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bookmarkEnd w:id="0"/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headerReference r:id="rId5" w:type="default"/>
          <w:type w:val="continuous"/>
          <w:pgSz w:w="15840" w:h="12240" w:orient="landscape"/>
          <w:pgMar w:top="1100" w:right="220" w:bottom="280" w:left="260" w:header="509" w:footer="720" w:gutter="0"/>
          <w:pgNumType w:start="1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6" o:spid="_x0000_s1026" o:spt="1" style="position:absolute;left:0pt;margin-left:18pt;margin-top:11.2pt;height:2.5pt;width:756pt;mso-position-horizontal-relative:page;mso-wrap-distance-bottom:0pt;mso-wrap-distance-top:0pt;z-index:-2515251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1059"/>
          <w:tab w:val="left" w:pos="3819"/>
        </w:tabs>
        <w:spacing w:before="0" w:line="155" w:lineRule="exact"/>
        <w:ind w:left="100" w:right="0" w:firstLine="0"/>
        <w:jc w:val="left"/>
        <w:rPr>
          <w:sz w:val="14"/>
        </w:rPr>
      </w:pPr>
      <w:r>
        <w:pict>
          <v:rect id="_x0000_s1027" o:spid="_x0000_s1027" o:spt="1" style="position:absolute;left:0pt;margin-left:18pt;margin-top:-7.3pt;height:2.5pt;width:756pt;mso-position-horizontal-relative:page;z-index:-2515660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position w:val="-1"/>
          <w:sz w:val="14"/>
        </w:rPr>
        <w:t>ENTIDAD:</w:t>
      </w:r>
      <w:r>
        <w:rPr>
          <w:position w:val="-1"/>
          <w:sz w:val="14"/>
        </w:rPr>
        <w:tab/>
      </w:r>
      <w:r>
        <w:rPr>
          <w:b/>
          <w:sz w:val="14"/>
        </w:rPr>
        <w:t>1113-0016-217-00</w:t>
      </w:r>
      <w:r>
        <w:rPr>
          <w:sz w:val="14"/>
        </w:rPr>
        <w:tab/>
      </w:r>
      <w:r>
        <w:rPr>
          <w:sz w:val="14"/>
        </w:rPr>
        <w:t>CONSEJO</w:t>
      </w:r>
      <w:r>
        <w:rPr>
          <w:spacing w:val="-1"/>
          <w:sz w:val="14"/>
        </w:rPr>
        <w:t xml:space="preserve"> </w:t>
      </w:r>
      <w:r>
        <w:rPr>
          <w:sz w:val="14"/>
        </w:rPr>
        <w:t>NACIONAL DE ÁREAS</w:t>
      </w:r>
      <w:r>
        <w:rPr>
          <w:spacing w:val="-1"/>
          <w:sz w:val="14"/>
        </w:rPr>
        <w:t xml:space="preserve"> </w:t>
      </w:r>
      <w:r>
        <w:rPr>
          <w:sz w:val="14"/>
        </w:rPr>
        <w:t>PROTEGIDAS</w:t>
      </w:r>
    </w:p>
    <w:p>
      <w:pPr>
        <w:spacing w:before="120" w:line="427" w:lineRule="auto"/>
        <w:ind w:left="449" w:right="7895" w:hanging="240"/>
        <w:jc w:val="left"/>
        <w:rPr>
          <w:sz w:val="14"/>
        </w:rPr>
      </w:pPr>
      <w:r>
        <w:rPr>
          <w:sz w:val="14"/>
        </w:rPr>
        <w:t>31</w:t>
      </w:r>
      <w:r>
        <w:rPr>
          <w:spacing w:val="8"/>
          <w:sz w:val="14"/>
        </w:rPr>
        <w:t xml:space="preserve"> </w:t>
      </w:r>
      <w:r>
        <w:rPr>
          <w:sz w:val="14"/>
        </w:rPr>
        <w:t>PROTECCIÓN, 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Y RESTAURACIÓN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 USO</w:t>
      </w:r>
      <w:r>
        <w:rPr>
          <w:spacing w:val="1"/>
          <w:sz w:val="14"/>
        </w:rPr>
        <w:t xml:space="preserve"> </w:t>
      </w:r>
      <w:r>
        <w:rPr>
          <w:sz w:val="14"/>
        </w:rPr>
        <w:t>SOSTENIBLE</w:t>
      </w:r>
      <w:r>
        <w:rPr>
          <w:spacing w:val="1"/>
          <w:sz w:val="14"/>
        </w:rPr>
        <w:t xml:space="preserve"> </w:t>
      </w:r>
      <w:r>
        <w:rPr>
          <w:sz w:val="14"/>
        </w:rPr>
        <w:t>DE LAS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</w:t>
      </w:r>
      <w:r>
        <w:rPr>
          <w:spacing w:val="1"/>
          <w:sz w:val="14"/>
        </w:rPr>
        <w:t xml:space="preserve"> </w:t>
      </w:r>
      <w:r>
        <w:rPr>
          <w:sz w:val="14"/>
        </w:rPr>
        <w:t>00</w:t>
      </w:r>
      <w:r>
        <w:rPr>
          <w:spacing w:val="35"/>
          <w:sz w:val="14"/>
        </w:rPr>
        <w:t xml:space="preserve"> </w:t>
      </w:r>
      <w:r>
        <w:rPr>
          <w:sz w:val="14"/>
        </w:rPr>
        <w:t>SIN</w:t>
      </w:r>
      <w:r>
        <w:rPr>
          <w:spacing w:val="-1"/>
          <w:sz w:val="14"/>
        </w:rPr>
        <w:t xml:space="preserve"> </w:t>
      </w:r>
      <w:r>
        <w:rPr>
          <w:sz w:val="14"/>
        </w:rPr>
        <w:t>SUBPROGRAMA</w:t>
      </w:r>
    </w:p>
    <w:p>
      <w:pPr>
        <w:tabs>
          <w:tab w:val="left" w:pos="1059"/>
        </w:tabs>
        <w:spacing w:before="0" w:line="145" w:lineRule="exact"/>
        <w:ind w:left="646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SIN</w:t>
      </w:r>
      <w:r>
        <w:rPr>
          <w:spacing w:val="-4"/>
          <w:sz w:val="14"/>
        </w:rPr>
        <w:t xml:space="preserve"> </w:t>
      </w:r>
      <w:r>
        <w:rPr>
          <w:sz w:val="14"/>
        </w:rPr>
        <w:t>PROYECTO</w:t>
      </w:r>
    </w:p>
    <w:p>
      <w:pPr>
        <w:pStyle w:val="7"/>
        <w:numPr>
          <w:ilvl w:val="0"/>
          <w:numId w:val="1"/>
        </w:numPr>
        <w:tabs>
          <w:tab w:val="left" w:pos="1247"/>
          <w:tab w:val="left" w:pos="1659"/>
        </w:tabs>
        <w:spacing w:before="141" w:after="0" w:line="240" w:lineRule="auto"/>
        <w:ind w:left="1247" w:right="0" w:hanging="361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COORDINACIÓN</w:t>
      </w:r>
    </w:p>
    <w:p>
      <w:pPr>
        <w:spacing w:before="59" w:after="23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3"/>
        <w:gridCol w:w="1310"/>
        <w:gridCol w:w="1059"/>
        <w:gridCol w:w="1265"/>
        <w:gridCol w:w="896"/>
        <w:gridCol w:w="1081"/>
        <w:gridCol w:w="1081"/>
        <w:gridCol w:w="1096"/>
        <w:gridCol w:w="1096"/>
        <w:gridCol w:w="125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2,909,580.00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904,686.82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904,686.82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904,686.82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2,004,893.18</w:t>
            </w:r>
          </w:p>
        </w:tc>
        <w:tc>
          <w:tcPr>
            <w:tcW w:w="1251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2,004,893.18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161,820.00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53,940.00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53,940.00</w:t>
            </w:r>
          </w:p>
        </w:tc>
        <w:tc>
          <w:tcPr>
            <w:tcW w:w="1096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53,940.00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107,880.00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107,880.00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112,500.00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33,750.00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33,750.00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33,750.00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78,750.00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78,750.00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2,032,100.00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656,933.93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656,933.93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656,933.93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1,375,166.07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1,375,166.07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928,800.00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807,856.45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275,430.24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275,430.24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120,943.55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653,369.76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8,121,600.00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-185,200.00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7,936,400.00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1,966,400.00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1,966,400.00</w:t>
            </w:r>
          </w:p>
        </w:tc>
        <w:tc>
          <w:tcPr>
            <w:tcW w:w="109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1,966,400.00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5,970,000.00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5,970,000.00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53,625.00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47,194.27</w:t>
            </w:r>
          </w:p>
        </w:tc>
        <w:tc>
          <w:tcPr>
            <w:tcW w:w="1096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47,194.27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126,375.00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132,805.73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822,500.00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555,790.32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245,557.31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245,557.31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266,709.68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576,942.69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726,000.00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604,000.00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1,330,000.00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1,277,096.75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1,277,096.75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1,277,096.75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52,903.25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52,903.25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2" w:right="2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993,855.00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906,575.37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292,570.02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292,570.02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87,279.63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701,284.98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417.74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137.74</w:t>
            </w:r>
          </w:p>
        </w:tc>
        <w:tc>
          <w:tcPr>
            <w:tcW w:w="1096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137.74</w:t>
            </w:r>
          </w:p>
        </w:tc>
        <w:tc>
          <w:tcPr>
            <w:tcW w:w="1096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2.26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282.26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644,140.00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594,953.34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204,095.13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204,095.13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49,186.66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440,044.87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2" w:right="25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DIETAS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063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REPRESENTACIÓN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288,000.00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96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192,000.00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192,000.00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1,332,117.00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-87,148.00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1,244,969.00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674,912.15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470,562.13</w:t>
            </w:r>
          </w:p>
        </w:tc>
        <w:tc>
          <w:tcPr>
            <w:tcW w:w="109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470,562.13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570,056.85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774,406.87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1,333,258.00</w:t>
            </w:r>
          </w:p>
        </w:tc>
        <w:tc>
          <w:tcPr>
            <w:tcW w:w="1059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-76,196.00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1,257,062.00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213,200.87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7,775.90</w:t>
            </w:r>
          </w:p>
        </w:tc>
        <w:tc>
          <w:tcPr>
            <w:tcW w:w="1096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7,775.90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1,043,861.13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1,249,286.10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28,400.00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9,656.84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330.96</w:t>
            </w:r>
          </w:p>
        </w:tc>
        <w:tc>
          <w:tcPr>
            <w:tcW w:w="1096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330.96</w:t>
            </w:r>
          </w:p>
        </w:tc>
        <w:tc>
          <w:tcPr>
            <w:tcW w:w="1096" w:type="dxa"/>
          </w:tcPr>
          <w:p>
            <w:pPr>
              <w:pStyle w:val="8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18,743.16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28,069.04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37" w:line="150" w:lineRule="atLeast"/>
              <w:ind w:left="122" w:right="947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31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05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3,636,000.00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2747" w:right="11538" w:firstLine="254"/>
        <w:jc w:val="left"/>
        <w:rPr>
          <w:b/>
          <w:sz w:val="14"/>
        </w:rPr>
      </w:pPr>
      <w:r>
        <w:pict>
          <v:shape id="_x0000_s1028" o:spid="_x0000_s1028" o:spt="202" type="#_x0000_t202" style="position:absolute;left:0pt;margin-left:257.9pt;margin-top:1.1pt;height:17.9pt;width:516.6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7"/>
                    <w:gridCol w:w="1015"/>
                    <w:gridCol w:w="1292"/>
                    <w:gridCol w:w="897"/>
                    <w:gridCol w:w="1079"/>
                    <w:gridCol w:w="1080"/>
                    <w:gridCol w:w="1068"/>
                    <w:gridCol w:w="1094"/>
                    <w:gridCol w:w="127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24,354,990.00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255,456.00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0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24,610,446.00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8,830,895.58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6,557,561.20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26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6,557,561.20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15,779,550.42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30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18,052,884.80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24,354,990.00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2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255,456.00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32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24,610,446.00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8,830,895.58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6,557,561.20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26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6,557,561.20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15,779,550.42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18,052,884.80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29" o:spid="_x0000_s1029" o:spt="1" style="position:absolute;left:0pt;margin-left:18pt;margin-top:11.2pt;height:2.5pt;width:756pt;mso-position-horizontal-relative:page;mso-wrap-distance-bottom:0pt;mso-wrap-distance-top:0pt;z-index:-2515240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pict>
          <v:rect id="_x0000_s1030" o:spid="_x0000_s1030" o:spt="1" style="position:absolute;left:0pt;margin-left:18pt;margin-top:47.2pt;height:2.5pt;width:756pt;mso-position-horizontal-relative:page;z-index:-2515640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7"/>
        <w:gridCol w:w="1014"/>
        <w:gridCol w:w="1291"/>
        <w:gridCol w:w="895"/>
        <w:gridCol w:w="1080"/>
        <w:gridCol w:w="1080"/>
        <w:gridCol w:w="942"/>
        <w:gridCol w:w="1223"/>
        <w:gridCol w:w="10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2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5737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970"/>
              </w:tabs>
              <w:spacing w:before="70"/>
              <w:ind w:right="302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081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1302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61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0.00</w:t>
            </w:r>
          </w:p>
        </w:tc>
        <w:tc>
          <w:tcPr>
            <w:tcW w:w="101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5737" w:type="dxa"/>
          </w:tcPr>
          <w:p>
            <w:pPr>
              <w:pStyle w:val="8"/>
              <w:spacing w:before="8" w:line="107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</w:trPr>
        <w:tc>
          <w:tcPr>
            <w:tcW w:w="5737" w:type="dxa"/>
          </w:tcPr>
          <w:p>
            <w:pPr>
              <w:pStyle w:val="8"/>
              <w:tabs>
                <w:tab w:val="left" w:pos="2349"/>
              </w:tabs>
              <w:spacing w:before="32" w:line="138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1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7" w:type="dxa"/>
          </w:tcPr>
          <w:p>
            <w:pPr>
              <w:pStyle w:val="8"/>
              <w:tabs>
                <w:tab w:val="left" w:pos="2603"/>
              </w:tabs>
              <w:spacing w:before="53" w:line="142" w:lineRule="exact"/>
              <w:ind w:right="30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2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737" w:type="dxa"/>
          </w:tcPr>
          <w:p>
            <w:pPr>
              <w:pStyle w:val="8"/>
              <w:tabs>
                <w:tab w:val="left" w:pos="2476"/>
              </w:tabs>
              <w:spacing w:before="57" w:line="144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24,354,990.00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255,456.00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24,610,446.00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8,830,895.58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6,557,561.20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6,557,561.20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15,779,550.42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18,052,884.80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737" w:type="dxa"/>
          </w:tcPr>
          <w:p>
            <w:pPr>
              <w:pStyle w:val="8"/>
              <w:spacing w:before="33" w:line="153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73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0101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014" w:type="dxa"/>
          </w:tcPr>
          <w:p>
            <w:pPr>
              <w:pStyle w:val="8"/>
              <w:spacing w:before="11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1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895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1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1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416,000.00</w:t>
            </w:r>
          </w:p>
        </w:tc>
        <w:tc>
          <w:tcPr>
            <w:tcW w:w="866" w:type="dxa"/>
          </w:tcPr>
          <w:p>
            <w:pPr>
              <w:pStyle w:val="8"/>
              <w:spacing w:before="11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73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81"/>
              <w:ind w:right="302"/>
              <w:rPr>
                <w:sz w:val="10"/>
              </w:rPr>
            </w:pPr>
            <w:r>
              <w:rPr>
                <w:w w:val="105"/>
                <w:position w:val="1"/>
                <w:sz w:val="10"/>
              </w:rPr>
              <w:t>297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0101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29</w:t>
            </w:r>
            <w:r>
              <w:rPr>
                <w:w w:val="105"/>
                <w:position w:val="1"/>
                <w:sz w:val="10"/>
              </w:rPr>
              <w:tab/>
            </w:r>
            <w:r>
              <w:rPr>
                <w:w w:val="105"/>
                <w:sz w:val="10"/>
              </w:rPr>
              <w:t>MATERIALES,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ACCS.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ELÉCTRICOS,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position w:val="1"/>
                <w:sz w:val="10"/>
              </w:rPr>
              <w:t>12,000.00</w:t>
            </w:r>
          </w:p>
        </w:tc>
        <w:tc>
          <w:tcPr>
            <w:tcW w:w="1014" w:type="dxa"/>
          </w:tcPr>
          <w:p>
            <w:pPr>
              <w:pStyle w:val="8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6" w:type="dxa"/>
          </w:tcPr>
          <w:p>
            <w:pPr>
              <w:pStyle w:val="8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5737" w:type="dxa"/>
          </w:tcPr>
          <w:p>
            <w:pPr>
              <w:pStyle w:val="8"/>
              <w:spacing w:before="8" w:line="113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REDES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5737" w:type="dxa"/>
          </w:tcPr>
          <w:p>
            <w:pPr>
              <w:pStyle w:val="8"/>
              <w:spacing w:before="17" w:line="106" w:lineRule="exact"/>
              <w:ind w:left="1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TELEFÓNICAS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86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" w:hRule="atLeast"/>
        </w:trPr>
        <w:tc>
          <w:tcPr>
            <w:tcW w:w="5737" w:type="dxa"/>
          </w:tcPr>
          <w:p>
            <w:pPr>
              <w:pStyle w:val="8"/>
              <w:tabs>
                <w:tab w:val="left" w:pos="2058"/>
              </w:tabs>
              <w:spacing w:before="31" w:line="138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10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1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>
            <w:pPr>
              <w:pStyle w:val="8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10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1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4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10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737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32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2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2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32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737" w:type="dxa"/>
          </w:tcPr>
          <w:p>
            <w:pPr>
              <w:pStyle w:val="8"/>
              <w:tabs>
                <w:tab w:val="left" w:pos="2608"/>
              </w:tabs>
              <w:spacing w:before="57" w:line="142" w:lineRule="exact"/>
              <w:ind w:right="30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428,000.00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428,000.00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737" w:type="dxa"/>
          </w:tcPr>
          <w:p>
            <w:pPr>
              <w:pStyle w:val="8"/>
              <w:tabs>
                <w:tab w:val="left" w:pos="2530"/>
              </w:tabs>
              <w:spacing w:before="57" w:line="105" w:lineRule="exact"/>
              <w:ind w:right="305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24,782,990.00</w:t>
            </w:r>
          </w:p>
        </w:tc>
        <w:tc>
          <w:tcPr>
            <w:tcW w:w="1014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255,456.00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25,038,446.00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8,830,895.58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6,557,561.20</w:t>
            </w:r>
          </w:p>
        </w:tc>
        <w:tc>
          <w:tcPr>
            <w:tcW w:w="942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6,557,561.20</w:t>
            </w:r>
          </w:p>
        </w:tc>
        <w:tc>
          <w:tcPr>
            <w:tcW w:w="1223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16,207,550.42</w:t>
            </w:r>
          </w:p>
        </w:tc>
        <w:tc>
          <w:tcPr>
            <w:tcW w:w="1020" w:type="dxa"/>
          </w:tcPr>
          <w:p>
            <w:pPr>
              <w:pStyle w:val="8"/>
              <w:spacing w:before="67" w:line="96" w:lineRule="exact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18,480,884.80</w:t>
            </w:r>
          </w:p>
        </w:tc>
        <w:tc>
          <w:tcPr>
            <w:tcW w:w="866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pStyle w:val="7"/>
        <w:numPr>
          <w:ilvl w:val="0"/>
          <w:numId w:val="1"/>
        </w:numPr>
        <w:tabs>
          <w:tab w:val="left" w:pos="1247"/>
          <w:tab w:val="left" w:pos="1659"/>
        </w:tabs>
        <w:spacing w:before="61" w:after="0" w:line="240" w:lineRule="auto"/>
        <w:ind w:left="1247" w:right="0" w:hanging="361"/>
        <w:jc w:val="left"/>
        <w:rPr>
          <w:sz w:val="14"/>
        </w:rPr>
      </w:pP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PROTECCIÓN, CONSERVACIÓN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RESTAURACIÓN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USO SOSTENIBLE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SIST</w:t>
      </w:r>
    </w:p>
    <w:p>
      <w:pPr>
        <w:spacing w:before="59" w:after="24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61"/>
        <w:gridCol w:w="1343"/>
        <w:gridCol w:w="1060"/>
        <w:gridCol w:w="1266"/>
        <w:gridCol w:w="937"/>
        <w:gridCol w:w="1082"/>
        <w:gridCol w:w="1082"/>
        <w:gridCol w:w="1058"/>
        <w:gridCol w:w="1097"/>
        <w:gridCol w:w="125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43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1,541,196.00</w:t>
            </w:r>
          </w:p>
        </w:tc>
        <w:tc>
          <w:tcPr>
            <w:tcW w:w="1060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-230,191.00</w:t>
            </w:r>
          </w:p>
        </w:tc>
        <w:tc>
          <w:tcPr>
            <w:tcW w:w="1266" w:type="dxa"/>
          </w:tcPr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1,311,005.00</w:t>
            </w:r>
          </w:p>
        </w:tc>
        <w:tc>
          <w:tcPr>
            <w:tcW w:w="937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461,087.14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461,087.14</w:t>
            </w:r>
          </w:p>
        </w:tc>
        <w:tc>
          <w:tcPr>
            <w:tcW w:w="1058" w:type="dxa"/>
          </w:tcPr>
          <w:p>
            <w:pPr>
              <w:pStyle w:val="8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461,087.14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849,917.86</w:t>
            </w:r>
          </w:p>
        </w:tc>
        <w:tc>
          <w:tcPr>
            <w:tcW w:w="1252" w:type="dxa"/>
          </w:tcPr>
          <w:p>
            <w:pPr>
              <w:pStyle w:val="8"/>
              <w:spacing w:before="3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849,917.86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106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51,300.00</w:t>
            </w:r>
          </w:p>
        </w:tc>
        <w:tc>
          <w:tcPr>
            <w:tcW w:w="93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15,360.36</w:t>
            </w:r>
          </w:p>
        </w:tc>
        <w:tc>
          <w:tcPr>
            <w:tcW w:w="1082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15,360.36</w:t>
            </w:r>
          </w:p>
        </w:tc>
        <w:tc>
          <w:tcPr>
            <w:tcW w:w="1058" w:type="dxa"/>
          </w:tcPr>
          <w:p>
            <w:pPr>
              <w:pStyle w:val="8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15,360.36</w:t>
            </w:r>
          </w:p>
        </w:tc>
        <w:tc>
          <w:tcPr>
            <w:tcW w:w="1097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35,939.64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35,939.64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3,126,200.00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-696,719.00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2,429,481.00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970,680.36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970,680.36</w:t>
            </w:r>
          </w:p>
        </w:tc>
        <w:tc>
          <w:tcPr>
            <w:tcW w:w="105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970,680.36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1,458,800.64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1,458,800.64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022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CONTRATO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240,000.00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5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160,000.00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160,000.00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6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2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58" w:type="dxa"/>
          </w:tcPr>
          <w:p>
            <w:pPr>
              <w:pStyle w:val="8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7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6,500.00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5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 w:line="290" w:lineRule="auto"/>
              <w:ind w:left="122" w:right="22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4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356,183.00</w:t>
            </w:r>
          </w:p>
        </w:tc>
        <w:tc>
          <w:tcPr>
            <w:tcW w:w="106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13,535.00</w:t>
            </w:r>
          </w:p>
        </w:tc>
        <w:tc>
          <w:tcPr>
            <w:tcW w:w="126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369,718.00</w:t>
            </w:r>
          </w:p>
        </w:tc>
        <w:tc>
          <w:tcPr>
            <w:tcW w:w="93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166,324.31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166,324.31</w:t>
            </w:r>
          </w:p>
        </w:tc>
        <w:tc>
          <w:tcPr>
            <w:tcW w:w="1058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166,324.31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203,393.69</w:t>
            </w:r>
          </w:p>
        </w:tc>
        <w:tc>
          <w:tcPr>
            <w:tcW w:w="1252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203,393.69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43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356,183.00</w:t>
            </w:r>
          </w:p>
        </w:tc>
        <w:tc>
          <w:tcPr>
            <w:tcW w:w="1060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15,907.00</w:t>
            </w:r>
          </w:p>
        </w:tc>
        <w:tc>
          <w:tcPr>
            <w:tcW w:w="1266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372,090.00</w:t>
            </w:r>
          </w:p>
        </w:tc>
        <w:tc>
          <w:tcPr>
            <w:tcW w:w="93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2,689.75</w:t>
            </w:r>
          </w:p>
        </w:tc>
        <w:tc>
          <w:tcPr>
            <w:tcW w:w="1082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2,689.75</w:t>
            </w:r>
          </w:p>
        </w:tc>
        <w:tc>
          <w:tcPr>
            <w:tcW w:w="1058" w:type="dxa"/>
          </w:tcPr>
          <w:p>
            <w:pPr>
              <w:pStyle w:val="8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2,689.75</w:t>
            </w:r>
          </w:p>
        </w:tc>
        <w:tc>
          <w:tcPr>
            <w:tcW w:w="1097" w:type="dxa"/>
          </w:tcPr>
          <w:p>
            <w:pPr>
              <w:pStyle w:val="8"/>
              <w:ind w:right="279"/>
              <w:rPr>
                <w:sz w:val="10"/>
              </w:rPr>
            </w:pPr>
            <w:r>
              <w:rPr>
                <w:w w:val="105"/>
                <w:sz w:val="10"/>
              </w:rPr>
              <w:t>369,400.25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369,400.25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43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21,400.00</w:t>
            </w:r>
          </w:p>
        </w:tc>
        <w:tc>
          <w:tcPr>
            <w:tcW w:w="1060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1,774.00</w:t>
            </w:r>
          </w:p>
        </w:tc>
        <w:tc>
          <w:tcPr>
            <w:tcW w:w="126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23,174.00</w:t>
            </w:r>
          </w:p>
        </w:tc>
        <w:tc>
          <w:tcPr>
            <w:tcW w:w="93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74.52</w:t>
            </w:r>
          </w:p>
        </w:tc>
        <w:tc>
          <w:tcPr>
            <w:tcW w:w="1082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74.52</w:t>
            </w:r>
          </w:p>
        </w:tc>
        <w:tc>
          <w:tcPr>
            <w:tcW w:w="1058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74.52</w:t>
            </w:r>
          </w:p>
        </w:tc>
        <w:tc>
          <w:tcPr>
            <w:tcW w:w="1097" w:type="dxa"/>
          </w:tcPr>
          <w:p>
            <w:pPr>
              <w:pStyle w:val="8"/>
              <w:ind w:right="278"/>
              <w:rPr>
                <w:sz w:val="10"/>
              </w:rPr>
            </w:pPr>
            <w:r>
              <w:rPr>
                <w:w w:val="105"/>
                <w:sz w:val="10"/>
              </w:rPr>
              <w:t>23,099.48</w:t>
            </w:r>
          </w:p>
        </w:tc>
        <w:tc>
          <w:tcPr>
            <w:tcW w:w="1252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23,099.48</w:t>
            </w:r>
          </w:p>
        </w:tc>
        <w:tc>
          <w:tcPr>
            <w:tcW w:w="596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31" o:spid="_x0000_s1031" o:spt="202" type="#_x0000_t202" style="position:absolute;left:0pt;margin-left:260.55pt;margin-top:-1pt;height:17.9pt;width:514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896"/>
                    <w:gridCol w:w="1079"/>
                    <w:gridCol w:w="1080"/>
                    <w:gridCol w:w="1095"/>
                    <w:gridCol w:w="1095"/>
                    <w:gridCol w:w="1250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5,703,462.00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-895,694.00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4,807,768.00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1,700,216.44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1,700,216.44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1,700,216.44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3,107,551.56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3,107,551.56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5,703,462.00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-895,694.00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4,807,768.00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1,700,216.44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1,700,216.44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1,700,216.44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3,107,551.56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3,107,551.56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44"/>
        <w:gridCol w:w="1430"/>
        <w:gridCol w:w="1055"/>
        <w:gridCol w:w="1199"/>
        <w:gridCol w:w="962"/>
        <w:gridCol w:w="1080"/>
        <w:gridCol w:w="1080"/>
        <w:gridCol w:w="1095"/>
        <w:gridCol w:w="1095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9,344.00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9,344.00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9,344.00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0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18,688.00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3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80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95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95" w:type="dxa"/>
          </w:tcPr>
          <w:p>
            <w:pPr>
              <w:pStyle w:val="8"/>
              <w:ind w:left="243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6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4" w:type="dxa"/>
          </w:tcPr>
          <w:p>
            <w:pPr>
              <w:pStyle w:val="8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1055" w:type="dxa"/>
          </w:tcPr>
          <w:p>
            <w:pPr>
              <w:pStyle w:val="8"/>
              <w:spacing w:before="11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11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62" w:type="dxa"/>
          </w:tcPr>
          <w:p>
            <w:pPr>
              <w:pStyle w:val="8"/>
              <w:spacing w:before="11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20,200.00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20,200.00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20,200.00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38,400.00</w:t>
            </w:r>
          </w:p>
        </w:tc>
        <w:tc>
          <w:tcPr>
            <w:tcW w:w="1184" w:type="dxa"/>
          </w:tcPr>
          <w:p>
            <w:pPr>
              <w:pStyle w:val="8"/>
              <w:spacing w:before="41" w:line="104" w:lineRule="exact"/>
              <w:ind w:left="300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38,400.00</w:t>
            </w:r>
          </w:p>
        </w:tc>
        <w:tc>
          <w:tcPr>
            <w:tcW w:w="594" w:type="dxa"/>
          </w:tcPr>
          <w:p>
            <w:pPr>
              <w:pStyle w:val="8"/>
              <w:spacing w:before="11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5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11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30" w:type="dxa"/>
          </w:tcPr>
          <w:p>
            <w:pPr>
              <w:pStyle w:val="8"/>
              <w:spacing w:before="11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5" w:type="dxa"/>
          </w:tcPr>
          <w:p>
            <w:pPr>
              <w:pStyle w:val="8"/>
              <w:spacing w:before="11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>
            <w:pPr>
              <w:pStyle w:val="8"/>
              <w:spacing w:before="11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62" w:type="dxa"/>
          </w:tcPr>
          <w:p>
            <w:pPr>
              <w:pStyle w:val="8"/>
              <w:spacing w:before="11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35,806.45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11,806.45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11,806.45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43" w:right="10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193.55</w:t>
            </w:r>
          </w:p>
        </w:tc>
        <w:tc>
          <w:tcPr>
            <w:tcW w:w="1184" w:type="dxa"/>
          </w:tcPr>
          <w:p>
            <w:pPr>
              <w:pStyle w:val="8"/>
              <w:spacing w:before="41" w:line="96" w:lineRule="exact"/>
              <w:ind w:left="300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24,193.55</w:t>
            </w:r>
          </w:p>
        </w:tc>
        <w:tc>
          <w:tcPr>
            <w:tcW w:w="594" w:type="dxa"/>
          </w:tcPr>
          <w:p>
            <w:pPr>
              <w:pStyle w:val="8"/>
              <w:spacing w:before="11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2" o:spid="_x0000_s1032" o:spt="1" style="position:absolute;left:0pt;margin-left:18pt;margin-top:11.2pt;height:2.5pt;width:756pt;mso-position-horizontal-relative:page;mso-wrap-distance-bottom:0pt;mso-wrap-distance-top:0pt;z-index:-2515230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3" o:spid="_x0000_s1033" o:spt="1" style="position:absolute;left:0pt;margin-left:18pt;margin-top:168pt;height:2.5pt;width:756pt;mso-position-horizontal-relative:page;mso-position-vertical-relative:page;z-index:-2515630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34" o:spid="_x0000_s1034" o:spt="202" type="#_x0000_t202" style="position:absolute;left:0pt;margin-left:18pt;margin-top:-111.6pt;height:102.8pt;width:756pt;mso-position-horizont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434"/>
                    <w:gridCol w:w="936"/>
                    <w:gridCol w:w="1226"/>
                    <w:gridCol w:w="936"/>
                    <w:gridCol w:w="1080"/>
                    <w:gridCol w:w="1081"/>
                    <w:gridCol w:w="1095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42,290.32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14,290.32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14,290.32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-11,790.32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16,209.68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311,483.87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311,483.87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311,483.87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348,516.13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348,516.13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321,399.00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314,434.23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100,027.38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100,027.38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6,964.77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221,371.62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186,780.00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186,780.00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184,640.03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63,120.03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63,120.03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2,139.97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123,659.97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46,272.00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43,987.89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3,118.00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3,118.00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2,284.11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43,154.00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41,229.06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5,411.94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46,641.00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434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2,561.59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438.41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260.55pt;margin-top:-1pt;height:17.9pt;width:513.9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36"/>
                    <w:gridCol w:w="988"/>
                    <w:gridCol w:w="1264"/>
                    <w:gridCol w:w="896"/>
                    <w:gridCol w:w="1118"/>
                    <w:gridCol w:w="1080"/>
                    <w:gridCol w:w="1095"/>
                    <w:gridCol w:w="1095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1,412,424.00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1,418,424.00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1,006,377.44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533,790.05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533,790.05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412,046.56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884,633.95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1,412,424.00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1,418,424.00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3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1,006,377.44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533,790.05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533,790.05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412,046.56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884,633.95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6"/>
        <w:gridCol w:w="1055"/>
        <w:gridCol w:w="1226"/>
        <w:gridCol w:w="936"/>
        <w:gridCol w:w="1081"/>
        <w:gridCol w:w="1081"/>
        <w:gridCol w:w="1096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6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343,608.00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83,748.00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83,748.00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83,748.00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259,860.00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259,860.00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8,700.00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08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096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6,550.00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6,550.00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540,100.00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540,100.00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130,650.00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130,650.00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130,650.00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409,450.00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409,450.00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45,000.00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5,250.00</w:t>
            </w:r>
          </w:p>
        </w:tc>
        <w:tc>
          <w:tcPr>
            <w:tcW w:w="108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-750.00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2,250.00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49,000.00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62,500.00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58,064.51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58,064.51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58,064.51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1,935.49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1,935.49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374,634.00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374,634.00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364,624.17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114,383.62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114,383.62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10,009.83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260,250.38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1,800.00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1,790.32</w:t>
            </w:r>
          </w:p>
        </w:tc>
        <w:tc>
          <w:tcPr>
            <w:tcW w:w="108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590.32</w:t>
            </w:r>
          </w:p>
        </w:tc>
        <w:tc>
          <w:tcPr>
            <w:tcW w:w="1096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590.32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9.68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1,209.68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214,600.00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208,653.19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68,413.19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68,413.19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5,946.81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146,186.81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117,694.00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117,694.00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83,141.93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36,888.41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36,888.41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34,552.07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80,805.59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118,124.00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118,124.00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52,511.86</w:t>
            </w:r>
          </w:p>
        </w:tc>
        <w:tc>
          <w:tcPr>
            <w:tcW w:w="108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5,844.23</w:t>
            </w:r>
          </w:p>
        </w:tc>
        <w:tc>
          <w:tcPr>
            <w:tcW w:w="1096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5,844.23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65,612.14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112,279.77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3,636.13</w:t>
            </w:r>
          </w:p>
        </w:tc>
        <w:tc>
          <w:tcPr>
            <w:tcW w:w="108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698.65</w:t>
            </w:r>
          </w:p>
        </w:tc>
        <w:tc>
          <w:tcPr>
            <w:tcW w:w="1096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698.65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2,963.87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5,901.35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37" w:line="150" w:lineRule="atLeast"/>
              <w:ind w:left="123" w:right="98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31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5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36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36" o:spid="_x0000_s1036" o:spt="202" type="#_x0000_t202" style="position:absolute;left:0pt;margin-left:260.55pt;margin-top:1.1pt;height:7.35pt;width:513.9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896"/>
                    <w:gridCol w:w="1118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2,055,360.00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2,119,860.00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1,079,720.11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542,680.93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542,680.93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1,040,139.89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1,577,179.07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50"/>
        <w:gridCol w:w="1552"/>
        <w:gridCol w:w="1098"/>
        <w:gridCol w:w="1226"/>
        <w:gridCol w:w="1081"/>
        <w:gridCol w:w="1080"/>
        <w:gridCol w:w="1080"/>
        <w:gridCol w:w="950"/>
        <w:gridCol w:w="1094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50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ADMINISTRATIVO,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TÉCNICO,</w:t>
            </w:r>
          </w:p>
        </w:tc>
        <w:tc>
          <w:tcPr>
            <w:tcW w:w="1552" w:type="dxa"/>
          </w:tcPr>
          <w:p>
            <w:pPr>
              <w:pStyle w:val="8"/>
              <w:spacing w:before="0"/>
              <w:ind w:left="7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1,050,000.00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left="2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-500,000.00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left="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left="425" w:right="2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550,000.00</w:t>
            </w:r>
          </w:p>
        </w:tc>
        <w:tc>
          <w:tcPr>
            <w:tcW w:w="1211" w:type="dxa"/>
          </w:tcPr>
          <w:p>
            <w:pPr>
              <w:pStyle w:val="8"/>
              <w:spacing w:before="30" w:line="104" w:lineRule="exact"/>
              <w:ind w:left="3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550,000.00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2850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PROFESIONAL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55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8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2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37" o:spid="_x0000_s1037" o:spt="1" style="position:absolute;left:0pt;margin-left:18pt;margin-top:11.2pt;height:2.5pt;width:756pt;mso-position-horizontal-relative:page;mso-wrap-distance-bottom:0pt;mso-wrap-distance-top:0pt;z-index:-2515220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6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tabs>
          <w:tab w:val="left" w:pos="4980"/>
          <w:tab w:val="left" w:pos="6103"/>
          <w:tab w:val="left" w:pos="7219"/>
          <w:tab w:val="left" w:pos="8590"/>
          <w:tab w:val="left" w:pos="9670"/>
          <w:tab w:val="left" w:pos="10750"/>
          <w:tab w:val="left" w:pos="11830"/>
        </w:tabs>
        <w:spacing w:before="9" w:line="127" w:lineRule="auto"/>
        <w:ind w:left="3001" w:right="0" w:firstLine="0"/>
        <w:jc w:val="left"/>
        <w:rPr>
          <w:sz w:val="10"/>
        </w:rPr>
      </w:pPr>
      <w:r>
        <w:pict>
          <v:rect id="_x0000_s1038" o:spid="_x0000_s1038" o:spt="1" style="position:absolute;left:0pt;margin-left:18pt;margin-top:-7.3pt;height:2.5pt;width:756pt;mso-position-horizontal-relative:page;z-index:-2515619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39" o:spid="_x0000_s1039" o:spt="202" type="#_x0000_t202" style="position:absolute;left:0pt;margin-left:168.35pt;margin-top:-6.05pt;height:382.95pt;width:605.6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1"/>
                    <w:gridCol w:w="1058"/>
                    <w:gridCol w:w="1264"/>
                    <w:gridCol w:w="895"/>
                    <w:gridCol w:w="1119"/>
                    <w:gridCol w:w="1079"/>
                    <w:gridCol w:w="1054"/>
                    <w:gridCol w:w="1093"/>
                    <w:gridCol w:w="1248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6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3,105,360.00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-435,500.00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2,669,860.00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1,079,720.11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542,680.93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542,680.93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1,590,139.89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62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2,127,179.07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37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210,060.00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37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70,020.00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70,020.00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7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70,020.00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7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140,040.00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67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140,040.00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left="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156,300.00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53,100.00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53,100.00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4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53,100.00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103,200.00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82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103,200.00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tabs>
                            <w:tab w:val="left" w:pos="2004"/>
                            <w:tab w:val="left" w:pos="3322"/>
                            <w:tab w:val="left" w:pos="4164"/>
                            <w:tab w:val="left" w:pos="5482"/>
                            <w:tab w:val="left" w:pos="6324"/>
                            <w:tab w:val="left" w:pos="7404"/>
                            <w:tab w:val="left" w:pos="8484"/>
                            <w:tab w:val="left" w:pos="9832"/>
                          </w:tabs>
                          <w:spacing w:before="81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42,500.00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82" w:right="4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82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5,161.30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427,740.00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427,740.00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424,230.84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137,904.24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137,904.24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3,509.16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289,835.76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  <w:tab w:val="left" w:pos="3322"/>
                            <w:tab w:val="left" w:pos="4111"/>
                            <w:tab w:val="left" w:pos="5482"/>
                            <w:tab w:val="left" w:pos="6271"/>
                            <w:tab w:val="left" w:pos="7404"/>
                            <w:tab w:val="left" w:pos="8484"/>
                            <w:tab w:val="left" w:pos="9647"/>
                          </w:tabs>
                          <w:spacing w:before="107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242,180.00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242,180.00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241,170.92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84,050.92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84,050.92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1,009.08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82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403.23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158,129.08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82,284.00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82,284.00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67,009.21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15,015.00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15,015.00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15,274.79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67,269.00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82,776.00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ind w:left="-5"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3,382.40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2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617.60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8" w:hRule="atLeast"/>
                    </w:trPr>
                    <w:tc>
                      <w:tcPr>
                        <w:tcW w:w="12103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340"/>
                          </w:tabs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  <w:tab w:val="left" w:pos="3031"/>
                            <w:tab w:val="left" w:pos="4032"/>
                            <w:tab w:val="left" w:pos="5482"/>
                            <w:tab w:val="left" w:pos="6192"/>
                            <w:tab w:val="left" w:pos="7351"/>
                            <w:tab w:val="left" w:pos="8431"/>
                            <w:tab w:val="left" w:pos="9541"/>
                            <w:tab w:val="left" w:pos="1054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1,771,940.00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1,931,940.00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1,143,828.61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544,125.63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544,125.63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788,111.39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1,387,814.37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3" w:hRule="atLeast"/>
                    </w:trPr>
                    <w:tc>
                      <w:tcPr>
                        <w:tcW w:w="12103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1419"/>
                          </w:tabs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3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872"/>
                            <w:tab w:val="left" w:pos="3322"/>
                            <w:tab w:val="left" w:pos="4032"/>
                            <w:tab w:val="left" w:pos="5482"/>
                            <w:tab w:val="left" w:pos="6562"/>
                            <w:tab w:val="left" w:pos="7642"/>
                            <w:tab w:val="left" w:pos="8722"/>
                            <w:tab w:val="left" w:pos="9462"/>
                            <w:tab w:val="left" w:pos="10542"/>
                            <w:tab w:val="left" w:pos="11962"/>
                          </w:tabs>
                          <w:spacing w:before="0" w:line="170" w:lineRule="auto"/>
                          <w:ind w:left="-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>1,050,000.00</w:t>
                        </w:r>
                        <w:r>
                          <w:rPr>
                            <w:w w:val="105"/>
                            <w:position w:val="-2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1872"/>
                          </w:tabs>
                          <w:spacing w:before="53" w:line="170" w:lineRule="auto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w w:val="105"/>
                            <w:position w:val="-5"/>
                            <w:sz w:val="14"/>
                          </w:rPr>
                          <w:t>Geografico:</w:t>
                        </w:r>
                        <w:r>
                          <w:rPr>
                            <w:w w:val="105"/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2,821,940.00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2,981,940.00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1,143,828.61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544,125.63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27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544,125.63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1,838,111.39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62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2,437,814.37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2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37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169,392.00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7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169,392.00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37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56,464.00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56,464.00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7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56,464.00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7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112,928.00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67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112,928.00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37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57"/>
                            <w:tab w:val="left" w:pos="3322"/>
                            <w:tab w:val="left" w:pos="4217"/>
                            <w:tab w:val="left" w:pos="5482"/>
                            <w:tab w:val="left" w:pos="6377"/>
                            <w:tab w:val="left" w:pos="7457"/>
                            <w:tab w:val="left" w:pos="8537"/>
                            <w:tab w:val="left" w:pos="9647"/>
                          </w:tabs>
                          <w:spacing w:before="107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1,500.00</w:t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82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82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1951"/>
                          </w:tabs>
                          <w:spacing w:before="0"/>
                          <w:ind w:left="-10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spacing w:val="-1"/>
                            <w:w w:val="105"/>
                            <w:position w:val="1"/>
                            <w:sz w:val="10"/>
                          </w:rPr>
                          <w:t>233,900.00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233,900.00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80,300.00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153,600.00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153,600.00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-5"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4" w:hRule="atLeast"/>
                    </w:trPr>
                    <w:tc>
                      <w:tcPr>
                        <w:tcW w:w="2711" w:type="dxa"/>
                      </w:tcPr>
                      <w:p>
                        <w:pPr>
                          <w:pStyle w:val="8"/>
                          <w:tabs>
                            <w:tab w:val="left" w:pos="2057"/>
                          </w:tabs>
                          <w:spacing w:before="81"/>
                          <w:ind w:left="-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tabs>
                            <w:tab w:val="left" w:pos="2004"/>
                          </w:tabs>
                          <w:spacing w:before="0"/>
                          <w:ind w:left="-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w w:val="105"/>
                            <w:position w:val="1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ind w:left="376" w:right="3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6" w:right="4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left="41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left="4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ind w:left="6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6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82" w:right="3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82" w:right="4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10273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37,935.49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1,050,000.00</w:t>
      </w:r>
      <w:r>
        <w:rPr>
          <w:w w:val="105"/>
          <w:sz w:val="10"/>
        </w:rPr>
        <w:tab/>
      </w:r>
      <w:r>
        <w:rPr>
          <w:w w:val="105"/>
          <w:sz w:val="10"/>
        </w:rPr>
        <w:t>-500,000.00</w:t>
      </w:r>
      <w:r>
        <w:rPr>
          <w:w w:val="105"/>
          <w:sz w:val="10"/>
        </w:rPr>
        <w:tab/>
      </w:r>
      <w:r>
        <w:rPr>
          <w:w w:val="105"/>
          <w:sz w:val="10"/>
        </w:rPr>
        <w:t>550,000.00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91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spacing w:before="38"/>
        <w:ind w:left="1539" w:right="0" w:firstLine="0"/>
        <w:jc w:val="left"/>
        <w:rPr>
          <w:sz w:val="10"/>
        </w:rPr>
      </w:pPr>
      <w:r>
        <w:pict>
          <v:shape id="_x0000_s1040" o:spid="_x0000_s1040" o:spt="202" type="#_x0000_t202" style="position:absolute;left:0pt;margin-left:30.55pt;margin-top:1.85pt;height:212.7pt;width:48.4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04"/>
                    <w:gridCol w:w="430"/>
                    <w:gridCol w:w="23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9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0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7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93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3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93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4" w:hRule="atLeast"/>
                    </w:trPr>
                    <w:tc>
                      <w:tcPr>
                        <w:tcW w:w="304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235" w:type="dxa"/>
                      </w:tcPr>
                      <w:p>
                        <w:pPr>
                          <w:pStyle w:val="8"/>
                          <w:spacing w:before="3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81" w:right="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0" w:line="91" w:lineRule="exact"/>
        <w:ind w:left="595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550,000.00</w:t>
      </w:r>
    </w:p>
    <w:p>
      <w:pPr>
        <w:spacing w:after="0" w:line="91" w:lineRule="exact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2">
            <w:col w:w="12015" w:space="40"/>
            <w:col w:w="3305"/>
          </w:cols>
        </w:sectPr>
      </w:pPr>
    </w:p>
    <w:p>
      <w:pPr>
        <w:spacing w:before="8" w:line="240" w:lineRule="auto"/>
        <w:rPr>
          <w:sz w:val="8"/>
        </w:rPr>
      </w:pPr>
    </w:p>
    <w:p>
      <w:pPr>
        <w:spacing w:before="100" w:line="314" w:lineRule="auto"/>
        <w:ind w:left="1539" w:right="12272" w:firstLine="0"/>
        <w:jc w:val="left"/>
        <w:rPr>
          <w:sz w:val="10"/>
        </w:rPr>
      </w:pPr>
      <w:r>
        <w:rPr>
          <w:w w:val="105"/>
          <w:sz w:val="10"/>
        </w:rPr>
        <w:t>COMPLEMENTO POR CALIDAD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PERSONAL PERMANENTE</w:t>
      </w:r>
      <w:r>
        <w:rPr>
          <w:spacing w:val="1"/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before="0" w:line="103" w:lineRule="exact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8" w:line="240" w:lineRule="auto"/>
        <w:rPr>
          <w:sz w:val="8"/>
        </w:rPr>
      </w:pPr>
    </w:p>
    <w:p>
      <w:pPr>
        <w:spacing w:after="0" w:line="240" w:lineRule="auto"/>
        <w:rPr>
          <w:sz w:val="8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100" w:line="312" w:lineRule="auto"/>
        <w:ind w:left="1540" w:right="575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before="3" w:line="312" w:lineRule="auto"/>
        <w:ind w:left="1540" w:right="20" w:firstLine="0"/>
        <w:jc w:val="left"/>
        <w:rPr>
          <w:sz w:val="10"/>
        </w:rPr>
      </w:pPr>
      <w:r>
        <w:rPr>
          <w:w w:val="105"/>
          <w:sz w:val="10"/>
        </w:rPr>
        <w:t>OTRAS REMUNERACIONES DE PERSONAL</w:t>
      </w:r>
      <w:r>
        <w:rPr>
          <w:spacing w:val="-25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spacing w:before="0" w:line="105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JORNALES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160,000.00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7" w:right="0" w:firstLine="0"/>
        <w:jc w:val="left"/>
        <w:rPr>
          <w:sz w:val="10"/>
        </w:rPr>
      </w:pPr>
      <w:r>
        <w:rPr>
          <w:w w:val="105"/>
          <w:sz w:val="10"/>
        </w:rPr>
        <w:t>160,000.00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154,838.70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7" w:right="0" w:firstLine="0"/>
        <w:jc w:val="left"/>
        <w:rPr>
          <w:sz w:val="10"/>
        </w:rPr>
      </w:pPr>
      <w:r>
        <w:rPr>
          <w:w w:val="105"/>
          <w:sz w:val="10"/>
        </w:rPr>
        <w:t>154,838.70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567" w:right="0" w:firstLine="0"/>
        <w:jc w:val="left"/>
        <w:rPr>
          <w:sz w:val="10"/>
        </w:rPr>
      </w:pPr>
      <w:r>
        <w:rPr>
          <w:w w:val="105"/>
          <w:sz w:val="10"/>
        </w:rPr>
        <w:t>154,838.70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10" w:line="240" w:lineRule="auto"/>
        <w:rPr>
          <w:sz w:val="9"/>
        </w:rPr>
      </w:pPr>
    </w:p>
    <w:p>
      <w:pPr>
        <w:spacing w:before="0"/>
        <w:ind w:left="703" w:right="0" w:firstLine="0"/>
        <w:jc w:val="left"/>
        <w:rPr>
          <w:sz w:val="10"/>
        </w:rPr>
      </w:pPr>
      <w:r>
        <w:rPr>
          <w:w w:val="105"/>
          <w:sz w:val="10"/>
        </w:rPr>
        <w:t>5,161.30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56"/>
            <w:col w:w="1724" w:space="40"/>
            <w:col w:w="1038" w:space="40"/>
            <w:col w:w="1040" w:space="39"/>
            <w:col w:w="1043" w:space="40"/>
            <w:col w:w="1038" w:space="40"/>
            <w:col w:w="1040" w:space="39"/>
            <w:col w:w="1040" w:space="40"/>
            <w:col w:w="3309"/>
          </w:cols>
        </w:sectPr>
      </w:pPr>
    </w:p>
    <w:p>
      <w:pPr>
        <w:spacing w:before="5" w:line="240" w:lineRule="auto"/>
        <w:rPr>
          <w:sz w:val="17"/>
        </w:rPr>
      </w:pPr>
    </w:p>
    <w:p>
      <w:pPr>
        <w:spacing w:before="0" w:line="314" w:lineRule="auto"/>
        <w:ind w:left="1540" w:right="31" w:firstLine="0"/>
        <w:jc w:val="left"/>
        <w:rPr>
          <w:sz w:val="10"/>
        </w:rPr>
      </w:pP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AL</w:t>
      </w:r>
      <w:r>
        <w:rPr>
          <w:spacing w:val="-23"/>
          <w:w w:val="105"/>
          <w:sz w:val="10"/>
        </w:rPr>
        <w:t xml:space="preserve"> </w:t>
      </w:r>
      <w:r>
        <w:rPr>
          <w:w w:val="105"/>
          <w:sz w:val="10"/>
        </w:rPr>
        <w:t>PERSONAL POR JORNAL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COMPLEMENTOS ESPECÍFICOS</w:t>
      </w:r>
      <w:r>
        <w:rPr>
          <w:spacing w:val="1"/>
          <w:w w:val="105"/>
          <w:sz w:val="10"/>
        </w:rPr>
        <w:t xml:space="preserve"> </w:t>
      </w:r>
      <w:r>
        <w:rPr>
          <w:w w:val="105"/>
          <w:sz w:val="10"/>
        </w:rPr>
        <w:t>JORNAL</w:t>
      </w:r>
    </w:p>
    <w:p>
      <w:pPr>
        <w:spacing w:before="0" w:line="103" w:lineRule="exact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AGUINALDO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600.00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600.00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596.77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196.77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196.77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887" w:right="0" w:firstLine="0"/>
        <w:jc w:val="left"/>
        <w:rPr>
          <w:sz w:val="10"/>
        </w:rPr>
      </w:pPr>
      <w:r>
        <w:rPr>
          <w:w w:val="105"/>
          <w:sz w:val="10"/>
        </w:rPr>
        <w:t>3.23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208"/>
            <w:col w:w="1829" w:space="40"/>
            <w:col w:w="1041" w:space="40"/>
            <w:col w:w="1040" w:space="40"/>
            <w:col w:w="1041" w:space="39"/>
            <w:col w:w="1040" w:space="40"/>
            <w:col w:w="1040" w:space="39"/>
            <w:col w:w="1040" w:space="40"/>
            <w:col w:w="3307"/>
          </w:cols>
        </w:sectPr>
      </w:pPr>
    </w:p>
    <w:p>
      <w:pPr>
        <w:spacing w:before="3" w:line="240" w:lineRule="auto"/>
        <w:rPr>
          <w:sz w:val="16"/>
        </w:rPr>
      </w:pPr>
    </w:p>
    <w:p>
      <w:pPr>
        <w:spacing w:before="0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BONIFICACIÓN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ANUAL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(BONO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14)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82,776.00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18" w:right="0" w:firstLine="0"/>
        <w:jc w:val="left"/>
        <w:rPr>
          <w:sz w:val="10"/>
        </w:rPr>
      </w:pPr>
      <w:r>
        <w:rPr>
          <w:w w:val="105"/>
          <w:sz w:val="10"/>
        </w:rPr>
        <w:t>82,776.00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18" w:right="0" w:firstLine="0"/>
        <w:jc w:val="left"/>
        <w:rPr>
          <w:sz w:val="10"/>
        </w:rPr>
      </w:pPr>
      <w:r>
        <w:rPr>
          <w:w w:val="105"/>
          <w:sz w:val="10"/>
        </w:rPr>
        <w:t>52,479.77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648" w:right="0" w:firstLine="0"/>
        <w:jc w:val="left"/>
        <w:rPr>
          <w:sz w:val="10"/>
        </w:rPr>
      </w:pPr>
      <w:r>
        <w:rPr>
          <w:w w:val="105"/>
          <w:sz w:val="10"/>
        </w:rPr>
        <w:t>30,296.23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252" w:space="321"/>
            <w:col w:w="1961" w:space="39"/>
            <w:col w:w="1042" w:space="39"/>
            <w:col w:w="1039" w:space="40"/>
            <w:col w:w="1042" w:space="39"/>
            <w:col w:w="1039" w:space="40"/>
            <w:col w:w="1042" w:space="39"/>
            <w:col w:w="1040" w:space="40"/>
            <w:col w:w="3306"/>
          </w:cols>
        </w:sectPr>
      </w:pPr>
    </w:p>
    <w:p>
      <w:pPr>
        <w:spacing w:before="3" w:line="240" w:lineRule="auto"/>
        <w:rPr>
          <w:sz w:val="16"/>
        </w:rPr>
      </w:pPr>
    </w:p>
    <w:p>
      <w:pPr>
        <w:spacing w:before="0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BONO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VACACIONAL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" w:line="240" w:lineRule="auto"/>
        <w:rPr>
          <w:sz w:val="17"/>
        </w:rPr>
      </w:pPr>
    </w:p>
    <w:p>
      <w:pPr>
        <w:spacing w:before="0" w:line="312" w:lineRule="auto"/>
        <w:ind w:left="1540" w:right="-12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PERSONAL </w:t>
      </w:r>
      <w:r>
        <w:rPr>
          <w:w w:val="105"/>
          <w:sz w:val="10"/>
        </w:rPr>
        <w:t>ADMINISTRATIVO, TÉCNICO,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565" w:right="0" w:firstLine="0"/>
        <w:jc w:val="lef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595" w:right="0" w:firstLine="0"/>
        <w:jc w:val="left"/>
        <w:rPr>
          <w:sz w:val="10"/>
        </w:rPr>
      </w:pPr>
      <w:r>
        <w:rPr>
          <w:w w:val="105"/>
          <w:sz w:val="10"/>
        </w:rPr>
        <w:t>480,000.00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0" w:right="454" w:firstLine="0"/>
        <w:jc w:val="righ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42" w:line="312" w:lineRule="auto"/>
        <w:ind w:left="1539" w:right="-11" w:firstLine="0"/>
        <w:jc w:val="left"/>
        <w:rPr>
          <w:sz w:val="10"/>
        </w:rPr>
      </w:pPr>
      <w:r>
        <w:rPr>
          <w:spacing w:val="-1"/>
          <w:w w:val="105"/>
          <w:sz w:val="10"/>
        </w:rPr>
        <w:t xml:space="preserve">PERSONAL </w:t>
      </w:r>
      <w:r>
        <w:rPr>
          <w:w w:val="105"/>
          <w:sz w:val="10"/>
        </w:rPr>
        <w:t>ADMINISTRATIVO, TÉCNICO,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PROFESIONAL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486" w:right="0" w:firstLine="0"/>
        <w:jc w:val="lef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6" w:line="240" w:lineRule="auto"/>
        <w:rPr>
          <w:sz w:val="17"/>
        </w:rPr>
      </w:pPr>
      <w:r>
        <w:br w:type="column"/>
      </w:r>
    </w:p>
    <w:p>
      <w:pPr>
        <w:spacing w:before="0"/>
        <w:ind w:left="516" w:right="0" w:firstLine="0"/>
        <w:jc w:val="left"/>
        <w:rPr>
          <w:sz w:val="10"/>
        </w:rPr>
      </w:pPr>
      <w:r>
        <w:rPr>
          <w:w w:val="105"/>
          <w:sz w:val="10"/>
        </w:rPr>
        <w:t>1,050,000.00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552" w:space="40"/>
            <w:col w:w="1940" w:space="39"/>
            <w:col w:w="1043" w:space="40"/>
            <w:col w:w="1038" w:space="40"/>
            <w:col w:w="1043" w:space="39"/>
            <w:col w:w="1040" w:space="40"/>
            <w:col w:w="1040" w:space="40"/>
            <w:col w:w="1040" w:space="40"/>
            <w:col w:w="3306"/>
          </w:cols>
        </w:sectPr>
      </w:pPr>
    </w:p>
    <w:p>
      <w:pPr>
        <w:spacing w:before="11"/>
        <w:ind w:left="3001" w:right="0" w:firstLine="0"/>
        <w:jc w:val="left"/>
        <w:rPr>
          <w:b/>
          <w:sz w:val="14"/>
        </w:rPr>
      </w:pPr>
      <w:r>
        <w:rPr>
          <w:b/>
          <w:w w:val="100"/>
          <w:sz w:val="14"/>
        </w:rPr>
        <w:t>T</w:t>
      </w:r>
    </w:p>
    <w:p>
      <w:pPr>
        <w:spacing w:before="50"/>
        <w:ind w:left="2747" w:right="0" w:firstLine="0"/>
        <w:jc w:val="left"/>
        <w:rPr>
          <w:b/>
          <w:sz w:val="14"/>
        </w:rPr>
      </w:pPr>
      <w:r>
        <w:rPr>
          <w:b/>
          <w:sz w:val="14"/>
        </w:rPr>
        <w:t>Total</w:t>
      </w:r>
    </w:p>
    <w:p>
      <w:pPr>
        <w:pStyle w:val="7"/>
        <w:numPr>
          <w:ilvl w:val="0"/>
          <w:numId w:val="1"/>
        </w:numPr>
        <w:tabs>
          <w:tab w:val="left" w:pos="773"/>
          <w:tab w:val="left" w:pos="774"/>
          <w:tab w:val="left" w:pos="1187"/>
          <w:tab w:val="left" w:pos="1539"/>
        </w:tabs>
        <w:spacing w:before="38" w:after="0" w:line="240" w:lineRule="auto"/>
        <w:ind w:left="774" w:right="0" w:hanging="395"/>
        <w:jc w:val="left"/>
        <w:rPr>
          <w:sz w:val="10"/>
        </w:rPr>
      </w:pP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spacing w:after="0" w:line="240" w:lineRule="auto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" w:line="240" w:lineRule="auto"/>
        <w:rPr>
          <w:sz w:val="16"/>
        </w:rPr>
      </w:pPr>
    </w:p>
    <w:p>
      <w:pPr>
        <w:pStyle w:val="7"/>
        <w:numPr>
          <w:ilvl w:val="0"/>
          <w:numId w:val="2"/>
        </w:numPr>
        <w:tabs>
          <w:tab w:val="left" w:pos="733"/>
          <w:tab w:val="left" w:pos="774"/>
          <w:tab w:val="left" w:pos="1147"/>
          <w:tab w:val="left" w:pos="1499"/>
        </w:tabs>
        <w:spacing w:before="0" w:after="0" w:line="240" w:lineRule="auto"/>
        <w:ind w:left="774" w:right="0" w:hanging="435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ANTIGÜEDAD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AL</w:t>
      </w:r>
    </w:p>
    <w:p>
      <w:pPr>
        <w:spacing w:before="35"/>
        <w:ind w:left="900" w:right="42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5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spacing w:before="35"/>
        <w:ind w:left="900" w:right="42" w:firstLine="0"/>
        <w:jc w:val="center"/>
        <w:rPr>
          <w:sz w:val="10"/>
        </w:rPr>
      </w:pP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PERMANENTE</w:t>
      </w:r>
    </w:p>
    <w:p>
      <w:pPr>
        <w:pStyle w:val="7"/>
        <w:numPr>
          <w:ilvl w:val="0"/>
          <w:numId w:val="2"/>
        </w:numPr>
        <w:tabs>
          <w:tab w:val="left" w:pos="393"/>
          <w:tab w:val="left" w:pos="774"/>
          <w:tab w:val="left" w:pos="807"/>
          <w:tab w:val="left" w:pos="1159"/>
        </w:tabs>
        <w:spacing w:before="27" w:after="0" w:line="240" w:lineRule="auto"/>
        <w:ind w:left="774" w:right="41" w:hanging="77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COMPLEMENTOS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ESPECÍFICOS</w:t>
      </w:r>
    </w:p>
    <w:p>
      <w:pPr>
        <w:spacing w:before="35"/>
        <w:ind w:left="331" w:right="42" w:firstLine="0"/>
        <w:jc w:val="center"/>
        <w:rPr>
          <w:sz w:val="10"/>
        </w:rPr>
      </w:pPr>
      <w:r>
        <w:rPr>
          <w:w w:val="105"/>
          <w:sz w:val="10"/>
        </w:rPr>
        <w:t>PERMANENTE</w:t>
      </w:r>
    </w:p>
    <w:p>
      <w:pPr>
        <w:tabs>
          <w:tab w:val="left" w:pos="393"/>
          <w:tab w:val="left" w:pos="807"/>
          <w:tab w:val="left" w:pos="1159"/>
        </w:tabs>
        <w:spacing w:before="24"/>
        <w:ind w:left="0" w:right="42" w:firstLine="0"/>
        <w:jc w:val="center"/>
        <w:rPr>
          <w:sz w:val="10"/>
        </w:rPr>
      </w:pPr>
      <w:r>
        <w:rPr>
          <w:w w:val="105"/>
          <w:sz w:val="10"/>
        </w:rPr>
        <w:t>021</w:t>
      </w:r>
      <w:r>
        <w:rPr>
          <w:w w:val="105"/>
          <w:sz w:val="10"/>
        </w:rPr>
        <w:tab/>
      </w:r>
      <w:r>
        <w:rPr>
          <w:w w:val="105"/>
          <w:sz w:val="10"/>
        </w:rPr>
        <w:t>1101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w w:val="105"/>
          <w:sz w:val="10"/>
        </w:rPr>
        <w:t xml:space="preserve"> </w:t>
      </w:r>
      <w:r>
        <w:rPr>
          <w:spacing w:val="-1"/>
          <w:w w:val="105"/>
          <w:sz w:val="10"/>
        </w:rPr>
        <w:t>SUPERNUMERARIO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2,700.00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2,700.00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950.00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950.00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950.00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1,750.00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496" w:space="1289"/>
            <w:col w:w="788" w:space="477"/>
            <w:col w:w="604" w:space="291"/>
            <w:col w:w="788" w:space="477"/>
            <w:col w:w="604" w:space="370"/>
            <w:col w:w="709" w:space="371"/>
            <w:col w:w="709" w:space="371"/>
            <w:col w:w="709" w:space="322"/>
            <w:col w:w="2985"/>
          </w:cols>
        </w:sectPr>
      </w:pPr>
    </w:p>
    <w:p>
      <w:pPr>
        <w:spacing w:before="6" w:line="240" w:lineRule="auto"/>
        <w:rPr>
          <w:sz w:val="16"/>
        </w:rPr>
      </w:pP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1" w:after="0" w:line="240" w:lineRule="auto"/>
        <w:ind w:left="774" w:right="0" w:hanging="394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COMPLEMENTO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POR</w:t>
      </w:r>
      <w:r>
        <w:rPr>
          <w:spacing w:val="-1"/>
          <w:w w:val="105"/>
          <w:sz w:val="10"/>
        </w:rPr>
        <w:t xml:space="preserve"> </w:t>
      </w:r>
      <w:r>
        <w:rPr>
          <w:w w:val="105"/>
          <w:sz w:val="10"/>
        </w:rPr>
        <w:t>CALIDAD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PERSONAL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pStyle w:val="7"/>
        <w:numPr>
          <w:ilvl w:val="0"/>
          <w:numId w:val="3"/>
        </w:numPr>
        <w:tabs>
          <w:tab w:val="left" w:pos="773"/>
          <w:tab w:val="left" w:pos="774"/>
          <w:tab w:val="left" w:pos="1187"/>
          <w:tab w:val="left" w:pos="1539"/>
        </w:tabs>
        <w:spacing w:before="27" w:after="0" w:line="312" w:lineRule="auto"/>
        <w:ind w:left="1540" w:right="579" w:hanging="1160"/>
        <w:jc w:val="left"/>
        <w:rPr>
          <w:sz w:val="10"/>
        </w:rPr>
      </w:pP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 xml:space="preserve">COMPLEMENTOS </w:t>
      </w:r>
      <w:r>
        <w:rPr>
          <w:w w:val="105"/>
          <w:sz w:val="10"/>
        </w:rPr>
        <w:t>ESPECÍFICOS</w:t>
      </w:r>
      <w:r>
        <w:rPr>
          <w:spacing w:val="-24"/>
          <w:w w:val="105"/>
          <w:sz w:val="10"/>
        </w:rPr>
        <w:t xml:space="preserve"> </w:t>
      </w:r>
      <w:r>
        <w:rPr>
          <w:w w:val="105"/>
          <w:sz w:val="10"/>
        </w:rPr>
        <w:t>TEMPORAL</w:t>
      </w:r>
    </w:p>
    <w:p>
      <w:pPr>
        <w:tabs>
          <w:tab w:val="left" w:pos="773"/>
          <w:tab w:val="left" w:pos="1187"/>
          <w:tab w:val="left" w:pos="1539"/>
        </w:tabs>
        <w:spacing w:before="0" w:line="118" w:lineRule="exact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96,000.00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96,000.00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58,064.51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58,064.51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58,064.51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102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37,935.49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654" w:space="1078"/>
            <w:col w:w="841" w:space="478"/>
            <w:col w:w="604" w:space="237"/>
            <w:col w:w="841" w:space="478"/>
            <w:col w:w="604" w:space="237"/>
            <w:col w:w="841" w:space="240"/>
            <w:col w:w="841" w:space="239"/>
            <w:col w:w="841" w:space="269"/>
            <w:col w:w="3037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1" o:spid="_x0000_s1041" o:spt="1" style="position:absolute;left:0pt;margin-left:18pt;margin-top:11.2pt;height:2.5pt;width:756pt;mso-position-horizontal-relative:page;mso-wrap-distance-bottom:0pt;mso-wrap-distance-top:0pt;z-index:-2515210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3" w:line="240" w:lineRule="auto"/>
        <w:rPr>
          <w:b/>
          <w:sz w:val="28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42" o:spid="_x0000_s1042" o:spt="1" style="position:absolute;left:0pt;margin-left:18pt;margin-top:-93pt;height:2.5pt;width:756pt;mso-position-horizontal-relative:page;z-index:-2515609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43" o:spid="_x0000_s1043" o:spt="202" type="#_x0000_t202" style="position:absolute;left:0pt;margin-left:18pt;margin-top:-91.75pt;height:87.7pt;width:756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298"/>
                    <w:gridCol w:w="1073"/>
                    <w:gridCol w:w="1226"/>
                    <w:gridCol w:w="936"/>
                    <w:gridCol w:w="1107"/>
                    <w:gridCol w:w="1081"/>
                    <w:gridCol w:w="1096"/>
                    <w:gridCol w:w="1096"/>
                    <w:gridCol w:w="1185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2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134,620.00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109,620.00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103,660.26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31,576.36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31,576.36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5,959.74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295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78,043.64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596.77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196.77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196.77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3.23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0" w:right="29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403.23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75,460.00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57,475.85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18,195.85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18,195.85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17,984.15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295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57,264.15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65,957.00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65,957.00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47,438.30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15,208.00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15,208.00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18,518.70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5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50,749.00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32,347.11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33,763.89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5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66,111.00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8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1073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1,171.49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1,628.51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0" w:right="37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260.55pt;margin-top:3.7pt;height:17.9pt;width:513.9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  <w:gridCol w:w="1032"/>
                    <w:gridCol w:w="1265"/>
                    <w:gridCol w:w="936"/>
                    <w:gridCol w:w="1079"/>
                    <w:gridCol w:w="1080"/>
                    <w:gridCol w:w="1095"/>
                    <w:gridCol w:w="1095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1,115,540.00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1,090,540.00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703,468.29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350,955.49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350,955.49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387,071.71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739,584.51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1,115,540.00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1,090,540.00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703,468.29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350,955.49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350,955.49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387,071.71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739,584.51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289"/>
        <w:gridCol w:w="1081"/>
        <w:gridCol w:w="1226"/>
        <w:gridCol w:w="936"/>
        <w:gridCol w:w="1081"/>
        <w:gridCol w:w="1081"/>
        <w:gridCol w:w="1096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89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200,868.00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66,956.00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66,956.00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66,956.00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133,912.00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133,912.00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SALARIO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DEL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14,400.00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96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9,600.00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140.00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140.00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140.00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280.00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280.00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193,300.00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193,300.00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66,100.00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66,100.00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66,100.00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127,200.00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127,200.00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146,000.00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146,000.00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141,290.31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141,290.31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141,290.31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4,709.69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4,709.69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294,672.00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294,672.00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292,254.93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95,002.98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95,002.98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2,417.07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199,669.02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492.74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137.74</w:t>
            </w:r>
          </w:p>
        </w:tc>
        <w:tc>
          <w:tcPr>
            <w:tcW w:w="1096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137.74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-72.74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282.26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165,460.00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165,460.00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164,777.38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58,137.38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58,137.38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682.62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107,322.62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8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64,145.00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64,145.00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47,919.76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16,062.00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16,062.00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16,225.24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48,083.00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32,183.58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32,300.42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64,484.00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89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2,187.90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1,012.10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081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37" w:line="150" w:lineRule="atLeast"/>
              <w:ind w:left="123" w:right="986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PERSONAL </w:t>
            </w:r>
            <w:r>
              <w:rPr>
                <w:w w:val="105"/>
                <w:sz w:val="10"/>
              </w:rPr>
              <w:t>ADMINISTRATIVO, TÉCNICO,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OPERATIVO</w:t>
            </w:r>
          </w:p>
        </w:tc>
        <w:tc>
          <w:tcPr>
            <w:tcW w:w="1289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108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438,000.00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43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773"/>
          <w:tab w:val="left" w:pos="1187"/>
          <w:tab w:val="left" w:pos="1539"/>
        </w:tabs>
        <w:spacing w:before="33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pict>
          <v:shape id="_x0000_s1045" o:spid="_x0000_s1045" o:spt="202" type="#_x0000_t202" style="position:absolute;left:0pt;margin-left:260.55pt;margin-top:-5.75pt;height:7.35pt;width:513.9pt;mso-position-horizontal-relative:page;z-index:2516654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3"/>
                    <w:gridCol w:w="1040"/>
                    <w:gridCol w:w="1264"/>
                    <w:gridCol w:w="935"/>
                    <w:gridCol w:w="1078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1,448,369.00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1,594,369.00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822,102.60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451,626.41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451,626.41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772,266.40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1,142,742.59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3,100,000.00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-970,000.00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2,130,000.00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936,387.12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923,087.12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923,087.12</w:t>
      </w:r>
    </w:p>
    <w:p>
      <w:pPr>
        <w:spacing w:before="3" w:line="240" w:lineRule="auto"/>
        <w:rPr>
          <w:sz w:val="20"/>
        </w:rPr>
      </w:pPr>
      <w:r>
        <w:br w:type="column"/>
      </w:r>
    </w:p>
    <w:p>
      <w:pPr>
        <w:tabs>
          <w:tab w:val="left" w:pos="1459"/>
        </w:tabs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1,193,612.88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1,206,912.88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6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740"/>
            <w:col w:w="972" w:space="152"/>
            <w:col w:w="928" w:space="108"/>
            <w:col w:w="972" w:space="478"/>
            <w:col w:w="604" w:space="185"/>
            <w:col w:w="893" w:space="187"/>
            <w:col w:w="893" w:space="187"/>
            <w:col w:w="893" w:space="138"/>
            <w:col w:w="2052" w:space="448"/>
            <w:col w:w="670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shape id="_x0000_s1046" o:spid="_x0000_s1046" o:spt="202" type="#_x0000_t202" style="position:absolute;left:0pt;margin-left:260.55pt;margin-top:1.15pt;height:17.9pt;width:513.9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896"/>
                    <w:gridCol w:w="1079"/>
                    <w:gridCol w:w="1080"/>
                    <w:gridCol w:w="1095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3,100,000.00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-970,000.00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2,130,000.00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1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936,387.12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923,087.12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1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923,087.12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1,193,612.88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1,206,912.88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4,548,369.00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-824,000.00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3,724,369.00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1,758,489.72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1,374,713.53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1,374,713.53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1,965,879.28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2,349,655.47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27"/>
        <w:gridCol w:w="1440"/>
        <w:gridCol w:w="962"/>
        <w:gridCol w:w="1199"/>
        <w:gridCol w:w="962"/>
        <w:gridCol w:w="1080"/>
        <w:gridCol w:w="1081"/>
        <w:gridCol w:w="1215"/>
        <w:gridCol w:w="978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4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1215" w:type="dxa"/>
          </w:tcPr>
          <w:p>
            <w:pPr>
              <w:pStyle w:val="8"/>
              <w:spacing w:before="0"/>
              <w:ind w:left="3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32,000.00</w:t>
            </w:r>
          </w:p>
        </w:tc>
        <w:tc>
          <w:tcPr>
            <w:tcW w:w="978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300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27" w:type="dxa"/>
          </w:tcPr>
          <w:p>
            <w:pPr>
              <w:pStyle w:val="8"/>
              <w:spacing w:before="37" w:line="150" w:lineRule="atLeast"/>
              <w:ind w:left="123" w:right="5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 POR CALIDAD PROFESIONAL 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440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left="3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3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8"/>
              <w:ind w:left="279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5" w:type="dxa"/>
          </w:tcPr>
          <w:p>
            <w:pPr>
              <w:pStyle w:val="8"/>
              <w:ind w:left="37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78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0" w:right="3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47" o:spid="_x0000_s1047" o:spt="1" style="position:absolute;left:0pt;margin-left:18pt;margin-top:11.2pt;height:2.5pt;width:756pt;mso-position-horizontal-relative:page;mso-wrap-distance-bottom:0pt;mso-wrap-distance-top:0pt;z-index:-2515200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48" o:spid="_x0000_s1048" o:spt="1" style="position:absolute;left:0pt;margin-left:18pt;margin-top:-77.9pt;height:2.5pt;width:756pt;mso-position-horizontal-relative:page;z-index:-2515599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49" o:spid="_x0000_s1049" o:spt="202" type="#_x0000_t202" style="position:absolute;left:0pt;margin-left:18pt;margin-top:-76.65pt;height:72.6pt;width:756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17"/>
                    <w:gridCol w:w="1549"/>
                    <w:gridCol w:w="935"/>
                    <w:gridCol w:w="1225"/>
                    <w:gridCol w:w="961"/>
                    <w:gridCol w:w="1079"/>
                    <w:gridCol w:w="1080"/>
                    <w:gridCol w:w="1068"/>
                    <w:gridCol w:w="1094"/>
                    <w:gridCol w:w="1209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4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16,500.00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16,500.00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6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11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27,096.77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27,096.77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11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27,096.77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11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41" w:line="104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11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11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11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11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11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41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11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11,875.00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17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54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0" o:spid="_x0000_s1050" o:spt="202" type="#_x0000_t202" style="position:absolute;left:0pt;margin-left:264.5pt;margin-top:3.7pt;height:17.9pt;width:510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935"/>
                    <w:gridCol w:w="1105"/>
                    <w:gridCol w:w="1080"/>
                    <w:gridCol w:w="1068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200,046.77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77,096.77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3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77,096.77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257,853.23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334,950.00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200,046.77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77,096.77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35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77,096.77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134,903.23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257,853.23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315"/>
        <w:gridCol w:w="1055"/>
        <w:gridCol w:w="1226"/>
        <w:gridCol w:w="936"/>
        <w:gridCol w:w="1080"/>
        <w:gridCol w:w="1081"/>
        <w:gridCol w:w="1095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31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439,200.00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146,400.00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146,400.00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146,400.00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292,800.00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292,800.00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9,240.00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3,080.00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3,080.00</w:t>
            </w:r>
          </w:p>
        </w:tc>
        <w:tc>
          <w:tcPr>
            <w:tcW w:w="1095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3,080.00</w:t>
            </w:r>
          </w:p>
        </w:tc>
        <w:tc>
          <w:tcPr>
            <w:tcW w:w="1095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6,160.00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6,160.00</w:t>
            </w:r>
          </w:p>
        </w:tc>
        <w:tc>
          <w:tcPr>
            <w:tcW w:w="593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791,800.00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791,800.00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272,600.00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272,600.00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272,600.00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519,200.00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519,200.00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5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5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498,000.00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498,000.00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318,000.00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318,000.00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347,739.00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399,739.00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399,107.61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129,737.46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129,737.46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631.39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270,001.54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1,260.00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1,703.22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503.22</w:t>
            </w:r>
          </w:p>
        </w:tc>
        <w:tc>
          <w:tcPr>
            <w:tcW w:w="1095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503.22</w:t>
            </w:r>
          </w:p>
        </w:tc>
        <w:tc>
          <w:tcPr>
            <w:tcW w:w="1095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-443.22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756.78</w:t>
            </w:r>
          </w:p>
        </w:tc>
        <w:tc>
          <w:tcPr>
            <w:tcW w:w="593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197,300.00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96,320.00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293,620.00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222,699.94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78,619.94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78,619.94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70,920.06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215,000.06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134,031.00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134,031.00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92,690.18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42,910.24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42,910.24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41,340.82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91,120.76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50,229.45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84,201.55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134,431.00</w:t>
            </w:r>
          </w:p>
        </w:tc>
        <w:tc>
          <w:tcPr>
            <w:tcW w:w="593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5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3,183.50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4,816.50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3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51" o:spid="_x0000_s1051" o:spt="202" type="#_x0000_t202" style="position:absolute;left:0pt;margin-left:260.55pt;margin-top:-1pt;height:17.9pt;width:513.95pt;mso-position-horizontal-relative:page;z-index:2516664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265"/>
                    <w:gridCol w:w="896"/>
                    <w:gridCol w:w="1118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2,648,501.00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148,320.00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2,796,821.00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1,456,193.90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883,350.86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883,350.86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1,340,627.10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1,913,470.14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2,648,501.00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148,320.00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2,796,821.00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2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1,456,193.90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883,350.86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883,350.86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1,340,627.10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1,913,470.14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44"/>
        <w:gridCol w:w="1523"/>
        <w:gridCol w:w="962"/>
        <w:gridCol w:w="1199"/>
        <w:gridCol w:w="962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23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28,032.00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6,593.55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6,593.55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6,593.55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21,438.45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1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21,438.45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2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840.00</w:t>
            </w:r>
          </w:p>
        </w:tc>
        <w:tc>
          <w:tcPr>
            <w:tcW w:w="96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197.58</w:t>
            </w:r>
          </w:p>
        </w:tc>
        <w:tc>
          <w:tcPr>
            <w:tcW w:w="1080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197.58</w:t>
            </w:r>
          </w:p>
        </w:tc>
        <w:tc>
          <w:tcPr>
            <w:tcW w:w="1095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197.58</w:t>
            </w:r>
          </w:p>
        </w:tc>
        <w:tc>
          <w:tcPr>
            <w:tcW w:w="1095" w:type="dxa"/>
          </w:tcPr>
          <w:p>
            <w:pPr>
              <w:pStyle w:val="8"/>
              <w:ind w:left="243" w:right="1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642.42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6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642.42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44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2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58,600.00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15,137.10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15,137.10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15,137.10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43,462.90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left="301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43,462.90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044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2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9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62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18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052" o:spid="_x0000_s1052" o:spt="1" style="position:absolute;left:0pt;margin-left:18pt;margin-top:86.05pt;height:2.5pt;width:756pt;mso-position-horizontal-relative:page;z-index:-2515589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  <w:tc>
          <w:tcPr>
            <w:tcW w:w="185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62" w:type="dxa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spacing w:before="5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133"/>
        <w:gridCol w:w="1434"/>
        <w:gridCol w:w="936"/>
        <w:gridCol w:w="1226"/>
        <w:gridCol w:w="936"/>
        <w:gridCol w:w="1080"/>
        <w:gridCol w:w="1081"/>
        <w:gridCol w:w="1096"/>
        <w:gridCol w:w="1096"/>
        <w:gridCol w:w="1212"/>
        <w:gridCol w:w="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538,680.00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538,680.00</w:t>
            </w:r>
          </w:p>
        </w:tc>
        <w:tc>
          <w:tcPr>
            <w:tcW w:w="93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263,452.20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173,672.40</w:t>
            </w:r>
          </w:p>
        </w:tc>
        <w:tc>
          <w:tcPr>
            <w:tcW w:w="109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173,672.40</w:t>
            </w:r>
          </w:p>
        </w:tc>
        <w:tc>
          <w:tcPr>
            <w:tcW w:w="109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275,227.80</w:t>
            </w:r>
          </w:p>
        </w:tc>
        <w:tc>
          <w:tcPr>
            <w:tcW w:w="1212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365,007.60</w:t>
            </w:r>
          </w:p>
        </w:tc>
        <w:tc>
          <w:tcPr>
            <w:tcW w:w="58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220,800.00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220,800.00</w:t>
            </w:r>
          </w:p>
        </w:tc>
        <w:tc>
          <w:tcPr>
            <w:tcW w:w="93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109,212.80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72,412.80</w:t>
            </w:r>
          </w:p>
        </w:tc>
        <w:tc>
          <w:tcPr>
            <w:tcW w:w="1096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72,412.80</w:t>
            </w:r>
          </w:p>
        </w:tc>
        <w:tc>
          <w:tcPr>
            <w:tcW w:w="1096" w:type="dxa"/>
          </w:tcPr>
          <w:p>
            <w:pPr>
              <w:pStyle w:val="8"/>
              <w:ind w:left="282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111,587.20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148,387.20</w:t>
            </w:r>
          </w:p>
        </w:tc>
        <w:tc>
          <w:tcPr>
            <w:tcW w:w="585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63,766.00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31,328.00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16,979.00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16,979.00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32,438.00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46,787.00</w:t>
            </w:r>
          </w:p>
        </w:tc>
        <w:tc>
          <w:tcPr>
            <w:tcW w:w="58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64,386.00</w:t>
            </w:r>
          </w:p>
        </w:tc>
        <w:tc>
          <w:tcPr>
            <w:tcW w:w="93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28,582.40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14,071.20</w:t>
            </w:r>
          </w:p>
        </w:tc>
        <w:tc>
          <w:tcPr>
            <w:tcW w:w="1096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14,071.20</w:t>
            </w:r>
          </w:p>
        </w:tc>
        <w:tc>
          <w:tcPr>
            <w:tcW w:w="1096" w:type="dxa"/>
          </w:tcPr>
          <w:p>
            <w:pPr>
              <w:pStyle w:val="8"/>
              <w:ind w:left="288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35,803.60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50,314.80</w:t>
            </w:r>
          </w:p>
        </w:tc>
        <w:tc>
          <w:tcPr>
            <w:tcW w:w="585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4,400.00</w:t>
            </w:r>
          </w:p>
        </w:tc>
        <w:tc>
          <w:tcPr>
            <w:tcW w:w="93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1,961.60</w:t>
            </w:r>
          </w:p>
        </w:tc>
        <w:tc>
          <w:tcPr>
            <w:tcW w:w="108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964.40</w:t>
            </w:r>
          </w:p>
        </w:tc>
        <w:tc>
          <w:tcPr>
            <w:tcW w:w="1096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964.40</w:t>
            </w:r>
          </w:p>
        </w:tc>
        <w:tc>
          <w:tcPr>
            <w:tcW w:w="1096" w:type="dxa"/>
          </w:tcPr>
          <w:p>
            <w:pPr>
              <w:pStyle w:val="8"/>
              <w:ind w:left="288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2,438.40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3,435.60</w:t>
            </w:r>
          </w:p>
        </w:tc>
        <w:tc>
          <w:tcPr>
            <w:tcW w:w="585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527"/>
          <w:tab w:val="left" w:pos="940"/>
          <w:tab w:val="left" w:pos="1293"/>
        </w:tabs>
        <w:spacing w:before="33"/>
        <w:ind w:left="133" w:right="0" w:firstLine="0"/>
        <w:jc w:val="center"/>
        <w:rPr>
          <w:sz w:val="10"/>
        </w:rPr>
      </w:pPr>
      <w:r>
        <w:rPr>
          <w:w w:val="105"/>
          <w:position w:val="1"/>
          <w:sz w:val="10"/>
        </w:rPr>
        <w:t>029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1611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OTRAS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REMUNERACIONES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PERSONAL</w:t>
      </w:r>
    </w:p>
    <w:p>
      <w:pPr>
        <w:spacing w:before="35"/>
        <w:ind w:left="133" w:right="344" w:firstLine="0"/>
        <w:jc w:val="center"/>
        <w:rPr>
          <w:sz w:val="10"/>
        </w:rPr>
      </w:pPr>
      <w:r>
        <w:rPr>
          <w:w w:val="105"/>
          <w:sz w:val="10"/>
        </w:rPr>
        <w:t>TEMPORAL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pict>
          <v:shape id="_x0000_s1053" o:spid="_x0000_s1053" o:spt="202" type="#_x0000_t202" style="position:absolute;left:0pt;margin-left:264.55pt;margin-top:-10.5pt;height:7.35pt;width:509.95pt;mso-position-horizontal-relative:page;z-index:2516695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6"/>
                    <w:gridCol w:w="1225"/>
                    <w:gridCol w:w="936"/>
                    <w:gridCol w:w="1079"/>
                    <w:gridCol w:w="1080"/>
                    <w:gridCol w:w="1095"/>
                    <w:gridCol w:w="1095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979,504.00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979,504.00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456,465.23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300,028.03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300,028.03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523,038.77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679,475.97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5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78,000.00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78,000.00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1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4"/>
        <w:ind w:left="2747" w:right="11538" w:firstLine="254"/>
        <w:jc w:val="left"/>
        <w:rPr>
          <w:b/>
          <w:sz w:val="14"/>
        </w:rPr>
      </w:pPr>
      <w:r>
        <w:pict>
          <v:shape id="_x0000_s1054" o:spid="_x0000_s1054" o:spt="202" type="#_x0000_t202" style="position:absolute;left:0pt;margin-left:260.6pt;margin-top:1.15pt;height:17.9pt;width:513.9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35"/>
                    <w:gridCol w:w="1080"/>
                    <w:gridCol w:w="1080"/>
                    <w:gridCol w:w="1095"/>
                    <w:gridCol w:w="1094"/>
                    <w:gridCol w:w="1210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1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1,057,504.00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1,057,504.00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456,465.23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300,028.03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300,028.03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601,038.77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757,475.97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288"/>
        <w:gridCol w:w="1081"/>
        <w:gridCol w:w="1265"/>
        <w:gridCol w:w="896"/>
        <w:gridCol w:w="1080"/>
        <w:gridCol w:w="1081"/>
        <w:gridCol w:w="1096"/>
        <w:gridCol w:w="1096"/>
        <w:gridCol w:w="125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288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2,062,284.00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647,716.00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647,716.00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647,716.00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1,414,568.00</w:t>
            </w:r>
          </w:p>
        </w:tc>
        <w:tc>
          <w:tcPr>
            <w:tcW w:w="1251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1,414,568.00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108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55,620.00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16,880.00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16,880.00</w:t>
            </w:r>
          </w:p>
        </w:tc>
        <w:tc>
          <w:tcPr>
            <w:tcW w:w="109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16,880.00</w:t>
            </w:r>
          </w:p>
        </w:tc>
        <w:tc>
          <w:tcPr>
            <w:tcW w:w="1096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38,740.00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38,740.00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3,643,200.00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3,643,200.00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1,174,550.00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1,174,550.00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1,174,550.00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2,468,650.00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2,468,650.00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2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286,500.00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19,500.00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306,000.00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217,064.52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75,814.52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75,814.52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88,935.48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230,185.48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08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4,475.81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1,475.81</w:t>
            </w:r>
          </w:p>
        </w:tc>
        <w:tc>
          <w:tcPr>
            <w:tcW w:w="109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1,475.81</w:t>
            </w:r>
          </w:p>
        </w:tc>
        <w:tc>
          <w:tcPr>
            <w:tcW w:w="1096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4,524.19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7,524.19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225,500.00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169,516.13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60,766.13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60,766.13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55,983.87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164,733.87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2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3,516,000.00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-466,000.00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3,050,000.00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1,147,903.21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1,147,580.63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1,147,580.63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1,902,096.79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1,902,419.37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2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2,077,573.00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1,382,246.00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3,459,819.00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2,458,165.80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865,870.72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865,870.72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1,001,653.20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2,593,948.28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28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14,040.00</w:t>
            </w:r>
          </w:p>
        </w:tc>
        <w:tc>
          <w:tcPr>
            <w:tcW w:w="108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14,040.00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12,808.00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4,288.00</w:t>
            </w:r>
          </w:p>
        </w:tc>
        <w:tc>
          <w:tcPr>
            <w:tcW w:w="109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4,288.00</w:t>
            </w:r>
          </w:p>
        </w:tc>
        <w:tc>
          <w:tcPr>
            <w:tcW w:w="1096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1,232.00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9,752.00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2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1,208,420.00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772,180.00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1,980,600.00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1,377,781.98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494,446.12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494,446.12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602,818.02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1,486,153.88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28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687,228.00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125,042.00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812,270.00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502,889.31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203,159.32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203,159.32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309,380.69</w:t>
            </w:r>
          </w:p>
        </w:tc>
        <w:tc>
          <w:tcPr>
            <w:tcW w:w="125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609,110.68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288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689,616.00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126,295.00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815,911.00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307,287.30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4,760.45</w:t>
            </w:r>
          </w:p>
        </w:tc>
        <w:tc>
          <w:tcPr>
            <w:tcW w:w="1096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4,760.45</w:t>
            </w:r>
          </w:p>
        </w:tc>
        <w:tc>
          <w:tcPr>
            <w:tcW w:w="1096" w:type="dxa"/>
          </w:tcPr>
          <w:p>
            <w:pPr>
              <w:pStyle w:val="8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508,623.70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811,150.55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28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41,000.00</w:t>
            </w:r>
          </w:p>
        </w:tc>
        <w:tc>
          <w:tcPr>
            <w:tcW w:w="1081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3,125.00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44,125.00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19,804.14</w:t>
            </w:r>
          </w:p>
        </w:tc>
        <w:tc>
          <w:tcPr>
            <w:tcW w:w="1081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370.41</w:t>
            </w:r>
          </w:p>
        </w:tc>
        <w:tc>
          <w:tcPr>
            <w:tcW w:w="1096" w:type="dxa"/>
          </w:tcPr>
          <w:p>
            <w:pPr>
              <w:pStyle w:val="8"/>
              <w:ind w:right="281"/>
              <w:rPr>
                <w:sz w:val="10"/>
              </w:rPr>
            </w:pPr>
            <w:r>
              <w:rPr>
                <w:w w:val="105"/>
                <w:sz w:val="10"/>
              </w:rPr>
              <w:t>370.41</w:t>
            </w:r>
          </w:p>
        </w:tc>
        <w:tc>
          <w:tcPr>
            <w:tcW w:w="1096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24,320.86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43,754.59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55" o:spid="_x0000_s1055" o:spt="202" type="#_x0000_t202" style="position:absolute;left:0pt;margin-left:257.95pt;margin-top:-1pt;height:17.9pt;width:516.5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1054"/>
                    <w:gridCol w:w="1292"/>
                    <w:gridCol w:w="897"/>
                    <w:gridCol w:w="1079"/>
                    <w:gridCol w:w="1080"/>
                    <w:gridCol w:w="1095"/>
                    <w:gridCol w:w="1068"/>
                    <w:gridCol w:w="1276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14,538,481.00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243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1,962,388.00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0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16,500,869.00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8,064,342.20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4,705,178.11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0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4,705,178.11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41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8,436,526.80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30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11,795,690.89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14,538,481.00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left="243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1,962,388.00</w:t>
                        </w:r>
                      </w:p>
                    </w:tc>
                    <w:tc>
                      <w:tcPr>
                        <w:tcW w:w="1292" w:type="dxa"/>
                      </w:tcPr>
                      <w:p>
                        <w:pPr>
                          <w:pStyle w:val="8"/>
                          <w:spacing w:before="32"/>
                          <w:ind w:left="23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16,500,869.00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8,064,342.20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4,705,178.11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0" w:right="25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4,705,178.11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41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8,436,526.80</w:t>
                        </w:r>
                      </w:p>
                    </w:tc>
                    <w:tc>
                      <w:tcPr>
                        <w:tcW w:w="1276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11,795,690.89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42"/>
        <w:gridCol w:w="1724"/>
        <w:gridCol w:w="936"/>
        <w:gridCol w:w="1225"/>
        <w:gridCol w:w="936"/>
        <w:gridCol w:w="1080"/>
        <w:gridCol w:w="1081"/>
        <w:gridCol w:w="1096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4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724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339,888.00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102,784.00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102,784.00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102,784.00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5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237,104.00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237,104.00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42" w:type="dxa"/>
          </w:tcPr>
          <w:p>
            <w:pPr>
              <w:pStyle w:val="8"/>
              <w:spacing w:before="37" w:line="150" w:lineRule="atLeast"/>
              <w:ind w:left="123" w:right="79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72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93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12,300.00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096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096" w:type="dxa"/>
          </w:tcPr>
          <w:p>
            <w:pPr>
              <w:pStyle w:val="8"/>
              <w:ind w:left="288" w:right="1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8,500.00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8,500.00</w:t>
            </w:r>
          </w:p>
        </w:tc>
        <w:tc>
          <w:tcPr>
            <w:tcW w:w="594" w:type="dxa"/>
          </w:tcPr>
          <w:p>
            <w:pPr>
              <w:pStyle w:val="8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56" o:spid="_x0000_s1056" o:spt="1" style="position:absolute;left:0pt;margin-left:18pt;margin-top:11.2pt;height:2.5pt;width:756pt;mso-position-horizontal-relative:page;mso-wrap-distance-bottom:0pt;mso-wrap-distance-top:0pt;z-index:-2515189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7" o:spid="_x0000_s1057" o:spt="1" style="position:absolute;left:0pt;margin-left:18pt;margin-top:168pt;height:2.5pt;width:756pt;mso-position-horizontal-relative:page;mso-position-vertical-relative:page;z-index:-2515578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6" w:line="240" w:lineRule="auto"/>
        <w:rPr>
          <w:b/>
          <w:sz w:val="19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w:pict>
          <v:shape id="_x0000_s1058" o:spid="_x0000_s1058" o:spt="202" type="#_x0000_t202" style="position:absolute;left:0pt;margin-left:18pt;margin-top:-167.2pt;height:163.2pt;width:756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3"/>
                    <w:gridCol w:w="1289"/>
                    <w:gridCol w:w="1081"/>
                    <w:gridCol w:w="1226"/>
                    <w:gridCol w:w="936"/>
                    <w:gridCol w:w="1080"/>
                    <w:gridCol w:w="1081"/>
                    <w:gridCol w:w="1078"/>
                    <w:gridCol w:w="1113"/>
                    <w:gridCol w:w="1210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015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704,400.00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222,200.00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222,200.00</w:t>
                        </w:r>
                      </w:p>
                    </w:tc>
                    <w:tc>
                      <w:tcPr>
                        <w:tcW w:w="107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222,200.00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482,200.00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482,200.00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PERMANENTE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SUPERNUMERARIO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CALIDAD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PROFESIONAL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10,500.00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96,774.20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96,774.20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96,774.20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3,225.80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3,225.80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4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162,702.00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266,000.00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428,702.00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428,499.72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139,291.92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139,291.92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202.28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289,410.08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2,220.00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2,208.05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728.05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728.05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11.95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1,491.95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87,240.00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216,690.24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66,930.24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66,930.24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-129,450.24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20,309.76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6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107,967.00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107,967.00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96,299.67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34,860.28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34,860.28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11,667.33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73,106.72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61,929.75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46,224.25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108,154.00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3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289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3,382.40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3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2,817.60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6,200.00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59" o:spid="_x0000_s1059" o:spt="202" type="#_x0000_t202" style="position:absolute;left:0pt;margin-left:260.55pt;margin-top:3.75pt;height:7.35pt;width:513.9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3"/>
                    <w:gridCol w:w="1040"/>
                    <w:gridCol w:w="1264"/>
                    <w:gridCol w:w="895"/>
                    <w:gridCol w:w="1117"/>
                    <w:gridCol w:w="1079"/>
                    <w:gridCol w:w="1094"/>
                    <w:gridCol w:w="1054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1,722,071.00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2,088,071.00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7" w:type="dxa"/>
                      </w:tcPr>
                      <w:p>
                        <w:pPr>
                          <w:pStyle w:val="8"/>
                          <w:spacing w:before="0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1,425,568.03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731,368.69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731,368.69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662,502.97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1,356,702.31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3"/>
        <w:gridCol w:w="1434"/>
        <w:gridCol w:w="936"/>
        <w:gridCol w:w="1226"/>
        <w:gridCol w:w="936"/>
        <w:gridCol w:w="1081"/>
        <w:gridCol w:w="1081"/>
        <w:gridCol w:w="1123"/>
        <w:gridCol w:w="1070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13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34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3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left="310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1212" w:type="dxa"/>
          </w:tcPr>
          <w:p>
            <w:pPr>
              <w:pStyle w:val="8"/>
              <w:spacing w:before="3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4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404,010.00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404,010.00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323,957.70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108,139.65</w:t>
            </w:r>
          </w:p>
        </w:tc>
        <w:tc>
          <w:tcPr>
            <w:tcW w:w="112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108,139.65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10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80,052.30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295,870.35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218,100.00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218,100.00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179,793.49</w:t>
            </w:r>
          </w:p>
        </w:tc>
        <w:tc>
          <w:tcPr>
            <w:tcW w:w="108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65,633.49</w:t>
            </w:r>
          </w:p>
        </w:tc>
        <w:tc>
          <w:tcPr>
            <w:tcW w:w="112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65,633.49</w:t>
            </w:r>
          </w:p>
        </w:tc>
        <w:tc>
          <w:tcPr>
            <w:tcW w:w="1070" w:type="dxa"/>
          </w:tcPr>
          <w:p>
            <w:pPr>
              <w:pStyle w:val="8"/>
              <w:ind w:left="310" w:right="28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38,306.51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152,466.51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spacing w:before="8" w:line="290" w:lineRule="auto"/>
              <w:ind w:left="123" w:right="2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4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43,170.00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34,955.95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228.64</w:t>
            </w:r>
          </w:p>
        </w:tc>
        <w:tc>
          <w:tcPr>
            <w:tcW w:w="112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228.64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10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8,214.05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42,941.36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43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43,635.00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35,330.13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230.07</w:t>
            </w:r>
          </w:p>
        </w:tc>
        <w:tc>
          <w:tcPr>
            <w:tcW w:w="1123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230.07</w:t>
            </w:r>
          </w:p>
        </w:tc>
        <w:tc>
          <w:tcPr>
            <w:tcW w:w="1070" w:type="dxa"/>
          </w:tcPr>
          <w:p>
            <w:pPr>
              <w:pStyle w:val="8"/>
              <w:ind w:left="310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8,304.87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43,404.93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313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434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2,418.03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15.89</w:t>
            </w:r>
          </w:p>
        </w:tc>
        <w:tc>
          <w:tcPr>
            <w:tcW w:w="1123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15.89</w:t>
            </w:r>
          </w:p>
        </w:tc>
        <w:tc>
          <w:tcPr>
            <w:tcW w:w="1070" w:type="dxa"/>
          </w:tcPr>
          <w:p>
            <w:pPr>
              <w:pStyle w:val="8"/>
              <w:ind w:left="310" w:right="1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581.97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2,984.11</w:t>
            </w:r>
          </w:p>
        </w:tc>
        <w:tc>
          <w:tcPr>
            <w:tcW w:w="595" w:type="dxa"/>
          </w:tcPr>
          <w:p>
            <w:pPr>
              <w:pStyle w:val="8"/>
              <w:ind w:right="4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0" o:spid="_x0000_s1060" o:spt="202" type="#_x0000_t202" style="position:absolute;left:0pt;margin-left:260.55pt;margin-top:-1pt;height:17.9pt;width:513.9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264"/>
                    <w:gridCol w:w="896"/>
                    <w:gridCol w:w="1118"/>
                    <w:gridCol w:w="1080"/>
                    <w:gridCol w:w="1095"/>
                    <w:gridCol w:w="105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795,915.00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795,915.00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576,455.30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174,247.74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174,247.74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97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219,459.70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621,667.26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2,517,986.00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366,000.00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2,883,986.00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2,002,023.33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905,616.43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905,616.43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297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881,962.67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1,978,369.57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61"/>
        <w:gridCol w:w="1506"/>
        <w:gridCol w:w="896"/>
        <w:gridCol w:w="1265"/>
        <w:gridCol w:w="936"/>
        <w:gridCol w:w="1080"/>
        <w:gridCol w:w="1081"/>
        <w:gridCol w:w="1096"/>
        <w:gridCol w:w="1097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506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896" w:type="dxa"/>
          </w:tcPr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570,168.00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165,528.00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165,528.00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165,528.00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404,640.00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404,640.00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0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19,020.00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5,590.00</w:t>
            </w:r>
          </w:p>
        </w:tc>
        <w:tc>
          <w:tcPr>
            <w:tcW w:w="1081" w:type="dxa"/>
          </w:tcPr>
          <w:p>
            <w:pPr>
              <w:pStyle w:val="8"/>
              <w:ind w:left="279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5,590.00</w:t>
            </w:r>
          </w:p>
        </w:tc>
        <w:tc>
          <w:tcPr>
            <w:tcW w:w="1096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5,590.00</w:t>
            </w:r>
          </w:p>
        </w:tc>
        <w:tc>
          <w:tcPr>
            <w:tcW w:w="1097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13,430.00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13,430.00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1,127,800.00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1,127,800.00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335,950.00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335,950.00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335,950.00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791,850.00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791,850.00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5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147,000.00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49,000.00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98,000.00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50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896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081" w:type="dxa"/>
          </w:tcPr>
          <w:p>
            <w:pPr>
              <w:pStyle w:val="8"/>
              <w:ind w:left="279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6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61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50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8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73,000.00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9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061" w:type="dxa"/>
          </w:tcPr>
          <w:p>
            <w:pPr>
              <w:pStyle w:val="8"/>
              <w:spacing w:before="8" w:line="96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50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7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</w:tbl>
    <w:p>
      <w:pPr>
        <w:spacing w:after="0"/>
        <w:jc w:val="left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1" o:spid="_x0000_s1061" o:spt="1" style="position:absolute;left:0pt;margin-left:18pt;margin-top:11.2pt;height:2.5pt;width:756pt;mso-position-horizontal-relative:page;mso-wrap-distance-bottom:0pt;mso-wrap-distance-top:0pt;z-index:-2515179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62" o:spid="_x0000_s1062" o:spt="1" style="position:absolute;left:0pt;margin-left:18pt;margin-top:168pt;height:2.5pt;width:756pt;mso-position-horizontal-relative:page;mso-position-vertical-relative:page;z-index:-2515568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3" o:spid="_x0000_s1063" o:spt="202" type="#_x0000_t202" style="position:absolute;left:0pt;margin-left:18pt;margin-top:-111.6pt;height:102.8pt;width:756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54"/>
                    <w:gridCol w:w="1015"/>
                    <w:gridCol w:w="1265"/>
                    <w:gridCol w:w="936"/>
                    <w:gridCol w:w="1080"/>
                    <w:gridCol w:w="1081"/>
                    <w:gridCol w:w="1095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1,296,000.00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1,296,000.00</w:t>
                        </w:r>
                      </w:p>
                    </w:tc>
                    <w:tc>
                      <w:tcPr>
                        <w:tcW w:w="9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358,709.70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358,709.70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358,709.70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937,290.30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937,290.30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321,186.00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346,186.00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319,345.62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103,809.32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103,809.32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26,840.38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242,376.68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2,387.08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787.08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787.08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612.92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2,212.92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176,760.00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176,760.00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176,258.02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60,258.02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60,258.02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501.98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116,501.98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175,433.00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175,433.00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105,184.87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52,659.96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52,659.96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70,248.13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122,773.04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52,890.40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122,911.60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175,802.00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8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2,786.80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7,613.20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64" o:spid="_x0000_s1064" o:spt="202" type="#_x0000_t202" style="position:absolute;left:0pt;margin-left:260.55pt;margin-top:-1pt;height:17.9pt;width:513.9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4"/>
                    <w:gridCol w:w="1264"/>
                    <w:gridCol w:w="896"/>
                    <w:gridCol w:w="1079"/>
                    <w:gridCol w:w="1080"/>
                    <w:gridCol w:w="1095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4,100,069.00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4,125,069.00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1,749,130.49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1,158,792.08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1,158,792.08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2,375,938.51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2,966,276.92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4,100,069.00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4,125,069.00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1,749,130.49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1,158,792.08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5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1,158,792.08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2,375,938.51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2,966,276.92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93"/>
        <w:gridCol w:w="1310"/>
        <w:gridCol w:w="1059"/>
        <w:gridCol w:w="1265"/>
        <w:gridCol w:w="936"/>
        <w:gridCol w:w="1080"/>
        <w:gridCol w:w="1081"/>
        <w:gridCol w:w="1095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310" w:type="dxa"/>
          </w:tcPr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42,500.00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095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14,500.00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1,194,000.00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-130,000.00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1,064,000.00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385,161.29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385,161.29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385,161.29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678,838.71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678,838.71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JORNALES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808,995.00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808,995.00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792,558.69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250,483.94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250,483.94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16,436.31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558,511.06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1,193.54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393.54</w:t>
            </w:r>
          </w:p>
        </w:tc>
        <w:tc>
          <w:tcPr>
            <w:tcW w:w="1095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393.54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6.46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806.46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JORNAL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434,220.00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434,220.00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425,212.77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142,572.77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142,572.77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9,007.23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291,647.23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spacing w:before="8" w:line="290" w:lineRule="auto"/>
              <w:ind w:left="123" w:right="23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JORNAL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AGUINALDO</w:t>
            </w:r>
          </w:p>
        </w:tc>
        <w:tc>
          <w:tcPr>
            <w:tcW w:w="131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10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90,695.50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1,783.50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92,479.00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BONIFICACIÓN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ANUAL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(BONO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14)</w:t>
            </w:r>
          </w:p>
        </w:tc>
        <w:tc>
          <w:tcPr>
            <w:tcW w:w="131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91,596.69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1,812.31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93,409.00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09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BONO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VACACIONAL</w:t>
            </w:r>
          </w:p>
        </w:tc>
        <w:tc>
          <w:tcPr>
            <w:tcW w:w="131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105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6,088.10</w:t>
            </w:r>
          </w:p>
        </w:tc>
        <w:tc>
          <w:tcPr>
            <w:tcW w:w="1081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111.90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6,200.00</w:t>
            </w:r>
          </w:p>
        </w:tc>
        <w:tc>
          <w:tcPr>
            <w:tcW w:w="593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65" o:spid="_x0000_s1065" o:spt="202" type="#_x0000_t202" style="position:absolute;left:0pt;margin-left:260.55pt;margin-top:-1pt;height:17.9pt;width:513.9pt;mso-position-horizontal-relative:page;z-index:2516725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896"/>
                    <w:gridCol w:w="1118"/>
                    <w:gridCol w:w="1080"/>
                    <w:gridCol w:w="1095"/>
                    <w:gridCol w:w="1055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2,703,003.00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2,573,003.00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1,865,006.58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803,111.54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803,111.54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298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707,996.42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1,769,891.46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2,703,003.00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-130,000.00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2,573,003.00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3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1,865,006.58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803,111.54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803,111.54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298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707,996.42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1,769,891.46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466"/>
        <w:gridCol w:w="935"/>
        <w:gridCol w:w="1225"/>
        <w:gridCol w:w="935"/>
        <w:gridCol w:w="1079"/>
        <w:gridCol w:w="1080"/>
        <w:gridCol w:w="1095"/>
        <w:gridCol w:w="1096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</w:tc>
        <w:tc>
          <w:tcPr>
            <w:tcW w:w="1466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280,260.00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82,908.00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82,908.00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82,908.00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197,352.00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197,352.00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ANTIGÜEDAD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6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1,925.00</w:t>
            </w:r>
          </w:p>
        </w:tc>
        <w:tc>
          <w:tcPr>
            <w:tcW w:w="1080" w:type="dxa"/>
          </w:tcPr>
          <w:p>
            <w:pPr>
              <w:pStyle w:val="8"/>
              <w:ind w:left="241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1,925.00</w:t>
            </w:r>
          </w:p>
        </w:tc>
        <w:tc>
          <w:tcPr>
            <w:tcW w:w="1095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1,925.00</w:t>
            </w:r>
          </w:p>
        </w:tc>
        <w:tc>
          <w:tcPr>
            <w:tcW w:w="1096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5,575.00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5,575.00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CALIDAD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PROFESIONAL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ESPECÍFICOS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491,600.00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146,850.00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146,850.00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146,850.00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344,750.00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344,750.00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PERMANENTE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PERSONAL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SUPERNUMERARIO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156,000.00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52,000.00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104,000.00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100" w:type="dxa"/>
          </w:tcPr>
          <w:p>
            <w:pPr>
              <w:pStyle w:val="8"/>
              <w:spacing w:before="37" w:line="150" w:lineRule="atLeast"/>
              <w:ind w:left="123" w:right="6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COMPLEMENTOS ESPECÍFICOS AL PERSONAL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46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30,500.00</w:t>
            </w:r>
          </w:p>
        </w:tc>
        <w:tc>
          <w:tcPr>
            <w:tcW w:w="1080" w:type="dxa"/>
          </w:tcPr>
          <w:p>
            <w:pPr>
              <w:pStyle w:val="8"/>
              <w:ind w:left="241" w:right="19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095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10,500.00</w:t>
            </w:r>
          </w:p>
        </w:tc>
        <w:tc>
          <w:tcPr>
            <w:tcW w:w="1096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66" o:spid="_x0000_s1066" o:spt="1" style="position:absolute;left:0pt;margin-left:18pt;margin-top:11.2pt;height:2.5pt;width:756pt;mso-position-horizontal-relative:page;mso-wrap-distance-bottom:0pt;mso-wrap-distance-top:0pt;z-index:-2515169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67" o:spid="_x0000_s1067" o:spt="1" style="position:absolute;left:0pt;margin-left:18pt;margin-top:168pt;height:2.5pt;width:756pt;mso-position-horizontal-relative:page;mso-position-vertical-relative:page;z-index:-2515558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68" o:spid="_x0000_s1068" o:spt="202" type="#_x0000_t202" style="position:absolute;left:0pt;margin-left:18pt;margin-top:-111.6pt;height:102.8pt;width:756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93"/>
                    <w:gridCol w:w="1310"/>
                    <w:gridCol w:w="1098"/>
                    <w:gridCol w:w="1225"/>
                    <w:gridCol w:w="935"/>
                    <w:gridCol w:w="1080"/>
                    <w:gridCol w:w="1080"/>
                    <w:gridCol w:w="1095"/>
                    <w:gridCol w:w="1095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029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REMUNERACIONES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1,237,144.00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-474,000.00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763,144.00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265,161.28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265,161.28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265,161.28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497,982.72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497,982.72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8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TEMPORAL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JORNALES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267,738.00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186,490.00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454,228.00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427,454.28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140,517.54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140,517.54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26,773.72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313,710.46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ANTIGÜEDAD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417.74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137.74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137.74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2.26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282.26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ESPECÍFICOS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150,920.00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104,540.00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255,460.00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234,917.81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78,104.97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78,104.97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20,542.19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177,355.03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2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JORNAL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100,798.00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100,798.00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91,064.06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29,740.29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29,740.29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9,733.94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71,057.71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BONIFICACIÓN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ANUAL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(BONO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14)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101,106.00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101,106.00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64,132.66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2,322.19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2,322.19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36,973.34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98,783.81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9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BONO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VACACIONAL</w:t>
                        </w:r>
                      </w:p>
                    </w:tc>
                    <w:tc>
                      <w:tcPr>
                        <w:tcW w:w="1310" w:type="dxa"/>
                      </w:tcPr>
                      <w:p>
                        <w:pPr>
                          <w:pStyle w:val="8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3,733.64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350.69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350.69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1,666.36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5,049.31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69" o:spid="_x0000_s1069" o:spt="202" type="#_x0000_t202" style="position:absolute;left:0pt;margin-left:260.55pt;margin-top:-1pt;height:7.35pt;width:513.9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8"/>
                    <w:gridCol w:w="1265"/>
                    <w:gridCol w:w="896"/>
                    <w:gridCol w:w="1118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2,833,886.00</w:t>
                        </w:r>
                      </w:p>
                    </w:tc>
                    <w:tc>
                      <w:tcPr>
                        <w:tcW w:w="1058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-182,970.00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2,650,916.00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1,506,564.47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812,017.70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812,017.70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1,144,351.53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1,838,898.30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20"/>
        <w:gridCol w:w="562"/>
        <w:gridCol w:w="920"/>
        <w:gridCol w:w="162"/>
        <w:gridCol w:w="869"/>
        <w:gridCol w:w="66"/>
        <w:gridCol w:w="1040"/>
        <w:gridCol w:w="184"/>
        <w:gridCol w:w="869"/>
        <w:gridCol w:w="212"/>
        <w:gridCol w:w="868"/>
        <w:gridCol w:w="212"/>
        <w:gridCol w:w="868"/>
        <w:gridCol w:w="212"/>
        <w:gridCol w:w="883"/>
        <w:gridCol w:w="67"/>
        <w:gridCol w:w="1028"/>
        <w:gridCol w:w="66"/>
        <w:gridCol w:w="1210"/>
        <w:gridCol w:w="1"/>
        <w:gridCol w:w="592"/>
        <w:gridCol w:w="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029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920" w:type="dxa"/>
          </w:tcPr>
          <w:p>
            <w:pPr>
              <w:pStyle w:val="8"/>
              <w:spacing w:before="1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REMUNERACIONES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44" w:type="dxa"/>
            <w:gridSpan w:val="3"/>
          </w:tcPr>
          <w:p>
            <w:pPr>
              <w:pStyle w:val="8"/>
              <w:spacing w:before="0"/>
              <w:ind w:left="72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935" w:type="dxa"/>
            <w:gridSpan w:val="2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  <w:gridSpan w:val="2"/>
          </w:tcPr>
          <w:p>
            <w:pPr>
              <w:pStyle w:val="8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ind w:left="279" w:right="2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left="241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left="241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  <w:gridSpan w:val="2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gridSpan w:val="2"/>
          </w:tcPr>
          <w:p>
            <w:pPr>
              <w:pStyle w:val="8"/>
              <w:spacing w:before="0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211" w:type="dxa"/>
            <w:gridSpan w:val="2"/>
          </w:tcPr>
          <w:p>
            <w:pPr>
              <w:pStyle w:val="8"/>
              <w:spacing w:before="30" w:line="104" w:lineRule="exact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595" w:type="dxa"/>
            <w:gridSpan w:val="2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429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330" w:type="dxa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2920" w:type="dxa"/>
          </w:tcPr>
          <w:p>
            <w:pPr>
              <w:pStyle w:val="8"/>
              <w:spacing w:before="8" w:line="96" w:lineRule="exact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TEMPORAL</w:t>
            </w:r>
          </w:p>
        </w:tc>
        <w:tc>
          <w:tcPr>
            <w:tcW w:w="1644" w:type="dxa"/>
            <w:gridSpan w:val="3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35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24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950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094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1211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  <w:tc>
          <w:tcPr>
            <w:tcW w:w="595" w:type="dxa"/>
            <w:gridSpan w:val="2"/>
          </w:tcPr>
          <w:p>
            <w:pPr>
              <w:pStyle w:val="8"/>
              <w:spacing w:before="0"/>
              <w:jc w:val="left"/>
              <w:rPr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78" w:hRule="atLeast"/>
        </w:trPr>
        <w:tc>
          <w:tcPr>
            <w:tcW w:w="5465" w:type="dxa"/>
            <w:gridSpan w:val="6"/>
          </w:tcPr>
          <w:p>
            <w:pPr>
              <w:pStyle w:val="8"/>
              <w:tabs>
                <w:tab w:val="left" w:pos="4707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202,856.00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0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spacing w:before="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202,856.00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15" w:hRule="atLeast"/>
        </w:trPr>
        <w:tc>
          <w:tcPr>
            <w:tcW w:w="5465" w:type="dxa"/>
            <w:gridSpan w:val="6"/>
          </w:tcPr>
          <w:p>
            <w:pPr>
              <w:pStyle w:val="8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3,036,742.00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-182,970.00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2,853,772.00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spacing w:before="32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1,506,564.47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812,017.70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32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812,017.70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32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1,347,207.53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62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2,041,754.30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spacing w:before="32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183" w:hRule="atLeast"/>
        </w:trPr>
        <w:tc>
          <w:tcPr>
            <w:tcW w:w="5465" w:type="dxa"/>
            <w:gridSpan w:val="6"/>
          </w:tcPr>
          <w:p>
            <w:pPr>
              <w:pStyle w:val="8"/>
              <w:tabs>
                <w:tab w:val="left" w:pos="4575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49,644,331.00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174,544.00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49,818,875.00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spacing w:before="37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24,691,873.58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14,691,673.59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37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14,691,673.59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37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25,127,001.42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67" w:line="96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35,127,201.41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spacing w:before="37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32" w:hRule="atLeast"/>
        </w:trPr>
        <w:tc>
          <w:tcPr>
            <w:tcW w:w="5465" w:type="dxa"/>
            <w:gridSpan w:val="6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6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3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76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3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47" w:hRule="atLeast"/>
        </w:trPr>
        <w:tc>
          <w:tcPr>
            <w:tcW w:w="304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23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23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spacing w:before="23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920" w:type="dxa"/>
          </w:tcPr>
          <w:p>
            <w:pPr>
              <w:pStyle w:val="8"/>
              <w:spacing w:before="23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spacing w:before="23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spacing w:before="23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spacing w:before="23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23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spacing w:before="23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23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spacing w:before="23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53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spacing w:before="23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2,040.00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-2,040.00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-2,040.00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3,433.00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3,433.00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3,433.00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-3,433.00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-3,433.00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920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1,074,518.00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1,065,025.84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9,474.16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9,474.16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9,474.16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1,065,043.84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1,065,043.84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51.00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51.00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51.00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1"/>
              <w:rPr>
                <w:sz w:val="10"/>
              </w:rPr>
            </w:pPr>
            <w:r>
              <w:rPr>
                <w:w w:val="105"/>
                <w:sz w:val="10"/>
              </w:rPr>
              <w:t>-51.00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-51.00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2" w:type="dxa"/>
            <w:gridSpan w:val="2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920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gridSpan w:val="2"/>
          </w:tcPr>
          <w:p>
            <w:pPr>
              <w:pStyle w:val="8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75,200.00</w:t>
            </w:r>
          </w:p>
        </w:tc>
        <w:tc>
          <w:tcPr>
            <w:tcW w:w="1106" w:type="dxa"/>
            <w:gridSpan w:val="2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75,200.00</w:t>
            </w:r>
          </w:p>
        </w:tc>
        <w:tc>
          <w:tcPr>
            <w:tcW w:w="1053" w:type="dxa"/>
            <w:gridSpan w:val="2"/>
          </w:tcPr>
          <w:p>
            <w:pPr>
              <w:pStyle w:val="8"/>
              <w:ind w:right="2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25,664.00</w:t>
            </w:r>
          </w:p>
        </w:tc>
        <w:tc>
          <w:tcPr>
            <w:tcW w:w="1080" w:type="dxa"/>
            <w:gridSpan w:val="2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25,664.00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25,664.00</w:t>
            </w:r>
          </w:p>
        </w:tc>
        <w:tc>
          <w:tcPr>
            <w:tcW w:w="1095" w:type="dxa"/>
            <w:gridSpan w:val="2"/>
          </w:tcPr>
          <w:p>
            <w:pPr>
              <w:pStyle w:val="8"/>
              <w:ind w:right="232"/>
              <w:rPr>
                <w:sz w:val="10"/>
              </w:rPr>
            </w:pPr>
            <w:r>
              <w:rPr>
                <w:w w:val="105"/>
                <w:sz w:val="10"/>
              </w:rPr>
              <w:t>49,536.00</w:t>
            </w:r>
          </w:p>
        </w:tc>
        <w:tc>
          <w:tcPr>
            <w:tcW w:w="1276" w:type="dxa"/>
            <w:gridSpan w:val="2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49,536.00</w:t>
            </w:r>
          </w:p>
        </w:tc>
        <w:tc>
          <w:tcPr>
            <w:tcW w:w="593" w:type="dxa"/>
            <w:gridSpan w:val="2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3" w:line="240" w:lineRule="auto"/>
        <w:rPr>
          <w:b/>
          <w:sz w:val="17"/>
        </w:rPr>
      </w:pPr>
    </w:p>
    <w:p>
      <w:pPr>
        <w:spacing w:before="1" w:after="29"/>
        <w:ind w:left="3001" w:right="0" w:firstLine="0"/>
        <w:jc w:val="left"/>
        <w:rPr>
          <w:b/>
          <w:sz w:val="14"/>
        </w:rPr>
      </w:pPr>
      <w:r>
        <w:pict>
          <v:shape id="_x0000_s1070" o:spid="_x0000_s1070" o:spt="202" type="#_x0000_t202" style="position:absolute;left:0pt;margin-left:260.55pt;margin-top:-0.95pt;height:7.35pt;width:513.95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080"/>
                    <w:gridCol w:w="1146"/>
                    <w:gridCol w:w="1080"/>
                    <w:gridCol w:w="1080"/>
                    <w:gridCol w:w="1029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1,074,518.00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1,199,718.00</w:t>
                        </w:r>
                      </w:p>
                    </w:tc>
                    <w:tc>
                      <w:tcPr>
                        <w:tcW w:w="1146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1,065,025.84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40,662.16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40,662.16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40,662.16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1,159,055.84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1,159,055.84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45"/>
        <w:gridCol w:w="1519"/>
        <w:gridCol w:w="934"/>
        <w:gridCol w:w="1224"/>
        <w:gridCol w:w="961"/>
        <w:gridCol w:w="1079"/>
        <w:gridCol w:w="1079"/>
        <w:gridCol w:w="1067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4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519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198,408.00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198,408.00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67,995.20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67,995.20</w:t>
            </w:r>
          </w:p>
        </w:tc>
        <w:tc>
          <w:tcPr>
            <w:tcW w:w="1067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67,995.20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84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130,412.80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130,412.80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4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1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140,436.00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140,436.00</w:t>
            </w:r>
          </w:p>
        </w:tc>
        <w:tc>
          <w:tcPr>
            <w:tcW w:w="961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80,428.24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80,428.24</w:t>
            </w:r>
          </w:p>
        </w:tc>
        <w:tc>
          <w:tcPr>
            <w:tcW w:w="1067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80,428.24</w:t>
            </w:r>
          </w:p>
        </w:tc>
        <w:tc>
          <w:tcPr>
            <w:tcW w:w="1093" w:type="dxa"/>
          </w:tcPr>
          <w:p>
            <w:pPr>
              <w:pStyle w:val="8"/>
              <w:ind w:left="284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60,007.76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60,007.76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45" w:type="dxa"/>
          </w:tcPr>
          <w:p>
            <w:pPr>
              <w:pStyle w:val="8"/>
              <w:spacing w:before="37" w:line="150" w:lineRule="atLeast"/>
              <w:ind w:left="125" w:right="5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EXTRACCIÓN DE BASURA Y DESTRUCCIÓN DE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DESECHOS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SÓLIDOS</w:t>
            </w:r>
          </w:p>
        </w:tc>
        <w:tc>
          <w:tcPr>
            <w:tcW w:w="151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84" w:right="1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pict>
          <v:rect id="_x0000_s1071" o:spid="_x0000_s1071" o:spt="1" style="position:absolute;left:0pt;margin-left:18pt;margin-top:86.05pt;height:2.5pt;width:756pt;mso-position-horizontal-relative:page;z-index:-2515548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  <w:tc>
          <w:tcPr>
            <w:tcW w:w="185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62" w:type="dxa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spacing w:before="5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359"/>
        <w:gridCol w:w="1031"/>
        <w:gridCol w:w="1264"/>
        <w:gridCol w:w="960"/>
        <w:gridCol w:w="1079"/>
        <w:gridCol w:w="1079"/>
        <w:gridCol w:w="1028"/>
        <w:gridCol w:w="1094"/>
        <w:gridCol w:w="1249"/>
        <w:gridCol w:w="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5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8,160.00</w:t>
            </w:r>
          </w:p>
        </w:tc>
        <w:tc>
          <w:tcPr>
            <w:tcW w:w="107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8,160.00</w:t>
            </w:r>
          </w:p>
        </w:tc>
        <w:tc>
          <w:tcPr>
            <w:tcW w:w="102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8,160.00</w:t>
            </w:r>
          </w:p>
        </w:tc>
        <w:tc>
          <w:tcPr>
            <w:tcW w:w="109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-8,160.00</w:t>
            </w:r>
          </w:p>
        </w:tc>
        <w:tc>
          <w:tcPr>
            <w:tcW w:w="1249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-8,160.00</w:t>
            </w:r>
          </w:p>
        </w:tc>
        <w:tc>
          <w:tcPr>
            <w:tcW w:w="58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15,102.11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15,102.11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15,102.11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39,897.89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39,897.89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6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VIÁTICOS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6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5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31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-57,000.00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78,000.00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16,877.50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16,877.50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16,877.50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61,122.50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61,122.50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72,000.00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57,298.69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57,298.69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OFICINA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3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1,730,914.00</w:t>
            </w:r>
          </w:p>
        </w:tc>
        <w:tc>
          <w:tcPr>
            <w:tcW w:w="10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1,670,914.00</w:t>
            </w:r>
          </w:p>
        </w:tc>
        <w:tc>
          <w:tcPr>
            <w:tcW w:w="96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1,670,914.00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6"/>
              <w:rPr>
                <w:sz w:val="10"/>
              </w:rPr>
            </w:pPr>
            <w:r>
              <w:rPr>
                <w:w w:val="105"/>
                <w:sz w:val="10"/>
              </w:rPr>
              <w:t>1,670,914.00</w:t>
            </w:r>
          </w:p>
        </w:tc>
        <w:tc>
          <w:tcPr>
            <w:tcW w:w="5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59,293.00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59,293.00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59,293.00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30,707.00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30,707.00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135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48,182.00</w:t>
            </w:r>
          </w:p>
        </w:tc>
        <w:tc>
          <w:tcPr>
            <w:tcW w:w="10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48,182.00</w:t>
            </w:r>
          </w:p>
        </w:tc>
        <w:tc>
          <w:tcPr>
            <w:tcW w:w="96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43,182.00</w:t>
            </w:r>
          </w:p>
        </w:tc>
        <w:tc>
          <w:tcPr>
            <w:tcW w:w="1249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43,182.00</w:t>
            </w:r>
          </w:p>
        </w:tc>
        <w:tc>
          <w:tcPr>
            <w:tcW w:w="5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359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66,000.00</w:t>
            </w:r>
          </w:p>
        </w:tc>
        <w:tc>
          <w:tcPr>
            <w:tcW w:w="1031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6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6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8" w:type="dxa"/>
          </w:tcPr>
          <w:p>
            <w:pPr>
              <w:pStyle w:val="8"/>
              <w:ind w:right="27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6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24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5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582" w:type="dxa"/>
          </w:tcPr>
          <w:p>
            <w:pPr>
              <w:pStyle w:val="8"/>
              <w:ind w:right="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shape id="_x0000_s1072" o:spid="_x0000_s1072" o:spt="202" type="#_x0000_t202" style="position:absolute;left:0pt;margin-left:260.55pt;margin-top:3.7pt;height:7.35pt;width:513.9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2"/>
                    <w:gridCol w:w="1031"/>
                    <w:gridCol w:w="1264"/>
                    <w:gridCol w:w="935"/>
                    <w:gridCol w:w="1078"/>
                    <w:gridCol w:w="1079"/>
                    <w:gridCol w:w="1054"/>
                    <w:gridCol w:w="1093"/>
                    <w:gridCol w:w="1248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2,802,940.00</w:t>
                        </w:r>
                      </w:p>
                    </w:tc>
                    <w:tc>
                      <w:tcPr>
                        <w:tcW w:w="1031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-57,000.00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2,745,940.00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267,557.36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267,557.36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0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267,557.36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2,478,382.64</w:t>
                        </w:r>
                      </w:p>
                    </w:tc>
                    <w:tc>
                      <w:tcPr>
                        <w:tcW w:w="124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2,478,382.64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53"/>
        <w:gridCol w:w="1451"/>
        <w:gridCol w:w="1098"/>
        <w:gridCol w:w="1080"/>
        <w:gridCol w:w="1080"/>
        <w:gridCol w:w="1080"/>
        <w:gridCol w:w="1080"/>
        <w:gridCol w:w="1095"/>
        <w:gridCol w:w="1095"/>
        <w:gridCol w:w="1210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1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1,046,072.00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-120,000.00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926,072.00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266,600.00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656,338.76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656,338.76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656,338.76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269,733.24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269,733.24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1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098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650,983.00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0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95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150,983.00</w:t>
            </w:r>
          </w:p>
        </w:tc>
        <w:tc>
          <w:tcPr>
            <w:tcW w:w="592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51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73" o:spid="_x0000_s1073" o:spt="202" type="#_x0000_t202" style="position:absolute;left:0pt;margin-left:260.55pt;margin-top:-1pt;height:7.35pt;width:513.9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1"/>
                    <w:gridCol w:w="1120"/>
                    <w:gridCol w:w="1041"/>
                    <w:gridCol w:w="1080"/>
                    <w:gridCol w:w="1080"/>
                    <w:gridCol w:w="1135"/>
                    <w:gridCol w:w="1096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1,197,055.00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380,000.00</w:t>
                        </w:r>
                      </w:p>
                    </w:tc>
                    <w:tc>
                      <w:tcPr>
                        <w:tcW w:w="1120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1,577,055.00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266,600.00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1,156,338.76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1,156,338.76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1,156,338.76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420,716.24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420,716.24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88"/>
        <w:gridCol w:w="1579"/>
        <w:gridCol w:w="935"/>
        <w:gridCol w:w="1107"/>
        <w:gridCol w:w="1081"/>
        <w:gridCol w:w="1080"/>
        <w:gridCol w:w="1081"/>
        <w:gridCol w:w="1069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88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9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427,900.00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93,624.00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65,296.98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65,296.98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65,296.98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362,603.02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362,603.02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88" w:type="dxa"/>
          </w:tcPr>
          <w:p>
            <w:pPr>
              <w:pStyle w:val="8"/>
              <w:spacing w:before="37" w:line="150" w:lineRule="atLeast"/>
              <w:ind w:left="123" w:right="6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GASTOS BANCARIOS, COMISIONES Y OTROS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57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15,536.83</w:t>
            </w:r>
          </w:p>
        </w:tc>
        <w:tc>
          <w:tcPr>
            <w:tcW w:w="1081" w:type="dxa"/>
          </w:tcPr>
          <w:p>
            <w:pPr>
              <w:pStyle w:val="8"/>
              <w:ind w:left="279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15,536.83</w:t>
            </w:r>
          </w:p>
        </w:tc>
        <w:tc>
          <w:tcPr>
            <w:tcW w:w="1069" w:type="dxa"/>
          </w:tcPr>
          <w:p>
            <w:pPr>
              <w:pStyle w:val="8"/>
              <w:ind w:left="304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15,536.83</w:t>
            </w:r>
          </w:p>
        </w:tc>
        <w:tc>
          <w:tcPr>
            <w:tcW w:w="1095" w:type="dxa"/>
          </w:tcPr>
          <w:p>
            <w:pPr>
              <w:pStyle w:val="8"/>
              <w:ind w:left="243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-15,536.83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-15,536.83</w:t>
            </w:r>
          </w:p>
        </w:tc>
        <w:tc>
          <w:tcPr>
            <w:tcW w:w="594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2747" w:right="11538" w:firstLine="254"/>
        <w:jc w:val="left"/>
        <w:rPr>
          <w:b/>
          <w:sz w:val="14"/>
        </w:rPr>
      </w:pPr>
      <w:r>
        <w:pict>
          <v:shape id="_x0000_s1074" o:spid="_x0000_s1074" o:spt="202" type="#_x0000_t202" style="position:absolute;left:0pt;margin-left:260.55pt;margin-top:1.1pt;height:17.9pt;width:513.95pt;mso-position-horizontal-relative:page;z-index:2516766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4"/>
                    <w:gridCol w:w="1042"/>
                    <w:gridCol w:w="1079"/>
                    <w:gridCol w:w="1080"/>
                    <w:gridCol w:w="1080"/>
                    <w:gridCol w:w="1080"/>
                    <w:gridCol w:w="1095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427,900.00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93,624.00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80,833.81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80,833.81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80,833.81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347,066.19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347,066.19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84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5,502,413.00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448,200.00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5,950,613.00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1,425,249.84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1,545,392.09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1,545,392.09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7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1,545,392.09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4,405,220.91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4,405,220.91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850"/>
        <w:gridCol w:w="1597"/>
        <w:gridCol w:w="1080"/>
        <w:gridCol w:w="1199"/>
        <w:gridCol w:w="961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MÉDICO-SANITARIOS</w:t>
            </w:r>
          </w:p>
        </w:tc>
        <w:tc>
          <w:tcPr>
            <w:tcW w:w="1597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85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VIGILANCIA</w:t>
            </w:r>
          </w:p>
        </w:tc>
        <w:tc>
          <w:tcPr>
            <w:tcW w:w="1597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98,600.00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98,600.00</w:t>
            </w:r>
          </w:p>
        </w:tc>
        <w:tc>
          <w:tcPr>
            <w:tcW w:w="961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39,102.00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39,102.00</w:t>
            </w:r>
          </w:p>
        </w:tc>
        <w:tc>
          <w:tcPr>
            <w:tcW w:w="1095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39,102.00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59,498.00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59,498.00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075" o:spid="_x0000_s1075" o:spt="202" type="#_x0000_t202" style="position:absolute;left:0pt;margin-left:279.05pt;margin-top:-1pt;height:7.35pt;width:495.4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1"/>
                    <w:gridCol w:w="1079"/>
                    <w:gridCol w:w="1199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98,600.00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6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39,102.00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39,102.00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39,102.00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59,498.00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59,498.00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76" o:spid="_x0000_s1076" o:spt="1" style="position:absolute;left:0pt;margin-left:18pt;margin-top:11.2pt;height:2.5pt;width:756pt;mso-position-horizontal-relative:page;mso-wrap-distance-bottom:0pt;mso-wrap-distance-top:0pt;z-index:-2515159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77" o:spid="_x0000_s1077" o:spt="1" style="position:absolute;left:0pt;margin-left:18pt;margin-top:168pt;height:2.5pt;width:756pt;mso-position-horizontal-relative:page;mso-position-vertical-relative:page;z-index:-2515537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78" o:spid="_x0000_s1078" o:spt="202" type="#_x0000_t202" style="position:absolute;left:0pt;margin-left:18pt;margin-top:-111.6pt;height:109.45pt;width:756pt;mso-position-horizontal-relative:page;z-index:2516797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285"/>
                    <w:gridCol w:w="1080"/>
                    <w:gridCol w:w="1079"/>
                    <w:gridCol w:w="1134"/>
                    <w:gridCol w:w="1080"/>
                    <w:gridCol w:w="1080"/>
                    <w:gridCol w:w="1042"/>
                    <w:gridCol w:w="1094"/>
                    <w:gridCol w:w="1210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ENERGÍA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ELÉCTRICA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14,400.00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5,158.22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5,158.22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5,158.22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0" w:right="1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9,241.78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9,241.78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AGUA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32,364.00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32,364.00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32,364.00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32,364.00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10,824.00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10,824.00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1,755.00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1,755.00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9,069.00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9,069.00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470,000.00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470,000.00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467,056.80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470,000.00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8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</w:tc>
                    <w:tc>
                      <w:tcPr>
                        <w:tcW w:w="12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79" o:spid="_x0000_s1079" o:spt="202" type="#_x0000_t202" style="position:absolute;left:0pt;margin-left:264.5pt;margin-top:-1pt;height:7.35pt;width:510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080"/>
                    <w:gridCol w:w="1133"/>
                    <w:gridCol w:w="1080"/>
                    <w:gridCol w:w="1080"/>
                    <w:gridCol w:w="1042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133,088.00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603,088.00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467,056.80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6,913.22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6,913.22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6,913.22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596,174.78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596,174.78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1"/>
        <w:gridCol w:w="1427"/>
        <w:gridCol w:w="1080"/>
        <w:gridCol w:w="1078"/>
        <w:gridCol w:w="1080"/>
        <w:gridCol w:w="1079"/>
        <w:gridCol w:w="1079"/>
        <w:gridCol w:w="1094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27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165,000.00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208,200.00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373,200.00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248,800.00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124,400.00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124,400.00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124,400.00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84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248,800.00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248,800.00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27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80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080" w:type="dxa"/>
          </w:tcPr>
          <w:p>
            <w:pPr>
              <w:pStyle w:val="8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84" w:right="1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42,000.00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0" o:spid="_x0000_s1080" o:spt="202" type="#_x0000_t202" style="position:absolute;left:0pt;margin-left:264.5pt;margin-top:-1pt;height:7.35pt;width:510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207,000.00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208,200.00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415,200.00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248,800.00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124,400.00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124,400.00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290,800.00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198"/>
        <w:gridCol w:w="2366"/>
        <w:gridCol w:w="962"/>
        <w:gridCol w:w="1106"/>
        <w:gridCol w:w="1081"/>
        <w:gridCol w:w="1081"/>
        <w:gridCol w:w="1081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9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66" w:type="dxa"/>
          </w:tcPr>
          <w:p>
            <w:pPr>
              <w:pStyle w:val="8"/>
              <w:spacing w:before="0"/>
              <w:ind w:left="149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6" w:right="3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7,216.00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5,095.00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5,095.00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5,095.00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6,905.00</w:t>
            </w:r>
          </w:p>
        </w:tc>
        <w:tc>
          <w:tcPr>
            <w:tcW w:w="1159" w:type="dxa"/>
          </w:tcPr>
          <w:p>
            <w:pPr>
              <w:pStyle w:val="8"/>
              <w:spacing w:before="30" w:line="96" w:lineRule="exact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6,905.00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081" o:spid="_x0000_s1081" o:spt="202" type="#_x0000_t202" style="position:absolute;left:0pt;margin-left:264.5pt;margin-top:-1pt;height:17.9pt;width:510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1"/>
                    <w:gridCol w:w="1118"/>
                    <w:gridCol w:w="1080"/>
                    <w:gridCol w:w="1080"/>
                    <w:gridCol w:w="1080"/>
                    <w:gridCol w:w="1095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7,216.00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5,095.00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5,095.00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5,095.00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1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352,088.00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776,800.00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1,128,888.00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723,072.80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175,510.22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175,510.22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175,510.22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953,377.78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953,377.78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485"/>
        <w:gridCol w:w="2080"/>
        <w:gridCol w:w="1079"/>
        <w:gridCol w:w="1079"/>
        <w:gridCol w:w="987"/>
        <w:gridCol w:w="1079"/>
        <w:gridCol w:w="1080"/>
        <w:gridCol w:w="1077"/>
        <w:gridCol w:w="1094"/>
        <w:gridCol w:w="117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2080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left="431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77" w:type="dxa"/>
          </w:tcPr>
          <w:p>
            <w:pPr>
              <w:pStyle w:val="8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-2,400.00</w:t>
            </w:r>
          </w:p>
        </w:tc>
        <w:tc>
          <w:tcPr>
            <w:tcW w:w="1174" w:type="dxa"/>
          </w:tcPr>
          <w:p>
            <w:pPr>
              <w:pStyle w:val="8"/>
              <w:spacing w:before="3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-2,400.00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2" o:spid="_x0000_s1082" o:spt="202" type="#_x0000_t202" style="position:absolute;left:0pt;margin-left:279.05pt;margin-top:-1pt;height:7.35pt;width:495.45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88"/>
                    <w:gridCol w:w="1080"/>
                    <w:gridCol w:w="1081"/>
                    <w:gridCol w:w="1078"/>
                    <w:gridCol w:w="1095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4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-2,400.00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-2,400.00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35"/>
        <w:gridCol w:w="1337"/>
        <w:gridCol w:w="1053"/>
        <w:gridCol w:w="1198"/>
        <w:gridCol w:w="987"/>
        <w:gridCol w:w="1079"/>
        <w:gridCol w:w="1079"/>
        <w:gridCol w:w="1068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7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1,948.83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1,948.83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1,948.83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6,691.17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6,691.17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2,865.96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2,865.96</w:t>
            </w:r>
          </w:p>
        </w:tc>
        <w:tc>
          <w:tcPr>
            <w:tcW w:w="1068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2,865.96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794.04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794.04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1,130.00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1,130.00</w:t>
            </w:r>
          </w:p>
        </w:tc>
        <w:tc>
          <w:tcPr>
            <w:tcW w:w="1068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1,130.00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1,870.00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1,870.00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spacing w:before="37" w:line="150" w:lineRule="atLeast"/>
              <w:ind w:left="125" w:right="5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7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987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592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83" o:spid="_x0000_s1083" o:spt="202" type="#_x0000_t202" style="position:absolute;left:0pt;margin-left:267.15pt;margin-top:1.1pt;height:7.35pt;width:507.35pt;mso-position-horizontal-relative:page;z-index:2516828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42,300.00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45,300.00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2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5,944.79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5,944.79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5,944.79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39,355.21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39,355.21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18"/>
        <w:gridCol w:w="1437"/>
        <w:gridCol w:w="1072"/>
        <w:gridCol w:w="1079"/>
        <w:gridCol w:w="1081"/>
        <w:gridCol w:w="1080"/>
        <w:gridCol w:w="1080"/>
        <w:gridCol w:w="1095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37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72,600.00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66,600.00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2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44,600.00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6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44,600.00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7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072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3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081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2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6" w:right="4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38,749.00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4" o:spid="_x0000_s1084" o:spt="202" type="#_x0000_t202" style="position:absolute;left:0pt;margin-left:264.5pt;margin-top:-1pt;height:7.35pt;width:510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0"/>
                    <w:gridCol w:w="1045"/>
                    <w:gridCol w:w="1106"/>
                    <w:gridCol w:w="1080"/>
                    <w:gridCol w:w="1080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111,349.00</w:t>
                        </w:r>
                      </w:p>
                    </w:tc>
                    <w:tc>
                      <w:tcPr>
                        <w:tcW w:w="1045" w:type="dxa"/>
                      </w:tcPr>
                      <w:p>
                        <w:pPr>
                          <w:pStyle w:val="8"/>
                          <w:spacing w:before="0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-6,000.00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105,349.00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83,349.00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83,349.00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225"/>
        <w:gridCol w:w="2340"/>
        <w:gridCol w:w="988"/>
        <w:gridCol w:w="1079"/>
        <w:gridCol w:w="1080"/>
        <w:gridCol w:w="1080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0" w:type="dxa"/>
          </w:tcPr>
          <w:p>
            <w:pPr>
              <w:pStyle w:val="8"/>
              <w:spacing w:before="0"/>
              <w:ind w:left="15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5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2,440.00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2,479.00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2,479.00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2,479.00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2,921.00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2,921.00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5" o:spid="_x0000_s1085" o:spt="1" style="position:absolute;left:0pt;margin-left:18pt;margin-top:47.2pt;height:2.5pt;width:756pt;mso-position-horizontal-relative:page;z-index:-2515527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3070"/>
        <w:gridCol w:w="1293"/>
        <w:gridCol w:w="1098"/>
        <w:gridCol w:w="1172"/>
        <w:gridCol w:w="1081"/>
        <w:gridCol w:w="1080"/>
        <w:gridCol w:w="1080"/>
        <w:gridCol w:w="801"/>
        <w:gridCol w:w="1271"/>
        <w:gridCol w:w="1020"/>
        <w:gridCol w:w="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992" w:type="dxa"/>
            <w:gridSpan w:val="11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</w:tabs>
              <w:spacing w:before="99" w:line="140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40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3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103" w:line="312" w:lineRule="auto"/>
              <w:ind w:left="76" w:firstLine="29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COMPROMETER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 w:line="312" w:lineRule="auto"/>
              <w:ind w:left="192" w:hanging="1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SALDO POR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DEVENGAR</w:t>
            </w:r>
          </w:p>
        </w:tc>
        <w:tc>
          <w:tcPr>
            <w:tcW w:w="84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12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  <w:p>
            <w:pPr>
              <w:pStyle w:val="8"/>
              <w:spacing w:before="42"/>
              <w:ind w:right="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387" w:type="dxa"/>
            <w:gridSpan w:val="4"/>
            <w:tcBorders>
              <w:top w:val="single" w:color="000000" w:sz="24" w:space="0"/>
            </w:tcBorders>
          </w:tcPr>
          <w:p>
            <w:pPr>
              <w:pStyle w:val="8"/>
              <w:spacing w:before="88" w:line="141" w:lineRule="exact"/>
              <w:ind w:left="29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</w:p>
        </w:tc>
        <w:tc>
          <w:tcPr>
            <w:tcW w:w="129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9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2,440.00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2,479.00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2,479.00</w:t>
            </w:r>
          </w:p>
        </w:tc>
        <w:tc>
          <w:tcPr>
            <w:tcW w:w="80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2,479.00</w:t>
            </w:r>
          </w:p>
        </w:tc>
        <w:tc>
          <w:tcPr>
            <w:tcW w:w="127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2,921.00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2,921.00</w:t>
            </w:r>
          </w:p>
        </w:tc>
        <w:tc>
          <w:tcPr>
            <w:tcW w:w="84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556" w:type="dxa"/>
          </w:tcPr>
          <w:p>
            <w:pPr>
              <w:pStyle w:val="8"/>
              <w:spacing w:before="29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29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29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29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8"/>
              <w:spacing w:before="29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spacing w:before="29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29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2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29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spacing w:before="29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29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8"/>
              <w:spacing w:before="59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48" w:type="dxa"/>
          </w:tcPr>
          <w:p>
            <w:pPr>
              <w:pStyle w:val="8"/>
              <w:spacing w:before="29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293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48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293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48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3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2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4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848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9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848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9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848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9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135,000.00</w:t>
            </w:r>
          </w:p>
        </w:tc>
        <w:tc>
          <w:tcPr>
            <w:tcW w:w="848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48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6,754,000.00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-1,400,000.00</w:t>
            </w:r>
          </w:p>
        </w:tc>
        <w:tc>
          <w:tcPr>
            <w:tcW w:w="11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5,354,000.00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5,354,000.00</w:t>
            </w:r>
          </w:p>
        </w:tc>
        <w:tc>
          <w:tcPr>
            <w:tcW w:w="102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5,354,000.00</w:t>
            </w:r>
          </w:p>
        </w:tc>
        <w:tc>
          <w:tcPr>
            <w:tcW w:w="84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PRE-FACTIBILIDAD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FACTIBILIDAD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4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5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4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 Y DE AUDITORÍA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2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84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848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293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98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01" w:type="dxa"/>
          </w:tcPr>
          <w:p>
            <w:pPr>
              <w:pStyle w:val="8"/>
              <w:ind w:right="7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71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848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6"/>
        <w:ind w:left="2747" w:right="11538" w:firstLine="254"/>
        <w:jc w:val="left"/>
        <w:rPr>
          <w:b/>
          <w:sz w:val="14"/>
        </w:rPr>
      </w:pPr>
      <w:r>
        <w:pict>
          <v:shape id="_x0000_s1086" o:spid="_x0000_s1086" o:spt="202" type="#_x0000_t202" style="position:absolute;left:0pt;margin-left:260.55pt;margin-top:3.75pt;height:17.9pt;width:513.95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098"/>
                    <w:gridCol w:w="1147"/>
                    <w:gridCol w:w="1082"/>
                    <w:gridCol w:w="1081"/>
                    <w:gridCol w:w="1081"/>
                    <w:gridCol w:w="1030"/>
                    <w:gridCol w:w="1095"/>
                    <w:gridCol w:w="125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7,824,000.00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-1,400,000.00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6,424,000.00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right="28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6,424,000.00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30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6,424,000.00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7,983,049.00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-1,403,000.00</w:t>
                        </w: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6,580,049.00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46,440.00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32,823.79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32,823.79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right="28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32,823.79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6,547,225.21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6,547,225.21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338"/>
        <w:gridCol w:w="1054"/>
        <w:gridCol w:w="1199"/>
        <w:gridCol w:w="961"/>
        <w:gridCol w:w="1080"/>
        <w:gridCol w:w="1080"/>
        <w:gridCol w:w="1121"/>
        <w:gridCol w:w="1095"/>
        <w:gridCol w:w="115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447.00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447.00</w:t>
            </w:r>
          </w:p>
        </w:tc>
        <w:tc>
          <w:tcPr>
            <w:tcW w:w="1121" w:type="dxa"/>
          </w:tcPr>
          <w:p>
            <w:pPr>
              <w:pStyle w:val="8"/>
              <w:spacing w:before="0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447.00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3,213.00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3,213.00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1" w:type="dxa"/>
          </w:tcPr>
          <w:p>
            <w:pPr>
              <w:pStyle w:val="8"/>
              <w:ind w:right="36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121" w:type="dxa"/>
          </w:tcPr>
          <w:p>
            <w:pPr>
              <w:pStyle w:val="8"/>
              <w:ind w:right="370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09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61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12,206.00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12,206.00</w:t>
            </w:r>
          </w:p>
        </w:tc>
        <w:tc>
          <w:tcPr>
            <w:tcW w:w="1121" w:type="dxa"/>
          </w:tcPr>
          <w:p>
            <w:pPr>
              <w:pStyle w:val="8"/>
              <w:ind w:right="371"/>
              <w:rPr>
                <w:sz w:val="10"/>
              </w:rPr>
            </w:pPr>
            <w:r>
              <w:rPr>
                <w:w w:val="105"/>
                <w:sz w:val="10"/>
              </w:rPr>
              <w:t>12,206.00</w:t>
            </w:r>
          </w:p>
        </w:tc>
        <w:tc>
          <w:tcPr>
            <w:tcW w:w="1095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5,794.00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5,794.00</w:t>
            </w:r>
          </w:p>
        </w:tc>
        <w:tc>
          <w:tcPr>
            <w:tcW w:w="593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87" o:spid="_x0000_s1087" o:spt="202" type="#_x0000_t202" style="position:absolute;left:0pt;margin-left:267.15pt;margin-top:1.1pt;height:7.35pt;width:507.35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25,160.00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28,760.00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4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13,753.00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13,753.00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13,753.00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15,007.00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15,007.00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2"/>
        <w:gridCol w:w="1455"/>
        <w:gridCol w:w="1055"/>
        <w:gridCol w:w="1106"/>
        <w:gridCol w:w="1081"/>
        <w:gridCol w:w="1080"/>
        <w:gridCol w:w="1080"/>
        <w:gridCol w:w="1095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5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144,000.00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8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5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05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081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8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5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35,704.00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088" o:spid="_x0000_s1088" o:spt="202" type="#_x0000_t202" style="position:absolute;left:0pt;margin-left:264.5pt;margin-top:-1pt;height:7.35pt;width:510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106"/>
                    <w:gridCol w:w="1080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145,704.00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179,704.00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131,704.00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131,704.00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226"/>
        <w:gridCol w:w="2341"/>
        <w:gridCol w:w="989"/>
        <w:gridCol w:w="1080"/>
        <w:gridCol w:w="1081"/>
        <w:gridCol w:w="1081"/>
        <w:gridCol w:w="1081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2" w:right="3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2,440.00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1,674.00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1,674.00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1,674.00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3,726.00</w:t>
            </w:r>
          </w:p>
        </w:tc>
        <w:tc>
          <w:tcPr>
            <w:tcW w:w="1159" w:type="dxa"/>
          </w:tcPr>
          <w:p>
            <w:pPr>
              <w:pStyle w:val="8"/>
              <w:spacing w:before="30" w:line="96" w:lineRule="exact"/>
              <w:ind w:left="3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3,726.00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89" o:spid="_x0000_s1089" o:spt="1" style="position:absolute;left:0pt;margin-left:18pt;margin-top:11.2pt;height:2.5pt;width:756pt;mso-position-horizontal-relative:page;mso-wrap-distance-bottom:0pt;mso-wrap-distance-top:0pt;z-index:-2515148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pict>
          <v:shape id="_x0000_s1090" o:spid="_x0000_s1090" o:spt="202" type="#_x0000_t202" style="position:absolute;left:0pt;margin-left:591.15pt;margin-top:-5.85pt;height:15.85pt;width:184.2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27"/>
                    <w:gridCol w:w="1271"/>
                    <w:gridCol w:w="1020"/>
                    <w:gridCol w:w="86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52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8"/>
                          <w:spacing w:before="0" w:line="136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8"/>
                          <w:spacing w:before="0" w:line="136" w:lineRule="exact"/>
                          <w:ind w:righ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 w:line="136" w:lineRule="exact"/>
                          <w:ind w:righ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SALDO</w:t>
                        </w:r>
                        <w:r>
                          <w:rPr>
                            <w:b/>
                            <w:spacing w:val="5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POR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8" w:hRule="atLeast"/>
                    </w:trPr>
                    <w:tc>
                      <w:tcPr>
                        <w:tcW w:w="52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71" w:type="dxa"/>
                      </w:tcPr>
                      <w:p>
                        <w:pPr>
                          <w:pStyle w:val="8"/>
                          <w:spacing w:before="19" w:line="119" w:lineRule="exact"/>
                          <w:ind w:right="18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COMPROMETER</w:t>
                        </w:r>
                      </w:p>
                    </w:tc>
                    <w:tc>
                      <w:tcPr>
                        <w:tcW w:w="1020" w:type="dxa"/>
                      </w:tcPr>
                      <w:p>
                        <w:pPr>
                          <w:pStyle w:val="8"/>
                          <w:spacing w:before="19" w:line="119" w:lineRule="exact"/>
                          <w:ind w:right="12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DEVENGAR</w:t>
                        </w:r>
                      </w:p>
                    </w:tc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19" w:line="119" w:lineRule="exact"/>
                          <w:ind w:right="2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w w:val="105"/>
                            <w:sz w:val="12"/>
                          </w:rPr>
                          <w:t>PAGAR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w w:val="105"/>
          <w:sz w:val="12"/>
        </w:rPr>
        <w:t>PAGADO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7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4440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91" o:spid="_x0000_s1091" o:spt="1" style="position:absolute;left:0pt;margin-left:18pt;margin-top:168pt;height:2.5pt;width:756pt;mso-position-horizontal-relative:page;mso-position-vertical-relative:page;z-index:-2515517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16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092" o:spid="_x0000_s1092" o:spt="202" type="#_x0000_t202" style="position:absolute;left:0pt;margin-left:260.55pt;margin-top:3.7pt;height:17.9pt;width:513.95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0"/>
                    <w:gridCol w:w="1015"/>
                    <w:gridCol w:w="1145"/>
                    <w:gridCol w:w="1081"/>
                    <w:gridCol w:w="1080"/>
                    <w:gridCol w:w="1080"/>
                    <w:gridCol w:w="1029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7,996,264.00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37,600.00</w:t>
                        </w:r>
                      </w:p>
                    </w:tc>
                    <w:tc>
                      <w:tcPr>
                        <w:tcW w:w="114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8,033,864.00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98,440.00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63,427.00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63,427.00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63,427.00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7,970,437.00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7,970,437.00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093" o:spid="_x0000_s1093" o:spt="202" type="#_x0000_t202" style="position:absolute;left:0pt;margin-left:18pt;margin-top:-223.1pt;height:219.05pt;width:756.55pt;mso-position-horizontal-relative:page;z-index:2516879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0"/>
                    <w:gridCol w:w="1495"/>
                    <w:gridCol w:w="895"/>
                    <w:gridCol w:w="1171"/>
                    <w:gridCol w:w="1080"/>
                    <w:gridCol w:w="1079"/>
                    <w:gridCol w:w="1079"/>
                    <w:gridCol w:w="1002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87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90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Fuente: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8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2,440.00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1,674.00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1,674.00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1,674.00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3,726.00</w:t>
                        </w:r>
                      </w:p>
                    </w:tc>
                    <w:tc>
                      <w:tcPr>
                        <w:tcW w:w="12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3,726.00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9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9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9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spacing w:before="29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TELEFONÍA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spacing w:before="29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29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spacing w:before="29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9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29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29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29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29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9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29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DIVULGACIÓN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INFORMACIÓN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IMPRESIÓN,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ENCUADERNACIÓN Y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39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REPRODUCCIÓN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RECONOCIMIENTO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ARRENDAMIENTO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EDIFICIOS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LOCALES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DERECHOS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BIENES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INTANGIBLES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135,000.00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ESTUDIOS,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INVESTIGACIONES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PROYECTOS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6,750,000.00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6,750,000.00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PRE-FACTIBILIDAD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FACTIBILIDAD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ECONÓMICOS,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FINANCIEROS,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spacing w:before="8" w:line="290" w:lineRule="auto"/>
                          <w:ind w:left="123" w:right="14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CONTABLES Y DE AUDITORÍA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CAPACITACIÓN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7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9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8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2" w:type="dxa"/>
                      </w:tcPr>
                      <w:p>
                        <w:pPr>
                          <w:pStyle w:val="8"/>
                          <w:ind w:right="27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338"/>
        <w:gridCol w:w="1054"/>
        <w:gridCol w:w="1199"/>
        <w:gridCol w:w="988"/>
        <w:gridCol w:w="1080"/>
        <w:gridCol w:w="1080"/>
        <w:gridCol w:w="106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960.00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204.26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204.26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204.26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755.74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755.74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2,048.90</w:t>
            </w:r>
          </w:p>
        </w:tc>
        <w:tc>
          <w:tcPr>
            <w:tcW w:w="1080" w:type="dxa"/>
          </w:tcPr>
          <w:p>
            <w:pPr>
              <w:pStyle w:val="8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2,048.90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2,048.90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1,611.10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1,611.10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080" w:type="dxa"/>
          </w:tcPr>
          <w:p>
            <w:pPr>
              <w:pStyle w:val="8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2,150.00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3,250.00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675.00</w:t>
            </w:r>
          </w:p>
        </w:tc>
        <w:tc>
          <w:tcPr>
            <w:tcW w:w="1080" w:type="dxa"/>
          </w:tcPr>
          <w:p>
            <w:pPr>
              <w:pStyle w:val="8"/>
              <w:ind w:left="241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675.00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675.00</w:t>
            </w:r>
          </w:p>
        </w:tc>
        <w:tc>
          <w:tcPr>
            <w:tcW w:w="109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21,325.00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21,325.00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4" o:spid="_x0000_s1094" o:spt="202" type="#_x0000_t202" style="position:absolute;left:0pt;margin-left:267.15pt;margin-top:1.1pt;height:7.35pt;width:507.3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30,120.00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35,520.00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2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5,078.16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5,078.16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5,078.16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30,441.84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30,441.84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19"/>
        <w:gridCol w:w="1548"/>
        <w:gridCol w:w="963"/>
        <w:gridCol w:w="1080"/>
        <w:gridCol w:w="1082"/>
        <w:gridCol w:w="1081"/>
        <w:gridCol w:w="1081"/>
        <w:gridCol w:w="1096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48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44,880.00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28,000.00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30,880.00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left="298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30,880.00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9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48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963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1082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298" w:right="4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32,396.00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095" o:spid="_x0000_s1095" o:spt="202" type="#_x0000_t202" style="position:absolute;left:0pt;margin-left:267.15pt;margin-top:-1pt;height:7.35pt;width:507.35pt;mso-position-horizontal-relative:page;z-index:2516858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079"/>
                    <w:gridCol w:w="1080"/>
                    <w:gridCol w:w="1080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4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77,276.00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63,276.00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63,276.00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096" o:spid="_x0000_s1096" o:spt="1" style="position:absolute;left:0pt;margin-left:18pt;margin-top:11.2pt;height:2.5pt;width:756pt;mso-position-horizontal-relative:page;mso-wrap-distance-bottom:0pt;mso-wrap-distance-top:0pt;z-index:-2515138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2226"/>
        <w:gridCol w:w="2341"/>
        <w:gridCol w:w="989"/>
        <w:gridCol w:w="1080"/>
        <w:gridCol w:w="1081"/>
        <w:gridCol w:w="1081"/>
        <w:gridCol w:w="1356"/>
        <w:gridCol w:w="529"/>
        <w:gridCol w:w="1273"/>
        <w:gridCol w:w="1022"/>
        <w:gridCol w:w="8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2000" w:type="dxa"/>
            <w:gridSpan w:val="11"/>
          </w:tcPr>
          <w:p>
            <w:pPr>
              <w:pStyle w:val="8"/>
              <w:tabs>
                <w:tab w:val="left" w:pos="1199"/>
              </w:tabs>
              <w:spacing w:before="0" w:line="138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</w:p>
        </w:tc>
        <w:tc>
          <w:tcPr>
            <w:tcW w:w="1273" w:type="dxa"/>
          </w:tcPr>
          <w:p>
            <w:pPr>
              <w:pStyle w:val="8"/>
              <w:spacing w:before="0" w:line="136" w:lineRule="exact"/>
              <w:ind w:right="19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1022" w:type="dxa"/>
          </w:tcPr>
          <w:p>
            <w:pPr>
              <w:pStyle w:val="8"/>
              <w:spacing w:before="0" w:line="136" w:lineRule="exact"/>
              <w:ind w:right="13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8" w:type="dxa"/>
          </w:tcPr>
          <w:p>
            <w:pPr>
              <w:pStyle w:val="8"/>
              <w:spacing w:before="0" w:line="136" w:lineRule="exact"/>
              <w:ind w:right="41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000" w:type="dxa"/>
            <w:gridSpan w:val="11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</w:tabs>
              <w:spacing w:before="0" w:line="117" w:lineRule="exact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</w:p>
          <w:p>
            <w:pPr>
              <w:pStyle w:val="8"/>
              <w:tabs>
                <w:tab w:val="left" w:pos="7562"/>
              </w:tabs>
              <w:spacing w:before="22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273" w:type="dxa"/>
          </w:tcPr>
          <w:p>
            <w:pPr>
              <w:pStyle w:val="8"/>
              <w:spacing w:before="19"/>
              <w:ind w:right="1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COMPROMETER</w:t>
            </w:r>
          </w:p>
        </w:tc>
        <w:tc>
          <w:tcPr>
            <w:tcW w:w="1022" w:type="dxa"/>
          </w:tcPr>
          <w:p>
            <w:pPr>
              <w:pStyle w:val="8"/>
              <w:spacing w:before="19"/>
              <w:ind w:right="13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8" w:type="dxa"/>
          </w:tcPr>
          <w:p>
            <w:pPr>
              <w:pStyle w:val="8"/>
              <w:spacing w:before="19"/>
              <w:ind w:right="4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22" w:right="3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2,440.00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2,073.30</w:t>
            </w:r>
          </w:p>
        </w:tc>
        <w:tc>
          <w:tcPr>
            <w:tcW w:w="13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2,073.30</w:t>
            </w:r>
          </w:p>
        </w:tc>
        <w:tc>
          <w:tcPr>
            <w:tcW w:w="529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2,073.30</w:t>
            </w:r>
          </w:p>
        </w:tc>
        <w:tc>
          <w:tcPr>
            <w:tcW w:w="1273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48"/>
              <w:rPr>
                <w:sz w:val="10"/>
              </w:rPr>
            </w:pPr>
            <w:r>
              <w:rPr>
                <w:w w:val="105"/>
                <w:sz w:val="10"/>
              </w:rPr>
              <w:t>3,326.70</w:t>
            </w:r>
          </w:p>
        </w:tc>
        <w:tc>
          <w:tcPr>
            <w:tcW w:w="1022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96" w:lineRule="exact"/>
              <w:ind w:right="190"/>
              <w:rPr>
                <w:sz w:val="10"/>
              </w:rPr>
            </w:pPr>
            <w:r>
              <w:rPr>
                <w:w w:val="105"/>
                <w:sz w:val="10"/>
              </w:rPr>
              <w:t>3,326.70</w:t>
            </w:r>
          </w:p>
        </w:tc>
        <w:tc>
          <w:tcPr>
            <w:tcW w:w="86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5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097" o:spid="_x0000_s1097" o:spt="1" style="position:absolute;left:0pt;margin-left:18pt;margin-top:-17.5pt;height:2.5pt;width:756pt;mso-position-horizontal-relative:page;z-index:-2515507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098" o:spid="_x0000_s1098" o:spt="202" type="#_x0000_t202" style="position:absolute;left:0pt;margin-left:264.5pt;margin-top:3.7pt;height:17.9pt;width:510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7"/>
                    <w:gridCol w:w="1105"/>
                    <w:gridCol w:w="1079"/>
                    <w:gridCol w:w="1079"/>
                    <w:gridCol w:w="1079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1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2,073.30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1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2,073.30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8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2,073.30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15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3,326.70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/>
                          <w:ind w:left="309" w:right="3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3,326.70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112,796.00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118,196.00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30,440.00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21,151.46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21,151.46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21,151.46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97,044.54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9" w:right="3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97,044.54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36"/>
        <w:gridCol w:w="1338"/>
        <w:gridCol w:w="1054"/>
        <w:gridCol w:w="1199"/>
        <w:gridCol w:w="988"/>
        <w:gridCol w:w="1080"/>
        <w:gridCol w:w="1080"/>
        <w:gridCol w:w="106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8,640.00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3,936.79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3,936.79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3,936.79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4,703.21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4,703.21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2,544.00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2,544.00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2,544.00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-2,544.00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-2,544.00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19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1,560.00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1,560.00</w:t>
            </w:r>
          </w:p>
        </w:tc>
        <w:tc>
          <w:tcPr>
            <w:tcW w:w="1069" w:type="dxa"/>
          </w:tcPr>
          <w:p>
            <w:pPr>
              <w:pStyle w:val="8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1,560.00</w:t>
            </w:r>
          </w:p>
        </w:tc>
        <w:tc>
          <w:tcPr>
            <w:tcW w:w="109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3" w:right="5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4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8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099" o:spid="_x0000_s1099" o:spt="202" type="#_x0000_t202" style="position:absolute;left:0pt;margin-left:267.15pt;margin-top:1.1pt;height:7.35pt;width:507.3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24,140.00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29,540.00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2" w:right="33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8,040.79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8,040.79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8,040.79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21,499.21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21,499.21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3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24,784.00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12"/>
        </w:rPr>
      </w:pPr>
    </w:p>
    <w:p>
      <w:pPr>
        <w:spacing w:before="9" w:line="240" w:lineRule="auto"/>
        <w:rPr>
          <w:b/>
          <w:sz w:val="12"/>
        </w:rPr>
      </w:pPr>
    </w:p>
    <w:p>
      <w:pPr>
        <w:tabs>
          <w:tab w:val="left" w:pos="773"/>
          <w:tab w:val="left" w:pos="1187"/>
          <w:tab w:val="left" w:pos="1539"/>
        </w:tabs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113</w:t>
      </w:r>
      <w:r>
        <w:rPr>
          <w:w w:val="105"/>
          <w:sz w:val="10"/>
        </w:rPr>
        <w:tab/>
      </w:r>
      <w:r>
        <w:rPr>
          <w:w w:val="105"/>
          <w:sz w:val="10"/>
        </w:rPr>
        <w:t>1302</w:t>
      </w:r>
      <w:r>
        <w:rPr>
          <w:w w:val="105"/>
          <w:sz w:val="10"/>
        </w:rPr>
        <w:tab/>
      </w:r>
      <w:r>
        <w:rPr>
          <w:w w:val="105"/>
          <w:sz w:val="10"/>
        </w:rPr>
        <w:t>32</w:t>
      </w:r>
      <w:r>
        <w:rPr>
          <w:w w:val="105"/>
          <w:sz w:val="10"/>
        </w:rPr>
        <w:tab/>
      </w:r>
      <w:r>
        <w:rPr>
          <w:w w:val="105"/>
          <w:sz w:val="10"/>
        </w:rPr>
        <w:t>TELEFONÍA</w:t>
      </w:r>
    </w:p>
    <w:p>
      <w:pPr>
        <w:spacing w:before="95"/>
        <w:ind w:left="38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0" w:line="240" w:lineRule="auto"/>
        <w:rPr>
          <w:b/>
          <w:sz w:val="12"/>
        </w:rPr>
      </w:pPr>
      <w:r>
        <w:br w:type="column"/>
      </w:r>
    </w:p>
    <w:p>
      <w:pPr>
        <w:spacing w:before="9" w:line="240" w:lineRule="auto"/>
        <w:rPr>
          <w:b/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pict>
          <v:shape id="_x0000_s1100" o:spid="_x0000_s1100" o:spt="202" type="#_x0000_t202" style="position:absolute;left:0pt;margin-left:267.15pt;margin-top:-10.55pt;height:7.35pt;width:507.3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4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24,784.00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848.00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848.00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848.00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4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-848.00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-848.00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1">
            <w:col w:w="2158" w:space="463"/>
            <w:col w:w="1239" w:space="1110"/>
            <w:col w:w="604" w:space="476"/>
            <w:col w:w="604" w:space="476"/>
            <w:col w:w="604" w:space="476"/>
            <w:col w:w="604" w:space="370"/>
            <w:col w:w="709" w:space="371"/>
            <w:col w:w="709" w:space="371"/>
            <w:col w:w="709" w:space="366"/>
            <w:col w:w="1824" w:space="447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564"/>
          <w:tab w:val="left" w:pos="10644"/>
          <w:tab w:val="left" w:pos="11724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848.00</w:t>
      </w:r>
      <w:r>
        <w:rPr>
          <w:w w:val="105"/>
          <w:sz w:val="10"/>
        </w:rPr>
        <w:tab/>
      </w:r>
      <w:r>
        <w:rPr>
          <w:w w:val="105"/>
          <w:sz w:val="10"/>
        </w:rPr>
        <w:t>848.00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848.00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-848.00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-848.00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spacing w:before="1"/>
        <w:ind w:left="0" w:right="156" w:firstLine="0"/>
        <w:jc w:val="righ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4" w:space="40"/>
            <w:col w:w="1070" w:space="39"/>
            <w:col w:w="1040" w:space="39"/>
            <w:col w:w="1118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070"/>
        <w:gridCol w:w="1293"/>
        <w:gridCol w:w="1099"/>
        <w:gridCol w:w="1147"/>
        <w:gridCol w:w="1081"/>
        <w:gridCol w:w="1081"/>
        <w:gridCol w:w="1081"/>
        <w:gridCol w:w="1030"/>
        <w:gridCol w:w="1096"/>
        <w:gridCol w:w="1159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85,000.00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44,680.00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27,925.00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27,925.00</w:t>
            </w:r>
          </w:p>
        </w:tc>
        <w:tc>
          <w:tcPr>
            <w:tcW w:w="1030" w:type="dxa"/>
          </w:tcPr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22,340.00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57,075.00</w:t>
            </w:r>
          </w:p>
        </w:tc>
        <w:tc>
          <w:tcPr>
            <w:tcW w:w="1159" w:type="dxa"/>
          </w:tcPr>
          <w:p>
            <w:pPr>
              <w:pStyle w:val="8"/>
              <w:spacing w:before="3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57,075.00</w:t>
            </w:r>
          </w:p>
        </w:tc>
        <w:tc>
          <w:tcPr>
            <w:tcW w:w="687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5,585.0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9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87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14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687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38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RECONOCIMIENTO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-25,000.00</w:t>
            </w:r>
          </w:p>
        </w:tc>
        <w:tc>
          <w:tcPr>
            <w:tcW w:w="114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9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-4,000.00</w:t>
            </w:r>
          </w:p>
        </w:tc>
        <w:tc>
          <w:tcPr>
            <w:tcW w:w="114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687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9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7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1099" w:type="dxa"/>
          </w:tcPr>
          <w:p>
            <w:pPr>
              <w:pStyle w:val="8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4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225,000.00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60,200.00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30,100.00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30,100.00</w:t>
            </w:r>
          </w:p>
        </w:tc>
        <w:tc>
          <w:tcPr>
            <w:tcW w:w="1030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30,100.00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194,900.00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194,900.00</w:t>
            </w:r>
          </w:p>
        </w:tc>
        <w:tc>
          <w:tcPr>
            <w:tcW w:w="687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DERECHOS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BIENES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INTANGIBLES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-20,000.00</w:t>
            </w:r>
          </w:p>
        </w:tc>
        <w:tc>
          <w:tcPr>
            <w:tcW w:w="114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55,000.00</w:t>
            </w:r>
          </w:p>
        </w:tc>
        <w:tc>
          <w:tcPr>
            <w:tcW w:w="687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9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4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10,234.00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10,234.00</w:t>
            </w:r>
          </w:p>
        </w:tc>
        <w:tc>
          <w:tcPr>
            <w:tcW w:w="1030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5,920.00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64,766.00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64,766.00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4,314.0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ESTUDIOS,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INVESTIGACIONES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PROYECTOS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9,731,330.00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-7,909,050.00</w:t>
            </w:r>
          </w:p>
        </w:tc>
        <w:tc>
          <w:tcPr>
            <w:tcW w:w="114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1,822,280.00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1,822,280.00</w:t>
            </w:r>
          </w:p>
        </w:tc>
        <w:tc>
          <w:tcPr>
            <w:tcW w:w="115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104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1,822,280.00</w:t>
            </w:r>
          </w:p>
        </w:tc>
        <w:tc>
          <w:tcPr>
            <w:tcW w:w="68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 w:line="290" w:lineRule="auto"/>
              <w:ind w:left="123" w:right="1118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 xml:space="preserve">PRE-FACTIBILIDAD </w:t>
            </w:r>
            <w:r>
              <w:rPr>
                <w:w w:val="105"/>
                <w:sz w:val="10"/>
              </w:rPr>
              <w:t>Y FACTIBILIDAD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-60,000.00</w:t>
            </w:r>
          </w:p>
        </w:tc>
        <w:tc>
          <w:tcPr>
            <w:tcW w:w="114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38,200.00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19,100.00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19,100.00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51,800.00</w:t>
            </w:r>
          </w:p>
        </w:tc>
        <w:tc>
          <w:tcPr>
            <w:tcW w:w="115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70,900.00</w:t>
            </w:r>
          </w:p>
        </w:tc>
        <w:tc>
          <w:tcPr>
            <w:tcW w:w="68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ECONÓMICOS,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FINANCIEROS,</w:t>
            </w:r>
          </w:p>
        </w:tc>
        <w:tc>
          <w:tcPr>
            <w:tcW w:w="1293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9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142,600.00</w:t>
            </w:r>
          </w:p>
        </w:tc>
        <w:tc>
          <w:tcPr>
            <w:tcW w:w="1147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217,600.00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ind w:right="28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217,600.00</w:t>
            </w:r>
          </w:p>
        </w:tc>
        <w:tc>
          <w:tcPr>
            <w:tcW w:w="115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217,600.00</w:t>
            </w:r>
          </w:p>
        </w:tc>
        <w:tc>
          <w:tcPr>
            <w:tcW w:w="687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7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CONTABLES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AUDITORÍA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2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175,000.00</w:t>
            </w:r>
          </w:p>
        </w:tc>
        <w:tc>
          <w:tcPr>
            <w:tcW w:w="109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4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650.00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650.00</w:t>
            </w:r>
          </w:p>
        </w:tc>
        <w:tc>
          <w:tcPr>
            <w:tcW w:w="10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650.00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199,350.00</w:t>
            </w:r>
          </w:p>
        </w:tc>
        <w:tc>
          <w:tcPr>
            <w:tcW w:w="115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96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199,350.00</w:t>
            </w:r>
          </w:p>
        </w:tc>
        <w:tc>
          <w:tcPr>
            <w:tcW w:w="68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01" o:spid="_x0000_s1101" o:spt="1" style="position:absolute;left:0pt;margin-left:18pt;margin-top:11.2pt;height:2.5pt;width:756pt;mso-position-horizontal-relative:page;mso-wrap-distance-bottom:0pt;mso-wrap-distance-top:0pt;z-index:-2515128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15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02" o:spid="_x0000_s1102" o:spt="1" style="position:absolute;left:0pt;margin-left:18pt;margin-top:-62.8pt;height:2.5pt;width:756pt;mso-position-horizontal-relative:page;z-index:-2515496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03" o:spid="_x0000_s1103" o:spt="202" type="#_x0000_t202" style="position:absolute;left:0pt;margin-left:18pt;margin-top:-61.55pt;height:57.5pt;width:756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95"/>
                    <w:gridCol w:w="1426"/>
                    <w:gridCol w:w="1080"/>
                    <w:gridCol w:w="1226"/>
                    <w:gridCol w:w="961"/>
                    <w:gridCol w:w="1080"/>
                    <w:gridCol w:w="1080"/>
                    <w:gridCol w:w="1069"/>
                    <w:gridCol w:w="1095"/>
                    <w:gridCol w:w="1210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9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INFORMÁTICA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SISTEMAS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2995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COMPUTARIZADOS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5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995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ESTUDIOS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Y/O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8"/>
                          <w:spacing w:before="11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11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11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11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12,375.00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11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12,375.00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11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132,500.00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1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147,625.00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11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99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PRIMAS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GASTOS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SEGUROS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FIANZAS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-25,000.00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299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04" o:spid="_x0000_s1104" o:spt="202" type="#_x0000_t202" style="position:absolute;left:0pt;margin-left:257.9pt;margin-top:3.7pt;height:17.9pt;width:516.55pt;mso-position-horizontal-relative:page;z-index:2516910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79"/>
                    <w:gridCol w:w="1097"/>
                    <w:gridCol w:w="1119"/>
                    <w:gridCol w:w="1079"/>
                    <w:gridCol w:w="1079"/>
                    <w:gridCol w:w="1105"/>
                    <w:gridCol w:w="1028"/>
                    <w:gridCol w:w="1093"/>
                    <w:gridCol w:w="1156"/>
                    <w:gridCol w:w="6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7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10,836,330.00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-7,740,450.00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0"/>
                          <w:ind w:left="246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3,095,880.00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104,880.00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134,609.00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0"/>
                          <w:ind w:left="288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100,384.00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left="315" w:right="2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90,485.00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2,961,271.00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8"/>
                          <w:spacing w:before="30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2,995,496.00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9,899.0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7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10,885,254.00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-7,735,050.00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32"/>
                          <w:ind w:left="246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3,150,204.00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104,880.00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143,497.79</w:t>
                        </w:r>
                      </w:p>
                    </w:tc>
                    <w:tc>
                      <w:tcPr>
                        <w:tcW w:w="1105" w:type="dxa"/>
                      </w:tcPr>
                      <w:p>
                        <w:pPr>
                          <w:pStyle w:val="8"/>
                          <w:spacing w:before="32"/>
                          <w:ind w:left="288" w:right="3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109,272.79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left="315" w:right="2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99,373.79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3,006,706.21</w:t>
                        </w:r>
                      </w:p>
                    </w:tc>
                    <w:tc>
                      <w:tcPr>
                        <w:tcW w:w="1156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7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3,040,931.21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8"/>
                          <w:spacing w:before="32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9,899.0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62"/>
        <w:gridCol w:w="1311"/>
        <w:gridCol w:w="1080"/>
        <w:gridCol w:w="1172"/>
        <w:gridCol w:w="987"/>
        <w:gridCol w:w="1079"/>
        <w:gridCol w:w="1079"/>
        <w:gridCol w:w="1094"/>
        <w:gridCol w:w="1094"/>
        <w:gridCol w:w="1157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11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823.47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1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823.47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823.47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4,276.53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4,276.53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11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2,388.00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2,388.00</w:t>
            </w:r>
          </w:p>
        </w:tc>
        <w:tc>
          <w:tcPr>
            <w:tcW w:w="98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1,437.10</w:t>
            </w:r>
          </w:p>
        </w:tc>
        <w:tc>
          <w:tcPr>
            <w:tcW w:w="1079" w:type="dxa"/>
          </w:tcPr>
          <w:p>
            <w:pPr>
              <w:pStyle w:val="8"/>
              <w:ind w:left="242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1,437.10</w:t>
            </w:r>
          </w:p>
        </w:tc>
        <w:tc>
          <w:tcPr>
            <w:tcW w:w="1094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1,437.10</w:t>
            </w:r>
          </w:p>
        </w:tc>
        <w:tc>
          <w:tcPr>
            <w:tcW w:w="1094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950.90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950.90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11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117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4,800.00</w:t>
            </w:r>
          </w:p>
        </w:tc>
        <w:tc>
          <w:tcPr>
            <w:tcW w:w="98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1,010.00</w:t>
            </w:r>
          </w:p>
        </w:tc>
        <w:tc>
          <w:tcPr>
            <w:tcW w:w="1079" w:type="dxa"/>
          </w:tcPr>
          <w:p>
            <w:pPr>
              <w:pStyle w:val="8"/>
              <w:ind w:left="242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1,010.00</w:t>
            </w:r>
          </w:p>
        </w:tc>
        <w:tc>
          <w:tcPr>
            <w:tcW w:w="1094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1,010.00</w:t>
            </w:r>
          </w:p>
        </w:tc>
        <w:tc>
          <w:tcPr>
            <w:tcW w:w="1094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3,790.00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3,790.00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11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6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62" w:type="dxa"/>
          </w:tcPr>
          <w:p>
            <w:pPr>
              <w:pStyle w:val="8"/>
              <w:spacing w:before="37" w:line="150" w:lineRule="atLeast"/>
              <w:ind w:left="125" w:right="5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11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933.00</w:t>
            </w:r>
          </w:p>
        </w:tc>
        <w:tc>
          <w:tcPr>
            <w:tcW w:w="1079" w:type="dxa"/>
          </w:tcPr>
          <w:p>
            <w:pPr>
              <w:pStyle w:val="8"/>
              <w:ind w:left="242" w:right="1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933.00</w:t>
            </w:r>
          </w:p>
        </w:tc>
        <w:tc>
          <w:tcPr>
            <w:tcW w:w="1094" w:type="dxa"/>
          </w:tcPr>
          <w:p>
            <w:pPr>
              <w:pStyle w:val="8"/>
              <w:ind w:right="363"/>
              <w:rPr>
                <w:sz w:val="10"/>
              </w:rPr>
            </w:pPr>
            <w:r>
              <w:rPr>
                <w:w w:val="105"/>
                <w:sz w:val="10"/>
              </w:rPr>
              <w:t>933.00</w:t>
            </w:r>
          </w:p>
        </w:tc>
        <w:tc>
          <w:tcPr>
            <w:tcW w:w="1094" w:type="dxa"/>
          </w:tcPr>
          <w:p>
            <w:pPr>
              <w:pStyle w:val="8"/>
              <w:ind w:right="347"/>
              <w:rPr>
                <w:sz w:val="10"/>
              </w:rPr>
            </w:pPr>
            <w:r>
              <w:rPr>
                <w:w w:val="105"/>
                <w:sz w:val="10"/>
              </w:rPr>
              <w:t>7,067.00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7,067.00</w:t>
            </w:r>
          </w:p>
        </w:tc>
        <w:tc>
          <w:tcPr>
            <w:tcW w:w="593" w:type="dxa"/>
          </w:tcPr>
          <w:p>
            <w:pPr>
              <w:pStyle w:val="8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05" o:spid="_x0000_s1105" o:spt="202" type="#_x0000_t202" style="position:absolute;left:0pt;margin-left:267.15pt;margin-top:1.1pt;height:7.35pt;width:507.35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15,488.00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20,288.00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2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4,203.57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4,203.57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4,203.57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16,084.43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16,084.43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18"/>
        <w:gridCol w:w="1454"/>
        <w:gridCol w:w="1053"/>
        <w:gridCol w:w="1079"/>
        <w:gridCol w:w="1079"/>
        <w:gridCol w:w="1079"/>
        <w:gridCol w:w="1079"/>
        <w:gridCol w:w="1094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1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54" w:type="dxa"/>
          </w:tcPr>
          <w:p>
            <w:pPr>
              <w:pStyle w:val="8"/>
              <w:spacing w:before="0"/>
              <w:ind w:left="67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46,200.00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7,800.00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36,000.00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3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3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96" w:lineRule="exact"/>
              <w:ind w:left="33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40,500.00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06" o:spid="_x0000_s1106" o:spt="202" type="#_x0000_t202" style="position:absolute;left:0pt;margin-left:267.15pt;margin-top:-1pt;height:7.35pt;width:507.35pt;mso-position-horizontal-relative:page;z-index:2516930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46,200.00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225"/>
        <w:gridCol w:w="2340"/>
        <w:gridCol w:w="988"/>
        <w:gridCol w:w="1079"/>
        <w:gridCol w:w="1080"/>
        <w:gridCol w:w="1080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0" w:type="dxa"/>
          </w:tcPr>
          <w:p>
            <w:pPr>
              <w:pStyle w:val="8"/>
              <w:spacing w:before="0"/>
              <w:ind w:left="15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5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1,592.00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1,479.22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1,479.22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1,479.22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1,820.78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1,820.78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07" o:spid="_x0000_s1107" o:spt="202" type="#_x0000_t202" style="position:absolute;left:0pt;margin-left:267.15pt;margin-top:-1pt;height:17.9pt;width:507.3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79"/>
                    <w:gridCol w:w="1081"/>
                    <w:gridCol w:w="1080"/>
                    <w:gridCol w:w="1081"/>
                    <w:gridCol w:w="1081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3,300.00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1,592.00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1,479.22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1,479.22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1,479.22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288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1,820.78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/>
                          <w:ind w:left="300" w:right="3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1,820.78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7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64,988.00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77,588.00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37,592.00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19,182.79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19,182.79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19,182.79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left="287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58,405.21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0" w:right="4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58,405.21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35"/>
        <w:gridCol w:w="1337"/>
        <w:gridCol w:w="1053"/>
        <w:gridCol w:w="1199"/>
        <w:gridCol w:w="961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7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17,880.00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911.46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911.46</w:t>
            </w:r>
          </w:p>
        </w:tc>
        <w:tc>
          <w:tcPr>
            <w:tcW w:w="1095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911.46</w:t>
            </w:r>
          </w:p>
        </w:tc>
        <w:tc>
          <w:tcPr>
            <w:tcW w:w="1095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2,748.54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2,748.54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7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2,755.00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2,755.00</w:t>
            </w:r>
          </w:p>
        </w:tc>
        <w:tc>
          <w:tcPr>
            <w:tcW w:w="1095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2,755.00</w:t>
            </w:r>
          </w:p>
        </w:tc>
        <w:tc>
          <w:tcPr>
            <w:tcW w:w="1095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3,245.00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3,245.00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7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5" w:type="dxa"/>
          </w:tcPr>
          <w:p>
            <w:pPr>
              <w:pStyle w:val="8"/>
              <w:spacing w:before="37" w:line="150" w:lineRule="atLeast"/>
              <w:ind w:left="125" w:right="53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7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10,268.00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10,268.00</w:t>
            </w:r>
          </w:p>
        </w:tc>
        <w:tc>
          <w:tcPr>
            <w:tcW w:w="1095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10,268.00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13,732.00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13,732.00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08" o:spid="_x0000_s1108" o:spt="202" type="#_x0000_t202" style="position:absolute;left:0pt;margin-left:267.15pt;margin-top:1.1pt;height:7.35pt;width:507.3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4"/>
                    <w:gridCol w:w="1199"/>
                    <w:gridCol w:w="962"/>
                    <w:gridCol w:w="1079"/>
                    <w:gridCol w:w="1080"/>
                    <w:gridCol w:w="1095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48,540.00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54,540.00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13,934.46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13,934.46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13,934.46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40,605.54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40,605.54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4"/>
        <w:gridCol w:w="1570"/>
        <w:gridCol w:w="961"/>
        <w:gridCol w:w="1197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4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0" w:type="dxa"/>
          </w:tcPr>
          <w:p>
            <w:pPr>
              <w:pStyle w:val="8"/>
              <w:spacing w:before="0"/>
              <w:ind w:left="7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left="430" w:right="30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7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0"/>
              <w:ind w:left="430" w:right="3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96" w:lineRule="exact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68,761.00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09" o:spid="_x0000_s1109" o:spt="202" type="#_x0000_t202" style="position:absolute;left:0pt;margin-left:267.15pt;margin-top:-1pt;height:7.35pt;width:507.3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68,761.00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225"/>
        <w:gridCol w:w="2340"/>
        <w:gridCol w:w="988"/>
        <w:gridCol w:w="1079"/>
        <w:gridCol w:w="1080"/>
        <w:gridCol w:w="1080"/>
        <w:gridCol w:w="1080"/>
        <w:gridCol w:w="1095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0" w:type="dxa"/>
          </w:tcPr>
          <w:p>
            <w:pPr>
              <w:pStyle w:val="8"/>
              <w:spacing w:before="0"/>
              <w:ind w:left="15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5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2,440.00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1,937.50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1,937.50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1,937.50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7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3,462.50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3,462.50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110" o:spid="_x0000_s1110" o:spt="202" type="#_x0000_t202" style="position:absolute;left:0pt;margin-left:269.8pt;margin-top:-1pt;height:7.35pt;width:504.7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988"/>
                    <w:gridCol w:w="1079"/>
                    <w:gridCol w:w="1080"/>
                    <w:gridCol w:w="1080"/>
                    <w:gridCol w:w="1080"/>
                    <w:gridCol w:w="1095"/>
                    <w:gridCol w:w="1095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1,937.50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1,937.50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1,937.50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7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3,462.50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3,462.50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11" o:spid="_x0000_s1111" o:spt="1" style="position:absolute;left:0pt;margin-left:18pt;margin-top:11.2pt;height:2.5pt;width:756pt;mso-position-horizontal-relative:page;mso-wrap-distance-bottom:0pt;mso-wrap-distance-top:0pt;z-index:-2515118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6" w:line="240" w:lineRule="auto"/>
        <w:rPr>
          <w:b/>
          <w:sz w:val="22"/>
        </w:r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0"/>
        <w:ind w:left="3001" w:right="0" w:firstLine="0"/>
        <w:jc w:val="left"/>
        <w:rPr>
          <w:sz w:val="10"/>
        </w:rPr>
      </w:pPr>
      <w:r>
        <w:pict>
          <v:rect id="_x0000_s1112" o:spid="_x0000_s1112" o:spt="1" style="position:absolute;left:0pt;margin-left:18pt;margin-top:-32.2pt;height:2.5pt;width:756pt;mso-position-horizontal-relative:page;z-index:-2515486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13" o:spid="_x0000_s1113" o:spt="202" type="#_x0000_t202" style="position:absolute;left:0pt;margin-left:18pt;margin-top:-30.95pt;height:29.85pt;width:756.55pt;mso-position-horizont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2"/>
                    <w:gridCol w:w="1452"/>
                    <w:gridCol w:w="1027"/>
                    <w:gridCol w:w="1133"/>
                    <w:gridCol w:w="1054"/>
                    <w:gridCol w:w="1080"/>
                    <w:gridCol w:w="1080"/>
                    <w:gridCol w:w="1068"/>
                    <w:gridCol w:w="1095"/>
                    <w:gridCol w:w="1210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39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122,701.00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3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128,701.00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15,871.96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15,871.96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15,871.96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112,829.04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112,829.04</w:t>
                        </w:r>
                      </w:p>
                    </w:tc>
                    <w:tc>
                      <w:tcPr>
                        <w:tcW w:w="5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1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left="1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122" w:right="6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 Y REPARACIÓN DE OTRAS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OBRAS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 INSTALACIONES</w:t>
                        </w:r>
                      </w:p>
                    </w:tc>
                    <w:tc>
                      <w:tcPr>
                        <w:tcW w:w="1452" w:type="dxa"/>
                      </w:tcPr>
                      <w:p>
                        <w:pPr>
                          <w:pStyle w:val="8"/>
                          <w:spacing w:before="3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3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8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3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6" w:line="240" w:lineRule="auto"/>
        <w:rPr>
          <w:sz w:val="10"/>
        </w:rPr>
      </w:pP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1" w:line="240" w:lineRule="auto"/>
        <w:rPr>
          <w:sz w:val="13"/>
        </w:rPr>
      </w:pP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6" w:line="240" w:lineRule="auto"/>
        <w:rPr>
          <w:sz w:val="10"/>
        </w:rPr>
      </w:pPr>
    </w:p>
    <w:p>
      <w:pPr>
        <w:spacing w:before="0"/>
        <w:ind w:left="0" w:right="156" w:firstLine="0"/>
        <w:jc w:val="righ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10"/>
        <w:gridCol w:w="1293"/>
        <w:gridCol w:w="1099"/>
        <w:gridCol w:w="1225"/>
        <w:gridCol w:w="989"/>
        <w:gridCol w:w="1080"/>
        <w:gridCol w:w="1080"/>
        <w:gridCol w:w="1042"/>
        <w:gridCol w:w="1094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293" w:type="dxa"/>
          </w:tcPr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424,500.00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1,047.00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1,047.00</w:t>
            </w:r>
          </w:p>
        </w:tc>
        <w:tc>
          <w:tcPr>
            <w:tcW w:w="1042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1,047.00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7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423,453.00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423,453.00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37" w:line="150" w:lineRule="atLeast"/>
              <w:ind w:left="123" w:right="51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293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379,000.00</w:t>
            </w:r>
          </w:p>
        </w:tc>
        <w:tc>
          <w:tcPr>
            <w:tcW w:w="1099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-209,755.00</w:t>
            </w:r>
          </w:p>
        </w:tc>
        <w:tc>
          <w:tcPr>
            <w:tcW w:w="1225" w:type="dxa"/>
          </w:tcPr>
          <w:p>
            <w:pPr>
              <w:pStyle w:val="8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169,245.00</w:t>
            </w:r>
          </w:p>
        </w:tc>
        <w:tc>
          <w:tcPr>
            <w:tcW w:w="989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2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7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169,245.00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169,245.00</w:t>
            </w:r>
          </w:p>
        </w:tc>
        <w:tc>
          <w:tcPr>
            <w:tcW w:w="595" w:type="dxa"/>
          </w:tcPr>
          <w:p>
            <w:pPr>
              <w:pStyle w:val="8"/>
              <w:ind w:right="3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4" w:after="29"/>
        <w:ind w:left="3001" w:right="0" w:firstLine="0"/>
        <w:jc w:val="left"/>
        <w:rPr>
          <w:b/>
          <w:sz w:val="14"/>
        </w:rPr>
      </w:pPr>
      <w:r>
        <w:pict>
          <v:shape id="_x0000_s1114" o:spid="_x0000_s1114" o:spt="202" type="#_x0000_t202" style="position:absolute;left:0pt;margin-left:264.5pt;margin-top:1.15pt;height:7.35pt;width:510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7"/>
                    <w:gridCol w:w="1097"/>
                    <w:gridCol w:w="1225"/>
                    <w:gridCol w:w="988"/>
                    <w:gridCol w:w="1079"/>
                    <w:gridCol w:w="1080"/>
                    <w:gridCol w:w="1042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8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803,500.00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-209,755.00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593,745.00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1,047.00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1,047.00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1,047.00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592,698.00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592,698.00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10"/>
        <w:gridCol w:w="1456"/>
        <w:gridCol w:w="935"/>
        <w:gridCol w:w="1225"/>
        <w:gridCol w:w="1028"/>
        <w:gridCol w:w="1080"/>
        <w:gridCol w:w="1080"/>
        <w:gridCol w:w="1003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56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28" w:type="dxa"/>
          </w:tcPr>
          <w:p>
            <w:pPr>
              <w:pStyle w:val="8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349.00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3,851.00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3,851.00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TELÉGRAFOS</w:t>
            </w:r>
          </w:p>
        </w:tc>
        <w:tc>
          <w:tcPr>
            <w:tcW w:w="145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28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28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28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96,000.00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spacing w:before="8" w:line="290" w:lineRule="auto"/>
              <w:ind w:left="123" w:right="187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JURÍDICOS</w:t>
            </w:r>
          </w:p>
        </w:tc>
        <w:tc>
          <w:tcPr>
            <w:tcW w:w="145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2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56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28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5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1028" w:type="dxa"/>
          </w:tcPr>
          <w:p>
            <w:pPr>
              <w:pStyle w:val="8"/>
              <w:ind w:right="3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5"/>
              <w:rPr>
                <w:sz w:val="10"/>
              </w:rPr>
            </w:pPr>
            <w:r>
              <w:rPr>
                <w:w w:val="105"/>
                <w:sz w:val="10"/>
              </w:rPr>
              <w:t>125,000.00</w:t>
            </w:r>
          </w:p>
        </w:tc>
        <w:tc>
          <w:tcPr>
            <w:tcW w:w="594" w:type="dxa"/>
          </w:tcPr>
          <w:p>
            <w:pPr>
              <w:pStyle w:val="8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15" o:spid="_x0000_s1115" o:spt="202" type="#_x0000_t202" style="position:absolute;left:0pt;margin-left:260.55pt;margin-top:-1pt;height:17.9pt;width:513.95pt;mso-position-horizontal-relative:page;z-index:2516951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9"/>
                    <w:gridCol w:w="1225"/>
                    <w:gridCol w:w="989"/>
                    <w:gridCol w:w="1080"/>
                    <w:gridCol w:w="1080"/>
                    <w:gridCol w:w="1042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334,300.00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0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349.00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333,951.00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333,951.00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1,137,800.00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-209,755.00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928,045.00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1,396.00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8"/>
                          <w:spacing w:before="32"/>
                          <w:ind w:right="3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1,396.00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926,649.00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926,649.00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10"/>
        <w:gridCol w:w="1338"/>
        <w:gridCol w:w="1054"/>
        <w:gridCol w:w="1133"/>
        <w:gridCol w:w="1055"/>
        <w:gridCol w:w="1081"/>
        <w:gridCol w:w="1081"/>
        <w:gridCol w:w="1070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140,000.00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7,216.00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21,156.00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21,156.00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21,156.00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118,844.00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118,844.00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CORREOS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TELÉGRAFOS</w:t>
            </w:r>
          </w:p>
        </w:tc>
        <w:tc>
          <w:tcPr>
            <w:tcW w:w="133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4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DIVULGACIÓN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INFORMACIÓN</w:t>
            </w:r>
          </w:p>
        </w:tc>
        <w:tc>
          <w:tcPr>
            <w:tcW w:w="133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54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5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IMPRESIÓN,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ENCUADERNACIÓN Y</w:t>
            </w:r>
          </w:p>
        </w:tc>
        <w:tc>
          <w:tcPr>
            <w:tcW w:w="133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4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31,350.00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31,350.00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31,350.00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18,650.00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18,650.00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8" w:line="290" w:lineRule="auto"/>
              <w:ind w:left="123" w:right="156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REPRODUCCIÓN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3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7,005.00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7,005.00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7,005.00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10,995.00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10,995.00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MÁQUINAS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</w:tc>
        <w:tc>
          <w:tcPr>
            <w:tcW w:w="1338" w:type="dxa"/>
          </w:tcPr>
          <w:p>
            <w:pPr>
              <w:pStyle w:val="8"/>
              <w:ind w:right="3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19,000.00</w:t>
            </w:r>
          </w:p>
        </w:tc>
        <w:tc>
          <w:tcPr>
            <w:tcW w:w="1133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19,000.00</w:t>
            </w:r>
          </w:p>
        </w:tc>
        <w:tc>
          <w:tcPr>
            <w:tcW w:w="105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18,800.00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18,800.00</w:t>
            </w:r>
          </w:p>
        </w:tc>
        <w:tc>
          <w:tcPr>
            <w:tcW w:w="107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18,800.00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200.00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TRANSPORTE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</w:p>
        </w:tc>
        <w:tc>
          <w:tcPr>
            <w:tcW w:w="133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PARA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3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3,415.00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3,415.00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3,415.00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16,585.00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16,585.00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CÓMPUTO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33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5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212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11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IMPUESTOS,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DERECHOS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TASAS</w:t>
            </w:r>
          </w:p>
        </w:tc>
        <w:tc>
          <w:tcPr>
            <w:tcW w:w="1338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4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33" w:type="dxa"/>
          </w:tcPr>
          <w:p>
            <w:pPr>
              <w:pStyle w:val="8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55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5" w:type="dxa"/>
          </w:tcPr>
          <w:p>
            <w:pPr>
              <w:pStyle w:val="8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16" o:spid="_x0000_s1116" o:spt="1" style="position:absolute;left:0pt;margin-left:18pt;margin-top:11.2pt;height:2.5pt;width:756pt;mso-position-horizontal-relative:page;mso-wrap-distance-bottom:0pt;mso-wrap-distance-top:0pt;z-index:-2515107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11" w:line="240" w:lineRule="auto"/>
        <w:rPr>
          <w:b/>
          <w:sz w:val="16"/>
        </w:rPr>
      </w:pPr>
    </w:p>
    <w:p>
      <w:pPr>
        <w:spacing w:after="0" w:line="240" w:lineRule="auto"/>
        <w:rPr>
          <w:sz w:val="1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/>
        <w:ind w:left="0" w:right="38" w:firstLine="0"/>
        <w:jc w:val="right"/>
        <w:rPr>
          <w:b/>
          <w:sz w:val="14"/>
        </w:rPr>
      </w:pPr>
      <w:r>
        <w:pict>
          <v:rect id="_x0000_s1117" o:spid="_x0000_s1117" o:spt="1" style="position:absolute;left:0pt;margin-left:18pt;margin-top:-17.5pt;height:2.5pt;width:756pt;mso-position-horizontal-relative:page;z-index:-2515476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18" o:spid="_x0000_s1118" o:spt="202" type="#_x0000_t202" style="position:absolute;left:0pt;margin-left:18pt;margin-top:-16.25pt;height:12.2pt;width:756pt;mso-position-horizontal-relative:page;z-index:2516971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2952"/>
                    <w:gridCol w:w="1615"/>
                    <w:gridCol w:w="989"/>
                    <w:gridCol w:w="1173"/>
                    <w:gridCol w:w="1082"/>
                    <w:gridCol w:w="1081"/>
                    <w:gridCol w:w="1081"/>
                    <w:gridCol w:w="1004"/>
                    <w:gridCol w:w="1096"/>
                    <w:gridCol w:w="1159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196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295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SERVICIOS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ATENCIÓN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PROTOCOLO</w:t>
                        </w:r>
                      </w:p>
                    </w:tc>
                    <w:tc>
                      <w:tcPr>
                        <w:tcW w:w="16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7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2" w:right="3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7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4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6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20" w:right="3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96" w:lineRule="exact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tabs>
          <w:tab w:val="left" w:pos="773"/>
          <w:tab w:val="left" w:pos="1187"/>
          <w:tab w:val="left" w:pos="1539"/>
        </w:tabs>
        <w:spacing w:before="32"/>
        <w:ind w:left="379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169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1701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32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MANTENIMIENTO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REPARACIÓN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DE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OTRAS</w:t>
      </w:r>
    </w:p>
    <w:p>
      <w:pPr>
        <w:spacing w:before="35"/>
        <w:ind w:left="1539" w:right="0" w:firstLine="0"/>
        <w:jc w:val="left"/>
        <w:rPr>
          <w:sz w:val="10"/>
        </w:rPr>
      </w:pPr>
      <w:r>
        <w:rPr>
          <w:w w:val="105"/>
          <w:sz w:val="10"/>
        </w:rPr>
        <w:t>MAQUINARIAS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EQUIPOS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pict>
          <v:shape id="_x0000_s1119" o:spid="_x0000_s1119" o:spt="202" type="#_x0000_t202" style="position:absolute;left:0pt;margin-left:264.5pt;margin-top:-10.55pt;height:7.35pt;width:510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132"/>
                    <w:gridCol w:w="1053"/>
                    <w:gridCol w:w="1079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511,000.00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19,000.00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530,000.00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7,216.00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81,726.00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81,726.00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81,726.00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448,274.00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448,274.00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tabs>
          <w:tab w:val="left" w:pos="1459"/>
        </w:tabs>
        <w:spacing w:before="124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50,000.00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50,000.00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9" w:line="240" w:lineRule="auto"/>
        <w:rPr>
          <w:sz w:val="12"/>
        </w:rPr>
      </w:pPr>
    </w:p>
    <w:p>
      <w:pPr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872"/>
            <w:col w:w="841" w:space="478"/>
            <w:col w:w="604" w:space="237"/>
            <w:col w:w="841" w:space="478"/>
            <w:col w:w="604" w:space="475"/>
            <w:col w:w="604" w:space="476"/>
            <w:col w:w="604" w:space="476"/>
            <w:col w:w="604" w:space="268"/>
            <w:col w:w="1921" w:space="448"/>
            <w:col w:w="669"/>
          </w:cols>
        </w:sectPr>
      </w:pP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pict>
          <v:shape id="_x0000_s1120" o:spid="_x0000_s1120" o:spt="202" type="#_x0000_t202" style="position:absolute;left:0pt;margin-left:264.5pt;margin-top:1.2pt;height:17.9pt;width:510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5"/>
                    <w:gridCol w:w="1133"/>
                    <w:gridCol w:w="1055"/>
                    <w:gridCol w:w="1081"/>
                    <w:gridCol w:w="1081"/>
                    <w:gridCol w:w="1069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0"/>
                          <w:ind w:left="8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0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right="3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1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561,000.00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19,000.00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7,216.00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81,726.00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81,726.00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81,726.00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498,274.00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498,274.00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692"/>
        <w:gridCol w:w="1754"/>
        <w:gridCol w:w="1079"/>
        <w:gridCol w:w="1198"/>
        <w:gridCol w:w="960"/>
        <w:gridCol w:w="1079"/>
        <w:gridCol w:w="1079"/>
        <w:gridCol w:w="1094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9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754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3,759.06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3,759.06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3,759.06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1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-3,759.06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309" w:right="37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-3,759.06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9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75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4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94" w:type="dxa"/>
          </w:tcPr>
          <w:p>
            <w:pPr>
              <w:pStyle w:val="8"/>
              <w:ind w:left="230" w:right="19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57,995.00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9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57,995.00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692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75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556.00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556.00</w:t>
            </w:r>
          </w:p>
        </w:tc>
        <w:tc>
          <w:tcPr>
            <w:tcW w:w="1094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556.00</w:t>
            </w:r>
          </w:p>
        </w:tc>
        <w:tc>
          <w:tcPr>
            <w:tcW w:w="1094" w:type="dxa"/>
          </w:tcPr>
          <w:p>
            <w:pPr>
              <w:pStyle w:val="8"/>
              <w:ind w:left="230" w:right="10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-556.00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9" w:right="29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-556.00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1" o:spid="_x0000_s1121" o:spt="202" type="#_x0000_t202" style="position:absolute;left:0pt;margin-left:279.05pt;margin-top:-1pt;height:7.35pt;width:495.45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963"/>
                    <w:gridCol w:w="1080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87,995.00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87,995.00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5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34,315.06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34,315.06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34,315.06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53,679.94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53,679.94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109"/>
        <w:gridCol w:w="1337"/>
        <w:gridCol w:w="1053"/>
        <w:gridCol w:w="1225"/>
        <w:gridCol w:w="961"/>
        <w:gridCol w:w="1080"/>
        <w:gridCol w:w="1080"/>
        <w:gridCol w:w="1069"/>
        <w:gridCol w:w="1095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7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313,008.00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313,008.00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74,431.59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74,431.59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74,431.59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238,576.41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238,576.41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AGUA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24,432.00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35,976.00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35,976.00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4,919.76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4,919.76</w:t>
            </w:r>
          </w:p>
        </w:tc>
        <w:tc>
          <w:tcPr>
            <w:tcW w:w="106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4,919.76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31,056.24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31,056.24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RECONOCIMIENTO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7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7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13,200.00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4,548.00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4,548.00</w:t>
            </w:r>
          </w:p>
        </w:tc>
        <w:tc>
          <w:tcPr>
            <w:tcW w:w="106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4,548.00</w:t>
            </w:r>
          </w:p>
        </w:tc>
        <w:tc>
          <w:tcPr>
            <w:tcW w:w="109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8,652.00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8,652.00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09" w:type="dxa"/>
          </w:tcPr>
          <w:p>
            <w:pPr>
              <w:pStyle w:val="8"/>
              <w:spacing w:before="37" w:line="150" w:lineRule="atLeast"/>
              <w:ind w:left="125" w:right="5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7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053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49,788.00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49,788.00</w:t>
            </w:r>
          </w:p>
        </w:tc>
        <w:tc>
          <w:tcPr>
            <w:tcW w:w="106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49,788.00</w:t>
            </w:r>
          </w:p>
        </w:tc>
        <w:tc>
          <w:tcPr>
            <w:tcW w:w="1095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100,212.00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100,212.00</w:t>
            </w:r>
          </w:p>
        </w:tc>
        <w:tc>
          <w:tcPr>
            <w:tcW w:w="593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22" o:spid="_x0000_s1122" o:spt="202" type="#_x0000_t202" style="position:absolute;left:0pt;margin-left:264.5pt;margin-top:1.1pt;height:7.35pt;width:510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3"/>
                    <w:gridCol w:w="1225"/>
                    <w:gridCol w:w="935"/>
                    <w:gridCol w:w="1078"/>
                    <w:gridCol w:w="1079"/>
                    <w:gridCol w:w="1094"/>
                    <w:gridCol w:w="1094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568,416.00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581,616.00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133,687.35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133,687.35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133,687.35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447,928.65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447,928.65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91"/>
        <w:gridCol w:w="1409"/>
        <w:gridCol w:w="1098"/>
        <w:gridCol w:w="1078"/>
        <w:gridCol w:w="1080"/>
        <w:gridCol w:w="1079"/>
        <w:gridCol w:w="1079"/>
        <w:gridCol w:w="1094"/>
        <w:gridCol w:w="1093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09" w:type="dxa"/>
          </w:tcPr>
          <w:p>
            <w:pPr>
              <w:pStyle w:val="8"/>
              <w:spacing w:before="0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759,000.00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472,000.00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295"/>
              <w:rPr>
                <w:sz w:val="10"/>
              </w:rPr>
            </w:pPr>
            <w:r>
              <w:rPr>
                <w:w w:val="105"/>
                <w:sz w:val="10"/>
              </w:rPr>
              <w:t>236,000.00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236,000.00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236,000.00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84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523,000.00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left="3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523,000.00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1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09" w:type="dxa"/>
          </w:tcPr>
          <w:p>
            <w:pPr>
              <w:pStyle w:val="8"/>
              <w:ind w:right="280"/>
              <w:rPr>
                <w:sz w:val="10"/>
              </w:rPr>
            </w:pPr>
            <w:r>
              <w:rPr>
                <w:w w:val="105"/>
                <w:sz w:val="10"/>
              </w:rPr>
              <w:t>639,900.00</w:t>
            </w:r>
          </w:p>
        </w:tc>
        <w:tc>
          <w:tcPr>
            <w:tcW w:w="1098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-500,000.00</w:t>
            </w:r>
          </w:p>
        </w:tc>
        <w:tc>
          <w:tcPr>
            <w:tcW w:w="1078" w:type="dxa"/>
          </w:tcPr>
          <w:p>
            <w:pPr>
              <w:pStyle w:val="8"/>
              <w:ind w:left="3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139,900.00</w:t>
            </w:r>
          </w:p>
        </w:tc>
        <w:tc>
          <w:tcPr>
            <w:tcW w:w="1080" w:type="dxa"/>
          </w:tcPr>
          <w:p>
            <w:pPr>
              <w:pStyle w:val="8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84" w:right="25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139,900.00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139,900.00</w:t>
            </w:r>
          </w:p>
        </w:tc>
        <w:tc>
          <w:tcPr>
            <w:tcW w:w="594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3" o:spid="_x0000_s1123" o:spt="202" type="#_x0000_t202" style="position:absolute;left:0pt;margin-left:260.55pt;margin-top:-1pt;height:7.35pt;width:513.95pt;mso-position-horizontal-relative:page;z-index:2516992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1,398,900.00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-500,000.00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898,900.00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236,000.00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236,000.00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662,900.00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662,900.00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172"/>
        <w:gridCol w:w="2392"/>
        <w:gridCol w:w="935"/>
        <w:gridCol w:w="1105"/>
        <w:gridCol w:w="1080"/>
        <w:gridCol w:w="1080"/>
        <w:gridCol w:w="1080"/>
        <w:gridCol w:w="1068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72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92" w:type="dxa"/>
          </w:tcPr>
          <w:p>
            <w:pPr>
              <w:pStyle w:val="8"/>
              <w:spacing w:before="0"/>
              <w:ind w:left="147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630,400.00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left="4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5" w:type="dxa"/>
          </w:tcPr>
          <w:p>
            <w:pPr>
              <w:pStyle w:val="8"/>
              <w:spacing w:before="0"/>
              <w:ind w:left="30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630,400.00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23,984.00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16,405.65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16,405.65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16,405.65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613,994.35</w:t>
            </w:r>
          </w:p>
        </w:tc>
        <w:tc>
          <w:tcPr>
            <w:tcW w:w="1210" w:type="dxa"/>
          </w:tcPr>
          <w:p>
            <w:pPr>
              <w:pStyle w:val="8"/>
              <w:spacing w:before="30" w:line="96" w:lineRule="exact"/>
              <w:ind w:left="3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613,994.35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0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24" o:spid="_x0000_s1124" o:spt="202" type="#_x0000_t202" style="position:absolute;left:0pt;margin-left:260.55pt;margin-top:-1pt;height:17.9pt;width:513.95pt;mso-position-horizont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59"/>
                    <w:gridCol w:w="1118"/>
                    <w:gridCol w:w="1080"/>
                    <w:gridCol w:w="1080"/>
                    <w:gridCol w:w="1080"/>
                    <w:gridCol w:w="1056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10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0"/>
                          <w:ind w:left="243" w:right="20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630,400.00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23,984.00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16,405.65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16,405.65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16,405.65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613,994.35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613,994.35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2,597,716.00</w:t>
                        </w:r>
                      </w:p>
                    </w:tc>
                    <w:tc>
                      <w:tcPr>
                        <w:tcW w:w="1059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-398,805.00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2"/>
                          <w:ind w:left="243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2,198,911.00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495,984.00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420,408.06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420,408.06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2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420,408.06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1,778,502.94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1,778,502.94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485"/>
        <w:gridCol w:w="2080"/>
        <w:gridCol w:w="1079"/>
        <w:gridCol w:w="1079"/>
        <w:gridCol w:w="987"/>
        <w:gridCol w:w="1079"/>
        <w:gridCol w:w="1080"/>
        <w:gridCol w:w="1077"/>
        <w:gridCol w:w="1094"/>
        <w:gridCol w:w="117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48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2080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left="431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77" w:type="dxa"/>
          </w:tcPr>
          <w:p>
            <w:pPr>
              <w:pStyle w:val="8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-2,500.00</w:t>
            </w:r>
          </w:p>
        </w:tc>
        <w:tc>
          <w:tcPr>
            <w:tcW w:w="1174" w:type="dxa"/>
          </w:tcPr>
          <w:p>
            <w:pPr>
              <w:pStyle w:val="8"/>
              <w:spacing w:before="30" w:line="96" w:lineRule="exact"/>
              <w:ind w:left="34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-2,500.00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25" o:spid="_x0000_s1125" o:spt="202" type="#_x0000_t202" style="position:absolute;left:0pt;margin-left:279.05pt;margin-top:-1pt;height:7.35pt;width:495.45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88"/>
                    <w:gridCol w:w="1080"/>
                    <w:gridCol w:w="1081"/>
                    <w:gridCol w:w="1078"/>
                    <w:gridCol w:w="1095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4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-2,500.00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415"/>
        <w:gridCol w:w="2149"/>
        <w:gridCol w:w="935"/>
        <w:gridCol w:w="1225"/>
        <w:gridCol w:w="962"/>
        <w:gridCol w:w="1080"/>
        <w:gridCol w:w="1081"/>
        <w:gridCol w:w="1070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1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2149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189,600.00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189,600.00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49,923.63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49,923.63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left="305" w:right="29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49,923.63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8" w:right="27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139,676.37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4"/>
              <w:rPr>
                <w:sz w:val="10"/>
              </w:rPr>
            </w:pPr>
            <w:r>
              <w:rPr>
                <w:w w:val="105"/>
                <w:sz w:val="10"/>
              </w:rPr>
              <w:t>139,676.37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1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14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8,436.00</w:t>
            </w:r>
          </w:p>
        </w:tc>
        <w:tc>
          <w:tcPr>
            <w:tcW w:w="935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8,436.00</w:t>
            </w:r>
          </w:p>
        </w:tc>
        <w:tc>
          <w:tcPr>
            <w:tcW w:w="962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3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2,896.29</w:t>
            </w:r>
          </w:p>
        </w:tc>
        <w:tc>
          <w:tcPr>
            <w:tcW w:w="1081" w:type="dxa"/>
          </w:tcPr>
          <w:p>
            <w:pPr>
              <w:pStyle w:val="8"/>
              <w:ind w:left="279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2,896.29</w:t>
            </w:r>
          </w:p>
        </w:tc>
        <w:tc>
          <w:tcPr>
            <w:tcW w:w="1070" w:type="dxa"/>
          </w:tcPr>
          <w:p>
            <w:pPr>
              <w:pStyle w:val="8"/>
              <w:ind w:left="310" w:right="2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2,896.29</w:t>
            </w:r>
          </w:p>
        </w:tc>
        <w:tc>
          <w:tcPr>
            <w:tcW w:w="1096" w:type="dxa"/>
          </w:tcPr>
          <w:p>
            <w:pPr>
              <w:pStyle w:val="8"/>
              <w:ind w:left="288" w:right="16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5,539.71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5,539.71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26" o:spid="_x0000_s1126" o:spt="1" style="position:absolute;left:0pt;margin-left:18pt;margin-top:11.2pt;height:2.5pt;width:756pt;mso-position-horizontal-relative:page;mso-wrap-distance-bottom:0pt;mso-wrap-distance-top:0pt;z-index:-2515097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15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127" o:spid="_x0000_s1127" o:spt="1" style="position:absolute;left:0pt;margin-left:18pt;margin-top:-62.8pt;height:2.5pt;width:756pt;mso-position-horizontal-relative:page;z-index:-2515466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28" o:spid="_x0000_s1128" o:spt="202" type="#_x0000_t202" style="position:absolute;left:0pt;margin-left:18pt;margin-top:-61.55pt;height:64.15pt;width:756pt;mso-position-horizontal-relative:page;z-index:2517022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338"/>
                    <w:gridCol w:w="1054"/>
                    <w:gridCol w:w="1199"/>
                    <w:gridCol w:w="988"/>
                    <w:gridCol w:w="1080"/>
                    <w:gridCol w:w="1080"/>
                    <w:gridCol w:w="1068"/>
                    <w:gridCol w:w="1095"/>
                    <w:gridCol w:w="1184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VIÁTICOS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INTERIOR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1,922.50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1,922.50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1,922.50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4,077.50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4,077.50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6,548.00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6,548.00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6,548.00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25,452.00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25,452.00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29" o:spid="_x0000_s1129" o:spt="202" type="#_x0000_t202" style="position:absolute;left:0pt;margin-left:264.5pt;margin-top:3.7pt;height:7.35pt;width:510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8"/>
                    <w:gridCol w:w="1027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5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233,036.00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239,036.00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6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61,290.42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61,290.42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61,290.42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177,745.58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177,745.58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437"/>
        <w:gridCol w:w="1072"/>
        <w:gridCol w:w="1079"/>
        <w:gridCol w:w="1081"/>
        <w:gridCol w:w="1080"/>
        <w:gridCol w:w="1080"/>
        <w:gridCol w:w="1095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437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339,240.00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-30,000.00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309,240.00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205,600.00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102,800.00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102,800.00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102,800.00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206,440.00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3"/>
              <w:rPr>
                <w:sz w:val="10"/>
              </w:rPr>
            </w:pPr>
            <w:r>
              <w:rPr>
                <w:w w:val="105"/>
                <w:sz w:val="10"/>
              </w:rPr>
              <w:t>206,440.00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37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072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08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94,279.00</w:t>
            </w:r>
          </w:p>
        </w:tc>
        <w:tc>
          <w:tcPr>
            <w:tcW w:w="594" w:type="dxa"/>
          </w:tcPr>
          <w:p>
            <w:pPr>
              <w:pStyle w:val="8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0" o:spid="_x0000_s1130" o:spt="202" type="#_x0000_t202" style="position:absolute;left:0pt;margin-left:264.5pt;margin-top:-1pt;height:7.35pt;width:510pt;mso-position-horizont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1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433,519.00</w:t>
                        </w:r>
                      </w:p>
                    </w:tc>
                    <w:tc>
                      <w:tcPr>
                        <w:tcW w:w="1071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403,519.00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205,600.00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102,800.00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102,800.00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300,719.00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300,719.00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199"/>
        <w:gridCol w:w="2367"/>
        <w:gridCol w:w="963"/>
        <w:gridCol w:w="1107"/>
        <w:gridCol w:w="1082"/>
        <w:gridCol w:w="1082"/>
        <w:gridCol w:w="1082"/>
        <w:gridCol w:w="1071"/>
        <w:gridCol w:w="1097"/>
        <w:gridCol w:w="1186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19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67" w:type="dxa"/>
          </w:tcPr>
          <w:p>
            <w:pPr>
              <w:pStyle w:val="8"/>
              <w:spacing w:before="0"/>
              <w:ind w:left="14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left="425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left="32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5,624.00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4,454.52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4,454.52</w:t>
            </w:r>
          </w:p>
        </w:tc>
        <w:tc>
          <w:tcPr>
            <w:tcW w:w="1071" w:type="dxa"/>
          </w:tcPr>
          <w:p>
            <w:pPr>
              <w:pStyle w:val="8"/>
              <w:spacing w:before="0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4,454.52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39,545.48</w:t>
            </w:r>
          </w:p>
        </w:tc>
        <w:tc>
          <w:tcPr>
            <w:tcW w:w="1186" w:type="dxa"/>
          </w:tcPr>
          <w:p>
            <w:pPr>
              <w:pStyle w:val="8"/>
              <w:spacing w:before="30" w:line="96" w:lineRule="exact"/>
              <w:ind w:left="31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39,545.48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1" o:spid="_x0000_s1131" o:spt="202" type="#_x0000_t202" style="position:absolute;left:0pt;margin-left:264.5pt;margin-top:-1pt;height:17.9pt;width:510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14"/>
                    <w:gridCol w:w="1072"/>
                    <w:gridCol w:w="1079"/>
                    <w:gridCol w:w="1080"/>
                    <w:gridCol w:w="1080"/>
                    <w:gridCol w:w="1080"/>
                    <w:gridCol w:w="1095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0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5,624.00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4,454.52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4,454.52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4,454.52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1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39,545.48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39,545.48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14" w:type="dxa"/>
                      </w:tcPr>
                      <w:p>
                        <w:pPr>
                          <w:pStyle w:val="8"/>
                          <w:spacing w:before="32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710,555.00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-24,000.00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686,555.00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211,224.00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171,044.94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171,044.94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171,044.94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515,510.06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515,510.06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62"/>
        <w:gridCol w:w="2005"/>
        <w:gridCol w:w="1080"/>
        <w:gridCol w:w="1080"/>
        <w:gridCol w:w="988"/>
        <w:gridCol w:w="1080"/>
        <w:gridCol w:w="1081"/>
        <w:gridCol w:w="1078"/>
        <w:gridCol w:w="1095"/>
        <w:gridCol w:w="117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56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200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0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4,514.81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4,514.81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4,514.81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-4,514.81</w:t>
            </w:r>
          </w:p>
        </w:tc>
        <w:tc>
          <w:tcPr>
            <w:tcW w:w="1175" w:type="dxa"/>
          </w:tcPr>
          <w:p>
            <w:pPr>
              <w:pStyle w:val="8"/>
              <w:spacing w:before="30" w:line="96" w:lineRule="exact"/>
              <w:ind w:left="33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-4,514.81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2" o:spid="_x0000_s1132" o:spt="202" type="#_x0000_t202" style="position:absolute;left:0pt;margin-left:279.05pt;margin-top:-1pt;height:7.35pt;width:495.45pt;mso-position-horizontal-relative:page;z-index:2517063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88"/>
                    <w:gridCol w:w="1080"/>
                    <w:gridCol w:w="1081"/>
                    <w:gridCol w:w="1078"/>
                    <w:gridCol w:w="1095"/>
                    <w:gridCol w:w="117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4" w:right="3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4,514.81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4,514.81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5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4,514.81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-4,514.81</w:t>
                        </w:r>
                      </w:p>
                    </w:tc>
                    <w:tc>
                      <w:tcPr>
                        <w:tcW w:w="117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-4,514.81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136"/>
        <w:gridCol w:w="1338"/>
        <w:gridCol w:w="1054"/>
        <w:gridCol w:w="1200"/>
        <w:gridCol w:w="989"/>
        <w:gridCol w:w="1081"/>
        <w:gridCol w:w="1081"/>
        <w:gridCol w:w="1069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338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054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39,000.00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770.90</w:t>
            </w:r>
          </w:p>
        </w:tc>
        <w:tc>
          <w:tcPr>
            <w:tcW w:w="1081" w:type="dxa"/>
          </w:tcPr>
          <w:p>
            <w:pPr>
              <w:pStyle w:val="8"/>
              <w:ind w:left="279" w:right="2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770.90</w:t>
            </w:r>
          </w:p>
        </w:tc>
        <w:tc>
          <w:tcPr>
            <w:tcW w:w="106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770.90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2,889.10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2,889.10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10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FLETES</w:t>
            </w:r>
          </w:p>
        </w:tc>
        <w:tc>
          <w:tcPr>
            <w:tcW w:w="1338" w:type="dxa"/>
          </w:tcPr>
          <w:p>
            <w:pPr>
              <w:pStyle w:val="8"/>
              <w:ind w:righ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4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06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1,210.00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2,390.00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2,390.00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136" w:type="dxa"/>
          </w:tcPr>
          <w:p>
            <w:pPr>
              <w:pStyle w:val="8"/>
              <w:spacing w:before="37" w:line="150" w:lineRule="atLeast"/>
              <w:ind w:left="122" w:right="5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 Y REPARACIÓN DE MEDIOS DE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338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54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7,478.00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7,478.00</w:t>
            </w:r>
          </w:p>
        </w:tc>
        <w:tc>
          <w:tcPr>
            <w:tcW w:w="1069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7,478.00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8,522.00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8,522.00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 w:after="30"/>
        <w:ind w:left="3001" w:right="0" w:firstLine="0"/>
        <w:jc w:val="left"/>
        <w:rPr>
          <w:b/>
          <w:sz w:val="14"/>
        </w:rPr>
      </w:pPr>
      <w:r>
        <w:pict>
          <v:shape id="_x0000_s1133" o:spid="_x0000_s1133" o:spt="202" type="#_x0000_t202" style="position:absolute;left:0pt;margin-left:267.15pt;margin-top:1.1pt;height:7.35pt;width:507.3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62,160.00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65,760.00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9,458.90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9,458.90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9,458.90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56,301.10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56,301.10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left="7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1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57,543.00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34" o:spid="_x0000_s1134" o:spt="202" type="#_x0000_t202" style="position:absolute;left:0pt;margin-left:267.15pt;margin-top:-1pt;height:7.35pt;width:507.35pt;mso-position-horizontal-relative:page;z-index:2517043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5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57,543.00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226"/>
        <w:gridCol w:w="2341"/>
        <w:gridCol w:w="989"/>
        <w:gridCol w:w="1080"/>
        <w:gridCol w:w="1081"/>
        <w:gridCol w:w="1081"/>
        <w:gridCol w:w="1081"/>
        <w:gridCol w:w="1096"/>
        <w:gridCol w:w="1096"/>
        <w:gridCol w:w="1159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2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2341" w:type="dxa"/>
          </w:tcPr>
          <w:p>
            <w:pPr>
              <w:pStyle w:val="8"/>
              <w:spacing w:before="0"/>
              <w:ind w:left="15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22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2,440.00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1,899.26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1,899.26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1,899.26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6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3,500.74</w:t>
            </w:r>
          </w:p>
        </w:tc>
        <w:tc>
          <w:tcPr>
            <w:tcW w:w="1159" w:type="dxa"/>
          </w:tcPr>
          <w:p>
            <w:pPr>
              <w:pStyle w:val="8"/>
              <w:spacing w:before="30" w:line="96" w:lineRule="exact"/>
              <w:ind w:left="3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3,500.74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35" o:spid="_x0000_s1135" o:spt="202" type="#_x0000_t202" style="position:absolute;left:0pt;margin-left:264.5pt;margin-top:-1pt;height:17.9pt;width:510pt;mso-position-horizont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59"/>
                    <w:gridCol w:w="1028"/>
                    <w:gridCol w:w="1133"/>
                    <w:gridCol w:w="1054"/>
                    <w:gridCol w:w="1080"/>
                    <w:gridCol w:w="1080"/>
                    <w:gridCol w:w="1068"/>
                    <w:gridCol w:w="1095"/>
                    <w:gridCol w:w="121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0"/>
                          <w:ind w:right="35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241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1,899.26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19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1,899.26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41" w:right="1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1,899.26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12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3,500.74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3,500.74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5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125,103.00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32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33" w:type="dxa"/>
                      </w:tcPr>
                      <w:p>
                        <w:pPr>
                          <w:pStyle w:val="8"/>
                          <w:spacing w:before="32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128,703.00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left="241" w:right="2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2,440.00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15,872.97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15,872.97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26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15,872.97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112,830.03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112,830.03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00"/>
        <w:gridCol w:w="1966"/>
        <w:gridCol w:w="989"/>
        <w:gridCol w:w="1173"/>
        <w:gridCol w:w="989"/>
        <w:gridCol w:w="1081"/>
        <w:gridCol w:w="1081"/>
        <w:gridCol w:w="1096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ENERGÍA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ELÉCTRICA</w:t>
            </w:r>
          </w:p>
        </w:tc>
        <w:tc>
          <w:tcPr>
            <w:tcW w:w="1966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spacing w:before="0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3,753.92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3,753.92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3,753.92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1,646.08</w:t>
            </w:r>
          </w:p>
        </w:tc>
        <w:tc>
          <w:tcPr>
            <w:tcW w:w="1158" w:type="dxa"/>
          </w:tcPr>
          <w:p>
            <w:pPr>
              <w:pStyle w:val="8"/>
              <w:spacing w:before="3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1,646.08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96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89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3,660.00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1,752.30</w:t>
            </w:r>
          </w:p>
        </w:tc>
        <w:tc>
          <w:tcPr>
            <w:tcW w:w="1081" w:type="dxa"/>
          </w:tcPr>
          <w:p>
            <w:pPr>
              <w:pStyle w:val="8"/>
              <w:ind w:right="361"/>
              <w:rPr>
                <w:sz w:val="10"/>
              </w:rPr>
            </w:pPr>
            <w:r>
              <w:rPr>
                <w:w w:val="105"/>
                <w:sz w:val="10"/>
              </w:rPr>
              <w:t>1,752.30</w:t>
            </w:r>
          </w:p>
        </w:tc>
        <w:tc>
          <w:tcPr>
            <w:tcW w:w="1096" w:type="dxa"/>
          </w:tcPr>
          <w:p>
            <w:pPr>
              <w:pStyle w:val="8"/>
              <w:ind w:right="377"/>
              <w:rPr>
                <w:sz w:val="10"/>
              </w:rPr>
            </w:pPr>
            <w:r>
              <w:rPr>
                <w:w w:val="105"/>
                <w:sz w:val="10"/>
              </w:rPr>
              <w:t>1,752.30</w:t>
            </w:r>
          </w:p>
        </w:tc>
        <w:tc>
          <w:tcPr>
            <w:tcW w:w="1095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1,907.70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1,907.70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00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966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989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3" w:type="dxa"/>
          </w:tcPr>
          <w:p>
            <w:pPr>
              <w:pStyle w:val="8"/>
              <w:ind w:left="3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989" w:type="dxa"/>
          </w:tcPr>
          <w:p>
            <w:pPr>
              <w:pStyle w:val="8"/>
              <w:ind w:right="3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5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7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15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36" o:spid="_x0000_s1136" o:spt="1" style="position:absolute;left:0pt;margin-left:18pt;margin-top:11.2pt;height:2.5pt;width:756pt;mso-position-horizontal-relative:page;mso-wrap-distance-bottom:0pt;mso-wrap-distance-top:0pt;z-index:-2515087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5" w:line="240" w:lineRule="auto"/>
        <w:rPr>
          <w:b/>
          <w:sz w:val="29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137" o:spid="_x0000_s1137" o:spt="1" style="position:absolute;left:0pt;margin-left:18pt;margin-top:-47.7pt;height:2.5pt;width:756pt;mso-position-horizontal-relative:page;z-index:-2515456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38" o:spid="_x0000_s1138" o:spt="202" type="#_x0000_t202" style="position:absolute;left:0pt;margin-left:18pt;margin-top:-46.45pt;height:49.05pt;width:756pt;mso-position-horizontal-relative:page;z-index:2517073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36"/>
                    <w:gridCol w:w="1338"/>
                    <w:gridCol w:w="1054"/>
                    <w:gridCol w:w="1199"/>
                    <w:gridCol w:w="988"/>
                    <w:gridCol w:w="1080"/>
                    <w:gridCol w:w="1080"/>
                    <w:gridCol w:w="1095"/>
                    <w:gridCol w:w="1095"/>
                    <w:gridCol w:w="1158"/>
                    <w:gridCol w:w="58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1,520.00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4,480.00</w:t>
                        </w:r>
                      </w:p>
                    </w:tc>
                    <w:tc>
                      <w:tcPr>
                        <w:tcW w:w="115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4,480.00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FLETES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36" w:type="dxa"/>
                      </w:tcPr>
                      <w:p>
                        <w:pPr>
                          <w:pStyle w:val="8"/>
                          <w:spacing w:before="37" w:line="150" w:lineRule="atLeas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38" w:type="dxa"/>
                      </w:tcPr>
                      <w:p>
                        <w:pPr>
                          <w:pStyle w:val="8"/>
                          <w:ind w:right="35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9,206.00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9,206.00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7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9,206.00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8,794.00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8,794.00</w:t>
                        </w:r>
                      </w:p>
                    </w:tc>
                    <w:tc>
                      <w:tcPr>
                        <w:tcW w:w="583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39" o:spid="_x0000_s1139" o:spt="202" type="#_x0000_t202" style="position:absolute;left:0pt;margin-left:267.15pt;margin-top:3.7pt;height:7.35pt;width:507.4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53"/>
                    <w:gridCol w:w="1198"/>
                    <w:gridCol w:w="961"/>
                    <w:gridCol w:w="1078"/>
                    <w:gridCol w:w="1079"/>
                    <w:gridCol w:w="1094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34,060.00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40,060.00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left="429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16,232.22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16,232.22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16,232.22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23,827.78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23,827.78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2"/>
        <w:gridCol w:w="1574"/>
        <w:gridCol w:w="936"/>
        <w:gridCol w:w="1106"/>
        <w:gridCol w:w="1081"/>
        <w:gridCol w:w="1080"/>
        <w:gridCol w:w="1080"/>
        <w:gridCol w:w="1069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ARRENDAMIENTO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LOCALES</w:t>
            </w:r>
          </w:p>
        </w:tc>
        <w:tc>
          <w:tcPr>
            <w:tcW w:w="1574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75,570.00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45,800.00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22,900.00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22,900.00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22,900.00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1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52,670.00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6"/>
              <w:rPr>
                <w:sz w:val="10"/>
              </w:rPr>
            </w:pPr>
            <w:r>
              <w:rPr>
                <w:w w:val="105"/>
                <w:sz w:val="10"/>
              </w:rPr>
              <w:t>52,670.00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92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1081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138,839.00</w:t>
            </w:r>
          </w:p>
        </w:tc>
        <w:tc>
          <w:tcPr>
            <w:tcW w:w="595" w:type="dxa"/>
          </w:tcPr>
          <w:p>
            <w:pPr>
              <w:pStyle w:val="8"/>
              <w:ind w:right="3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40" o:spid="_x0000_s1140" o:spt="202" type="#_x0000_t202" style="position:absolute;left:0pt;margin-left:264.5pt;margin-top:-1pt;height:7.35pt;width:510.05pt;mso-position-horizontal-relative:page;z-index:2517084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106"/>
                    <w:gridCol w:w="1081"/>
                    <w:gridCol w:w="1081"/>
                    <w:gridCol w:w="1081"/>
                    <w:gridCol w:w="1069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214,409.00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22,900.00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191,509.00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191,509.00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95"/>
        <w:gridCol w:w="1571"/>
        <w:gridCol w:w="962"/>
        <w:gridCol w:w="1106"/>
        <w:gridCol w:w="1081"/>
        <w:gridCol w:w="1080"/>
        <w:gridCol w:w="1080"/>
        <w:gridCol w:w="1068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571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spacing w:before="0"/>
              <w:ind w:left="3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5,400.00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2,440.00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2,149.00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7"/>
              <w:rPr>
                <w:sz w:val="10"/>
              </w:rPr>
            </w:pPr>
            <w:r>
              <w:rPr>
                <w:w w:val="105"/>
                <w:sz w:val="10"/>
              </w:rPr>
              <w:t>2,149.00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right="345"/>
              <w:rPr>
                <w:sz w:val="10"/>
              </w:rPr>
            </w:pPr>
            <w:r>
              <w:rPr>
                <w:w w:val="105"/>
                <w:sz w:val="10"/>
              </w:rPr>
              <w:t>2,149.00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16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3,251.00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6" w:right="3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3,251.00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95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571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6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1081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8" w:type="dxa"/>
          </w:tcPr>
          <w:p>
            <w:pPr>
              <w:pStyle w:val="8"/>
              <w:ind w:right="3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64,500.00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483"/>
        <w:gridCol w:w="882"/>
        <w:gridCol w:w="1072"/>
        <w:gridCol w:w="1107"/>
        <w:gridCol w:w="1081"/>
        <w:gridCol w:w="1081"/>
        <w:gridCol w:w="1081"/>
        <w:gridCol w:w="1070"/>
        <w:gridCol w:w="1096"/>
        <w:gridCol w:w="1185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31" w:type="dxa"/>
            <w:gridSpan w:val="5"/>
          </w:tcPr>
          <w:p>
            <w:pPr>
              <w:pStyle w:val="8"/>
              <w:tabs>
                <w:tab w:val="left" w:pos="4761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69,900.00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69,900.00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2,440.00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2,149.00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2,149.00</w:t>
            </w:r>
          </w:p>
        </w:tc>
        <w:tc>
          <w:tcPr>
            <w:tcW w:w="1070" w:type="dxa"/>
          </w:tcPr>
          <w:p>
            <w:pPr>
              <w:pStyle w:val="8"/>
              <w:spacing w:before="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2,149.00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67,751.00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67,751.00</w:t>
            </w:r>
          </w:p>
        </w:tc>
        <w:tc>
          <w:tcPr>
            <w:tcW w:w="687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31" w:type="dxa"/>
            <w:gridSpan w:val="5"/>
          </w:tcPr>
          <w:p>
            <w:pPr>
              <w:pStyle w:val="8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318,369.00</w:t>
            </w:r>
          </w:p>
        </w:tc>
        <w:tc>
          <w:tcPr>
            <w:tcW w:w="1072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07" w:type="dxa"/>
          </w:tcPr>
          <w:p>
            <w:pPr>
              <w:pStyle w:val="8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324,369.00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48,240.00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41,281.22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41,281.22</w:t>
            </w:r>
          </w:p>
        </w:tc>
        <w:tc>
          <w:tcPr>
            <w:tcW w:w="1070" w:type="dxa"/>
          </w:tcPr>
          <w:p>
            <w:pPr>
              <w:pStyle w:val="8"/>
              <w:spacing w:before="32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41,281.22</w:t>
            </w:r>
          </w:p>
        </w:tc>
        <w:tc>
          <w:tcPr>
            <w:tcW w:w="1096" w:type="dxa"/>
          </w:tcPr>
          <w:p>
            <w:pPr>
              <w:pStyle w:val="8"/>
              <w:spacing w:before="32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283,087.78</w:t>
            </w:r>
          </w:p>
        </w:tc>
        <w:tc>
          <w:tcPr>
            <w:tcW w:w="1185" w:type="dxa"/>
          </w:tcPr>
          <w:p>
            <w:pPr>
              <w:pStyle w:val="8"/>
              <w:spacing w:before="62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283,087.78</w:t>
            </w:r>
          </w:p>
        </w:tc>
        <w:tc>
          <w:tcPr>
            <w:tcW w:w="687" w:type="dxa"/>
          </w:tcPr>
          <w:p>
            <w:pPr>
              <w:pStyle w:val="8"/>
              <w:spacing w:before="32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31" w:type="dxa"/>
            <w:gridSpan w:val="5"/>
          </w:tcPr>
          <w:p>
            <w:pPr>
              <w:pStyle w:val="8"/>
              <w:tabs>
                <w:tab w:val="left" w:pos="4576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38,470,096.00</w:t>
            </w:r>
          </w:p>
        </w:tc>
        <w:tc>
          <w:tcPr>
            <w:tcW w:w="1072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-8,455,410.00</w:t>
            </w:r>
          </w:p>
        </w:tc>
        <w:tc>
          <w:tcPr>
            <w:tcW w:w="1107" w:type="dxa"/>
          </w:tcPr>
          <w:p>
            <w:pPr>
              <w:pStyle w:val="8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30,014,686.00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3,233,658.64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2,748,586.29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2,714,361.29</w:t>
            </w:r>
          </w:p>
        </w:tc>
        <w:tc>
          <w:tcPr>
            <w:tcW w:w="1070" w:type="dxa"/>
          </w:tcPr>
          <w:p>
            <w:pPr>
              <w:pStyle w:val="8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2,704,462.29</w:t>
            </w:r>
          </w:p>
        </w:tc>
        <w:tc>
          <w:tcPr>
            <w:tcW w:w="1096" w:type="dxa"/>
          </w:tcPr>
          <w:p>
            <w:pPr>
              <w:pStyle w:val="8"/>
              <w:spacing w:before="37"/>
              <w:ind w:right="247"/>
              <w:rPr>
                <w:sz w:val="10"/>
              </w:rPr>
            </w:pPr>
            <w:r>
              <w:rPr>
                <w:w w:val="105"/>
                <w:sz w:val="10"/>
              </w:rPr>
              <w:t>27,266,099.71</w:t>
            </w:r>
          </w:p>
        </w:tc>
        <w:tc>
          <w:tcPr>
            <w:tcW w:w="1185" w:type="dxa"/>
          </w:tcPr>
          <w:p>
            <w:pPr>
              <w:pStyle w:val="8"/>
              <w:spacing w:before="67" w:line="96" w:lineRule="exact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27,300,324.71</w:t>
            </w:r>
          </w:p>
        </w:tc>
        <w:tc>
          <w:tcPr>
            <w:tcW w:w="687" w:type="dxa"/>
          </w:tcPr>
          <w:p>
            <w:pPr>
              <w:pStyle w:val="8"/>
              <w:spacing w:before="37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9,899.0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31" w:type="dxa"/>
            <w:gridSpan w:val="5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200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MATERIALES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SUMINISTROS</w:t>
            </w:r>
          </w:p>
        </w:tc>
        <w:tc>
          <w:tcPr>
            <w:tcW w:w="107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0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7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68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882" w:type="dxa"/>
          </w:tcPr>
          <w:p>
            <w:pPr>
              <w:pStyle w:val="8"/>
              <w:spacing w:before="23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spacing w:before="23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07" w:type="dxa"/>
          </w:tcPr>
          <w:p>
            <w:pPr>
              <w:pStyle w:val="8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2,161.40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2,161.40</w:t>
            </w:r>
          </w:p>
        </w:tc>
        <w:tc>
          <w:tcPr>
            <w:tcW w:w="1070" w:type="dxa"/>
          </w:tcPr>
          <w:p>
            <w:pPr>
              <w:pStyle w:val="8"/>
              <w:spacing w:before="23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2,161.40</w:t>
            </w:r>
          </w:p>
        </w:tc>
        <w:tc>
          <w:tcPr>
            <w:tcW w:w="1096" w:type="dxa"/>
          </w:tcPr>
          <w:p>
            <w:pPr>
              <w:pStyle w:val="8"/>
              <w:spacing w:before="23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38.60</w:t>
            </w:r>
          </w:p>
        </w:tc>
        <w:tc>
          <w:tcPr>
            <w:tcW w:w="1185" w:type="dxa"/>
          </w:tcPr>
          <w:p>
            <w:pPr>
              <w:pStyle w:val="8"/>
              <w:spacing w:before="53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38.60</w:t>
            </w:r>
          </w:p>
        </w:tc>
        <w:tc>
          <w:tcPr>
            <w:tcW w:w="687" w:type="dxa"/>
          </w:tcPr>
          <w:p>
            <w:pPr>
              <w:pStyle w:val="8"/>
              <w:spacing w:before="23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spacing w:before="54" w:line="150" w:lineRule="atLeast"/>
              <w:ind w:left="122" w:right="77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spacing w:before="17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8"/>
              <w:spacing w:before="22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88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CUEROS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PIELES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ARTÍCULOS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CAUCHO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07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6,470.75</w:t>
            </w:r>
          </w:p>
        </w:tc>
        <w:tc>
          <w:tcPr>
            <w:tcW w:w="1081" w:type="dxa"/>
          </w:tcPr>
          <w:p>
            <w:pPr>
              <w:pStyle w:val="8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6,470.75</w:t>
            </w:r>
          </w:p>
        </w:tc>
        <w:tc>
          <w:tcPr>
            <w:tcW w:w="1070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6,470.75</w:t>
            </w:r>
          </w:p>
        </w:tc>
        <w:tc>
          <w:tcPr>
            <w:tcW w:w="1096" w:type="dxa"/>
          </w:tcPr>
          <w:p>
            <w:pPr>
              <w:pStyle w:val="8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3,529.25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3,529.25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348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882" w:type="dxa"/>
          </w:tcPr>
          <w:p>
            <w:pPr>
              <w:pStyle w:val="8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2" w:type="dxa"/>
          </w:tcPr>
          <w:p>
            <w:pPr>
              <w:pStyle w:val="8"/>
              <w:ind w:right="23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07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26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0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24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7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1" o:spid="_x0000_s1141" o:spt="1" style="position:absolute;left:0pt;margin-left:18pt;margin-top:11.2pt;height:2.5pt;width:756pt;mso-position-horizontal-relative:page;mso-wrap-distance-bottom:0pt;mso-wrap-distance-top:0pt;z-index:-2515077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8" w:line="240" w:lineRule="auto"/>
        <w:rPr>
          <w:b/>
          <w:sz w:val="15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rect id="_x0000_s1142" o:spid="_x0000_s1142" o:spt="1" style="position:absolute;left:0pt;margin-left:18pt;margin-top:-62.8pt;height:2.5pt;width:756pt;mso-position-horizontal-relative:page;z-index:-2515445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43" o:spid="_x0000_s1143" o:spt="202" type="#_x0000_t202" style="position:absolute;left:0pt;margin-left:18pt;margin-top:-61.55pt;height:57.5pt;width:756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55"/>
                    <w:gridCol w:w="1412"/>
                    <w:gridCol w:w="1081"/>
                    <w:gridCol w:w="1081"/>
                    <w:gridCol w:w="1081"/>
                    <w:gridCol w:w="1081"/>
                    <w:gridCol w:w="1081"/>
                    <w:gridCol w:w="1096"/>
                    <w:gridCol w:w="1096"/>
                    <w:gridCol w:w="1066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5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3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55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4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83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55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3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155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412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44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83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4" o:spid="_x0000_s1144" o:spt="202" type="#_x0000_t202" style="position:absolute;left:0pt;margin-left:279.05pt;margin-top:3.7pt;height:7.35pt;width:495.45pt;mso-position-horizontal-relative:page;z-index:2517104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989"/>
                    <w:gridCol w:w="1080"/>
                    <w:gridCol w:w="1081"/>
                    <w:gridCol w:w="1096"/>
                    <w:gridCol w:w="1096"/>
                    <w:gridCol w:w="1159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12,200.00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left="422" w:right="3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8,632.15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5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8,632.15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5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8,632.15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3,567.85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3,567.85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373"/>
        <w:gridCol w:w="1053"/>
        <w:gridCol w:w="1198"/>
        <w:gridCol w:w="960"/>
        <w:gridCol w:w="1079"/>
        <w:gridCol w:w="1079"/>
        <w:gridCol w:w="1094"/>
        <w:gridCol w:w="1094"/>
        <w:gridCol w:w="1183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73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60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9,116.74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9,116.74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9,116.74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65,883.26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65,883.26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7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44,000.00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73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7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82,000.00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7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7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38,000.00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73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3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1,487.00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1,487.00</w:t>
            </w:r>
          </w:p>
        </w:tc>
        <w:tc>
          <w:tcPr>
            <w:tcW w:w="1094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1,487.00</w:t>
            </w:r>
          </w:p>
        </w:tc>
        <w:tc>
          <w:tcPr>
            <w:tcW w:w="1094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-1,487.00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-1,487.00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3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1198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4,500.00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4,535.00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4,535.00</w:t>
            </w:r>
          </w:p>
        </w:tc>
        <w:tc>
          <w:tcPr>
            <w:tcW w:w="1094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4,535.00</w:t>
            </w:r>
          </w:p>
        </w:tc>
        <w:tc>
          <w:tcPr>
            <w:tcW w:w="1094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-35.00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1"/>
              <w:rPr>
                <w:sz w:val="10"/>
              </w:rPr>
            </w:pPr>
            <w:r>
              <w:rPr>
                <w:w w:val="105"/>
                <w:sz w:val="10"/>
              </w:rPr>
              <w:t>-35.00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7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54,000.00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7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58,200.00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58,200.00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58,200.00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58,200.00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7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34,000.00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73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053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960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48,000.00</w:t>
            </w:r>
          </w:p>
        </w:tc>
        <w:tc>
          <w:tcPr>
            <w:tcW w:w="592" w:type="dxa"/>
          </w:tcPr>
          <w:p>
            <w:pPr>
              <w:pStyle w:val="8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7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105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84,000.00</w:t>
            </w:r>
          </w:p>
        </w:tc>
        <w:tc>
          <w:tcPr>
            <w:tcW w:w="96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66,906.00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66,906.00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66,906.00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17,094.00</w:t>
            </w:r>
          </w:p>
        </w:tc>
        <w:tc>
          <w:tcPr>
            <w:tcW w:w="118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17,094.00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45" o:spid="_x0000_s1145" o:spt="202" type="#_x0000_t202" style="position:absolute;left:0pt;margin-left:264.5pt;margin-top:-1pt;height:17.9pt;width:510pt;mso-position-horizontal-relative:page;z-index:2517094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4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569,400.00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left="243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573,900.00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82,044.74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82,044.74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32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82,044.74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491,855.26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491,855.26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569,400.00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left="243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16,700.00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586,100.00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90,676.89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90,676.89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32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90,676.89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495,423.11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495,423.11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758"/>
        <w:gridCol w:w="1806"/>
        <w:gridCol w:w="961"/>
        <w:gridCol w:w="1198"/>
        <w:gridCol w:w="1080"/>
        <w:gridCol w:w="1079"/>
        <w:gridCol w:w="1079"/>
        <w:gridCol w:w="975"/>
        <w:gridCol w:w="1093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806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spacing w:before="0"/>
              <w:ind w:left="43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left="284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1183" w:type="dxa"/>
          </w:tcPr>
          <w:p>
            <w:pPr>
              <w:pStyle w:val="8"/>
              <w:spacing w:before="30"/>
              <w:ind w:left="309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28,700.00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80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>
            <w:pPr>
              <w:pStyle w:val="8"/>
              <w:ind w:left="241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84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9" w:right="39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0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080" w:type="dxa"/>
          </w:tcPr>
          <w:p>
            <w:pPr>
              <w:pStyle w:val="8"/>
              <w:ind w:left="241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84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9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7,500.00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80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080" w:type="dxa"/>
          </w:tcPr>
          <w:p>
            <w:pPr>
              <w:pStyle w:val="8"/>
              <w:ind w:left="241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84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9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0108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75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80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8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80" w:type="dxa"/>
          </w:tcPr>
          <w:p>
            <w:pPr>
              <w:pStyle w:val="8"/>
              <w:ind w:left="241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5" w:type="dxa"/>
          </w:tcPr>
          <w:p>
            <w:pPr>
              <w:pStyle w:val="8"/>
              <w:ind w:left="430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left="284" w:right="2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8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9" w:right="3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>
            <w:pPr>
              <w:pStyle w:val="8"/>
              <w:ind w:right="1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46" o:spid="_x0000_s1146" o:spt="1" style="position:absolute;left:0pt;margin-left:18pt;margin-top:11.2pt;height:2.5pt;width:756pt;mso-position-horizontal-relative:page;mso-wrap-distance-bottom:0pt;mso-wrap-distance-top:0pt;z-index:-2515066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47" o:spid="_x0000_s1147" o:spt="1" style="position:absolute;left:0pt;margin-left:18pt;margin-top:168pt;height:2.5pt;width:756pt;mso-position-horizontal-relative:page;mso-position-vertical-relative:page;z-index:-2515435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0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shape id="_x0000_s1148" o:spid="_x0000_s1148" o:spt="202" type="#_x0000_t202" style="position:absolute;left:0pt;margin-left:18pt;margin-top:-121.95pt;height:117.9pt;width:756pt;mso-position-horizontal-relative:page;z-index:2517114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7"/>
                    <w:gridCol w:w="962"/>
                    <w:gridCol w:w="1200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4,700.00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7,400.00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0108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9" w:right="33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49" o:spid="_x0000_s1149" o:spt="202" type="#_x0000_t202" style="position:absolute;left:0pt;margin-left:264.5pt;margin-top:3.7pt;height:17.9pt;width:510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19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19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100,300.00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74"/>
        <w:gridCol w:w="1494"/>
        <w:gridCol w:w="936"/>
        <w:gridCol w:w="1227"/>
        <w:gridCol w:w="1082"/>
        <w:gridCol w:w="1082"/>
        <w:gridCol w:w="1082"/>
        <w:gridCol w:w="952"/>
        <w:gridCol w:w="1097"/>
        <w:gridCol w:w="1213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94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0"/>
              <w:ind w:right="454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1213" w:type="dxa"/>
          </w:tcPr>
          <w:p>
            <w:pPr>
              <w:pStyle w:val="8"/>
              <w:spacing w:before="3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142,100.00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1,700.00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4,850.00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94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94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94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3,300.00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94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936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082" w:type="dxa"/>
          </w:tcPr>
          <w:p>
            <w:pPr>
              <w:pStyle w:val="8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121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7,600.00</w:t>
            </w:r>
          </w:p>
        </w:tc>
        <w:tc>
          <w:tcPr>
            <w:tcW w:w="596" w:type="dxa"/>
          </w:tcPr>
          <w:p>
            <w:pPr>
              <w:pStyle w:val="8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74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93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55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17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09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3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53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50" o:spid="_x0000_s1150" o:spt="202" type="#_x0000_t202" style="position:absolute;left:0pt;margin-left:264.5pt;margin-top:-1pt;height:7.35pt;width:510pt;mso-position-horizontal-relative:page;z-index:2517125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19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219,000.00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03"/>
        <w:gridCol w:w="2163"/>
        <w:gridCol w:w="936"/>
        <w:gridCol w:w="1225"/>
        <w:gridCol w:w="1082"/>
        <w:gridCol w:w="1081"/>
        <w:gridCol w:w="1081"/>
        <w:gridCol w:w="951"/>
        <w:gridCol w:w="1095"/>
        <w:gridCol w:w="1212"/>
        <w:gridCol w:w="5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40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2163" w:type="dxa"/>
          </w:tcPr>
          <w:p>
            <w:pPr>
              <w:pStyle w:val="8"/>
              <w:spacing w:before="0"/>
              <w:ind w:left="12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left="4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left="30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9" w:right="4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left="419" w:right="30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1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2" w:type="dxa"/>
          </w:tcPr>
          <w:p>
            <w:pPr>
              <w:pStyle w:val="8"/>
              <w:spacing w:before="30" w:line="96" w:lineRule="exact"/>
              <w:ind w:left="29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6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1" o:spid="_x0000_s1151" o:spt="1" style="position:absolute;left:0pt;margin-left:18pt;margin-top:11.2pt;height:2.5pt;width:756pt;mso-position-horizontal-relative:page;mso-wrap-distance-bottom:0pt;mso-wrap-distance-top:0pt;z-index:-2515056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52" o:spid="_x0000_s1152" o:spt="1" style="position:absolute;left:0pt;margin-left:18pt;margin-top:168pt;height:2.5pt;width:756pt;mso-position-horizontal-relative:page;mso-position-vertical-relative:page;z-index:-2515425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28"/>
        </w:rPr>
      </w:pPr>
    </w:p>
    <w:p>
      <w:pPr>
        <w:spacing w:before="121"/>
        <w:ind w:left="2747" w:right="11538" w:firstLine="254"/>
        <w:jc w:val="left"/>
        <w:rPr>
          <w:b/>
          <w:sz w:val="14"/>
        </w:rPr>
      </w:pPr>
      <w:r>
        <w:pict>
          <v:shape id="_x0000_s1153" o:spid="_x0000_s1153" o:spt="202" type="#_x0000_t202" style="position:absolute;left:0pt;margin-left:18pt;margin-top:-241.15pt;height:238.4pt;width:756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453"/>
                    <w:gridCol w:w="935"/>
                    <w:gridCol w:w="1225"/>
                    <w:gridCol w:w="1081"/>
                    <w:gridCol w:w="1080"/>
                    <w:gridCol w:w="1080"/>
                    <w:gridCol w:w="950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1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2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54" o:spid="_x0000_s1154" o:spt="202" type="#_x0000_t202" style="position:absolute;left:0pt;margin-left:264.5pt;margin-top:5pt;height:17.9pt;width:510pt;mso-position-horizontal-relative:page;z-index:2517135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836,000.00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79"/>
        <w:gridCol w:w="1633"/>
        <w:gridCol w:w="987"/>
        <w:gridCol w:w="1225"/>
        <w:gridCol w:w="987"/>
        <w:gridCol w:w="1079"/>
        <w:gridCol w:w="1079"/>
        <w:gridCol w:w="1041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33" w:type="dxa"/>
          </w:tcPr>
          <w:p>
            <w:pPr>
              <w:pStyle w:val="8"/>
              <w:spacing w:before="0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4"/>
              <w:rPr>
                <w:sz w:val="10"/>
              </w:rPr>
            </w:pPr>
            <w:r>
              <w:rPr>
                <w:w w:val="105"/>
                <w:sz w:val="10"/>
              </w:rPr>
              <w:t>274,100.00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5,100.00</w:t>
            </w:r>
          </w:p>
        </w:tc>
        <w:tc>
          <w:tcPr>
            <w:tcW w:w="593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900.00</w:t>
            </w:r>
          </w:p>
        </w:tc>
        <w:tc>
          <w:tcPr>
            <w:tcW w:w="593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4,260.00</w:t>
            </w:r>
          </w:p>
        </w:tc>
        <w:tc>
          <w:tcPr>
            <w:tcW w:w="593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593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3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33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336.00</w:t>
            </w:r>
          </w:p>
        </w:tc>
        <w:tc>
          <w:tcPr>
            <w:tcW w:w="1079" w:type="dxa"/>
          </w:tcPr>
          <w:p>
            <w:pPr>
              <w:pStyle w:val="8"/>
              <w:ind w:left="242" w:right="1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336.00</w:t>
            </w:r>
          </w:p>
        </w:tc>
        <w:tc>
          <w:tcPr>
            <w:tcW w:w="104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336.00</w:t>
            </w:r>
          </w:p>
        </w:tc>
        <w:tc>
          <w:tcPr>
            <w:tcW w:w="1094" w:type="dxa"/>
          </w:tcPr>
          <w:p>
            <w:pPr>
              <w:pStyle w:val="8"/>
              <w:ind w:right="292"/>
              <w:rPr>
                <w:sz w:val="10"/>
              </w:rPr>
            </w:pPr>
            <w:r>
              <w:rPr>
                <w:w w:val="105"/>
                <w:sz w:val="10"/>
              </w:rPr>
              <w:t>64.00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2"/>
              <w:rPr>
                <w:sz w:val="10"/>
              </w:rPr>
            </w:pPr>
            <w:r>
              <w:rPr>
                <w:w w:val="105"/>
                <w:sz w:val="10"/>
              </w:rPr>
              <w:t>64.00</w:t>
            </w:r>
          </w:p>
        </w:tc>
        <w:tc>
          <w:tcPr>
            <w:tcW w:w="593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33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49"/>
              <w:rPr>
                <w:sz w:val="10"/>
              </w:rPr>
            </w:pPr>
            <w:r>
              <w:rPr>
                <w:w w:val="105"/>
                <w:sz w:val="10"/>
              </w:rPr>
              <w:t>1,197.00</w:t>
            </w:r>
          </w:p>
        </w:tc>
        <w:tc>
          <w:tcPr>
            <w:tcW w:w="1079" w:type="dxa"/>
          </w:tcPr>
          <w:p>
            <w:pPr>
              <w:pStyle w:val="8"/>
              <w:ind w:left="242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1,197.00</w:t>
            </w:r>
          </w:p>
        </w:tc>
        <w:tc>
          <w:tcPr>
            <w:tcW w:w="104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1,197.00</w:t>
            </w:r>
          </w:p>
        </w:tc>
        <w:tc>
          <w:tcPr>
            <w:tcW w:w="1094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-1,197.00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3"/>
              <w:rPr>
                <w:sz w:val="10"/>
              </w:rPr>
            </w:pPr>
            <w:r>
              <w:rPr>
                <w:w w:val="105"/>
                <w:sz w:val="10"/>
              </w:rPr>
              <w:t>-1,197.00</w:t>
            </w:r>
          </w:p>
        </w:tc>
        <w:tc>
          <w:tcPr>
            <w:tcW w:w="593" w:type="dxa"/>
          </w:tcPr>
          <w:p>
            <w:pPr>
              <w:pStyle w:val="8"/>
              <w:ind w:right="1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55" o:spid="_x0000_s1155" o:spt="1" style="position:absolute;left:0pt;margin-left:18pt;margin-top:11.2pt;height:2.5pt;width:756pt;mso-position-horizontal-relative:page;mso-wrap-distance-bottom:0pt;mso-wrap-distance-top:0pt;z-index:-2515046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2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156" o:spid="_x0000_s1156" o:spt="1" style="position:absolute;left:0pt;margin-left:18pt;margin-top:-77.9pt;height:2.5pt;width:756pt;mso-position-horizontal-relative:page;z-index:-2515415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57" o:spid="_x0000_s1157" o:spt="202" type="#_x0000_t202" style="position:absolute;left:0pt;margin-left:18pt;margin-top:-76.65pt;height:72.6pt;width:756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6"/>
                    <w:gridCol w:w="962"/>
                    <w:gridCol w:w="1199"/>
                    <w:gridCol w:w="988"/>
                    <w:gridCol w:w="1080"/>
                    <w:gridCol w:w="1080"/>
                    <w:gridCol w:w="1068"/>
                    <w:gridCol w:w="1094"/>
                    <w:gridCol w:w="1183"/>
                    <w:gridCol w:w="58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8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29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18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298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8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9" w:right="2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9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9" w:right="36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2,500.00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8,570.00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8,570.00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8,570.00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29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13,430.00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298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13,430.00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58" o:spid="_x0000_s1158" o:spt="202" type="#_x0000_t202" style="position:absolute;left:0pt;margin-left:264.5pt;margin-top:3.7pt;height:7.35pt;width:510pt;mso-position-horizontal-relative:page;z-index:2517155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331,810.00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3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332,210.00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left="426" w:right="3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10,103.00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10,103.00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10,103.00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322,107.00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322,107.00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13"/>
        <w:gridCol w:w="1453"/>
        <w:gridCol w:w="935"/>
        <w:gridCol w:w="1225"/>
        <w:gridCol w:w="1081"/>
        <w:gridCol w:w="1080"/>
        <w:gridCol w:w="1080"/>
        <w:gridCol w:w="949"/>
        <w:gridCol w:w="1094"/>
        <w:gridCol w:w="1210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453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3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</w:p>
        </w:tc>
        <w:tc>
          <w:tcPr>
            <w:tcW w:w="145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104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30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113" w:type="dxa"/>
          </w:tcPr>
          <w:p>
            <w:pPr>
              <w:pStyle w:val="8"/>
              <w:spacing w:before="8" w:line="113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INSTRUMENTAL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5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49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17" w:line="285" w:lineRule="auto"/>
              <w:ind w:left="123" w:right="8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 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45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54" w:line="150" w:lineRule="atLeast"/>
              <w:ind w:left="123" w:right="51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MATERIALES, PRODUCTOS Y ACCS. ELÉCTRICOS,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CABLEADO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ESTRUCTURADO DE REDES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6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spacing w:before="17" w:line="285" w:lineRule="auto"/>
              <w:ind w:left="123" w:right="93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INFORMÁTICAS Y TELEFÓNICAS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5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30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13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45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2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3" w:type="dxa"/>
          </w:tcPr>
          <w:p>
            <w:pPr>
              <w:pStyle w:val="8"/>
              <w:ind w:right="2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59" o:spid="_x0000_s1159" o:spt="202" type="#_x0000_t202" style="position:absolute;left:0pt;margin-left:264.5pt;margin-top:-1pt;height:17.9pt;width:510pt;mso-position-horizontal-relative:page;z-index:2517145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4"/>
                    <w:gridCol w:w="962"/>
                    <w:gridCol w:w="1080"/>
                    <w:gridCol w:w="1080"/>
                    <w:gridCol w:w="1068"/>
                    <w:gridCol w:w="1093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78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617,000.00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948,810.00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949,210.00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10,103.00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10,103.00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10,103.00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78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939,107.00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939,107.00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2648"/>
        <w:gridCol w:w="1918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48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918" w:type="dxa"/>
          </w:tcPr>
          <w:p>
            <w:pPr>
              <w:pStyle w:val="8"/>
              <w:spacing w:before="0"/>
              <w:ind w:left="104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left="423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4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1184" w:type="dxa"/>
          </w:tcPr>
          <w:p>
            <w:pPr>
              <w:pStyle w:val="8"/>
              <w:spacing w:before="30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16,700.00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0" o:spid="_x0000_s1160" o:spt="1" style="position:absolute;left:0pt;margin-left:18pt;margin-top:11.2pt;height:2.5pt;width:756pt;mso-position-horizontal-relative:page;mso-wrap-distance-bottom:0pt;mso-wrap-distance-top:0pt;z-index:-2515036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61" o:spid="_x0000_s1161" o:spt="1" style="position:absolute;left:0pt;margin-left:18pt;margin-top:168pt;height:2.5pt;width:756pt;mso-position-horizontal-relative:page;mso-position-vertical-relative:page;z-index:-25154048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5"/>
        </w:rPr>
      </w:pPr>
    </w:p>
    <w:p>
      <w:pPr>
        <w:spacing w:before="96"/>
        <w:ind w:left="2747" w:right="11538" w:firstLine="254"/>
        <w:jc w:val="left"/>
        <w:rPr>
          <w:b/>
          <w:sz w:val="14"/>
        </w:rPr>
      </w:pPr>
      <w:r>
        <w:pict>
          <v:shape id="_x0000_s1162" o:spid="_x0000_s1162" o:spt="202" type="#_x0000_t202" style="position:absolute;left:0pt;margin-left:18pt;margin-top:-182.3pt;height:178.3pt;width:756pt;mso-position-horizontal-relative:page;z-index:2517166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7"/>
                    <w:gridCol w:w="962"/>
                    <w:gridCol w:w="1200"/>
                    <w:gridCol w:w="1028"/>
                    <w:gridCol w:w="1081"/>
                    <w:gridCol w:w="1081"/>
                    <w:gridCol w:w="103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2,950.00</w:t>
                        </w:r>
                      </w:p>
                    </w:tc>
                    <w:tc>
                      <w:tcPr>
                        <w:tcW w:w="102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2,950.00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2,450.00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84,000.00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299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83,650.00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83,650.00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ind w:left="305" w:right="16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2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7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9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-325.00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-325.00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3" o:spid="_x0000_s1163" o:spt="202" type="#_x0000_t202" style="position:absolute;left:0pt;margin-left:264.5pt;margin-top:3.75pt;height:17.9pt;width:510.0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29"/>
                    <w:gridCol w:w="1080"/>
                    <w:gridCol w:w="1080"/>
                    <w:gridCol w:w="1003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675.00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131,235.00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131,235.00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131,910.00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0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675.00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32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675.00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131,235.00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131,235.00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5"/>
        <w:gridCol w:w="1712"/>
        <w:gridCol w:w="1081"/>
        <w:gridCol w:w="1081"/>
        <w:gridCol w:w="1081"/>
        <w:gridCol w:w="1081"/>
        <w:gridCol w:w="1081"/>
        <w:gridCol w:w="1096"/>
        <w:gridCol w:w="1096"/>
        <w:gridCol w:w="106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5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2" w:type="dxa"/>
          </w:tcPr>
          <w:p>
            <w:pPr>
              <w:pStyle w:val="8"/>
              <w:spacing w:before="0"/>
              <w:ind w:left="107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8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57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3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6" w:type="dxa"/>
          </w:tcPr>
          <w:p>
            <w:pPr>
              <w:pStyle w:val="8"/>
              <w:spacing w:before="30" w:line="96" w:lineRule="exact"/>
              <w:ind w:left="420" w:right="4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64" o:spid="_x0000_s1164" o:spt="202" type="#_x0000_t202" style="position:absolute;left:0pt;margin-left:279.05pt;margin-top:-1pt;height:17.9pt;width:495.5pt;mso-position-horizontal-relative:page;z-index:2517176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07"/>
        <w:gridCol w:w="1661"/>
        <w:gridCol w:w="962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61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69,300.00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61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3,750.00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61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475.00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61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3,840.00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61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2,300.00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661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18,500.00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61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1,200.00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6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0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661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2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7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594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5" o:spid="_x0000_s1165" o:spt="1" style="position:absolute;left:0pt;margin-left:18pt;margin-top:11.2pt;height:2.5pt;width:756pt;mso-position-horizontal-relative:page;mso-wrap-distance-bottom:0pt;mso-wrap-distance-top:0pt;z-index:-2515025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16"/>
        </w:rPr>
      </w:pPr>
    </w:p>
    <w:p>
      <w:pPr>
        <w:spacing w:before="92" w:after="29"/>
        <w:ind w:left="3001" w:right="0" w:firstLine="0"/>
        <w:jc w:val="left"/>
        <w:rPr>
          <w:b/>
          <w:sz w:val="14"/>
        </w:rPr>
      </w:pPr>
      <w:r>
        <w:pict>
          <v:rect id="_x0000_s1166" o:spid="_x0000_s1166" o:spt="1" style="position:absolute;left:0pt;margin-left:18pt;margin-top:-62.95pt;height:2.5pt;width:756pt;mso-position-horizontal-relative:page;z-index:-25153945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67" o:spid="_x0000_s1167" o:spt="202" type="#_x0000_t202" style="position:absolute;left:0pt;margin-left:18pt;margin-top:-61.7pt;height:57.5pt;width:756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66"/>
                    <w:gridCol w:w="962"/>
                    <w:gridCol w:w="1199"/>
                    <w:gridCol w:w="1081"/>
                    <w:gridCol w:w="1081"/>
                    <w:gridCol w:w="1081"/>
                    <w:gridCol w:w="977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19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8" w:right="1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left="300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88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00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ind w:left="419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left="288" w:right="2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left="300" w:right="36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3,600.00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6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19" w:right="3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84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left="300" w:right="41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68" o:spid="_x0000_s1168" o:spt="202" type="#_x0000_t202" style="position:absolute;left:0pt;margin-left:264.5pt;margin-top:3.55pt;height:7.35pt;width:510pt;mso-position-horizontal-relative:page;z-index:2517186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0"/>
                    <w:gridCol w:w="935"/>
                    <w:gridCol w:w="1224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140,865.00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30"/>
        <w:gridCol w:w="331"/>
        <w:gridCol w:w="3100"/>
        <w:gridCol w:w="1321"/>
        <w:gridCol w:w="1080"/>
        <w:gridCol w:w="1225"/>
        <w:gridCol w:w="987"/>
        <w:gridCol w:w="1079"/>
        <w:gridCol w:w="1079"/>
        <w:gridCol w:w="1041"/>
        <w:gridCol w:w="1094"/>
        <w:gridCol w:w="1117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21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17" w:type="dxa"/>
          </w:tcPr>
          <w:p>
            <w:pPr>
              <w:pStyle w:val="8"/>
              <w:spacing w:before="3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84" w:type="dxa"/>
          </w:tcPr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321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434,000.00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434,000.00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434,000.00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434,000.00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8" w:line="290" w:lineRule="auto"/>
              <w:ind w:left="123" w:right="13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32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77,500.00</w:t>
            </w:r>
          </w:p>
        </w:tc>
        <w:tc>
          <w:tcPr>
            <w:tcW w:w="98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77,500.00</w:t>
            </w:r>
          </w:p>
        </w:tc>
        <w:tc>
          <w:tcPr>
            <w:tcW w:w="1117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77,500.00</w:t>
            </w:r>
          </w:p>
        </w:tc>
        <w:tc>
          <w:tcPr>
            <w:tcW w:w="68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-5,000.00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90,000.00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-14,000.00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76,000.00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71,800.00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146,800.00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4,477.00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4,477.00</w:t>
            </w:r>
          </w:p>
        </w:tc>
        <w:tc>
          <w:tcPr>
            <w:tcW w:w="104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3,158.00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142,323.00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142,323.00</w:t>
            </w:r>
          </w:p>
        </w:tc>
        <w:tc>
          <w:tcPr>
            <w:tcW w:w="684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1,319.0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CONEXOS</w:t>
            </w:r>
          </w:p>
        </w:tc>
        <w:tc>
          <w:tcPr>
            <w:tcW w:w="132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-6,000.00</w:t>
            </w:r>
          </w:p>
        </w:tc>
        <w:tc>
          <w:tcPr>
            <w:tcW w:w="1225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CEMENTO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5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-15,000.00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16,000.00</w:t>
            </w:r>
          </w:p>
        </w:tc>
        <w:tc>
          <w:tcPr>
            <w:tcW w:w="1080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-10,000.00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91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1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DEPORTIVOS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RECREATIVOS</w:t>
            </w:r>
          </w:p>
        </w:tc>
        <w:tc>
          <w:tcPr>
            <w:tcW w:w="132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8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17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68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430" w:type="dxa"/>
          </w:tcPr>
          <w:p>
            <w:pPr>
              <w:pStyle w:val="8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54" w:line="150" w:lineRule="atLeast"/>
              <w:ind w:left="123" w:right="69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 MENORES, SUMINISTROS 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INSTRUMENTAL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MÉDICO-QUIRÚRGICOS,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21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0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87" w:type="dxa"/>
          </w:tcPr>
          <w:p>
            <w:pPr>
              <w:pStyle w:val="8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17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684" w:type="dxa"/>
          </w:tcPr>
          <w:p>
            <w:pPr>
              <w:pStyle w:val="8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3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100" w:type="dxa"/>
          </w:tcPr>
          <w:p>
            <w:pPr>
              <w:pStyle w:val="8"/>
              <w:spacing w:before="1" w:line="136" w:lineRule="exact"/>
              <w:ind w:left="123" w:right="88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LABORATORIO Y CUIDADO DE LA SALUD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ÚTILES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 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32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7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5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41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17" w:type="dxa"/>
          </w:tcPr>
          <w:p>
            <w:pPr>
              <w:pStyle w:val="8"/>
              <w:spacing w:before="0"/>
              <w:jc w:val="left"/>
              <w:rPr>
                <w:b/>
                <w:sz w:val="16"/>
              </w:rPr>
            </w:pPr>
          </w:p>
          <w:p>
            <w:pPr>
              <w:pStyle w:val="8"/>
              <w:spacing w:before="0" w:line="96" w:lineRule="exact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684" w:type="dxa"/>
          </w:tcPr>
          <w:p>
            <w:pPr>
              <w:pStyle w:val="8"/>
              <w:spacing w:before="4"/>
              <w:jc w:val="left"/>
              <w:rPr>
                <w:b/>
                <w:sz w:val="13"/>
              </w:rPr>
            </w:pPr>
          </w:p>
          <w:p>
            <w:pPr>
              <w:pStyle w:val="8"/>
              <w:spacing w:before="0"/>
              <w:ind w:right="1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69" o:spid="_x0000_s1169" o:spt="1" style="position:absolute;left:0pt;margin-left:18pt;margin-top:11.2pt;height:2.5pt;width:756pt;mso-position-horizontal-relative:page;mso-wrap-distance-bottom:0pt;mso-wrap-distance-top:0pt;z-index:-2515015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4" w:line="240" w:lineRule="auto"/>
        <w:rPr>
          <w:b/>
          <w:sz w:val="22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70" o:spid="_x0000_s1170" o:spt="1" style="position:absolute;left:0pt;margin-left:18pt;margin-top:-55.1pt;height:2.5pt;width:756pt;mso-position-horizontal-relative:page;z-index:-25153843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71" o:spid="_x0000_s1171" o:spt="202" type="#_x0000_t202" style="position:absolute;left:0pt;margin-left:18pt;margin-top:-53.85pt;height:49.8pt;width:756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40"/>
                    <w:gridCol w:w="1290"/>
                    <w:gridCol w:w="1098"/>
                    <w:gridCol w:w="1199"/>
                    <w:gridCol w:w="962"/>
                    <w:gridCol w:w="1080"/>
                    <w:gridCol w:w="1107"/>
                    <w:gridCol w:w="1069"/>
                    <w:gridCol w:w="1095"/>
                    <w:gridCol w:w="1092"/>
                    <w:gridCol w:w="67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63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43" w:line="150" w:lineRule="atLeast"/>
                          <w:ind w:left="123" w:right="5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29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9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-10,000.00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95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91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16,460.00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16,460.00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9,962.00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63,540.00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63,540.00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6,498.0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1302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14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MATERIALES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</w:p>
                    </w:tc>
                    <w:tc>
                      <w:tcPr>
                        <w:tcW w:w="1290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33,350.00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ind w:left="291" w:right="31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-23,350.00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9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3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8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2" o:spid="_x0000_s1172" o:spt="202" type="#_x0000_t202" style="position:absolute;left:0pt;margin-left:264.5pt;margin-top:3.7pt;height:17.9pt;width:509.95pt;mso-position-horizontal-relative:page;z-index:2517207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1"/>
                    <w:gridCol w:w="1266"/>
                    <w:gridCol w:w="963"/>
                    <w:gridCol w:w="1080"/>
                    <w:gridCol w:w="1081"/>
                    <w:gridCol w:w="1030"/>
                    <w:gridCol w:w="1096"/>
                    <w:gridCol w:w="1159"/>
                    <w:gridCol w:w="6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525,350.00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472,950.00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998,300.00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20,937.00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20,937.00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305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977,363.00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30"/>
                          <w:ind w:right="3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977,363.00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7,817.0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666,215.00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472,950.00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1,139,165.00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32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32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20,937.00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20,937.00</w:t>
                        </w:r>
                      </w:p>
                    </w:tc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305" w:right="26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13,120.00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1,118,228.00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1,118,228.00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7,817.0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466"/>
        <w:gridCol w:w="961"/>
        <w:gridCol w:w="1199"/>
        <w:gridCol w:w="1027"/>
        <w:gridCol w:w="1080"/>
        <w:gridCol w:w="1080"/>
        <w:gridCol w:w="102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6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027" w:type="dxa"/>
          </w:tcPr>
          <w:p>
            <w:pPr>
              <w:pStyle w:val="8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spacing w:before="0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2,550.00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1,900.00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2,200.00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80" w:type="dxa"/>
          </w:tcPr>
          <w:p>
            <w:pPr>
              <w:pStyle w:val="8"/>
              <w:ind w:left="241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29" w:type="dxa"/>
          </w:tcPr>
          <w:p>
            <w:pPr>
              <w:pStyle w:val="8"/>
              <w:ind w:left="309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-350.00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-350.00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66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66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2,500.00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66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27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1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9" w:type="dxa"/>
          </w:tcPr>
          <w:p>
            <w:pPr>
              <w:pStyle w:val="8"/>
              <w:ind w:left="309" w:right="14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1501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6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7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745.00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2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745.00</w:t>
            </w:r>
          </w:p>
        </w:tc>
        <w:tc>
          <w:tcPr>
            <w:tcW w:w="10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09" w:right="2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745.00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11,255.00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11,255.00</w:t>
            </w:r>
          </w:p>
        </w:tc>
        <w:tc>
          <w:tcPr>
            <w:tcW w:w="59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73" o:spid="_x0000_s1173" o:spt="202" type="#_x0000_t202" style="position:absolute;left:0pt;margin-left:267.15pt;margin-top:-1pt;height:17.9pt;width:507.35pt;mso-position-horizontal-relative:page;z-index:2517196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8"/>
                    <w:gridCol w:w="962"/>
                    <w:gridCol w:w="1198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31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41,155.00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/>
                          <w:ind w:left="305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41,155.00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8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8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42,250.00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1,095.00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31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1,095.00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41,155.00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 w:right="4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41,155.00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79"/>
        <w:gridCol w:w="1685"/>
        <w:gridCol w:w="934"/>
        <w:gridCol w:w="1224"/>
        <w:gridCol w:w="1079"/>
        <w:gridCol w:w="1079"/>
        <w:gridCol w:w="1079"/>
        <w:gridCol w:w="948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8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390,900.00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68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592" w:type="dxa"/>
          </w:tcPr>
          <w:p>
            <w:pPr>
              <w:pStyle w:val="8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8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3,800.00</w:t>
            </w:r>
          </w:p>
        </w:tc>
        <w:tc>
          <w:tcPr>
            <w:tcW w:w="592" w:type="dxa"/>
          </w:tcPr>
          <w:p>
            <w:pPr>
              <w:pStyle w:val="8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8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728.00</w:t>
            </w:r>
          </w:p>
        </w:tc>
        <w:tc>
          <w:tcPr>
            <w:tcW w:w="592" w:type="dxa"/>
          </w:tcPr>
          <w:p>
            <w:pPr>
              <w:pStyle w:val="8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8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1,950.00</w:t>
            </w:r>
          </w:p>
        </w:tc>
        <w:tc>
          <w:tcPr>
            <w:tcW w:w="592" w:type="dxa"/>
          </w:tcPr>
          <w:p>
            <w:pPr>
              <w:pStyle w:val="8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7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68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934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079" w:type="dxa"/>
          </w:tcPr>
          <w:p>
            <w:pPr>
              <w:pStyle w:val="8"/>
              <w:ind w:left="242" w:right="2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89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18"/>
              <w:rPr>
                <w:sz w:val="10"/>
              </w:rPr>
            </w:pPr>
            <w:r>
              <w:rPr>
                <w:w w:val="105"/>
                <w:sz w:val="10"/>
              </w:rPr>
              <w:t>1,500.00</w:t>
            </w:r>
          </w:p>
        </w:tc>
        <w:tc>
          <w:tcPr>
            <w:tcW w:w="592" w:type="dxa"/>
          </w:tcPr>
          <w:p>
            <w:pPr>
              <w:pStyle w:val="8"/>
              <w:ind w:right="1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4" o:spid="_x0000_s1174" o:spt="1" style="position:absolute;left:0pt;margin-left:18pt;margin-top:11.2pt;height:2.5pt;width:756pt;mso-position-horizontal-relative:page;mso-wrap-distance-bottom:0pt;mso-wrap-distance-top:0pt;z-index:-2515005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2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75" o:spid="_x0000_s1175" o:spt="202" type="#_x0000_t202" style="position:absolute;left:0pt;margin-left:18pt;margin-top:-111.6pt;height:102.8pt;width:756pt;mso-position-horizontal-relative:page;z-index:2517217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14"/>
                    <w:gridCol w:w="1015"/>
                    <w:gridCol w:w="1200"/>
                    <w:gridCol w:w="989"/>
                    <w:gridCol w:w="1081"/>
                    <w:gridCol w:w="1081"/>
                    <w:gridCol w:w="1070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3,078.00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4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3,078.00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3,078.00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-3,078.00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-3,078.00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10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9,124.75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4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9,124.75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9,124.75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-9,124.75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-9,124.75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76" o:spid="_x0000_s1176" o:spt="202" type="#_x0000_t202" style="position:absolute;left:0pt;margin-left:264.5pt;margin-top:-1pt;height:17.9pt;width:510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427,478.00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427,878.00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12,510.75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12,510.75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32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12,510.75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415,367.25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415,367.25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427,478.00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427,878.00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12,510.75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12,510.75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32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12,510.75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415,367.25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415,367.25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54"/>
        <w:gridCol w:w="1711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4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1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1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6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0"/>
        </w:rPr>
      </w:pPr>
      <w:r>
        <w:br w:type="column"/>
      </w: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  <w:r>
        <w:pict>
          <v:rect id="_x0000_s1177" o:spid="_x0000_s1177" o:spt="1" style="position:absolute;left:0pt;margin-left:18pt;margin-top:168pt;height:2.5pt;width:756pt;mso-position-horizontal-relative:page;mso-position-vertical-relative:page;z-index:-25153740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55"/>
        <w:gridCol w:w="1391"/>
        <w:gridCol w:w="1080"/>
        <w:gridCol w:w="1199"/>
        <w:gridCol w:w="961"/>
        <w:gridCol w:w="1080"/>
        <w:gridCol w:w="1080"/>
        <w:gridCol w:w="1095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9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9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22,000.00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21,366.00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21,366.00</w:t>
            </w:r>
          </w:p>
        </w:tc>
        <w:tc>
          <w:tcPr>
            <w:tcW w:w="1095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21,366.00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634.00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634.00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9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39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39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55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9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78" o:spid="_x0000_s1178" o:spt="202" type="#_x0000_t202" style="position:absolute;left:0pt;margin-left:279.05pt;margin-top:-1pt;height:7.35pt;width:495.45pt;mso-position-horizontal-relative:page;z-index:2517227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80"/>
                    <w:gridCol w:w="1200"/>
                    <w:gridCol w:w="963"/>
                    <w:gridCol w:w="1080"/>
                    <w:gridCol w:w="1081"/>
                    <w:gridCol w:w="1096"/>
                    <w:gridCol w:w="1096"/>
                    <w:gridCol w:w="1185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963" w:type="dxa"/>
                      </w:tcPr>
                      <w:p>
                        <w:pPr>
                          <w:pStyle w:val="8"/>
                          <w:spacing w:before="0"/>
                          <w:ind w:left="425" w:right="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21,366.00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32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21,366.00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21,366.00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3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30,634.00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30,634.00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950"/>
        <w:gridCol w:w="1615"/>
        <w:gridCol w:w="934"/>
        <w:gridCol w:w="1225"/>
        <w:gridCol w:w="961"/>
        <w:gridCol w:w="1080"/>
        <w:gridCol w:w="1080"/>
        <w:gridCol w:w="1069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50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615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934" w:type="dxa"/>
          </w:tcPr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250,050.00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50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61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13,192.64</w:t>
            </w:r>
          </w:p>
        </w:tc>
        <w:tc>
          <w:tcPr>
            <w:tcW w:w="1080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13,192.64</w:t>
            </w:r>
          </w:p>
        </w:tc>
        <w:tc>
          <w:tcPr>
            <w:tcW w:w="1069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13,192.64</w:t>
            </w:r>
          </w:p>
        </w:tc>
        <w:tc>
          <w:tcPr>
            <w:tcW w:w="1095" w:type="dxa"/>
          </w:tcPr>
          <w:p>
            <w:pPr>
              <w:pStyle w:val="8"/>
              <w:ind w:left="243" w:right="2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-13,192.64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-13,192.64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50" w:type="dxa"/>
          </w:tcPr>
          <w:p>
            <w:pPr>
              <w:pStyle w:val="8"/>
              <w:spacing w:before="8" w:line="290" w:lineRule="auto"/>
              <w:ind w:left="125" w:right="11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PRENDAS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6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9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33,500.00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50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COMERCIALES,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CARTULINAS,</w:t>
            </w:r>
          </w:p>
        </w:tc>
        <w:tc>
          <w:tcPr>
            <w:tcW w:w="161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3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2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150,000.00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50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CARTONES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OTROS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61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3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3" w:right="17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50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61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950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LIBROS,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REVISTAS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PERIÓDICOS</w:t>
            </w:r>
          </w:p>
        </w:tc>
        <w:tc>
          <w:tcPr>
            <w:tcW w:w="161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34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961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1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2,000.00</w:t>
            </w:r>
          </w:p>
        </w:tc>
        <w:tc>
          <w:tcPr>
            <w:tcW w:w="594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79" o:spid="_x0000_s1179" o:spt="1" style="position:absolute;left:0pt;margin-left:18pt;margin-top:11.2pt;height:2.5pt;width:756pt;mso-position-horizontal-relative:page;mso-wrap-distance-bottom:0pt;mso-wrap-distance-top:0pt;z-index:-25149952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19"/>
        </w:rPr>
      </w:pPr>
    </w:p>
    <w:p>
      <w:pPr>
        <w:spacing w:before="1"/>
        <w:ind w:left="2747" w:right="11538" w:firstLine="254"/>
        <w:jc w:val="left"/>
        <w:rPr>
          <w:b/>
          <w:sz w:val="14"/>
        </w:rPr>
      </w:pPr>
      <w:r>
        <w:pict>
          <v:shape id="_x0000_s1180" o:spid="_x0000_s1180" o:spt="202" type="#_x0000_t202" style="position:absolute;left:0pt;margin-left:18pt;margin-top:-201.85pt;height:193.1pt;width:756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453"/>
                    <w:gridCol w:w="935"/>
                    <w:gridCol w:w="1225"/>
                    <w:gridCol w:w="1027"/>
                    <w:gridCol w:w="1080"/>
                    <w:gridCol w:w="1080"/>
                    <w:gridCol w:w="1003"/>
                    <w:gridCol w:w="1095"/>
                    <w:gridCol w:w="1211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ARTÍCULOS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CAUCHO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right="3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5,240.00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5,240.00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HERRAMIENTAS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3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MENORES,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SUMINISTROS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CUIDADO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LA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SALUD</w:t>
                        </w:r>
                      </w:p>
                      <w:p>
                        <w:pPr>
                          <w:pStyle w:val="8"/>
                          <w:spacing w:before="35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ACCS.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ELÉCTRICOS,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 w:line="113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REDES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0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" w:line="136" w:lineRule="exact"/>
                          <w:ind w:left="123" w:right="9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 Y TELEFÓNICAS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5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3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1" w:right="1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03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81" o:spid="_x0000_s1181" o:spt="202" type="#_x0000_t202" style="position:absolute;left:0pt;margin-left:264.5pt;margin-top:-0.95pt;height:17.9pt;width:510pt;mso-position-horizontal-relative:page;z-index:2517237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1"/>
                    <w:gridCol w:w="1054"/>
                    <w:gridCol w:w="1224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13,952.64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13,952.64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3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13,952.64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690,097.36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690,097.36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704,050.00</w:t>
                        </w:r>
                      </w:p>
                    </w:tc>
                    <w:tc>
                      <w:tcPr>
                        <w:tcW w:w="1054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52,000.00</w:t>
                        </w:r>
                      </w:p>
                    </w:tc>
                    <w:tc>
                      <w:tcPr>
                        <w:tcW w:w="1224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756,050.00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35,318.64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35,318.64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34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35,318.64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720,731.36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720,731.36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54"/>
        <w:gridCol w:w="1711"/>
        <w:gridCol w:w="1080"/>
        <w:gridCol w:w="1080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4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1" w:type="dxa"/>
          </w:tcPr>
          <w:p>
            <w:pPr>
              <w:pStyle w:val="8"/>
              <w:spacing w:before="0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854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711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45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6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0"/>
        </w:rPr>
      </w:pPr>
      <w:r>
        <w:br w:type="column"/>
      </w: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  <w:r>
        <w:pict>
          <v:rect id="_x0000_s1182" o:spid="_x0000_s1182" o:spt="1" style="position:absolute;left:0pt;margin-left:18pt;margin-top:168pt;height:2.5pt;width:756pt;mso-position-horizontal-relative:page;mso-position-vertical-relative:page;z-index:-25153638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08"/>
        <w:gridCol w:w="1464"/>
        <w:gridCol w:w="1026"/>
        <w:gridCol w:w="1224"/>
        <w:gridCol w:w="961"/>
        <w:gridCol w:w="1079"/>
        <w:gridCol w:w="1079"/>
        <w:gridCol w:w="1067"/>
        <w:gridCol w:w="1093"/>
        <w:gridCol w:w="1209"/>
        <w:gridCol w:w="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8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64" w:type="dxa"/>
          </w:tcPr>
          <w:p>
            <w:pPr>
              <w:pStyle w:val="8"/>
              <w:spacing w:before="0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1026" w:type="dxa"/>
          </w:tcPr>
          <w:p>
            <w:pPr>
              <w:pStyle w:val="8"/>
              <w:spacing w:before="0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170,000.00</w:t>
            </w:r>
          </w:p>
        </w:tc>
        <w:tc>
          <w:tcPr>
            <w:tcW w:w="961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29,575.00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29,575.00</w:t>
            </w:r>
          </w:p>
        </w:tc>
        <w:tc>
          <w:tcPr>
            <w:tcW w:w="1067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29,575.00</w:t>
            </w:r>
          </w:p>
        </w:tc>
        <w:tc>
          <w:tcPr>
            <w:tcW w:w="1093" w:type="dxa"/>
          </w:tcPr>
          <w:p>
            <w:pPr>
              <w:pStyle w:val="8"/>
              <w:spacing w:before="0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140,425.00</w:t>
            </w:r>
          </w:p>
        </w:tc>
        <w:tc>
          <w:tcPr>
            <w:tcW w:w="1209" w:type="dxa"/>
          </w:tcPr>
          <w:p>
            <w:pPr>
              <w:pStyle w:val="8"/>
              <w:spacing w:before="3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140,425.00</w:t>
            </w:r>
          </w:p>
        </w:tc>
        <w:tc>
          <w:tcPr>
            <w:tcW w:w="592" w:type="dxa"/>
          </w:tcPr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8" w:type="dxa"/>
          </w:tcPr>
          <w:p>
            <w:pPr>
              <w:pStyle w:val="8"/>
              <w:spacing w:before="54" w:line="150" w:lineRule="atLeast"/>
              <w:ind w:left="125" w:right="29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464" w:type="dxa"/>
          </w:tcPr>
          <w:p>
            <w:pPr>
              <w:pStyle w:val="8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>
            <w:pPr>
              <w:pStyle w:val="8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961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9,000.00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429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8" w:type="dxa"/>
          </w:tcPr>
          <w:p>
            <w:pPr>
              <w:pStyle w:val="8"/>
              <w:spacing w:before="1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8"/>
              <w:spacing w:before="35"/>
              <w:ind w:left="125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PRODUCTOS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AGROFORESTALES,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MADERA,</w:t>
            </w:r>
          </w:p>
        </w:tc>
        <w:tc>
          <w:tcPr>
            <w:tcW w:w="1464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1224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3,500.00</w:t>
            </w:r>
          </w:p>
        </w:tc>
        <w:tc>
          <w:tcPr>
            <w:tcW w:w="961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79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67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3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209" w:type="dxa"/>
          </w:tcPr>
          <w:p>
            <w:pPr>
              <w:pStyle w:val="8"/>
              <w:spacing w:before="0"/>
              <w:jc w:val="left"/>
              <w:rPr>
                <w:sz w:val="16"/>
              </w:rPr>
            </w:pPr>
          </w:p>
          <w:p>
            <w:pPr>
              <w:pStyle w:val="8"/>
              <w:spacing w:before="0" w:line="104" w:lineRule="exact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592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8" w:type="dxa"/>
          </w:tcPr>
          <w:p>
            <w:pPr>
              <w:pStyle w:val="8"/>
              <w:spacing w:before="8" w:line="290" w:lineRule="auto"/>
              <w:ind w:left="125" w:right="120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CORCHO Y SUS MANUFACTURAS</w:t>
            </w:r>
            <w:r>
              <w:rPr>
                <w:spacing w:val="-2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PIEDRA,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ARCILLA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ARENA</w:t>
            </w:r>
          </w:p>
        </w:tc>
        <w:tc>
          <w:tcPr>
            <w:tcW w:w="146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7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122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7,000.00</w:t>
            </w:r>
          </w:p>
        </w:tc>
        <w:tc>
          <w:tcPr>
            <w:tcW w:w="961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67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6,600.00</w:t>
            </w:r>
          </w:p>
        </w:tc>
        <w:tc>
          <w:tcPr>
            <w:tcW w:w="1093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209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59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ACABADOS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</w:p>
        </w:tc>
        <w:tc>
          <w:tcPr>
            <w:tcW w:w="1464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026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961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15,000.00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PRENDAS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VESTIR</w:t>
            </w:r>
          </w:p>
        </w:tc>
        <w:tc>
          <w:tcPr>
            <w:tcW w:w="1464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6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1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TEXTILES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VESTUARIO</w:t>
            </w:r>
          </w:p>
        </w:tc>
        <w:tc>
          <w:tcPr>
            <w:tcW w:w="1464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26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1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9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2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3008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64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026" w:type="dxa"/>
          </w:tcPr>
          <w:p>
            <w:pPr>
              <w:pStyle w:val="8"/>
              <w:ind w:right="29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961" w:type="dxa"/>
          </w:tcPr>
          <w:p>
            <w:pPr>
              <w:pStyle w:val="8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right="31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7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3" w:type="dxa"/>
          </w:tcPr>
          <w:p>
            <w:pPr>
              <w:pStyle w:val="8"/>
              <w:ind w:right="290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1209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19"/>
              <w:rPr>
                <w:sz w:val="10"/>
              </w:rPr>
            </w:pPr>
            <w:r>
              <w:rPr>
                <w:w w:val="105"/>
                <w:sz w:val="10"/>
              </w:rPr>
              <w:t>8,000.00</w:t>
            </w:r>
          </w:p>
        </w:tc>
        <w:tc>
          <w:tcPr>
            <w:tcW w:w="592" w:type="dxa"/>
          </w:tcPr>
          <w:p>
            <w:pPr>
              <w:pStyle w:val="8"/>
              <w:ind w:right="1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83" o:spid="_x0000_s1183" o:spt="1" style="position:absolute;left:0pt;margin-left:18pt;margin-top:11.2pt;height:2.5pt;width:756pt;mso-position-horizontal-relative:page;mso-wrap-distance-bottom:0pt;mso-wrap-distance-top:0pt;z-index:-25149849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pict>
          <v:rect id="_x0000_s1184" o:spid="_x0000_s1184" o:spt="1" style="position:absolute;left:0pt;margin-left:18pt;margin-top:168pt;height:2.5pt;width:756pt;mso-position-horizontal-relative:page;mso-position-vertical-relative:page;z-index:-25153536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85" o:spid="_x0000_s1185" o:spt="202" type="#_x0000_t202" style="position:absolute;left:0pt;margin-left:18pt;margin-top:169.25pt;height:381.05pt;width:756pt;mso-position-horizontal-relative:page;mso-position-vertical-relative:page;z-index:2517248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13"/>
                    <w:gridCol w:w="1316"/>
                    <w:gridCol w:w="1072"/>
                    <w:gridCol w:w="1226"/>
                    <w:gridCol w:w="962"/>
                    <w:gridCol w:w="1081"/>
                    <w:gridCol w:w="1081"/>
                    <w:gridCol w:w="1070"/>
                    <w:gridCol w:w="1096"/>
                    <w:gridCol w:w="1212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PAPELES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COMERCIALES,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CARTULINAS,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CARTONES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20,097.00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20,097.00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20,097.00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6,903.00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6,903.00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LIBROS,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REVISTAS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PERIÓDICOS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ARTÍCULOS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CAUCHO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MEDICINALES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FARMACÉUTICOS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33,000.00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-10,500.00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34,500.00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CONEXOS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LOZA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PORCELANA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CEMENTO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10,050.00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10,050.00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19,950.00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19,950.00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CEMENTO,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PÓMEZ,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ASBESTO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-28,000.00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YESO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SIDERÚRGICOS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METALÚRGICOS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FÉRRICOS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SUS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ALEACIONES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289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spacing w:val="-1"/>
                            <w:w w:val="105"/>
                            <w:sz w:val="10"/>
                          </w:rPr>
                          <w:t>OTROS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METÁLICOS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EDUCACIONALES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CULTURALES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 MENORES, SUMINISTROS E</w:t>
                        </w:r>
                        <w:r>
                          <w:rPr>
                            <w:spacing w:val="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>INSTRUMENTAL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MÉDICO-QUIRÚRGICOS,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8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285" w:lineRule="auto"/>
                          <w:ind w:left="123" w:right="8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LABORATORIO Y CUIDADO DE LA SALUD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COCINA Y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COMEDOR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54" w:line="150" w:lineRule="atLeast"/>
                          <w:ind w:left="123" w:right="5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MATERIALES, PRODUCTOS Y ACCS. ELÉCTRICOS,</w:t>
                        </w:r>
                        <w:r>
                          <w:rPr>
                            <w:spacing w:val="-2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CABLEADO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ESTRUCTURADO DE REDES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>
                        <w:pPr>
                          <w:pStyle w:val="8"/>
                          <w:spacing w:before="17" w:line="96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INFORMÁTICAS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TELEFÓNICAS</w:t>
                        </w:r>
                      </w:p>
                    </w:tc>
                    <w:tc>
                      <w:tcPr>
                        <w:tcW w:w="131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 w:hRule="atLeast"/>
        </w:trPr>
        <w:tc>
          <w:tcPr>
            <w:tcW w:w="13262" w:type="dxa"/>
          </w:tcPr>
          <w:p>
            <w:pPr>
              <w:pStyle w:val="8"/>
              <w:tabs>
                <w:tab w:val="left" w:pos="1079"/>
              </w:tabs>
              <w:spacing w:before="0" w:line="175" w:lineRule="exact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EJERCICIO:</w:t>
            </w:r>
            <w:r>
              <w:rPr>
                <w:sz w:val="14"/>
              </w:rPr>
              <w:tab/>
            </w:r>
            <w:r>
              <w:rPr>
                <w:b/>
                <w:position w:val="2"/>
                <w:sz w:val="14"/>
              </w:rPr>
              <w:t>2023</w:t>
            </w:r>
          </w:p>
        </w:tc>
        <w:tc>
          <w:tcPr>
            <w:tcW w:w="1858" w:type="dxa"/>
            <w:gridSpan w:val="2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3262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1199"/>
                <w:tab w:val="left" w:pos="12364"/>
              </w:tabs>
              <w:spacing w:before="99" w:line="144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38" w:type="dxa"/>
            <w:tcBorders>
              <w:top w:val="single" w:color="000000" w:sz="24" w:space="0"/>
            </w:tcBorders>
          </w:tcPr>
          <w:p>
            <w:pPr>
              <w:pStyle w:val="8"/>
              <w:spacing w:before="103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3262" w:type="dxa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38" w:type="dxa"/>
          </w:tcPr>
          <w:p>
            <w:pPr>
              <w:pStyle w:val="8"/>
              <w:spacing w:before="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spacing w:before="5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2842"/>
        <w:gridCol w:w="1724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8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299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4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MATERIALES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SUMINISTROS</w:t>
            </w:r>
          </w:p>
        </w:tc>
        <w:tc>
          <w:tcPr>
            <w:tcW w:w="172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85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96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22" w:right="30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79" w:right="2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4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41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23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34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1184" w:type="dxa"/>
            <w:tcBorders>
              <w:top w:val="single" w:color="000000" w:sz="24" w:space="0"/>
            </w:tcBorders>
          </w:tcPr>
          <w:p>
            <w:pPr>
              <w:pStyle w:val="8"/>
              <w:spacing w:before="97" w:line="96" w:lineRule="exact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10,000.00</w:t>
            </w:r>
          </w:p>
        </w:tc>
        <w:tc>
          <w:tcPr>
            <w:tcW w:w="58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after="0" w:line="240" w:lineRule="auto"/>
        <w:rPr>
          <w:sz w:val="7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95" w:line="314" w:lineRule="auto"/>
        <w:ind w:left="2747" w:right="38" w:firstLine="254"/>
        <w:jc w:val="right"/>
        <w:rPr>
          <w:b/>
          <w:sz w:val="14"/>
        </w:rPr>
      </w:pPr>
      <w:r>
        <w:pict>
          <v:rect id="_x0000_s1186" o:spid="_x0000_s1186" o:spt="1" style="position:absolute;left:0pt;margin-left:18pt;margin-top:-17.5pt;height:2.5pt;width:756pt;mso-position-horizontal-relative:page;z-index:-25153433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tabs>
          <w:tab w:val="left" w:pos="773"/>
          <w:tab w:val="left" w:pos="1187"/>
          <w:tab w:val="left" w:pos="1539"/>
        </w:tabs>
        <w:spacing w:before="0" w:line="104" w:lineRule="exact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211</w:t>
      </w:r>
      <w:r>
        <w:rPr>
          <w:w w:val="105"/>
          <w:sz w:val="10"/>
        </w:rPr>
        <w:tab/>
      </w:r>
      <w:r>
        <w:rPr>
          <w:w w:val="105"/>
          <w:sz w:val="10"/>
        </w:rPr>
        <w:t>1703</w:t>
      </w:r>
      <w:r>
        <w:rPr>
          <w:w w:val="105"/>
          <w:sz w:val="10"/>
        </w:rPr>
        <w:tab/>
      </w:r>
      <w:r>
        <w:rPr>
          <w:w w:val="105"/>
          <w:sz w:val="10"/>
        </w:rPr>
        <w:t>11</w:t>
      </w:r>
      <w:r>
        <w:rPr>
          <w:w w:val="105"/>
          <w:sz w:val="10"/>
        </w:rPr>
        <w:tab/>
      </w:r>
      <w:r>
        <w:rPr>
          <w:w w:val="105"/>
          <w:sz w:val="10"/>
        </w:rPr>
        <w:t>ALIMENTOS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PARA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PERSONAS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2"/>
        <w:ind w:left="379" w:right="0" w:firstLine="0"/>
        <w:jc w:val="left"/>
        <w:rPr>
          <w:sz w:val="10"/>
        </w:rPr>
      </w:pPr>
      <w:r>
        <w:pict>
          <v:shape id="_x0000_s1187" o:spid="_x0000_s1187" o:spt="202" type="#_x0000_t202" style="position:absolute;left:0pt;margin-left:260.55pt;margin-top:-16.95pt;height:17.9pt;width:513.9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5"/>
                    <w:gridCol w:w="962"/>
                    <w:gridCol w:w="1079"/>
                    <w:gridCol w:w="1080"/>
                    <w:gridCol w:w="1029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-49,000.00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69,322.00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69,322.00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09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69,322.00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1,000,678.00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1,000,678.00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1,119,000.00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-49,000.00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1,070,000.00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69,322.00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69,322.00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309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69,322.00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1,000,678.00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1,000,678.00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2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2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2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2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2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2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4"/>
        </w:rPr>
      </w:pPr>
      <w:r>
        <w:br w:type="column"/>
      </w:r>
    </w:p>
    <w:p>
      <w:pPr>
        <w:spacing w:before="0" w:line="240" w:lineRule="auto"/>
        <w:rPr>
          <w:sz w:val="14"/>
        </w:rPr>
      </w:pPr>
    </w:p>
    <w:p>
      <w:pPr>
        <w:spacing w:before="11" w:line="240" w:lineRule="auto"/>
        <w:rPr>
          <w:sz w:val="15"/>
        </w:rPr>
      </w:pPr>
    </w:p>
    <w:p>
      <w:pPr>
        <w:tabs>
          <w:tab w:val="left" w:pos="1459"/>
        </w:tabs>
        <w:spacing w:before="0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position w:val="-2"/>
          <w:sz w:val="10"/>
        </w:rPr>
        <w:t>0.00</w:t>
      </w:r>
    </w:p>
    <w:p>
      <w:pPr>
        <w:spacing w:before="0" w:line="240" w:lineRule="auto"/>
        <w:rPr>
          <w:sz w:val="12"/>
        </w:rPr>
      </w:pPr>
      <w:r>
        <w:br w:type="column"/>
      </w:r>
    </w:p>
    <w:p>
      <w:pPr>
        <w:spacing w:before="0" w:line="240" w:lineRule="auto"/>
        <w:rPr>
          <w:sz w:val="12"/>
        </w:rPr>
      </w:pPr>
    </w:p>
    <w:p>
      <w:pPr>
        <w:spacing w:before="0" w:line="240" w:lineRule="auto"/>
        <w:rPr>
          <w:sz w:val="12"/>
        </w:rPr>
      </w:pPr>
    </w:p>
    <w:p>
      <w:pPr>
        <w:spacing w:before="92"/>
        <w:ind w:left="379" w:right="0" w:firstLine="0"/>
        <w:jc w:val="lef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3860" w:space="1110"/>
            <w:col w:w="604" w:space="476"/>
            <w:col w:w="604" w:space="476"/>
            <w:col w:w="604" w:space="476"/>
            <w:col w:w="604" w:space="476"/>
            <w:col w:w="604" w:space="476"/>
            <w:col w:w="604" w:space="476"/>
            <w:col w:w="604" w:space="506"/>
            <w:col w:w="1684" w:space="446"/>
            <w:col w:w="670"/>
          </w:cols>
        </w:sectPr>
      </w:pPr>
    </w:p>
    <w:p>
      <w:pPr>
        <w:tabs>
          <w:tab w:val="left" w:pos="5350"/>
          <w:tab w:val="left" w:pos="6430"/>
          <w:tab w:val="left" w:pos="7510"/>
          <w:tab w:val="left" w:pos="8590"/>
          <w:tab w:val="left" w:pos="9670"/>
          <w:tab w:val="left" w:pos="10750"/>
          <w:tab w:val="left" w:pos="11830"/>
        </w:tabs>
        <w:spacing w:before="157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3" w:line="240" w:lineRule="auto"/>
        <w:rPr>
          <w:sz w:val="16"/>
        </w:rPr>
      </w:pPr>
      <w:r>
        <w:br w:type="column"/>
      </w:r>
    </w:p>
    <w:p>
      <w:pPr>
        <w:spacing w:before="0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7" w:line="240" w:lineRule="auto"/>
        <w:rPr>
          <w:sz w:val="13"/>
        </w:rPr>
      </w:pPr>
      <w:r>
        <w:br w:type="column"/>
      </w:r>
    </w:p>
    <w:p>
      <w:pPr>
        <w:spacing w:before="1"/>
        <w:ind w:left="0" w:right="156" w:firstLine="0"/>
        <w:jc w:val="right"/>
        <w:rPr>
          <w:sz w:val="10"/>
        </w:rPr>
      </w:pP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33"/>
        <w:gridCol w:w="1532"/>
        <w:gridCol w:w="895"/>
        <w:gridCol w:w="1265"/>
        <w:gridCol w:w="935"/>
        <w:gridCol w:w="1080"/>
        <w:gridCol w:w="1080"/>
        <w:gridCol w:w="1055"/>
        <w:gridCol w:w="1094"/>
        <w:gridCol w:w="1157"/>
        <w:gridCol w:w="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532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895" w:type="dxa"/>
          </w:tcPr>
          <w:p>
            <w:pPr>
              <w:pStyle w:val="8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2,040,100.00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151,625.00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151,625.00</w:t>
            </w:r>
          </w:p>
        </w:tc>
        <w:tc>
          <w:tcPr>
            <w:tcW w:w="1055" w:type="dxa"/>
          </w:tcPr>
          <w:p>
            <w:pPr>
              <w:pStyle w:val="8"/>
              <w:spacing w:before="0"/>
              <w:ind w:right="275"/>
              <w:rPr>
                <w:sz w:val="10"/>
              </w:rPr>
            </w:pPr>
            <w:r>
              <w:rPr>
                <w:w w:val="105"/>
                <w:sz w:val="10"/>
              </w:rPr>
              <w:t>151,625.00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1,888,475.00</w:t>
            </w:r>
          </w:p>
        </w:tc>
        <w:tc>
          <w:tcPr>
            <w:tcW w:w="1157" w:type="dxa"/>
          </w:tcPr>
          <w:p>
            <w:pPr>
              <w:pStyle w:val="8"/>
              <w:spacing w:before="3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1,888,475.00</w:t>
            </w:r>
          </w:p>
        </w:tc>
        <w:tc>
          <w:tcPr>
            <w:tcW w:w="685" w:type="dxa"/>
          </w:tcPr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spacing w:before="54" w:line="150" w:lineRule="atLeast"/>
              <w:ind w:left="125" w:right="3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GRANOS, FORRAJES, CONCENTRADOS 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DESTINADOS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CONSUMO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</w:p>
        </w:tc>
        <w:tc>
          <w:tcPr>
            <w:tcW w:w="153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180,000.00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44,127.60</w:t>
            </w:r>
          </w:p>
        </w:tc>
        <w:tc>
          <w:tcPr>
            <w:tcW w:w="1080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44,127.60</w:t>
            </w:r>
          </w:p>
        </w:tc>
        <w:tc>
          <w:tcPr>
            <w:tcW w:w="1055" w:type="dxa"/>
          </w:tcPr>
          <w:p>
            <w:pPr>
              <w:pStyle w:val="8"/>
              <w:ind w:right="275"/>
              <w:rPr>
                <w:sz w:val="10"/>
              </w:rPr>
            </w:pPr>
            <w:r>
              <w:rPr>
                <w:w w:val="105"/>
                <w:sz w:val="10"/>
              </w:rPr>
              <w:t>35,278.80</w:t>
            </w:r>
          </w:p>
        </w:tc>
        <w:tc>
          <w:tcPr>
            <w:tcW w:w="1094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135,872.40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135,872.40</w:t>
            </w:r>
          </w:p>
        </w:tc>
        <w:tc>
          <w:tcPr>
            <w:tcW w:w="685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8,848.8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304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spacing w:before="17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ANIMALES</w:t>
            </w:r>
          </w:p>
          <w:p>
            <w:pPr>
              <w:pStyle w:val="8"/>
              <w:spacing w:before="22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532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895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935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1157" w:type="dxa"/>
          </w:tcPr>
          <w:p>
            <w:pPr>
              <w:pStyle w:val="8"/>
              <w:spacing w:before="0"/>
              <w:jc w:val="left"/>
              <w:rPr>
                <w:sz w:val="16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33,150.00</w:t>
            </w:r>
          </w:p>
        </w:tc>
        <w:tc>
          <w:tcPr>
            <w:tcW w:w="685" w:type="dxa"/>
          </w:tcPr>
          <w:p>
            <w:pPr>
              <w:pStyle w:val="8"/>
              <w:spacing w:before="4"/>
              <w:jc w:val="left"/>
              <w:rPr>
                <w:sz w:val="13"/>
              </w:rPr>
            </w:pPr>
          </w:p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53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15,200.00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53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7,120.00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53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53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532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30,118.00</w:t>
            </w:r>
          </w:p>
        </w:tc>
        <w:tc>
          <w:tcPr>
            <w:tcW w:w="1080" w:type="dxa"/>
          </w:tcPr>
          <w:p>
            <w:pPr>
              <w:pStyle w:val="8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30,118.00</w:t>
            </w:r>
          </w:p>
        </w:tc>
        <w:tc>
          <w:tcPr>
            <w:tcW w:w="1055" w:type="dxa"/>
          </w:tcPr>
          <w:p>
            <w:pPr>
              <w:pStyle w:val="8"/>
              <w:ind w:right="275"/>
              <w:rPr>
                <w:sz w:val="10"/>
              </w:rPr>
            </w:pPr>
            <w:r>
              <w:rPr>
                <w:w w:val="105"/>
                <w:sz w:val="10"/>
              </w:rPr>
              <w:t>30,118.00</w:t>
            </w:r>
          </w:p>
        </w:tc>
        <w:tc>
          <w:tcPr>
            <w:tcW w:w="1094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-30,118.00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-30,118.00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53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62,000.00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532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2,800.00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1,073.00</w:t>
            </w:r>
          </w:p>
        </w:tc>
        <w:tc>
          <w:tcPr>
            <w:tcW w:w="1080" w:type="dxa"/>
          </w:tcPr>
          <w:p>
            <w:pPr>
              <w:pStyle w:val="8"/>
              <w:ind w:right="299"/>
              <w:rPr>
                <w:sz w:val="10"/>
              </w:rPr>
            </w:pPr>
            <w:r>
              <w:rPr>
                <w:w w:val="105"/>
                <w:sz w:val="10"/>
              </w:rPr>
              <w:t>1,073.00</w:t>
            </w:r>
          </w:p>
        </w:tc>
        <w:tc>
          <w:tcPr>
            <w:tcW w:w="1055" w:type="dxa"/>
          </w:tcPr>
          <w:p>
            <w:pPr>
              <w:pStyle w:val="8"/>
              <w:ind w:right="274"/>
              <w:rPr>
                <w:sz w:val="10"/>
              </w:rPr>
            </w:pPr>
            <w:r>
              <w:rPr>
                <w:w w:val="105"/>
                <w:sz w:val="10"/>
              </w:rPr>
              <w:t>1,073.00</w:t>
            </w:r>
          </w:p>
        </w:tc>
        <w:tc>
          <w:tcPr>
            <w:tcW w:w="1094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1,727.00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1,727.00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3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spacing w:before="91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532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895" w:type="dxa"/>
          </w:tcPr>
          <w:p>
            <w:pPr>
              <w:pStyle w:val="8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5" w:type="dxa"/>
          </w:tcPr>
          <w:p>
            <w:pPr>
              <w:pStyle w:val="8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57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104" w:lineRule="exact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685" w:type="dxa"/>
          </w:tcPr>
          <w:p>
            <w:pPr>
              <w:pStyle w:val="8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29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3" w:type="dxa"/>
          </w:tcPr>
          <w:p>
            <w:pPr>
              <w:pStyle w:val="8"/>
              <w:spacing w:before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532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212,909.00</w:t>
            </w:r>
          </w:p>
        </w:tc>
        <w:tc>
          <w:tcPr>
            <w:tcW w:w="89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5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212,909.00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84,999.00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300"/>
              <w:rPr>
                <w:sz w:val="10"/>
              </w:rPr>
            </w:pPr>
            <w:r>
              <w:rPr>
                <w:w w:val="105"/>
                <w:sz w:val="10"/>
              </w:rPr>
              <w:t>84,999.00</w:t>
            </w:r>
          </w:p>
        </w:tc>
        <w:tc>
          <w:tcPr>
            <w:tcW w:w="105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75"/>
              <w:rPr>
                <w:sz w:val="10"/>
              </w:rPr>
            </w:pPr>
            <w:r>
              <w:rPr>
                <w:w w:val="105"/>
                <w:sz w:val="10"/>
              </w:rPr>
              <w:t>84,999.00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59"/>
              <w:rPr>
                <w:sz w:val="10"/>
              </w:rPr>
            </w:pPr>
            <w:r>
              <w:rPr>
                <w:w w:val="105"/>
                <w:sz w:val="10"/>
              </w:rPr>
              <w:t>127,910.00</w:t>
            </w:r>
          </w:p>
        </w:tc>
        <w:tc>
          <w:tcPr>
            <w:tcW w:w="1157" w:type="dxa"/>
          </w:tcPr>
          <w:p>
            <w:pPr>
              <w:pStyle w:val="8"/>
              <w:spacing w:before="5"/>
              <w:jc w:val="left"/>
              <w:rPr>
                <w:sz w:val="15"/>
              </w:rPr>
            </w:pPr>
          </w:p>
          <w:p>
            <w:pPr>
              <w:pStyle w:val="8"/>
              <w:spacing w:before="0" w:line="96" w:lineRule="exact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127,910.00</w:t>
            </w:r>
          </w:p>
        </w:tc>
        <w:tc>
          <w:tcPr>
            <w:tcW w:w="685" w:type="dxa"/>
          </w:tcPr>
          <w:p>
            <w:pPr>
              <w:pStyle w:val="8"/>
              <w:spacing w:before="9"/>
              <w:jc w:val="left"/>
              <w:rPr>
                <w:sz w:val="12"/>
              </w:rPr>
            </w:pPr>
          </w:p>
          <w:p>
            <w:pPr>
              <w:pStyle w:val="8"/>
              <w:spacing w:before="0"/>
              <w:ind w:right="2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sz w:val="7"/>
        </w:rPr>
      </w:pPr>
    </w:p>
    <w:p>
      <w:pPr>
        <w:spacing w:before="95" w:after="30"/>
        <w:ind w:left="3001" w:right="0" w:firstLine="0"/>
        <w:jc w:val="left"/>
        <w:rPr>
          <w:b/>
          <w:sz w:val="14"/>
        </w:rPr>
      </w:pPr>
      <w:r>
        <w:pict>
          <v:shape id="_x0000_s1188" o:spid="_x0000_s1188" o:spt="202" type="#_x0000_t202" style="position:absolute;left:0pt;margin-left:260.55pt;margin-top:3.7pt;height:7.35pt;width:513.9pt;mso-position-horizontal-relative:page;z-index:2517268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36"/>
                    <w:gridCol w:w="1079"/>
                    <w:gridCol w:w="1080"/>
                    <w:gridCol w:w="1055"/>
                    <w:gridCol w:w="1094"/>
                    <w:gridCol w:w="1157"/>
                    <w:gridCol w:w="6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311,942.60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311,942.60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303,093.80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2,358,236.40</w:t>
                        </w:r>
                      </w:p>
                    </w:tc>
                    <w:tc>
                      <w:tcPr>
                        <w:tcW w:w="1157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2,358,236.40</w:t>
                        </w:r>
                      </w:p>
                    </w:tc>
                    <w:tc>
                      <w:tcPr>
                        <w:tcW w:w="685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8,848.8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833"/>
        <w:gridCol w:w="1731"/>
        <w:gridCol w:w="1079"/>
        <w:gridCol w:w="1079"/>
        <w:gridCol w:w="987"/>
        <w:gridCol w:w="1079"/>
        <w:gridCol w:w="1080"/>
        <w:gridCol w:w="1077"/>
        <w:gridCol w:w="1094"/>
        <w:gridCol w:w="117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33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COMEDOR</w:t>
            </w:r>
          </w:p>
        </w:tc>
        <w:tc>
          <w:tcPr>
            <w:tcW w:w="1731" w:type="dxa"/>
          </w:tcPr>
          <w:p>
            <w:pPr>
              <w:pStyle w:val="8"/>
              <w:spacing w:before="0"/>
              <w:ind w:left="1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7" w:type="dxa"/>
          </w:tcPr>
          <w:p>
            <w:pPr>
              <w:pStyle w:val="8"/>
              <w:spacing w:before="0"/>
              <w:ind w:left="432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6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3,521.79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3,521.79</w:t>
            </w:r>
          </w:p>
        </w:tc>
        <w:tc>
          <w:tcPr>
            <w:tcW w:w="1077" w:type="dxa"/>
          </w:tcPr>
          <w:p>
            <w:pPr>
              <w:pStyle w:val="8"/>
              <w:spacing w:before="0"/>
              <w:ind w:left="36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3,521.79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-3,521.79</w:t>
            </w:r>
          </w:p>
        </w:tc>
        <w:tc>
          <w:tcPr>
            <w:tcW w:w="1174" w:type="dxa"/>
          </w:tcPr>
          <w:p>
            <w:pPr>
              <w:pStyle w:val="8"/>
              <w:spacing w:before="30" w:line="96" w:lineRule="exact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-3,521.79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1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189" o:spid="_x0000_s1189" o:spt="202" type="#_x0000_t202" style="position:absolute;left:0pt;margin-left:260.55pt;margin-top:-1pt;height:17.9pt;width:513.95pt;mso-position-horizontal-relative:page;z-index:2517258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1"/>
                    <w:gridCol w:w="895"/>
                    <w:gridCol w:w="1265"/>
                    <w:gridCol w:w="934"/>
                    <w:gridCol w:w="1079"/>
                    <w:gridCol w:w="1080"/>
                    <w:gridCol w:w="1056"/>
                    <w:gridCol w:w="1095"/>
                    <w:gridCol w:w="1158"/>
                    <w:gridCol w:w="687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1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right="44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3,521.79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3,521.79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0"/>
                          <w:ind w:right="27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3,521.79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-3,521.79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/>
                          <w:ind w:right="3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-3,521.79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1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89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2,670,179.00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315,464.39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315,464.39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8"/>
                          <w:spacing w:before="32"/>
                          <w:ind w:right="27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306,615.59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2,354,714.61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2,354,714.61</w:t>
                        </w:r>
                      </w:p>
                    </w:tc>
                    <w:tc>
                      <w:tcPr>
                        <w:tcW w:w="687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8,848.8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2621"/>
        <w:gridCol w:w="1944"/>
        <w:gridCol w:w="935"/>
        <w:gridCol w:w="1225"/>
        <w:gridCol w:w="1081"/>
        <w:gridCol w:w="1080"/>
        <w:gridCol w:w="1080"/>
        <w:gridCol w:w="950"/>
        <w:gridCol w:w="1095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21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944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2"/>
              <w:rPr>
                <w:sz w:val="10"/>
              </w:rPr>
            </w:pPr>
            <w:r>
              <w:rPr>
                <w:w w:val="105"/>
                <w:sz w:val="10"/>
              </w:rPr>
              <w:t>106,250.00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21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944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935" w:type="dxa"/>
          </w:tcPr>
          <w:p>
            <w:pPr>
              <w:pStyle w:val="8"/>
              <w:ind w:right="29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081" w:type="dxa"/>
          </w:tcPr>
          <w:p>
            <w:pPr>
              <w:pStyle w:val="8"/>
              <w:ind w:left="279" w:right="27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1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1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3,600.00</w:t>
            </w:r>
          </w:p>
        </w:tc>
        <w:tc>
          <w:tcPr>
            <w:tcW w:w="594" w:type="dxa"/>
          </w:tcPr>
          <w:p>
            <w:pPr>
              <w:pStyle w:val="8"/>
              <w:ind w:right="2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0" o:spid="_x0000_s1190" o:spt="1" style="position:absolute;left:0pt;margin-left:18pt;margin-top:11.2pt;height:2.5pt;width:756pt;mso-position-horizontal-relative:page;mso-wrap-distance-bottom:0pt;mso-wrap-distance-top:0pt;z-index:-25149747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191" o:spid="_x0000_s1191" o:spt="1" style="position:absolute;left:0pt;margin-left:18pt;margin-top:168pt;height:2.5pt;width:756pt;mso-position-horizontal-relative:page;mso-position-vertical-relative:page;z-index:-25153331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7" w:line="240" w:lineRule="auto"/>
        <w:rPr>
          <w:b/>
          <w:sz w:val="23"/>
        </w:rPr>
      </w:pPr>
    </w:p>
    <w:p>
      <w:pPr>
        <w:spacing w:before="121"/>
        <w:ind w:left="2747" w:right="11538" w:firstLine="254"/>
        <w:jc w:val="left"/>
        <w:rPr>
          <w:b/>
          <w:sz w:val="14"/>
        </w:rPr>
      </w:pPr>
      <w:r>
        <w:pict>
          <v:shape id="_x0000_s1192" o:spid="_x0000_s1192" o:spt="202" type="#_x0000_t202" style="position:absolute;left:0pt;margin-left:18pt;margin-top:-181.05pt;height:178.3pt;width:756pt;mso-position-horizontal-relative:page;z-index:25172787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00"/>
                    <w:gridCol w:w="1414"/>
                    <w:gridCol w:w="1015"/>
                    <w:gridCol w:w="1200"/>
                    <w:gridCol w:w="962"/>
                    <w:gridCol w:w="1081"/>
                    <w:gridCol w:w="1081"/>
                    <w:gridCol w:w="1096"/>
                    <w:gridCol w:w="1096"/>
                    <w:gridCol w:w="1185"/>
                    <w:gridCol w:w="58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4,870.00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4,870.00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4,870.00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760.00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1,500.00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1,915.00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1,915.00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1,915.00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-1,915.00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-1,915.00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308.00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92.00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1,800.00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10,425.50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10,425.50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10,425.50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7,574.50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7,574.50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1801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100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414" w:type="dxa"/>
                      </w:tcPr>
                      <w:p>
                        <w:pPr>
                          <w:pStyle w:val="8"/>
                          <w:ind w:right="39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ind w:right="33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3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8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84" w:type="dxa"/>
                      </w:tcPr>
                      <w:p>
                        <w:pPr>
                          <w:pStyle w:val="8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93" o:spid="_x0000_s1193" o:spt="202" type="#_x0000_t202" style="position:absolute;left:0pt;margin-left:264.5pt;margin-top:5pt;height:17.9pt;width:510pt;mso-position-horizontal-relative:page;z-index:2517288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7"/>
                    <w:gridCol w:w="988"/>
                    <w:gridCol w:w="1225"/>
                    <w:gridCol w:w="962"/>
                    <w:gridCol w:w="1079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167,880.00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168,280.00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12,648.50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12,648.50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232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12,648.50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155,631.50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155,631.50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167,880.00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168,280.00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12,648.50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12,648.50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2"/>
                          <w:ind w:left="232" w:right="2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12,648.50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155,631.50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155,631.50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"/>
        <w:gridCol w:w="429"/>
        <w:gridCol w:w="330"/>
        <w:gridCol w:w="3099"/>
        <w:gridCol w:w="1413"/>
        <w:gridCol w:w="1014"/>
        <w:gridCol w:w="1199"/>
        <w:gridCol w:w="988"/>
        <w:gridCol w:w="1080"/>
        <w:gridCol w:w="1080"/>
        <w:gridCol w:w="1069"/>
        <w:gridCol w:w="1095"/>
        <w:gridCol w:w="1184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29" w:type="dxa"/>
          </w:tcPr>
          <w:p>
            <w:pPr>
              <w:pStyle w:val="8"/>
              <w:spacing w:before="0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spacing w:before="0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spacing w:before="0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413" w:type="dxa"/>
          </w:tcPr>
          <w:p>
            <w:pPr>
              <w:pStyle w:val="8"/>
              <w:spacing w:before="0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014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4,200.00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41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3,850.00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1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4,100.00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41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600.00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41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2,650.00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13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41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2,100.00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13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1,010.00</w:t>
            </w:r>
          </w:p>
        </w:tc>
        <w:tc>
          <w:tcPr>
            <w:tcW w:w="1080" w:type="dxa"/>
          </w:tcPr>
          <w:p>
            <w:pPr>
              <w:pStyle w:val="8"/>
              <w:ind w:left="241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1,010.00</w:t>
            </w:r>
          </w:p>
        </w:tc>
        <w:tc>
          <w:tcPr>
            <w:tcW w:w="1069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1,010.00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-1,010.00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-1,010.00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413" w:type="dxa"/>
          </w:tcPr>
          <w:p>
            <w:pPr>
              <w:pStyle w:val="8"/>
              <w:ind w:right="39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14" w:type="dxa"/>
          </w:tcPr>
          <w:p>
            <w:pPr>
              <w:pStyle w:val="8"/>
              <w:ind w:right="325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2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80" w:type="dxa"/>
          </w:tcPr>
          <w:p>
            <w:pPr>
              <w:pStyle w:val="8"/>
              <w:ind w:left="241" w:right="15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69" w:type="dxa"/>
          </w:tcPr>
          <w:p>
            <w:pPr>
              <w:pStyle w:val="8"/>
              <w:ind w:right="341"/>
              <w:rPr>
                <w:sz w:val="10"/>
              </w:rPr>
            </w:pPr>
            <w:r>
              <w:rPr>
                <w:w w:val="105"/>
                <w:sz w:val="10"/>
              </w:rPr>
              <w:t>400.00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413" w:type="dxa"/>
          </w:tcPr>
          <w:p>
            <w:pPr>
              <w:pStyle w:val="8"/>
              <w:ind w:right="392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1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41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800.00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4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29" w:type="dxa"/>
          </w:tcPr>
          <w:p>
            <w:pPr>
              <w:pStyle w:val="8"/>
              <w:ind w:right="98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0" w:type="dxa"/>
          </w:tcPr>
          <w:p>
            <w:pPr>
              <w:pStyle w:val="8"/>
              <w:ind w:left="10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99" w:type="dxa"/>
          </w:tcPr>
          <w:p>
            <w:pPr>
              <w:pStyle w:val="8"/>
              <w:ind w:left="1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413" w:type="dxa"/>
          </w:tcPr>
          <w:p>
            <w:pPr>
              <w:pStyle w:val="8"/>
              <w:ind w:right="39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14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988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35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3" w:type="dxa"/>
          </w:tcPr>
          <w:p>
            <w:pPr>
              <w:pStyle w:val="8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194" o:spid="_x0000_s1194" o:spt="1" style="position:absolute;left:0pt;margin-left:18pt;margin-top:11.2pt;height:2.5pt;width:756pt;mso-position-horizontal-relative:page;mso-wrap-distance-bottom:0pt;mso-wrap-distance-top:0pt;z-index:-25149644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3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195" o:spid="_x0000_s1195" o:spt="1" style="position:absolute;left:0pt;margin-left:18pt;margin-top:-32.6pt;height:2.5pt;width:756pt;mso-position-horizontal-relative:page;z-index:-251532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196" o:spid="_x0000_s1196" o:spt="202" type="#_x0000_t202" style="position:absolute;left:0pt;margin-left:18pt;margin-top:-31.35pt;height:27.3pt;width:756pt;mso-position-horizontal-relative:page;z-index:2517299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36"/>
                    <w:gridCol w:w="1530"/>
                    <w:gridCol w:w="962"/>
                    <w:gridCol w:w="1199"/>
                    <w:gridCol w:w="989"/>
                    <w:gridCol w:w="1081"/>
                    <w:gridCol w:w="1081"/>
                    <w:gridCol w:w="1070"/>
                    <w:gridCol w:w="1096"/>
                    <w:gridCol w:w="1186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0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88" w:right="2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118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 w:line="104" w:lineRule="exact"/>
                          <w:ind w:left="302" w:right="37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9,500.00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8"/>
                          <w:spacing w:before="8" w:line="107" w:lineRule="exact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7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11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11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11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3036" w:type="dxa"/>
                      </w:tcPr>
                      <w:p>
                        <w:pPr>
                          <w:pStyle w:val="8"/>
                          <w:spacing w:before="1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530" w:type="dxa"/>
                      </w:tcPr>
                      <w:p>
                        <w:pPr>
                          <w:pStyle w:val="8"/>
                          <w:spacing w:before="11"/>
                          <w:ind w:right="44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11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11"/>
                          <w:ind w:left="32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11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1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5,494.00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11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5,494.00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8"/>
                          <w:spacing w:before="11"/>
                          <w:ind w:right="3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5,494.00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11"/>
                          <w:ind w:left="283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10,506.00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8"/>
                          <w:spacing w:before="41" w:line="96" w:lineRule="exact"/>
                          <w:ind w:left="302" w:right="4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10,506.00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11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197" o:spid="_x0000_s1197" o:spt="202" type="#_x0000_t202" style="position:absolute;left:0pt;margin-left:267.15pt;margin-top:3.7pt;height:17.9pt;width:507.35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45"/>
                    <w:gridCol w:w="1015"/>
                    <w:gridCol w:w="1199"/>
                    <w:gridCol w:w="989"/>
                    <w:gridCol w:w="1080"/>
                    <w:gridCol w:w="1081"/>
                    <w:gridCol w:w="1069"/>
                    <w:gridCol w:w="1095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61,300.00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0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6,904.00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0"/>
                          <w:ind w:left="304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54,396.00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left="301" w:right="4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54,396.00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60,800.00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61,300.00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2"/>
                          <w:ind w:right="3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6,904.00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6,904.00</w:t>
                        </w:r>
                      </w:p>
                    </w:tc>
                    <w:tc>
                      <w:tcPr>
                        <w:tcW w:w="1069" w:type="dxa"/>
                      </w:tcPr>
                      <w:p>
                        <w:pPr>
                          <w:pStyle w:val="8"/>
                          <w:spacing w:before="32"/>
                          <w:ind w:left="304" w:right="3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6,904.00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54,396.00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1" w:right="4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54,396.00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34"/>
        <w:gridCol w:w="1370"/>
        <w:gridCol w:w="1098"/>
        <w:gridCol w:w="1226"/>
        <w:gridCol w:w="962"/>
        <w:gridCol w:w="1081"/>
        <w:gridCol w:w="1081"/>
        <w:gridCol w:w="1069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ALIMENTOS</w:t>
            </w:r>
            <w:r>
              <w:rPr>
                <w:spacing w:val="-7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</w:p>
        </w:tc>
        <w:tc>
          <w:tcPr>
            <w:tcW w:w="1370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098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17,135.00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PAPEL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ESCRITORIO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3,120.00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PAPEL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CARTÓN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3,900.00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ARTES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GRÁFICAS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2,825.00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ELEMENTOS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QUÍMICOS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3,200.00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0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1,392,000.00</w:t>
            </w:r>
          </w:p>
        </w:tc>
        <w:tc>
          <w:tcPr>
            <w:tcW w:w="1098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-476,200.00</w:t>
            </w:r>
          </w:p>
        </w:tc>
        <w:tc>
          <w:tcPr>
            <w:tcW w:w="1226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915,800.00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1,132.00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1,132.00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1,132.00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914,668.00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914,668.00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370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TINTES,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PINTURAS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COLORANTES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940.00</w:t>
            </w:r>
          </w:p>
        </w:tc>
        <w:tc>
          <w:tcPr>
            <w:tcW w:w="1081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940.00</w:t>
            </w:r>
          </w:p>
        </w:tc>
        <w:tc>
          <w:tcPr>
            <w:tcW w:w="1069" w:type="dxa"/>
          </w:tcPr>
          <w:p>
            <w:pPr>
              <w:pStyle w:val="8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940.00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11,060.00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11,060.00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PLÁSTICOS,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NYLON,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VINIL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P.V.C.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1,600.00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ÚTILES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2,900.00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SANITARIOS,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LIMPIEZA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370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098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962" w:type="dxa"/>
          </w:tcPr>
          <w:p>
            <w:pPr>
              <w:pStyle w:val="8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9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4,600.00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034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USO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37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12,467.00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12,467.00</w:t>
            </w:r>
          </w:p>
        </w:tc>
        <w:tc>
          <w:tcPr>
            <w:tcW w:w="106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3"/>
              <w:rPr>
                <w:sz w:val="10"/>
              </w:rPr>
            </w:pPr>
            <w:r>
              <w:rPr>
                <w:w w:val="105"/>
                <w:sz w:val="10"/>
              </w:rPr>
              <w:t>12,467.00</w:t>
            </w:r>
          </w:p>
        </w:tc>
        <w:tc>
          <w:tcPr>
            <w:tcW w:w="109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-12,467.00</w:t>
            </w:r>
          </w:p>
        </w:tc>
        <w:tc>
          <w:tcPr>
            <w:tcW w:w="1211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-12,467.00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8" o:spid="_x0000_s1198" o:spt="202" type="#_x0000_t202" style="position:absolute;left:0pt;margin-left:260.55pt;margin-top:-1pt;height:7.35pt;width:513.95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6"/>
                    <w:gridCol w:w="1097"/>
                    <w:gridCol w:w="1225"/>
                    <w:gridCol w:w="961"/>
                    <w:gridCol w:w="1078"/>
                    <w:gridCol w:w="1079"/>
                    <w:gridCol w:w="1067"/>
                    <w:gridCol w:w="1093"/>
                    <w:gridCol w:w="120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1,457,280.00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2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-476,200.00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981,080.00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left="429" w:right="30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14,539.00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3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14,539.00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left="33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14,539.00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32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966,541.00</w:t>
                        </w:r>
                      </w:p>
                    </w:tc>
                    <w:tc>
                      <w:tcPr>
                        <w:tcW w:w="1209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966,541.00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492"/>
        <w:gridCol w:w="1099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492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-35,000.00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3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492" w:type="dxa"/>
          </w:tcPr>
          <w:p>
            <w:pPr>
              <w:pStyle w:val="8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99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199" o:spid="_x0000_s1199" o:spt="202" type="#_x0000_t202" style="position:absolute;left:0pt;margin-left:267.15pt;margin-top:-1pt;height:7.35pt;width:507.35pt;mso-position-horizontal-relative:page;z-index:2517319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1"/>
                    <w:gridCol w:w="1097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7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85,000.00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-35,000.00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84"/>
        <w:gridCol w:w="1981"/>
        <w:gridCol w:w="988"/>
        <w:gridCol w:w="1172"/>
        <w:gridCol w:w="1081"/>
        <w:gridCol w:w="1080"/>
        <w:gridCol w:w="1080"/>
        <w:gridCol w:w="1003"/>
        <w:gridCol w:w="1095"/>
        <w:gridCol w:w="115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8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981" w:type="dxa"/>
          </w:tcPr>
          <w:p>
            <w:pPr>
              <w:pStyle w:val="8"/>
              <w:spacing w:before="0"/>
              <w:ind w:left="116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4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72" w:type="dxa"/>
          </w:tcPr>
          <w:p>
            <w:pPr>
              <w:pStyle w:val="8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03" w:type="dxa"/>
          </w:tcPr>
          <w:p>
            <w:pPr>
              <w:pStyle w:val="8"/>
              <w:spacing w:before="0"/>
              <w:ind w:left="426" w:right="35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6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58" w:type="dxa"/>
          </w:tcPr>
          <w:p>
            <w:pPr>
              <w:pStyle w:val="8"/>
              <w:spacing w:before="30" w:line="96" w:lineRule="exact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b/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6"/>
        <w:gridCol w:w="868"/>
        <w:gridCol w:w="1060"/>
        <w:gridCol w:w="1120"/>
        <w:gridCol w:w="1082"/>
        <w:gridCol w:w="1081"/>
        <w:gridCol w:w="1081"/>
        <w:gridCol w:w="1057"/>
        <w:gridCol w:w="1096"/>
        <w:gridCol w:w="1133"/>
        <w:gridCol w:w="7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813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5,000.00</w:t>
            </w:r>
          </w:p>
        </w:tc>
        <w:tc>
          <w:tcPr>
            <w:tcW w:w="1060" w:type="dxa"/>
          </w:tcPr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7" w:type="dxa"/>
          </w:tcPr>
          <w:p>
            <w:pPr>
              <w:pStyle w:val="8"/>
              <w:spacing w:before="0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273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1133" w:type="dxa"/>
          </w:tcPr>
          <w:p>
            <w:pPr>
              <w:pStyle w:val="8"/>
              <w:spacing w:before="30"/>
              <w:ind w:right="326"/>
              <w:rPr>
                <w:sz w:val="10"/>
              </w:rPr>
            </w:pPr>
            <w:r>
              <w:rPr>
                <w:w w:val="105"/>
                <w:sz w:val="10"/>
              </w:rPr>
              <w:t>5,000.00</w:t>
            </w:r>
          </w:p>
        </w:tc>
        <w:tc>
          <w:tcPr>
            <w:tcW w:w="715" w:type="dxa"/>
          </w:tcPr>
          <w:p>
            <w:pPr>
              <w:pStyle w:val="8"/>
              <w:spacing w:before="0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62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1,547,280.00</w:t>
            </w:r>
          </w:p>
        </w:tc>
        <w:tc>
          <w:tcPr>
            <w:tcW w:w="1060" w:type="dxa"/>
          </w:tcPr>
          <w:p>
            <w:pPr>
              <w:pStyle w:val="8"/>
              <w:spacing w:before="32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-511,200.00</w:t>
            </w:r>
          </w:p>
        </w:tc>
        <w:tc>
          <w:tcPr>
            <w:tcW w:w="1120" w:type="dxa"/>
          </w:tcPr>
          <w:p>
            <w:pPr>
              <w:pStyle w:val="8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1,036,080.00</w:t>
            </w:r>
          </w:p>
        </w:tc>
        <w:tc>
          <w:tcPr>
            <w:tcW w:w="1082" w:type="dxa"/>
          </w:tcPr>
          <w:p>
            <w:pPr>
              <w:pStyle w:val="8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14,539.00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14,539.00</w:t>
            </w:r>
          </w:p>
        </w:tc>
        <w:tc>
          <w:tcPr>
            <w:tcW w:w="1057" w:type="dxa"/>
          </w:tcPr>
          <w:p>
            <w:pPr>
              <w:pStyle w:val="8"/>
              <w:spacing w:before="32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14,539.00</w:t>
            </w:r>
          </w:p>
        </w:tc>
        <w:tc>
          <w:tcPr>
            <w:tcW w:w="1096" w:type="dxa"/>
          </w:tcPr>
          <w:p>
            <w:pPr>
              <w:pStyle w:val="8"/>
              <w:spacing w:before="32"/>
              <w:ind w:right="274"/>
              <w:rPr>
                <w:sz w:val="10"/>
              </w:rPr>
            </w:pPr>
            <w:r>
              <w:rPr>
                <w:w w:val="105"/>
                <w:sz w:val="10"/>
              </w:rPr>
              <w:t>1,021,541.00</w:t>
            </w:r>
          </w:p>
        </w:tc>
        <w:tc>
          <w:tcPr>
            <w:tcW w:w="1133" w:type="dxa"/>
          </w:tcPr>
          <w:p>
            <w:pPr>
              <w:pStyle w:val="8"/>
              <w:spacing w:before="62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1,021,541.00</w:t>
            </w:r>
          </w:p>
        </w:tc>
        <w:tc>
          <w:tcPr>
            <w:tcW w:w="715" w:type="dxa"/>
          </w:tcPr>
          <w:p>
            <w:pPr>
              <w:pStyle w:val="8"/>
              <w:spacing w:before="32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628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9,991,552.00</w:t>
            </w:r>
          </w:p>
        </w:tc>
        <w:tc>
          <w:tcPr>
            <w:tcW w:w="1060" w:type="dxa"/>
          </w:tcPr>
          <w:p>
            <w:pPr>
              <w:pStyle w:val="8"/>
              <w:spacing w:before="37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-16,850.00</w:t>
            </w:r>
          </w:p>
        </w:tc>
        <w:tc>
          <w:tcPr>
            <w:tcW w:w="1120" w:type="dxa"/>
          </w:tcPr>
          <w:p>
            <w:pPr>
              <w:pStyle w:val="8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9,974,702.00</w:t>
            </w:r>
          </w:p>
        </w:tc>
        <w:tc>
          <w:tcPr>
            <w:tcW w:w="1082" w:type="dxa"/>
          </w:tcPr>
          <w:p>
            <w:pPr>
              <w:pStyle w:val="8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590,194.17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590,194.17</w:t>
            </w:r>
          </w:p>
        </w:tc>
        <w:tc>
          <w:tcPr>
            <w:tcW w:w="1057" w:type="dxa"/>
          </w:tcPr>
          <w:p>
            <w:pPr>
              <w:pStyle w:val="8"/>
              <w:spacing w:before="37"/>
              <w:ind w:right="288"/>
              <w:rPr>
                <w:sz w:val="10"/>
              </w:rPr>
            </w:pPr>
            <w:r>
              <w:rPr>
                <w:w w:val="105"/>
                <w:sz w:val="10"/>
              </w:rPr>
              <w:t>573,528.37</w:t>
            </w:r>
          </w:p>
        </w:tc>
        <w:tc>
          <w:tcPr>
            <w:tcW w:w="1096" w:type="dxa"/>
          </w:tcPr>
          <w:p>
            <w:pPr>
              <w:pStyle w:val="8"/>
              <w:spacing w:before="37"/>
              <w:ind w:right="274"/>
              <w:rPr>
                <w:sz w:val="10"/>
              </w:rPr>
            </w:pPr>
            <w:r>
              <w:rPr>
                <w:w w:val="105"/>
                <w:sz w:val="10"/>
              </w:rPr>
              <w:t>9,384,507.83</w:t>
            </w:r>
          </w:p>
        </w:tc>
        <w:tc>
          <w:tcPr>
            <w:tcW w:w="1133" w:type="dxa"/>
          </w:tcPr>
          <w:p>
            <w:pPr>
              <w:pStyle w:val="8"/>
              <w:spacing w:before="67" w:line="96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9,384,507.83</w:t>
            </w:r>
          </w:p>
        </w:tc>
        <w:tc>
          <w:tcPr>
            <w:tcW w:w="715" w:type="dxa"/>
          </w:tcPr>
          <w:p>
            <w:pPr>
              <w:pStyle w:val="8"/>
              <w:spacing w:before="37"/>
              <w:ind w:right="44"/>
              <w:rPr>
                <w:sz w:val="10"/>
              </w:rPr>
            </w:pPr>
            <w:r>
              <w:rPr>
                <w:w w:val="105"/>
                <w:sz w:val="10"/>
              </w:rPr>
              <w:t>16,665.8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70" w:type="dxa"/>
            <w:gridSpan w:val="5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>300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PROPIEDAD, PLANTA,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06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2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2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3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71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868" w:type="dxa"/>
          </w:tcPr>
          <w:p>
            <w:pPr>
              <w:pStyle w:val="8"/>
              <w:spacing w:before="23"/>
              <w:ind w:left="10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60" w:type="dxa"/>
          </w:tcPr>
          <w:p>
            <w:pPr>
              <w:pStyle w:val="8"/>
              <w:spacing w:before="23"/>
              <w:ind w:right="267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120" w:type="dxa"/>
          </w:tcPr>
          <w:p>
            <w:pPr>
              <w:pStyle w:val="8"/>
              <w:spacing w:before="23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1,000,000.00</w:t>
            </w:r>
          </w:p>
        </w:tc>
        <w:tc>
          <w:tcPr>
            <w:tcW w:w="1082" w:type="dxa"/>
          </w:tcPr>
          <w:p>
            <w:pPr>
              <w:pStyle w:val="8"/>
              <w:spacing w:before="23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895,590.00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57" w:type="dxa"/>
          </w:tcPr>
          <w:p>
            <w:pPr>
              <w:pStyle w:val="8"/>
              <w:spacing w:before="23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13,500.00</w:t>
            </w:r>
          </w:p>
        </w:tc>
        <w:tc>
          <w:tcPr>
            <w:tcW w:w="1096" w:type="dxa"/>
          </w:tcPr>
          <w:p>
            <w:pPr>
              <w:pStyle w:val="8"/>
              <w:spacing w:before="23"/>
              <w:ind w:right="274"/>
              <w:rPr>
                <w:sz w:val="10"/>
              </w:rPr>
            </w:pPr>
            <w:r>
              <w:rPr>
                <w:w w:val="105"/>
                <w:sz w:val="10"/>
              </w:rPr>
              <w:t>986,500.00</w:t>
            </w:r>
          </w:p>
        </w:tc>
        <w:tc>
          <w:tcPr>
            <w:tcW w:w="1133" w:type="dxa"/>
          </w:tcPr>
          <w:p>
            <w:pPr>
              <w:pStyle w:val="8"/>
              <w:spacing w:before="53" w:line="96" w:lineRule="exact"/>
              <w:ind w:right="327"/>
              <w:rPr>
                <w:sz w:val="10"/>
              </w:rPr>
            </w:pPr>
            <w:r>
              <w:rPr>
                <w:w w:val="105"/>
                <w:sz w:val="10"/>
              </w:rPr>
              <w:t>986,500.00</w:t>
            </w:r>
          </w:p>
        </w:tc>
        <w:tc>
          <w:tcPr>
            <w:tcW w:w="715" w:type="dxa"/>
          </w:tcPr>
          <w:p>
            <w:pPr>
              <w:pStyle w:val="8"/>
              <w:spacing w:before="23"/>
              <w:ind w:right="4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200" o:spid="_x0000_s1200" o:spt="202" type="#_x0000_t202" style="position:absolute;left:0pt;margin-left:264.5pt;margin-top:-1pt;height:7.35pt;width:510pt;mso-position-horizontal-relative:page;z-index:2517309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40"/>
                    <w:gridCol w:w="1119"/>
                    <w:gridCol w:w="1106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40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119" w:type="dxa"/>
                      </w:tcPr>
                      <w:p>
                        <w:pPr>
                          <w:pStyle w:val="8"/>
                          <w:spacing w:before="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8"/>
                          <w:spacing w:before="0"/>
                          <w:ind w:left="30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895,590.00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2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986,500.00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986,500.00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1" o:spid="_x0000_s1201" o:spt="1" style="position:absolute;left:0pt;margin-left:18pt;margin-top:11.2pt;height:2.5pt;width:756pt;mso-position-horizontal-relative:page;mso-wrap-distance-bottom:0pt;mso-wrap-distance-top:0pt;z-index:-25149542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21"/>
        </w:rPr>
      </w:pPr>
    </w:p>
    <w:p>
      <w:pPr>
        <w:spacing w:before="95"/>
        <w:ind w:left="2747" w:right="11538" w:firstLine="254"/>
        <w:jc w:val="left"/>
        <w:rPr>
          <w:b/>
          <w:sz w:val="14"/>
        </w:rPr>
      </w:pPr>
      <w:r>
        <w:pict>
          <v:rect id="_x0000_s1202" o:spid="_x0000_s1202" o:spt="1" style="position:absolute;left:0pt;margin-left:18pt;margin-top:-88.9pt;height:2.5pt;width:756pt;mso-position-horizontal-relative:page;z-index:-251531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03" o:spid="_x0000_s1203" o:spt="202" type="#_x0000_t202" style="position:absolute;left:0pt;margin-left:260.55pt;margin-top:3.7pt;height:17.9pt;width:513.95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04" o:spid="_x0000_s1204" o:spt="202" type="#_x0000_t202" style="position:absolute;left:0pt;margin-left:18pt;margin-top:-87.65pt;height:83.6pt;width:756.55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2"/>
                    <w:gridCol w:w="1398"/>
                    <w:gridCol w:w="1041"/>
                    <w:gridCol w:w="1118"/>
                    <w:gridCol w:w="1107"/>
                    <w:gridCol w:w="1080"/>
                    <w:gridCol w:w="1080"/>
                    <w:gridCol w:w="1068"/>
                    <w:gridCol w:w="1094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9" w:hRule="atLeast"/>
                    </w:trPr>
                    <w:tc>
                      <w:tcPr>
                        <w:tcW w:w="4339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500,000.00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28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10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895,590.00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13,500.00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986,500.00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986,500.00</w:t>
                        </w:r>
                      </w:p>
                    </w:tc>
                    <w:tc>
                      <w:tcPr>
                        <w:tcW w:w="59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8"/>
                          <w:spacing w:before="3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MOBILIARIO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8"/>
                          <w:spacing w:before="3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3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38"/>
                          <w:ind w:left="243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3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3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8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8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8"/>
                          <w:spacing w:before="91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EDUCACIONAL, CULTURAL Y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ind w:left="243" w:right="1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7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325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8"/>
                          <w:spacing w:before="8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RECREATIVO</w:t>
                        </w:r>
                      </w:p>
                      <w:p>
                        <w:pPr>
                          <w:pStyle w:val="8"/>
                          <w:spacing w:before="24"/>
                          <w:ind w:left="1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TRANSPORTE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EQUIPO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CÓMPUTO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8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ind w:left="243" w:right="20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2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398" w:type="dxa"/>
                      </w:tcPr>
                      <w:p>
                        <w:pPr>
                          <w:pStyle w:val="8"/>
                          <w:ind w:right="30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041" w:type="dxa"/>
                      </w:tcPr>
                      <w:p>
                        <w:pPr>
                          <w:pStyle w:val="8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18" w:type="dxa"/>
                      </w:tcPr>
                      <w:p>
                        <w:pPr>
                          <w:pStyle w:val="8"/>
                          <w:ind w:left="243" w:right="1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107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ind w:left="230" w:right="16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739"/>
        <w:gridCol w:w="935"/>
        <w:gridCol w:w="1224"/>
        <w:gridCol w:w="1080"/>
        <w:gridCol w:w="1079"/>
        <w:gridCol w:w="1079"/>
        <w:gridCol w:w="949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39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935" w:type="dxa"/>
          </w:tcPr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100,000.00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1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3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93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0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650,000.00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39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ind w:left="241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2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0901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739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35" w:type="dxa"/>
          </w:tcPr>
          <w:p>
            <w:pPr>
              <w:pStyle w:val="8"/>
              <w:ind w:right="30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44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0" w:type="dxa"/>
          </w:tcPr>
          <w:p>
            <w:pPr>
              <w:pStyle w:val="8"/>
              <w:ind w:left="241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3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5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7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ind w:right="22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5" o:spid="_x0000_s1205" o:spt="202" type="#_x0000_t202" style="position:absolute;left:0pt;margin-left:260.55pt;margin-top:-1pt;height:17.9pt;width:513.95pt;mso-position-horizontal-relative:page;z-index:2517329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1081"/>
                    <w:gridCol w:w="1080"/>
                    <w:gridCol w:w="1080"/>
                    <w:gridCol w:w="910"/>
                    <w:gridCol w:w="1094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0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10" w:type="dxa"/>
                      </w:tcPr>
                      <w:p>
                        <w:pPr>
                          <w:pStyle w:val="8"/>
                          <w:spacing w:before="32"/>
                          <w:ind w:right="27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1,050,000.00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26"/>
        <w:gridCol w:w="1595"/>
        <w:gridCol w:w="1079"/>
        <w:gridCol w:w="1225"/>
        <w:gridCol w:w="1080"/>
        <w:gridCol w:w="1079"/>
        <w:gridCol w:w="1079"/>
        <w:gridCol w:w="949"/>
        <w:gridCol w:w="1094"/>
        <w:gridCol w:w="1210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595" w:type="dxa"/>
          </w:tcPr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3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1210" w:type="dxa"/>
          </w:tcPr>
          <w:p>
            <w:pPr>
              <w:pStyle w:val="8"/>
              <w:spacing w:before="3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20,500.00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595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79" w:type="dxa"/>
          </w:tcPr>
          <w:p>
            <w:pPr>
              <w:pStyle w:val="8"/>
              <w:ind w:left="242" w:right="2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-32,000.00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18,000.00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59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2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30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210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595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200,000.00</w:t>
            </w:r>
          </w:p>
        </w:tc>
        <w:tc>
          <w:tcPr>
            <w:tcW w:w="1079" w:type="dxa"/>
          </w:tcPr>
          <w:p>
            <w:pPr>
              <w:pStyle w:val="8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120,000.00</w:t>
            </w:r>
          </w:p>
        </w:tc>
        <w:tc>
          <w:tcPr>
            <w:tcW w:w="122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2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320,000.00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282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595" w:type="dxa"/>
          </w:tcPr>
          <w:p>
            <w:pPr>
              <w:pStyle w:val="8"/>
              <w:ind w:right="30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19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25" w:type="dxa"/>
          </w:tcPr>
          <w:p>
            <w:pPr>
              <w:pStyle w:val="8"/>
              <w:ind w:right="447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080" w:type="dxa"/>
          </w:tcPr>
          <w:p>
            <w:pPr>
              <w:pStyle w:val="8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4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ind w:left="242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9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30" w:right="15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121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28"/>
              <w:rPr>
                <w:sz w:val="10"/>
              </w:rPr>
            </w:pPr>
            <w:r>
              <w:rPr>
                <w:w w:val="105"/>
                <w:sz w:val="10"/>
              </w:rPr>
              <w:t>29,000.00</w:t>
            </w:r>
          </w:p>
        </w:tc>
        <w:tc>
          <w:tcPr>
            <w:tcW w:w="594" w:type="dxa"/>
          </w:tcPr>
          <w:p>
            <w:pPr>
              <w:pStyle w:val="8"/>
              <w:ind w:right="2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06" o:spid="_x0000_s1206" o:spt="202" type="#_x0000_t202" style="position:absolute;left:0pt;margin-left:264.5pt;margin-top:-1pt;height:17.9pt;width:510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5"/>
                    <w:gridCol w:w="1080"/>
                    <w:gridCol w:w="1225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30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05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417,500.00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32"/>
                          <w:ind w:right="31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30" w:right="21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667,500.00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64"/>
        <w:gridCol w:w="1584"/>
        <w:gridCol w:w="1079"/>
        <w:gridCol w:w="1199"/>
        <w:gridCol w:w="988"/>
        <w:gridCol w:w="1079"/>
        <w:gridCol w:w="1080"/>
        <w:gridCol w:w="1068"/>
        <w:gridCol w:w="1094"/>
        <w:gridCol w:w="1183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6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584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20,000.00</w:t>
            </w:r>
          </w:p>
        </w:tc>
        <w:tc>
          <w:tcPr>
            <w:tcW w:w="988" w:type="dxa"/>
          </w:tcPr>
          <w:p>
            <w:pPr>
              <w:pStyle w:val="8"/>
              <w:spacing w:before="0"/>
              <w:ind w:left="422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5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left="35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3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1183" w:type="dxa"/>
          </w:tcPr>
          <w:p>
            <w:pPr>
              <w:pStyle w:val="8"/>
              <w:spacing w:before="30" w:line="96" w:lineRule="exact"/>
              <w:ind w:left="33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14,000.00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07" o:spid="_x0000_s1207" o:spt="202" type="#_x0000_t202" style="position:absolute;left:0pt;margin-left:279.05pt;margin-top:-1pt;height:7.35pt;width:495.45pt;mso-position-horizontal-relative:page;z-index:2517350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988"/>
                    <w:gridCol w:w="1079"/>
                    <w:gridCol w:w="1080"/>
                    <w:gridCol w:w="1068"/>
                    <w:gridCol w:w="1094"/>
                    <w:gridCol w:w="1183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left="425" w:right="3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5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68" w:type="dxa"/>
                      </w:tcPr>
                      <w:p>
                        <w:pPr>
                          <w:pStyle w:val="8"/>
                          <w:spacing w:before="0"/>
                          <w:ind w:left="35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3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14,000.00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511"/>
        <w:gridCol w:w="2055"/>
        <w:gridCol w:w="936"/>
        <w:gridCol w:w="1226"/>
        <w:gridCol w:w="1082"/>
        <w:gridCol w:w="1081"/>
        <w:gridCol w:w="1081"/>
        <w:gridCol w:w="951"/>
        <w:gridCol w:w="1096"/>
        <w:gridCol w:w="121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2055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spacing w:before="0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281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1212" w:type="dxa"/>
          </w:tcPr>
          <w:p>
            <w:pPr>
              <w:pStyle w:val="8"/>
              <w:spacing w:before="30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250,000.00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511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205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936" w:type="dxa"/>
          </w:tcPr>
          <w:p>
            <w:pPr>
              <w:pStyle w:val="8"/>
              <w:ind w:right="30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082" w:type="dxa"/>
          </w:tcPr>
          <w:p>
            <w:pPr>
              <w:pStyle w:val="8"/>
              <w:ind w:left="419" w:right="42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1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left="288" w:right="1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1212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4,000.00</w:t>
            </w:r>
          </w:p>
        </w:tc>
        <w:tc>
          <w:tcPr>
            <w:tcW w:w="595" w:type="dxa"/>
          </w:tcPr>
          <w:p>
            <w:pPr>
              <w:pStyle w:val="8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3001" w:right="0" w:firstLine="0"/>
        <w:jc w:val="left"/>
        <w:rPr>
          <w:b/>
          <w:sz w:val="14"/>
        </w:rPr>
      </w:pPr>
      <w:r>
        <w:pict>
          <v:shape id="_x0000_s1208" o:spid="_x0000_s1208" o:spt="202" type="#_x0000_t202" style="position:absolute;left:0pt;margin-left:264.5pt;margin-top:-1pt;height:7.35pt;width:510pt;mso-position-horizontal-relative:page;z-index:25173401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19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09" o:spid="_x0000_s1209" o:spt="1" style="position:absolute;left:0pt;margin-left:18pt;margin-top:11.2pt;height:2.5pt;width:756pt;mso-position-horizontal-relative:page;mso-wrap-distance-bottom:0pt;mso-wrap-distance-top:0pt;z-index:-25149440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1" w:line="240" w:lineRule="auto"/>
        <w:rPr>
          <w:b/>
          <w:sz w:val="16"/>
        </w:rPr>
      </w:pPr>
    </w:p>
    <w:p>
      <w:pPr>
        <w:spacing w:before="95" w:after="29"/>
        <w:ind w:left="3001" w:right="0" w:firstLine="0"/>
        <w:jc w:val="left"/>
        <w:rPr>
          <w:b/>
          <w:sz w:val="14"/>
        </w:rPr>
      </w:pPr>
      <w:r>
        <w:pict>
          <v:rect id="_x0000_s1210" o:spid="_x0000_s1210" o:spt="1" style="position:absolute;left:0pt;margin-left:18pt;margin-top:-28.5pt;height:2.5pt;width:756pt;mso-position-horizontal-relative:page;z-index:-251530240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11" o:spid="_x0000_s1211" o:spt="202" type="#_x0000_t202" style="position:absolute;left:0pt;margin-left:279.05pt;margin-top:3.7pt;height:7.35pt;width:495.45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42"/>
                    <w:gridCol w:w="1079"/>
                    <w:gridCol w:w="1199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54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5" w:right="32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12" o:spid="_x0000_s1212" o:spt="202" type="#_x0000_t202" style="position:absolute;left:0pt;margin-left:18pt;margin-top:-27.25pt;height:23.2pt;width:756.55pt;mso-position-horizontal-relative:page;z-index:2517381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22"/>
                    <w:gridCol w:w="1426"/>
                    <w:gridCol w:w="1053"/>
                    <w:gridCol w:w="1226"/>
                    <w:gridCol w:w="989"/>
                    <w:gridCol w:w="1081"/>
                    <w:gridCol w:w="1081"/>
                    <w:gridCol w:w="1043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249" w:hRule="atLeast"/>
                    </w:trPr>
                    <w:tc>
                      <w:tcPr>
                        <w:tcW w:w="4339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 w:line="141" w:lineRule="exact"/>
                          <w:ind w:left="2647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254,000.00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07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274,000.00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6,000.00</w:t>
                        </w:r>
                      </w:p>
                    </w:tc>
                    <w:tc>
                      <w:tcPr>
                        <w:tcW w:w="10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3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268,000.00</w:t>
                        </w:r>
                      </w:p>
                    </w:tc>
                    <w:tc>
                      <w:tcPr>
                        <w:tcW w:w="121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268,000.00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38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329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38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3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3022" w:type="dxa"/>
                      </w:tcPr>
                      <w:p>
                        <w:pPr>
                          <w:pStyle w:val="8"/>
                          <w:spacing w:before="3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MAQUINARIAS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EQUIPOS</w:t>
                        </w:r>
                      </w:p>
                    </w:tc>
                    <w:tc>
                      <w:tcPr>
                        <w:tcW w:w="1426" w:type="dxa"/>
                      </w:tcPr>
                      <w:p>
                        <w:pPr>
                          <w:pStyle w:val="8"/>
                          <w:spacing w:before="38"/>
                          <w:ind w:right="33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8"/>
                          <w:spacing w:before="38"/>
                          <w:ind w:left="307" w:right="2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8"/>
                          <w:ind w:right="44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989" w:type="dxa"/>
                      </w:tcPr>
                      <w:p>
                        <w:pPr>
                          <w:pStyle w:val="8"/>
                          <w:spacing w:before="38"/>
                          <w:ind w:right="3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8"/>
                          <w:ind w:right="35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8"/>
                          <w:ind w:right="3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43" w:type="dxa"/>
                      </w:tcPr>
                      <w:p>
                        <w:pPr>
                          <w:pStyle w:val="8"/>
                          <w:spacing w:before="38"/>
                          <w:ind w:right="32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8"/>
                          <w:ind w:left="243" w:right="1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8" w:line="96" w:lineRule="exact"/>
                          <w:ind w:right="4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8"/>
                          <w:ind w:right="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53"/>
        <w:gridCol w:w="1713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MOBILIARIO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OFICINA</w:t>
            </w:r>
          </w:p>
        </w:tc>
        <w:tc>
          <w:tcPr>
            <w:tcW w:w="1713" w:type="dxa"/>
          </w:tcPr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962" w:type="dxa"/>
          </w:tcPr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4" w:type="dxa"/>
          </w:tcPr>
          <w:p>
            <w:pPr>
              <w:pStyle w:val="8"/>
              <w:spacing w:before="30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EDUCACIONAL, CULTURAL Y</w:t>
            </w:r>
          </w:p>
        </w:tc>
        <w:tc>
          <w:tcPr>
            <w:tcW w:w="171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305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325</w:t>
            </w:r>
          </w:p>
        </w:tc>
        <w:tc>
          <w:tcPr>
            <w:tcW w:w="43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spacing w:before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RECREATIVO</w:t>
            </w:r>
          </w:p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TRANSPORTE</w:t>
            </w:r>
          </w:p>
        </w:tc>
        <w:tc>
          <w:tcPr>
            <w:tcW w:w="1713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962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081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84" w:type="dxa"/>
          </w:tcPr>
          <w:p>
            <w:pPr>
              <w:pStyle w:val="8"/>
              <w:spacing w:before="5"/>
              <w:jc w:val="left"/>
              <w:rPr>
                <w:b/>
                <w:sz w:val="15"/>
              </w:rPr>
            </w:pPr>
          </w:p>
          <w:p>
            <w:pPr>
              <w:pStyle w:val="8"/>
              <w:spacing w:before="0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594" w:type="dxa"/>
          </w:tcPr>
          <w:p>
            <w:pPr>
              <w:pStyle w:val="8"/>
              <w:spacing w:before="9"/>
              <w:jc w:val="left"/>
              <w:rPr>
                <w:b/>
                <w:sz w:val="12"/>
              </w:rPr>
            </w:pPr>
          </w:p>
          <w:p>
            <w:pPr>
              <w:pStyle w:val="8"/>
              <w:spacing w:before="0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COMUNICACIONES</w:t>
            </w:r>
          </w:p>
        </w:tc>
        <w:tc>
          <w:tcPr>
            <w:tcW w:w="171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85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713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62" w:type="dxa"/>
          </w:tcPr>
          <w:p>
            <w:pPr>
              <w:pStyle w:val="8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184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13" o:spid="_x0000_s1213" o:spt="202" type="#_x0000_t202" style="position:absolute;left:0pt;margin-left:264.5pt;margin-top:-1pt;height:17.9pt;width:510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32"/>
                    <w:gridCol w:w="1055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3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19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832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30,000.00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32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32"/>
                          <w:ind w:left="419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4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32"/>
                          <w:ind w:right="32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230,000.00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32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29"/>
        <w:gridCol w:w="1973"/>
        <w:gridCol w:w="1243"/>
        <w:gridCol w:w="1081"/>
        <w:gridCol w:w="1080"/>
        <w:gridCol w:w="1080"/>
        <w:gridCol w:w="1080"/>
        <w:gridCol w:w="1095"/>
        <w:gridCol w:w="1095"/>
        <w:gridCol w:w="1065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328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42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EQUIPO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CÓMPUTO</w:t>
            </w:r>
          </w:p>
        </w:tc>
        <w:tc>
          <w:tcPr>
            <w:tcW w:w="1973" w:type="dxa"/>
          </w:tcPr>
          <w:p>
            <w:pPr>
              <w:pStyle w:val="8"/>
              <w:spacing w:before="0"/>
              <w:ind w:left="121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243" w:type="dxa"/>
          </w:tcPr>
          <w:p>
            <w:pPr>
              <w:pStyle w:val="8"/>
              <w:spacing w:before="0"/>
              <w:ind w:left="28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-500,000.00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41" w:right="24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2" w:right="2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2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65" w:type="dxa"/>
          </w:tcPr>
          <w:p>
            <w:pPr>
              <w:pStyle w:val="8"/>
              <w:spacing w:before="30" w:line="96" w:lineRule="exact"/>
              <w:ind w:left="426" w:right="4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3" w:type="dxa"/>
          </w:tcPr>
          <w:p>
            <w:pPr>
              <w:pStyle w:val="8"/>
              <w:spacing w:before="0"/>
              <w:ind w:right="2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6"/>
        </w:rPr>
      </w:pPr>
    </w:p>
    <w:p>
      <w:pPr>
        <w:spacing w:after="0" w:line="240" w:lineRule="auto"/>
        <w:rPr>
          <w:sz w:val="6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5059"/>
          <w:tab w:val="left" w:pos="6103"/>
          <w:tab w:val="left" w:pos="7510"/>
          <w:tab w:val="left" w:pos="8590"/>
          <w:tab w:val="left" w:pos="9670"/>
          <w:tab w:val="left" w:pos="10750"/>
          <w:tab w:val="left" w:pos="11830"/>
        </w:tabs>
        <w:spacing w:before="86"/>
        <w:ind w:left="3001" w:right="0" w:firstLine="0"/>
        <w:jc w:val="left"/>
        <w:rPr>
          <w:sz w:val="10"/>
        </w:rPr>
      </w:pPr>
      <w:r>
        <w:rPr>
          <w:b/>
          <w:position w:val="-5"/>
          <w:sz w:val="14"/>
        </w:rPr>
        <w:t>Total</w:t>
      </w:r>
      <w:r>
        <w:rPr>
          <w:b/>
          <w:spacing w:val="1"/>
          <w:position w:val="-5"/>
          <w:sz w:val="14"/>
        </w:rPr>
        <w:t xml:space="preserve"> </w:t>
      </w:r>
      <w:r>
        <w:rPr>
          <w:b/>
          <w:position w:val="-5"/>
          <w:sz w:val="14"/>
        </w:rPr>
        <w:t>Fuente:</w:t>
      </w:r>
      <w:r>
        <w:rPr>
          <w:position w:val="-5"/>
          <w:sz w:val="14"/>
        </w:rPr>
        <w:tab/>
      </w:r>
      <w:r>
        <w:rPr>
          <w:w w:val="105"/>
          <w:sz w:val="10"/>
        </w:rPr>
        <w:t>500,000.00</w:t>
      </w:r>
      <w:r>
        <w:rPr>
          <w:w w:val="105"/>
          <w:sz w:val="10"/>
        </w:rPr>
        <w:tab/>
      </w:r>
      <w:r>
        <w:rPr>
          <w:w w:val="105"/>
          <w:sz w:val="10"/>
        </w:rPr>
        <w:t>-500,000.00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spacing w:val="-2"/>
          <w:w w:val="105"/>
          <w:sz w:val="10"/>
        </w:rPr>
        <w:t>0.00</w:t>
      </w:r>
    </w:p>
    <w:p>
      <w:pPr>
        <w:spacing w:before="86"/>
        <w:ind w:left="0" w:right="0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0" w:line="240" w:lineRule="auto"/>
        <w:rPr>
          <w:sz w:val="10"/>
        </w:rPr>
      </w:pPr>
      <w:r>
        <w:br w:type="column"/>
      </w:r>
    </w:p>
    <w:p>
      <w:pPr>
        <w:spacing w:before="1"/>
        <w:ind w:left="0" w:right="0" w:firstLine="0"/>
        <w:jc w:val="right"/>
        <w:rPr>
          <w:sz w:val="10"/>
        </w:rPr>
      </w:pPr>
      <w:r>
        <w:rPr>
          <w:w w:val="105"/>
          <w:sz w:val="10"/>
        </w:rPr>
        <w:t>0.00</w:t>
      </w:r>
    </w:p>
    <w:p>
      <w:pPr>
        <w:spacing w:before="86"/>
        <w:ind w:left="0" w:right="156" w:firstLine="0"/>
        <w:jc w:val="right"/>
        <w:rPr>
          <w:sz w:val="10"/>
        </w:rPr>
      </w:pPr>
      <w:r>
        <w:br w:type="column"/>
      </w:r>
      <w:r>
        <w:rPr>
          <w:w w:val="105"/>
          <w:sz w:val="10"/>
        </w:rPr>
        <w:t>0.0</w:t>
      </w:r>
    </w:p>
    <w:p>
      <w:pPr>
        <w:spacing w:after="0"/>
        <w:jc w:val="righ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4">
            <w:col w:w="12015" w:space="40"/>
            <w:col w:w="1070" w:space="39"/>
            <w:col w:w="1040" w:space="40"/>
            <w:col w:w="1116"/>
          </w:cols>
        </w:sectPr>
      </w:pPr>
    </w:p>
    <w:p>
      <w:pPr>
        <w:spacing w:before="4" w:line="240" w:lineRule="auto"/>
        <w:rPr>
          <w:sz w:val="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4"/>
        <w:gridCol w:w="1694"/>
        <w:gridCol w:w="1081"/>
        <w:gridCol w:w="1081"/>
        <w:gridCol w:w="989"/>
        <w:gridCol w:w="1081"/>
        <w:gridCol w:w="1082"/>
        <w:gridCol w:w="1079"/>
        <w:gridCol w:w="1096"/>
        <w:gridCol w:w="1176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329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4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MAQUINARIAS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EQUIPOS</w:t>
            </w:r>
          </w:p>
        </w:tc>
        <w:tc>
          <w:tcPr>
            <w:tcW w:w="1694" w:type="dxa"/>
          </w:tcPr>
          <w:p>
            <w:pPr>
              <w:pStyle w:val="8"/>
              <w:spacing w:before="0"/>
              <w:ind w:left="105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89" w:type="dxa"/>
          </w:tcPr>
          <w:p>
            <w:pPr>
              <w:pStyle w:val="8"/>
              <w:spacing w:before="0"/>
              <w:ind w:left="416" w:right="3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34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1,921.79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34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1,921.79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3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1,921.79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4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1176" w:type="dxa"/>
          </w:tcPr>
          <w:p>
            <w:pPr>
              <w:pStyle w:val="8"/>
              <w:spacing w:before="30" w:line="96" w:lineRule="exact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41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sz w:val="13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6"/>
        <w:gridCol w:w="868"/>
        <w:gridCol w:w="1059"/>
        <w:gridCol w:w="1120"/>
        <w:gridCol w:w="1081"/>
        <w:gridCol w:w="1081"/>
        <w:gridCol w:w="1081"/>
        <w:gridCol w:w="1056"/>
        <w:gridCol w:w="1095"/>
        <w:gridCol w:w="125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999"/>
              </w:tabs>
              <w:spacing w:before="21" w:line="138" w:lineRule="exact"/>
              <w:ind w:left="264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1,921.79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1,921.79</w:t>
            </w:r>
          </w:p>
        </w:tc>
        <w:tc>
          <w:tcPr>
            <w:tcW w:w="1056" w:type="dxa"/>
          </w:tcPr>
          <w:p>
            <w:pPr>
              <w:pStyle w:val="8"/>
              <w:spacing w:before="0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1,921.79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1251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708"/>
              </w:tabs>
              <w:spacing w:before="53" w:line="142" w:lineRule="exact"/>
              <w:ind w:left="2395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500,000.00</w:t>
            </w:r>
          </w:p>
        </w:tc>
        <w:tc>
          <w:tcPr>
            <w:tcW w:w="1059" w:type="dxa"/>
          </w:tcPr>
          <w:p>
            <w:pPr>
              <w:pStyle w:val="8"/>
              <w:spacing w:before="32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-500,000.00</w:t>
            </w:r>
          </w:p>
        </w:tc>
        <w:tc>
          <w:tcPr>
            <w:tcW w:w="1120" w:type="dxa"/>
          </w:tcPr>
          <w:p>
            <w:pPr>
              <w:pStyle w:val="8"/>
              <w:spacing w:before="32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1,921.79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1,921.79</w:t>
            </w:r>
          </w:p>
        </w:tc>
        <w:tc>
          <w:tcPr>
            <w:tcW w:w="1056" w:type="dxa"/>
          </w:tcPr>
          <w:p>
            <w:pPr>
              <w:pStyle w:val="8"/>
              <w:spacing w:before="32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1,921.79</w:t>
            </w:r>
          </w:p>
        </w:tc>
        <w:tc>
          <w:tcPr>
            <w:tcW w:w="1095" w:type="dxa"/>
          </w:tcPr>
          <w:p>
            <w:pPr>
              <w:pStyle w:val="8"/>
              <w:spacing w:before="32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1251" w:type="dxa"/>
          </w:tcPr>
          <w:p>
            <w:pPr>
              <w:pStyle w:val="8"/>
              <w:spacing w:before="62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-1,921.79</w:t>
            </w:r>
          </w:p>
        </w:tc>
        <w:tc>
          <w:tcPr>
            <w:tcW w:w="595" w:type="dxa"/>
          </w:tcPr>
          <w:p>
            <w:pPr>
              <w:pStyle w:val="8"/>
              <w:spacing w:before="32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70" w:type="dxa"/>
            <w:gridSpan w:val="5"/>
          </w:tcPr>
          <w:p>
            <w:pPr>
              <w:pStyle w:val="8"/>
              <w:tabs>
                <w:tab w:val="left" w:pos="4629"/>
              </w:tabs>
              <w:spacing w:before="57" w:line="105" w:lineRule="exact"/>
              <w:ind w:left="2099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4,004,000.00</w:t>
            </w:r>
          </w:p>
        </w:tc>
        <w:tc>
          <w:tcPr>
            <w:tcW w:w="1059" w:type="dxa"/>
          </w:tcPr>
          <w:p>
            <w:pPr>
              <w:pStyle w:val="8"/>
              <w:spacing w:before="37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467,500.00</w:t>
            </w:r>
          </w:p>
        </w:tc>
        <w:tc>
          <w:tcPr>
            <w:tcW w:w="1120" w:type="dxa"/>
          </w:tcPr>
          <w:p>
            <w:pPr>
              <w:pStyle w:val="8"/>
              <w:spacing w:before="37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4,471,500.00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895,590.00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21,421.79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21,421.79</w:t>
            </w:r>
          </w:p>
        </w:tc>
        <w:tc>
          <w:tcPr>
            <w:tcW w:w="1056" w:type="dxa"/>
          </w:tcPr>
          <w:p>
            <w:pPr>
              <w:pStyle w:val="8"/>
              <w:spacing w:before="37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21,421.79</w:t>
            </w:r>
          </w:p>
        </w:tc>
        <w:tc>
          <w:tcPr>
            <w:tcW w:w="1095" w:type="dxa"/>
          </w:tcPr>
          <w:p>
            <w:pPr>
              <w:pStyle w:val="8"/>
              <w:spacing w:before="37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4,450,078.21</w:t>
            </w:r>
          </w:p>
        </w:tc>
        <w:tc>
          <w:tcPr>
            <w:tcW w:w="1251" w:type="dxa"/>
          </w:tcPr>
          <w:p>
            <w:pPr>
              <w:pStyle w:val="8"/>
              <w:spacing w:before="67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4,450,078.21</w:t>
            </w:r>
          </w:p>
        </w:tc>
        <w:tc>
          <w:tcPr>
            <w:tcW w:w="595" w:type="dxa"/>
          </w:tcPr>
          <w:p>
            <w:pPr>
              <w:pStyle w:val="8"/>
              <w:spacing w:before="37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70" w:type="dxa"/>
            <w:gridSpan w:val="5"/>
          </w:tcPr>
          <w:p>
            <w:pPr>
              <w:pStyle w:val="8"/>
              <w:spacing w:before="71" w:line="141" w:lineRule="exact"/>
              <w:ind w:left="1081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5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12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5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5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spacing w:before="2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868" w:type="dxa"/>
          </w:tcPr>
          <w:p>
            <w:pPr>
              <w:pStyle w:val="8"/>
              <w:spacing w:before="23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059" w:type="dxa"/>
          </w:tcPr>
          <w:p>
            <w:pPr>
              <w:pStyle w:val="8"/>
              <w:spacing w:before="23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spacing w:before="23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3,000,000.00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434,348.47</w:t>
            </w:r>
          </w:p>
        </w:tc>
        <w:tc>
          <w:tcPr>
            <w:tcW w:w="1081" w:type="dxa"/>
          </w:tcPr>
          <w:p>
            <w:pPr>
              <w:pStyle w:val="8"/>
              <w:spacing w:before="23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434,348.47</w:t>
            </w:r>
          </w:p>
        </w:tc>
        <w:tc>
          <w:tcPr>
            <w:tcW w:w="1056" w:type="dxa"/>
          </w:tcPr>
          <w:p>
            <w:pPr>
              <w:pStyle w:val="8"/>
              <w:spacing w:before="23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434,348.47</w:t>
            </w:r>
          </w:p>
        </w:tc>
        <w:tc>
          <w:tcPr>
            <w:tcW w:w="1095" w:type="dxa"/>
          </w:tcPr>
          <w:p>
            <w:pPr>
              <w:pStyle w:val="8"/>
              <w:spacing w:before="23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2,565,651.53</w:t>
            </w:r>
          </w:p>
        </w:tc>
        <w:tc>
          <w:tcPr>
            <w:tcW w:w="1251" w:type="dxa"/>
          </w:tcPr>
          <w:p>
            <w:pPr>
              <w:pStyle w:val="8"/>
              <w:spacing w:before="53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2,565,651.53</w:t>
            </w:r>
          </w:p>
        </w:tc>
        <w:tc>
          <w:tcPr>
            <w:tcW w:w="595" w:type="dxa"/>
          </w:tcPr>
          <w:p>
            <w:pPr>
              <w:pStyle w:val="8"/>
              <w:spacing w:before="23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868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5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500,000.00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8,898.08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8,898.08</w:t>
            </w:r>
          </w:p>
        </w:tc>
        <w:tc>
          <w:tcPr>
            <w:tcW w:w="1056" w:type="dxa"/>
          </w:tcPr>
          <w:p>
            <w:pPr>
              <w:pStyle w:val="8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8,898.08</w:t>
            </w:r>
          </w:p>
        </w:tc>
        <w:tc>
          <w:tcPr>
            <w:tcW w:w="1095" w:type="dxa"/>
          </w:tcPr>
          <w:p>
            <w:pPr>
              <w:pStyle w:val="8"/>
              <w:ind w:right="270"/>
              <w:rPr>
                <w:sz w:val="10"/>
              </w:rPr>
            </w:pPr>
            <w:r>
              <w:rPr>
                <w:w w:val="105"/>
                <w:sz w:val="10"/>
              </w:rPr>
              <w:t>491,101.92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491,101.92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472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6" w:type="dxa"/>
          </w:tcPr>
          <w:p>
            <w:pPr>
              <w:pStyle w:val="8"/>
              <w:spacing w:before="37" w:line="150" w:lineRule="atLeast"/>
              <w:ind w:left="122" w:right="156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 A ORGANISMOS E</w:t>
            </w:r>
            <w:r>
              <w:rPr>
                <w:spacing w:val="-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INTERNACIONALES</w:t>
            </w:r>
          </w:p>
        </w:tc>
        <w:tc>
          <w:tcPr>
            <w:tcW w:w="868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59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20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56" w:type="dxa"/>
          </w:tcPr>
          <w:p>
            <w:pPr>
              <w:pStyle w:val="8"/>
              <w:ind w:right="28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right="269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251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5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3"/>
        <w:ind w:left="2747" w:right="11538" w:firstLine="254"/>
        <w:jc w:val="left"/>
        <w:rPr>
          <w:b/>
          <w:sz w:val="14"/>
        </w:rPr>
      </w:pPr>
      <w:r>
        <w:pict>
          <v:shape id="_x0000_s1214" o:spid="_x0000_s1214" o:spt="202" type="#_x0000_t202" style="position:absolute;left:0pt;margin-left:260.55pt;margin-top:1.1pt;height:17.9pt;width:513.95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29"/>
                    <w:gridCol w:w="896"/>
                    <w:gridCol w:w="1264"/>
                    <w:gridCol w:w="936"/>
                    <w:gridCol w:w="1079"/>
                    <w:gridCol w:w="1080"/>
                    <w:gridCol w:w="1055"/>
                    <w:gridCol w:w="1094"/>
                    <w:gridCol w:w="1249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443,246.55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443,246.55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443,246.55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3,106,753.45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30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3,106,753.45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3,550,000.00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443,246.55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443,246.55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443,246.55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left="2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3,106,753.45</w:t>
                        </w:r>
                      </w:p>
                    </w:tc>
                    <w:tc>
                      <w:tcPr>
                        <w:tcW w:w="1249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3,106,753.45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9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36"/>
        <w:gridCol w:w="1081"/>
        <w:gridCol w:w="1081"/>
        <w:gridCol w:w="1078"/>
        <w:gridCol w:w="1095"/>
        <w:gridCol w:w="122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103,270.42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11"/>
              <w:rPr>
                <w:sz w:val="10"/>
              </w:rPr>
            </w:pPr>
            <w:r>
              <w:rPr>
                <w:w w:val="105"/>
                <w:sz w:val="10"/>
              </w:rPr>
              <w:t>103,270.42</w:t>
            </w:r>
          </w:p>
        </w:tc>
        <w:tc>
          <w:tcPr>
            <w:tcW w:w="1078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103,270.42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94"/>
              <w:rPr>
                <w:sz w:val="10"/>
              </w:rPr>
            </w:pPr>
            <w:r>
              <w:rPr>
                <w:w w:val="105"/>
                <w:sz w:val="10"/>
              </w:rPr>
              <w:t>-103,270.42</w:t>
            </w:r>
          </w:p>
        </w:tc>
        <w:tc>
          <w:tcPr>
            <w:tcW w:w="1228" w:type="dxa"/>
          </w:tcPr>
          <w:p>
            <w:pPr>
              <w:pStyle w:val="8"/>
              <w:spacing w:before="3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-103,270.42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0701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6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226.01</w:t>
            </w:r>
          </w:p>
        </w:tc>
        <w:tc>
          <w:tcPr>
            <w:tcW w:w="1081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226.01</w:t>
            </w:r>
          </w:p>
        </w:tc>
        <w:tc>
          <w:tcPr>
            <w:tcW w:w="1078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226.01</w:t>
            </w:r>
          </w:p>
        </w:tc>
        <w:tc>
          <w:tcPr>
            <w:tcW w:w="1095" w:type="dxa"/>
          </w:tcPr>
          <w:p>
            <w:pPr>
              <w:pStyle w:val="8"/>
              <w:ind w:right="293"/>
              <w:rPr>
                <w:sz w:val="10"/>
              </w:rPr>
            </w:pPr>
            <w:r>
              <w:rPr>
                <w:w w:val="105"/>
                <w:sz w:val="10"/>
              </w:rPr>
              <w:t>-226.01</w:t>
            </w:r>
          </w:p>
        </w:tc>
        <w:tc>
          <w:tcPr>
            <w:tcW w:w="1228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-226.01</w:t>
            </w:r>
          </w:p>
        </w:tc>
        <w:tc>
          <w:tcPr>
            <w:tcW w:w="594" w:type="dxa"/>
          </w:tcPr>
          <w:p>
            <w:pPr>
              <w:pStyle w:val="8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15" o:spid="_x0000_s1215" o:spt="202" type="#_x0000_t202" style="position:absolute;left:0pt;margin-left:279.05pt;margin-top:-1pt;height:17.9pt;width:495.45pt;mso-position-horizontal-relative:page;z-index:2517360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34"/>
                    <w:gridCol w:w="1078"/>
                    <w:gridCol w:w="1079"/>
                    <w:gridCol w:w="1076"/>
                    <w:gridCol w:w="1093"/>
                    <w:gridCol w:w="1226"/>
                    <w:gridCol w:w="592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103,496.43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103,496.43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8"/>
                          <w:spacing w:before="0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103,496.43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3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-103,496.43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0"/>
                          <w:ind w:left="2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-103,496.43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0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103,496.43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103,496.43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8"/>
                          <w:spacing w:before="32"/>
                          <w:ind w:left="30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103,496.43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3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-103,496.43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-103,496.43</w:t>
                        </w:r>
                      </w:p>
                    </w:tc>
                    <w:tc>
                      <w:tcPr>
                        <w:tcW w:w="592" w:type="dxa"/>
                      </w:tcPr>
                      <w:p>
                        <w:pPr>
                          <w:pStyle w:val="8"/>
                          <w:spacing w:before="32"/>
                          <w:ind w:right="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 w:after="38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96"/>
        <w:gridCol w:w="1286"/>
        <w:gridCol w:w="1081"/>
        <w:gridCol w:w="1265"/>
        <w:gridCol w:w="963"/>
        <w:gridCol w:w="1081"/>
        <w:gridCol w:w="1081"/>
        <w:gridCol w:w="1030"/>
        <w:gridCol w:w="1095"/>
        <w:gridCol w:w="125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435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96" w:type="dxa"/>
          </w:tcPr>
          <w:p>
            <w:pPr>
              <w:pStyle w:val="8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TRANSFERENCIAS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2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INSTITUCIONES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</w:t>
            </w:r>
          </w:p>
        </w:tc>
        <w:tc>
          <w:tcPr>
            <w:tcW w:w="1286" w:type="dxa"/>
          </w:tcPr>
          <w:p>
            <w:pPr>
              <w:pStyle w:val="8"/>
              <w:spacing w:before="0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0"/>
              <w:ind w:left="33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548,320.00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68,539.91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68,539.91</w:t>
            </w:r>
          </w:p>
        </w:tc>
        <w:tc>
          <w:tcPr>
            <w:tcW w:w="1030" w:type="dxa"/>
          </w:tcPr>
          <w:p>
            <w:pPr>
              <w:pStyle w:val="8"/>
              <w:spacing w:before="0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68,539.91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1251" w:type="dxa"/>
          </w:tcPr>
          <w:p>
            <w:pPr>
              <w:pStyle w:val="8"/>
              <w:spacing w:before="30" w:line="104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479,780.09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96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FINES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LUCRO</w:t>
            </w:r>
          </w:p>
        </w:tc>
        <w:tc>
          <w:tcPr>
            <w:tcW w:w="128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63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5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1302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3096" w:type="dxa"/>
          </w:tcPr>
          <w:p>
            <w:pPr>
              <w:pStyle w:val="8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</w:p>
        </w:tc>
        <w:tc>
          <w:tcPr>
            <w:tcW w:w="1286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6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left="26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963" w:type="dxa"/>
          </w:tcPr>
          <w:p>
            <w:pPr>
              <w:pStyle w:val="8"/>
              <w:spacing w:before="11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30" w:type="dxa"/>
          </w:tcPr>
          <w:p>
            <w:pPr>
              <w:pStyle w:val="8"/>
              <w:spacing w:before="11"/>
              <w:ind w:right="28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right="271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251" w:type="dxa"/>
          </w:tcPr>
          <w:p>
            <w:pPr>
              <w:pStyle w:val="8"/>
              <w:spacing w:before="41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595" w:type="dxa"/>
          </w:tcPr>
          <w:p>
            <w:pPr>
              <w:pStyle w:val="8"/>
              <w:spacing w:before="11"/>
              <w:ind w:right="3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/>
        <w:ind w:left="2747" w:right="11538" w:firstLine="254"/>
        <w:jc w:val="left"/>
        <w:rPr>
          <w:b/>
          <w:sz w:val="14"/>
        </w:rPr>
      </w:pPr>
      <w:r>
        <w:pict>
          <v:shape id="_x0000_s1216" o:spid="_x0000_s1216" o:spt="202" type="#_x0000_t202" style="position:absolute;left:0pt;margin-left:264.5pt;margin-top:-1pt;height:17.9pt;width:510pt;mso-position-horizontal-relative:page;z-index:2517370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66"/>
                    <w:gridCol w:w="1080"/>
                    <w:gridCol w:w="1265"/>
                    <w:gridCol w:w="962"/>
                    <w:gridCol w:w="1079"/>
                    <w:gridCol w:w="1080"/>
                    <w:gridCol w:w="1029"/>
                    <w:gridCol w:w="1095"/>
                    <w:gridCol w:w="125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548,320.00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7,850,000.00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8,398,320.00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0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0"/>
                          <w:ind w:left="309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8,329,780.09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3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8,329,780.09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66" w:type="dxa"/>
                      </w:tcPr>
                      <w:p>
                        <w:pPr>
                          <w:pStyle w:val="8"/>
                          <w:spacing w:before="32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548,320.00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7,850,000.00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8,398,320.00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8"/>
                          <w:spacing w:before="32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1029" w:type="dxa"/>
                      </w:tcPr>
                      <w:p>
                        <w:pPr>
                          <w:pStyle w:val="8"/>
                          <w:spacing w:before="32"/>
                          <w:ind w:left="309" w:right="25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68,539.91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8,329,780.09</w:t>
                        </w:r>
                      </w:p>
                    </w:tc>
                    <w:tc>
                      <w:tcPr>
                        <w:tcW w:w="125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8,329,780.09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17" o:spid="_x0000_s1217" o:spt="1" style="position:absolute;left:0pt;margin-left:18pt;margin-top:11.2pt;height:2.5pt;width:756pt;mso-position-horizontal-relative:page;mso-wrap-distance-bottom:0pt;mso-wrap-distance-top:0pt;z-index:-25149337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2"/>
        <w:gridCol w:w="1020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2" w:type="dxa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20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6" w:type="dxa"/>
          </w:tcPr>
          <w:p>
            <w:pPr>
              <w:pStyle w:val="8"/>
              <w:spacing w:before="0" w:line="136" w:lineRule="exact"/>
              <w:ind w:right="26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7" w:hRule="atLeast"/>
        </w:trPr>
        <w:tc>
          <w:tcPr>
            <w:tcW w:w="13262" w:type="dxa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 w:line="184" w:lineRule="auto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6" w:type="dxa"/>
          </w:tcPr>
          <w:p>
            <w:pPr>
              <w:pStyle w:val="8"/>
              <w:spacing w:before="19"/>
              <w:ind w:righ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</w:tbl>
    <w:p>
      <w:pPr>
        <w:spacing w:before="0" w:after="1" w:line="240" w:lineRule="auto"/>
        <w:rPr>
          <w:b/>
          <w:sz w:val="6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6"/>
        <w:gridCol w:w="430"/>
        <w:gridCol w:w="331"/>
        <w:gridCol w:w="2947"/>
        <w:gridCol w:w="1621"/>
        <w:gridCol w:w="1081"/>
        <w:gridCol w:w="1081"/>
        <w:gridCol w:w="962"/>
        <w:gridCol w:w="1081"/>
        <w:gridCol w:w="1081"/>
        <w:gridCol w:w="1078"/>
        <w:gridCol w:w="1096"/>
        <w:gridCol w:w="1203"/>
        <w:gridCol w:w="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5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11,829.47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11,829.47</w:t>
            </w:r>
          </w:p>
        </w:tc>
        <w:tc>
          <w:tcPr>
            <w:tcW w:w="1078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11,829.47</w:t>
            </w:r>
          </w:p>
        </w:tc>
        <w:tc>
          <w:tcPr>
            <w:tcW w:w="109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321"/>
              <w:rPr>
                <w:sz w:val="10"/>
              </w:rPr>
            </w:pPr>
            <w:r>
              <w:rPr>
                <w:w w:val="105"/>
                <w:sz w:val="10"/>
              </w:rPr>
              <w:t>-11,829.47</w:t>
            </w:r>
          </w:p>
        </w:tc>
        <w:tc>
          <w:tcPr>
            <w:tcW w:w="1203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444"/>
              <w:rPr>
                <w:sz w:val="10"/>
              </w:rPr>
            </w:pPr>
            <w:r>
              <w:rPr>
                <w:w w:val="105"/>
                <w:sz w:val="10"/>
              </w:rPr>
              <w:t>-11,829.47</w:t>
            </w:r>
          </w:p>
        </w:tc>
        <w:tc>
          <w:tcPr>
            <w:tcW w:w="58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556" w:type="dxa"/>
          </w:tcPr>
          <w:p>
            <w:pPr>
              <w:pStyle w:val="8"/>
              <w:ind w:right="116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ind w:right="101"/>
              <w:rPr>
                <w:sz w:val="10"/>
              </w:rPr>
            </w:pPr>
            <w:r>
              <w:rPr>
                <w:w w:val="105"/>
                <w:sz w:val="10"/>
              </w:rPr>
              <w:t>1601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84" w:type="dxa"/>
          </w:tcPr>
          <w:p>
            <w:pPr>
              <w:pStyle w:val="8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1" w:line="240" w:lineRule="auto"/>
        <w:rPr>
          <w:b/>
          <w:sz w:val="7"/>
        </w:rPr>
      </w:pPr>
    </w:p>
    <w:p>
      <w:pPr>
        <w:spacing w:before="95" w:line="314" w:lineRule="auto"/>
        <w:ind w:left="2747" w:right="11538" w:firstLine="254"/>
        <w:jc w:val="right"/>
        <w:rPr>
          <w:b/>
          <w:sz w:val="14"/>
        </w:rPr>
      </w:pPr>
      <w:r>
        <w:pict>
          <v:rect id="_x0000_s1218" o:spid="_x0000_s1218" o:spt="1" style="position:absolute;left:0pt;margin-left:18pt;margin-top:-32.6pt;height:2.5pt;width:756pt;mso-position-horizontal-relative:page;z-index:-251529216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19" o:spid="_x0000_s1219" o:spt="202" type="#_x0000_t202" style="position:absolute;left:0pt;margin-left:279pt;margin-top:3.7pt;height:17.9pt;width:495.5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61"/>
                    <w:gridCol w:w="1079"/>
                    <w:gridCol w:w="1080"/>
                    <w:gridCol w:w="1077"/>
                    <w:gridCol w:w="1094"/>
                    <w:gridCol w:w="120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11,829.47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11,829.47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8"/>
                          <w:spacing w:before="0"/>
                          <w:ind w:left="310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11,829.47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-11,829.47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3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-11,829.47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11,829.47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11,829.47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8"/>
                          <w:spacing w:before="32"/>
                          <w:ind w:left="310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11,829.47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-11,829.47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-11,829.47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35"/>
        <w:gridCol w:w="1080"/>
        <w:gridCol w:w="1081"/>
        <w:gridCol w:w="1078"/>
        <w:gridCol w:w="1095"/>
        <w:gridCol w:w="1228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spacing w:before="0" w:line="104" w:lineRule="exact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430,249.33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430,249.33</w:t>
            </w:r>
          </w:p>
        </w:tc>
        <w:tc>
          <w:tcPr>
            <w:tcW w:w="1078" w:type="dxa"/>
          </w:tcPr>
          <w:p>
            <w:pPr>
              <w:pStyle w:val="8"/>
              <w:spacing w:before="0" w:line="104" w:lineRule="exact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430,249.33</w:t>
            </w:r>
          </w:p>
        </w:tc>
        <w:tc>
          <w:tcPr>
            <w:tcW w:w="1095" w:type="dxa"/>
          </w:tcPr>
          <w:p>
            <w:pPr>
              <w:pStyle w:val="8"/>
              <w:spacing w:before="0" w:line="104" w:lineRule="exact"/>
              <w:ind w:left="243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-430,249.33</w:t>
            </w:r>
          </w:p>
        </w:tc>
        <w:tc>
          <w:tcPr>
            <w:tcW w:w="1228" w:type="dxa"/>
          </w:tcPr>
          <w:p>
            <w:pPr>
              <w:pStyle w:val="8"/>
              <w:spacing w:before="18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-430,249.33</w:t>
            </w:r>
          </w:p>
        </w:tc>
        <w:tc>
          <w:tcPr>
            <w:tcW w:w="594" w:type="dxa"/>
          </w:tcPr>
          <w:p>
            <w:pPr>
              <w:pStyle w:val="8"/>
              <w:spacing w:before="0" w:line="104" w:lineRule="exact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spacing w:before="66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2,466.71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2,466.71</w:t>
            </w:r>
          </w:p>
        </w:tc>
        <w:tc>
          <w:tcPr>
            <w:tcW w:w="1078" w:type="dxa"/>
          </w:tcPr>
          <w:p>
            <w:pPr>
              <w:pStyle w:val="8"/>
              <w:spacing w:before="66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2,466.71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left="243" w:right="13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-2,466.71</w:t>
            </w:r>
          </w:p>
        </w:tc>
        <w:tc>
          <w:tcPr>
            <w:tcW w:w="1228" w:type="dxa"/>
          </w:tcPr>
          <w:p>
            <w:pPr>
              <w:pStyle w:val="8"/>
              <w:spacing w:before="96" w:line="108" w:lineRule="exact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-2,466.71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3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20" o:spid="_x0000_s1220" o:spt="202" type="#_x0000_t202" style="position:absolute;left:0pt;margin-left:279pt;margin-top:-1pt;height:17.9pt;width:495.5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34"/>
                    <w:gridCol w:w="1078"/>
                    <w:gridCol w:w="1079"/>
                    <w:gridCol w:w="1076"/>
                    <w:gridCol w:w="1093"/>
                    <w:gridCol w:w="1226"/>
                    <w:gridCol w:w="593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0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432,716.04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432,716.04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8"/>
                          <w:spacing w:before="0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432,716.04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4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-432,716.04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30"/>
                          <w:ind w:left="2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-432,716.04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0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34" w:type="dxa"/>
                      </w:tcPr>
                      <w:p>
                        <w:pPr>
                          <w:pStyle w:val="8"/>
                          <w:spacing w:before="32"/>
                          <w:ind w:right="29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8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432,716.04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432,716.04</w:t>
                        </w:r>
                      </w:p>
                    </w:tc>
                    <w:tc>
                      <w:tcPr>
                        <w:tcW w:w="1076" w:type="dxa"/>
                      </w:tcPr>
                      <w:p>
                        <w:pPr>
                          <w:pStyle w:val="8"/>
                          <w:spacing w:before="32"/>
                          <w:ind w:left="30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432,716.04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4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-432,716.04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29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-432,716.04</w:t>
                        </w:r>
                      </w:p>
                    </w:tc>
                    <w:tc>
                      <w:tcPr>
                        <w:tcW w:w="593" w:type="dxa"/>
                      </w:tcPr>
                      <w:p>
                        <w:pPr>
                          <w:pStyle w:val="8"/>
                          <w:spacing w:before="32"/>
                          <w:ind w:right="1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0"/>
        <w:gridCol w:w="1081"/>
        <w:gridCol w:w="1078"/>
        <w:gridCol w:w="1095"/>
        <w:gridCol w:w="1202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0" w:line="104" w:lineRule="exact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3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61,191.89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61,191.89</w:t>
            </w:r>
          </w:p>
        </w:tc>
        <w:tc>
          <w:tcPr>
            <w:tcW w:w="1078" w:type="dxa"/>
          </w:tcPr>
          <w:p>
            <w:pPr>
              <w:pStyle w:val="8"/>
              <w:spacing w:before="0" w:line="104" w:lineRule="exact"/>
              <w:ind w:left="304" w:right="31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61,191.89</w:t>
            </w:r>
          </w:p>
        </w:tc>
        <w:tc>
          <w:tcPr>
            <w:tcW w:w="1095" w:type="dxa"/>
          </w:tcPr>
          <w:p>
            <w:pPr>
              <w:pStyle w:val="8"/>
              <w:spacing w:before="0" w:line="104" w:lineRule="exact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-61,191.89</w:t>
            </w:r>
          </w:p>
        </w:tc>
        <w:tc>
          <w:tcPr>
            <w:tcW w:w="1202" w:type="dxa"/>
          </w:tcPr>
          <w:p>
            <w:pPr>
              <w:pStyle w:val="8"/>
              <w:spacing w:before="18"/>
              <w:ind w:left="30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-61,191.89</w:t>
            </w:r>
          </w:p>
        </w:tc>
        <w:tc>
          <w:tcPr>
            <w:tcW w:w="595" w:type="dxa"/>
          </w:tcPr>
          <w:p>
            <w:pPr>
              <w:pStyle w:val="8"/>
              <w:spacing w:before="0" w:line="104" w:lineRule="exact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1801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37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1,270.15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9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1,270.15</w:t>
            </w:r>
          </w:p>
        </w:tc>
        <w:tc>
          <w:tcPr>
            <w:tcW w:w="1078" w:type="dxa"/>
          </w:tcPr>
          <w:p>
            <w:pPr>
              <w:pStyle w:val="8"/>
              <w:spacing w:before="66"/>
              <w:ind w:left="304" w:right="2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1,270.15</w:t>
            </w:r>
          </w:p>
        </w:tc>
        <w:tc>
          <w:tcPr>
            <w:tcW w:w="1095" w:type="dxa"/>
          </w:tcPr>
          <w:p>
            <w:pPr>
              <w:pStyle w:val="8"/>
              <w:spacing w:before="66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-1,270.15</w:t>
            </w:r>
          </w:p>
        </w:tc>
        <w:tc>
          <w:tcPr>
            <w:tcW w:w="1202" w:type="dxa"/>
          </w:tcPr>
          <w:p>
            <w:pPr>
              <w:pStyle w:val="8"/>
              <w:spacing w:before="96" w:line="108" w:lineRule="exact"/>
              <w:ind w:left="35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-1,270.15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21" o:spid="_x0000_s1221" o:spt="202" type="#_x0000_t202" style="position:absolute;left:0pt;margin-left:279pt;margin-top:-1pt;height:17.9pt;width:495.5pt;mso-position-horizontal-relative:page;z-index:2517401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61"/>
                    <w:gridCol w:w="1080"/>
                    <w:gridCol w:w="1080"/>
                    <w:gridCol w:w="961"/>
                    <w:gridCol w:w="1079"/>
                    <w:gridCol w:w="1080"/>
                    <w:gridCol w:w="1077"/>
                    <w:gridCol w:w="1094"/>
                    <w:gridCol w:w="1201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0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62,462.04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62,462.04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8"/>
                          <w:spacing w:before="0"/>
                          <w:ind w:left="310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62,462.04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-62,462.04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30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-62,462.04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661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61" w:type="dxa"/>
                      </w:tcPr>
                      <w:p>
                        <w:pPr>
                          <w:pStyle w:val="8"/>
                          <w:spacing w:before="32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62,462.04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62,462.04</w:t>
                        </w:r>
                      </w:p>
                    </w:tc>
                    <w:tc>
                      <w:tcPr>
                        <w:tcW w:w="1077" w:type="dxa"/>
                      </w:tcPr>
                      <w:p>
                        <w:pPr>
                          <w:pStyle w:val="8"/>
                          <w:spacing w:before="32"/>
                          <w:ind w:left="310" w:right="30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62,462.04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32"/>
                          <w:ind w:right="3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-62,462.04</w:t>
                        </w:r>
                      </w:p>
                    </w:tc>
                    <w:tc>
                      <w:tcPr>
                        <w:tcW w:w="1201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1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-62,462.04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47"/>
        <w:gridCol w:w="1621"/>
        <w:gridCol w:w="1081"/>
        <w:gridCol w:w="1081"/>
        <w:gridCol w:w="962"/>
        <w:gridCol w:w="1081"/>
        <w:gridCol w:w="1081"/>
        <w:gridCol w:w="1078"/>
        <w:gridCol w:w="1096"/>
        <w:gridCol w:w="1203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413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INDEMNIZACIONES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PERSONAL</w:t>
            </w:r>
          </w:p>
        </w:tc>
        <w:tc>
          <w:tcPr>
            <w:tcW w:w="1621" w:type="dxa"/>
          </w:tcPr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0" w:line="104" w:lineRule="exact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26,158.45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26,158.45</w:t>
            </w:r>
          </w:p>
        </w:tc>
        <w:tc>
          <w:tcPr>
            <w:tcW w:w="1078" w:type="dxa"/>
          </w:tcPr>
          <w:p>
            <w:pPr>
              <w:pStyle w:val="8"/>
              <w:spacing w:before="0" w:line="104" w:lineRule="exact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26,158.45</w:t>
            </w:r>
          </w:p>
        </w:tc>
        <w:tc>
          <w:tcPr>
            <w:tcW w:w="1096" w:type="dxa"/>
          </w:tcPr>
          <w:p>
            <w:pPr>
              <w:pStyle w:val="8"/>
              <w:spacing w:before="0" w:line="104" w:lineRule="exact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1203" w:type="dxa"/>
          </w:tcPr>
          <w:p>
            <w:pPr>
              <w:pStyle w:val="8"/>
              <w:spacing w:before="18"/>
              <w:ind w:right="443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595" w:type="dxa"/>
          </w:tcPr>
          <w:p>
            <w:pPr>
              <w:pStyle w:val="8"/>
              <w:spacing w:before="0" w:line="104" w:lineRule="exact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415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99"/>
              <w:rPr>
                <w:sz w:val="10"/>
              </w:rPr>
            </w:pPr>
            <w:r>
              <w:rPr>
                <w:w w:val="105"/>
                <w:sz w:val="10"/>
              </w:rPr>
              <w:t>1901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47" w:type="dxa"/>
          </w:tcPr>
          <w:p>
            <w:pPr>
              <w:pStyle w:val="8"/>
              <w:spacing w:before="66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VACACIONES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PAGADAS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RETIRO</w:t>
            </w:r>
          </w:p>
        </w:tc>
        <w:tc>
          <w:tcPr>
            <w:tcW w:w="1621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righ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right="3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8" w:type="dxa"/>
          </w:tcPr>
          <w:p>
            <w:pPr>
              <w:pStyle w:val="8"/>
              <w:spacing w:before="66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66"/>
              <w:ind w:right="31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3" w:type="dxa"/>
          </w:tcPr>
          <w:p>
            <w:pPr>
              <w:pStyle w:val="8"/>
              <w:spacing w:before="96" w:line="108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spacing w:before="66"/>
              <w:ind w:right="3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6" w:after="0" w:line="240" w:lineRule="auto"/>
        <w:rPr>
          <w:b/>
          <w:sz w:val="12"/>
        </w:rPr>
      </w:pP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535"/>
        <w:gridCol w:w="846"/>
        <w:gridCol w:w="1053"/>
        <w:gridCol w:w="1291"/>
        <w:gridCol w:w="895"/>
        <w:gridCol w:w="1079"/>
        <w:gridCol w:w="1080"/>
        <w:gridCol w:w="1068"/>
        <w:gridCol w:w="1094"/>
        <w:gridCol w:w="1276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5447" w:type="dxa"/>
            <w:gridSpan w:val="5"/>
          </w:tcPr>
          <w:p>
            <w:pPr>
              <w:pStyle w:val="8"/>
              <w:tabs>
                <w:tab w:val="left" w:pos="4999"/>
              </w:tabs>
              <w:spacing w:before="21" w:line="138" w:lineRule="exact"/>
              <w:ind w:left="265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0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spacing w:before="0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/>
              <w:ind w:left="242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26,158.45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26,158.45</w:t>
            </w:r>
          </w:p>
        </w:tc>
        <w:tc>
          <w:tcPr>
            <w:tcW w:w="1068" w:type="dxa"/>
          </w:tcPr>
          <w:p>
            <w:pPr>
              <w:pStyle w:val="8"/>
              <w:spacing w:before="0"/>
              <w:ind w:left="241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26,158.45</w:t>
            </w:r>
          </w:p>
        </w:tc>
        <w:tc>
          <w:tcPr>
            <w:tcW w:w="1094" w:type="dxa"/>
          </w:tcPr>
          <w:p>
            <w:pPr>
              <w:pStyle w:val="8"/>
              <w:spacing w:before="0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1276" w:type="dxa"/>
          </w:tcPr>
          <w:p>
            <w:pPr>
              <w:pStyle w:val="8"/>
              <w:spacing w:before="30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447" w:type="dxa"/>
            <w:gridSpan w:val="5"/>
          </w:tcPr>
          <w:p>
            <w:pPr>
              <w:pStyle w:val="8"/>
              <w:tabs>
                <w:tab w:val="left" w:pos="4999"/>
              </w:tabs>
              <w:spacing w:before="53" w:line="142" w:lineRule="exact"/>
              <w:ind w:left="2396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0.00</w:t>
            </w:r>
          </w:p>
        </w:tc>
        <w:tc>
          <w:tcPr>
            <w:tcW w:w="1053" w:type="dxa"/>
          </w:tcPr>
          <w:p>
            <w:pPr>
              <w:pStyle w:val="8"/>
              <w:spacing w:before="32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32"/>
              <w:ind w:right="44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5" w:type="dxa"/>
          </w:tcPr>
          <w:p>
            <w:pPr>
              <w:pStyle w:val="8"/>
              <w:spacing w:before="32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2"/>
              <w:ind w:left="242" w:right="11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26,158.45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26,158.45</w:t>
            </w:r>
          </w:p>
        </w:tc>
        <w:tc>
          <w:tcPr>
            <w:tcW w:w="1068" w:type="dxa"/>
          </w:tcPr>
          <w:p>
            <w:pPr>
              <w:pStyle w:val="8"/>
              <w:spacing w:before="32"/>
              <w:ind w:left="241" w:right="9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26,158.45</w:t>
            </w:r>
          </w:p>
        </w:tc>
        <w:tc>
          <w:tcPr>
            <w:tcW w:w="1094" w:type="dxa"/>
          </w:tcPr>
          <w:p>
            <w:pPr>
              <w:pStyle w:val="8"/>
              <w:spacing w:before="32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1276" w:type="dxa"/>
          </w:tcPr>
          <w:p>
            <w:pPr>
              <w:pStyle w:val="8"/>
              <w:spacing w:before="62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-26,158.45</w:t>
            </w:r>
          </w:p>
        </w:tc>
        <w:tc>
          <w:tcPr>
            <w:tcW w:w="594" w:type="dxa"/>
          </w:tcPr>
          <w:p>
            <w:pPr>
              <w:pStyle w:val="8"/>
              <w:spacing w:before="32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447" w:type="dxa"/>
            <w:gridSpan w:val="5"/>
          </w:tcPr>
          <w:p>
            <w:pPr>
              <w:pStyle w:val="8"/>
              <w:tabs>
                <w:tab w:val="left" w:pos="4629"/>
              </w:tabs>
              <w:spacing w:before="57" w:line="105" w:lineRule="exact"/>
              <w:ind w:left="2100"/>
              <w:jc w:val="left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4,098,320.00</w:t>
            </w:r>
          </w:p>
        </w:tc>
        <w:tc>
          <w:tcPr>
            <w:tcW w:w="1053" w:type="dxa"/>
          </w:tcPr>
          <w:p>
            <w:pPr>
              <w:pStyle w:val="8"/>
              <w:spacing w:before="37"/>
              <w:ind w:right="237"/>
              <w:rPr>
                <w:sz w:val="10"/>
              </w:rPr>
            </w:pPr>
            <w:r>
              <w:rPr>
                <w:w w:val="105"/>
                <w:sz w:val="10"/>
              </w:rPr>
              <w:t>7,850,000.00</w:t>
            </w:r>
          </w:p>
        </w:tc>
        <w:tc>
          <w:tcPr>
            <w:tcW w:w="1291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11,948,320.00</w:t>
            </w:r>
          </w:p>
        </w:tc>
        <w:tc>
          <w:tcPr>
            <w:tcW w:w="895" w:type="dxa"/>
          </w:tcPr>
          <w:p>
            <w:pPr>
              <w:pStyle w:val="8"/>
              <w:spacing w:before="37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37"/>
              <w:ind w:left="242" w:right="24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1,148,448.89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1,148,448.89</w:t>
            </w:r>
          </w:p>
        </w:tc>
        <w:tc>
          <w:tcPr>
            <w:tcW w:w="1068" w:type="dxa"/>
          </w:tcPr>
          <w:p>
            <w:pPr>
              <w:pStyle w:val="8"/>
              <w:spacing w:before="37"/>
              <w:ind w:left="231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1,148,448.89</w:t>
            </w:r>
          </w:p>
        </w:tc>
        <w:tc>
          <w:tcPr>
            <w:tcW w:w="1094" w:type="dxa"/>
          </w:tcPr>
          <w:p>
            <w:pPr>
              <w:pStyle w:val="8"/>
              <w:spacing w:before="37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10,799,871.11</w:t>
            </w:r>
          </w:p>
        </w:tc>
        <w:tc>
          <w:tcPr>
            <w:tcW w:w="1276" w:type="dxa"/>
          </w:tcPr>
          <w:p>
            <w:pPr>
              <w:pStyle w:val="8"/>
              <w:spacing w:before="67" w:line="96" w:lineRule="exact"/>
              <w:ind w:right="430"/>
              <w:rPr>
                <w:sz w:val="10"/>
              </w:rPr>
            </w:pPr>
            <w:r>
              <w:rPr>
                <w:w w:val="105"/>
                <w:sz w:val="10"/>
              </w:rPr>
              <w:t>10,799,871.11</w:t>
            </w:r>
          </w:p>
        </w:tc>
        <w:tc>
          <w:tcPr>
            <w:tcW w:w="594" w:type="dxa"/>
          </w:tcPr>
          <w:p>
            <w:pPr>
              <w:pStyle w:val="8"/>
              <w:spacing w:before="37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5447" w:type="dxa"/>
            <w:gridSpan w:val="5"/>
          </w:tcPr>
          <w:p>
            <w:pPr>
              <w:pStyle w:val="8"/>
              <w:spacing w:before="71" w:line="141" w:lineRule="exact"/>
              <w:ind w:left="1082"/>
              <w:jc w:val="left"/>
              <w:rPr>
                <w:sz w:val="14"/>
              </w:rPr>
            </w:pPr>
            <w:r>
              <w:rPr>
                <w:sz w:val="14"/>
              </w:rPr>
              <w:t>900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ASIGNACIONES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GLOBALES</w:t>
            </w:r>
          </w:p>
        </w:tc>
        <w:tc>
          <w:tcPr>
            <w:tcW w:w="1053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9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9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79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68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7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305" w:type="dxa"/>
          </w:tcPr>
          <w:p>
            <w:pPr>
              <w:pStyle w:val="8"/>
              <w:spacing w:before="23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8"/>
              <w:spacing w:before="23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0101</w:t>
            </w:r>
          </w:p>
        </w:tc>
        <w:tc>
          <w:tcPr>
            <w:tcW w:w="331" w:type="dxa"/>
          </w:tcPr>
          <w:p>
            <w:pPr>
              <w:pStyle w:val="8"/>
              <w:spacing w:before="23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3535" w:type="dxa"/>
          </w:tcPr>
          <w:p>
            <w:pPr>
              <w:pStyle w:val="8"/>
              <w:spacing w:before="23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846" w:type="dxa"/>
          </w:tcPr>
          <w:p>
            <w:pPr>
              <w:pStyle w:val="8"/>
              <w:spacing w:before="23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1053" w:type="dxa"/>
          </w:tcPr>
          <w:p>
            <w:pPr>
              <w:pStyle w:val="8"/>
              <w:spacing w:before="23"/>
              <w:ind w:right="23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91" w:type="dxa"/>
          </w:tcPr>
          <w:p>
            <w:pPr>
              <w:pStyle w:val="8"/>
              <w:spacing w:before="23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1,350,000.00</w:t>
            </w:r>
          </w:p>
        </w:tc>
        <w:tc>
          <w:tcPr>
            <w:tcW w:w="895" w:type="dxa"/>
          </w:tcPr>
          <w:p>
            <w:pPr>
              <w:pStyle w:val="8"/>
              <w:spacing w:before="23"/>
              <w:ind w:right="26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23"/>
              <w:ind w:left="242" w:right="16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666,937.26</w:t>
            </w:r>
          </w:p>
        </w:tc>
        <w:tc>
          <w:tcPr>
            <w:tcW w:w="1080" w:type="dxa"/>
          </w:tcPr>
          <w:p>
            <w:pPr>
              <w:pStyle w:val="8"/>
              <w:spacing w:before="23"/>
              <w:ind w:right="261"/>
              <w:rPr>
                <w:sz w:val="10"/>
              </w:rPr>
            </w:pPr>
            <w:r>
              <w:rPr>
                <w:w w:val="105"/>
                <w:sz w:val="10"/>
              </w:rPr>
              <w:t>666,937.26</w:t>
            </w:r>
          </w:p>
        </w:tc>
        <w:tc>
          <w:tcPr>
            <w:tcW w:w="1068" w:type="dxa"/>
          </w:tcPr>
          <w:p>
            <w:pPr>
              <w:pStyle w:val="8"/>
              <w:spacing w:before="23"/>
              <w:ind w:left="241" w:right="15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666,937.26</w:t>
            </w:r>
          </w:p>
        </w:tc>
        <w:tc>
          <w:tcPr>
            <w:tcW w:w="1094" w:type="dxa"/>
          </w:tcPr>
          <w:p>
            <w:pPr>
              <w:pStyle w:val="8"/>
              <w:spacing w:before="23"/>
              <w:ind w:right="233"/>
              <w:rPr>
                <w:sz w:val="10"/>
              </w:rPr>
            </w:pPr>
            <w:r>
              <w:rPr>
                <w:w w:val="105"/>
                <w:sz w:val="10"/>
              </w:rPr>
              <w:t>683,062.74</w:t>
            </w:r>
          </w:p>
        </w:tc>
        <w:tc>
          <w:tcPr>
            <w:tcW w:w="1276" w:type="dxa"/>
          </w:tcPr>
          <w:p>
            <w:pPr>
              <w:pStyle w:val="8"/>
              <w:spacing w:before="53" w:line="96" w:lineRule="exact"/>
              <w:ind w:right="429"/>
              <w:rPr>
                <w:sz w:val="10"/>
              </w:rPr>
            </w:pPr>
            <w:r>
              <w:rPr>
                <w:w w:val="105"/>
                <w:sz w:val="10"/>
              </w:rPr>
              <w:t>683,062.74</w:t>
            </w:r>
          </w:p>
        </w:tc>
        <w:tc>
          <w:tcPr>
            <w:tcW w:w="594" w:type="dxa"/>
          </w:tcPr>
          <w:p>
            <w:pPr>
              <w:pStyle w:val="8"/>
              <w:spacing w:before="23"/>
              <w:ind w:right="24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line="314" w:lineRule="auto"/>
        <w:ind w:left="2747" w:right="11538" w:firstLine="254"/>
        <w:jc w:val="right"/>
        <w:rPr>
          <w:b/>
          <w:sz w:val="14"/>
        </w:rPr>
      </w:pPr>
      <w:r>
        <w:pict>
          <v:shape id="_x0000_s1222" o:spid="_x0000_s1222" o:spt="202" type="#_x0000_t202" style="position:absolute;left:0pt;margin-left:260.5pt;margin-top:-1pt;height:17.9pt;width:514pt;mso-position-horizontal-relative:page;z-index:2517411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30"/>
                    <w:gridCol w:w="896"/>
                    <w:gridCol w:w="1264"/>
                    <w:gridCol w:w="936"/>
                    <w:gridCol w:w="1079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666,937.26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666,937.26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666,937.26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683,062.74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683,062.74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</w:tblPrEx>
                    <w:trPr>
                      <w:trHeight w:val="178" w:hRule="atLeast"/>
                    </w:trPr>
                    <w:tc>
                      <w:tcPr>
                        <w:tcW w:w="1030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666,937.26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666,937.26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666,937.26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683,062.74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62" w:line="96" w:lineRule="exact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683,062.74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661"/>
        <w:gridCol w:w="1907"/>
        <w:gridCol w:w="1081"/>
        <w:gridCol w:w="1081"/>
        <w:gridCol w:w="935"/>
        <w:gridCol w:w="1079"/>
        <w:gridCol w:w="1080"/>
        <w:gridCol w:w="1077"/>
        <w:gridCol w:w="1094"/>
        <w:gridCol w:w="1227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913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1703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661" w:type="dxa"/>
          </w:tcPr>
          <w:p>
            <w:pPr>
              <w:pStyle w:val="8"/>
              <w:spacing w:before="0" w:line="104" w:lineRule="exact"/>
              <w:ind w:left="123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SENTENCIAS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JUDICIALES</w:t>
            </w:r>
          </w:p>
        </w:tc>
        <w:tc>
          <w:tcPr>
            <w:tcW w:w="1907" w:type="dxa"/>
          </w:tcPr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9" w:right="28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9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5" w:type="dxa"/>
          </w:tcPr>
          <w:p>
            <w:pPr>
              <w:pStyle w:val="8"/>
              <w:spacing w:before="0" w:line="104" w:lineRule="exact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79" w:type="dxa"/>
          </w:tcPr>
          <w:p>
            <w:pPr>
              <w:pStyle w:val="8"/>
              <w:spacing w:before="0" w:line="104" w:lineRule="exact"/>
              <w:ind w:left="29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210,143.78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210,143.78</w:t>
            </w:r>
          </w:p>
        </w:tc>
        <w:tc>
          <w:tcPr>
            <w:tcW w:w="1077" w:type="dxa"/>
          </w:tcPr>
          <w:p>
            <w:pPr>
              <w:pStyle w:val="8"/>
              <w:spacing w:before="0" w:line="104" w:lineRule="exact"/>
              <w:ind w:left="2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210,143.78</w:t>
            </w:r>
          </w:p>
        </w:tc>
        <w:tc>
          <w:tcPr>
            <w:tcW w:w="1094" w:type="dxa"/>
          </w:tcPr>
          <w:p>
            <w:pPr>
              <w:pStyle w:val="8"/>
              <w:spacing w:before="0" w:line="104" w:lineRule="exact"/>
              <w:ind w:left="29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1227" w:type="dxa"/>
          </w:tcPr>
          <w:p>
            <w:pPr>
              <w:pStyle w:val="8"/>
              <w:spacing w:before="18" w:line="108" w:lineRule="exact"/>
              <w:ind w:left="28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-210,143.78</w:t>
            </w:r>
          </w:p>
        </w:tc>
        <w:tc>
          <w:tcPr>
            <w:tcW w:w="594" w:type="dxa"/>
          </w:tcPr>
          <w:p>
            <w:pPr>
              <w:pStyle w:val="8"/>
              <w:spacing w:before="0" w:line="104" w:lineRule="exact"/>
              <w:ind w:right="29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line="324" w:lineRule="auto"/>
        <w:ind w:left="2397" w:right="11538" w:firstLine="604"/>
        <w:jc w:val="right"/>
        <w:rPr>
          <w:b/>
          <w:sz w:val="14"/>
        </w:rPr>
      </w:pPr>
      <w:r>
        <w:pict>
          <v:shape id="_x0000_s1223" o:spid="_x0000_s1223" o:spt="202" type="#_x0000_t202" style="position:absolute;left:0pt;margin-left:255.2pt;margin-top:-1pt;height:96.15pt;width:519.3pt;mso-position-horizontal-relative:page;z-index:2517391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92"/>
                    <w:gridCol w:w="988"/>
                    <w:gridCol w:w="1134"/>
                    <w:gridCol w:w="1055"/>
                    <w:gridCol w:w="1081"/>
                    <w:gridCol w:w="1081"/>
                    <w:gridCol w:w="1096"/>
                    <w:gridCol w:w="1095"/>
                    <w:gridCol w:w="1159"/>
                    <w:gridCol w:w="71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8"/>
                          <w:spacing w:before="0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2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210,143.78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right="2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210,143.78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210,143.78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-210,143.78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3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-210,143.78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8"/>
                          <w:spacing w:before="0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2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210,143.78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2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210,143.78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210,143.78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-210,143.78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62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-210,143.78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8"/>
                          <w:spacing w:before="32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8"/>
                          <w:spacing w:before="37"/>
                          <w:ind w:right="30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1,350,000.00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3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1,350,000.00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right="2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877,081.04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right="2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877,081.04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7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877,081.04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472,918.96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67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472,918.96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8"/>
                          <w:spacing w:before="37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8"/>
                          <w:spacing w:before="37"/>
                          <w:ind w:right="30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107,558,299.00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7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19,784.00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37"/>
                          <w:ind w:right="26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107,578,083.00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4,129,248.64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right="24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30,077,605.76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right="24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20,043,180.77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7"/>
                          <w:ind w:right="25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20,016,615.97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77,500,477.24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87,534,902.23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8"/>
                          <w:spacing w:before="37"/>
                          <w:ind w:right="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26,564.8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2" w:hRule="atLeast"/>
                    </w:trPr>
                    <w:tc>
                      <w:tcPr>
                        <w:tcW w:w="10396" w:type="dxa"/>
                        <w:gridSpan w:val="10"/>
                      </w:tcPr>
                      <w:p>
                        <w:pPr>
                          <w:pStyle w:val="8"/>
                          <w:spacing w:before="61" w:line="141" w:lineRule="exact"/>
                          <w:ind w:left="1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RECONOCIMIENTO,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CONSERVACIÓN</w:t>
                        </w:r>
                        <w:r>
                          <w:rPr>
                            <w:spacing w:val="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7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05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05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05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05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05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05"/>
                          <w:ind w:right="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05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05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8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05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8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right="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8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92" w:type="dxa"/>
                      </w:tcPr>
                      <w:p>
                        <w:pPr>
                          <w:pStyle w:val="8"/>
                          <w:spacing w:before="32"/>
                          <w:ind w:right="30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88" w:type="dxa"/>
                      </w:tcPr>
                      <w:p>
                        <w:pPr>
                          <w:pStyle w:val="8"/>
                          <w:spacing w:before="32"/>
                          <w:ind w:right="2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134" w:type="dxa"/>
                      </w:tcPr>
                      <w:p>
                        <w:pPr>
                          <w:pStyle w:val="8"/>
                          <w:spacing w:before="32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right="23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32"/>
                          <w:ind w:right="25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159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32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715" w:type="dxa"/>
                      </w:tcPr>
                      <w:p>
                        <w:pPr>
                          <w:pStyle w:val="8"/>
                          <w:spacing w:before="32"/>
                          <w:ind w:right="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44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Gasto: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 Actividad /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tabs>
          <w:tab w:val="left" w:pos="1659"/>
        </w:tabs>
        <w:spacing w:before="0" w:line="130" w:lineRule="exact"/>
        <w:ind w:left="885" w:right="0" w:firstLine="0"/>
        <w:jc w:val="left"/>
        <w:rPr>
          <w:sz w:val="14"/>
        </w:rPr>
      </w:pPr>
      <w:r>
        <w:rPr>
          <w:sz w:val="14"/>
        </w:rPr>
        <w:t xml:space="preserve">016   </w:t>
      </w:r>
      <w:r>
        <w:rPr>
          <w:spacing w:val="10"/>
          <w:sz w:val="14"/>
        </w:rPr>
        <w:t xml:space="preserve"> </w:t>
      </w:r>
      <w:r>
        <w:rPr>
          <w:sz w:val="14"/>
        </w:rPr>
        <w:t>000</w:t>
      </w:r>
      <w:r>
        <w:rPr>
          <w:sz w:val="14"/>
        </w:rPr>
        <w:tab/>
      </w:r>
      <w:r>
        <w:rPr>
          <w:sz w:val="14"/>
        </w:rPr>
        <w:t>EDUCACIÓN</w:t>
      </w:r>
      <w:r>
        <w:rPr>
          <w:spacing w:val="1"/>
          <w:sz w:val="14"/>
        </w:rPr>
        <w:t xml:space="preserve"> </w:t>
      </w:r>
      <w:r>
        <w:rPr>
          <w:sz w:val="14"/>
        </w:rPr>
        <w:t>AMBIENTAL</w:t>
      </w:r>
      <w:r>
        <w:rPr>
          <w:spacing w:val="1"/>
          <w:sz w:val="14"/>
        </w:rPr>
        <w:t xml:space="preserve"> </w:t>
      </w:r>
      <w:r>
        <w:rPr>
          <w:sz w:val="14"/>
        </w:rPr>
        <w:t>Y FOMENTO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</w:p>
    <w:p>
      <w:pPr>
        <w:spacing w:before="59"/>
        <w:ind w:left="1433" w:right="0" w:firstLine="0"/>
        <w:jc w:val="left"/>
        <w:rPr>
          <w:sz w:val="14"/>
        </w:rPr>
      </w:pPr>
      <w:r>
        <w:rPr>
          <w:sz w:val="14"/>
        </w:rPr>
        <w:t>000</w:t>
      </w:r>
      <w:r>
        <w:rPr>
          <w:spacing w:val="63"/>
          <w:sz w:val="14"/>
        </w:rPr>
        <w:t xml:space="preserve"> </w:t>
      </w:r>
      <w:r>
        <w:rPr>
          <w:sz w:val="14"/>
        </w:rPr>
        <w:t>SERVICIOS</w:t>
      </w:r>
      <w:r>
        <w:rPr>
          <w:spacing w:val="-1"/>
          <w:sz w:val="14"/>
        </w:rPr>
        <w:t xml:space="preserve"> </w:t>
      </w:r>
      <w:r>
        <w:rPr>
          <w:sz w:val="14"/>
        </w:rPr>
        <w:t>PERSONALES</w:t>
      </w:r>
    </w:p>
    <w:p>
      <w:pPr>
        <w:tabs>
          <w:tab w:val="left" w:pos="773"/>
          <w:tab w:val="left" w:pos="1187"/>
          <w:tab w:val="left" w:pos="1539"/>
        </w:tabs>
        <w:spacing w:before="26"/>
        <w:ind w:left="380" w:right="0" w:firstLine="0"/>
        <w:jc w:val="left"/>
        <w:rPr>
          <w:sz w:val="10"/>
        </w:rPr>
      </w:pPr>
      <w:r>
        <w:rPr>
          <w:w w:val="105"/>
          <w:position w:val="1"/>
          <w:sz w:val="10"/>
        </w:rPr>
        <w:t>081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spacing w:val="-1"/>
          <w:w w:val="105"/>
          <w:sz w:val="10"/>
        </w:rPr>
        <w:t>PERSONAL</w:t>
      </w:r>
      <w:r>
        <w:rPr>
          <w:spacing w:val="-5"/>
          <w:w w:val="105"/>
          <w:sz w:val="10"/>
        </w:rPr>
        <w:t xml:space="preserve"> </w:t>
      </w:r>
      <w:r>
        <w:rPr>
          <w:w w:val="105"/>
          <w:sz w:val="10"/>
        </w:rPr>
        <w:t>ADMINISTRATIVO,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TÉCNICO,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w w:val="105"/>
          <w:sz w:val="10"/>
        </w:rPr>
        <w:t>PROFESIONAL</w:t>
      </w:r>
      <w:r>
        <w:rPr>
          <w:spacing w:val="-7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6"/>
          <w:w w:val="105"/>
          <w:sz w:val="10"/>
        </w:rPr>
        <w:t xml:space="preserve"> </w:t>
      </w:r>
      <w:r>
        <w:rPr>
          <w:w w:val="105"/>
          <w:sz w:val="10"/>
        </w:rPr>
        <w:t>OPERATIVO</w:t>
      </w:r>
    </w:p>
    <w:p>
      <w:pPr>
        <w:spacing w:before="45"/>
        <w:ind w:left="2747" w:right="11538" w:firstLine="254"/>
        <w:jc w:val="left"/>
        <w:rPr>
          <w:b/>
          <w:sz w:val="14"/>
        </w:rPr>
      </w:pPr>
      <w:r>
        <w:rPr>
          <w:b/>
          <w:spacing w:val="-1"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Fuente:</w:t>
      </w:r>
    </w:p>
    <w:p>
      <w:pPr>
        <w:spacing w:before="50"/>
        <w:ind w:left="2747" w:right="11538" w:firstLine="0"/>
        <w:jc w:val="lef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24" o:spid="_x0000_s1224" o:spt="1" style="position:absolute;left:0pt;margin-left:18pt;margin-top:11.2pt;height:2.5pt;width:756pt;mso-position-horizontal-relative:page;mso-wrap-distance-bottom:0pt;mso-wrap-distance-top:0pt;z-index:-25149235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20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rect id="_x0000_s1225" o:spid="_x0000_s1225" o:spt="1" style="position:absolute;left:0pt;margin-left:18pt;margin-top:-42.35pt;height:2.5pt;width:756pt;mso-position-horizontal-relative:page;z-index:-251528192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pict>
          <v:shape id="_x0000_s1226" o:spid="_x0000_s1226" o:spt="202" type="#_x0000_t202" style="position:absolute;left:0pt;margin-left:279.05pt;margin-top:-1pt;height:7.35pt;width:495.45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6"/>
                    <w:gridCol w:w="1079"/>
                    <w:gridCol w:w="1265"/>
                    <w:gridCol w:w="896"/>
                    <w:gridCol w:w="1079"/>
                    <w:gridCol w:w="1080"/>
                    <w:gridCol w:w="1188"/>
                    <w:gridCol w:w="1096"/>
                    <w:gridCol w:w="1158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6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188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ind w:left="3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3,755.00</w:t>
                        </w:r>
                      </w:p>
                    </w:tc>
                    <w:tc>
                      <w:tcPr>
                        <w:tcW w:w="1158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5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27" o:spid="_x0000_s1227" o:spt="202" type="#_x0000_t202" style="position:absolute;left:0pt;margin-left:18pt;margin-top:-41.1pt;height:38.95pt;width:756.55pt;mso-position-horizontal-relative:page;z-index:2517452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169"/>
                    <w:gridCol w:w="1214"/>
                    <w:gridCol w:w="1080"/>
                    <w:gridCol w:w="1266"/>
                    <w:gridCol w:w="897"/>
                    <w:gridCol w:w="1081"/>
                    <w:gridCol w:w="1081"/>
                    <w:gridCol w:w="1136"/>
                    <w:gridCol w:w="1096"/>
                    <w:gridCol w:w="1212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4486" w:type="dxa"/>
                        <w:gridSpan w:val="4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88"/>
                          <w:ind w:left="2351"/>
                          <w:jc w:val="lef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</w:p>
                    </w:tc>
                    <w:tc>
                      <w:tcPr>
                        <w:tcW w:w="121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41" w:right="17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6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33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897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6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8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970,000.00</w:t>
                        </w:r>
                      </w:p>
                    </w:tc>
                    <w:tc>
                      <w:tcPr>
                        <w:tcW w:w="59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6" w:hRule="atLeast"/>
                    </w:trPr>
                    <w:tc>
                      <w:tcPr>
                        <w:tcW w:w="4486" w:type="dxa"/>
                        <w:gridSpan w:val="4"/>
                      </w:tcPr>
                      <w:p>
                        <w:pPr>
                          <w:pStyle w:val="8"/>
                          <w:spacing w:before="15" w:line="141" w:lineRule="exact"/>
                          <w:ind w:left="133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23"/>
                          <w:ind w:left="2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176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23"/>
                          <w:ind w:left="11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1611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23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</w:t>
                        </w:r>
                      </w:p>
                    </w:tc>
                    <w:tc>
                      <w:tcPr>
                        <w:tcW w:w="3169" w:type="dxa"/>
                      </w:tcPr>
                      <w:p>
                        <w:pPr>
                          <w:pStyle w:val="8"/>
                          <w:spacing w:before="0" w:line="150" w:lineRule="atLeast"/>
                          <w:ind w:left="123" w:right="81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MANTENIMIENTO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REPARACIÓN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OTRAS</w:t>
                        </w:r>
                        <w:r>
                          <w:rPr>
                            <w:spacing w:val="-2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OBRAS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 INSTALACIONES</w:t>
                        </w:r>
                      </w:p>
                    </w:tc>
                    <w:tc>
                      <w:tcPr>
                        <w:tcW w:w="1214" w:type="dxa"/>
                      </w:tcPr>
                      <w:p>
                        <w:pPr>
                          <w:pStyle w:val="8"/>
                          <w:spacing w:before="23"/>
                          <w:ind w:right="26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23"/>
                          <w:ind w:left="237" w:right="24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1266" w:type="dxa"/>
                      </w:tcPr>
                      <w:p>
                        <w:pPr>
                          <w:pStyle w:val="8"/>
                          <w:spacing w:before="23"/>
                          <w:ind w:left="26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2,073,755.00</w:t>
                        </w:r>
                      </w:p>
                    </w:tc>
                    <w:tc>
                      <w:tcPr>
                        <w:tcW w:w="897" w:type="dxa"/>
                      </w:tcPr>
                      <w:p>
                        <w:pPr>
                          <w:pStyle w:val="8"/>
                          <w:spacing w:before="23"/>
                          <w:ind w:right="26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3"/>
                          <w:ind w:right="27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23"/>
                          <w:ind w:right="27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136" w:type="dxa"/>
                      </w:tcPr>
                      <w:p>
                        <w:pPr>
                          <w:pStyle w:val="8"/>
                          <w:spacing w:before="23"/>
                          <w:ind w:right="3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23"/>
                          <w:ind w:left="288" w:right="1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3,755.00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3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3,755.00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23"/>
                          <w:ind w:right="4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58"/>
        <w:gridCol w:w="1405"/>
        <w:gridCol w:w="1165"/>
        <w:gridCol w:w="1200"/>
        <w:gridCol w:w="1081"/>
        <w:gridCol w:w="1081"/>
        <w:gridCol w:w="1081"/>
        <w:gridCol w:w="977"/>
        <w:gridCol w:w="1096"/>
        <w:gridCol w:w="1185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8" w:type="dxa"/>
          </w:tcPr>
          <w:p>
            <w:pPr>
              <w:pStyle w:val="8"/>
              <w:spacing w:before="13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</w:p>
        </w:tc>
        <w:tc>
          <w:tcPr>
            <w:tcW w:w="1405" w:type="dxa"/>
          </w:tcPr>
          <w:p>
            <w:pPr>
              <w:pStyle w:val="8"/>
              <w:spacing w:before="0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60,000.00</w:t>
            </w:r>
          </w:p>
        </w:tc>
        <w:tc>
          <w:tcPr>
            <w:tcW w:w="1165" w:type="dxa"/>
          </w:tcPr>
          <w:p>
            <w:pPr>
              <w:pStyle w:val="8"/>
              <w:spacing w:before="0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-59,000.00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1185" w:type="dxa"/>
          </w:tcPr>
          <w:p>
            <w:pPr>
              <w:pStyle w:val="8"/>
              <w:spacing w:before="30" w:line="104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1,000.00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958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4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7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8" w:type="dxa"/>
          </w:tcPr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405" w:type="dxa"/>
          </w:tcPr>
          <w:p>
            <w:pPr>
              <w:pStyle w:val="8"/>
              <w:spacing w:before="11"/>
              <w:ind w:right="246"/>
              <w:rPr>
                <w:sz w:val="10"/>
              </w:rPr>
            </w:pPr>
            <w:r>
              <w:rPr>
                <w:w w:val="105"/>
                <w:sz w:val="10"/>
              </w:rPr>
              <w:t>1,936,000.00</w:t>
            </w:r>
          </w:p>
        </w:tc>
        <w:tc>
          <w:tcPr>
            <w:tcW w:w="1165" w:type="dxa"/>
          </w:tcPr>
          <w:p>
            <w:pPr>
              <w:pStyle w:val="8"/>
              <w:spacing w:before="11"/>
              <w:ind w:right="331"/>
              <w:rPr>
                <w:sz w:val="10"/>
              </w:rPr>
            </w:pPr>
            <w:r>
              <w:rPr>
                <w:w w:val="105"/>
                <w:sz w:val="10"/>
              </w:rPr>
              <w:t>-1,936,000.00</w:t>
            </w:r>
          </w:p>
        </w:tc>
        <w:tc>
          <w:tcPr>
            <w:tcW w:w="1200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11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11"/>
              <w:ind w:right="33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41" w:line="104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spacing w:before="11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2958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4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6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0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7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18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4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958" w:type="dxa"/>
          </w:tcPr>
          <w:p>
            <w:pPr>
              <w:pStyle w:val="8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CAPACITACIÓN</w:t>
            </w:r>
          </w:p>
        </w:tc>
        <w:tc>
          <w:tcPr>
            <w:tcW w:w="1405" w:type="dxa"/>
          </w:tcPr>
          <w:p>
            <w:pPr>
              <w:pStyle w:val="8"/>
              <w:spacing w:before="11"/>
              <w:ind w:right="245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65" w:type="dxa"/>
          </w:tcPr>
          <w:p>
            <w:pPr>
              <w:pStyle w:val="8"/>
              <w:spacing w:before="11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79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11"/>
              <w:ind w:left="419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11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1185" w:type="dxa"/>
          </w:tcPr>
          <w:p>
            <w:pPr>
              <w:pStyle w:val="8"/>
              <w:spacing w:before="41" w:line="96" w:lineRule="exact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50,000.00</w:t>
            </w:r>
          </w:p>
        </w:tc>
        <w:tc>
          <w:tcPr>
            <w:tcW w:w="594" w:type="dxa"/>
          </w:tcPr>
          <w:p>
            <w:pPr>
              <w:pStyle w:val="8"/>
              <w:spacing w:before="11"/>
              <w:ind w:right="36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28" o:spid="_x0000_s1228" o:spt="202" type="#_x0000_t202" style="position:absolute;left:0pt;margin-left:260.55pt;margin-top:-1pt;height:7.35pt;width:513.95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7"/>
                    <w:gridCol w:w="1164"/>
                    <w:gridCol w:w="1200"/>
                    <w:gridCol w:w="1081"/>
                    <w:gridCol w:w="1080"/>
                    <w:gridCol w:w="1080"/>
                    <w:gridCol w:w="976"/>
                    <w:gridCol w:w="1094"/>
                    <w:gridCol w:w="1184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27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2,046,000.00</w:t>
                        </w:r>
                      </w:p>
                    </w:tc>
                    <w:tc>
                      <w:tcPr>
                        <w:tcW w:w="1164" w:type="dxa"/>
                      </w:tcPr>
                      <w:p>
                        <w:pPr>
                          <w:pStyle w:val="8"/>
                          <w:spacing w:before="0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-1,995,000.00</w:t>
                        </w:r>
                      </w:p>
                    </w:tc>
                    <w:tc>
                      <w:tcPr>
                        <w:tcW w:w="1200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6" w:type="dxa"/>
                      </w:tcPr>
                      <w:p>
                        <w:pPr>
                          <w:pStyle w:val="8"/>
                          <w:spacing w:before="0"/>
                          <w:ind w:left="424" w:right="32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4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51,000.00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3080"/>
        <w:gridCol w:w="1487"/>
        <w:gridCol w:w="936"/>
        <w:gridCol w:w="1225"/>
        <w:gridCol w:w="1081"/>
        <w:gridCol w:w="1080"/>
        <w:gridCol w:w="1080"/>
        <w:gridCol w:w="950"/>
        <w:gridCol w:w="1095"/>
        <w:gridCol w:w="1211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EDIFICIOS</w:t>
            </w:r>
          </w:p>
        </w:tc>
        <w:tc>
          <w:tcPr>
            <w:tcW w:w="1487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/>
              <w:ind w:left="237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0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243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25,000.00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9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MANTENIMIENTO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REPARACIÓN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OTRAS</w:t>
            </w:r>
          </w:p>
        </w:tc>
        <w:tc>
          <w:tcPr>
            <w:tcW w:w="1487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left="237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104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424,000.00</w:t>
            </w:r>
          </w:p>
        </w:tc>
        <w:tc>
          <w:tcPr>
            <w:tcW w:w="595" w:type="dxa"/>
          </w:tcPr>
          <w:p>
            <w:pPr>
              <w:pStyle w:val="8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OBRAS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INSTALACIONES</w:t>
            </w:r>
          </w:p>
        </w:tc>
        <w:tc>
          <w:tcPr>
            <w:tcW w:w="148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24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SERVICIOS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INGENIERÍA,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ARQUITECTURA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</w:p>
        </w:tc>
        <w:tc>
          <w:tcPr>
            <w:tcW w:w="1487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936" w:type="dxa"/>
          </w:tcPr>
          <w:p>
            <w:pPr>
              <w:pStyle w:val="8"/>
              <w:spacing w:before="11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37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11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43" w:right="18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1211" w:type="dxa"/>
          </w:tcPr>
          <w:p>
            <w:pPr>
              <w:pStyle w:val="8"/>
              <w:spacing w:before="41" w:line="104" w:lineRule="exact"/>
              <w:ind w:right="437"/>
              <w:rPr>
                <w:sz w:val="10"/>
              </w:rPr>
            </w:pPr>
            <w:r>
              <w:rPr>
                <w:w w:val="105"/>
                <w:sz w:val="10"/>
              </w:rPr>
              <w:t>34,650.00</w:t>
            </w:r>
          </w:p>
        </w:tc>
        <w:tc>
          <w:tcPr>
            <w:tcW w:w="595" w:type="dxa"/>
          </w:tcPr>
          <w:p>
            <w:pPr>
              <w:pStyle w:val="8"/>
              <w:spacing w:before="11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30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43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3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3080" w:type="dxa"/>
          </w:tcPr>
          <w:p>
            <w:pPr>
              <w:pStyle w:val="8"/>
              <w:spacing w:before="8" w:line="107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SUPERVISIÓN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OBRAS</w:t>
            </w:r>
          </w:p>
        </w:tc>
        <w:tc>
          <w:tcPr>
            <w:tcW w:w="1487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36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2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950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0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1211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  <w:tc>
          <w:tcPr>
            <w:tcW w:w="595" w:type="dxa"/>
          </w:tcPr>
          <w:p>
            <w:pPr>
              <w:pStyle w:val="8"/>
              <w:spacing w:before="0"/>
              <w:jc w:val="left"/>
              <w:rPr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" w:hRule="atLeast"/>
        </w:trPr>
        <w:tc>
          <w:tcPr>
            <w:tcW w:w="305" w:type="dxa"/>
          </w:tcPr>
          <w:p>
            <w:pPr>
              <w:pStyle w:val="8"/>
              <w:spacing w:before="11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430" w:type="dxa"/>
          </w:tcPr>
          <w:p>
            <w:pPr>
              <w:pStyle w:val="8"/>
              <w:spacing w:before="11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11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3080" w:type="dxa"/>
          </w:tcPr>
          <w:p>
            <w:pPr>
              <w:pStyle w:val="8"/>
              <w:spacing w:before="11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OTROS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ESTUDIOS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Y/O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SERVICIOS</w:t>
            </w:r>
          </w:p>
        </w:tc>
        <w:tc>
          <w:tcPr>
            <w:tcW w:w="1487" w:type="dxa"/>
          </w:tcPr>
          <w:p>
            <w:pPr>
              <w:pStyle w:val="8"/>
              <w:spacing w:before="11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936" w:type="dxa"/>
          </w:tcPr>
          <w:p>
            <w:pPr>
              <w:pStyle w:val="8"/>
              <w:spacing w:before="11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5" w:type="dxa"/>
          </w:tcPr>
          <w:p>
            <w:pPr>
              <w:pStyle w:val="8"/>
              <w:spacing w:before="11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left="279" w:right="28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44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left="237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0" w:type="dxa"/>
          </w:tcPr>
          <w:p>
            <w:pPr>
              <w:pStyle w:val="8"/>
              <w:spacing w:before="11"/>
              <w:ind w:right="32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11"/>
              <w:ind w:left="243" w:right="24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1211" w:type="dxa"/>
          </w:tcPr>
          <w:p>
            <w:pPr>
              <w:pStyle w:val="8"/>
              <w:spacing w:before="41" w:line="96" w:lineRule="exact"/>
              <w:ind w:right="438"/>
              <w:rPr>
                <w:sz w:val="10"/>
              </w:rPr>
            </w:pPr>
            <w:r>
              <w:rPr>
                <w:w w:val="105"/>
                <w:sz w:val="10"/>
              </w:rPr>
              <w:t>315,000.00</w:t>
            </w:r>
          </w:p>
        </w:tc>
        <w:tc>
          <w:tcPr>
            <w:tcW w:w="595" w:type="dxa"/>
          </w:tcPr>
          <w:p>
            <w:pPr>
              <w:pStyle w:val="8"/>
              <w:spacing w:before="11"/>
              <w:ind w:right="33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line="321" w:lineRule="auto"/>
        <w:ind w:left="2451" w:right="11538" w:firstLine="550"/>
        <w:jc w:val="right"/>
        <w:rPr>
          <w:b/>
          <w:sz w:val="14"/>
        </w:rPr>
      </w:pPr>
      <w:r>
        <w:pict>
          <v:shape id="_x0000_s1229" o:spid="_x0000_s1229" o:spt="202" type="#_x0000_t202" style="position:absolute;left:0pt;margin-left:260.55pt;margin-top:-1pt;height:74.65pt;width:513.95pt;mso-position-horizontal-relative:page;z-index:2517422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1"/>
                    <w:gridCol w:w="1015"/>
                    <w:gridCol w:w="1264"/>
                    <w:gridCol w:w="896"/>
                    <w:gridCol w:w="1080"/>
                    <w:gridCol w:w="1080"/>
                    <w:gridCol w:w="1135"/>
                    <w:gridCol w:w="1095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243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798,650.00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2,844,650.00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78,755.00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32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853,405.00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853,405.00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7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2,844,650.00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78,755.00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7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2,923,405.00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7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37"/>
                          <w:ind w:right="31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2,070,000.00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43" w:right="23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853,405.00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853,405.00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02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243" w:right="1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1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4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43" w:right="1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1"/>
                          <w:jc w:val="left"/>
                          <w:rPr>
                            <w:b/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6"/>
                          <w:jc w:val="left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11" w:type="dxa"/>
                      </w:tcPr>
                      <w:p>
                        <w:pPr>
                          <w:pStyle w:val="8"/>
                          <w:spacing w:before="32"/>
                          <w:ind w:right="32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015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64" w:type="dxa"/>
                      </w:tcPr>
                      <w:p>
                        <w:pPr>
                          <w:pStyle w:val="8"/>
                          <w:spacing w:before="32"/>
                          <w:ind w:right="44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896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6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8"/>
                          <w:spacing w:before="32"/>
                          <w:ind w:right="3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1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62" w:line="96" w:lineRule="exact"/>
                          <w:ind w:right="43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22,000.00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200  </w:t>
      </w:r>
      <w:r>
        <w:rPr>
          <w:spacing w:val="26"/>
          <w:sz w:val="14"/>
        </w:rPr>
        <w:t xml:space="preserve"> </w:t>
      </w:r>
      <w:r>
        <w:rPr>
          <w:sz w:val="14"/>
        </w:rPr>
        <w:t>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tabs>
          <w:tab w:val="left" w:pos="773"/>
          <w:tab w:val="left" w:pos="1187"/>
          <w:tab w:val="left" w:pos="1539"/>
        </w:tabs>
        <w:spacing w:before="23"/>
        <w:ind w:left="380" w:right="0" w:firstLine="0"/>
        <w:jc w:val="left"/>
        <w:rPr>
          <w:sz w:val="10"/>
        </w:rPr>
      </w:pPr>
      <w:r>
        <w:rPr>
          <w:w w:val="105"/>
          <w:sz w:val="10"/>
        </w:rPr>
        <w:t>298</w:t>
      </w:r>
      <w:r>
        <w:rPr>
          <w:w w:val="105"/>
          <w:sz w:val="10"/>
        </w:rPr>
        <w:tab/>
      </w:r>
      <w:r>
        <w:rPr>
          <w:w w:val="105"/>
          <w:sz w:val="10"/>
        </w:rPr>
        <w:t>1601</w:t>
      </w:r>
      <w:r>
        <w:rPr>
          <w:w w:val="105"/>
          <w:sz w:val="10"/>
        </w:rPr>
        <w:tab/>
      </w:r>
      <w:r>
        <w:rPr>
          <w:w w:val="105"/>
          <w:sz w:val="10"/>
        </w:rPr>
        <w:t>29</w:t>
      </w:r>
      <w:r>
        <w:rPr>
          <w:w w:val="105"/>
          <w:sz w:val="10"/>
        </w:rPr>
        <w:tab/>
      </w:r>
      <w:r>
        <w:rPr>
          <w:w w:val="105"/>
          <w:sz w:val="10"/>
        </w:rPr>
        <w:t>ACCESORIOS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REPUESTOS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EN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GENERAL</w:t>
      </w:r>
    </w:p>
    <w:p>
      <w:pPr>
        <w:spacing w:before="0" w:line="240" w:lineRule="auto"/>
        <w:rPr>
          <w:sz w:val="12"/>
        </w:rPr>
      </w:pPr>
    </w:p>
    <w:p>
      <w:pPr>
        <w:spacing w:before="70" w:line="314" w:lineRule="auto"/>
        <w:ind w:left="2747" w:right="11538" w:firstLine="254"/>
        <w:jc w:val="right"/>
        <w:rPr>
          <w:b/>
          <w:sz w:val="14"/>
        </w:rPr>
      </w:pP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Geografico: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937"/>
        <w:gridCol w:w="1629"/>
        <w:gridCol w:w="962"/>
        <w:gridCol w:w="1198"/>
        <w:gridCol w:w="1081"/>
        <w:gridCol w:w="1080"/>
        <w:gridCol w:w="1080"/>
        <w:gridCol w:w="976"/>
        <w:gridCol w:w="1094"/>
        <w:gridCol w:w="1184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 w:line="104" w:lineRule="exact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430" w:type="dxa"/>
          </w:tcPr>
          <w:p>
            <w:pPr>
              <w:pStyle w:val="8"/>
              <w:spacing w:before="0" w:line="104" w:lineRule="exact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 w:line="104" w:lineRule="exact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0" w:line="104" w:lineRule="exact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LLANTAS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NEUMÁTICOS</w:t>
            </w:r>
          </w:p>
        </w:tc>
        <w:tc>
          <w:tcPr>
            <w:tcW w:w="1629" w:type="dxa"/>
          </w:tcPr>
          <w:p>
            <w:pPr>
              <w:pStyle w:val="8"/>
              <w:spacing w:before="0" w:line="104" w:lineRule="exact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962" w:type="dxa"/>
          </w:tcPr>
          <w:p>
            <w:pPr>
              <w:pStyle w:val="8"/>
              <w:spacing w:before="0" w:line="104" w:lineRule="exact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0" w:line="104" w:lineRule="exact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081" w:type="dxa"/>
          </w:tcPr>
          <w:p>
            <w:pPr>
              <w:pStyle w:val="8"/>
              <w:spacing w:before="0" w:line="104" w:lineRule="exact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0" w:line="104" w:lineRule="exact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0" w:line="104" w:lineRule="exact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0" w:line="104" w:lineRule="exact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1184" w:type="dxa"/>
          </w:tcPr>
          <w:p>
            <w:pPr>
              <w:pStyle w:val="8"/>
              <w:spacing w:before="18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99,400.00</w:t>
            </w:r>
          </w:p>
        </w:tc>
        <w:tc>
          <w:tcPr>
            <w:tcW w:w="594" w:type="dxa"/>
          </w:tcPr>
          <w:p>
            <w:pPr>
              <w:pStyle w:val="8"/>
              <w:spacing w:before="0" w:line="104" w:lineRule="exact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629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66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66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66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84" w:type="dxa"/>
          </w:tcPr>
          <w:p>
            <w:pPr>
              <w:pStyle w:val="8"/>
              <w:spacing w:before="96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66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</w:p>
        </w:tc>
        <w:tc>
          <w:tcPr>
            <w:tcW w:w="430" w:type="dxa"/>
          </w:tcPr>
          <w:p>
            <w:pPr>
              <w:pStyle w:val="8"/>
              <w:spacing w:before="66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66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2937" w:type="dxa"/>
          </w:tcPr>
          <w:p>
            <w:pPr>
              <w:pStyle w:val="8"/>
              <w:spacing w:before="66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ACCESORIOS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</w:p>
        </w:tc>
        <w:tc>
          <w:tcPr>
            <w:tcW w:w="1629" w:type="dxa"/>
          </w:tcPr>
          <w:p>
            <w:pPr>
              <w:pStyle w:val="8"/>
              <w:spacing w:before="66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962" w:type="dxa"/>
          </w:tcPr>
          <w:p>
            <w:pPr>
              <w:pStyle w:val="8"/>
              <w:spacing w:before="66"/>
              <w:ind w:right="32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8" w:type="dxa"/>
          </w:tcPr>
          <w:p>
            <w:pPr>
              <w:pStyle w:val="8"/>
              <w:spacing w:before="66"/>
              <w:ind w:left="32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081" w:type="dxa"/>
          </w:tcPr>
          <w:p>
            <w:pPr>
              <w:pStyle w:val="8"/>
              <w:spacing w:before="66"/>
              <w:ind w:left="279" w:right="28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66"/>
              <w:ind w:left="241" w:right="2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6" w:type="dxa"/>
          </w:tcPr>
          <w:p>
            <w:pPr>
              <w:pStyle w:val="8"/>
              <w:spacing w:before="66"/>
              <w:ind w:left="422" w:right="32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4" w:type="dxa"/>
          </w:tcPr>
          <w:p>
            <w:pPr>
              <w:pStyle w:val="8"/>
              <w:spacing w:before="66"/>
              <w:ind w:left="229" w:right="21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1184" w:type="dxa"/>
          </w:tcPr>
          <w:p>
            <w:pPr>
              <w:pStyle w:val="8"/>
              <w:spacing w:before="96" w:line="108" w:lineRule="exact"/>
              <w:ind w:left="306" w:right="4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594" w:type="dxa"/>
          </w:tcPr>
          <w:p>
            <w:pPr>
              <w:pStyle w:val="8"/>
              <w:spacing w:before="66"/>
              <w:ind w:right="2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4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30" o:spid="_x0000_s1230" o:spt="202" type="#_x0000_t202" style="position:absolute;left:0pt;margin-left:264.5pt;margin-top:-1pt;height:7.35pt;width:510pt;mso-position-horizontal-relative:page;z-index:2517442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"/>
                    <w:gridCol w:w="936"/>
                    <w:gridCol w:w="1225"/>
                    <w:gridCol w:w="1082"/>
                    <w:gridCol w:w="1081"/>
                    <w:gridCol w:w="1081"/>
                    <w:gridCol w:w="951"/>
                    <w:gridCol w:w="1095"/>
                    <w:gridCol w:w="1212"/>
                    <w:gridCol w:w="596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5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1082" w:type="dxa"/>
                      </w:tcPr>
                      <w:p>
                        <w:pPr>
                          <w:pStyle w:val="8"/>
                          <w:spacing w:before="0"/>
                          <w:ind w:left="419" w:right="41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8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0"/>
                          <w:ind w:left="421" w:right="30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2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203,400.00</w:t>
                        </w:r>
                      </w:p>
                    </w:tc>
                    <w:tc>
                      <w:tcPr>
                        <w:tcW w:w="596" w:type="dxa"/>
                      </w:tcPr>
                      <w:p>
                        <w:pPr>
                          <w:pStyle w:val="8"/>
                          <w:spacing w:before="0"/>
                          <w:ind w:right="3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873"/>
        <w:gridCol w:w="1531"/>
        <w:gridCol w:w="1097"/>
        <w:gridCol w:w="1226"/>
        <w:gridCol w:w="936"/>
        <w:gridCol w:w="1081"/>
        <w:gridCol w:w="1081"/>
        <w:gridCol w:w="1096"/>
        <w:gridCol w:w="1096"/>
        <w:gridCol w:w="1211"/>
        <w:gridCol w:w="5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1531" w:type="dxa"/>
          </w:tcPr>
          <w:p>
            <w:pPr>
              <w:pStyle w:val="8"/>
              <w:spacing w:before="0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110,000.00</w:t>
            </w:r>
          </w:p>
        </w:tc>
        <w:tc>
          <w:tcPr>
            <w:tcW w:w="1097" w:type="dxa"/>
          </w:tcPr>
          <w:p>
            <w:pPr>
              <w:pStyle w:val="8"/>
              <w:spacing w:before="0"/>
              <w:ind w:left="264" w:right="2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936" w:type="dxa"/>
          </w:tcPr>
          <w:p>
            <w:pPr>
              <w:pStyle w:val="8"/>
              <w:spacing w:before="0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1211" w:type="dxa"/>
          </w:tcPr>
          <w:p>
            <w:pPr>
              <w:pStyle w:val="8"/>
              <w:spacing w:before="30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35,000.00</w:t>
            </w:r>
          </w:p>
        </w:tc>
        <w:tc>
          <w:tcPr>
            <w:tcW w:w="594" w:type="dxa"/>
          </w:tcPr>
          <w:p>
            <w:pPr>
              <w:pStyle w:val="8"/>
              <w:spacing w:before="0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ABONOS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FERTILIZANTES</w:t>
            </w:r>
          </w:p>
        </w:tc>
        <w:tc>
          <w:tcPr>
            <w:tcW w:w="1531" w:type="dxa"/>
          </w:tcPr>
          <w:p>
            <w:pPr>
              <w:pStyle w:val="8"/>
              <w:ind w:right="28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7" w:type="dxa"/>
          </w:tcPr>
          <w:p>
            <w:pPr>
              <w:pStyle w:val="8"/>
              <w:ind w:left="264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096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464,640.00</w:t>
            </w:r>
          </w:p>
        </w:tc>
        <w:tc>
          <w:tcPr>
            <w:tcW w:w="1096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39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ESTRUCTURAS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METÁLICAS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ACABADAS</w:t>
            </w:r>
          </w:p>
        </w:tc>
        <w:tc>
          <w:tcPr>
            <w:tcW w:w="1531" w:type="dxa"/>
          </w:tcPr>
          <w:p>
            <w:pPr>
              <w:pStyle w:val="8"/>
              <w:ind w:right="287"/>
              <w:rPr>
                <w:sz w:val="10"/>
              </w:rPr>
            </w:pPr>
            <w:r>
              <w:rPr>
                <w:w w:val="105"/>
                <w:sz w:val="10"/>
              </w:rPr>
              <w:t>925,000.00</w:t>
            </w:r>
          </w:p>
        </w:tc>
        <w:tc>
          <w:tcPr>
            <w:tcW w:w="1097" w:type="dxa"/>
          </w:tcPr>
          <w:p>
            <w:pPr>
              <w:pStyle w:val="8"/>
              <w:ind w:left="264" w:right="28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-648,600.00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22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10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276,400.00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5" w:type="dxa"/>
          </w:tcPr>
          <w:p>
            <w:pPr>
              <w:pStyle w:val="8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2873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HERRAMIENTAS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MENORES</w:t>
            </w:r>
          </w:p>
        </w:tc>
        <w:tc>
          <w:tcPr>
            <w:tcW w:w="1531" w:type="dxa"/>
          </w:tcPr>
          <w:p>
            <w:pPr>
              <w:pStyle w:val="8"/>
              <w:ind w:right="286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097" w:type="dxa"/>
          </w:tcPr>
          <w:p>
            <w:pPr>
              <w:pStyle w:val="8"/>
              <w:ind w:left="264" w:right="2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183,960.00</w:t>
            </w:r>
          </w:p>
        </w:tc>
        <w:tc>
          <w:tcPr>
            <w:tcW w:w="1226" w:type="dxa"/>
          </w:tcPr>
          <w:p>
            <w:pPr>
              <w:pStyle w:val="8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223,960.00</w:t>
            </w:r>
          </w:p>
        </w:tc>
        <w:tc>
          <w:tcPr>
            <w:tcW w:w="936" w:type="dxa"/>
          </w:tcPr>
          <w:p>
            <w:pPr>
              <w:pStyle w:val="8"/>
              <w:ind w:right="30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right="307"/>
              <w:rPr>
                <w:sz w:val="10"/>
              </w:rPr>
            </w:pPr>
            <w:r>
              <w:rPr>
                <w:w w:val="105"/>
                <w:sz w:val="10"/>
              </w:rPr>
              <w:t>183,960.00</w:t>
            </w:r>
          </w:p>
        </w:tc>
        <w:tc>
          <w:tcPr>
            <w:tcW w:w="1081" w:type="dxa"/>
          </w:tcPr>
          <w:p>
            <w:pPr>
              <w:pStyle w:val="8"/>
              <w:ind w:right="308"/>
              <w:rPr>
                <w:sz w:val="10"/>
              </w:rPr>
            </w:pPr>
            <w:r>
              <w:rPr>
                <w:w w:val="105"/>
                <w:sz w:val="10"/>
              </w:rPr>
              <w:t>183,960.00</w:t>
            </w:r>
          </w:p>
        </w:tc>
        <w:tc>
          <w:tcPr>
            <w:tcW w:w="1096" w:type="dxa"/>
          </w:tcPr>
          <w:p>
            <w:pPr>
              <w:pStyle w:val="8"/>
              <w:ind w:right="324"/>
              <w:rPr>
                <w:sz w:val="10"/>
              </w:rPr>
            </w:pPr>
            <w:r>
              <w:rPr>
                <w:w w:val="105"/>
                <w:sz w:val="10"/>
              </w:rPr>
              <w:t>183,960.00</w:t>
            </w:r>
          </w:p>
        </w:tc>
        <w:tc>
          <w:tcPr>
            <w:tcW w:w="1096" w:type="dxa"/>
          </w:tcPr>
          <w:p>
            <w:pPr>
              <w:pStyle w:val="8"/>
              <w:ind w:right="309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1211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 w:line="96" w:lineRule="exact"/>
              <w:ind w:right="440"/>
              <w:rPr>
                <w:sz w:val="10"/>
              </w:rPr>
            </w:pPr>
            <w:r>
              <w:rPr>
                <w:w w:val="105"/>
                <w:sz w:val="10"/>
              </w:rPr>
              <w:t>40,000.00</w:t>
            </w:r>
          </w:p>
        </w:tc>
        <w:tc>
          <w:tcPr>
            <w:tcW w:w="594" w:type="dxa"/>
          </w:tcPr>
          <w:p>
            <w:pPr>
              <w:pStyle w:val="8"/>
              <w:ind w:right="35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after="29"/>
        <w:ind w:left="3001" w:right="0" w:firstLine="0"/>
        <w:jc w:val="left"/>
        <w:rPr>
          <w:b/>
          <w:sz w:val="14"/>
        </w:rPr>
      </w:pPr>
      <w:r>
        <w:pict>
          <v:shape id="_x0000_s1231" o:spid="_x0000_s1231" o:spt="202" type="#_x0000_t202" style="position:absolute;left:0pt;margin-left:260.55pt;margin-top:-1pt;height:7.35pt;width:513.95pt;mso-position-horizontal-relative:page;z-index:2517432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3"/>
                    <w:gridCol w:w="1032"/>
                    <w:gridCol w:w="1265"/>
                    <w:gridCol w:w="936"/>
                    <w:gridCol w:w="1079"/>
                    <w:gridCol w:w="1080"/>
                    <w:gridCol w:w="1095"/>
                    <w:gridCol w:w="1095"/>
                    <w:gridCol w:w="1210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93" w:type="dxa"/>
                      </w:tcPr>
                      <w:p>
                        <w:pPr>
                          <w:pStyle w:val="8"/>
                          <w:spacing w:before="0"/>
                          <w:ind w:left="2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1,075,000.00</w:t>
                        </w:r>
                      </w:p>
                    </w:tc>
                    <w:tc>
                      <w:tcPr>
                        <w:tcW w:w="1032" w:type="dxa"/>
                      </w:tcPr>
                      <w:p>
                        <w:pPr>
                          <w:pStyle w:val="8"/>
                          <w:spacing w:before="0"/>
                          <w:ind w:left="31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-75,000.00</w:t>
                        </w:r>
                      </w:p>
                    </w:tc>
                    <w:tc>
                      <w:tcPr>
                        <w:tcW w:w="1265" w:type="dxa"/>
                      </w:tcPr>
                      <w:p>
                        <w:pPr>
                          <w:pStyle w:val="8"/>
                          <w:spacing w:before="0"/>
                          <w:ind w:left="2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936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3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648,600.00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648,600.00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648,600.00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left="31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351,400.00</w:t>
                        </w:r>
                      </w:p>
                    </w:tc>
                    <w:tc>
                      <w:tcPr>
                        <w:tcW w:w="1210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351,400.00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421"/>
        <w:gridCol w:w="2146"/>
        <w:gridCol w:w="963"/>
        <w:gridCol w:w="1199"/>
        <w:gridCol w:w="1082"/>
        <w:gridCol w:w="1081"/>
        <w:gridCol w:w="1081"/>
        <w:gridCol w:w="977"/>
        <w:gridCol w:w="1095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1611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2421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PÓMEZ,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YESO</w:t>
            </w:r>
          </w:p>
        </w:tc>
        <w:tc>
          <w:tcPr>
            <w:tcW w:w="2146" w:type="dxa"/>
          </w:tcPr>
          <w:p>
            <w:pPr>
              <w:pStyle w:val="8"/>
              <w:spacing w:before="0"/>
              <w:ind w:left="1274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963" w:type="dxa"/>
          </w:tcPr>
          <w:p>
            <w:pPr>
              <w:pStyle w:val="8"/>
              <w:spacing w:before="0"/>
              <w:ind w:left="424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99" w:type="dxa"/>
          </w:tcPr>
          <w:p>
            <w:pPr>
              <w:pStyle w:val="8"/>
              <w:spacing w:before="0"/>
              <w:ind w:left="32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9" w:right="42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7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5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6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5" w:type="dxa"/>
          </w:tcPr>
          <w:p>
            <w:pPr>
              <w:pStyle w:val="8"/>
              <w:spacing w:before="0"/>
              <w:ind w:left="335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1185" w:type="dxa"/>
          </w:tcPr>
          <w:p>
            <w:pPr>
              <w:pStyle w:val="8"/>
              <w:spacing w:before="30" w:line="96" w:lineRule="exact"/>
              <w:ind w:left="320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80,000.00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after="0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32" o:spid="_x0000_s1232" o:spt="1" style="position:absolute;left:0pt;margin-left:18pt;margin-top:11.2pt;height:2.5pt;width:756pt;mso-position-horizontal-relative:page;mso-wrap-distance-bottom:0pt;mso-wrap-distance-top:0pt;z-index:-25149132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pict>
          <v:rect id="_x0000_s1233" o:spid="_x0000_s1233" o:spt="1" style="position:absolute;left:0pt;margin-left:18pt;margin-top:47.2pt;height:2.5pt;width:756pt;mso-position-horizontal-relative:page;z-index:-251527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before="0" w:after="1" w:line="240" w:lineRule="auto"/>
        <w:rPr>
          <w:b/>
          <w:sz w:val="7"/>
        </w:rPr>
      </w:pPr>
    </w:p>
    <w:tbl>
      <w:tblPr>
        <w:tblStyle w:val="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7"/>
        <w:gridCol w:w="1081"/>
        <w:gridCol w:w="1265"/>
        <w:gridCol w:w="896"/>
        <w:gridCol w:w="1080"/>
        <w:gridCol w:w="1080"/>
        <w:gridCol w:w="941"/>
        <w:gridCol w:w="1224"/>
        <w:gridCol w:w="1020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" w:hRule="atLeast"/>
        </w:trPr>
        <w:tc>
          <w:tcPr>
            <w:tcW w:w="13264" w:type="dxa"/>
            <w:gridSpan w:val="8"/>
          </w:tcPr>
          <w:p>
            <w:pPr>
              <w:pStyle w:val="8"/>
              <w:tabs>
                <w:tab w:val="left" w:pos="1199"/>
                <w:tab w:val="left" w:pos="12364"/>
              </w:tabs>
              <w:spacing w:before="0" w:line="138" w:lineRule="exact"/>
              <w:jc w:val="left"/>
              <w:rPr>
                <w:b/>
                <w:sz w:val="12"/>
              </w:rPr>
            </w:pPr>
            <w:r>
              <w:rPr>
                <w:b/>
                <w:sz w:val="14"/>
              </w:rPr>
              <w:t xml:space="preserve">PG   </w:t>
            </w:r>
            <w:r>
              <w:rPr>
                <w:b/>
                <w:spacing w:val="25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SPG   </w:t>
            </w:r>
            <w:r>
              <w:rPr>
                <w:b/>
                <w:spacing w:val="31"/>
                <w:sz w:val="14"/>
              </w:rPr>
              <w:t xml:space="preserve"> </w:t>
            </w:r>
            <w:r>
              <w:rPr>
                <w:b/>
                <w:sz w:val="14"/>
              </w:rPr>
              <w:t>PY</w:t>
            </w:r>
            <w:r>
              <w:rPr>
                <w:sz w:val="14"/>
              </w:rPr>
              <w:tab/>
            </w:r>
            <w:r>
              <w:rPr>
                <w:b/>
                <w:sz w:val="14"/>
              </w:rPr>
              <w:t>ACT</w:t>
            </w:r>
            <w:r>
              <w:rPr>
                <w:b/>
                <w:spacing w:val="28"/>
                <w:sz w:val="14"/>
              </w:rPr>
              <w:t xml:space="preserve"> </w:t>
            </w:r>
            <w:r>
              <w:rPr>
                <w:b/>
                <w:sz w:val="14"/>
              </w:rPr>
              <w:t>OB</w:t>
            </w:r>
            <w:r>
              <w:rPr>
                <w:sz w:val="14"/>
              </w:rPr>
              <w:tab/>
            </w:r>
            <w:r>
              <w:rPr>
                <w:b/>
                <w:position w:val="1"/>
                <w:sz w:val="12"/>
              </w:rPr>
              <w:t>SALDO</w:t>
            </w:r>
            <w:r>
              <w:rPr>
                <w:b/>
                <w:spacing w:val="4"/>
                <w:position w:val="1"/>
                <w:sz w:val="12"/>
              </w:rPr>
              <w:t xml:space="preserve"> </w:t>
            </w:r>
            <w:r>
              <w:rPr>
                <w:b/>
                <w:position w:val="1"/>
                <w:sz w:val="12"/>
              </w:rPr>
              <w:t>POR</w:t>
            </w:r>
          </w:p>
        </w:tc>
        <w:tc>
          <w:tcPr>
            <w:tcW w:w="1020" w:type="dxa"/>
          </w:tcPr>
          <w:p>
            <w:pPr>
              <w:pStyle w:val="8"/>
              <w:spacing w:before="0" w:line="136" w:lineRule="exact"/>
              <w:ind w:right="122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  <w:tc>
          <w:tcPr>
            <w:tcW w:w="867" w:type="dxa"/>
          </w:tcPr>
          <w:p>
            <w:pPr>
              <w:pStyle w:val="8"/>
              <w:spacing w:before="0" w:line="136" w:lineRule="exact"/>
              <w:ind w:right="29"/>
              <w:rPr>
                <w:b/>
                <w:sz w:val="12"/>
              </w:rPr>
            </w:pPr>
            <w:r>
              <w:rPr>
                <w:b/>
                <w:sz w:val="12"/>
              </w:rPr>
              <w:t>SALDO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POR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3264" w:type="dxa"/>
            <w:gridSpan w:val="8"/>
          </w:tcPr>
          <w:p>
            <w:pPr>
              <w:pStyle w:val="8"/>
              <w:tabs>
                <w:tab w:val="left" w:pos="4647"/>
                <w:tab w:val="left" w:pos="6991"/>
                <w:tab w:val="left" w:pos="7955"/>
                <w:tab w:val="left" w:pos="8762"/>
                <w:tab w:val="left" w:pos="10919"/>
                <w:tab w:val="left" w:pos="12067"/>
              </w:tabs>
              <w:spacing w:before="0" w:line="158" w:lineRule="auto"/>
              <w:ind w:left="2160"/>
              <w:jc w:val="left"/>
              <w:rPr>
                <w:b/>
                <w:sz w:val="12"/>
              </w:rPr>
            </w:pPr>
            <w:r>
              <w:rPr>
                <w:b/>
                <w:spacing w:val="-1"/>
                <w:w w:val="100"/>
                <w:sz w:val="14"/>
              </w:rPr>
              <w:t>DESCRIPCIO</w:t>
            </w:r>
            <w:r>
              <w:rPr>
                <w:b/>
                <w:w w:val="100"/>
                <w:sz w:val="14"/>
              </w:rPr>
              <w:t>N</w:t>
            </w:r>
            <w:r>
              <w:rPr>
                <w:sz w:val="14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ASIGNAD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 xml:space="preserve">  </w:t>
            </w:r>
            <w:r>
              <w:rPr>
                <w:spacing w:val="-1"/>
                <w:position w:val="1"/>
                <w:sz w:val="12"/>
              </w:rPr>
              <w:t xml:space="preserve"> </w:t>
            </w:r>
            <w:r>
              <w:rPr>
                <w:b/>
                <w:w w:val="102"/>
                <w:position w:val="1"/>
                <w:sz w:val="12"/>
              </w:rPr>
              <w:t>MODIFICACIONES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VIGENT</w:t>
            </w:r>
            <w:r>
              <w:rPr>
                <w:b/>
                <w:w w:val="102"/>
                <w:position w:val="1"/>
                <w:sz w:val="12"/>
              </w:rPr>
              <w:t>E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PRE-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1"/>
                <w:sz w:val="12"/>
              </w:rPr>
              <w:t>COMPROMETI</w:t>
            </w:r>
            <w:r>
              <w:rPr>
                <w:b/>
                <w:spacing w:val="-20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69"/>
                <w:w w:val="102"/>
                <w:position w:val="1"/>
                <w:sz w:val="12"/>
              </w:rPr>
              <w:t>D</w:t>
            </w:r>
            <w:r>
              <w:rPr>
                <w:b/>
                <w:spacing w:val="-27"/>
                <w:w w:val="102"/>
                <w:position w:val="1"/>
                <w:sz w:val="12"/>
              </w:rPr>
              <w:t>O</w:t>
            </w:r>
            <w:r>
              <w:rPr>
                <w:b/>
                <w:spacing w:val="-1"/>
                <w:w w:val="102"/>
                <w:position w:val="1"/>
                <w:sz w:val="12"/>
              </w:rPr>
              <w:t>EVENGAD</w:t>
            </w:r>
            <w:r>
              <w:rPr>
                <w:b/>
                <w:w w:val="102"/>
                <w:position w:val="1"/>
                <w:sz w:val="12"/>
              </w:rPr>
              <w:t>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w w:val="102"/>
                <w:position w:val="1"/>
                <w:sz w:val="12"/>
              </w:rPr>
              <w:t>PAGADO</w:t>
            </w:r>
            <w:r>
              <w:rPr>
                <w:position w:val="1"/>
                <w:sz w:val="12"/>
              </w:rPr>
              <w:tab/>
            </w:r>
            <w:r>
              <w:rPr>
                <w:b/>
                <w:spacing w:val="-1"/>
                <w:w w:val="102"/>
                <w:position w:val="-4"/>
                <w:sz w:val="12"/>
              </w:rPr>
              <w:t>COMPROMETER</w:t>
            </w:r>
          </w:p>
          <w:p>
            <w:pPr>
              <w:pStyle w:val="8"/>
              <w:tabs>
                <w:tab w:val="left" w:pos="7562"/>
              </w:tabs>
              <w:spacing w:before="0"/>
              <w:jc w:val="left"/>
              <w:rPr>
                <w:b/>
                <w:sz w:val="12"/>
              </w:rPr>
            </w:pPr>
            <w:r>
              <w:rPr>
                <w:b/>
                <w:position w:val="-7"/>
                <w:sz w:val="14"/>
              </w:rPr>
              <w:t xml:space="preserve">UBG   </w:t>
            </w:r>
            <w:r>
              <w:rPr>
                <w:b/>
                <w:spacing w:val="27"/>
                <w:position w:val="-7"/>
                <w:sz w:val="14"/>
              </w:rPr>
              <w:t xml:space="preserve"> </w:t>
            </w:r>
            <w:r>
              <w:rPr>
                <w:b/>
                <w:position w:val="-7"/>
                <w:sz w:val="14"/>
              </w:rPr>
              <w:t>FTE</w:t>
            </w:r>
            <w:r>
              <w:rPr>
                <w:position w:val="-7"/>
                <w:sz w:val="14"/>
              </w:rPr>
              <w:tab/>
            </w:r>
            <w:r>
              <w:rPr>
                <w:b/>
                <w:sz w:val="12"/>
              </w:rPr>
              <w:t>COMPROMETIDO</w:t>
            </w:r>
          </w:p>
        </w:tc>
        <w:tc>
          <w:tcPr>
            <w:tcW w:w="1020" w:type="dxa"/>
          </w:tcPr>
          <w:p>
            <w:pPr>
              <w:pStyle w:val="8"/>
              <w:spacing w:before="19"/>
              <w:ind w:right="12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DEVENGAR</w:t>
            </w:r>
          </w:p>
        </w:tc>
        <w:tc>
          <w:tcPr>
            <w:tcW w:w="867" w:type="dxa"/>
          </w:tcPr>
          <w:p>
            <w:pPr>
              <w:pStyle w:val="8"/>
              <w:spacing w:before="19"/>
              <w:ind w:right="2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PAGAR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697" w:type="dxa"/>
            <w:tcBorders>
              <w:top w:val="single" w:color="000000" w:sz="24" w:space="0"/>
            </w:tcBorders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85"/>
              </w:tabs>
              <w:spacing w:before="6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32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PRODUCTOS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METAL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SUS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ALEACIONES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8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896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1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1020" w:type="dxa"/>
            <w:tcBorders>
              <w:top w:val="single" w:color="000000" w:sz="24" w:space="0"/>
            </w:tcBorders>
          </w:tcPr>
          <w:p>
            <w:pPr>
              <w:pStyle w:val="8"/>
              <w:spacing w:before="9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9,500.00</w:t>
            </w:r>
          </w:p>
        </w:tc>
        <w:tc>
          <w:tcPr>
            <w:tcW w:w="867" w:type="dxa"/>
            <w:tcBorders>
              <w:top w:val="single" w:color="000000" w:sz="24" w:space="0"/>
            </w:tcBorders>
          </w:tcPr>
          <w:p>
            <w:pPr>
              <w:pStyle w:val="8"/>
              <w:spacing w:before="6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89,500.00</w:t>
            </w:r>
          </w:p>
        </w:tc>
        <w:tc>
          <w:tcPr>
            <w:tcW w:w="1081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89,500.00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1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89,500.00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89,500.00</w:t>
            </w:r>
          </w:p>
        </w:tc>
        <w:tc>
          <w:tcPr>
            <w:tcW w:w="867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233"/>
              </w:tabs>
              <w:spacing w:before="53" w:line="142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1,367,900.00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65" w:type="dxa"/>
          </w:tcPr>
          <w:p>
            <w:pPr>
              <w:pStyle w:val="8"/>
              <w:spacing w:before="32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1,292,900.00</w:t>
            </w:r>
          </w:p>
        </w:tc>
        <w:tc>
          <w:tcPr>
            <w:tcW w:w="896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648,600.00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648,600.00</w:t>
            </w:r>
          </w:p>
        </w:tc>
        <w:tc>
          <w:tcPr>
            <w:tcW w:w="941" w:type="dxa"/>
          </w:tcPr>
          <w:p>
            <w:pPr>
              <w:pStyle w:val="8"/>
              <w:spacing w:before="32"/>
              <w:ind w:right="126"/>
              <w:rPr>
                <w:sz w:val="10"/>
              </w:rPr>
            </w:pPr>
            <w:r>
              <w:rPr>
                <w:w w:val="105"/>
                <w:sz w:val="10"/>
              </w:rPr>
              <w:t>648,600.00</w:t>
            </w:r>
          </w:p>
        </w:tc>
        <w:tc>
          <w:tcPr>
            <w:tcW w:w="1224" w:type="dxa"/>
          </w:tcPr>
          <w:p>
            <w:pPr>
              <w:pStyle w:val="8"/>
              <w:spacing w:before="32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644,300.00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644,300.00</w:t>
            </w:r>
          </w:p>
        </w:tc>
        <w:tc>
          <w:tcPr>
            <w:tcW w:w="867" w:type="dxa"/>
          </w:tcPr>
          <w:p>
            <w:pPr>
              <w:pStyle w:val="8"/>
              <w:spacing w:before="32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1703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ALIMENTOS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PERSONAS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896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941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867" w:type="dxa"/>
          </w:tcPr>
          <w:p>
            <w:pPr>
              <w:pStyle w:val="8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26,000.00</w:t>
            </w:r>
          </w:p>
        </w:tc>
        <w:tc>
          <w:tcPr>
            <w:tcW w:w="1081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1080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941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1224" w:type="dxa"/>
          </w:tcPr>
          <w:p>
            <w:pPr>
              <w:pStyle w:val="8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867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365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26,000.00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26,000.00</w:t>
            </w:r>
          </w:p>
        </w:tc>
        <w:tc>
          <w:tcPr>
            <w:tcW w:w="896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941" w:type="dxa"/>
          </w:tcPr>
          <w:p>
            <w:pPr>
              <w:pStyle w:val="8"/>
              <w:spacing w:before="32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25,500.00</w:t>
            </w:r>
          </w:p>
        </w:tc>
        <w:tc>
          <w:tcPr>
            <w:tcW w:w="1224" w:type="dxa"/>
          </w:tcPr>
          <w:p>
            <w:pPr>
              <w:pStyle w:val="8"/>
              <w:spacing w:before="32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500.00</w:t>
            </w:r>
          </w:p>
        </w:tc>
        <w:tc>
          <w:tcPr>
            <w:tcW w:w="867" w:type="dxa"/>
          </w:tcPr>
          <w:p>
            <w:pPr>
              <w:pStyle w:val="8"/>
              <w:spacing w:before="32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732"/>
              </w:tabs>
              <w:spacing w:before="37"/>
              <w:ind w:right="262"/>
              <w:rPr>
                <w:sz w:val="10"/>
              </w:rPr>
            </w:pPr>
            <w:r>
              <w:rPr>
                <w:w w:val="105"/>
                <w:sz w:val="10"/>
              </w:rPr>
              <w:t>298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2201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29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ACCESORIOS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REPUESTOS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GENERAL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1" w:type="dxa"/>
          </w:tcPr>
          <w:p>
            <w:pPr>
              <w:pStyle w:val="8"/>
              <w:spacing w:before="37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7" w:type="dxa"/>
          </w:tcPr>
          <w:p>
            <w:pPr>
              <w:pStyle w:val="8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2111"/>
              </w:tabs>
              <w:spacing w:before="98" w:line="138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1" w:type="dxa"/>
          </w:tcPr>
          <w:p>
            <w:pPr>
              <w:pStyle w:val="8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7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365"/>
              </w:tabs>
              <w:spacing w:before="53" w:line="142" w:lineRule="exact"/>
              <w:ind w:right="262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12,000.00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65" w:type="dxa"/>
          </w:tcPr>
          <w:p>
            <w:pPr>
              <w:pStyle w:val="8"/>
              <w:spacing w:before="32"/>
              <w:ind w:right="448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96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41" w:type="dxa"/>
          </w:tcPr>
          <w:p>
            <w:pPr>
              <w:pStyle w:val="8"/>
              <w:spacing w:before="32"/>
              <w:ind w:right="12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4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12,000.00</w:t>
            </w:r>
          </w:p>
        </w:tc>
        <w:tc>
          <w:tcPr>
            <w:tcW w:w="867" w:type="dxa"/>
          </w:tcPr>
          <w:p>
            <w:pPr>
              <w:pStyle w:val="8"/>
              <w:spacing w:before="32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5697" w:type="dxa"/>
          </w:tcPr>
          <w:p>
            <w:pPr>
              <w:pStyle w:val="8"/>
              <w:tabs>
                <w:tab w:val="left" w:pos="2529"/>
              </w:tabs>
              <w:spacing w:before="57" w:line="144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1,427,900.00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-75,000.00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1,352,900.00</w:t>
            </w:r>
          </w:p>
        </w:tc>
        <w:tc>
          <w:tcPr>
            <w:tcW w:w="896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674,100.00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674,100.00</w:t>
            </w:r>
          </w:p>
        </w:tc>
        <w:tc>
          <w:tcPr>
            <w:tcW w:w="941" w:type="dxa"/>
          </w:tcPr>
          <w:p>
            <w:pPr>
              <w:pStyle w:val="8"/>
              <w:spacing w:before="37"/>
              <w:ind w:right="126"/>
              <w:rPr>
                <w:sz w:val="10"/>
              </w:rPr>
            </w:pPr>
            <w:r>
              <w:rPr>
                <w:w w:val="105"/>
                <w:sz w:val="10"/>
              </w:rPr>
              <w:t>674,100.00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678,800.00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678,800.00</w:t>
            </w:r>
          </w:p>
        </w:tc>
        <w:tc>
          <w:tcPr>
            <w:tcW w:w="867" w:type="dxa"/>
          </w:tcPr>
          <w:p>
            <w:pPr>
              <w:pStyle w:val="8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97" w:type="dxa"/>
          </w:tcPr>
          <w:p>
            <w:pPr>
              <w:pStyle w:val="8"/>
              <w:spacing w:before="33" w:line="153" w:lineRule="exact"/>
              <w:ind w:left="1332"/>
              <w:jc w:val="left"/>
              <w:rPr>
                <w:sz w:val="14"/>
              </w:rPr>
            </w:pPr>
            <w:r>
              <w:rPr>
                <w:sz w:val="14"/>
              </w:rPr>
              <w:t xml:space="preserve">400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CORRIENTES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65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96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8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941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224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1020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  <w:tc>
          <w:tcPr>
            <w:tcW w:w="867" w:type="dxa"/>
          </w:tcPr>
          <w:p>
            <w:pPr>
              <w:pStyle w:val="8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5697" w:type="dxa"/>
          </w:tcPr>
          <w:p>
            <w:pPr>
              <w:pStyle w:val="8"/>
              <w:tabs>
                <w:tab w:val="left" w:pos="393"/>
                <w:tab w:val="left" w:pos="807"/>
                <w:tab w:val="left" w:pos="1159"/>
                <w:tab w:val="left" w:pos="4679"/>
              </w:tabs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448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1611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31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OTRAS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TRANSFERENCIAS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MUNICIPALIDADES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300,000.00</w:t>
            </w:r>
          </w:p>
        </w:tc>
        <w:tc>
          <w:tcPr>
            <w:tcW w:w="1081" w:type="dxa"/>
          </w:tcPr>
          <w:p>
            <w:pPr>
              <w:pStyle w:val="8"/>
              <w:spacing w:before="11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65" w:type="dxa"/>
          </w:tcPr>
          <w:p>
            <w:pPr>
              <w:pStyle w:val="8"/>
              <w:spacing w:before="11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375,000.00</w:t>
            </w:r>
          </w:p>
        </w:tc>
        <w:tc>
          <w:tcPr>
            <w:tcW w:w="896" w:type="dxa"/>
          </w:tcPr>
          <w:p>
            <w:pPr>
              <w:pStyle w:val="8"/>
              <w:spacing w:before="11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1080" w:type="dxa"/>
          </w:tcPr>
          <w:p>
            <w:pPr>
              <w:pStyle w:val="8"/>
              <w:spacing w:before="11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941" w:type="dxa"/>
          </w:tcPr>
          <w:p>
            <w:pPr>
              <w:pStyle w:val="8"/>
              <w:spacing w:before="11"/>
              <w:ind w:right="126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1224" w:type="dxa"/>
          </w:tcPr>
          <w:p>
            <w:pPr>
              <w:pStyle w:val="8"/>
              <w:spacing w:before="11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1020" w:type="dxa"/>
          </w:tcPr>
          <w:p>
            <w:pPr>
              <w:pStyle w:val="8"/>
              <w:spacing w:before="41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867" w:type="dxa"/>
          </w:tcPr>
          <w:p>
            <w:pPr>
              <w:pStyle w:val="8"/>
              <w:spacing w:before="11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697" w:type="dxa"/>
          </w:tcPr>
          <w:p>
            <w:pPr>
              <w:pStyle w:val="8"/>
              <w:tabs>
                <w:tab w:val="left" w:pos="2058"/>
              </w:tabs>
              <w:spacing w:before="98" w:line="138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Fuente: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300,000.00</w:t>
            </w:r>
          </w:p>
        </w:tc>
        <w:tc>
          <w:tcPr>
            <w:tcW w:w="1081" w:type="dxa"/>
          </w:tcPr>
          <w:p>
            <w:pPr>
              <w:pStyle w:val="8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65" w:type="dxa"/>
          </w:tcPr>
          <w:p>
            <w:pPr>
              <w:pStyle w:val="8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375,000.00</w:t>
            </w:r>
          </w:p>
        </w:tc>
        <w:tc>
          <w:tcPr>
            <w:tcW w:w="896" w:type="dxa"/>
          </w:tcPr>
          <w:p>
            <w:pPr>
              <w:pStyle w:val="8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1080" w:type="dxa"/>
          </w:tcPr>
          <w:p>
            <w:pPr>
              <w:pStyle w:val="8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941" w:type="dxa"/>
          </w:tcPr>
          <w:p>
            <w:pPr>
              <w:pStyle w:val="8"/>
              <w:ind w:right="126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1224" w:type="dxa"/>
          </w:tcPr>
          <w:p>
            <w:pPr>
              <w:pStyle w:val="8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1020" w:type="dxa"/>
          </w:tcPr>
          <w:p>
            <w:pPr>
              <w:pStyle w:val="8"/>
              <w:spacing w:before="4"/>
              <w:jc w:val="left"/>
              <w:rPr>
                <w:b/>
                <w:sz w:val="9"/>
              </w:rPr>
            </w:pPr>
          </w:p>
          <w:p>
            <w:pPr>
              <w:pStyle w:val="8"/>
              <w:spacing w:before="0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867" w:type="dxa"/>
          </w:tcPr>
          <w:p>
            <w:pPr>
              <w:pStyle w:val="8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</w:trPr>
        <w:tc>
          <w:tcPr>
            <w:tcW w:w="5697" w:type="dxa"/>
          </w:tcPr>
          <w:p>
            <w:pPr>
              <w:pStyle w:val="8"/>
              <w:tabs>
                <w:tab w:val="left" w:pos="2312"/>
              </w:tabs>
              <w:spacing w:before="53" w:line="142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Geografico: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300,000.00</w:t>
            </w:r>
          </w:p>
        </w:tc>
        <w:tc>
          <w:tcPr>
            <w:tcW w:w="1081" w:type="dxa"/>
          </w:tcPr>
          <w:p>
            <w:pPr>
              <w:pStyle w:val="8"/>
              <w:spacing w:before="32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65" w:type="dxa"/>
          </w:tcPr>
          <w:p>
            <w:pPr>
              <w:pStyle w:val="8"/>
              <w:spacing w:before="32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375,000.00</w:t>
            </w:r>
          </w:p>
        </w:tc>
        <w:tc>
          <w:tcPr>
            <w:tcW w:w="896" w:type="dxa"/>
          </w:tcPr>
          <w:p>
            <w:pPr>
              <w:pStyle w:val="8"/>
              <w:spacing w:before="32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1080" w:type="dxa"/>
          </w:tcPr>
          <w:p>
            <w:pPr>
              <w:pStyle w:val="8"/>
              <w:spacing w:before="32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941" w:type="dxa"/>
          </w:tcPr>
          <w:p>
            <w:pPr>
              <w:pStyle w:val="8"/>
              <w:spacing w:before="32"/>
              <w:ind w:right="126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1224" w:type="dxa"/>
          </w:tcPr>
          <w:p>
            <w:pPr>
              <w:pStyle w:val="8"/>
              <w:spacing w:before="32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1020" w:type="dxa"/>
          </w:tcPr>
          <w:p>
            <w:pPr>
              <w:pStyle w:val="8"/>
              <w:spacing w:before="62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867" w:type="dxa"/>
          </w:tcPr>
          <w:p>
            <w:pPr>
              <w:pStyle w:val="8"/>
              <w:spacing w:before="32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697" w:type="dxa"/>
          </w:tcPr>
          <w:p>
            <w:pPr>
              <w:pStyle w:val="8"/>
              <w:tabs>
                <w:tab w:val="left" w:pos="2608"/>
              </w:tabs>
              <w:spacing w:before="57" w:line="142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Gasto:</w:t>
            </w:r>
            <w:r>
              <w:rPr>
                <w:sz w:val="14"/>
              </w:rPr>
              <w:tab/>
            </w:r>
            <w:r>
              <w:rPr>
                <w:w w:val="110"/>
                <w:sz w:val="14"/>
                <w:vertAlign w:val="superscript"/>
              </w:rPr>
              <w:t>300,000.00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3"/>
              <w:rPr>
                <w:sz w:val="10"/>
              </w:rPr>
            </w:pPr>
            <w:r>
              <w:rPr>
                <w:w w:val="105"/>
                <w:sz w:val="10"/>
              </w:rPr>
              <w:t>75,000.00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375,000.00</w:t>
            </w:r>
          </w:p>
        </w:tc>
        <w:tc>
          <w:tcPr>
            <w:tcW w:w="896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941" w:type="dxa"/>
          </w:tcPr>
          <w:p>
            <w:pPr>
              <w:pStyle w:val="8"/>
              <w:spacing w:before="37"/>
              <w:ind w:right="126"/>
              <w:rPr>
                <w:sz w:val="10"/>
              </w:rPr>
            </w:pPr>
            <w:r>
              <w:rPr>
                <w:w w:val="105"/>
                <w:sz w:val="10"/>
              </w:rPr>
              <w:t>370,663.58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39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1020" w:type="dxa"/>
          </w:tcPr>
          <w:p>
            <w:pPr>
              <w:pStyle w:val="8"/>
              <w:spacing w:before="67"/>
              <w:ind w:right="179"/>
              <w:rPr>
                <w:sz w:val="10"/>
              </w:rPr>
            </w:pPr>
            <w:r>
              <w:rPr>
                <w:w w:val="105"/>
                <w:sz w:val="10"/>
              </w:rPr>
              <w:t>4,336.42</w:t>
            </w:r>
          </w:p>
        </w:tc>
        <w:tc>
          <w:tcPr>
            <w:tcW w:w="867" w:type="dxa"/>
          </w:tcPr>
          <w:p>
            <w:pPr>
              <w:pStyle w:val="8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 w:hRule="atLeast"/>
        </w:trPr>
        <w:tc>
          <w:tcPr>
            <w:tcW w:w="5697" w:type="dxa"/>
          </w:tcPr>
          <w:p>
            <w:pPr>
              <w:pStyle w:val="8"/>
              <w:tabs>
                <w:tab w:val="left" w:pos="2583"/>
              </w:tabs>
              <w:spacing w:before="57" w:line="105" w:lineRule="exact"/>
              <w:ind w:right="263"/>
              <w:rPr>
                <w:sz w:val="14"/>
              </w:rPr>
            </w:pPr>
            <w:r>
              <w:rPr>
                <w:b/>
                <w:sz w:val="14"/>
              </w:rPr>
              <w:t>Total Actividad / Obra:</w:t>
            </w:r>
            <w:r>
              <w:rPr>
                <w:sz w:val="14"/>
              </w:rPr>
              <w:tab/>
            </w:r>
            <w:r>
              <w:rPr>
                <w:w w:val="105"/>
                <w:sz w:val="14"/>
                <w:vertAlign w:val="superscript"/>
              </w:rPr>
              <w:t>4,572,550.00</w:t>
            </w:r>
          </w:p>
        </w:tc>
        <w:tc>
          <w:tcPr>
            <w:tcW w:w="1081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1,048,755.00</w:t>
            </w:r>
          </w:p>
        </w:tc>
        <w:tc>
          <w:tcPr>
            <w:tcW w:w="1265" w:type="dxa"/>
          </w:tcPr>
          <w:p>
            <w:pPr>
              <w:pStyle w:val="8"/>
              <w:spacing w:before="37"/>
              <w:ind w:right="449"/>
              <w:rPr>
                <w:sz w:val="10"/>
              </w:rPr>
            </w:pPr>
            <w:r>
              <w:rPr>
                <w:w w:val="105"/>
                <w:sz w:val="10"/>
              </w:rPr>
              <w:t>5,621,305.00</w:t>
            </w:r>
          </w:p>
        </w:tc>
        <w:tc>
          <w:tcPr>
            <w:tcW w:w="896" w:type="dxa"/>
          </w:tcPr>
          <w:p>
            <w:pPr>
              <w:pStyle w:val="8"/>
              <w:spacing w:before="37"/>
              <w:ind w:right="264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3,114,763.58</w:t>
            </w:r>
          </w:p>
        </w:tc>
        <w:tc>
          <w:tcPr>
            <w:tcW w:w="1080" w:type="dxa"/>
          </w:tcPr>
          <w:p>
            <w:pPr>
              <w:pStyle w:val="8"/>
              <w:spacing w:before="37"/>
              <w:ind w:right="265"/>
              <w:rPr>
                <w:sz w:val="10"/>
              </w:rPr>
            </w:pPr>
            <w:r>
              <w:rPr>
                <w:w w:val="105"/>
                <w:sz w:val="10"/>
              </w:rPr>
              <w:t>3,114,763.58</w:t>
            </w:r>
          </w:p>
        </w:tc>
        <w:tc>
          <w:tcPr>
            <w:tcW w:w="941" w:type="dxa"/>
          </w:tcPr>
          <w:p>
            <w:pPr>
              <w:pStyle w:val="8"/>
              <w:spacing w:before="37"/>
              <w:ind w:right="126"/>
              <w:rPr>
                <w:sz w:val="10"/>
              </w:rPr>
            </w:pPr>
            <w:r>
              <w:rPr>
                <w:w w:val="105"/>
                <w:sz w:val="10"/>
              </w:rPr>
              <w:t>3,114,763.58</w:t>
            </w:r>
          </w:p>
        </w:tc>
        <w:tc>
          <w:tcPr>
            <w:tcW w:w="1224" w:type="dxa"/>
          </w:tcPr>
          <w:p>
            <w:pPr>
              <w:pStyle w:val="8"/>
              <w:spacing w:before="37"/>
              <w:ind w:right="240"/>
              <w:rPr>
                <w:sz w:val="10"/>
              </w:rPr>
            </w:pPr>
            <w:r>
              <w:rPr>
                <w:w w:val="105"/>
                <w:sz w:val="10"/>
              </w:rPr>
              <w:t>2,506,541.42</w:t>
            </w:r>
          </w:p>
        </w:tc>
        <w:tc>
          <w:tcPr>
            <w:tcW w:w="1020" w:type="dxa"/>
          </w:tcPr>
          <w:p>
            <w:pPr>
              <w:pStyle w:val="8"/>
              <w:spacing w:before="67" w:line="96" w:lineRule="exact"/>
              <w:ind w:right="180"/>
              <w:rPr>
                <w:sz w:val="10"/>
              </w:rPr>
            </w:pPr>
            <w:r>
              <w:rPr>
                <w:w w:val="105"/>
                <w:sz w:val="10"/>
              </w:rPr>
              <w:t>2,506,541.42</w:t>
            </w:r>
          </w:p>
        </w:tc>
        <w:tc>
          <w:tcPr>
            <w:tcW w:w="867" w:type="dxa"/>
          </w:tcPr>
          <w:p>
            <w:pPr>
              <w:pStyle w:val="8"/>
              <w:spacing w:before="37"/>
              <w:ind w:right="47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5151" w:type="dxa"/>
            <w:gridSpan w:val="10"/>
          </w:tcPr>
          <w:p>
            <w:pPr>
              <w:pStyle w:val="8"/>
              <w:tabs>
                <w:tab w:val="left" w:pos="1559"/>
              </w:tabs>
              <w:spacing w:before="61"/>
              <w:ind w:left="786"/>
              <w:jc w:val="left"/>
              <w:rPr>
                <w:sz w:val="14"/>
              </w:rPr>
            </w:pPr>
            <w:r>
              <w:rPr>
                <w:sz w:val="14"/>
              </w:rPr>
              <w:t xml:space="preserve">017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000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MEDIDAS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ADAPTACIÓN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 MITIGACIÓN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 CAMBIO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CLIMÁTICO</w:t>
            </w:r>
          </w:p>
          <w:p>
            <w:pPr>
              <w:pStyle w:val="8"/>
              <w:spacing w:before="59" w:line="141" w:lineRule="exact"/>
              <w:ind w:left="1333"/>
              <w:jc w:val="left"/>
              <w:rPr>
                <w:sz w:val="14"/>
              </w:rPr>
            </w:pPr>
            <w:r>
              <w:rPr>
                <w:sz w:val="14"/>
              </w:rPr>
              <w:t>100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</w:tr>
    </w:tbl>
    <w:p>
      <w:pPr>
        <w:spacing w:after="0" w:line="141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tabs>
          <w:tab w:val="left" w:pos="773"/>
          <w:tab w:val="left" w:pos="1187"/>
          <w:tab w:val="left" w:pos="1539"/>
        </w:tabs>
        <w:spacing w:before="26"/>
        <w:ind w:left="380" w:right="0" w:firstLine="0"/>
        <w:jc w:val="left"/>
        <w:rPr>
          <w:sz w:val="10"/>
        </w:rPr>
      </w:pPr>
      <w:r>
        <w:pict>
          <v:shape id="_x0000_s1234" o:spid="_x0000_s1234" o:spt="202" type="#_x0000_t202" style="position:absolute;left:0pt;margin-left:57.25pt;margin-top:1.1pt;height:77.15pt;width:717.3pt;mso-position-horizontal-relative:page;z-index:25174630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892"/>
                    <w:gridCol w:w="1282"/>
                    <w:gridCol w:w="1081"/>
                    <w:gridCol w:w="1080"/>
                    <w:gridCol w:w="1080"/>
                    <w:gridCol w:w="1080"/>
                    <w:gridCol w:w="1095"/>
                    <w:gridCol w:w="1095"/>
                    <w:gridCol w:w="1065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4" w:hRule="atLeast"/>
                    </w:trPr>
                    <w:tc>
                      <w:tcPr>
                        <w:tcW w:w="12685" w:type="dxa"/>
                        <w:gridSpan w:val="8"/>
                      </w:tcPr>
                      <w:p>
                        <w:pPr>
                          <w:pStyle w:val="8"/>
                          <w:spacing w:before="0"/>
                          <w:jc w:val="left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3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6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1979"/>
                          </w:tabs>
                          <w:spacing w:before="98" w:line="170" w:lineRule="auto"/>
                          <w:ind w:right="244"/>
                          <w:rPr>
                            <w:sz w:val="10"/>
                          </w:rPr>
                        </w:pPr>
                        <w:r>
                          <w:rPr>
                            <w:b/>
                            <w:position w:val="-5"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position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position w:val="-5"/>
                            <w:sz w:val="14"/>
                          </w:rPr>
                          <w:t>Fuente:</w:t>
                        </w:r>
                        <w:r>
                          <w:rPr>
                            <w:position w:val="-5"/>
                            <w:sz w:val="14"/>
                          </w:rPr>
                          <w:tab/>
                        </w:r>
                        <w:r>
                          <w:rPr>
                            <w:sz w:val="10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ind w:left="243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2233"/>
                          </w:tabs>
                          <w:spacing w:before="53" w:line="142" w:lineRule="exact"/>
                          <w:ind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Geografico: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32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2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left="243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2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2529"/>
                          </w:tabs>
                          <w:spacing w:before="57" w:line="142" w:lineRule="exact"/>
                          <w:ind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Grupo</w:t>
                        </w:r>
                        <w:r>
                          <w:rPr>
                            <w:b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Gasto: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10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37"/>
                          <w:ind w:left="24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43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7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4892" w:type="dxa"/>
                      </w:tcPr>
                      <w:p>
                        <w:pPr>
                          <w:pStyle w:val="8"/>
                          <w:tabs>
                            <w:tab w:val="left" w:pos="2583"/>
                          </w:tabs>
                          <w:spacing w:before="57" w:line="105" w:lineRule="exact"/>
                          <w:ind w:right="244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Total Actividad / Obra: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w w:val="105"/>
                            <w:sz w:val="14"/>
                            <w:vertAlign w:val="superscript"/>
                          </w:rPr>
                          <w:t>1,000,000.00</w:t>
                        </w:r>
                      </w:p>
                    </w:tc>
                    <w:tc>
                      <w:tcPr>
                        <w:tcW w:w="1282" w:type="dxa"/>
                      </w:tcPr>
                      <w:p>
                        <w:pPr>
                          <w:pStyle w:val="8"/>
                          <w:spacing w:before="37"/>
                          <w:ind w:left="24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-1,000,000.00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37"/>
                          <w:ind w:left="4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1" w:right="23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44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left="243" w:right="22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5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43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2" w:hRule="atLeast"/>
                    </w:trPr>
                    <w:tc>
                      <w:tcPr>
                        <w:tcW w:w="14344" w:type="dxa"/>
                        <w:gridSpan w:val="10"/>
                      </w:tcPr>
                      <w:p>
                        <w:pPr>
                          <w:pStyle w:val="8"/>
                          <w:tabs>
                            <w:tab w:val="left" w:pos="773"/>
                          </w:tabs>
                          <w:spacing w:before="6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018   </w:t>
                        </w:r>
                        <w:r>
                          <w:rPr>
                            <w:spacing w:val="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000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z w:val="14"/>
                          </w:rPr>
                          <w:t>CONOCIMIENTO,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VALORACIÓN,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CONSERVACIÓN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Y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APROVECHAMIENTO</w:t>
                        </w:r>
                        <w:r>
                          <w:rPr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SOSTENIBLE</w:t>
                        </w:r>
                      </w:p>
                      <w:p>
                        <w:pPr>
                          <w:pStyle w:val="8"/>
                          <w:spacing w:before="59" w:line="141" w:lineRule="exact"/>
                          <w:ind w:left="546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</w:t>
                        </w:r>
                        <w:r>
                          <w:rPr>
                            <w:spacing w:val="6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SERVICIOS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PERSONALES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w w:val="105"/>
          <w:position w:val="1"/>
          <w:sz w:val="10"/>
        </w:rPr>
        <w:t>181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1302</w:t>
      </w:r>
      <w:r>
        <w:rPr>
          <w:w w:val="105"/>
          <w:position w:val="1"/>
          <w:sz w:val="10"/>
        </w:rPr>
        <w:tab/>
      </w:r>
      <w:r>
        <w:rPr>
          <w:w w:val="105"/>
          <w:position w:val="1"/>
          <w:sz w:val="10"/>
        </w:rPr>
        <w:t>61</w:t>
      </w:r>
      <w:r>
        <w:rPr>
          <w:w w:val="105"/>
          <w:position w:val="1"/>
          <w:sz w:val="10"/>
        </w:rPr>
        <w:tab/>
      </w:r>
      <w:r>
        <w:rPr>
          <w:w w:val="105"/>
          <w:sz w:val="10"/>
        </w:rPr>
        <w:t>ESTUDIOS,</w:t>
      </w:r>
      <w:r>
        <w:rPr>
          <w:spacing w:val="-3"/>
          <w:w w:val="105"/>
          <w:sz w:val="10"/>
        </w:rPr>
        <w:t xml:space="preserve"> </w:t>
      </w:r>
      <w:r>
        <w:rPr>
          <w:w w:val="105"/>
          <w:sz w:val="10"/>
        </w:rPr>
        <w:t>INVESTIGACIONES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PROYECTOS</w:t>
      </w:r>
      <w:r>
        <w:rPr>
          <w:spacing w:val="-2"/>
          <w:w w:val="105"/>
          <w:sz w:val="10"/>
        </w:rPr>
        <w:t xml:space="preserve"> </w:t>
      </w:r>
      <w:r>
        <w:rPr>
          <w:w w:val="105"/>
          <w:sz w:val="10"/>
        </w:rPr>
        <w:t>DE</w:t>
      </w:r>
    </w:p>
    <w:p>
      <w:pPr>
        <w:spacing w:before="35"/>
        <w:ind w:left="1540" w:right="0" w:firstLine="0"/>
        <w:jc w:val="left"/>
        <w:rPr>
          <w:sz w:val="10"/>
        </w:rPr>
      </w:pPr>
      <w:r>
        <w:rPr>
          <w:spacing w:val="-1"/>
          <w:w w:val="105"/>
          <w:sz w:val="10"/>
        </w:rPr>
        <w:t>PRE-FACTIBILIDAD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Y</w:t>
      </w:r>
      <w:r>
        <w:rPr>
          <w:spacing w:val="-4"/>
          <w:w w:val="105"/>
          <w:sz w:val="10"/>
        </w:rPr>
        <w:t xml:space="preserve"> </w:t>
      </w:r>
      <w:r>
        <w:rPr>
          <w:w w:val="105"/>
          <w:sz w:val="10"/>
        </w:rPr>
        <w:t>FACTIBILIDAD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1,000,000.00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-1,000,000.00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before="23"/>
        <w:ind w:left="380" w:right="0" w:firstLine="0"/>
        <w:jc w:val="left"/>
        <w:rPr>
          <w:sz w:val="10"/>
        </w:rPr>
      </w:pPr>
      <w:r>
        <w:br w:type="column"/>
      </w:r>
      <w:r>
        <w:rPr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9">
            <w:col w:w="3987" w:space="614"/>
            <w:col w:w="972" w:space="72"/>
            <w:col w:w="1007" w:space="479"/>
            <w:col w:w="604" w:space="475"/>
            <w:col w:w="604" w:space="476"/>
            <w:col w:w="604" w:space="476"/>
            <w:col w:w="604" w:space="476"/>
            <w:col w:w="604" w:space="506"/>
            <w:col w:w="2800"/>
          </w:cols>
        </w:sect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10" w:after="1" w:line="240" w:lineRule="auto"/>
        <w:rPr>
          <w:sz w:val="11"/>
        </w:rPr>
      </w:pPr>
    </w:p>
    <w:tbl>
      <w:tblPr>
        <w:tblStyle w:val="4"/>
        <w:tblW w:w="0" w:type="auto"/>
        <w:tblInd w:w="3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430"/>
        <w:gridCol w:w="331"/>
        <w:gridCol w:w="2969"/>
        <w:gridCol w:w="1461"/>
        <w:gridCol w:w="1099"/>
        <w:gridCol w:w="1200"/>
        <w:gridCol w:w="1081"/>
        <w:gridCol w:w="1081"/>
        <w:gridCol w:w="1081"/>
        <w:gridCol w:w="977"/>
        <w:gridCol w:w="1096"/>
        <w:gridCol w:w="1185"/>
        <w:gridCol w:w="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6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spacing w:before="0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TELEFONÍA</w:t>
            </w:r>
          </w:p>
        </w:tc>
        <w:tc>
          <w:tcPr>
            <w:tcW w:w="1461" w:type="dxa"/>
          </w:tcPr>
          <w:p>
            <w:pPr>
              <w:pStyle w:val="8"/>
              <w:spacing w:before="0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87,995.00</w:t>
            </w:r>
          </w:p>
        </w:tc>
        <w:tc>
          <w:tcPr>
            <w:tcW w:w="1099" w:type="dxa"/>
          </w:tcPr>
          <w:p>
            <w:pPr>
              <w:pStyle w:val="8"/>
              <w:spacing w:before="0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-87,995.00</w:t>
            </w:r>
          </w:p>
        </w:tc>
        <w:tc>
          <w:tcPr>
            <w:tcW w:w="1200" w:type="dxa"/>
          </w:tcPr>
          <w:p>
            <w:pPr>
              <w:pStyle w:val="8"/>
              <w:spacing w:before="0"/>
              <w:ind w:right="45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spacing w:before="0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spacing w:before="0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right="33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185" w:type="dxa"/>
          </w:tcPr>
          <w:p>
            <w:pPr>
              <w:pStyle w:val="8"/>
              <w:spacing w:before="30"/>
              <w:ind w:right="441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595" w:type="dxa"/>
          </w:tcPr>
          <w:p>
            <w:pPr>
              <w:pStyle w:val="8"/>
              <w:spacing w:before="0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VIÁTICOS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INTERIOR</w:t>
            </w:r>
          </w:p>
        </w:tc>
        <w:tc>
          <w:tcPr>
            <w:tcW w:w="1461" w:type="dxa"/>
          </w:tcPr>
          <w:p>
            <w:pPr>
              <w:pStyle w:val="8"/>
              <w:ind w:right="31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99" w:type="dxa"/>
          </w:tcPr>
          <w:p>
            <w:pPr>
              <w:pStyle w:val="8"/>
              <w:ind w:right="330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3,000.00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306" w:type="dxa"/>
          </w:tcPr>
          <w:p>
            <w:pPr>
              <w:pStyle w:val="8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430" w:type="dxa"/>
          </w:tcPr>
          <w:p>
            <w:pPr>
              <w:pStyle w:val="8"/>
              <w:ind w:right="100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2969" w:type="dxa"/>
          </w:tcPr>
          <w:p>
            <w:pPr>
              <w:pStyle w:val="8"/>
              <w:ind w:left="12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PRIMAS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GASTOS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SEGUROS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FIANZAS</w:t>
            </w:r>
          </w:p>
        </w:tc>
        <w:tc>
          <w:tcPr>
            <w:tcW w:w="1461" w:type="dxa"/>
          </w:tcPr>
          <w:p>
            <w:pPr>
              <w:pStyle w:val="8"/>
              <w:ind w:right="313"/>
              <w:rPr>
                <w:sz w:val="10"/>
              </w:rPr>
            </w:pPr>
            <w:r>
              <w:rPr>
                <w:w w:val="105"/>
                <w:sz w:val="10"/>
              </w:rPr>
              <w:t>100,545.00</w:t>
            </w:r>
          </w:p>
        </w:tc>
        <w:tc>
          <w:tcPr>
            <w:tcW w:w="1099" w:type="dxa"/>
          </w:tcPr>
          <w:p>
            <w:pPr>
              <w:pStyle w:val="8"/>
              <w:ind w:right="332"/>
              <w:rPr>
                <w:sz w:val="10"/>
              </w:rPr>
            </w:pPr>
            <w:r>
              <w:rPr>
                <w:w w:val="105"/>
                <w:sz w:val="10"/>
              </w:rPr>
              <w:t>-16,000.00</w:t>
            </w:r>
          </w:p>
        </w:tc>
        <w:tc>
          <w:tcPr>
            <w:tcW w:w="1200" w:type="dxa"/>
          </w:tcPr>
          <w:p>
            <w:pPr>
              <w:pStyle w:val="8"/>
              <w:ind w:right="451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081" w:type="dxa"/>
          </w:tcPr>
          <w:p>
            <w:pPr>
              <w:pStyle w:val="8"/>
              <w:ind w:left="279" w:right="28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44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1" w:type="dxa"/>
          </w:tcPr>
          <w:p>
            <w:pPr>
              <w:pStyle w:val="8"/>
              <w:ind w:left="276" w:right="28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7" w:type="dxa"/>
          </w:tcPr>
          <w:p>
            <w:pPr>
              <w:pStyle w:val="8"/>
              <w:ind w:left="419" w:right="33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ind w:right="337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1185" w:type="dxa"/>
          </w:tcPr>
          <w:p>
            <w:pPr>
              <w:pStyle w:val="8"/>
              <w:spacing w:before="4"/>
              <w:jc w:val="left"/>
              <w:rPr>
                <w:sz w:val="9"/>
              </w:rPr>
            </w:pPr>
          </w:p>
          <w:p>
            <w:pPr>
              <w:pStyle w:val="8"/>
              <w:spacing w:before="0" w:line="96" w:lineRule="exact"/>
              <w:ind w:right="442"/>
              <w:rPr>
                <w:sz w:val="10"/>
              </w:rPr>
            </w:pPr>
            <w:r>
              <w:rPr>
                <w:w w:val="105"/>
                <w:sz w:val="10"/>
              </w:rPr>
              <w:t>84,545.00</w:t>
            </w:r>
          </w:p>
        </w:tc>
        <w:tc>
          <w:tcPr>
            <w:tcW w:w="595" w:type="dxa"/>
          </w:tcPr>
          <w:p>
            <w:pPr>
              <w:pStyle w:val="8"/>
              <w:ind w:right="3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sz w:val="15"/>
        </w:rPr>
      </w:pPr>
    </w:p>
    <w:p>
      <w:pPr>
        <w:spacing w:before="0" w:line="321" w:lineRule="auto"/>
        <w:ind w:left="2451" w:right="11538" w:firstLine="550"/>
        <w:jc w:val="right"/>
        <w:rPr>
          <w:b/>
          <w:sz w:val="14"/>
        </w:rPr>
      </w:pPr>
      <w:r>
        <w:pict>
          <v:shape id="_x0000_s1235" o:spid="_x0000_s1235" o:spt="202" type="#_x0000_t202" style="position:absolute;left:0pt;margin-left:264.45pt;margin-top:-1pt;height:28.9pt;width:510.1pt;mso-position-horizontal-relative:page;z-index:2517473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9"/>
                    <w:gridCol w:w="1124"/>
                    <w:gridCol w:w="1199"/>
                    <w:gridCol w:w="1080"/>
                    <w:gridCol w:w="1079"/>
                    <w:gridCol w:w="1079"/>
                    <w:gridCol w:w="975"/>
                    <w:gridCol w:w="1093"/>
                    <w:gridCol w:w="1183"/>
                    <w:gridCol w:w="59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191,540.00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0"/>
                          <w:ind w:left="266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-103,995.00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0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87,545.00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0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8"/>
                          <w:spacing w:before="0"/>
                          <w:ind w:left="425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0"/>
                          <w:ind w:left="282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87,545.00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30"/>
                          <w:ind w:left="309" w:right="4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87,545.00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0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8"/>
                          <w:spacing w:before="32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191,540.00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32"/>
                          <w:ind w:left="266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-103,995.00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2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87,545.00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2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8"/>
                          <w:spacing w:before="32"/>
                          <w:ind w:left="425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2"/>
                          <w:ind w:left="282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87,545.00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62"/>
                          <w:ind w:left="309" w:right="4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87,545.00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2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789" w:type="dxa"/>
                      </w:tcPr>
                      <w:p>
                        <w:pPr>
                          <w:pStyle w:val="8"/>
                          <w:spacing w:before="37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191,540.00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37"/>
                          <w:ind w:left="266" w:right="30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-103,995.00</w:t>
                        </w:r>
                      </w:p>
                    </w:tc>
                    <w:tc>
                      <w:tcPr>
                        <w:tcW w:w="1199" w:type="dxa"/>
                      </w:tcPr>
                      <w:p>
                        <w:pPr>
                          <w:pStyle w:val="8"/>
                          <w:spacing w:before="37"/>
                          <w:ind w:left="3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87,545.00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left="241" w:right="24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left="44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79" w:type="dxa"/>
                      </w:tcPr>
                      <w:p>
                        <w:pPr>
                          <w:pStyle w:val="8"/>
                          <w:spacing w:before="37"/>
                          <w:ind w:left="242" w:right="2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75" w:type="dxa"/>
                      </w:tcPr>
                      <w:p>
                        <w:pPr>
                          <w:pStyle w:val="8"/>
                          <w:spacing w:before="37"/>
                          <w:ind w:left="425" w:right="3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3" w:type="dxa"/>
                      </w:tcPr>
                      <w:p>
                        <w:pPr>
                          <w:pStyle w:val="8"/>
                          <w:spacing w:before="37"/>
                          <w:ind w:left="282" w:right="26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87,545.00</w:t>
                        </w:r>
                      </w:p>
                    </w:tc>
                    <w:tc>
                      <w:tcPr>
                        <w:tcW w:w="1183" w:type="dxa"/>
                      </w:tcPr>
                      <w:p>
                        <w:pPr>
                          <w:pStyle w:val="8"/>
                          <w:spacing w:before="67" w:line="96" w:lineRule="exact"/>
                          <w:ind w:left="309" w:right="40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87,545.00</w:t>
                        </w:r>
                      </w:p>
                    </w:tc>
                    <w:tc>
                      <w:tcPr>
                        <w:tcW w:w="594" w:type="dxa"/>
                      </w:tcPr>
                      <w:p>
                        <w:pPr>
                          <w:pStyle w:val="8"/>
                          <w:spacing w:before="37"/>
                          <w:ind w:right="2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Gasto:</w:t>
      </w:r>
    </w:p>
    <w:p>
      <w:pPr>
        <w:spacing w:before="0" w:line="142" w:lineRule="exact"/>
        <w:ind w:left="1433" w:right="0" w:firstLine="0"/>
        <w:jc w:val="left"/>
        <w:rPr>
          <w:sz w:val="14"/>
        </w:rPr>
      </w:pPr>
      <w:r>
        <w:rPr>
          <w:sz w:val="14"/>
        </w:rPr>
        <w:t xml:space="preserve">200  </w:t>
      </w:r>
      <w:r>
        <w:rPr>
          <w:spacing w:val="26"/>
          <w:sz w:val="14"/>
        </w:rPr>
        <w:t xml:space="preserve"> </w:t>
      </w:r>
      <w:r>
        <w:rPr>
          <w:sz w:val="14"/>
        </w:rPr>
        <w:t>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spacing w:after="0" w:line="142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pStyle w:val="2"/>
      </w:pPr>
      <w:r>
        <w:t>Ejecucion</w:t>
      </w:r>
      <w:r>
        <w:rPr>
          <w:spacing w:val="10"/>
        </w:rPr>
        <w:t xml:space="preserve"> </w:t>
      </w:r>
      <w:r>
        <w:t>Analitica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Presupuesto</w:t>
      </w:r>
    </w:p>
    <w:p>
      <w:pPr>
        <w:pStyle w:val="5"/>
        <w:spacing w:before="101"/>
        <w:ind w:left="4538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71"/>
        </w:rPr>
        <w:t xml:space="preserve">  </w:t>
      </w:r>
      <w:r>
        <w:t xml:space="preserve">:  </w:t>
      </w:r>
      <w:r>
        <w:rPr>
          <w:spacing w:val="26"/>
        </w:rPr>
        <w:t xml:space="preserve"> </w:t>
      </w:r>
      <w:r>
        <w:rPr>
          <w:position w:val="2"/>
        </w:rPr>
        <w:t>3/05/2023</w:t>
      </w:r>
    </w:p>
    <w:p>
      <w:pPr>
        <w:spacing w:after="0"/>
        <w:sectPr>
          <w:pgSz w:w="15840" w:h="12240" w:orient="landscape"/>
          <w:pgMar w:top="1100" w:right="220" w:bottom="280" w:left="260" w:header="509" w:footer="0" w:gutter="0"/>
          <w:cols w:equalWidth="0" w:num="2">
            <w:col w:w="8242" w:space="40"/>
            <w:col w:w="7078"/>
          </w:cols>
        </w:sectPr>
      </w:pPr>
    </w:p>
    <w:p>
      <w:pPr>
        <w:pStyle w:val="5"/>
        <w:spacing w:before="40"/>
        <w:ind w:left="4223"/>
        <w:jc w:val="center"/>
      </w:pPr>
      <w:r>
        <w:t>Expresado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Quetzales</w:t>
      </w:r>
    </w:p>
    <w:p>
      <w:pPr>
        <w:pStyle w:val="5"/>
        <w:spacing w:before="56" w:line="470" w:lineRule="auto"/>
        <w:ind w:left="4216"/>
        <w:jc w:val="center"/>
      </w:pPr>
      <w:r>
        <w:t>Unidad</w:t>
      </w:r>
      <w:r>
        <w:rPr>
          <w:spacing w:val="-7"/>
        </w:rPr>
        <w:t xml:space="preserve"> </w:t>
      </w:r>
      <w:r>
        <w:t>Ejecutora</w:t>
      </w:r>
      <w:r>
        <w:rPr>
          <w:spacing w:val="-6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217,</w:t>
      </w:r>
      <w:r>
        <w:rPr>
          <w:spacing w:val="-6"/>
        </w:rPr>
        <w:t xml:space="preserve"> </w:t>
      </w:r>
      <w:r>
        <w:t>Entidad</w:t>
      </w:r>
      <w:r>
        <w:rPr>
          <w:spacing w:val="-7"/>
        </w:rPr>
        <w:t xml:space="preserve"> </w:t>
      </w:r>
      <w:r>
        <w:t>Institucional</w:t>
      </w:r>
      <w:r>
        <w:rPr>
          <w:spacing w:val="-6"/>
        </w:rPr>
        <w:t xml:space="preserve"> </w:t>
      </w:r>
      <w:r>
        <w:t>Igual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11130016</w:t>
      </w:r>
      <w:r>
        <w:rPr>
          <w:spacing w:val="-3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ABRIL</w:t>
      </w:r>
    </w:p>
    <w:p>
      <w:pPr>
        <w:pStyle w:val="5"/>
        <w:tabs>
          <w:tab w:val="left" w:pos="4602"/>
        </w:tabs>
        <w:spacing w:before="56" w:line="312" w:lineRule="auto"/>
        <w:ind w:left="3847"/>
        <w:jc w:val="right"/>
      </w:pPr>
      <w:r>
        <w:rPr>
          <w:b w:val="0"/>
        </w:rPr>
        <w:br w:type="column"/>
      </w:r>
      <w:r>
        <w:t>HORA</w:t>
      </w:r>
      <w:r>
        <w:rPr>
          <w:b w:val="0"/>
        </w:rPr>
        <w:tab/>
      </w:r>
      <w:r>
        <w:t>:</w:t>
      </w:r>
      <w:r>
        <w:rPr>
          <w:spacing w:val="-37"/>
        </w:rPr>
        <w:t xml:space="preserve"> </w:t>
      </w:r>
      <w:r>
        <w:rPr>
          <w:spacing w:val="-1"/>
        </w:rPr>
        <w:t>REPORTE:</w:t>
      </w:r>
    </w:p>
    <w:p>
      <w:pPr>
        <w:pStyle w:val="5"/>
        <w:spacing w:before="40"/>
        <w:ind w:left="98"/>
      </w:pPr>
      <w:r>
        <w:rPr>
          <w:b w:val="0"/>
        </w:rPr>
        <w:br w:type="column"/>
      </w:r>
      <w:r>
        <w:t>11:27.03</w:t>
      </w:r>
    </w:p>
    <w:p>
      <w:pPr>
        <w:pStyle w:val="5"/>
        <w:spacing w:before="56"/>
        <w:ind w:left="98"/>
      </w:pPr>
      <w:r>
        <w:t>R00804480.rpt</w:t>
      </w:r>
    </w:p>
    <w:p>
      <w:pPr>
        <w:spacing w:after="0"/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3">
            <w:col w:w="8933" w:space="40"/>
            <w:col w:w="4669" w:space="39"/>
            <w:col w:w="1679"/>
          </w:cols>
        </w:sectPr>
      </w:pPr>
    </w:p>
    <w:p>
      <w:pPr>
        <w:tabs>
          <w:tab w:val="left" w:pos="1179"/>
        </w:tabs>
        <w:spacing w:before="0" w:line="180" w:lineRule="exact"/>
        <w:ind w:left="100" w:right="0" w:firstLine="0"/>
        <w:jc w:val="left"/>
        <w:rPr>
          <w:b/>
          <w:sz w:val="14"/>
        </w:rPr>
      </w:pPr>
      <w:r>
        <w:pict>
          <v:rect id="_x0000_s1236" o:spid="_x0000_s1236" o:spt="1" style="position:absolute;left:0pt;margin-left:18pt;margin-top:11.2pt;height:2.5pt;width:756pt;mso-position-horizontal-relative:page;mso-wrap-distance-bottom:0pt;mso-wrap-distance-top:0pt;z-index:-25149030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  <w:r>
        <w:rPr>
          <w:b/>
          <w:sz w:val="14"/>
        </w:rPr>
        <w:t>EJERCICIO:</w:t>
      </w:r>
      <w:r>
        <w:rPr>
          <w:sz w:val="14"/>
        </w:rPr>
        <w:tab/>
      </w:r>
      <w:r>
        <w:rPr>
          <w:b/>
          <w:position w:val="2"/>
          <w:sz w:val="14"/>
        </w:rPr>
        <w:t>2023</w:t>
      </w:r>
    </w:p>
    <w:p>
      <w:pPr>
        <w:spacing w:after="0" w:line="180" w:lineRule="exact"/>
        <w:jc w:val="left"/>
        <w:rPr>
          <w:sz w:val="14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space="720" w:num="1"/>
        </w:sectPr>
      </w:pPr>
    </w:p>
    <w:p>
      <w:pPr>
        <w:spacing w:before="75" w:line="537" w:lineRule="auto"/>
        <w:ind w:left="100" w:right="26" w:firstLine="0"/>
        <w:jc w:val="left"/>
        <w:rPr>
          <w:b/>
          <w:sz w:val="14"/>
        </w:rPr>
      </w:pPr>
      <w:r>
        <w:rPr>
          <w:b/>
          <w:sz w:val="14"/>
        </w:rPr>
        <w:t xml:space="preserve">PG   </w:t>
      </w:r>
      <w:r>
        <w:rPr>
          <w:b/>
          <w:spacing w:val="25"/>
          <w:sz w:val="14"/>
        </w:rPr>
        <w:t xml:space="preserve"> </w:t>
      </w:r>
      <w:r>
        <w:rPr>
          <w:b/>
          <w:sz w:val="14"/>
        </w:rPr>
        <w:t xml:space="preserve">SPG   </w:t>
      </w:r>
      <w:r>
        <w:rPr>
          <w:b/>
          <w:spacing w:val="31"/>
          <w:sz w:val="14"/>
        </w:rPr>
        <w:t xml:space="preserve"> </w:t>
      </w:r>
      <w:r>
        <w:rPr>
          <w:b/>
          <w:spacing w:val="-1"/>
          <w:sz w:val="14"/>
        </w:rPr>
        <w:t>PY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 xml:space="preserve">UBG   </w:t>
      </w:r>
      <w:r>
        <w:rPr>
          <w:b/>
          <w:spacing w:val="27"/>
          <w:sz w:val="14"/>
        </w:rPr>
        <w:t xml:space="preserve"> </w:t>
      </w:r>
      <w:r>
        <w:rPr>
          <w:b/>
          <w:sz w:val="14"/>
        </w:rPr>
        <w:t>FTE</w:t>
      </w:r>
    </w:p>
    <w:p>
      <w:pPr>
        <w:spacing w:before="75"/>
        <w:ind w:left="100" w:right="0" w:firstLine="0"/>
        <w:jc w:val="left"/>
        <w:rPr>
          <w:b/>
          <w:sz w:val="14"/>
        </w:rPr>
      </w:pPr>
      <w:r>
        <w:br w:type="column"/>
      </w:r>
      <w:r>
        <w:rPr>
          <w:b/>
          <w:sz w:val="14"/>
        </w:rPr>
        <w:t>ACT</w:t>
      </w:r>
      <w:r>
        <w:rPr>
          <w:b/>
          <w:spacing w:val="28"/>
          <w:sz w:val="14"/>
        </w:rPr>
        <w:t xml:space="preserve"> </w:t>
      </w:r>
      <w:r>
        <w:rPr>
          <w:b/>
          <w:sz w:val="14"/>
        </w:rPr>
        <w:t>OB</w:t>
      </w:r>
    </w:p>
    <w:p>
      <w:pPr>
        <w:spacing w:before="11" w:line="240" w:lineRule="auto"/>
        <w:rPr>
          <w:b/>
          <w:sz w:val="16"/>
        </w:rPr>
      </w:pPr>
      <w:r>
        <w:br w:type="column"/>
      </w:r>
    </w:p>
    <w:p>
      <w:pPr>
        <w:tabs>
          <w:tab w:val="left" w:pos="2587"/>
        </w:tabs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4"/>
        </w:rPr>
        <w:t>DESCRIPCION</w:t>
      </w:r>
      <w:r>
        <w:rPr>
          <w:sz w:val="14"/>
        </w:rPr>
        <w:tab/>
      </w:r>
      <w:r>
        <w:rPr>
          <w:b/>
          <w:position w:val="1"/>
          <w:sz w:val="12"/>
        </w:rPr>
        <w:t>ASIGNADO</w:t>
      </w:r>
      <w:r>
        <w:rPr>
          <w:b/>
          <w:spacing w:val="53"/>
          <w:position w:val="1"/>
          <w:sz w:val="12"/>
        </w:rPr>
        <w:t xml:space="preserve"> </w:t>
      </w:r>
      <w:r>
        <w:rPr>
          <w:b/>
          <w:position w:val="1"/>
          <w:sz w:val="12"/>
        </w:rPr>
        <w:t>MODIFICACIONES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sz w:val="12"/>
        </w:rPr>
        <w:t>VIGENTE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 w:line="312" w:lineRule="auto"/>
        <w:ind w:left="-37" w:right="0" w:firstLine="393"/>
        <w:jc w:val="left"/>
        <w:rPr>
          <w:b/>
          <w:sz w:val="12"/>
        </w:rPr>
      </w:pPr>
      <w:r>
        <w:rPr>
          <w:b/>
          <w:w w:val="105"/>
          <w:sz w:val="12"/>
        </w:rPr>
        <w:t>PRE-</w:t>
      </w:r>
      <w:r>
        <w:rPr>
          <w:b/>
          <w:spacing w:val="1"/>
          <w:w w:val="105"/>
          <w:sz w:val="12"/>
        </w:rPr>
        <w:t xml:space="preserve"> </w:t>
      </w:r>
      <w:r>
        <w:rPr>
          <w:b/>
          <w:sz w:val="12"/>
        </w:rPr>
        <w:t>COMPROMETIDO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87" w:right="0" w:firstLine="0"/>
        <w:jc w:val="left"/>
        <w:rPr>
          <w:b/>
          <w:sz w:val="12"/>
        </w:rPr>
      </w:pPr>
      <w:r>
        <w:rPr>
          <w:b/>
          <w:spacing w:val="-1"/>
          <w:w w:val="102"/>
          <w:sz w:val="12"/>
        </w:rPr>
        <w:t>COMPROMETI</w:t>
      </w:r>
      <w:r>
        <w:rPr>
          <w:b/>
          <w:spacing w:val="-20"/>
          <w:w w:val="102"/>
          <w:sz w:val="12"/>
        </w:rPr>
        <w:t>D</w:t>
      </w:r>
      <w:r>
        <w:rPr>
          <w:b/>
          <w:spacing w:val="-69"/>
          <w:w w:val="102"/>
          <w:sz w:val="12"/>
        </w:rPr>
        <w:t>D</w:t>
      </w:r>
      <w:r>
        <w:rPr>
          <w:b/>
          <w:spacing w:val="-27"/>
          <w:w w:val="102"/>
          <w:sz w:val="12"/>
        </w:rPr>
        <w:t>O</w:t>
      </w:r>
      <w:r>
        <w:rPr>
          <w:b/>
          <w:spacing w:val="-1"/>
          <w:w w:val="102"/>
          <w:sz w:val="12"/>
        </w:rPr>
        <w:t>EVENGADO</w:t>
      </w:r>
    </w:p>
    <w:p>
      <w:pPr>
        <w:spacing w:before="3" w:line="240" w:lineRule="auto"/>
        <w:rPr>
          <w:b/>
          <w:sz w:val="17"/>
        </w:rPr>
      </w:pPr>
      <w:r>
        <w:br w:type="column"/>
      </w:r>
    </w:p>
    <w:p>
      <w:pPr>
        <w:spacing w:before="0"/>
        <w:ind w:left="100" w:right="0" w:firstLine="0"/>
        <w:jc w:val="left"/>
        <w:rPr>
          <w:b/>
          <w:sz w:val="12"/>
        </w:rPr>
      </w:pPr>
      <w:r>
        <w:rPr>
          <w:b/>
          <w:w w:val="105"/>
          <w:sz w:val="12"/>
        </w:rPr>
        <w:t>PAGADO</w:t>
      </w:r>
    </w:p>
    <w:p>
      <w:pPr>
        <w:spacing w:before="79" w:line="312" w:lineRule="auto"/>
        <w:ind w:left="100" w:right="0" w:firstLine="297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COMPROMETER</w:t>
      </w:r>
    </w:p>
    <w:p>
      <w:pPr>
        <w:spacing w:before="79" w:line="312" w:lineRule="auto"/>
        <w:ind w:left="110" w:right="0" w:hanging="1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>SALDO POR</w:t>
      </w:r>
      <w:r>
        <w:rPr>
          <w:b/>
          <w:spacing w:val="-27"/>
          <w:sz w:val="12"/>
        </w:rPr>
        <w:t xml:space="preserve"> </w:t>
      </w:r>
      <w:r>
        <w:rPr>
          <w:b/>
          <w:sz w:val="12"/>
        </w:rPr>
        <w:t>DEVENGAR</w:t>
      </w:r>
    </w:p>
    <w:p>
      <w:pPr>
        <w:spacing w:before="79"/>
        <w:ind w:left="0" w:right="138" w:firstLine="0"/>
        <w:jc w:val="right"/>
        <w:rPr>
          <w:b/>
          <w:sz w:val="12"/>
        </w:rPr>
      </w:pPr>
      <w:r>
        <w:br w:type="column"/>
      </w:r>
      <w:r>
        <w:rPr>
          <w:b/>
          <w:sz w:val="12"/>
        </w:rPr>
        <w:t>SALDO</w:t>
      </w:r>
      <w:r>
        <w:rPr>
          <w:b/>
          <w:spacing w:val="12"/>
          <w:sz w:val="12"/>
        </w:rPr>
        <w:t xml:space="preserve"> </w:t>
      </w:r>
      <w:r>
        <w:rPr>
          <w:b/>
          <w:sz w:val="12"/>
        </w:rPr>
        <w:t>POR</w:t>
      </w:r>
    </w:p>
    <w:p>
      <w:pPr>
        <w:spacing w:before="42"/>
        <w:ind w:left="0" w:right="138" w:firstLine="0"/>
        <w:jc w:val="right"/>
        <w:rPr>
          <w:b/>
          <w:sz w:val="12"/>
        </w:rPr>
      </w:pPr>
      <w:r>
        <w:rPr>
          <w:b/>
          <w:w w:val="105"/>
          <w:sz w:val="12"/>
        </w:rPr>
        <w:t>PAGAR</w:t>
      </w:r>
    </w:p>
    <w:p>
      <w:pPr>
        <w:spacing w:after="0"/>
        <w:jc w:val="right"/>
        <w:rPr>
          <w:sz w:val="12"/>
        </w:rPr>
        <w:sectPr>
          <w:type w:val="continuous"/>
          <w:pgSz w:w="15840" w:h="12240" w:orient="landscape"/>
          <w:pgMar w:top="1100" w:right="220" w:bottom="280" w:left="260" w:header="720" w:footer="720" w:gutter="0"/>
          <w:cols w:equalWidth="0" w:num="10">
            <w:col w:w="1134" w:space="66"/>
            <w:col w:w="704" w:space="256"/>
            <w:col w:w="4502" w:space="330"/>
            <w:col w:w="668" w:space="39"/>
            <w:col w:w="1037" w:space="40"/>
            <w:col w:w="1884" w:space="260"/>
            <w:col w:w="674" w:space="474"/>
            <w:col w:w="1152" w:space="225"/>
            <w:col w:w="855" w:space="105"/>
            <w:col w:w="955"/>
          </w:cols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237" o:spid="_x0000_s1237" o:spt="1" style="position:absolute;left:0pt;margin-left:18pt;margin-top:168pt;height:2.5pt;width:756pt;mso-position-horizontal-relative:page;mso-position-vertical-relative:page;z-index:-25152614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9" w:line="240" w:lineRule="auto"/>
        <w:rPr>
          <w:b/>
          <w:sz w:val="25"/>
        </w:rPr>
      </w:pPr>
    </w:p>
    <w:p>
      <w:pPr>
        <w:spacing w:before="96" w:after="29"/>
        <w:ind w:left="3001" w:right="0" w:firstLine="0"/>
        <w:jc w:val="left"/>
        <w:rPr>
          <w:b/>
          <w:sz w:val="14"/>
        </w:rPr>
      </w:pPr>
      <w:r>
        <w:pict>
          <v:shape id="_x0000_s1238" o:spid="_x0000_s1238" o:spt="202" type="#_x0000_t202" style="position:absolute;left:0pt;margin-left:18pt;margin-top:-182.3pt;height:178.3pt;width:756pt;mso-position-horizontal-relative:page;z-index:2517483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56"/>
                    <w:gridCol w:w="430"/>
                    <w:gridCol w:w="331"/>
                    <w:gridCol w:w="3074"/>
                    <w:gridCol w:w="1330"/>
                    <w:gridCol w:w="1099"/>
                    <w:gridCol w:w="1226"/>
                    <w:gridCol w:w="1081"/>
                    <w:gridCol w:w="1081"/>
                    <w:gridCol w:w="1081"/>
                    <w:gridCol w:w="951"/>
                    <w:gridCol w:w="1096"/>
                    <w:gridCol w:w="1212"/>
                    <w:gridCol w:w="58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1" w:hRule="atLeast"/>
                    </w:trPr>
                    <w:tc>
                      <w:tcPr>
                        <w:tcW w:w="55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ALIMENTOS</w:t>
                        </w:r>
                        <w:r>
                          <w:rPr>
                            <w:spacing w:val="-7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PERSONAS</w:t>
                        </w:r>
                      </w:p>
                    </w:tc>
                    <w:tc>
                      <w:tcPr>
                        <w:tcW w:w="1330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815,450.00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0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-220,000.00</w:t>
                        </w:r>
                      </w:p>
                    </w:tc>
                    <w:tc>
                      <w:tcPr>
                        <w:tcW w:w="122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595,450.00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595,450.00</w:t>
                        </w:r>
                      </w:p>
                    </w:tc>
                    <w:tc>
                      <w:tcPr>
                        <w:tcW w:w="1212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97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595,450.00</w:t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single" w:color="000000" w:sz="24" w:space="0"/>
                        </w:tcBorders>
                      </w:tcPr>
                      <w:p>
                        <w:pPr>
                          <w:pStyle w:val="8"/>
                          <w:spacing w:before="6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ESCRITORIO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4,020.00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4,020.00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4,020.00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4,020.00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PAPEL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CARTÓN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4,310.00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244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ARTES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GRÁFICAS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1,150.00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253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LLANTAS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NEUMÁTICOS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16,000.00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ELEMENTOS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COMPUESTOS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QUÍMICOS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COMBUSTIBLES</w:t>
                        </w:r>
                        <w:r>
                          <w:rPr>
                            <w:spacing w:val="-1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 LUBRICANTES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112,771.00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112,771.00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112,771.00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112,771.00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TINTES,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PINTURAS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2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COLORANTES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12,000.00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PLÁSTICOS,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NYLON,</w:t>
                        </w:r>
                        <w:r>
                          <w:rPr>
                            <w:spacing w:val="-6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VINIL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P.V.C.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291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ÚTILES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OFICINA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2,000.00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32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292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91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PRODUCTOS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SANITARIOS,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LIMPIEZA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4"/>
                          <w:jc w:val="left"/>
                          <w:rPr>
                            <w:b/>
                            <w:sz w:val="9"/>
                          </w:rPr>
                        </w:pPr>
                      </w:p>
                      <w:p>
                        <w:pPr>
                          <w:pStyle w:val="8"/>
                          <w:spacing w:before="0" w:line="104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5,800.00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55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1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298</w:t>
                        </w:r>
                      </w:p>
                    </w:tc>
                    <w:tc>
                      <w:tcPr>
                        <w:tcW w:w="4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10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1704</w:t>
                        </w: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10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11</w:t>
                        </w:r>
                      </w:p>
                    </w:tc>
                    <w:tc>
                      <w:tcPr>
                        <w:tcW w:w="3074" w:type="dxa"/>
                      </w:tcPr>
                      <w:p>
                        <w:pPr>
                          <w:pStyle w:val="8"/>
                          <w:spacing w:before="8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spacing w:val="-5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PERSONAL</w:t>
                        </w:r>
                      </w:p>
                      <w:p>
                        <w:pPr>
                          <w:pStyle w:val="8"/>
                          <w:spacing w:before="24"/>
                          <w:ind w:left="12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ACCESORIOS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Y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REPUESTOS</w:t>
                        </w:r>
                        <w:r>
                          <w:rPr>
                            <w:spacing w:val="-3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EN</w:t>
                        </w:r>
                        <w:r>
                          <w:rPr>
                            <w:spacing w:val="-4"/>
                            <w:w w:val="105"/>
                            <w:sz w:val="10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0"/>
                          </w:rPr>
                          <w:t>GENERAL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86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0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45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9" w:right="28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44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278" w:right="28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1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2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6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311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1212" w:type="dxa"/>
                      </w:tcPr>
                      <w:p>
                        <w:pPr>
                          <w:pStyle w:val="8"/>
                          <w:spacing w:before="5"/>
                          <w:jc w:val="left"/>
                          <w:rPr>
                            <w:b/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before="0" w:line="96" w:lineRule="exact"/>
                          <w:ind w:right="44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35,091.00</w:t>
                        </w:r>
                      </w:p>
                    </w:tc>
                    <w:tc>
                      <w:tcPr>
                        <w:tcW w:w="585" w:type="dxa"/>
                      </w:tcPr>
                      <w:p>
                        <w:pPr>
                          <w:pStyle w:val="8"/>
                          <w:spacing w:before="9"/>
                          <w:jc w:val="left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pict>
          <v:shape id="_x0000_s1239" o:spid="_x0000_s1239" o:spt="202" type="#_x0000_t202" style="position:absolute;left:0pt;margin-left:260.55pt;margin-top:3.75pt;height:7.35pt;width:514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67"/>
                    <w:gridCol w:w="1098"/>
                    <w:gridCol w:w="1226"/>
                    <w:gridCol w:w="1081"/>
                    <w:gridCol w:w="1080"/>
                    <w:gridCol w:w="1080"/>
                    <w:gridCol w:w="950"/>
                    <w:gridCol w:w="1094"/>
                    <w:gridCol w:w="1211"/>
                    <w:gridCol w:w="595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6" w:hRule="atLeast"/>
                    </w:trPr>
                    <w:tc>
                      <w:tcPr>
                        <w:tcW w:w="867" w:type="dxa"/>
                      </w:tcPr>
                      <w:p>
                        <w:pPr>
                          <w:pStyle w:val="8"/>
                          <w:spacing w:before="0"/>
                          <w:ind w:left="2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1,011,392.00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8"/>
                          <w:spacing w:before="0"/>
                          <w:ind w:left="28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-220,000.00</w:t>
                        </w:r>
                      </w:p>
                    </w:tc>
                    <w:tc>
                      <w:tcPr>
                        <w:tcW w:w="1226" w:type="dxa"/>
                      </w:tcPr>
                      <w:p>
                        <w:pPr>
                          <w:pStyle w:val="8"/>
                          <w:spacing w:before="0"/>
                          <w:ind w:left="30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791,392.00</w:t>
                        </w:r>
                      </w:p>
                    </w:tc>
                    <w:tc>
                      <w:tcPr>
                        <w:tcW w:w="1081" w:type="dxa"/>
                      </w:tcPr>
                      <w:p>
                        <w:pPr>
                          <w:pStyle w:val="8"/>
                          <w:spacing w:before="0"/>
                          <w:ind w:left="279" w:right="27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left="241" w:right="24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950" w:type="dxa"/>
                      </w:tcPr>
                      <w:p>
                        <w:pPr>
                          <w:pStyle w:val="8"/>
                          <w:spacing w:before="0"/>
                          <w:ind w:left="426" w:right="29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4" w:type="dxa"/>
                      </w:tcPr>
                      <w:p>
                        <w:pPr>
                          <w:pStyle w:val="8"/>
                          <w:spacing w:before="0"/>
                          <w:ind w:left="31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791,392.00</w:t>
                        </w:r>
                      </w:p>
                    </w:tc>
                    <w:tc>
                      <w:tcPr>
                        <w:tcW w:w="1211" w:type="dxa"/>
                      </w:tcPr>
                      <w:p>
                        <w:pPr>
                          <w:pStyle w:val="8"/>
                          <w:spacing w:before="30" w:line="96" w:lineRule="exact"/>
                          <w:ind w:left="30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791,392.00</w:t>
                        </w:r>
                      </w:p>
                    </w:tc>
                    <w:tc>
                      <w:tcPr>
                        <w:tcW w:w="595" w:type="dxa"/>
                      </w:tcPr>
                      <w:p>
                        <w:pPr>
                          <w:pStyle w:val="8"/>
                          <w:spacing w:before="0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</w:t>
      </w:r>
      <w:r>
        <w:rPr>
          <w:b/>
          <w:spacing w:val="5"/>
          <w:sz w:val="14"/>
        </w:rPr>
        <w:t xml:space="preserve"> </w:t>
      </w:r>
      <w:r>
        <w:rPr>
          <w:b/>
          <w:sz w:val="14"/>
        </w:rPr>
        <w:t>Fuente:</w:t>
      </w:r>
    </w:p>
    <w:tbl>
      <w:tblPr>
        <w:tblStyle w:val="4"/>
        <w:tblW w:w="0" w:type="auto"/>
        <w:tblInd w:w="3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430"/>
        <w:gridCol w:w="331"/>
        <w:gridCol w:w="2710"/>
        <w:gridCol w:w="1857"/>
        <w:gridCol w:w="937"/>
        <w:gridCol w:w="1226"/>
        <w:gridCol w:w="1083"/>
        <w:gridCol w:w="1082"/>
        <w:gridCol w:w="1082"/>
        <w:gridCol w:w="952"/>
        <w:gridCol w:w="1096"/>
        <w:gridCol w:w="1213"/>
        <w:gridCol w:w="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305" w:type="dxa"/>
          </w:tcPr>
          <w:p>
            <w:pPr>
              <w:pStyle w:val="8"/>
              <w:spacing w:before="0"/>
              <w:ind w:left="29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430" w:type="dxa"/>
          </w:tcPr>
          <w:p>
            <w:pPr>
              <w:pStyle w:val="8"/>
              <w:spacing w:before="0"/>
              <w:ind w:left="11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1704</w:t>
            </w:r>
          </w:p>
        </w:tc>
        <w:tc>
          <w:tcPr>
            <w:tcW w:w="331" w:type="dxa"/>
          </w:tcPr>
          <w:p>
            <w:pPr>
              <w:pStyle w:val="8"/>
              <w:spacing w:before="0"/>
              <w:ind w:left="101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2710" w:type="dxa"/>
          </w:tcPr>
          <w:p>
            <w:pPr>
              <w:pStyle w:val="8"/>
              <w:spacing w:before="0"/>
              <w:ind w:left="12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COMBUSTIBLES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 LUBRICANTES</w:t>
            </w:r>
          </w:p>
        </w:tc>
        <w:tc>
          <w:tcPr>
            <w:tcW w:w="1857" w:type="dxa"/>
          </w:tcPr>
          <w:p>
            <w:pPr>
              <w:pStyle w:val="8"/>
              <w:spacing w:before="0"/>
              <w:ind w:left="932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937" w:type="dxa"/>
          </w:tcPr>
          <w:p>
            <w:pPr>
              <w:pStyle w:val="8"/>
              <w:spacing w:before="0"/>
              <w:ind w:left="446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226" w:type="dxa"/>
          </w:tcPr>
          <w:p>
            <w:pPr>
              <w:pStyle w:val="8"/>
              <w:spacing w:before="0"/>
              <w:ind w:left="298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083" w:type="dxa"/>
          </w:tcPr>
          <w:p>
            <w:pPr>
              <w:pStyle w:val="8"/>
              <w:spacing w:before="0"/>
              <w:ind w:left="424" w:right="4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4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82" w:type="dxa"/>
          </w:tcPr>
          <w:p>
            <w:pPr>
              <w:pStyle w:val="8"/>
              <w:spacing w:before="0"/>
              <w:ind w:left="410" w:right="4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2" w:type="dxa"/>
          </w:tcPr>
          <w:p>
            <w:pPr>
              <w:pStyle w:val="8"/>
              <w:spacing w:before="0"/>
              <w:ind w:left="416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96" w:type="dxa"/>
          </w:tcPr>
          <w:p>
            <w:pPr>
              <w:pStyle w:val="8"/>
              <w:spacing w:before="0"/>
              <w:ind w:left="303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1213" w:type="dxa"/>
          </w:tcPr>
          <w:p>
            <w:pPr>
              <w:pStyle w:val="8"/>
              <w:spacing w:before="30" w:line="96" w:lineRule="exact"/>
              <w:ind w:left="287"/>
              <w:jc w:val="left"/>
              <w:rPr>
                <w:sz w:val="10"/>
              </w:rPr>
            </w:pPr>
            <w:r>
              <w:rPr>
                <w:w w:val="105"/>
                <w:sz w:val="10"/>
              </w:rPr>
              <w:t>211,229.00</w:t>
            </w:r>
          </w:p>
        </w:tc>
        <w:tc>
          <w:tcPr>
            <w:tcW w:w="597" w:type="dxa"/>
          </w:tcPr>
          <w:p>
            <w:pPr>
              <w:pStyle w:val="8"/>
              <w:spacing w:before="0"/>
              <w:ind w:right="48"/>
              <w:rPr>
                <w:sz w:val="10"/>
              </w:rPr>
            </w:pPr>
            <w:r>
              <w:rPr>
                <w:w w:val="105"/>
                <w:sz w:val="10"/>
              </w:rPr>
              <w:t>0.0</w:t>
            </w:r>
          </w:p>
        </w:tc>
      </w:tr>
    </w:tbl>
    <w:p>
      <w:pPr>
        <w:spacing w:before="4" w:line="240" w:lineRule="auto"/>
        <w:rPr>
          <w:b/>
          <w:sz w:val="15"/>
        </w:rPr>
      </w:pPr>
    </w:p>
    <w:p>
      <w:pPr>
        <w:spacing w:before="0" w:line="324" w:lineRule="auto"/>
        <w:ind w:left="2397" w:right="11538" w:firstLine="604"/>
        <w:jc w:val="right"/>
        <w:rPr>
          <w:b/>
          <w:sz w:val="14"/>
        </w:rPr>
      </w:pPr>
      <w:r>
        <w:pict>
          <v:shape id="_x0000_s1240" o:spid="_x0000_s1240" o:spt="202" type="#_x0000_t202" style="position:absolute;left:0pt;margin-left:255.25pt;margin-top:-1pt;height:83.4pt;width:519.3pt;mso-position-horizontal-relative:page;z-index:2517493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73"/>
                    <w:gridCol w:w="1006"/>
                    <w:gridCol w:w="1132"/>
                    <w:gridCol w:w="1055"/>
                    <w:gridCol w:w="1080"/>
                    <w:gridCol w:w="1080"/>
                    <w:gridCol w:w="1095"/>
                    <w:gridCol w:w="1067"/>
                    <w:gridCol w:w="1184"/>
                    <w:gridCol w:w="71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8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0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0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0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0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0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0"/>
                          <w:ind w:right="2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30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211,229.00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0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2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2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-220,000.00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2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1,002,621.00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right="2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1,002,621.00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1,002,621.00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32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1,222,621.00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-220,000.00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1,002,621.00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7"/>
                          <w:ind w:right="2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1,002,621.00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1,002,621.00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1,414,161.00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-323,995.00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7"/>
                          <w:ind w:right="262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1,090,166.00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5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7"/>
                          <w:ind w:right="20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1,090,166.00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7"/>
                          <w:ind w:right="31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1,090,166.00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37"/>
                          <w:ind w:right="2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5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2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2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2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2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4,129,248.64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42,023,264.92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2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29,715,505.55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2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29,688,940.75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2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97,304,735.08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2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109,612,494.45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32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26,564.8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4,129,248.64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42,023,264.92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29,715,505.55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29,688,940.75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7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97,304,735.08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109,612,494.45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3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26,564.8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20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4,129,248.64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42,023,264.92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29,715,505.55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29,688,940.75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7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97,304,735.08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7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109,612,494.45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3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26,564.8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" w:hRule="atLeast"/>
                    </w:trPr>
                    <w:tc>
                      <w:tcPr>
                        <w:tcW w:w="973" w:type="dxa"/>
                      </w:tcPr>
                      <w:p>
                        <w:pPr>
                          <w:pStyle w:val="8"/>
                          <w:spacing w:before="37"/>
                          <w:ind w:right="285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06" w:type="dxa"/>
                      </w:tcPr>
                      <w:p>
                        <w:pPr>
                          <w:pStyle w:val="8"/>
                          <w:spacing w:before="37"/>
                          <w:ind w:right="20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0.00</w:t>
                        </w:r>
                      </w:p>
                    </w:tc>
                    <w:tc>
                      <w:tcPr>
                        <w:tcW w:w="1132" w:type="dxa"/>
                      </w:tcPr>
                      <w:p>
                        <w:pPr>
                          <w:pStyle w:val="8"/>
                          <w:spacing w:before="37"/>
                          <w:ind w:right="26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139,328,000.00</w:t>
                        </w:r>
                      </w:p>
                    </w:tc>
                    <w:tc>
                      <w:tcPr>
                        <w:tcW w:w="1055" w:type="dxa"/>
                      </w:tcPr>
                      <w:p>
                        <w:pPr>
                          <w:pStyle w:val="8"/>
                          <w:spacing w:before="37"/>
                          <w:ind w:right="237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4,129,248.64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42,023,264.92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8"/>
                          <w:spacing w:before="37"/>
                          <w:ind w:right="238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29,715,505.55</w:t>
                        </w:r>
                      </w:p>
                    </w:tc>
                    <w:tc>
                      <w:tcPr>
                        <w:tcW w:w="1095" w:type="dxa"/>
                      </w:tcPr>
                      <w:p>
                        <w:pPr>
                          <w:pStyle w:val="8"/>
                          <w:spacing w:before="37"/>
                          <w:ind w:right="253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29,688,940.75</w:t>
                        </w:r>
                      </w:p>
                    </w:tc>
                    <w:tc>
                      <w:tcPr>
                        <w:tcW w:w="1067" w:type="dxa"/>
                      </w:tcPr>
                      <w:p>
                        <w:pPr>
                          <w:pStyle w:val="8"/>
                          <w:spacing w:before="37"/>
                          <w:ind w:right="210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97,304,735.08</w:t>
                        </w:r>
                      </w:p>
                    </w:tc>
                    <w:tc>
                      <w:tcPr>
                        <w:tcW w:w="1184" w:type="dxa"/>
                      </w:tcPr>
                      <w:p>
                        <w:pPr>
                          <w:pStyle w:val="8"/>
                          <w:spacing w:before="67" w:line="96" w:lineRule="exact"/>
                          <w:ind w:right="314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109,612,494.45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8"/>
                          <w:spacing w:before="37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w w:val="105"/>
                            <w:sz w:val="10"/>
                          </w:rPr>
                          <w:t>26,564.8</w:t>
                        </w: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b/>
          <w:sz w:val="14"/>
        </w:rPr>
        <w:t>Total Fuente: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44"/>
          <w:sz w:val="14"/>
        </w:rPr>
        <w:t xml:space="preserve"> </w:t>
      </w:r>
      <w:r>
        <w:rPr>
          <w:b/>
          <w:sz w:val="14"/>
        </w:rPr>
        <w:t>Geografico: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Grupo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Gasto: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Total Actividad /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Obra:</w:t>
      </w:r>
    </w:p>
    <w:p>
      <w:pPr>
        <w:spacing w:before="0" w:line="328" w:lineRule="auto"/>
        <w:ind w:left="2533" w:right="11539" w:firstLine="347"/>
        <w:jc w:val="right"/>
        <w:rPr>
          <w:b/>
          <w:sz w:val="14"/>
        </w:rPr>
      </w:pPr>
      <w:r>
        <w:rPr>
          <w:b/>
          <w:sz w:val="14"/>
        </w:rPr>
        <w:t>Total Proyecto: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Sub Programa:</w:t>
      </w:r>
      <w:r>
        <w:rPr>
          <w:b/>
          <w:spacing w:val="-32"/>
          <w:sz w:val="14"/>
        </w:rPr>
        <w:t xml:space="preserve"> </w:t>
      </w:r>
      <w:r>
        <w:rPr>
          <w:b/>
          <w:sz w:val="14"/>
        </w:rPr>
        <w:t>Total Programa:</w:t>
      </w:r>
    </w:p>
    <w:p>
      <w:pPr>
        <w:spacing w:before="0" w:line="159" w:lineRule="exact"/>
        <w:ind w:left="0" w:right="11539" w:firstLine="0"/>
        <w:jc w:val="right"/>
        <w:rPr>
          <w:b/>
          <w:sz w:val="14"/>
        </w:rPr>
      </w:pPr>
      <w:r>
        <w:rPr>
          <w:b/>
          <w:sz w:val="14"/>
        </w:rPr>
        <w:t>Total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Unidad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Ejecutora:</w:t>
      </w:r>
    </w:p>
    <w:sectPr>
      <w:type w:val="continuous"/>
      <w:pgSz w:w="15840" w:h="12240" w:orient="landscape"/>
      <w:pgMar w:top="1100" w:right="220" w:bottom="28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215.3pt;margin-top:24.45pt;height:25.8pt;width:253.1pt;mso-position-horizontal-relative:page;mso-position-vertical-relative:page;z-index:-2515660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175"/>
                  <w:jc w:val="left"/>
                  <w:rPr>
                    <w:b/>
                    <w:sz w:val="21"/>
                  </w:rPr>
                </w:pPr>
                <w:r>
                  <w:rPr>
                    <w:b/>
                    <w:sz w:val="21"/>
                  </w:rPr>
                  <w:t>Sistema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Contabilidad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Integrada</w:t>
                </w:r>
                <w:r>
                  <w:rPr>
                    <w:b/>
                    <w:spacing w:val="4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Gubernamental</w:t>
                </w:r>
                <w:r>
                  <w:rPr>
                    <w:b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Ejecución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de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Gastos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Reportes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-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Informacion</w:t>
                </w:r>
                <w:r>
                  <w:rPr>
                    <w:b/>
                    <w:spacing w:val="5"/>
                    <w:sz w:val="21"/>
                  </w:rPr>
                  <w:t xml:space="preserve"> </w:t>
                </w:r>
                <w:r>
                  <w:rPr>
                    <w:b/>
                    <w:sz w:val="21"/>
                  </w:rPr>
                  <w:t>Analitica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699pt;margin-top:48.1pt;height:10.85pt;width:13.95pt;mso-position-horizontal-relative:page;mso-position-vertical-relative:page;z-index:-2515660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748pt;margin-top:48.1pt;height:10.85pt;width:9.95pt;mso-position-horizontal-relative:page;mso-position-vertical-relative:page;z-index:-2515650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39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653pt;margin-top:48.9pt;height:10.85pt;width:42pt;mso-position-horizontal-relative:page;mso-position-vertical-relative:page;z-index:-25156505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PAGINA</w:t>
                </w:r>
                <w:r>
                  <w:rPr>
                    <w:spacing w:val="75"/>
                  </w:rPr>
                  <w:t xml:space="preserve"> </w:t>
                </w:r>
                <w:r>
                  <w:t>: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725pt;margin-top:48.9pt;height:10.85pt;width:13.05pt;mso-position-horizontal-relative:page;mso-position-vertical-relative:page;z-index:-2515640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5"/>
                  <w:spacing w:before="12"/>
                  <w:ind w:left="20"/>
                </w:pPr>
                <w:r>
                  <w:t>DE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3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51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23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594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866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137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409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680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2952" w:hanging="394"/>
      </w:pPr>
      <w:rPr>
        <w:rFonts w:hint="default"/>
        <w:lang w:val="es-E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9"/>
      <w:numFmt w:val="decimalZero"/>
      <w:lvlText w:val="%1"/>
      <w:lvlJc w:val="left"/>
      <w:pPr>
        <w:ind w:left="1247" w:hanging="361"/>
        <w:jc w:val="right"/>
      </w:pPr>
      <w:rPr>
        <w:rFonts w:hint="default"/>
        <w:w w:val="10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780" w:hanging="361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288" w:hanging="361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797" w:hanging="361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06" w:hanging="361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15" w:hanging="361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24" w:hanging="361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33" w:hanging="361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2" w:hanging="361"/>
      </w:pPr>
      <w:rPr>
        <w:rFonts w:hint="default"/>
        <w:lang w:val="es-ES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26"/>
      <w:numFmt w:val="decimalZero"/>
      <w:lvlText w:val="%1"/>
      <w:lvlJc w:val="left"/>
      <w:pPr>
        <w:ind w:left="774" w:hanging="394"/>
        <w:jc w:val="left"/>
      </w:pPr>
      <w:rPr>
        <w:rFonts w:hint="default" w:ascii="Times New Roman" w:hAnsi="Times New Roman" w:eastAsia="Times New Roman" w:cs="Times New Roman"/>
        <w:w w:val="105"/>
        <w:position w:val="1"/>
        <w:sz w:val="10"/>
        <w:szCs w:val="10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067" w:hanging="394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1354" w:hanging="394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1642" w:hanging="394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1929" w:hanging="394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2216" w:hanging="394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2504" w:hanging="394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2791" w:hanging="394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3078" w:hanging="394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5F35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line="235" w:lineRule="exact"/>
      <w:ind w:left="4970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7"/>
      <w:ind w:left="774" w:hanging="774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7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2023-05-03T17:32:00Z</dcterms:created>
  <dc:creator>maria.equite</dc:creator>
  <cp:lastModifiedBy>maria.equite</cp:lastModifiedBy>
  <dcterms:modified xsi:type="dcterms:W3CDTF">2023-05-03T17:32:14Z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C4C47FDBDCE24B419C718F629CC784D0</vt:lpwstr>
  </property>
</Properties>
</file>