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GoBack"/>
      <w:bookmarkEnd w:id="0"/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6/03/2023</w:t>
      </w:r>
    </w:p>
    <w:p>
      <w:pPr>
        <w:spacing w:after="0"/>
        <w:sectPr>
          <w:headerReference r:id="rId5" w:type="default"/>
          <w:type w:val="continuous"/>
          <w:pgSz w:w="15840" w:h="12240" w:orient="landscape"/>
          <w:pgMar w:top="1100" w:right="220" w:bottom="280" w:left="260" w:header="509" w:footer="720" w:gutter="0"/>
          <w:pgNumType w:start="1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FEBRERO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FEBRERO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10:11.19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026" o:spid="_x0000_s1026" o:spt="1" style="position:absolute;left:0pt;margin-left:18pt;margin-top:11.2pt;height:2.5pt;width:756pt;mso-position-horizontal-relative:page;mso-wrap-distance-bottom:0pt;mso-wrap-distance-top:0pt;z-index:-25153843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66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tabs>
          <w:tab w:val="left" w:pos="1059"/>
          <w:tab w:val="left" w:pos="3819"/>
        </w:tabs>
        <w:spacing w:before="0" w:line="155" w:lineRule="exact"/>
        <w:ind w:left="100" w:right="0" w:firstLine="0"/>
        <w:jc w:val="left"/>
        <w:rPr>
          <w:sz w:val="14"/>
        </w:rPr>
      </w:pPr>
      <w:r>
        <w:pict>
          <v:rect id="_x0000_s1027" o:spid="_x0000_s1027" o:spt="1" style="position:absolute;left:0pt;margin-left:18pt;margin-top:-7.3pt;height:2.5pt;width:756pt;mso-position-horizontal-relative:page;z-index:-25157734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rPr>
          <w:b/>
          <w:position w:val="-1"/>
          <w:sz w:val="14"/>
        </w:rPr>
        <w:t>ENTIDAD:</w:t>
      </w:r>
      <w:r>
        <w:rPr>
          <w:position w:val="-1"/>
          <w:sz w:val="14"/>
        </w:rPr>
        <w:tab/>
      </w:r>
      <w:r>
        <w:rPr>
          <w:b/>
          <w:sz w:val="14"/>
        </w:rPr>
        <w:t>1113-0016-217-00</w:t>
      </w:r>
      <w:r>
        <w:rPr>
          <w:sz w:val="14"/>
        </w:rPr>
        <w:tab/>
      </w:r>
      <w:r>
        <w:rPr>
          <w:sz w:val="14"/>
        </w:rPr>
        <w:t>CONSEJO</w:t>
      </w:r>
      <w:r>
        <w:rPr>
          <w:spacing w:val="-1"/>
          <w:sz w:val="14"/>
        </w:rPr>
        <w:t xml:space="preserve"> </w:t>
      </w:r>
      <w:r>
        <w:rPr>
          <w:sz w:val="14"/>
        </w:rPr>
        <w:t>NACIONAL DE ÁREAS</w:t>
      </w:r>
      <w:r>
        <w:rPr>
          <w:spacing w:val="-1"/>
          <w:sz w:val="14"/>
        </w:rPr>
        <w:t xml:space="preserve"> </w:t>
      </w:r>
      <w:r>
        <w:rPr>
          <w:sz w:val="14"/>
        </w:rPr>
        <w:t>PROTEGIDAS</w:t>
      </w:r>
    </w:p>
    <w:p>
      <w:pPr>
        <w:spacing w:before="120" w:line="427" w:lineRule="auto"/>
        <w:ind w:left="449" w:right="7895" w:hanging="240"/>
        <w:jc w:val="left"/>
        <w:rPr>
          <w:sz w:val="14"/>
        </w:rPr>
      </w:pPr>
      <w:r>
        <w:rPr>
          <w:sz w:val="14"/>
        </w:rPr>
        <w:t>31</w:t>
      </w:r>
      <w:r>
        <w:rPr>
          <w:spacing w:val="8"/>
          <w:sz w:val="14"/>
        </w:rPr>
        <w:t xml:space="preserve"> </w:t>
      </w:r>
      <w:r>
        <w:rPr>
          <w:sz w:val="14"/>
        </w:rPr>
        <w:t>PROTECCIÓN, CONSERVACIÓN</w:t>
      </w:r>
      <w:r>
        <w:rPr>
          <w:spacing w:val="1"/>
          <w:sz w:val="14"/>
        </w:rPr>
        <w:t xml:space="preserve"> </w:t>
      </w:r>
      <w:r>
        <w:rPr>
          <w:sz w:val="14"/>
        </w:rPr>
        <w:t>Y RESTAURACIÓN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EL USO</w:t>
      </w:r>
      <w:r>
        <w:rPr>
          <w:spacing w:val="1"/>
          <w:sz w:val="14"/>
        </w:rPr>
        <w:t xml:space="preserve"> </w:t>
      </w:r>
      <w:r>
        <w:rPr>
          <w:sz w:val="14"/>
        </w:rPr>
        <w:t>SOSTENIBLE</w:t>
      </w:r>
      <w:r>
        <w:rPr>
          <w:spacing w:val="1"/>
          <w:sz w:val="14"/>
        </w:rPr>
        <w:t xml:space="preserve"> </w:t>
      </w:r>
      <w:r>
        <w:rPr>
          <w:sz w:val="14"/>
        </w:rPr>
        <w:t>DE LAS</w:t>
      </w:r>
      <w:r>
        <w:rPr>
          <w:spacing w:val="1"/>
          <w:sz w:val="14"/>
        </w:rPr>
        <w:t xml:space="preserve"> </w:t>
      </w:r>
      <w:r>
        <w:rPr>
          <w:sz w:val="14"/>
        </w:rPr>
        <w:t>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</w:t>
      </w:r>
      <w:r>
        <w:rPr>
          <w:spacing w:val="1"/>
          <w:sz w:val="14"/>
        </w:rPr>
        <w:t xml:space="preserve"> </w:t>
      </w:r>
      <w:r>
        <w:rPr>
          <w:sz w:val="14"/>
        </w:rPr>
        <w:t>00</w:t>
      </w:r>
      <w:r>
        <w:rPr>
          <w:spacing w:val="35"/>
          <w:sz w:val="14"/>
        </w:rPr>
        <w:t xml:space="preserve"> </w:t>
      </w:r>
      <w:r>
        <w:rPr>
          <w:sz w:val="14"/>
        </w:rPr>
        <w:t>SIN</w:t>
      </w:r>
      <w:r>
        <w:rPr>
          <w:spacing w:val="-1"/>
          <w:sz w:val="14"/>
        </w:rPr>
        <w:t xml:space="preserve"> </w:t>
      </w:r>
      <w:r>
        <w:rPr>
          <w:sz w:val="14"/>
        </w:rPr>
        <w:t>SUBPROGRAMA</w:t>
      </w:r>
    </w:p>
    <w:p>
      <w:pPr>
        <w:tabs>
          <w:tab w:val="left" w:pos="1059"/>
        </w:tabs>
        <w:spacing w:before="0" w:line="145" w:lineRule="exact"/>
        <w:ind w:left="646" w:right="0" w:firstLine="0"/>
        <w:jc w:val="left"/>
        <w:rPr>
          <w:sz w:val="14"/>
        </w:rPr>
      </w:pPr>
      <w:r>
        <w:rPr>
          <w:sz w:val="14"/>
        </w:rPr>
        <w:t>000</w:t>
      </w:r>
      <w:r>
        <w:rPr>
          <w:sz w:val="14"/>
        </w:rPr>
        <w:tab/>
      </w:r>
      <w:r>
        <w:rPr>
          <w:sz w:val="14"/>
        </w:rPr>
        <w:t>SIN</w:t>
      </w:r>
      <w:r>
        <w:rPr>
          <w:spacing w:val="-4"/>
          <w:sz w:val="14"/>
        </w:rPr>
        <w:t xml:space="preserve"> </w:t>
      </w:r>
      <w:r>
        <w:rPr>
          <w:sz w:val="14"/>
        </w:rPr>
        <w:t>PROYECTO</w:t>
      </w:r>
    </w:p>
    <w:p>
      <w:pPr>
        <w:pStyle w:val="7"/>
        <w:numPr>
          <w:ilvl w:val="0"/>
          <w:numId w:val="1"/>
        </w:numPr>
        <w:tabs>
          <w:tab w:val="left" w:pos="1247"/>
          <w:tab w:val="left" w:pos="1659"/>
        </w:tabs>
        <w:spacing w:before="141" w:after="0" w:line="240" w:lineRule="auto"/>
        <w:ind w:left="1247" w:right="0" w:hanging="361"/>
        <w:jc w:val="left"/>
        <w:rPr>
          <w:sz w:val="14"/>
        </w:rPr>
      </w:pPr>
      <w:r>
        <w:rPr>
          <w:sz w:val="14"/>
        </w:rPr>
        <w:t>000</w:t>
      </w:r>
      <w:r>
        <w:rPr>
          <w:sz w:val="14"/>
        </w:rPr>
        <w:tab/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2"/>
          <w:sz w:val="14"/>
        </w:rPr>
        <w:t xml:space="preserve"> </w:t>
      </w:r>
      <w:r>
        <w:rPr>
          <w:sz w:val="14"/>
        </w:rPr>
        <w:t>COORDINACIÓN</w:t>
      </w:r>
    </w:p>
    <w:p>
      <w:pPr>
        <w:spacing w:before="59" w:after="23"/>
        <w:ind w:left="1433" w:right="0" w:firstLine="0"/>
        <w:jc w:val="left"/>
        <w:rPr>
          <w:sz w:val="14"/>
        </w:rPr>
      </w:pPr>
      <w:r>
        <w:rPr>
          <w:sz w:val="14"/>
        </w:rPr>
        <w:t>000</w:t>
      </w:r>
      <w:r>
        <w:rPr>
          <w:spacing w:val="63"/>
          <w:sz w:val="14"/>
        </w:rPr>
        <w:t xml:space="preserve"> </w:t>
      </w:r>
      <w:r>
        <w:rPr>
          <w:sz w:val="14"/>
        </w:rPr>
        <w:t>SERVICIOS</w:t>
      </w:r>
      <w:r>
        <w:rPr>
          <w:spacing w:val="-1"/>
          <w:sz w:val="14"/>
        </w:rPr>
        <w:t xml:space="preserve"> </w:t>
      </w:r>
      <w:r>
        <w:rPr>
          <w:sz w:val="14"/>
        </w:rPr>
        <w:t>PERSONALES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93"/>
        <w:gridCol w:w="1310"/>
        <w:gridCol w:w="1059"/>
        <w:gridCol w:w="1265"/>
        <w:gridCol w:w="935"/>
        <w:gridCol w:w="1080"/>
        <w:gridCol w:w="1080"/>
        <w:gridCol w:w="1055"/>
        <w:gridCol w:w="1094"/>
        <w:gridCol w:w="1249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310" w:type="dxa"/>
          </w:tcPr>
          <w:p>
            <w:pPr>
              <w:pStyle w:val="8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2,909,580.00</w:t>
            </w:r>
          </w:p>
        </w:tc>
        <w:tc>
          <w:tcPr>
            <w:tcW w:w="1059" w:type="dxa"/>
          </w:tcPr>
          <w:p>
            <w:pPr>
              <w:pStyle w:val="8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2,909,580.00</w:t>
            </w:r>
          </w:p>
        </w:tc>
        <w:tc>
          <w:tcPr>
            <w:tcW w:w="935" w:type="dxa"/>
          </w:tcPr>
          <w:p>
            <w:pPr>
              <w:pStyle w:val="8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226,305.00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226,305.00</w:t>
            </w:r>
          </w:p>
        </w:tc>
        <w:tc>
          <w:tcPr>
            <w:tcW w:w="1055" w:type="dxa"/>
          </w:tcPr>
          <w:p>
            <w:pPr>
              <w:pStyle w:val="8"/>
              <w:spacing w:before="0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226,305.00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2,456,970.00</w:t>
            </w:r>
          </w:p>
        </w:tc>
        <w:tc>
          <w:tcPr>
            <w:tcW w:w="1249" w:type="dxa"/>
          </w:tcPr>
          <w:p>
            <w:pPr>
              <w:pStyle w:val="8"/>
              <w:spacing w:before="3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2,456,970.00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SALARIO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</w:p>
        </w:tc>
        <w:tc>
          <w:tcPr>
            <w:tcW w:w="1310" w:type="dxa"/>
          </w:tcPr>
          <w:p>
            <w:pPr>
              <w:pStyle w:val="8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161,820.00</w:t>
            </w:r>
          </w:p>
        </w:tc>
        <w:tc>
          <w:tcPr>
            <w:tcW w:w="1059" w:type="dxa"/>
          </w:tcPr>
          <w:p>
            <w:pPr>
              <w:pStyle w:val="8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161,820.00</w:t>
            </w:r>
          </w:p>
        </w:tc>
        <w:tc>
          <w:tcPr>
            <w:tcW w:w="935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13,485.00</w:t>
            </w:r>
          </w:p>
        </w:tc>
        <w:tc>
          <w:tcPr>
            <w:tcW w:w="1080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13,485.00</w:t>
            </w:r>
          </w:p>
        </w:tc>
        <w:tc>
          <w:tcPr>
            <w:tcW w:w="1055" w:type="dxa"/>
          </w:tcPr>
          <w:p>
            <w:pPr>
              <w:pStyle w:val="8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13,485.00</w:t>
            </w:r>
          </w:p>
        </w:tc>
        <w:tc>
          <w:tcPr>
            <w:tcW w:w="1094" w:type="dxa"/>
          </w:tcPr>
          <w:p>
            <w:pPr>
              <w:pStyle w:val="8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134,850.00</w:t>
            </w:r>
          </w:p>
        </w:tc>
        <w:tc>
          <w:tcPr>
            <w:tcW w:w="1249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 w:line="104" w:lineRule="exact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134,850.00</w:t>
            </w:r>
          </w:p>
        </w:tc>
        <w:tc>
          <w:tcPr>
            <w:tcW w:w="593" w:type="dxa"/>
          </w:tcPr>
          <w:p>
            <w:pPr>
              <w:pStyle w:val="8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1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3,900.00</w:t>
            </w:r>
          </w:p>
        </w:tc>
        <w:tc>
          <w:tcPr>
            <w:tcW w:w="1059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3,900.00</w:t>
            </w:r>
          </w:p>
        </w:tc>
        <w:tc>
          <w:tcPr>
            <w:tcW w:w="93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275.00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275.00</w:t>
            </w:r>
          </w:p>
        </w:tc>
        <w:tc>
          <w:tcPr>
            <w:tcW w:w="105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275.00</w:t>
            </w:r>
          </w:p>
        </w:tc>
        <w:tc>
          <w:tcPr>
            <w:tcW w:w="1094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3,350.00</w:t>
            </w:r>
          </w:p>
        </w:tc>
        <w:tc>
          <w:tcPr>
            <w:tcW w:w="1249" w:type="dxa"/>
          </w:tcPr>
          <w:p>
            <w:pPr>
              <w:pStyle w:val="8"/>
              <w:spacing w:before="5"/>
              <w:jc w:val="left"/>
              <w:rPr>
                <w:sz w:val="15"/>
              </w:rPr>
            </w:pPr>
          </w:p>
          <w:p>
            <w:pPr>
              <w:pStyle w:val="8"/>
              <w:spacing w:before="0" w:line="104" w:lineRule="exact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3,350.00</w:t>
            </w:r>
          </w:p>
        </w:tc>
        <w:tc>
          <w:tcPr>
            <w:tcW w:w="593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014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1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112,500.00</w:t>
            </w:r>
          </w:p>
        </w:tc>
        <w:tc>
          <w:tcPr>
            <w:tcW w:w="1059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112,500.00</w:t>
            </w:r>
          </w:p>
        </w:tc>
        <w:tc>
          <w:tcPr>
            <w:tcW w:w="93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8,625.00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8,625.00</w:t>
            </w:r>
          </w:p>
        </w:tc>
        <w:tc>
          <w:tcPr>
            <w:tcW w:w="105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8,625.00</w:t>
            </w:r>
          </w:p>
        </w:tc>
        <w:tc>
          <w:tcPr>
            <w:tcW w:w="1094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95,250.00</w:t>
            </w:r>
          </w:p>
        </w:tc>
        <w:tc>
          <w:tcPr>
            <w:tcW w:w="1249" w:type="dxa"/>
          </w:tcPr>
          <w:p>
            <w:pPr>
              <w:pStyle w:val="8"/>
              <w:spacing w:before="5"/>
              <w:jc w:val="left"/>
              <w:rPr>
                <w:sz w:val="15"/>
              </w:rPr>
            </w:pPr>
          </w:p>
          <w:p>
            <w:pPr>
              <w:pStyle w:val="8"/>
              <w:spacing w:before="0" w:line="104" w:lineRule="exact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95,250.00</w:t>
            </w:r>
          </w:p>
        </w:tc>
        <w:tc>
          <w:tcPr>
            <w:tcW w:w="593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1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2,032,100.00</w:t>
            </w:r>
          </w:p>
        </w:tc>
        <w:tc>
          <w:tcPr>
            <w:tcW w:w="1059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2,032,100.00</w:t>
            </w:r>
          </w:p>
        </w:tc>
        <w:tc>
          <w:tcPr>
            <w:tcW w:w="93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215,600.00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215,600.00</w:t>
            </w:r>
          </w:p>
        </w:tc>
        <w:tc>
          <w:tcPr>
            <w:tcW w:w="105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215,600.00</w:t>
            </w:r>
          </w:p>
        </w:tc>
        <w:tc>
          <w:tcPr>
            <w:tcW w:w="1094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1,669,900.00</w:t>
            </w:r>
          </w:p>
        </w:tc>
        <w:tc>
          <w:tcPr>
            <w:tcW w:w="1249" w:type="dxa"/>
          </w:tcPr>
          <w:p>
            <w:pPr>
              <w:pStyle w:val="8"/>
              <w:spacing w:before="5"/>
              <w:jc w:val="left"/>
              <w:rPr>
                <w:sz w:val="15"/>
              </w:rPr>
            </w:pPr>
          </w:p>
          <w:p>
            <w:pPr>
              <w:pStyle w:val="8"/>
              <w:spacing w:before="0" w:line="104" w:lineRule="exact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1,669,900.00</w:t>
            </w:r>
          </w:p>
        </w:tc>
        <w:tc>
          <w:tcPr>
            <w:tcW w:w="593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24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SUPERNUMERARIO</w:t>
            </w:r>
          </w:p>
        </w:tc>
        <w:tc>
          <w:tcPr>
            <w:tcW w:w="131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928,800.00</w:t>
            </w:r>
          </w:p>
        </w:tc>
        <w:tc>
          <w:tcPr>
            <w:tcW w:w="1059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928,800.00</w:t>
            </w:r>
          </w:p>
        </w:tc>
        <w:tc>
          <w:tcPr>
            <w:tcW w:w="93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69,212.50</w:t>
            </w:r>
          </w:p>
        </w:tc>
        <w:tc>
          <w:tcPr>
            <w:tcW w:w="105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69,212.50</w:t>
            </w:r>
          </w:p>
        </w:tc>
        <w:tc>
          <w:tcPr>
            <w:tcW w:w="1094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69,193.55</w:t>
            </w:r>
          </w:p>
        </w:tc>
        <w:tc>
          <w:tcPr>
            <w:tcW w:w="1249" w:type="dxa"/>
          </w:tcPr>
          <w:p>
            <w:pPr>
              <w:pStyle w:val="8"/>
              <w:spacing w:before="5"/>
              <w:jc w:val="left"/>
              <w:rPr>
                <w:sz w:val="15"/>
              </w:rPr>
            </w:pPr>
          </w:p>
          <w:p>
            <w:pPr>
              <w:pStyle w:val="8"/>
              <w:spacing w:before="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788,131.05</w:t>
            </w:r>
          </w:p>
        </w:tc>
        <w:tc>
          <w:tcPr>
            <w:tcW w:w="593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CONTRATO</w:t>
            </w:r>
          </w:p>
        </w:tc>
        <w:tc>
          <w:tcPr>
            <w:tcW w:w="1310" w:type="dxa"/>
          </w:tcPr>
          <w:p>
            <w:pPr>
              <w:pStyle w:val="8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8,121,600.00</w:t>
            </w:r>
          </w:p>
        </w:tc>
        <w:tc>
          <w:tcPr>
            <w:tcW w:w="1059" w:type="dxa"/>
          </w:tcPr>
          <w:p>
            <w:pPr>
              <w:pStyle w:val="8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-185,200.00</w:t>
            </w:r>
          </w:p>
        </w:tc>
        <w:tc>
          <w:tcPr>
            <w:tcW w:w="1265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7,936,400.00</w:t>
            </w:r>
          </w:p>
        </w:tc>
        <w:tc>
          <w:tcPr>
            <w:tcW w:w="935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491,600.00</w:t>
            </w:r>
          </w:p>
        </w:tc>
        <w:tc>
          <w:tcPr>
            <w:tcW w:w="1080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491,600.00</w:t>
            </w:r>
          </w:p>
        </w:tc>
        <w:tc>
          <w:tcPr>
            <w:tcW w:w="1055" w:type="dxa"/>
          </w:tcPr>
          <w:p>
            <w:pPr>
              <w:pStyle w:val="8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491,600.00</w:t>
            </w:r>
          </w:p>
        </w:tc>
        <w:tc>
          <w:tcPr>
            <w:tcW w:w="1094" w:type="dxa"/>
          </w:tcPr>
          <w:p>
            <w:pPr>
              <w:pStyle w:val="8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6,953,200.00</w:t>
            </w:r>
          </w:p>
        </w:tc>
        <w:tc>
          <w:tcPr>
            <w:tcW w:w="1249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6,953,200.00</w:t>
            </w:r>
          </w:p>
        </w:tc>
        <w:tc>
          <w:tcPr>
            <w:tcW w:w="593" w:type="dxa"/>
          </w:tcPr>
          <w:p>
            <w:pPr>
              <w:pStyle w:val="8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026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10" w:type="dxa"/>
          </w:tcPr>
          <w:p>
            <w:pPr>
              <w:pStyle w:val="8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180,000.00</w:t>
            </w:r>
          </w:p>
        </w:tc>
        <w:tc>
          <w:tcPr>
            <w:tcW w:w="1059" w:type="dxa"/>
          </w:tcPr>
          <w:p>
            <w:pPr>
              <w:pStyle w:val="8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180,000.00</w:t>
            </w:r>
          </w:p>
        </w:tc>
        <w:tc>
          <w:tcPr>
            <w:tcW w:w="935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10,875.00</w:t>
            </w:r>
          </w:p>
        </w:tc>
        <w:tc>
          <w:tcPr>
            <w:tcW w:w="1080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11,799.11</w:t>
            </w:r>
          </w:p>
        </w:tc>
        <w:tc>
          <w:tcPr>
            <w:tcW w:w="1055" w:type="dxa"/>
          </w:tcPr>
          <w:p>
            <w:pPr>
              <w:pStyle w:val="8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11,799.11</w:t>
            </w:r>
          </w:p>
        </w:tc>
        <w:tc>
          <w:tcPr>
            <w:tcW w:w="1094" w:type="dxa"/>
          </w:tcPr>
          <w:p>
            <w:pPr>
              <w:pStyle w:val="8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144,750.00</w:t>
            </w:r>
          </w:p>
        </w:tc>
        <w:tc>
          <w:tcPr>
            <w:tcW w:w="1249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 w:line="104" w:lineRule="exact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156,200.89</w:t>
            </w:r>
          </w:p>
        </w:tc>
        <w:tc>
          <w:tcPr>
            <w:tcW w:w="593" w:type="dxa"/>
          </w:tcPr>
          <w:p>
            <w:pPr>
              <w:pStyle w:val="8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027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TEMPORAL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1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822,500.00</w:t>
            </w:r>
          </w:p>
        </w:tc>
        <w:tc>
          <w:tcPr>
            <w:tcW w:w="1059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822,500.00</w:t>
            </w:r>
          </w:p>
        </w:tc>
        <w:tc>
          <w:tcPr>
            <w:tcW w:w="93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54,250.00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111,008.93</w:t>
            </w:r>
          </w:p>
        </w:tc>
        <w:tc>
          <w:tcPr>
            <w:tcW w:w="105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111,008.93</w:t>
            </w:r>
          </w:p>
        </w:tc>
        <w:tc>
          <w:tcPr>
            <w:tcW w:w="1094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247,209.68</w:t>
            </w:r>
          </w:p>
        </w:tc>
        <w:tc>
          <w:tcPr>
            <w:tcW w:w="1249" w:type="dxa"/>
          </w:tcPr>
          <w:p>
            <w:pPr>
              <w:pStyle w:val="8"/>
              <w:spacing w:before="5"/>
              <w:jc w:val="left"/>
              <w:rPr>
                <w:sz w:val="15"/>
              </w:rPr>
            </w:pPr>
          </w:p>
          <w:p>
            <w:pPr>
              <w:pStyle w:val="8"/>
              <w:spacing w:before="0" w:line="104" w:lineRule="exact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664,950.75</w:t>
            </w:r>
          </w:p>
        </w:tc>
        <w:tc>
          <w:tcPr>
            <w:tcW w:w="593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1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726,000.00</w:t>
            </w:r>
          </w:p>
        </w:tc>
        <w:tc>
          <w:tcPr>
            <w:tcW w:w="1059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604,000.00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1,330,000.00</w:t>
            </w:r>
          </w:p>
        </w:tc>
        <w:tc>
          <w:tcPr>
            <w:tcW w:w="93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332,500.00</w:t>
            </w:r>
          </w:p>
        </w:tc>
        <w:tc>
          <w:tcPr>
            <w:tcW w:w="105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332,500.00</w:t>
            </w:r>
          </w:p>
        </w:tc>
        <w:tc>
          <w:tcPr>
            <w:tcW w:w="1094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42,903.25</w:t>
            </w:r>
          </w:p>
        </w:tc>
        <w:tc>
          <w:tcPr>
            <w:tcW w:w="1249" w:type="dxa"/>
          </w:tcPr>
          <w:p>
            <w:pPr>
              <w:pStyle w:val="8"/>
              <w:spacing w:before="5"/>
              <w:jc w:val="left"/>
              <w:rPr>
                <w:sz w:val="15"/>
              </w:rPr>
            </w:pPr>
          </w:p>
          <w:p>
            <w:pPr>
              <w:pStyle w:val="8"/>
              <w:spacing w:before="0" w:line="104" w:lineRule="exact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707,903.25</w:t>
            </w:r>
          </w:p>
        </w:tc>
        <w:tc>
          <w:tcPr>
            <w:tcW w:w="593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8" w:line="290" w:lineRule="auto"/>
              <w:ind w:left="123" w:right="238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JORNALES</w:t>
            </w:r>
          </w:p>
        </w:tc>
        <w:tc>
          <w:tcPr>
            <w:tcW w:w="131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993,855.00</w:t>
            </w:r>
          </w:p>
        </w:tc>
        <w:tc>
          <w:tcPr>
            <w:tcW w:w="1059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993,855.00</w:t>
            </w:r>
          </w:p>
        </w:tc>
        <w:tc>
          <w:tcPr>
            <w:tcW w:w="93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68,819.52</w:t>
            </w:r>
          </w:p>
        </w:tc>
        <w:tc>
          <w:tcPr>
            <w:tcW w:w="105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68,819.52</w:t>
            </w:r>
          </w:p>
        </w:tc>
        <w:tc>
          <w:tcPr>
            <w:tcW w:w="1094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85,923.03</w:t>
            </w:r>
          </w:p>
        </w:tc>
        <w:tc>
          <w:tcPr>
            <w:tcW w:w="1249" w:type="dxa"/>
          </w:tcPr>
          <w:p>
            <w:pPr>
              <w:pStyle w:val="8"/>
              <w:spacing w:before="5"/>
              <w:jc w:val="left"/>
              <w:rPr>
                <w:sz w:val="15"/>
              </w:rPr>
            </w:pPr>
          </w:p>
          <w:p>
            <w:pPr>
              <w:pStyle w:val="8"/>
              <w:spacing w:before="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852,500.97</w:t>
            </w:r>
          </w:p>
        </w:tc>
        <w:tc>
          <w:tcPr>
            <w:tcW w:w="593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10" w:type="dxa"/>
          </w:tcPr>
          <w:p>
            <w:pPr>
              <w:pStyle w:val="8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420.00</w:t>
            </w:r>
          </w:p>
        </w:tc>
        <w:tc>
          <w:tcPr>
            <w:tcW w:w="1059" w:type="dxa"/>
          </w:tcPr>
          <w:p>
            <w:pPr>
              <w:pStyle w:val="8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420.00</w:t>
            </w:r>
          </w:p>
        </w:tc>
        <w:tc>
          <w:tcPr>
            <w:tcW w:w="935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1055" w:type="dxa"/>
          </w:tcPr>
          <w:p>
            <w:pPr>
              <w:pStyle w:val="8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1094" w:type="dxa"/>
          </w:tcPr>
          <w:p>
            <w:pPr>
              <w:pStyle w:val="8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2.26</w:t>
            </w:r>
          </w:p>
        </w:tc>
        <w:tc>
          <w:tcPr>
            <w:tcW w:w="1249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 w:line="104" w:lineRule="exact"/>
              <w:ind w:right="431"/>
              <w:rPr>
                <w:sz w:val="10"/>
              </w:rPr>
            </w:pPr>
            <w:r>
              <w:rPr>
                <w:w w:val="105"/>
                <w:sz w:val="10"/>
              </w:rPr>
              <w:t>352.26</w:t>
            </w:r>
          </w:p>
        </w:tc>
        <w:tc>
          <w:tcPr>
            <w:tcW w:w="593" w:type="dxa"/>
          </w:tcPr>
          <w:p>
            <w:pPr>
              <w:pStyle w:val="8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033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</w:p>
        </w:tc>
        <w:tc>
          <w:tcPr>
            <w:tcW w:w="131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644,140.00</w:t>
            </w:r>
          </w:p>
        </w:tc>
        <w:tc>
          <w:tcPr>
            <w:tcW w:w="1059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644,140.00</w:t>
            </w:r>
          </w:p>
        </w:tc>
        <w:tc>
          <w:tcPr>
            <w:tcW w:w="93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87,321.79</w:t>
            </w:r>
          </w:p>
        </w:tc>
        <w:tc>
          <w:tcPr>
            <w:tcW w:w="105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87,321.79</w:t>
            </w:r>
          </w:p>
        </w:tc>
        <w:tc>
          <w:tcPr>
            <w:tcW w:w="1094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48,481.82</w:t>
            </w:r>
          </w:p>
        </w:tc>
        <w:tc>
          <w:tcPr>
            <w:tcW w:w="1249" w:type="dxa"/>
          </w:tcPr>
          <w:p>
            <w:pPr>
              <w:pStyle w:val="8"/>
              <w:spacing w:before="5"/>
              <w:jc w:val="left"/>
              <w:rPr>
                <w:sz w:val="15"/>
              </w:rPr>
            </w:pPr>
          </w:p>
          <w:p>
            <w:pPr>
              <w:pStyle w:val="8"/>
              <w:spacing w:before="0" w:line="104" w:lineRule="exact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519,380.03</w:t>
            </w:r>
          </w:p>
        </w:tc>
        <w:tc>
          <w:tcPr>
            <w:tcW w:w="593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061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8" w:line="290" w:lineRule="auto"/>
              <w:ind w:left="123" w:right="255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JORNAL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DIETAS</w:t>
            </w:r>
          </w:p>
        </w:tc>
        <w:tc>
          <w:tcPr>
            <w:tcW w:w="131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59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93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05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094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94,000.00</w:t>
            </w:r>
          </w:p>
        </w:tc>
        <w:tc>
          <w:tcPr>
            <w:tcW w:w="1249" w:type="dxa"/>
          </w:tcPr>
          <w:p>
            <w:pPr>
              <w:pStyle w:val="8"/>
              <w:spacing w:before="5"/>
              <w:jc w:val="left"/>
              <w:rPr>
                <w:sz w:val="15"/>
              </w:rPr>
            </w:pPr>
          </w:p>
          <w:p>
            <w:pPr>
              <w:pStyle w:val="8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94,000.00</w:t>
            </w:r>
          </w:p>
        </w:tc>
        <w:tc>
          <w:tcPr>
            <w:tcW w:w="593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063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GASTOS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REPRESENTACIÓN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310" w:type="dxa"/>
          </w:tcPr>
          <w:p>
            <w:pPr>
              <w:pStyle w:val="8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288,000.00</w:t>
            </w:r>
          </w:p>
        </w:tc>
        <w:tc>
          <w:tcPr>
            <w:tcW w:w="1059" w:type="dxa"/>
          </w:tcPr>
          <w:p>
            <w:pPr>
              <w:pStyle w:val="8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288,000.00</w:t>
            </w:r>
          </w:p>
        </w:tc>
        <w:tc>
          <w:tcPr>
            <w:tcW w:w="935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24,000.00</w:t>
            </w:r>
          </w:p>
        </w:tc>
        <w:tc>
          <w:tcPr>
            <w:tcW w:w="1080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24,000.00</w:t>
            </w:r>
          </w:p>
        </w:tc>
        <w:tc>
          <w:tcPr>
            <w:tcW w:w="1055" w:type="dxa"/>
          </w:tcPr>
          <w:p>
            <w:pPr>
              <w:pStyle w:val="8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24,000.00</w:t>
            </w:r>
          </w:p>
        </w:tc>
        <w:tc>
          <w:tcPr>
            <w:tcW w:w="1094" w:type="dxa"/>
          </w:tcPr>
          <w:p>
            <w:pPr>
              <w:pStyle w:val="8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240,000.00</w:t>
            </w:r>
          </w:p>
        </w:tc>
        <w:tc>
          <w:tcPr>
            <w:tcW w:w="1249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240,000.00</w:t>
            </w:r>
          </w:p>
        </w:tc>
        <w:tc>
          <w:tcPr>
            <w:tcW w:w="593" w:type="dxa"/>
          </w:tcPr>
          <w:p>
            <w:pPr>
              <w:pStyle w:val="8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AGUINALDO</w:t>
            </w:r>
          </w:p>
        </w:tc>
        <w:tc>
          <w:tcPr>
            <w:tcW w:w="1310" w:type="dxa"/>
          </w:tcPr>
          <w:p>
            <w:pPr>
              <w:pStyle w:val="8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1,332,117.00</w:t>
            </w:r>
          </w:p>
        </w:tc>
        <w:tc>
          <w:tcPr>
            <w:tcW w:w="1059" w:type="dxa"/>
          </w:tcPr>
          <w:p>
            <w:pPr>
              <w:pStyle w:val="8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-87,148.00</w:t>
            </w:r>
          </w:p>
        </w:tc>
        <w:tc>
          <w:tcPr>
            <w:tcW w:w="1265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1,244,969.00</w:t>
            </w:r>
          </w:p>
        </w:tc>
        <w:tc>
          <w:tcPr>
            <w:tcW w:w="935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ind w:right="2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567,073.15</w:t>
            </w:r>
          </w:p>
        </w:tc>
        <w:tc>
          <w:tcPr>
            <w:tcW w:w="1249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781,323.23</w:t>
            </w:r>
          </w:p>
        </w:tc>
        <w:tc>
          <w:tcPr>
            <w:tcW w:w="593" w:type="dxa"/>
          </w:tcPr>
          <w:p>
            <w:pPr>
              <w:pStyle w:val="8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ANUAL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(BONO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14)</w:t>
            </w:r>
          </w:p>
        </w:tc>
        <w:tc>
          <w:tcPr>
            <w:tcW w:w="1310" w:type="dxa"/>
          </w:tcPr>
          <w:p>
            <w:pPr>
              <w:pStyle w:val="8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1,333,258.00</w:t>
            </w:r>
          </w:p>
        </w:tc>
        <w:tc>
          <w:tcPr>
            <w:tcW w:w="1059" w:type="dxa"/>
          </w:tcPr>
          <w:p>
            <w:pPr>
              <w:pStyle w:val="8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-76,196.00</w:t>
            </w:r>
          </w:p>
        </w:tc>
        <w:tc>
          <w:tcPr>
            <w:tcW w:w="1265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1,257,062.00</w:t>
            </w:r>
          </w:p>
        </w:tc>
        <w:tc>
          <w:tcPr>
            <w:tcW w:w="935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ind w:right="2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1,040,292.44</w:t>
            </w:r>
          </w:p>
        </w:tc>
        <w:tc>
          <w:tcPr>
            <w:tcW w:w="1249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1,255,582.83</w:t>
            </w:r>
          </w:p>
        </w:tc>
        <w:tc>
          <w:tcPr>
            <w:tcW w:w="593" w:type="dxa"/>
          </w:tcPr>
          <w:p>
            <w:pPr>
              <w:pStyle w:val="8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VACACIONAL</w:t>
            </w:r>
          </w:p>
        </w:tc>
        <w:tc>
          <w:tcPr>
            <w:tcW w:w="1310" w:type="dxa"/>
          </w:tcPr>
          <w:p>
            <w:pPr>
              <w:pStyle w:val="8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28,400.00</w:t>
            </w:r>
          </w:p>
        </w:tc>
        <w:tc>
          <w:tcPr>
            <w:tcW w:w="1059" w:type="dxa"/>
          </w:tcPr>
          <w:p>
            <w:pPr>
              <w:pStyle w:val="8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28,400.00</w:t>
            </w:r>
          </w:p>
        </w:tc>
        <w:tc>
          <w:tcPr>
            <w:tcW w:w="935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ind w:right="2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18,672.48</w:t>
            </w:r>
          </w:p>
        </w:tc>
        <w:tc>
          <w:tcPr>
            <w:tcW w:w="1249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28,232.88</w:t>
            </w:r>
          </w:p>
        </w:tc>
        <w:tc>
          <w:tcPr>
            <w:tcW w:w="593" w:type="dxa"/>
          </w:tcPr>
          <w:p>
            <w:pPr>
              <w:pStyle w:val="8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5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081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37" w:line="150" w:lineRule="atLeast"/>
              <w:ind w:left="123" w:right="946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PERSONAL </w:t>
            </w:r>
            <w:r>
              <w:rPr>
                <w:w w:val="105"/>
                <w:sz w:val="10"/>
              </w:rPr>
              <w:t>ADMINISTRATIVO, TÉCNICO,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OPERATIVO</w:t>
            </w:r>
          </w:p>
        </w:tc>
        <w:tc>
          <w:tcPr>
            <w:tcW w:w="1310" w:type="dxa"/>
          </w:tcPr>
          <w:p>
            <w:pPr>
              <w:pStyle w:val="8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3,636,000.00</w:t>
            </w:r>
          </w:p>
        </w:tc>
        <w:tc>
          <w:tcPr>
            <w:tcW w:w="1059" w:type="dxa"/>
          </w:tcPr>
          <w:p>
            <w:pPr>
              <w:pStyle w:val="8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3,636,000.00</w:t>
            </w:r>
          </w:p>
        </w:tc>
        <w:tc>
          <w:tcPr>
            <w:tcW w:w="935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ind w:right="2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3,636,000.00</w:t>
            </w:r>
          </w:p>
        </w:tc>
        <w:tc>
          <w:tcPr>
            <w:tcW w:w="1249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3,636,000.00</w:t>
            </w:r>
          </w:p>
        </w:tc>
        <w:tc>
          <w:tcPr>
            <w:tcW w:w="593" w:type="dxa"/>
          </w:tcPr>
          <w:p>
            <w:pPr>
              <w:pStyle w:val="8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3"/>
        <w:ind w:left="2747" w:right="11538" w:firstLine="254"/>
        <w:jc w:val="left"/>
        <w:rPr>
          <w:b/>
          <w:sz w:val="14"/>
        </w:rPr>
      </w:pPr>
      <w:r>
        <w:pict>
          <v:shape id="_x0000_s1028" o:spid="_x0000_s1028" o:spt="202" type="#_x0000_t202" style="position:absolute;left:0pt;margin-left:257.9pt;margin-top:1.1pt;height:17.9pt;width:516.65pt;mso-position-horizontal-relative:page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37"/>
                    <w:gridCol w:w="1014"/>
                    <w:gridCol w:w="1291"/>
                    <w:gridCol w:w="896"/>
                    <w:gridCol w:w="1078"/>
                    <w:gridCol w:w="1079"/>
                    <w:gridCol w:w="1067"/>
                    <w:gridCol w:w="1093"/>
                    <w:gridCol w:w="1275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78" w:hRule="atLeast"/>
                    </w:trPr>
                    <w:tc>
                      <w:tcPr>
                        <w:tcW w:w="937" w:type="dxa"/>
                      </w:tcPr>
                      <w:p>
                        <w:pPr>
                          <w:pStyle w:val="8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24,354,990.00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8"/>
                          <w:spacing w:before="0"/>
                          <w:ind w:right="2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255,456.00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8"/>
                          <w:spacing w:before="0"/>
                          <w:ind w:left="23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24,610,446.00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8"/>
                          <w:spacing w:before="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8"/>
                          <w:spacing w:before="0"/>
                          <w:ind w:left="243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1,051,015.00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43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1,666,586.85</w:t>
                        </w:r>
                      </w:p>
                    </w:tc>
                    <w:tc>
                      <w:tcPr>
                        <w:tcW w:w="1067" w:type="dxa"/>
                      </w:tcPr>
                      <w:p>
                        <w:pPr>
                          <w:pStyle w:val="8"/>
                          <w:spacing w:before="0"/>
                          <w:ind w:left="232" w:right="21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1,666,586.85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0"/>
                          <w:ind w:left="236" w:right="2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17,548,021.66</w:t>
                        </w: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8"/>
                          <w:spacing w:before="30"/>
                          <w:ind w:left="2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21,038,078.14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37" w:type="dxa"/>
                      </w:tcPr>
                      <w:p>
                        <w:pPr>
                          <w:pStyle w:val="8"/>
                          <w:spacing w:before="32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24,354,990.00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8"/>
                          <w:spacing w:before="32"/>
                          <w:ind w:right="2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255,456.00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8"/>
                          <w:spacing w:before="32"/>
                          <w:ind w:left="23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24,610,446.00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8"/>
                          <w:spacing w:before="32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8"/>
                          <w:spacing w:before="32"/>
                          <w:ind w:left="243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1,051,015.00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left="243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1,666,586.85</w:t>
                        </w:r>
                      </w:p>
                    </w:tc>
                    <w:tc>
                      <w:tcPr>
                        <w:tcW w:w="1067" w:type="dxa"/>
                      </w:tcPr>
                      <w:p>
                        <w:pPr>
                          <w:pStyle w:val="8"/>
                          <w:spacing w:before="32"/>
                          <w:ind w:left="232" w:right="21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1,666,586.85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32"/>
                          <w:ind w:left="236" w:right="2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17,548,021.66</w:t>
                        </w: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2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21,038,078.14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32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6/03/2023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FEBRERO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FEBRERO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10:11.19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029" o:spid="_x0000_s1029" o:spt="1" style="position:absolute;left:0pt;margin-left:18pt;margin-top:11.2pt;height:2.5pt;width:756pt;mso-position-horizontal-relative:page;mso-wrap-distance-bottom:0pt;mso-wrap-distance-top:0pt;z-index:-25153740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pict>
          <v:rect id="_x0000_s1030" o:spid="_x0000_s1030" o:spt="1" style="position:absolute;left:0pt;margin-left:18pt;margin-top:47.2pt;height:2.5pt;width:756pt;mso-position-horizontal-relative:page;z-index:-25157529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before="0" w:after="1" w:line="240" w:lineRule="auto"/>
        <w:rPr>
          <w:b/>
          <w:sz w:val="7"/>
        </w:rPr>
      </w:pPr>
    </w:p>
    <w:tbl>
      <w:tblPr>
        <w:tblStyle w:val="4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37"/>
        <w:gridCol w:w="1014"/>
        <w:gridCol w:w="1291"/>
        <w:gridCol w:w="895"/>
        <w:gridCol w:w="1080"/>
        <w:gridCol w:w="1080"/>
        <w:gridCol w:w="942"/>
        <w:gridCol w:w="1223"/>
        <w:gridCol w:w="1020"/>
        <w:gridCol w:w="8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3262" w:type="dxa"/>
            <w:gridSpan w:val="8"/>
          </w:tcPr>
          <w:p>
            <w:pPr>
              <w:pStyle w:val="8"/>
              <w:tabs>
                <w:tab w:val="left" w:pos="1199"/>
                <w:tab w:val="left" w:pos="12364"/>
              </w:tabs>
              <w:spacing w:before="0" w:line="138" w:lineRule="exact"/>
              <w:jc w:val="left"/>
              <w:rPr>
                <w:b/>
                <w:sz w:val="12"/>
              </w:rPr>
            </w:pPr>
            <w:r>
              <w:rPr>
                <w:b/>
                <w:sz w:val="14"/>
              </w:rPr>
              <w:t xml:space="preserve">PG   </w:t>
            </w:r>
            <w:r>
              <w:rPr>
                <w:b/>
                <w:spacing w:val="25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SPG   </w:t>
            </w:r>
            <w:r>
              <w:rPr>
                <w:b/>
                <w:spacing w:val="31"/>
                <w:sz w:val="14"/>
              </w:rPr>
              <w:t xml:space="preserve"> </w:t>
            </w:r>
            <w:r>
              <w:rPr>
                <w:b/>
                <w:sz w:val="14"/>
              </w:rPr>
              <w:t>PY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ACT</w:t>
            </w:r>
            <w:r>
              <w:rPr>
                <w:b/>
                <w:spacing w:val="28"/>
                <w:sz w:val="14"/>
              </w:rPr>
              <w:t xml:space="preserve"> </w:t>
            </w:r>
            <w:r>
              <w:rPr>
                <w:b/>
                <w:sz w:val="14"/>
              </w:rPr>
              <w:t>OB</w:t>
            </w:r>
            <w:r>
              <w:rPr>
                <w:sz w:val="14"/>
              </w:rPr>
              <w:tab/>
            </w:r>
            <w:r>
              <w:rPr>
                <w:b/>
                <w:position w:val="1"/>
                <w:sz w:val="12"/>
              </w:rPr>
              <w:t>SALDO</w:t>
            </w:r>
            <w:r>
              <w:rPr>
                <w:b/>
                <w:spacing w:val="4"/>
                <w:position w:val="1"/>
                <w:sz w:val="12"/>
              </w:rPr>
              <w:t xml:space="preserve"> </w:t>
            </w:r>
            <w:r>
              <w:rPr>
                <w:b/>
                <w:position w:val="1"/>
                <w:sz w:val="12"/>
              </w:rPr>
              <w:t>POR</w:t>
            </w:r>
          </w:p>
        </w:tc>
        <w:tc>
          <w:tcPr>
            <w:tcW w:w="1020" w:type="dxa"/>
          </w:tcPr>
          <w:p>
            <w:pPr>
              <w:pStyle w:val="8"/>
              <w:spacing w:before="0" w:line="136" w:lineRule="exact"/>
              <w:ind w:right="120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  <w:tc>
          <w:tcPr>
            <w:tcW w:w="866" w:type="dxa"/>
          </w:tcPr>
          <w:p>
            <w:pPr>
              <w:pStyle w:val="8"/>
              <w:spacing w:before="0" w:line="136" w:lineRule="exact"/>
              <w:ind w:right="26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262" w:type="dxa"/>
            <w:gridSpan w:val="8"/>
          </w:tcPr>
          <w:p>
            <w:pPr>
              <w:pStyle w:val="8"/>
              <w:tabs>
                <w:tab w:val="left" w:pos="4647"/>
                <w:tab w:val="left" w:pos="6991"/>
                <w:tab w:val="left" w:pos="7955"/>
                <w:tab w:val="left" w:pos="8762"/>
                <w:tab w:val="left" w:pos="10919"/>
                <w:tab w:val="left" w:pos="12067"/>
              </w:tabs>
              <w:spacing w:before="0" w:line="158" w:lineRule="auto"/>
              <w:ind w:left="2160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w w:val="100"/>
                <w:sz w:val="14"/>
              </w:rPr>
              <w:t>DESCRIPCIO</w:t>
            </w:r>
            <w:r>
              <w:rPr>
                <w:b/>
                <w:w w:val="100"/>
                <w:sz w:val="14"/>
              </w:rPr>
              <w:t>N</w:t>
            </w:r>
            <w:r>
              <w:rPr>
                <w:sz w:val="14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ASIGNAD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 xml:space="preserve">  </w:t>
            </w:r>
            <w:r>
              <w:rPr>
                <w:spacing w:val="-1"/>
                <w:position w:val="1"/>
                <w:sz w:val="12"/>
              </w:rPr>
              <w:t xml:space="preserve"> </w:t>
            </w:r>
            <w:r>
              <w:rPr>
                <w:b/>
                <w:w w:val="102"/>
                <w:position w:val="1"/>
                <w:sz w:val="12"/>
              </w:rPr>
              <w:t>MODIFICACIONES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VIGENT</w:t>
            </w:r>
            <w:r>
              <w:rPr>
                <w:b/>
                <w:w w:val="102"/>
                <w:position w:val="1"/>
                <w:sz w:val="12"/>
              </w:rPr>
              <w:t>E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PRE-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COMPROMETI</w:t>
            </w:r>
            <w:r>
              <w:rPr>
                <w:b/>
                <w:spacing w:val="-20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69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27"/>
                <w:w w:val="102"/>
                <w:position w:val="1"/>
                <w:sz w:val="12"/>
              </w:rPr>
              <w:t>O</w:t>
            </w:r>
            <w:r>
              <w:rPr>
                <w:b/>
                <w:spacing w:val="-1"/>
                <w:w w:val="102"/>
                <w:position w:val="1"/>
                <w:sz w:val="12"/>
              </w:rPr>
              <w:t>EVENGAD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PAGADO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-4"/>
                <w:sz w:val="12"/>
              </w:rPr>
              <w:t>COMPROMETER</w:t>
            </w:r>
          </w:p>
          <w:p>
            <w:pPr>
              <w:pStyle w:val="8"/>
              <w:tabs>
                <w:tab w:val="left" w:pos="7562"/>
              </w:tabs>
              <w:spacing w:before="0"/>
              <w:jc w:val="left"/>
              <w:rPr>
                <w:b/>
                <w:sz w:val="12"/>
              </w:rPr>
            </w:pPr>
            <w:r>
              <w:rPr>
                <w:b/>
                <w:position w:val="-7"/>
                <w:sz w:val="14"/>
              </w:rPr>
              <w:t xml:space="preserve">UBG   </w:t>
            </w:r>
            <w:r>
              <w:rPr>
                <w:b/>
                <w:spacing w:val="27"/>
                <w:position w:val="-7"/>
                <w:sz w:val="14"/>
              </w:rPr>
              <w:t xml:space="preserve"> </w:t>
            </w:r>
            <w:r>
              <w:rPr>
                <w:b/>
                <w:position w:val="-7"/>
                <w:sz w:val="14"/>
              </w:rPr>
              <w:t>FTE</w:t>
            </w:r>
            <w:r>
              <w:rPr>
                <w:position w:val="-7"/>
                <w:sz w:val="14"/>
              </w:rPr>
              <w:tab/>
            </w:r>
            <w:r>
              <w:rPr>
                <w:b/>
                <w:sz w:val="12"/>
              </w:rPr>
              <w:t>COMPROMETIDO</w:t>
            </w:r>
          </w:p>
        </w:tc>
        <w:tc>
          <w:tcPr>
            <w:tcW w:w="1020" w:type="dxa"/>
          </w:tcPr>
          <w:p>
            <w:pPr>
              <w:pStyle w:val="8"/>
              <w:spacing w:before="19"/>
              <w:ind w:right="1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DEVENGAR</w:t>
            </w:r>
          </w:p>
        </w:tc>
        <w:tc>
          <w:tcPr>
            <w:tcW w:w="866" w:type="dxa"/>
          </w:tcPr>
          <w:p>
            <w:pPr>
              <w:pStyle w:val="8"/>
              <w:spacing w:before="19"/>
              <w:ind w:righ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PAGAR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5737" w:type="dxa"/>
            <w:tcBorders>
              <w:top w:val="single" w:color="000000" w:sz="24" w:space="0"/>
            </w:tcBorders>
          </w:tcPr>
          <w:p>
            <w:pPr>
              <w:pStyle w:val="8"/>
              <w:tabs>
                <w:tab w:val="left" w:pos="393"/>
                <w:tab w:val="left" w:pos="807"/>
                <w:tab w:val="left" w:pos="1159"/>
                <w:tab w:val="left" w:pos="4970"/>
              </w:tabs>
              <w:spacing w:before="70"/>
              <w:ind w:right="302"/>
              <w:rPr>
                <w:sz w:val="10"/>
              </w:rPr>
            </w:pPr>
            <w:r>
              <w:rPr>
                <w:w w:val="105"/>
                <w:position w:val="1"/>
                <w:sz w:val="10"/>
              </w:rPr>
              <w:t>081</w:t>
            </w:r>
            <w:r>
              <w:rPr>
                <w:w w:val="105"/>
                <w:position w:val="1"/>
                <w:sz w:val="10"/>
              </w:rPr>
              <w:tab/>
            </w:r>
            <w:r>
              <w:rPr>
                <w:w w:val="105"/>
                <w:position w:val="1"/>
                <w:sz w:val="10"/>
              </w:rPr>
              <w:t>1302</w:t>
            </w:r>
            <w:r>
              <w:rPr>
                <w:w w:val="105"/>
                <w:position w:val="1"/>
                <w:sz w:val="10"/>
              </w:rPr>
              <w:tab/>
            </w:r>
            <w:r>
              <w:rPr>
                <w:w w:val="105"/>
                <w:position w:val="1"/>
                <w:sz w:val="10"/>
              </w:rPr>
              <w:t>61</w:t>
            </w:r>
            <w:r>
              <w:rPr>
                <w:w w:val="105"/>
                <w:position w:val="1"/>
                <w:sz w:val="10"/>
              </w:rPr>
              <w:tab/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ADMINISTRATIVO,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TÉCNICO,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position w:val="1"/>
                <w:sz w:val="10"/>
              </w:rPr>
              <w:t>0.00</w:t>
            </w:r>
          </w:p>
        </w:tc>
        <w:tc>
          <w:tcPr>
            <w:tcW w:w="1014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91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5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2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1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3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0" w:type="dxa"/>
            <w:tcBorders>
              <w:top w:val="single" w:color="000000" w:sz="24" w:space="0"/>
            </w:tcBorders>
          </w:tcPr>
          <w:p>
            <w:pPr>
              <w:pStyle w:val="8"/>
              <w:spacing w:before="97" w:line="104" w:lineRule="exact"/>
              <w:ind w:right="1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6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4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5737" w:type="dxa"/>
          </w:tcPr>
          <w:p>
            <w:pPr>
              <w:pStyle w:val="8"/>
              <w:spacing w:before="8" w:line="107" w:lineRule="exact"/>
              <w:ind w:left="1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PROFESIONAL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OPERATIVO</w:t>
            </w:r>
          </w:p>
        </w:tc>
        <w:tc>
          <w:tcPr>
            <w:tcW w:w="1014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9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89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942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23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2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86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5737" w:type="dxa"/>
          </w:tcPr>
          <w:p>
            <w:pPr>
              <w:pStyle w:val="8"/>
              <w:tabs>
                <w:tab w:val="left" w:pos="2349"/>
              </w:tabs>
              <w:spacing w:before="32" w:line="138" w:lineRule="exact"/>
              <w:ind w:right="302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0.00</w:t>
            </w:r>
          </w:p>
        </w:tc>
        <w:tc>
          <w:tcPr>
            <w:tcW w:w="1014" w:type="dxa"/>
          </w:tcPr>
          <w:p>
            <w:pPr>
              <w:pStyle w:val="8"/>
              <w:spacing w:before="11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91" w:type="dxa"/>
          </w:tcPr>
          <w:p>
            <w:pPr>
              <w:pStyle w:val="8"/>
              <w:spacing w:before="11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5" w:type="dxa"/>
          </w:tcPr>
          <w:p>
            <w:pPr>
              <w:pStyle w:val="8"/>
              <w:spacing w:before="11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11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11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2" w:type="dxa"/>
          </w:tcPr>
          <w:p>
            <w:pPr>
              <w:pStyle w:val="8"/>
              <w:spacing w:before="11"/>
              <w:ind w:right="1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3" w:type="dxa"/>
          </w:tcPr>
          <w:p>
            <w:pPr>
              <w:pStyle w:val="8"/>
              <w:spacing w:before="11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0" w:type="dxa"/>
          </w:tcPr>
          <w:p>
            <w:pPr>
              <w:pStyle w:val="8"/>
              <w:spacing w:before="41"/>
              <w:ind w:right="1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6" w:type="dxa"/>
          </w:tcPr>
          <w:p>
            <w:pPr>
              <w:pStyle w:val="8"/>
              <w:spacing w:before="11"/>
              <w:ind w:right="4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737" w:type="dxa"/>
          </w:tcPr>
          <w:p>
            <w:pPr>
              <w:pStyle w:val="8"/>
              <w:tabs>
                <w:tab w:val="left" w:pos="2603"/>
              </w:tabs>
              <w:spacing w:before="53" w:line="142" w:lineRule="exact"/>
              <w:ind w:right="302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0.00</w:t>
            </w:r>
          </w:p>
        </w:tc>
        <w:tc>
          <w:tcPr>
            <w:tcW w:w="1014" w:type="dxa"/>
          </w:tcPr>
          <w:p>
            <w:pPr>
              <w:pStyle w:val="8"/>
              <w:spacing w:before="32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91" w:type="dxa"/>
          </w:tcPr>
          <w:p>
            <w:pPr>
              <w:pStyle w:val="8"/>
              <w:spacing w:before="32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5" w:type="dxa"/>
          </w:tcPr>
          <w:p>
            <w:pPr>
              <w:pStyle w:val="8"/>
              <w:spacing w:before="32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2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2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2" w:type="dxa"/>
          </w:tcPr>
          <w:p>
            <w:pPr>
              <w:pStyle w:val="8"/>
              <w:spacing w:before="32"/>
              <w:ind w:right="1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3" w:type="dxa"/>
          </w:tcPr>
          <w:p>
            <w:pPr>
              <w:pStyle w:val="8"/>
              <w:spacing w:before="32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0" w:type="dxa"/>
          </w:tcPr>
          <w:p>
            <w:pPr>
              <w:pStyle w:val="8"/>
              <w:spacing w:before="62"/>
              <w:ind w:right="1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6" w:type="dxa"/>
          </w:tcPr>
          <w:p>
            <w:pPr>
              <w:pStyle w:val="8"/>
              <w:spacing w:before="32"/>
              <w:ind w:right="4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5737" w:type="dxa"/>
          </w:tcPr>
          <w:p>
            <w:pPr>
              <w:pStyle w:val="8"/>
              <w:tabs>
                <w:tab w:val="left" w:pos="2476"/>
              </w:tabs>
              <w:spacing w:before="57" w:line="144" w:lineRule="exact"/>
              <w:ind w:right="305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24,354,990.00</w:t>
            </w:r>
          </w:p>
        </w:tc>
        <w:tc>
          <w:tcPr>
            <w:tcW w:w="1014" w:type="dxa"/>
          </w:tcPr>
          <w:p>
            <w:pPr>
              <w:pStyle w:val="8"/>
              <w:spacing w:before="37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255,456.00</w:t>
            </w:r>
          </w:p>
        </w:tc>
        <w:tc>
          <w:tcPr>
            <w:tcW w:w="1291" w:type="dxa"/>
          </w:tcPr>
          <w:p>
            <w:pPr>
              <w:pStyle w:val="8"/>
              <w:spacing w:before="37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24,610,446.00</w:t>
            </w:r>
          </w:p>
        </w:tc>
        <w:tc>
          <w:tcPr>
            <w:tcW w:w="895" w:type="dxa"/>
          </w:tcPr>
          <w:p>
            <w:pPr>
              <w:pStyle w:val="8"/>
              <w:spacing w:before="37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1,051,015.00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1,666,586.85</w:t>
            </w:r>
          </w:p>
        </w:tc>
        <w:tc>
          <w:tcPr>
            <w:tcW w:w="942" w:type="dxa"/>
          </w:tcPr>
          <w:p>
            <w:pPr>
              <w:pStyle w:val="8"/>
              <w:spacing w:before="37"/>
              <w:ind w:right="125"/>
              <w:rPr>
                <w:sz w:val="10"/>
              </w:rPr>
            </w:pPr>
            <w:r>
              <w:rPr>
                <w:w w:val="105"/>
                <w:sz w:val="10"/>
              </w:rPr>
              <w:t>1,666,586.85</w:t>
            </w:r>
          </w:p>
        </w:tc>
        <w:tc>
          <w:tcPr>
            <w:tcW w:w="1223" w:type="dxa"/>
          </w:tcPr>
          <w:p>
            <w:pPr>
              <w:pStyle w:val="8"/>
              <w:spacing w:before="37"/>
              <w:ind w:right="240"/>
              <w:rPr>
                <w:sz w:val="10"/>
              </w:rPr>
            </w:pPr>
            <w:r>
              <w:rPr>
                <w:w w:val="105"/>
                <w:sz w:val="10"/>
              </w:rPr>
              <w:t>17,548,021.66</w:t>
            </w:r>
          </w:p>
        </w:tc>
        <w:tc>
          <w:tcPr>
            <w:tcW w:w="1020" w:type="dxa"/>
          </w:tcPr>
          <w:p>
            <w:pPr>
              <w:pStyle w:val="8"/>
              <w:spacing w:before="67"/>
              <w:ind w:right="180"/>
              <w:rPr>
                <w:sz w:val="10"/>
              </w:rPr>
            </w:pPr>
            <w:r>
              <w:rPr>
                <w:w w:val="105"/>
                <w:sz w:val="10"/>
              </w:rPr>
              <w:t>21,038,078.14</w:t>
            </w:r>
          </w:p>
        </w:tc>
        <w:tc>
          <w:tcPr>
            <w:tcW w:w="866" w:type="dxa"/>
          </w:tcPr>
          <w:p>
            <w:pPr>
              <w:pStyle w:val="8"/>
              <w:spacing w:before="37"/>
              <w:ind w:right="4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737" w:type="dxa"/>
          </w:tcPr>
          <w:p>
            <w:pPr>
              <w:pStyle w:val="8"/>
              <w:spacing w:before="33" w:line="153" w:lineRule="exact"/>
              <w:ind w:left="1333"/>
              <w:jc w:val="left"/>
              <w:rPr>
                <w:sz w:val="14"/>
              </w:rPr>
            </w:pPr>
            <w:r>
              <w:rPr>
                <w:sz w:val="14"/>
              </w:rPr>
              <w:t>200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MATERIALES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SUMINISTROS</w:t>
            </w:r>
          </w:p>
        </w:tc>
        <w:tc>
          <w:tcPr>
            <w:tcW w:w="1014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291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895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942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223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20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866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5737" w:type="dxa"/>
          </w:tcPr>
          <w:p>
            <w:pPr>
              <w:pStyle w:val="8"/>
              <w:tabs>
                <w:tab w:val="left" w:pos="393"/>
                <w:tab w:val="left" w:pos="807"/>
                <w:tab w:val="left" w:pos="1159"/>
                <w:tab w:val="left" w:pos="4679"/>
              </w:tabs>
              <w:spacing w:before="11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0101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29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416,000.00</w:t>
            </w:r>
          </w:p>
        </w:tc>
        <w:tc>
          <w:tcPr>
            <w:tcW w:w="1014" w:type="dxa"/>
          </w:tcPr>
          <w:p>
            <w:pPr>
              <w:pStyle w:val="8"/>
              <w:spacing w:before="11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91" w:type="dxa"/>
          </w:tcPr>
          <w:p>
            <w:pPr>
              <w:pStyle w:val="8"/>
              <w:spacing w:before="11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416,000.00</w:t>
            </w:r>
          </w:p>
        </w:tc>
        <w:tc>
          <w:tcPr>
            <w:tcW w:w="895" w:type="dxa"/>
          </w:tcPr>
          <w:p>
            <w:pPr>
              <w:pStyle w:val="8"/>
              <w:spacing w:before="11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11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11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2" w:type="dxa"/>
          </w:tcPr>
          <w:p>
            <w:pPr>
              <w:pStyle w:val="8"/>
              <w:spacing w:before="11"/>
              <w:ind w:right="1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3" w:type="dxa"/>
          </w:tcPr>
          <w:p>
            <w:pPr>
              <w:pStyle w:val="8"/>
              <w:spacing w:before="11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416,000.00</w:t>
            </w:r>
          </w:p>
        </w:tc>
        <w:tc>
          <w:tcPr>
            <w:tcW w:w="1020" w:type="dxa"/>
          </w:tcPr>
          <w:p>
            <w:pPr>
              <w:pStyle w:val="8"/>
              <w:spacing w:before="41"/>
              <w:ind w:right="178"/>
              <w:rPr>
                <w:sz w:val="10"/>
              </w:rPr>
            </w:pPr>
            <w:r>
              <w:rPr>
                <w:w w:val="105"/>
                <w:sz w:val="10"/>
              </w:rPr>
              <w:t>416,000.00</w:t>
            </w:r>
          </w:p>
        </w:tc>
        <w:tc>
          <w:tcPr>
            <w:tcW w:w="866" w:type="dxa"/>
          </w:tcPr>
          <w:p>
            <w:pPr>
              <w:pStyle w:val="8"/>
              <w:spacing w:before="11"/>
              <w:ind w:right="4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737" w:type="dxa"/>
          </w:tcPr>
          <w:p>
            <w:pPr>
              <w:pStyle w:val="8"/>
              <w:tabs>
                <w:tab w:val="left" w:pos="393"/>
                <w:tab w:val="left" w:pos="807"/>
                <w:tab w:val="left" w:pos="1159"/>
                <w:tab w:val="left" w:pos="4732"/>
              </w:tabs>
              <w:spacing w:before="81"/>
              <w:ind w:right="302"/>
              <w:rPr>
                <w:sz w:val="10"/>
              </w:rPr>
            </w:pPr>
            <w:r>
              <w:rPr>
                <w:w w:val="105"/>
                <w:position w:val="1"/>
                <w:sz w:val="10"/>
              </w:rPr>
              <w:t>297</w:t>
            </w:r>
            <w:r>
              <w:rPr>
                <w:w w:val="105"/>
                <w:position w:val="1"/>
                <w:sz w:val="10"/>
              </w:rPr>
              <w:tab/>
            </w:r>
            <w:r>
              <w:rPr>
                <w:w w:val="105"/>
                <w:position w:val="1"/>
                <w:sz w:val="10"/>
              </w:rPr>
              <w:t>0101</w:t>
            </w:r>
            <w:r>
              <w:rPr>
                <w:w w:val="105"/>
                <w:position w:val="1"/>
                <w:sz w:val="10"/>
              </w:rPr>
              <w:tab/>
            </w:r>
            <w:r>
              <w:rPr>
                <w:w w:val="105"/>
                <w:position w:val="1"/>
                <w:sz w:val="10"/>
              </w:rPr>
              <w:t>29</w:t>
            </w:r>
            <w:r>
              <w:rPr>
                <w:w w:val="105"/>
                <w:position w:val="1"/>
                <w:sz w:val="10"/>
              </w:rPr>
              <w:tab/>
            </w:r>
            <w:r>
              <w:rPr>
                <w:w w:val="105"/>
                <w:sz w:val="10"/>
              </w:rPr>
              <w:t>MATERIALES,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ACCS.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ELÉCTRICOS,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position w:val="1"/>
                <w:sz w:val="10"/>
              </w:rPr>
              <w:t>12,000.00</w:t>
            </w:r>
          </w:p>
        </w:tc>
        <w:tc>
          <w:tcPr>
            <w:tcW w:w="1014" w:type="dxa"/>
          </w:tcPr>
          <w:p>
            <w:pPr>
              <w:pStyle w:val="8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91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895" w:type="dxa"/>
          </w:tcPr>
          <w:p>
            <w:pPr>
              <w:pStyle w:val="8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2" w:type="dxa"/>
          </w:tcPr>
          <w:p>
            <w:pPr>
              <w:pStyle w:val="8"/>
              <w:ind w:right="1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3" w:type="dxa"/>
          </w:tcPr>
          <w:p>
            <w:pPr>
              <w:pStyle w:val="8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2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177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866" w:type="dxa"/>
          </w:tcPr>
          <w:p>
            <w:pPr>
              <w:pStyle w:val="8"/>
              <w:ind w:right="4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5737" w:type="dxa"/>
          </w:tcPr>
          <w:p>
            <w:pPr>
              <w:pStyle w:val="8"/>
              <w:spacing w:before="8" w:line="113" w:lineRule="exact"/>
              <w:ind w:left="1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CABLEADO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ESTRUCTURADO 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REDES</w:t>
            </w:r>
          </w:p>
        </w:tc>
        <w:tc>
          <w:tcPr>
            <w:tcW w:w="1014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9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89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942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23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2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86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5737" w:type="dxa"/>
          </w:tcPr>
          <w:p>
            <w:pPr>
              <w:pStyle w:val="8"/>
              <w:spacing w:before="17" w:line="106" w:lineRule="exact"/>
              <w:ind w:left="1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INFORMÁTICAS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TELEFÓNICAS</w:t>
            </w:r>
          </w:p>
        </w:tc>
        <w:tc>
          <w:tcPr>
            <w:tcW w:w="1014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9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89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942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23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2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86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</w:trPr>
        <w:tc>
          <w:tcPr>
            <w:tcW w:w="5737" w:type="dxa"/>
          </w:tcPr>
          <w:p>
            <w:pPr>
              <w:pStyle w:val="8"/>
              <w:tabs>
                <w:tab w:val="left" w:pos="2058"/>
              </w:tabs>
              <w:spacing w:before="31" w:line="138" w:lineRule="exact"/>
              <w:ind w:right="303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428,000.00</w:t>
            </w:r>
          </w:p>
        </w:tc>
        <w:tc>
          <w:tcPr>
            <w:tcW w:w="1014" w:type="dxa"/>
          </w:tcPr>
          <w:p>
            <w:pPr>
              <w:pStyle w:val="8"/>
              <w:spacing w:before="10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91" w:type="dxa"/>
          </w:tcPr>
          <w:p>
            <w:pPr>
              <w:pStyle w:val="8"/>
              <w:spacing w:before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428,000.00</w:t>
            </w:r>
          </w:p>
        </w:tc>
        <w:tc>
          <w:tcPr>
            <w:tcW w:w="895" w:type="dxa"/>
          </w:tcPr>
          <w:p>
            <w:pPr>
              <w:pStyle w:val="8"/>
              <w:spacing w:before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2" w:type="dxa"/>
          </w:tcPr>
          <w:p>
            <w:pPr>
              <w:pStyle w:val="8"/>
              <w:spacing w:before="10"/>
              <w:ind w:right="1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3" w:type="dxa"/>
          </w:tcPr>
          <w:p>
            <w:pPr>
              <w:pStyle w:val="8"/>
              <w:spacing w:before="10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428,000.00</w:t>
            </w:r>
          </w:p>
        </w:tc>
        <w:tc>
          <w:tcPr>
            <w:tcW w:w="1020" w:type="dxa"/>
          </w:tcPr>
          <w:p>
            <w:pPr>
              <w:pStyle w:val="8"/>
              <w:spacing w:before="40"/>
              <w:ind w:right="178"/>
              <w:rPr>
                <w:sz w:val="10"/>
              </w:rPr>
            </w:pPr>
            <w:r>
              <w:rPr>
                <w:w w:val="105"/>
                <w:sz w:val="10"/>
              </w:rPr>
              <w:t>428,000.00</w:t>
            </w:r>
          </w:p>
        </w:tc>
        <w:tc>
          <w:tcPr>
            <w:tcW w:w="866" w:type="dxa"/>
          </w:tcPr>
          <w:p>
            <w:pPr>
              <w:pStyle w:val="8"/>
              <w:spacing w:before="10"/>
              <w:ind w:right="4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737" w:type="dxa"/>
          </w:tcPr>
          <w:p>
            <w:pPr>
              <w:pStyle w:val="8"/>
              <w:tabs>
                <w:tab w:val="left" w:pos="2312"/>
              </w:tabs>
              <w:spacing w:before="53" w:line="142" w:lineRule="exact"/>
              <w:ind w:right="303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428,000.00</w:t>
            </w:r>
          </w:p>
        </w:tc>
        <w:tc>
          <w:tcPr>
            <w:tcW w:w="1014" w:type="dxa"/>
          </w:tcPr>
          <w:p>
            <w:pPr>
              <w:pStyle w:val="8"/>
              <w:spacing w:before="32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91" w:type="dxa"/>
          </w:tcPr>
          <w:p>
            <w:pPr>
              <w:pStyle w:val="8"/>
              <w:spacing w:before="32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428,000.00</w:t>
            </w:r>
          </w:p>
        </w:tc>
        <w:tc>
          <w:tcPr>
            <w:tcW w:w="895" w:type="dxa"/>
          </w:tcPr>
          <w:p>
            <w:pPr>
              <w:pStyle w:val="8"/>
              <w:spacing w:before="32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2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2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2" w:type="dxa"/>
          </w:tcPr>
          <w:p>
            <w:pPr>
              <w:pStyle w:val="8"/>
              <w:spacing w:before="32"/>
              <w:ind w:right="1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3" w:type="dxa"/>
          </w:tcPr>
          <w:p>
            <w:pPr>
              <w:pStyle w:val="8"/>
              <w:spacing w:before="32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428,000.00</w:t>
            </w:r>
          </w:p>
        </w:tc>
        <w:tc>
          <w:tcPr>
            <w:tcW w:w="1020" w:type="dxa"/>
          </w:tcPr>
          <w:p>
            <w:pPr>
              <w:pStyle w:val="8"/>
              <w:spacing w:before="62"/>
              <w:ind w:right="178"/>
              <w:rPr>
                <w:sz w:val="10"/>
              </w:rPr>
            </w:pPr>
            <w:r>
              <w:rPr>
                <w:w w:val="105"/>
                <w:sz w:val="10"/>
              </w:rPr>
              <w:t>428,000.00</w:t>
            </w:r>
          </w:p>
        </w:tc>
        <w:tc>
          <w:tcPr>
            <w:tcW w:w="866" w:type="dxa"/>
          </w:tcPr>
          <w:p>
            <w:pPr>
              <w:pStyle w:val="8"/>
              <w:spacing w:before="32"/>
              <w:ind w:right="4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5737" w:type="dxa"/>
          </w:tcPr>
          <w:p>
            <w:pPr>
              <w:pStyle w:val="8"/>
              <w:tabs>
                <w:tab w:val="left" w:pos="2608"/>
              </w:tabs>
              <w:spacing w:before="57" w:line="142" w:lineRule="exact"/>
              <w:ind w:right="303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428,000.00</w:t>
            </w:r>
          </w:p>
        </w:tc>
        <w:tc>
          <w:tcPr>
            <w:tcW w:w="1014" w:type="dxa"/>
          </w:tcPr>
          <w:p>
            <w:pPr>
              <w:pStyle w:val="8"/>
              <w:spacing w:before="37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91" w:type="dxa"/>
          </w:tcPr>
          <w:p>
            <w:pPr>
              <w:pStyle w:val="8"/>
              <w:spacing w:before="37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428,000.00</w:t>
            </w:r>
          </w:p>
        </w:tc>
        <w:tc>
          <w:tcPr>
            <w:tcW w:w="895" w:type="dxa"/>
          </w:tcPr>
          <w:p>
            <w:pPr>
              <w:pStyle w:val="8"/>
              <w:spacing w:before="37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2" w:type="dxa"/>
          </w:tcPr>
          <w:p>
            <w:pPr>
              <w:pStyle w:val="8"/>
              <w:spacing w:before="37"/>
              <w:ind w:right="1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3" w:type="dxa"/>
          </w:tcPr>
          <w:p>
            <w:pPr>
              <w:pStyle w:val="8"/>
              <w:spacing w:before="37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428,000.00</w:t>
            </w:r>
          </w:p>
        </w:tc>
        <w:tc>
          <w:tcPr>
            <w:tcW w:w="1020" w:type="dxa"/>
          </w:tcPr>
          <w:p>
            <w:pPr>
              <w:pStyle w:val="8"/>
              <w:spacing w:before="67"/>
              <w:ind w:right="178"/>
              <w:rPr>
                <w:sz w:val="10"/>
              </w:rPr>
            </w:pPr>
            <w:r>
              <w:rPr>
                <w:w w:val="105"/>
                <w:sz w:val="10"/>
              </w:rPr>
              <w:t>428,000.00</w:t>
            </w:r>
          </w:p>
        </w:tc>
        <w:tc>
          <w:tcPr>
            <w:tcW w:w="866" w:type="dxa"/>
          </w:tcPr>
          <w:p>
            <w:pPr>
              <w:pStyle w:val="8"/>
              <w:spacing w:before="37"/>
              <w:ind w:right="4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5737" w:type="dxa"/>
          </w:tcPr>
          <w:p>
            <w:pPr>
              <w:pStyle w:val="8"/>
              <w:tabs>
                <w:tab w:val="left" w:pos="2530"/>
              </w:tabs>
              <w:spacing w:before="57" w:line="105" w:lineRule="exact"/>
              <w:ind w:right="305"/>
              <w:rPr>
                <w:sz w:val="14"/>
              </w:rPr>
            </w:pPr>
            <w:r>
              <w:rPr>
                <w:b/>
                <w:sz w:val="14"/>
              </w:rPr>
              <w:t>Total Actividad / Obra: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24,782,990.00</w:t>
            </w:r>
          </w:p>
        </w:tc>
        <w:tc>
          <w:tcPr>
            <w:tcW w:w="1014" w:type="dxa"/>
          </w:tcPr>
          <w:p>
            <w:pPr>
              <w:pStyle w:val="8"/>
              <w:spacing w:before="37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255,456.00</w:t>
            </w:r>
          </w:p>
        </w:tc>
        <w:tc>
          <w:tcPr>
            <w:tcW w:w="1291" w:type="dxa"/>
          </w:tcPr>
          <w:p>
            <w:pPr>
              <w:pStyle w:val="8"/>
              <w:spacing w:before="37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25,038,446.00</w:t>
            </w:r>
          </w:p>
        </w:tc>
        <w:tc>
          <w:tcPr>
            <w:tcW w:w="895" w:type="dxa"/>
          </w:tcPr>
          <w:p>
            <w:pPr>
              <w:pStyle w:val="8"/>
              <w:spacing w:before="37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1,051,015.00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1,666,586.85</w:t>
            </w:r>
          </w:p>
        </w:tc>
        <w:tc>
          <w:tcPr>
            <w:tcW w:w="942" w:type="dxa"/>
          </w:tcPr>
          <w:p>
            <w:pPr>
              <w:pStyle w:val="8"/>
              <w:spacing w:before="37"/>
              <w:ind w:right="125"/>
              <w:rPr>
                <w:sz w:val="10"/>
              </w:rPr>
            </w:pPr>
            <w:r>
              <w:rPr>
                <w:w w:val="105"/>
                <w:sz w:val="10"/>
              </w:rPr>
              <w:t>1,666,586.85</w:t>
            </w:r>
          </w:p>
        </w:tc>
        <w:tc>
          <w:tcPr>
            <w:tcW w:w="1223" w:type="dxa"/>
          </w:tcPr>
          <w:p>
            <w:pPr>
              <w:pStyle w:val="8"/>
              <w:spacing w:before="37"/>
              <w:ind w:right="240"/>
              <w:rPr>
                <w:sz w:val="10"/>
              </w:rPr>
            </w:pPr>
            <w:r>
              <w:rPr>
                <w:w w:val="105"/>
                <w:sz w:val="10"/>
              </w:rPr>
              <w:t>17,976,021.66</w:t>
            </w:r>
          </w:p>
        </w:tc>
        <w:tc>
          <w:tcPr>
            <w:tcW w:w="1020" w:type="dxa"/>
          </w:tcPr>
          <w:p>
            <w:pPr>
              <w:pStyle w:val="8"/>
              <w:spacing w:before="67" w:line="96" w:lineRule="exact"/>
              <w:ind w:right="180"/>
              <w:rPr>
                <w:sz w:val="10"/>
              </w:rPr>
            </w:pPr>
            <w:r>
              <w:rPr>
                <w:w w:val="105"/>
                <w:sz w:val="10"/>
              </w:rPr>
              <w:t>21,466,078.14</w:t>
            </w:r>
          </w:p>
        </w:tc>
        <w:tc>
          <w:tcPr>
            <w:tcW w:w="866" w:type="dxa"/>
          </w:tcPr>
          <w:p>
            <w:pPr>
              <w:pStyle w:val="8"/>
              <w:spacing w:before="37"/>
              <w:ind w:right="4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numPr>
          <w:ilvl w:val="0"/>
          <w:numId w:val="1"/>
        </w:numPr>
        <w:tabs>
          <w:tab w:val="left" w:pos="1247"/>
          <w:tab w:val="left" w:pos="1659"/>
        </w:tabs>
        <w:spacing w:before="61" w:after="0" w:line="240" w:lineRule="auto"/>
        <w:ind w:left="1247" w:right="0" w:hanging="361"/>
        <w:jc w:val="left"/>
        <w:rPr>
          <w:sz w:val="14"/>
        </w:rPr>
      </w:pPr>
      <w:r>
        <w:rPr>
          <w:sz w:val="14"/>
        </w:rPr>
        <w:t>000</w:t>
      </w:r>
      <w:r>
        <w:rPr>
          <w:sz w:val="14"/>
        </w:rPr>
        <w:tab/>
      </w:r>
      <w:r>
        <w:rPr>
          <w:sz w:val="14"/>
        </w:rPr>
        <w:t>PROTECCIÓN, CONSERVACIÓN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RESTAURACIÓN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USO SOSTENIBLE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SIST</w:t>
      </w:r>
    </w:p>
    <w:p>
      <w:pPr>
        <w:spacing w:before="59" w:after="24"/>
        <w:ind w:left="1433" w:right="0" w:firstLine="0"/>
        <w:jc w:val="left"/>
        <w:rPr>
          <w:sz w:val="14"/>
        </w:rPr>
      </w:pPr>
      <w:r>
        <w:rPr>
          <w:sz w:val="14"/>
        </w:rPr>
        <w:t>000</w:t>
      </w:r>
      <w:r>
        <w:rPr>
          <w:spacing w:val="63"/>
          <w:sz w:val="14"/>
        </w:rPr>
        <w:t xml:space="preserve"> </w:t>
      </w:r>
      <w:r>
        <w:rPr>
          <w:sz w:val="14"/>
        </w:rPr>
        <w:t>SERVICIOS</w:t>
      </w:r>
      <w:r>
        <w:rPr>
          <w:spacing w:val="-1"/>
          <w:sz w:val="14"/>
        </w:rPr>
        <w:t xml:space="preserve"> </w:t>
      </w:r>
      <w:r>
        <w:rPr>
          <w:sz w:val="14"/>
        </w:rPr>
        <w:t>PERSONALES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61"/>
        <w:gridCol w:w="1343"/>
        <w:gridCol w:w="1060"/>
        <w:gridCol w:w="1266"/>
        <w:gridCol w:w="937"/>
        <w:gridCol w:w="1082"/>
        <w:gridCol w:w="1082"/>
        <w:gridCol w:w="1057"/>
        <w:gridCol w:w="1096"/>
        <w:gridCol w:w="1252"/>
        <w:gridCol w:w="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61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343" w:type="dxa"/>
          </w:tcPr>
          <w:p>
            <w:pPr>
              <w:pStyle w:val="8"/>
              <w:spacing w:before="0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1,541,196.00</w:t>
            </w:r>
          </w:p>
        </w:tc>
        <w:tc>
          <w:tcPr>
            <w:tcW w:w="1060" w:type="dxa"/>
          </w:tcPr>
          <w:p>
            <w:pPr>
              <w:pStyle w:val="8"/>
              <w:spacing w:before="0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-230,191.00</w:t>
            </w:r>
          </w:p>
        </w:tc>
        <w:tc>
          <w:tcPr>
            <w:tcW w:w="1266" w:type="dxa"/>
          </w:tcPr>
          <w:p>
            <w:pPr>
              <w:pStyle w:val="8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1,311,005.00</w:t>
            </w:r>
          </w:p>
        </w:tc>
        <w:tc>
          <w:tcPr>
            <w:tcW w:w="937" w:type="dxa"/>
          </w:tcPr>
          <w:p>
            <w:pPr>
              <w:pStyle w:val="8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116,878.14</w:t>
            </w:r>
          </w:p>
        </w:tc>
        <w:tc>
          <w:tcPr>
            <w:tcW w:w="1082" w:type="dxa"/>
          </w:tcPr>
          <w:p>
            <w:pPr>
              <w:pStyle w:val="8"/>
              <w:spacing w:before="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116,878.14</w:t>
            </w:r>
          </w:p>
        </w:tc>
        <w:tc>
          <w:tcPr>
            <w:tcW w:w="1057" w:type="dxa"/>
          </w:tcPr>
          <w:p>
            <w:pPr>
              <w:pStyle w:val="8"/>
              <w:spacing w:before="0"/>
              <w:ind w:right="291"/>
              <w:rPr>
                <w:sz w:val="10"/>
              </w:rPr>
            </w:pPr>
            <w:r>
              <w:rPr>
                <w:w w:val="105"/>
                <w:sz w:val="10"/>
              </w:rPr>
              <w:t>116,878.14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right="277"/>
              <w:rPr>
                <w:sz w:val="10"/>
              </w:rPr>
            </w:pPr>
            <w:r>
              <w:rPr>
                <w:w w:val="105"/>
                <w:sz w:val="10"/>
              </w:rPr>
              <w:t>1,075,037.86</w:t>
            </w:r>
          </w:p>
        </w:tc>
        <w:tc>
          <w:tcPr>
            <w:tcW w:w="1252" w:type="dxa"/>
          </w:tcPr>
          <w:p>
            <w:pPr>
              <w:pStyle w:val="8"/>
              <w:spacing w:before="3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1,075,037.86</w:t>
            </w:r>
          </w:p>
        </w:tc>
        <w:tc>
          <w:tcPr>
            <w:tcW w:w="596" w:type="dxa"/>
          </w:tcPr>
          <w:p>
            <w:pPr>
              <w:pStyle w:val="8"/>
              <w:spacing w:before="0"/>
              <w:ind w:right="4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61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43" w:type="dxa"/>
          </w:tcPr>
          <w:p>
            <w:pPr>
              <w:pStyle w:val="8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51,300.00</w:t>
            </w:r>
          </w:p>
        </w:tc>
        <w:tc>
          <w:tcPr>
            <w:tcW w:w="1060" w:type="dxa"/>
          </w:tcPr>
          <w:p>
            <w:pPr>
              <w:pStyle w:val="8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6" w:type="dxa"/>
          </w:tcPr>
          <w:p>
            <w:pPr>
              <w:pStyle w:val="8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51,300.00</w:t>
            </w:r>
          </w:p>
        </w:tc>
        <w:tc>
          <w:tcPr>
            <w:tcW w:w="937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3,885.36</w:t>
            </w:r>
          </w:p>
        </w:tc>
        <w:tc>
          <w:tcPr>
            <w:tcW w:w="1082" w:type="dxa"/>
          </w:tcPr>
          <w:p>
            <w:pPr>
              <w:pStyle w:val="8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3,885.36</w:t>
            </w:r>
          </w:p>
        </w:tc>
        <w:tc>
          <w:tcPr>
            <w:tcW w:w="1057" w:type="dxa"/>
          </w:tcPr>
          <w:p>
            <w:pPr>
              <w:pStyle w:val="8"/>
              <w:ind w:right="290"/>
              <w:rPr>
                <w:sz w:val="10"/>
              </w:rPr>
            </w:pPr>
            <w:r>
              <w:rPr>
                <w:w w:val="105"/>
                <w:sz w:val="10"/>
              </w:rPr>
              <w:t>3,885.36</w:t>
            </w:r>
          </w:p>
        </w:tc>
        <w:tc>
          <w:tcPr>
            <w:tcW w:w="1096" w:type="dxa"/>
          </w:tcPr>
          <w:p>
            <w:pPr>
              <w:pStyle w:val="8"/>
              <w:ind w:right="276"/>
              <w:rPr>
                <w:sz w:val="10"/>
              </w:rPr>
            </w:pPr>
            <w:r>
              <w:rPr>
                <w:w w:val="105"/>
                <w:sz w:val="10"/>
              </w:rPr>
              <w:t>43,499.64</w:t>
            </w:r>
          </w:p>
        </w:tc>
        <w:tc>
          <w:tcPr>
            <w:tcW w:w="1252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 w:line="104" w:lineRule="exact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43,499.64</w:t>
            </w:r>
          </w:p>
        </w:tc>
        <w:tc>
          <w:tcPr>
            <w:tcW w:w="596" w:type="dxa"/>
          </w:tcPr>
          <w:p>
            <w:pPr>
              <w:pStyle w:val="8"/>
              <w:ind w:right="4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61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43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3,126,200.00</w:t>
            </w:r>
          </w:p>
        </w:tc>
        <w:tc>
          <w:tcPr>
            <w:tcW w:w="106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-696,719.00</w:t>
            </w:r>
          </w:p>
        </w:tc>
        <w:tc>
          <w:tcPr>
            <w:tcW w:w="126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2,429,481.00</w:t>
            </w:r>
          </w:p>
        </w:tc>
        <w:tc>
          <w:tcPr>
            <w:tcW w:w="937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353,830.36</w:t>
            </w:r>
          </w:p>
        </w:tc>
        <w:tc>
          <w:tcPr>
            <w:tcW w:w="1082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353,830.36</w:t>
            </w:r>
          </w:p>
        </w:tc>
        <w:tc>
          <w:tcPr>
            <w:tcW w:w="1057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91"/>
              <w:rPr>
                <w:sz w:val="10"/>
              </w:rPr>
            </w:pPr>
            <w:r>
              <w:rPr>
                <w:w w:val="105"/>
                <w:sz w:val="10"/>
              </w:rPr>
              <w:t>353,830.36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77"/>
              <w:rPr>
                <w:sz w:val="10"/>
              </w:rPr>
            </w:pPr>
            <w:r>
              <w:rPr>
                <w:w w:val="105"/>
                <w:sz w:val="10"/>
              </w:rPr>
              <w:t>1,863,250.64</w:t>
            </w:r>
          </w:p>
        </w:tc>
        <w:tc>
          <w:tcPr>
            <w:tcW w:w="1252" w:type="dxa"/>
          </w:tcPr>
          <w:p>
            <w:pPr>
              <w:pStyle w:val="8"/>
              <w:spacing w:before="5"/>
              <w:jc w:val="left"/>
              <w:rPr>
                <w:sz w:val="15"/>
              </w:rPr>
            </w:pPr>
          </w:p>
          <w:p>
            <w:pPr>
              <w:pStyle w:val="8"/>
              <w:spacing w:before="0" w:line="104" w:lineRule="exact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1,863,250.64</w:t>
            </w:r>
          </w:p>
        </w:tc>
        <w:tc>
          <w:tcPr>
            <w:tcW w:w="59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4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022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61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CONTRATO</w:t>
            </w:r>
          </w:p>
        </w:tc>
        <w:tc>
          <w:tcPr>
            <w:tcW w:w="1343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240,000.00</w:t>
            </w:r>
          </w:p>
        </w:tc>
        <w:tc>
          <w:tcPr>
            <w:tcW w:w="106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240,000.00</w:t>
            </w:r>
          </w:p>
        </w:tc>
        <w:tc>
          <w:tcPr>
            <w:tcW w:w="937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82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57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90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77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252" w:type="dxa"/>
          </w:tcPr>
          <w:p>
            <w:pPr>
              <w:pStyle w:val="8"/>
              <w:spacing w:before="5"/>
              <w:jc w:val="left"/>
              <w:rPr>
                <w:sz w:val="15"/>
              </w:rPr>
            </w:pPr>
          </w:p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59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4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026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61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43" w:type="dxa"/>
          </w:tcPr>
          <w:p>
            <w:pPr>
              <w:pStyle w:val="8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1060" w:type="dxa"/>
          </w:tcPr>
          <w:p>
            <w:pPr>
              <w:pStyle w:val="8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6" w:type="dxa"/>
          </w:tcPr>
          <w:p>
            <w:pPr>
              <w:pStyle w:val="8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937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82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57" w:type="dxa"/>
          </w:tcPr>
          <w:p>
            <w:pPr>
              <w:pStyle w:val="8"/>
              <w:ind w:right="289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96" w:type="dxa"/>
          </w:tcPr>
          <w:p>
            <w:pPr>
              <w:pStyle w:val="8"/>
              <w:ind w:right="276"/>
              <w:rPr>
                <w:sz w:val="10"/>
              </w:rPr>
            </w:pPr>
            <w:r>
              <w:rPr>
                <w:w w:val="105"/>
                <w:sz w:val="10"/>
              </w:rPr>
              <w:t>3,750.00</w:t>
            </w:r>
          </w:p>
        </w:tc>
        <w:tc>
          <w:tcPr>
            <w:tcW w:w="1252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 w:line="104" w:lineRule="exact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3,750.00</w:t>
            </w:r>
          </w:p>
        </w:tc>
        <w:tc>
          <w:tcPr>
            <w:tcW w:w="596" w:type="dxa"/>
          </w:tcPr>
          <w:p>
            <w:pPr>
              <w:pStyle w:val="8"/>
              <w:ind w:right="4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027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61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TEMPORAL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43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6,500.00</w:t>
            </w:r>
          </w:p>
        </w:tc>
        <w:tc>
          <w:tcPr>
            <w:tcW w:w="106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6,500.00</w:t>
            </w:r>
          </w:p>
        </w:tc>
        <w:tc>
          <w:tcPr>
            <w:tcW w:w="937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1,750.00</w:t>
            </w:r>
          </w:p>
        </w:tc>
        <w:tc>
          <w:tcPr>
            <w:tcW w:w="1082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1,750.00</w:t>
            </w:r>
          </w:p>
        </w:tc>
        <w:tc>
          <w:tcPr>
            <w:tcW w:w="1057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90"/>
              <w:rPr>
                <w:sz w:val="10"/>
              </w:rPr>
            </w:pPr>
            <w:r>
              <w:rPr>
                <w:w w:val="105"/>
                <w:sz w:val="10"/>
              </w:rPr>
              <w:t>1,750.00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76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1252" w:type="dxa"/>
          </w:tcPr>
          <w:p>
            <w:pPr>
              <w:pStyle w:val="8"/>
              <w:spacing w:before="5"/>
              <w:jc w:val="left"/>
              <w:rPr>
                <w:sz w:val="15"/>
              </w:rPr>
            </w:pPr>
          </w:p>
          <w:p>
            <w:pPr>
              <w:pStyle w:val="8"/>
              <w:spacing w:before="0" w:line="104" w:lineRule="exact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59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4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61" w:type="dxa"/>
          </w:tcPr>
          <w:p>
            <w:pPr>
              <w:pStyle w:val="8"/>
              <w:spacing w:before="8" w:line="290" w:lineRule="auto"/>
              <w:ind w:left="123" w:right="229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AGUINALDO</w:t>
            </w:r>
          </w:p>
        </w:tc>
        <w:tc>
          <w:tcPr>
            <w:tcW w:w="1343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356,183.00</w:t>
            </w:r>
          </w:p>
        </w:tc>
        <w:tc>
          <w:tcPr>
            <w:tcW w:w="106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13,535.00</w:t>
            </w:r>
          </w:p>
        </w:tc>
        <w:tc>
          <w:tcPr>
            <w:tcW w:w="126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369,718.00</w:t>
            </w:r>
          </w:p>
        </w:tc>
        <w:tc>
          <w:tcPr>
            <w:tcW w:w="937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7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8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77"/>
              <w:rPr>
                <w:sz w:val="10"/>
              </w:rPr>
            </w:pPr>
            <w:r>
              <w:rPr>
                <w:w w:val="105"/>
                <w:sz w:val="10"/>
              </w:rPr>
              <w:t>203,393.69</w:t>
            </w:r>
          </w:p>
        </w:tc>
        <w:tc>
          <w:tcPr>
            <w:tcW w:w="1252" w:type="dxa"/>
          </w:tcPr>
          <w:p>
            <w:pPr>
              <w:pStyle w:val="8"/>
              <w:spacing w:before="5"/>
              <w:jc w:val="left"/>
              <w:rPr>
                <w:sz w:val="15"/>
              </w:rPr>
            </w:pPr>
          </w:p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203,393.69</w:t>
            </w:r>
          </w:p>
        </w:tc>
        <w:tc>
          <w:tcPr>
            <w:tcW w:w="59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4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61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ANUAL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(BONO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14)</w:t>
            </w:r>
          </w:p>
        </w:tc>
        <w:tc>
          <w:tcPr>
            <w:tcW w:w="1343" w:type="dxa"/>
          </w:tcPr>
          <w:p>
            <w:pPr>
              <w:pStyle w:val="8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356,183.00</w:t>
            </w:r>
          </w:p>
        </w:tc>
        <w:tc>
          <w:tcPr>
            <w:tcW w:w="1060" w:type="dxa"/>
          </w:tcPr>
          <w:p>
            <w:pPr>
              <w:pStyle w:val="8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15,907.00</w:t>
            </w:r>
          </w:p>
        </w:tc>
        <w:tc>
          <w:tcPr>
            <w:tcW w:w="1266" w:type="dxa"/>
          </w:tcPr>
          <w:p>
            <w:pPr>
              <w:pStyle w:val="8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372,090.00</w:t>
            </w:r>
          </w:p>
        </w:tc>
        <w:tc>
          <w:tcPr>
            <w:tcW w:w="937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7" w:type="dxa"/>
          </w:tcPr>
          <w:p>
            <w:pPr>
              <w:pStyle w:val="8"/>
              <w:ind w:right="28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277"/>
              <w:rPr>
                <w:sz w:val="10"/>
              </w:rPr>
            </w:pPr>
            <w:r>
              <w:rPr>
                <w:w w:val="105"/>
                <w:sz w:val="10"/>
              </w:rPr>
              <w:t>369,400.25</w:t>
            </w:r>
          </w:p>
        </w:tc>
        <w:tc>
          <w:tcPr>
            <w:tcW w:w="1252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369,400.25</w:t>
            </w:r>
          </w:p>
        </w:tc>
        <w:tc>
          <w:tcPr>
            <w:tcW w:w="596" w:type="dxa"/>
          </w:tcPr>
          <w:p>
            <w:pPr>
              <w:pStyle w:val="8"/>
              <w:ind w:right="4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61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VACACIONAL</w:t>
            </w:r>
          </w:p>
        </w:tc>
        <w:tc>
          <w:tcPr>
            <w:tcW w:w="1343" w:type="dxa"/>
          </w:tcPr>
          <w:p>
            <w:pPr>
              <w:pStyle w:val="8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21,400.00</w:t>
            </w:r>
          </w:p>
        </w:tc>
        <w:tc>
          <w:tcPr>
            <w:tcW w:w="1060" w:type="dxa"/>
          </w:tcPr>
          <w:p>
            <w:pPr>
              <w:pStyle w:val="8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1,774.00</w:t>
            </w:r>
          </w:p>
        </w:tc>
        <w:tc>
          <w:tcPr>
            <w:tcW w:w="1266" w:type="dxa"/>
          </w:tcPr>
          <w:p>
            <w:pPr>
              <w:pStyle w:val="8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23,174.00</w:t>
            </w:r>
          </w:p>
        </w:tc>
        <w:tc>
          <w:tcPr>
            <w:tcW w:w="937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7" w:type="dxa"/>
          </w:tcPr>
          <w:p>
            <w:pPr>
              <w:pStyle w:val="8"/>
              <w:ind w:right="28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276"/>
              <w:rPr>
                <w:sz w:val="10"/>
              </w:rPr>
            </w:pPr>
            <w:r>
              <w:rPr>
                <w:w w:val="105"/>
                <w:sz w:val="10"/>
              </w:rPr>
              <w:t>23,099.48</w:t>
            </w:r>
          </w:p>
        </w:tc>
        <w:tc>
          <w:tcPr>
            <w:tcW w:w="1252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 w:line="96" w:lineRule="exact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23,099.48</w:t>
            </w:r>
          </w:p>
        </w:tc>
        <w:tc>
          <w:tcPr>
            <w:tcW w:w="596" w:type="dxa"/>
          </w:tcPr>
          <w:p>
            <w:pPr>
              <w:pStyle w:val="8"/>
              <w:ind w:right="4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031" o:spid="_x0000_s1031" o:spt="202" type="#_x0000_t202" style="position:absolute;left:0pt;margin-left:260.55pt;margin-top:-1pt;height:17.9pt;width:514pt;mso-position-horizontal-relative:page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7"/>
                    <w:gridCol w:w="1059"/>
                    <w:gridCol w:w="1266"/>
                    <w:gridCol w:w="937"/>
                    <w:gridCol w:w="1080"/>
                    <w:gridCol w:w="1081"/>
                    <w:gridCol w:w="1056"/>
                    <w:gridCol w:w="1095"/>
                    <w:gridCol w:w="1250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67" w:type="dxa"/>
                      </w:tcPr>
                      <w:p>
                        <w:pPr>
                          <w:pStyle w:val="8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5,703,462.00</w:t>
                        </w:r>
                      </w:p>
                    </w:tc>
                    <w:tc>
                      <w:tcPr>
                        <w:tcW w:w="1059" w:type="dxa"/>
                      </w:tcPr>
                      <w:p>
                        <w:pPr>
                          <w:pStyle w:val="8"/>
                          <w:spacing w:before="0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-895,694.00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8"/>
                          <w:spacing w:before="0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4,807,768.00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8"/>
                          <w:spacing w:before="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9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496,718.86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80" w:right="28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496,718.86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8"/>
                          <w:spacing w:before="0"/>
                          <w:ind w:left="29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496,718.86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7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3,785,931.56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30"/>
                          <w:ind w:left="25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3,785,931.56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67" w:type="dxa"/>
                      </w:tcPr>
                      <w:p>
                        <w:pPr>
                          <w:pStyle w:val="8"/>
                          <w:spacing w:before="32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5,703,462.00</w:t>
                        </w:r>
                      </w:p>
                    </w:tc>
                    <w:tc>
                      <w:tcPr>
                        <w:tcW w:w="1059" w:type="dxa"/>
                      </w:tcPr>
                      <w:p>
                        <w:pPr>
                          <w:pStyle w:val="8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-895,694.00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8"/>
                          <w:spacing w:before="32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4,807,768.00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8"/>
                          <w:spacing w:before="32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9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496,718.86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280" w:right="28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496,718.86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8"/>
                          <w:spacing w:before="32"/>
                          <w:ind w:left="29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496,718.86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27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3,785,931.56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25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3,785,931.56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32"/>
                          <w:ind w:righ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44"/>
        <w:gridCol w:w="1430"/>
        <w:gridCol w:w="1055"/>
        <w:gridCol w:w="1199"/>
        <w:gridCol w:w="989"/>
        <w:gridCol w:w="1081"/>
        <w:gridCol w:w="1081"/>
        <w:gridCol w:w="1070"/>
        <w:gridCol w:w="1097"/>
        <w:gridCol w:w="1186"/>
        <w:gridCol w:w="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4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430" w:type="dxa"/>
          </w:tcPr>
          <w:p>
            <w:pPr>
              <w:pStyle w:val="8"/>
              <w:spacing w:before="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28,032.00</w:t>
            </w:r>
          </w:p>
        </w:tc>
        <w:tc>
          <w:tcPr>
            <w:tcW w:w="1055" w:type="dxa"/>
          </w:tcPr>
          <w:p>
            <w:pPr>
              <w:pStyle w:val="8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/>
              <w:ind w:left="3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28,032.00</w:t>
            </w:r>
          </w:p>
        </w:tc>
        <w:tc>
          <w:tcPr>
            <w:tcW w:w="989" w:type="dxa"/>
          </w:tcPr>
          <w:p>
            <w:pPr>
              <w:pStyle w:val="8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2,336.00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8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2,336.00</w:t>
            </w:r>
          </w:p>
        </w:tc>
        <w:tc>
          <w:tcPr>
            <w:tcW w:w="1070" w:type="dxa"/>
          </w:tcPr>
          <w:p>
            <w:pPr>
              <w:pStyle w:val="8"/>
              <w:spacing w:before="0"/>
              <w:ind w:left="330" w:right="3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2,336.00</w:t>
            </w:r>
          </w:p>
        </w:tc>
        <w:tc>
          <w:tcPr>
            <w:tcW w:w="1097" w:type="dxa"/>
          </w:tcPr>
          <w:p>
            <w:pPr>
              <w:pStyle w:val="8"/>
              <w:spacing w:before="0"/>
              <w:ind w:left="317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23,360.00</w:t>
            </w:r>
          </w:p>
        </w:tc>
        <w:tc>
          <w:tcPr>
            <w:tcW w:w="1186" w:type="dxa"/>
          </w:tcPr>
          <w:p>
            <w:pPr>
              <w:pStyle w:val="8"/>
              <w:spacing w:before="30"/>
              <w:ind w:left="299" w:right="4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23,360.00</w:t>
            </w:r>
          </w:p>
        </w:tc>
        <w:tc>
          <w:tcPr>
            <w:tcW w:w="596" w:type="dxa"/>
          </w:tcPr>
          <w:p>
            <w:pPr>
              <w:pStyle w:val="8"/>
              <w:spacing w:before="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4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430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1055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left="3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989" w:type="dxa"/>
          </w:tcPr>
          <w:p>
            <w:pPr>
              <w:pStyle w:val="8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100.00</w:t>
            </w:r>
          </w:p>
        </w:tc>
        <w:tc>
          <w:tcPr>
            <w:tcW w:w="1081" w:type="dxa"/>
          </w:tcPr>
          <w:p>
            <w:pPr>
              <w:pStyle w:val="8"/>
              <w:ind w:left="280" w:right="2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100.00</w:t>
            </w:r>
          </w:p>
        </w:tc>
        <w:tc>
          <w:tcPr>
            <w:tcW w:w="1070" w:type="dxa"/>
          </w:tcPr>
          <w:p>
            <w:pPr>
              <w:pStyle w:val="8"/>
              <w:ind w:left="330" w:right="2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100.00</w:t>
            </w:r>
          </w:p>
        </w:tc>
        <w:tc>
          <w:tcPr>
            <w:tcW w:w="1097" w:type="dxa"/>
          </w:tcPr>
          <w:p>
            <w:pPr>
              <w:pStyle w:val="8"/>
              <w:ind w:left="317" w:right="2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186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left="300" w:right="3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596" w:type="dxa"/>
          </w:tcPr>
          <w:p>
            <w:pPr>
              <w:pStyle w:val="8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30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044" w:type="dxa"/>
          </w:tcPr>
          <w:p>
            <w:pPr>
              <w:pStyle w:val="8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43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5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19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98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7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97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18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59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05" w:type="dxa"/>
          </w:tcPr>
          <w:p>
            <w:pPr>
              <w:pStyle w:val="8"/>
              <w:spacing w:before="11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>
            <w:pPr>
              <w:pStyle w:val="8"/>
              <w:spacing w:before="11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8"/>
              <w:spacing w:before="11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4" w:type="dxa"/>
          </w:tcPr>
          <w:p>
            <w:pPr>
              <w:pStyle w:val="8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430" w:type="dxa"/>
          </w:tcPr>
          <w:p>
            <w:pPr>
              <w:pStyle w:val="8"/>
              <w:spacing w:before="11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58,600.00</w:t>
            </w:r>
          </w:p>
        </w:tc>
        <w:tc>
          <w:tcPr>
            <w:tcW w:w="1055" w:type="dxa"/>
          </w:tcPr>
          <w:p>
            <w:pPr>
              <w:pStyle w:val="8"/>
              <w:spacing w:before="11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11"/>
              <w:ind w:left="3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58,600.00</w:t>
            </w:r>
          </w:p>
        </w:tc>
        <w:tc>
          <w:tcPr>
            <w:tcW w:w="989" w:type="dxa"/>
          </w:tcPr>
          <w:p>
            <w:pPr>
              <w:pStyle w:val="8"/>
              <w:spacing w:before="11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11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7,300.00</w:t>
            </w:r>
          </w:p>
        </w:tc>
        <w:tc>
          <w:tcPr>
            <w:tcW w:w="1081" w:type="dxa"/>
          </w:tcPr>
          <w:p>
            <w:pPr>
              <w:pStyle w:val="8"/>
              <w:spacing w:before="11"/>
              <w:ind w:left="278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7,300.00</w:t>
            </w:r>
          </w:p>
        </w:tc>
        <w:tc>
          <w:tcPr>
            <w:tcW w:w="1070" w:type="dxa"/>
          </w:tcPr>
          <w:p>
            <w:pPr>
              <w:pStyle w:val="8"/>
              <w:spacing w:before="11"/>
              <w:ind w:left="330" w:right="3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7,300.00</w:t>
            </w:r>
          </w:p>
        </w:tc>
        <w:tc>
          <w:tcPr>
            <w:tcW w:w="1097" w:type="dxa"/>
          </w:tcPr>
          <w:p>
            <w:pPr>
              <w:pStyle w:val="8"/>
              <w:spacing w:before="11"/>
              <w:ind w:left="317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47,000.00</w:t>
            </w:r>
          </w:p>
        </w:tc>
        <w:tc>
          <w:tcPr>
            <w:tcW w:w="1186" w:type="dxa"/>
          </w:tcPr>
          <w:p>
            <w:pPr>
              <w:pStyle w:val="8"/>
              <w:spacing w:before="41" w:line="104" w:lineRule="exact"/>
              <w:ind w:left="299" w:right="4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47,000.00</w:t>
            </w:r>
          </w:p>
        </w:tc>
        <w:tc>
          <w:tcPr>
            <w:tcW w:w="596" w:type="dxa"/>
          </w:tcPr>
          <w:p>
            <w:pPr>
              <w:pStyle w:val="8"/>
              <w:spacing w:before="11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30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044" w:type="dxa"/>
          </w:tcPr>
          <w:p>
            <w:pPr>
              <w:pStyle w:val="8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43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5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19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98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7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97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18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59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305" w:type="dxa"/>
          </w:tcPr>
          <w:p>
            <w:pPr>
              <w:pStyle w:val="8"/>
              <w:spacing w:before="11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>
            <w:pPr>
              <w:pStyle w:val="8"/>
              <w:spacing w:before="11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8"/>
              <w:spacing w:before="11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4" w:type="dxa"/>
          </w:tcPr>
          <w:p>
            <w:pPr>
              <w:pStyle w:val="8"/>
              <w:spacing w:before="11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SUPERNUMERARIO</w:t>
            </w:r>
          </w:p>
        </w:tc>
        <w:tc>
          <w:tcPr>
            <w:tcW w:w="1430" w:type="dxa"/>
          </w:tcPr>
          <w:p>
            <w:pPr>
              <w:pStyle w:val="8"/>
              <w:spacing w:before="11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055" w:type="dxa"/>
          </w:tcPr>
          <w:p>
            <w:pPr>
              <w:pStyle w:val="8"/>
              <w:spacing w:before="11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199" w:type="dxa"/>
          </w:tcPr>
          <w:p>
            <w:pPr>
              <w:pStyle w:val="8"/>
              <w:spacing w:before="11"/>
              <w:ind w:left="3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36,000.00</w:t>
            </w:r>
          </w:p>
        </w:tc>
        <w:tc>
          <w:tcPr>
            <w:tcW w:w="989" w:type="dxa"/>
          </w:tcPr>
          <w:p>
            <w:pPr>
              <w:pStyle w:val="8"/>
              <w:spacing w:before="11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11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11"/>
              <w:ind w:left="278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70" w:type="dxa"/>
          </w:tcPr>
          <w:p>
            <w:pPr>
              <w:pStyle w:val="8"/>
              <w:spacing w:before="11"/>
              <w:ind w:left="330" w:right="3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97" w:type="dxa"/>
          </w:tcPr>
          <w:p>
            <w:pPr>
              <w:pStyle w:val="8"/>
              <w:spacing w:before="11"/>
              <w:ind w:left="317" w:right="1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193.55</w:t>
            </w:r>
          </w:p>
        </w:tc>
        <w:tc>
          <w:tcPr>
            <w:tcW w:w="1186" w:type="dxa"/>
          </w:tcPr>
          <w:p>
            <w:pPr>
              <w:pStyle w:val="8"/>
              <w:spacing w:before="41" w:line="96" w:lineRule="exact"/>
              <w:ind w:left="299" w:right="4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30,193.55</w:t>
            </w:r>
          </w:p>
        </w:tc>
        <w:tc>
          <w:tcPr>
            <w:tcW w:w="596" w:type="dxa"/>
          </w:tcPr>
          <w:p>
            <w:pPr>
              <w:pStyle w:val="8"/>
              <w:spacing w:before="11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6/03/2023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FEBRERO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FEBRERO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10:11.19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032" o:spid="_x0000_s1032" o:spt="1" style="position:absolute;left:0pt;margin-left:18pt;margin-top:11.2pt;height:2.5pt;width:756pt;mso-position-horizontal-relative:page;mso-wrap-distance-bottom:0pt;mso-wrap-distance-top:0pt;z-index:-25153638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0" w:line="240" w:lineRule="auto"/>
        <w:rPr>
          <w:b/>
          <w:sz w:val="20"/>
        </w:rPr>
      </w:pPr>
      <w:r>
        <w:pict>
          <v:rect id="_x0000_s1033" o:spid="_x0000_s1033" o:spt="1" style="position:absolute;left:0pt;margin-left:18pt;margin-top:168pt;height:2.5pt;width:756pt;mso-position-horizontal-relative:page;mso-position-vertical-relative:page;z-index:-25157427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9" w:line="240" w:lineRule="auto"/>
        <w:rPr>
          <w:b/>
          <w:sz w:val="22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034" o:spid="_x0000_s1034" o:spt="202" type="#_x0000_t202" style="position:absolute;left:0pt;margin-left:18pt;margin-top:-111.6pt;height:102.8pt;width:756pt;mso-position-horizontal-relative:page;z-index:251661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33"/>
                    <w:gridCol w:w="1434"/>
                    <w:gridCol w:w="936"/>
                    <w:gridCol w:w="1226"/>
                    <w:gridCol w:w="1082"/>
                    <w:gridCol w:w="962"/>
                    <w:gridCol w:w="1081"/>
                    <w:gridCol w:w="1070"/>
                    <w:gridCol w:w="1096"/>
                    <w:gridCol w:w="1212"/>
                    <w:gridCol w:w="58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2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027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0108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8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43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30,500.00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30,500.00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20" w:right="4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12" w:right="3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4,750.00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4,750.00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-11,790.32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 w:line="104" w:lineRule="exact"/>
                          <w:ind w:right="4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22,709.68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0108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  <w:p>
                        <w:pPr>
                          <w:pStyle w:val="8"/>
                          <w:spacing w:before="3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REMUNERACIONES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43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660,000.00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660,000.00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20" w:right="4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12" w:right="3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66,000.00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66,000.00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404,516.13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536,516.13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0108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8"/>
                          <w:spacing w:before="8" w:line="290" w:lineRule="auto"/>
                          <w:ind w:left="123" w:right="242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  <w:r>
                          <w:rPr>
                            <w:spacing w:val="-2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JORNALES</w:t>
                        </w:r>
                      </w:p>
                    </w:tc>
                    <w:tc>
                      <w:tcPr>
                        <w:tcW w:w="143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321,399.00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321,399.00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20" w:right="4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12" w:right="3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22,443.12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22,443.12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30,439.98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275,711.22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0108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8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</w:p>
                    </w:tc>
                    <w:tc>
                      <w:tcPr>
                        <w:tcW w:w="1434" w:type="dxa"/>
                      </w:tcPr>
                      <w:p>
                        <w:pPr>
                          <w:pStyle w:val="8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186,780.00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186,780.00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left="420" w:right="4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left="412" w:right="3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27,770.00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8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27,770.00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13,767.11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148,467.11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ind w:right="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0108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8"/>
                          <w:spacing w:before="8" w:line="290" w:lineRule="auto"/>
                          <w:ind w:left="123" w:right="236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JORNAL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AGUINALDO</w:t>
                        </w:r>
                      </w:p>
                    </w:tc>
                    <w:tc>
                      <w:tcPr>
                        <w:tcW w:w="143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46,272.00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46,272.00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20" w:right="4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12" w:right="3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4,799.14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43,154.00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0108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BONIFICACIÓN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ANUAL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(BONO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14)</w:t>
                        </w:r>
                      </w:p>
                    </w:tc>
                    <w:tc>
                      <w:tcPr>
                        <w:tcW w:w="1434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46,641.00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46,641.00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left="420" w:right="4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left="412" w:right="3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8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7,952.46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46,641.00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ind w:right="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0108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VACACIONAL</w:t>
                        </w:r>
                      </w:p>
                    </w:tc>
                    <w:tc>
                      <w:tcPr>
                        <w:tcW w:w="1434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left="420" w:right="4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left="412" w:right="3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8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613.20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4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ind w:right="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035" o:spid="_x0000_s1035" o:spt="202" type="#_x0000_t202" style="position:absolute;left:0pt;margin-left:260.55pt;margin-top:-1pt;height:17.9pt;width:513.95pt;mso-position-horizontal-relative:page;z-index:2516623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37"/>
                    <w:gridCol w:w="989"/>
                    <w:gridCol w:w="1265"/>
                    <w:gridCol w:w="989"/>
                    <w:gridCol w:w="1027"/>
                    <w:gridCol w:w="1080"/>
                    <w:gridCol w:w="1095"/>
                    <w:gridCol w:w="1055"/>
                    <w:gridCol w:w="1249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37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1,412,424.00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spacing w:before="0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0"/>
                          <w:ind w:left="26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1,418,424.00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spacing w:before="0"/>
                          <w:ind w:righ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7" w:type="dxa"/>
                      </w:tcPr>
                      <w:p>
                        <w:pPr>
                          <w:pStyle w:val="8"/>
                          <w:spacing w:before="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9,736.00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0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133,699.12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0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133,699.12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0"/>
                          <w:ind w:left="293" w:right="24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521,851.25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30"/>
                          <w:ind w:left="26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1,177,752.69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37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1,412,424.00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32"/>
                          <w:ind w:left="26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1,418,424.00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spacing w:before="32"/>
                          <w:ind w:righ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7" w:type="dxa"/>
                      </w:tcPr>
                      <w:p>
                        <w:pPr>
                          <w:pStyle w:val="8"/>
                          <w:spacing w:before="32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9,736.00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0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133,699.12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30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133,699.12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32"/>
                          <w:ind w:left="293" w:right="24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521,851.25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26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1,177,752.69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32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133"/>
        <w:gridCol w:w="1316"/>
        <w:gridCol w:w="1055"/>
        <w:gridCol w:w="1226"/>
        <w:gridCol w:w="963"/>
        <w:gridCol w:w="1081"/>
        <w:gridCol w:w="1081"/>
        <w:gridCol w:w="1069"/>
        <w:gridCol w:w="1095"/>
        <w:gridCol w:w="1210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316" w:type="dxa"/>
          </w:tcPr>
          <w:p>
            <w:pPr>
              <w:pStyle w:val="8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343,608.00</w:t>
            </w:r>
          </w:p>
        </w:tc>
        <w:tc>
          <w:tcPr>
            <w:tcW w:w="1055" w:type="dxa"/>
          </w:tcPr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343,608.00</w:t>
            </w:r>
          </w:p>
        </w:tc>
        <w:tc>
          <w:tcPr>
            <w:tcW w:w="963" w:type="dxa"/>
          </w:tcPr>
          <w:p>
            <w:pPr>
              <w:pStyle w:val="8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21,229.00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21,229.00</w:t>
            </w:r>
          </w:p>
        </w:tc>
        <w:tc>
          <w:tcPr>
            <w:tcW w:w="1069" w:type="dxa"/>
          </w:tcPr>
          <w:p>
            <w:pPr>
              <w:pStyle w:val="8"/>
              <w:spacing w:before="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21,229.00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301,150.00</w:t>
            </w:r>
          </w:p>
        </w:tc>
        <w:tc>
          <w:tcPr>
            <w:tcW w:w="1210" w:type="dxa"/>
          </w:tcPr>
          <w:p>
            <w:pPr>
              <w:pStyle w:val="8"/>
              <w:spacing w:before="3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301,150.00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16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8,700.00</w:t>
            </w:r>
          </w:p>
        </w:tc>
        <w:tc>
          <w:tcPr>
            <w:tcW w:w="1055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8,700.00</w:t>
            </w:r>
          </w:p>
        </w:tc>
        <w:tc>
          <w:tcPr>
            <w:tcW w:w="963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550.00</w:t>
            </w:r>
          </w:p>
        </w:tc>
        <w:tc>
          <w:tcPr>
            <w:tcW w:w="1081" w:type="dxa"/>
          </w:tcPr>
          <w:p>
            <w:pPr>
              <w:pStyle w:val="8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550.00</w:t>
            </w:r>
          </w:p>
        </w:tc>
        <w:tc>
          <w:tcPr>
            <w:tcW w:w="1069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550.00</w:t>
            </w:r>
          </w:p>
        </w:tc>
        <w:tc>
          <w:tcPr>
            <w:tcW w:w="1095" w:type="dxa"/>
          </w:tcPr>
          <w:p>
            <w:pPr>
              <w:pStyle w:val="8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7,600.00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7,600.00</w:t>
            </w:r>
          </w:p>
        </w:tc>
        <w:tc>
          <w:tcPr>
            <w:tcW w:w="594" w:type="dxa"/>
          </w:tcPr>
          <w:p>
            <w:pPr>
              <w:pStyle w:val="8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014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1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105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96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6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3,750.00</w:t>
            </w:r>
          </w:p>
        </w:tc>
        <w:tc>
          <w:tcPr>
            <w:tcW w:w="1210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3,750.00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1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540,100.00</w:t>
            </w:r>
          </w:p>
        </w:tc>
        <w:tc>
          <w:tcPr>
            <w:tcW w:w="105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540,100.00</w:t>
            </w:r>
          </w:p>
        </w:tc>
        <w:tc>
          <w:tcPr>
            <w:tcW w:w="96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46,700.00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46,700.00</w:t>
            </w:r>
          </w:p>
        </w:tc>
        <w:tc>
          <w:tcPr>
            <w:tcW w:w="106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46,700.00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464,700.00</w:t>
            </w:r>
          </w:p>
        </w:tc>
        <w:tc>
          <w:tcPr>
            <w:tcW w:w="1210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464,700.00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24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SUPERNUMERARIO</w:t>
            </w:r>
          </w:p>
        </w:tc>
        <w:tc>
          <w:tcPr>
            <w:tcW w:w="131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105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96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6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0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026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16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1226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963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750.00</w:t>
            </w:r>
          </w:p>
        </w:tc>
        <w:tc>
          <w:tcPr>
            <w:tcW w:w="1069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750.00</w:t>
            </w:r>
          </w:p>
        </w:tc>
        <w:tc>
          <w:tcPr>
            <w:tcW w:w="1095" w:type="dxa"/>
          </w:tcPr>
          <w:p>
            <w:pPr>
              <w:pStyle w:val="8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-4,500.00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594" w:type="dxa"/>
          </w:tcPr>
          <w:p>
            <w:pPr>
              <w:pStyle w:val="8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027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TEMPORAL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1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85,000.00</w:t>
            </w:r>
          </w:p>
        </w:tc>
        <w:tc>
          <w:tcPr>
            <w:tcW w:w="105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85,000.00</w:t>
            </w:r>
          </w:p>
        </w:tc>
        <w:tc>
          <w:tcPr>
            <w:tcW w:w="96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9,500.00</w:t>
            </w:r>
          </w:p>
        </w:tc>
        <w:tc>
          <w:tcPr>
            <w:tcW w:w="106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9,500.00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0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69,000.00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1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96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06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1,935.49</w:t>
            </w:r>
          </w:p>
        </w:tc>
        <w:tc>
          <w:tcPr>
            <w:tcW w:w="1210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31,935.49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 w:line="290" w:lineRule="auto"/>
              <w:ind w:left="123" w:right="242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JORNALES</w:t>
            </w:r>
          </w:p>
        </w:tc>
        <w:tc>
          <w:tcPr>
            <w:tcW w:w="131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374,634.00</w:t>
            </w:r>
          </w:p>
        </w:tc>
        <w:tc>
          <w:tcPr>
            <w:tcW w:w="105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374,634.00</w:t>
            </w:r>
          </w:p>
        </w:tc>
        <w:tc>
          <w:tcPr>
            <w:tcW w:w="96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23,847.60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26,599.72</w:t>
            </w:r>
          </w:p>
        </w:tc>
        <w:tc>
          <w:tcPr>
            <w:tcW w:w="106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26,599.72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31,858.23</w:t>
            </w:r>
          </w:p>
        </w:tc>
        <w:tc>
          <w:tcPr>
            <w:tcW w:w="1210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322,555.17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16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1,800.00</w:t>
            </w:r>
          </w:p>
        </w:tc>
        <w:tc>
          <w:tcPr>
            <w:tcW w:w="1055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1,800.00</w:t>
            </w:r>
          </w:p>
        </w:tc>
        <w:tc>
          <w:tcPr>
            <w:tcW w:w="963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150.00</w:t>
            </w:r>
          </w:p>
        </w:tc>
        <w:tc>
          <w:tcPr>
            <w:tcW w:w="1069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150.00</w:t>
            </w:r>
          </w:p>
        </w:tc>
        <w:tc>
          <w:tcPr>
            <w:tcW w:w="1095" w:type="dxa"/>
          </w:tcPr>
          <w:p>
            <w:pPr>
              <w:pStyle w:val="8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9.68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1,509.68</w:t>
            </w:r>
          </w:p>
        </w:tc>
        <w:tc>
          <w:tcPr>
            <w:tcW w:w="594" w:type="dxa"/>
          </w:tcPr>
          <w:p>
            <w:pPr>
              <w:pStyle w:val="8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033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</w:p>
        </w:tc>
        <w:tc>
          <w:tcPr>
            <w:tcW w:w="131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214,600.00</w:t>
            </w:r>
          </w:p>
        </w:tc>
        <w:tc>
          <w:tcPr>
            <w:tcW w:w="105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214,600.00</w:t>
            </w:r>
          </w:p>
        </w:tc>
        <w:tc>
          <w:tcPr>
            <w:tcW w:w="96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14,650.00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29,380.00</w:t>
            </w:r>
          </w:p>
        </w:tc>
        <w:tc>
          <w:tcPr>
            <w:tcW w:w="106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29,380.00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19,446.81</w:t>
            </w:r>
          </w:p>
        </w:tc>
        <w:tc>
          <w:tcPr>
            <w:tcW w:w="1210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174,246.81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 w:line="290" w:lineRule="auto"/>
              <w:ind w:left="123" w:right="23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JORNAL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AGUINALDO</w:t>
            </w:r>
          </w:p>
        </w:tc>
        <w:tc>
          <w:tcPr>
            <w:tcW w:w="131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117,694.00</w:t>
            </w:r>
          </w:p>
        </w:tc>
        <w:tc>
          <w:tcPr>
            <w:tcW w:w="105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117,694.00</w:t>
            </w:r>
          </w:p>
        </w:tc>
        <w:tc>
          <w:tcPr>
            <w:tcW w:w="96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2,783.64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32,177.01</w:t>
            </w:r>
          </w:p>
        </w:tc>
        <w:tc>
          <w:tcPr>
            <w:tcW w:w="1210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81,755.25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ANUAL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(BONO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14)</w:t>
            </w:r>
          </w:p>
        </w:tc>
        <w:tc>
          <w:tcPr>
            <w:tcW w:w="1316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118,124.00</w:t>
            </w:r>
          </w:p>
        </w:tc>
        <w:tc>
          <w:tcPr>
            <w:tcW w:w="1055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118,124.00</w:t>
            </w:r>
          </w:p>
        </w:tc>
        <w:tc>
          <w:tcPr>
            <w:tcW w:w="963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2,812.30</w:t>
            </w:r>
          </w:p>
        </w:tc>
        <w:tc>
          <w:tcPr>
            <w:tcW w:w="1081" w:type="dxa"/>
          </w:tcPr>
          <w:p>
            <w:pPr>
              <w:pStyle w:val="8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63,287.01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113,258.94</w:t>
            </w:r>
          </w:p>
        </w:tc>
        <w:tc>
          <w:tcPr>
            <w:tcW w:w="594" w:type="dxa"/>
          </w:tcPr>
          <w:p>
            <w:pPr>
              <w:pStyle w:val="8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VACACIONAL</w:t>
            </w:r>
          </w:p>
        </w:tc>
        <w:tc>
          <w:tcPr>
            <w:tcW w:w="1316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6,600.00</w:t>
            </w:r>
          </w:p>
        </w:tc>
        <w:tc>
          <w:tcPr>
            <w:tcW w:w="1055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6,600.00</w:t>
            </w:r>
          </w:p>
        </w:tc>
        <w:tc>
          <w:tcPr>
            <w:tcW w:w="963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183.01</w:t>
            </w:r>
          </w:p>
        </w:tc>
        <w:tc>
          <w:tcPr>
            <w:tcW w:w="1081" w:type="dxa"/>
          </w:tcPr>
          <w:p>
            <w:pPr>
              <w:pStyle w:val="8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2,963.87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5,933.68</w:t>
            </w:r>
          </w:p>
        </w:tc>
        <w:tc>
          <w:tcPr>
            <w:tcW w:w="594" w:type="dxa"/>
          </w:tcPr>
          <w:p>
            <w:pPr>
              <w:pStyle w:val="8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081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37" w:line="150" w:lineRule="atLeast"/>
              <w:ind w:left="123" w:right="986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PERSONAL </w:t>
            </w:r>
            <w:r>
              <w:rPr>
                <w:w w:val="105"/>
                <w:sz w:val="10"/>
              </w:rPr>
              <w:t>ADMINISTRATIVO, TÉCNICO,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OPERATIVO</w:t>
            </w:r>
          </w:p>
        </w:tc>
        <w:tc>
          <w:tcPr>
            <w:tcW w:w="1316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180,000.00</w:t>
            </w:r>
          </w:p>
        </w:tc>
        <w:tc>
          <w:tcPr>
            <w:tcW w:w="1055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180,000.00</w:t>
            </w:r>
          </w:p>
        </w:tc>
        <w:tc>
          <w:tcPr>
            <w:tcW w:w="963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180,000.00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180,000.00</w:t>
            </w:r>
          </w:p>
        </w:tc>
        <w:tc>
          <w:tcPr>
            <w:tcW w:w="594" w:type="dxa"/>
          </w:tcPr>
          <w:p>
            <w:pPr>
              <w:pStyle w:val="8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3" w:after="30"/>
        <w:ind w:left="3001" w:right="0" w:firstLine="0"/>
        <w:jc w:val="left"/>
        <w:rPr>
          <w:b/>
          <w:sz w:val="14"/>
        </w:rPr>
      </w:pPr>
      <w:r>
        <w:pict>
          <v:shape id="_x0000_s1036" o:spid="_x0000_s1036" o:spt="202" type="#_x0000_t202" style="position:absolute;left:0pt;margin-left:260.55pt;margin-top:1.1pt;height:7.35pt;width:513.95pt;mso-position-horizontal-relative:page;z-index:2516623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10"/>
                    <w:gridCol w:w="1014"/>
                    <w:gridCol w:w="1264"/>
                    <w:gridCol w:w="935"/>
                    <w:gridCol w:w="1078"/>
                    <w:gridCol w:w="1079"/>
                    <w:gridCol w:w="1054"/>
                    <w:gridCol w:w="1093"/>
                    <w:gridCol w:w="1248"/>
                    <w:gridCol w:w="59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910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2,055,360.00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8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64,500.00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0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2,119,860.00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0"/>
                          <w:ind w:left="4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8"/>
                          <w:spacing w:before="0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113,130.55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0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155,233.72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spacing w:before="0"/>
                          <w:ind w:left="30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155,233.72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0"/>
                          <w:ind w:left="28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1,104,378.10</w:t>
                        </w:r>
                      </w:p>
                    </w:tc>
                    <w:tc>
                      <w:tcPr>
                        <w:tcW w:w="1248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27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1,810,395.02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8"/>
                          <w:spacing w:before="0"/>
                          <w:ind w:right="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2850"/>
        <w:gridCol w:w="1715"/>
        <w:gridCol w:w="896"/>
        <w:gridCol w:w="1264"/>
        <w:gridCol w:w="1081"/>
        <w:gridCol w:w="1080"/>
        <w:gridCol w:w="1080"/>
        <w:gridCol w:w="910"/>
        <w:gridCol w:w="1094"/>
        <w:gridCol w:w="1250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081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50" w:type="dxa"/>
          </w:tcPr>
          <w:p>
            <w:pPr>
              <w:pStyle w:val="8"/>
              <w:spacing w:before="13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ADMINISTRATIVO,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TÉCNICO,</w:t>
            </w:r>
          </w:p>
        </w:tc>
        <w:tc>
          <w:tcPr>
            <w:tcW w:w="1715" w:type="dxa"/>
          </w:tcPr>
          <w:p>
            <w:pPr>
              <w:pStyle w:val="8"/>
              <w:spacing w:before="0"/>
              <w:ind w:left="71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1,050,000.00</w:t>
            </w:r>
          </w:p>
        </w:tc>
        <w:tc>
          <w:tcPr>
            <w:tcW w:w="896" w:type="dxa"/>
          </w:tcPr>
          <w:p>
            <w:pPr>
              <w:pStyle w:val="8"/>
              <w:spacing w:before="0"/>
              <w:ind w:left="4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8"/>
              <w:spacing w:before="0"/>
              <w:ind w:left="26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1,050,000.00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80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10" w:type="dxa"/>
          </w:tcPr>
          <w:p>
            <w:pPr>
              <w:pStyle w:val="8"/>
              <w:spacing w:before="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left="2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1,050,000.00</w:t>
            </w:r>
          </w:p>
        </w:tc>
        <w:tc>
          <w:tcPr>
            <w:tcW w:w="1250" w:type="dxa"/>
          </w:tcPr>
          <w:p>
            <w:pPr>
              <w:pStyle w:val="8"/>
              <w:spacing w:before="30" w:line="104" w:lineRule="exact"/>
              <w:ind w:left="2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1,050,000.00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 w:hRule="atLeast"/>
        </w:trPr>
        <w:tc>
          <w:tcPr>
            <w:tcW w:w="304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430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331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2850" w:type="dxa"/>
          </w:tcPr>
          <w:p>
            <w:pPr>
              <w:pStyle w:val="8"/>
              <w:spacing w:before="8" w:line="96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PROFESIONAL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OPERATIVO</w:t>
            </w:r>
          </w:p>
        </w:tc>
        <w:tc>
          <w:tcPr>
            <w:tcW w:w="1715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896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264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081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910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094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250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594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</w:tr>
    </w:tbl>
    <w:p>
      <w:pPr>
        <w:spacing w:after="0"/>
        <w:jc w:val="left"/>
        <w:rPr>
          <w:sz w:val="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6/03/2023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FEBRERO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FEBRERO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10:11.19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037" o:spid="_x0000_s1037" o:spt="1" style="position:absolute;left:0pt;margin-left:18pt;margin-top:11.2pt;height:2.5pt;width:756pt;mso-position-horizontal-relative:page;mso-wrap-distance-bottom:0pt;mso-wrap-distance-top:0pt;z-index:-25153536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66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tabs>
          <w:tab w:val="left" w:pos="4980"/>
          <w:tab w:val="left" w:pos="6430"/>
          <w:tab w:val="left" w:pos="7140"/>
          <w:tab w:val="left" w:pos="8590"/>
          <w:tab w:val="left" w:pos="9670"/>
          <w:tab w:val="left" w:pos="10750"/>
          <w:tab w:val="left" w:pos="11830"/>
        </w:tabs>
        <w:spacing w:before="9" w:line="127" w:lineRule="auto"/>
        <w:ind w:left="3001" w:right="0" w:firstLine="0"/>
        <w:jc w:val="left"/>
        <w:rPr>
          <w:sz w:val="10"/>
        </w:rPr>
      </w:pPr>
      <w:r>
        <w:pict>
          <v:rect id="_x0000_s1038" o:spid="_x0000_s1038" o:spt="1" style="position:absolute;left:0pt;margin-left:18pt;margin-top:-7.3pt;height:2.5pt;width:756pt;mso-position-horizontal-relative:page;z-index:-25157324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pict>
          <v:shape id="_x0000_s1039" o:spid="_x0000_s1039" o:spt="202" type="#_x0000_t202" style="position:absolute;left:0pt;margin-left:168.35pt;margin-top:-6.05pt;height:382.95pt;width:605.65pt;mso-position-horizontal-relative:page;z-index:2516633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29"/>
                    <w:gridCol w:w="1041"/>
                    <w:gridCol w:w="1265"/>
                    <w:gridCol w:w="935"/>
                    <w:gridCol w:w="1080"/>
                    <w:gridCol w:w="1080"/>
                    <w:gridCol w:w="1055"/>
                    <w:gridCol w:w="1095"/>
                    <w:gridCol w:w="1250"/>
                    <w:gridCol w:w="58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6" w:hRule="atLeast"/>
                    </w:trPr>
                    <w:tc>
                      <w:tcPr>
                        <w:tcW w:w="10280" w:type="dxa"/>
                        <w:gridSpan w:val="8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1"/>
                          <w:jc w:val="left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1,050,000.00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spacing w:before="97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8"/>
                          <w:tabs>
                            <w:tab w:val="left" w:pos="1872"/>
                          </w:tabs>
                          <w:spacing w:before="53" w:line="170" w:lineRule="auto"/>
                          <w:ind w:left="-5" w:right="303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position w:val="-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3,105,360.00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8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64,500.00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32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3,169,860.00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113,130.55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155,233.72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32"/>
                          <w:ind w:right="27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155,233.72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2,154,378.10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62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2,860,395.02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spacing w:before="32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8"/>
                          <w:spacing w:before="37"/>
                          <w:ind w:left="-5"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210,060.00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8"/>
                          <w:spacing w:before="37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37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210,060.00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37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17,505.00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17,505.00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37"/>
                          <w:ind w:right="2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17,505.00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7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175,050.00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67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175,050.00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spacing w:before="37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34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8"/>
                          <w:tabs>
                            <w:tab w:val="left" w:pos="2004"/>
                          </w:tabs>
                          <w:spacing w:before="81"/>
                          <w:ind w:left="-1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PROFESIONAL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13,500.00</w:t>
                        </w:r>
                      </w:p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tabs>
                            <w:tab w:val="left" w:pos="1951"/>
                          </w:tabs>
                          <w:spacing w:before="0"/>
                          <w:ind w:left="-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156,300.00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8"/>
                          <w:ind w:left="59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59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ind w:left="39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13,500.00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4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156,300.00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0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1,125.00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5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16,650.00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0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1,125.00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5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16,650.00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ind w:left="40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1,125.00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5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16,650.00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left="40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11,250.00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127,500.00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9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11,250.00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left="34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127,500.00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-5"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2,500.00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34" w:hRule="atLeast"/>
                    </w:trPr>
                    <w:tc>
                      <w:tcPr>
                        <w:tcW w:w="10280" w:type="dxa"/>
                        <w:gridSpan w:val="8"/>
                      </w:tcPr>
                      <w:p>
                        <w:pPr>
                          <w:pStyle w:val="8"/>
                          <w:tabs>
                            <w:tab w:val="left" w:pos="2004"/>
                            <w:tab w:val="left" w:pos="3322"/>
                            <w:tab w:val="left" w:pos="4164"/>
                            <w:tab w:val="left" w:pos="5482"/>
                            <w:tab w:val="left" w:pos="6562"/>
                            <w:tab w:val="left" w:pos="7457"/>
                            <w:tab w:val="left" w:pos="8537"/>
                            <w:tab w:val="left" w:pos="9832"/>
                          </w:tabs>
                          <w:spacing w:before="81"/>
                          <w:ind w:left="-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42,500.00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42,500.00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4,750.00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4,750.00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9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34,500.00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left="39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85,161.30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-5"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427,740.00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427,740.00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32,723.04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32,723.04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3,509.16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361,125.24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34" w:hRule="atLeast"/>
                    </w:trPr>
                    <w:tc>
                      <w:tcPr>
                        <w:tcW w:w="10280" w:type="dxa"/>
                        <w:gridSpan w:val="8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tabs>
                            <w:tab w:val="left" w:pos="1951"/>
                            <w:tab w:val="left" w:pos="3322"/>
                            <w:tab w:val="left" w:pos="4111"/>
                            <w:tab w:val="left" w:pos="5482"/>
                            <w:tab w:val="left" w:pos="6562"/>
                            <w:tab w:val="left" w:pos="7404"/>
                            <w:tab w:val="left" w:pos="8484"/>
                            <w:tab w:val="left" w:pos="9647"/>
                          </w:tabs>
                          <w:spacing w:before="107"/>
                          <w:ind w:left="-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242,180.00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242,180.00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38,140.00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38,140.00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1,009.08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75" w:right="28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503.23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left="34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189,409.08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-5"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82,284.00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82,284.00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7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15,274.79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67,269.00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10280" w:type="dxa"/>
                        <w:gridSpan w:val="8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82,776.00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8"/>
                          <w:ind w:left="-5"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8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ind w:right="27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617.60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58" w:hRule="atLeast"/>
                    </w:trPr>
                    <w:tc>
                      <w:tcPr>
                        <w:tcW w:w="12114" w:type="dxa"/>
                        <w:gridSpan w:val="10"/>
                      </w:tcPr>
                      <w:p>
                        <w:pPr>
                          <w:pStyle w:val="8"/>
                          <w:tabs>
                            <w:tab w:val="left" w:pos="1340"/>
                          </w:tabs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480,000.00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3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8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tabs>
                            <w:tab w:val="left" w:pos="1872"/>
                            <w:tab w:val="left" w:pos="3031"/>
                            <w:tab w:val="left" w:pos="4032"/>
                            <w:tab w:val="left" w:pos="5482"/>
                            <w:tab w:val="left" w:pos="6324"/>
                            <w:tab w:val="left" w:pos="7351"/>
                            <w:tab w:val="left" w:pos="8431"/>
                            <w:tab w:val="left" w:pos="9541"/>
                            <w:tab w:val="left" w:pos="10542"/>
                            <w:tab w:val="left" w:pos="11962"/>
                          </w:tabs>
                          <w:spacing w:before="0" w:line="170" w:lineRule="auto"/>
                          <w:ind w:left="-1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position w:val="-5"/>
                            <w:sz w:val="14"/>
                          </w:rPr>
                          <w:t>otal</w:t>
                        </w:r>
                        <w:r>
                          <w:rPr>
                            <w:b/>
                            <w:spacing w:val="1"/>
                            <w:position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position w:val="-5"/>
                            <w:sz w:val="14"/>
                          </w:rPr>
                          <w:t>Fuente:</w:t>
                        </w:r>
                        <w:r>
                          <w:rPr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1,771,940.00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160,000.00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1,931,940.00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35,280.00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153,443.04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153,443.04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849,671.39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>1,643,543.85</w:t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3" w:hRule="atLeast"/>
                    </w:trPr>
                    <w:tc>
                      <w:tcPr>
                        <w:tcW w:w="12114" w:type="dxa"/>
                        <w:gridSpan w:val="10"/>
                      </w:tcPr>
                      <w:p>
                        <w:pPr>
                          <w:pStyle w:val="8"/>
                          <w:tabs>
                            <w:tab w:val="left" w:pos="1419"/>
                          </w:tabs>
                          <w:spacing w:before="32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1,050,000.00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3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8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tabs>
                            <w:tab w:val="left" w:pos="1872"/>
                            <w:tab w:val="left" w:pos="3322"/>
                            <w:tab w:val="left" w:pos="4032"/>
                            <w:tab w:val="left" w:pos="5482"/>
                            <w:tab w:val="left" w:pos="6562"/>
                            <w:tab w:val="left" w:pos="7642"/>
                            <w:tab w:val="left" w:pos="8722"/>
                            <w:tab w:val="left" w:pos="9462"/>
                            <w:tab w:val="left" w:pos="10542"/>
                            <w:tab w:val="left" w:pos="11962"/>
                          </w:tabs>
                          <w:spacing w:before="0" w:line="170" w:lineRule="auto"/>
                          <w:ind w:left="-1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position w:val="-5"/>
                            <w:sz w:val="14"/>
                          </w:rPr>
                          <w:t>otal</w:t>
                        </w:r>
                        <w:r>
                          <w:rPr>
                            <w:b/>
                            <w:spacing w:val="1"/>
                            <w:position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position w:val="-5"/>
                            <w:sz w:val="14"/>
                          </w:rPr>
                          <w:t>Fuente:</w:t>
                        </w:r>
                        <w:r>
                          <w:rPr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1,050,000.00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1,050,000.00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1,050,000.00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>1,050,000.00</w:t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8"/>
                          <w:tabs>
                            <w:tab w:val="left" w:pos="1872"/>
                          </w:tabs>
                          <w:spacing w:before="53" w:line="170" w:lineRule="auto"/>
                          <w:ind w:left="-5" w:right="303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position w:val="-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2,821,940.00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8"/>
                          <w:spacing w:before="32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160,000.00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32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2,981,940.00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35,280.00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153,443.04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32"/>
                          <w:ind w:right="27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153,443.04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1,899,671.39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62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2,693,543.85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spacing w:before="32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1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8"/>
                          <w:spacing w:before="37"/>
                          <w:ind w:left="-5"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169,392.00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8"/>
                          <w:spacing w:before="37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37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169,392.00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37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14,116.00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14,116.00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37"/>
                          <w:ind w:right="2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14,116.00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7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141,160.00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67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141,160.00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spacing w:before="37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34" w:hRule="atLeast"/>
                    </w:trPr>
                    <w:tc>
                      <w:tcPr>
                        <w:tcW w:w="10280" w:type="dxa"/>
                        <w:gridSpan w:val="8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tabs>
                            <w:tab w:val="left" w:pos="2057"/>
                            <w:tab w:val="left" w:pos="3322"/>
                            <w:tab w:val="left" w:pos="4217"/>
                            <w:tab w:val="left" w:pos="5482"/>
                            <w:tab w:val="left" w:pos="6456"/>
                            <w:tab w:val="left" w:pos="7536"/>
                            <w:tab w:val="left" w:pos="8616"/>
                            <w:tab w:val="left" w:pos="9647"/>
                          </w:tabs>
                          <w:spacing w:before="107"/>
                          <w:ind w:left="-1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PROFESIONAL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4,500.00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4,500.00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375.00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375.00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375.00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3,750.00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75" w:right="36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2,250.00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left="375" w:right="36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3,750.00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8"/>
                          <w:spacing w:before="1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tabs>
                            <w:tab w:val="left" w:pos="1951"/>
                          </w:tabs>
                          <w:spacing w:before="0"/>
                          <w:ind w:left="-10"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spacing w:val="-1"/>
                            <w:w w:val="105"/>
                            <w:position w:val="1"/>
                            <w:sz w:val="10"/>
                          </w:rPr>
                          <w:t>233,900.00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233,900.00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27,950.00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27,950.00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27,950.00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188,500.00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188,500.00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-5"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186,000.00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186,000.00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15,500.00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15,500.00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34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8"/>
                          <w:tabs>
                            <w:tab w:val="left" w:pos="2057"/>
                          </w:tabs>
                          <w:spacing w:before="81"/>
                          <w:ind w:left="-1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PROFESIONAL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4,500.00</w:t>
                        </w:r>
                      </w:p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tabs>
                            <w:tab w:val="left" w:pos="2004"/>
                          </w:tabs>
                          <w:spacing w:before="0"/>
                          <w:ind w:left="-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73,000.00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8"/>
                          <w:ind w:left="59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59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ind w:left="375" w:right="37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4,500.00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74" w:right="4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73,000.00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59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59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8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375.00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0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8,500.00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ind w:left="48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375.00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0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8,500.00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left="6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6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75" w:right="36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3,750.00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left="375" w:right="41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59,000.00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3" w:hRule="atLeast"/>
                    </w:trPr>
                    <w:tc>
                      <w:tcPr>
                        <w:tcW w:w="10280" w:type="dxa"/>
                        <w:gridSpan w:val="8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67,935.49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1,050,000.00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1,050,000.00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91"/>
        <w:ind w:left="2747" w:right="0" w:firstLine="0"/>
        <w:jc w:val="left"/>
        <w:rPr>
          <w:b/>
          <w:sz w:val="14"/>
        </w:rPr>
      </w:pPr>
      <w:r>
        <w:rPr>
          <w:b/>
          <w:sz w:val="14"/>
        </w:rPr>
        <w:t>Total</w:t>
      </w:r>
    </w:p>
    <w:p>
      <w:pPr>
        <w:spacing w:before="38"/>
        <w:ind w:left="1539" w:right="0" w:firstLine="0"/>
        <w:jc w:val="left"/>
        <w:rPr>
          <w:sz w:val="10"/>
        </w:rPr>
      </w:pPr>
      <w:r>
        <w:pict>
          <v:shape id="_x0000_s1040" o:spid="_x0000_s1040" o:spt="202" type="#_x0000_t202" style="position:absolute;left:0pt;margin-left:30.55pt;margin-top:1.85pt;height:212.7pt;width:48.45pt;mso-position-horizontal-relative:page;z-index:2516633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04"/>
                    <w:gridCol w:w="430"/>
                    <w:gridCol w:w="23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9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0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8"/>
                          <w:spacing w:before="0"/>
                          <w:ind w:left="81" w:right="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8"/>
                          <w:spacing w:before="93"/>
                          <w:ind w:left="81" w:right="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8"/>
                          <w:spacing w:before="93"/>
                          <w:ind w:left="81" w:right="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8"/>
                          <w:spacing w:before="93"/>
                          <w:ind w:left="81" w:right="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8"/>
                          <w:spacing w:before="93"/>
                          <w:ind w:left="81" w:right="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8"/>
                          <w:spacing w:before="93"/>
                          <w:ind w:left="81" w:right="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8"/>
                          <w:spacing w:before="93"/>
                          <w:ind w:left="81" w:right="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8"/>
                          <w:spacing w:before="93"/>
                          <w:ind w:left="81" w:right="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8"/>
                          <w:spacing w:before="93"/>
                          <w:ind w:left="81" w:right="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8"/>
                          <w:spacing w:before="93"/>
                          <w:ind w:left="81" w:right="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8"/>
                          <w:spacing w:before="93"/>
                          <w:ind w:left="81" w:right="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8"/>
                          <w:spacing w:before="93"/>
                          <w:ind w:left="81" w:right="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7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081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8"/>
                          <w:spacing w:before="93"/>
                          <w:ind w:left="81" w:right="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4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081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left="81" w:right="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spacing w:before="0" w:line="91" w:lineRule="exact"/>
        <w:ind w:left="516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1,050,000.00</w:t>
      </w:r>
    </w:p>
    <w:p>
      <w:pPr>
        <w:spacing w:after="0" w:line="91" w:lineRule="exact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2">
            <w:col w:w="12015" w:space="40"/>
            <w:col w:w="3305"/>
          </w:cols>
        </w:sectPr>
      </w:pPr>
    </w:p>
    <w:p>
      <w:pPr>
        <w:spacing w:before="8" w:line="240" w:lineRule="auto"/>
        <w:rPr>
          <w:sz w:val="8"/>
        </w:rPr>
      </w:pPr>
    </w:p>
    <w:p>
      <w:pPr>
        <w:spacing w:before="100" w:line="314" w:lineRule="auto"/>
        <w:ind w:left="1539" w:right="12272" w:firstLine="0"/>
        <w:jc w:val="left"/>
        <w:rPr>
          <w:sz w:val="10"/>
        </w:rPr>
      </w:pPr>
      <w:r>
        <w:rPr>
          <w:w w:val="105"/>
          <w:sz w:val="10"/>
        </w:rPr>
        <w:t>COMPLEMENTO POR CALIDAD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PERSONAL PERMANENTE</w:t>
      </w:r>
      <w:r>
        <w:rPr>
          <w:spacing w:val="1"/>
          <w:w w:val="105"/>
          <w:sz w:val="10"/>
        </w:rPr>
        <w:t xml:space="preserve"> </w:t>
      </w:r>
      <w:r>
        <w:rPr>
          <w:spacing w:val="-1"/>
          <w:w w:val="105"/>
          <w:sz w:val="10"/>
        </w:rPr>
        <w:t xml:space="preserve">COMPLEMENTOS </w:t>
      </w:r>
      <w:r>
        <w:rPr>
          <w:w w:val="105"/>
          <w:sz w:val="10"/>
        </w:rPr>
        <w:t>ESPECÍFICOS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spacing w:before="0" w:line="103" w:lineRule="exact"/>
        <w:ind w:left="1540" w:right="0" w:firstLine="0"/>
        <w:jc w:val="left"/>
        <w:rPr>
          <w:sz w:val="10"/>
        </w:rPr>
      </w:pPr>
      <w:r>
        <w:rPr>
          <w:spacing w:val="-1"/>
          <w:w w:val="105"/>
          <w:sz w:val="10"/>
        </w:rPr>
        <w:t>PERSONAL</w:t>
      </w:r>
      <w:r>
        <w:rPr>
          <w:w w:val="105"/>
          <w:sz w:val="10"/>
        </w:rPr>
        <w:t xml:space="preserve"> </w:t>
      </w:r>
      <w:r>
        <w:rPr>
          <w:spacing w:val="-1"/>
          <w:w w:val="105"/>
          <w:sz w:val="10"/>
        </w:rPr>
        <w:t>SUPERNUMERARIO</w:t>
      </w:r>
    </w:p>
    <w:p>
      <w:pPr>
        <w:spacing w:before="8" w:line="240" w:lineRule="auto"/>
        <w:rPr>
          <w:sz w:val="8"/>
        </w:rPr>
      </w:pPr>
    </w:p>
    <w:p>
      <w:pPr>
        <w:spacing w:after="0" w:line="240" w:lineRule="auto"/>
        <w:rPr>
          <w:sz w:val="8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100" w:line="312" w:lineRule="auto"/>
        <w:ind w:left="1540" w:right="575" w:firstLine="0"/>
        <w:jc w:val="left"/>
        <w:rPr>
          <w:sz w:val="10"/>
        </w:rPr>
      </w:pPr>
      <w:r>
        <w:rPr>
          <w:spacing w:val="-1"/>
          <w:w w:val="105"/>
          <w:sz w:val="10"/>
        </w:rPr>
        <w:t xml:space="preserve">COMPLEMENTOS </w:t>
      </w:r>
      <w:r>
        <w:rPr>
          <w:w w:val="105"/>
          <w:sz w:val="10"/>
        </w:rPr>
        <w:t>ESPECÍFICOS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TEMPORAL</w:t>
      </w:r>
    </w:p>
    <w:p>
      <w:pPr>
        <w:spacing w:before="3" w:line="312" w:lineRule="auto"/>
        <w:ind w:left="1540" w:right="20" w:firstLine="0"/>
        <w:jc w:val="left"/>
        <w:rPr>
          <w:sz w:val="10"/>
        </w:rPr>
      </w:pPr>
      <w:r>
        <w:rPr>
          <w:w w:val="105"/>
          <w:sz w:val="10"/>
        </w:rPr>
        <w:t>OTRAS REMUNERACIONES DE PERSONAL</w:t>
      </w:r>
      <w:r>
        <w:rPr>
          <w:spacing w:val="-25"/>
          <w:w w:val="105"/>
          <w:sz w:val="10"/>
        </w:rPr>
        <w:t xml:space="preserve"> </w:t>
      </w:r>
      <w:r>
        <w:rPr>
          <w:w w:val="105"/>
          <w:sz w:val="10"/>
        </w:rPr>
        <w:t>TEMPORAL</w:t>
      </w:r>
    </w:p>
    <w:p>
      <w:pPr>
        <w:spacing w:before="0" w:line="105" w:lineRule="exact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JORNALES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0" w:line="240" w:lineRule="auto"/>
        <w:rPr>
          <w:sz w:val="12"/>
        </w:rPr>
      </w:pPr>
    </w:p>
    <w:p>
      <w:pPr>
        <w:spacing w:before="10" w:line="240" w:lineRule="auto"/>
        <w:rPr>
          <w:sz w:val="9"/>
        </w:rPr>
      </w:pP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0" w:line="240" w:lineRule="auto"/>
        <w:rPr>
          <w:sz w:val="12"/>
        </w:rPr>
      </w:pPr>
    </w:p>
    <w:p>
      <w:pPr>
        <w:spacing w:before="10" w:line="240" w:lineRule="auto"/>
        <w:rPr>
          <w:sz w:val="9"/>
        </w:rPr>
      </w:pPr>
    </w:p>
    <w:p>
      <w:pPr>
        <w:spacing w:before="0"/>
        <w:ind w:left="565" w:right="0" w:firstLine="0"/>
        <w:jc w:val="left"/>
        <w:rPr>
          <w:sz w:val="10"/>
        </w:rPr>
      </w:pPr>
      <w:r>
        <w:rPr>
          <w:w w:val="105"/>
          <w:sz w:val="10"/>
        </w:rPr>
        <w:t>160,000.00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0" w:line="240" w:lineRule="auto"/>
        <w:rPr>
          <w:sz w:val="12"/>
        </w:rPr>
      </w:pPr>
    </w:p>
    <w:p>
      <w:pPr>
        <w:spacing w:before="10" w:line="240" w:lineRule="auto"/>
        <w:rPr>
          <w:sz w:val="9"/>
        </w:rPr>
      </w:pPr>
    </w:p>
    <w:p>
      <w:pPr>
        <w:spacing w:before="0"/>
        <w:ind w:left="567" w:right="0" w:firstLine="0"/>
        <w:jc w:val="left"/>
        <w:rPr>
          <w:sz w:val="10"/>
        </w:rPr>
      </w:pPr>
      <w:r>
        <w:rPr>
          <w:w w:val="105"/>
          <w:sz w:val="10"/>
        </w:rPr>
        <w:t>160,000.00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0" w:line="240" w:lineRule="auto"/>
        <w:rPr>
          <w:sz w:val="12"/>
        </w:rPr>
      </w:pPr>
    </w:p>
    <w:p>
      <w:pPr>
        <w:spacing w:before="10" w:line="240" w:lineRule="auto"/>
        <w:rPr>
          <w:sz w:val="9"/>
        </w:rPr>
      </w:pP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0" w:line="240" w:lineRule="auto"/>
        <w:rPr>
          <w:sz w:val="12"/>
        </w:rPr>
      </w:pPr>
    </w:p>
    <w:p>
      <w:pPr>
        <w:spacing w:before="10" w:line="240" w:lineRule="auto"/>
        <w:rPr>
          <w:sz w:val="9"/>
        </w:rPr>
      </w:pP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0" w:line="240" w:lineRule="auto"/>
        <w:rPr>
          <w:sz w:val="12"/>
        </w:rPr>
      </w:pPr>
    </w:p>
    <w:p>
      <w:pPr>
        <w:spacing w:before="10" w:line="240" w:lineRule="auto"/>
        <w:rPr>
          <w:sz w:val="9"/>
        </w:rPr>
      </w:pPr>
    </w:p>
    <w:p>
      <w:pPr>
        <w:spacing w:before="0"/>
        <w:ind w:left="618" w:right="0" w:firstLine="0"/>
        <w:jc w:val="left"/>
        <w:rPr>
          <w:sz w:val="10"/>
        </w:rPr>
      </w:pPr>
      <w:r>
        <w:rPr>
          <w:w w:val="105"/>
          <w:sz w:val="10"/>
        </w:rPr>
        <w:t>40,000.00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0" w:line="240" w:lineRule="auto"/>
        <w:rPr>
          <w:sz w:val="12"/>
        </w:rPr>
      </w:pPr>
    </w:p>
    <w:p>
      <w:pPr>
        <w:spacing w:before="10" w:line="240" w:lineRule="auto"/>
        <w:rPr>
          <w:sz w:val="9"/>
        </w:rPr>
      </w:pPr>
    </w:p>
    <w:p>
      <w:pPr>
        <w:spacing w:before="0"/>
        <w:ind w:left="619" w:right="0" w:firstLine="0"/>
        <w:jc w:val="left"/>
        <w:rPr>
          <w:sz w:val="10"/>
        </w:rPr>
      </w:pPr>
      <w:r>
        <w:rPr>
          <w:w w:val="105"/>
          <w:sz w:val="10"/>
        </w:rPr>
        <w:t>40,000.00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0" w:line="240" w:lineRule="auto"/>
        <w:rPr>
          <w:sz w:val="12"/>
        </w:rPr>
      </w:pPr>
    </w:p>
    <w:p>
      <w:pPr>
        <w:spacing w:before="10" w:line="240" w:lineRule="auto"/>
        <w:rPr>
          <w:sz w:val="9"/>
        </w:rPr>
      </w:pPr>
    </w:p>
    <w:p>
      <w:pPr>
        <w:spacing w:before="0"/>
        <w:ind w:left="702" w:right="0" w:firstLine="0"/>
        <w:jc w:val="left"/>
        <w:rPr>
          <w:sz w:val="10"/>
        </w:rPr>
      </w:pPr>
      <w:r>
        <w:rPr>
          <w:w w:val="105"/>
          <w:sz w:val="10"/>
        </w:rPr>
        <w:t>5,161.30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654" w:space="156"/>
            <w:col w:w="1724" w:space="40"/>
            <w:col w:w="1038" w:space="40"/>
            <w:col w:w="1040" w:space="39"/>
            <w:col w:w="1043" w:space="40"/>
            <w:col w:w="1040" w:space="40"/>
            <w:col w:w="1039" w:space="40"/>
            <w:col w:w="1040" w:space="39"/>
            <w:col w:w="3308"/>
          </w:cols>
        </w:sectPr>
      </w:pPr>
    </w:p>
    <w:p>
      <w:pPr>
        <w:spacing w:before="5" w:line="240" w:lineRule="auto"/>
        <w:rPr>
          <w:sz w:val="17"/>
        </w:rPr>
      </w:pPr>
    </w:p>
    <w:p>
      <w:pPr>
        <w:spacing w:before="0" w:line="314" w:lineRule="auto"/>
        <w:ind w:left="1540" w:right="31" w:firstLine="0"/>
        <w:jc w:val="left"/>
        <w:rPr>
          <w:sz w:val="10"/>
        </w:rPr>
      </w:pPr>
      <w:r>
        <w:rPr>
          <w:w w:val="105"/>
          <w:sz w:val="10"/>
        </w:rPr>
        <w:t>COMPLEMENTO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ANTIGÜEDAD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23"/>
          <w:w w:val="105"/>
          <w:sz w:val="10"/>
        </w:rPr>
        <w:t xml:space="preserve"> </w:t>
      </w:r>
      <w:r>
        <w:rPr>
          <w:w w:val="105"/>
          <w:sz w:val="10"/>
        </w:rPr>
        <w:t>PERSONAL POR JORNAL</w:t>
      </w:r>
      <w:r>
        <w:rPr>
          <w:spacing w:val="1"/>
          <w:w w:val="105"/>
          <w:sz w:val="10"/>
        </w:rPr>
        <w:t xml:space="preserve"> </w:t>
      </w:r>
      <w:r>
        <w:rPr>
          <w:w w:val="105"/>
          <w:sz w:val="10"/>
        </w:rPr>
        <w:t>COMPLEMENTOS ESPECÍFICOS</w:t>
      </w:r>
      <w:r>
        <w:rPr>
          <w:spacing w:val="1"/>
          <w:w w:val="105"/>
          <w:sz w:val="10"/>
        </w:rPr>
        <w:t xml:space="preserve"> </w:t>
      </w:r>
      <w:r>
        <w:rPr>
          <w:w w:val="105"/>
          <w:sz w:val="10"/>
        </w:rPr>
        <w:t>JORNAL</w:t>
      </w:r>
    </w:p>
    <w:p>
      <w:pPr>
        <w:spacing w:before="0" w:line="103" w:lineRule="exact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AGUINALDO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600.00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600.00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50.00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50.00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886" w:right="0" w:firstLine="0"/>
        <w:jc w:val="left"/>
        <w:rPr>
          <w:sz w:val="10"/>
        </w:rPr>
      </w:pPr>
      <w:r>
        <w:rPr>
          <w:w w:val="105"/>
          <w:sz w:val="10"/>
        </w:rPr>
        <w:t>3.23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496" w:space="208"/>
            <w:col w:w="1829" w:space="40"/>
            <w:col w:w="1041" w:space="40"/>
            <w:col w:w="1040" w:space="40"/>
            <w:col w:w="1041" w:space="39"/>
            <w:col w:w="1040" w:space="40"/>
            <w:col w:w="1040" w:space="40"/>
            <w:col w:w="1040" w:space="39"/>
            <w:col w:w="3307"/>
          </w:cols>
        </w:sectPr>
      </w:pPr>
    </w:p>
    <w:p>
      <w:pPr>
        <w:spacing w:before="3" w:line="240" w:lineRule="auto"/>
        <w:rPr>
          <w:sz w:val="16"/>
        </w:rPr>
      </w:pPr>
    </w:p>
    <w:p>
      <w:pPr>
        <w:spacing w:before="0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BONIFICACIÓN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ANUAL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(BONO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14)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82,776.00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618" w:right="0" w:firstLine="0"/>
        <w:jc w:val="left"/>
        <w:rPr>
          <w:sz w:val="10"/>
        </w:rPr>
      </w:pPr>
      <w:r>
        <w:rPr>
          <w:w w:val="105"/>
          <w:sz w:val="10"/>
        </w:rPr>
        <w:t>82,776.00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648" w:right="0" w:firstLine="0"/>
        <w:jc w:val="left"/>
        <w:rPr>
          <w:sz w:val="10"/>
        </w:rPr>
      </w:pPr>
      <w:r>
        <w:rPr>
          <w:w w:val="105"/>
          <w:sz w:val="10"/>
        </w:rPr>
        <w:t>30,296.23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252" w:space="321"/>
            <w:col w:w="1961" w:space="39"/>
            <w:col w:w="1042" w:space="39"/>
            <w:col w:w="1039" w:space="40"/>
            <w:col w:w="1042" w:space="39"/>
            <w:col w:w="1040" w:space="40"/>
            <w:col w:w="1040" w:space="40"/>
            <w:col w:w="1040" w:space="40"/>
            <w:col w:w="3306"/>
          </w:cols>
        </w:sectPr>
      </w:pPr>
    </w:p>
    <w:p>
      <w:pPr>
        <w:spacing w:before="3" w:line="240" w:lineRule="auto"/>
        <w:rPr>
          <w:sz w:val="16"/>
        </w:rPr>
      </w:pPr>
    </w:p>
    <w:p>
      <w:pPr>
        <w:spacing w:before="0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BONO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VACACIONAL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4" w:line="240" w:lineRule="auto"/>
        <w:rPr>
          <w:sz w:val="17"/>
        </w:rPr>
      </w:pPr>
    </w:p>
    <w:p>
      <w:pPr>
        <w:spacing w:before="0" w:line="312" w:lineRule="auto"/>
        <w:ind w:left="1540" w:right="-12" w:firstLine="0"/>
        <w:jc w:val="left"/>
        <w:rPr>
          <w:sz w:val="10"/>
        </w:rPr>
      </w:pPr>
      <w:r>
        <w:rPr>
          <w:spacing w:val="-1"/>
          <w:w w:val="105"/>
          <w:sz w:val="10"/>
        </w:rPr>
        <w:t xml:space="preserve">PERSONAL </w:t>
      </w:r>
      <w:r>
        <w:rPr>
          <w:w w:val="105"/>
          <w:sz w:val="10"/>
        </w:rPr>
        <w:t>ADMINISTRATIVO, TÉCNICO,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PROFESIONAL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OPERATIVO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480,000.00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565" w:right="0" w:firstLine="0"/>
        <w:jc w:val="left"/>
        <w:rPr>
          <w:sz w:val="10"/>
        </w:rPr>
      </w:pPr>
      <w:r>
        <w:rPr>
          <w:w w:val="105"/>
          <w:sz w:val="10"/>
        </w:rPr>
        <w:t>480,000.00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595" w:right="0" w:firstLine="0"/>
        <w:jc w:val="left"/>
        <w:rPr>
          <w:sz w:val="10"/>
        </w:rPr>
      </w:pPr>
      <w:r>
        <w:rPr>
          <w:w w:val="105"/>
          <w:sz w:val="10"/>
        </w:rPr>
        <w:t>480,000.00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552" w:space="40"/>
            <w:col w:w="1940" w:space="39"/>
            <w:col w:w="1043" w:space="40"/>
            <w:col w:w="1038" w:space="40"/>
            <w:col w:w="1043" w:space="39"/>
            <w:col w:w="1040" w:space="40"/>
            <w:col w:w="1040" w:space="40"/>
            <w:col w:w="1040" w:space="40"/>
            <w:col w:w="3306"/>
          </w:cols>
        </w:sectPr>
      </w:pPr>
    </w:p>
    <w:p>
      <w:pPr>
        <w:spacing w:before="11"/>
        <w:ind w:left="0" w:right="454" w:firstLine="0"/>
        <w:jc w:val="right"/>
        <w:rPr>
          <w:b/>
          <w:sz w:val="14"/>
        </w:rPr>
      </w:pPr>
      <w:r>
        <w:rPr>
          <w:b/>
          <w:w w:val="100"/>
          <w:sz w:val="14"/>
        </w:rPr>
        <w:t>T</w:t>
      </w:r>
    </w:p>
    <w:p>
      <w:pPr>
        <w:spacing w:before="42" w:line="312" w:lineRule="auto"/>
        <w:ind w:left="1539" w:right="-11" w:firstLine="0"/>
        <w:jc w:val="left"/>
        <w:rPr>
          <w:sz w:val="10"/>
        </w:rPr>
      </w:pPr>
      <w:r>
        <w:rPr>
          <w:spacing w:val="-1"/>
          <w:w w:val="105"/>
          <w:sz w:val="10"/>
        </w:rPr>
        <w:t xml:space="preserve">PERSONAL </w:t>
      </w:r>
      <w:r>
        <w:rPr>
          <w:w w:val="105"/>
          <w:sz w:val="10"/>
        </w:rPr>
        <w:t>ADMINISTRATIVO, TÉCNICO,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PROFESIONAL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OPERATIVO</w:t>
      </w:r>
    </w:p>
    <w:p>
      <w:pPr>
        <w:spacing w:before="6" w:line="240" w:lineRule="auto"/>
        <w:rPr>
          <w:sz w:val="17"/>
        </w:rPr>
      </w:pPr>
      <w:r>
        <w:br w:type="column"/>
      </w: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1,050,000.00</w:t>
      </w:r>
    </w:p>
    <w:p>
      <w:pPr>
        <w:spacing w:before="6" w:line="240" w:lineRule="auto"/>
        <w:rPr>
          <w:sz w:val="17"/>
        </w:rPr>
      </w:pPr>
      <w:r>
        <w:br w:type="column"/>
      </w: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6" w:line="240" w:lineRule="auto"/>
        <w:rPr>
          <w:sz w:val="17"/>
        </w:rPr>
      </w:pPr>
      <w:r>
        <w:br w:type="column"/>
      </w:r>
    </w:p>
    <w:p>
      <w:pPr>
        <w:spacing w:before="0"/>
        <w:ind w:left="486" w:right="0" w:firstLine="0"/>
        <w:jc w:val="left"/>
        <w:rPr>
          <w:sz w:val="10"/>
        </w:rPr>
      </w:pPr>
      <w:r>
        <w:rPr>
          <w:w w:val="105"/>
          <w:sz w:val="10"/>
        </w:rPr>
        <w:t>1,050,000.00</w:t>
      </w:r>
    </w:p>
    <w:p>
      <w:pPr>
        <w:spacing w:before="6" w:line="240" w:lineRule="auto"/>
        <w:rPr>
          <w:sz w:val="17"/>
        </w:rPr>
      </w:pPr>
      <w:r>
        <w:br w:type="column"/>
      </w: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6" w:line="240" w:lineRule="auto"/>
        <w:rPr>
          <w:sz w:val="17"/>
        </w:rPr>
      </w:pPr>
      <w:r>
        <w:br w:type="column"/>
      </w: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6" w:line="240" w:lineRule="auto"/>
        <w:rPr>
          <w:sz w:val="17"/>
        </w:rPr>
      </w:pPr>
      <w:r>
        <w:br w:type="column"/>
      </w: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6" w:line="240" w:lineRule="auto"/>
        <w:rPr>
          <w:sz w:val="17"/>
        </w:rPr>
      </w:pPr>
      <w:r>
        <w:br w:type="column"/>
      </w: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6" w:line="240" w:lineRule="auto"/>
        <w:rPr>
          <w:sz w:val="17"/>
        </w:rPr>
      </w:pPr>
      <w:r>
        <w:br w:type="column"/>
      </w:r>
    </w:p>
    <w:p>
      <w:pPr>
        <w:spacing w:before="0"/>
        <w:ind w:left="516" w:right="0" w:firstLine="0"/>
        <w:jc w:val="left"/>
        <w:rPr>
          <w:sz w:val="10"/>
        </w:rPr>
      </w:pPr>
      <w:r>
        <w:rPr>
          <w:w w:val="105"/>
          <w:sz w:val="10"/>
        </w:rPr>
        <w:t>1,050,000.00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552" w:space="40"/>
            <w:col w:w="1940" w:space="39"/>
            <w:col w:w="1043" w:space="40"/>
            <w:col w:w="1038" w:space="40"/>
            <w:col w:w="1043" w:space="39"/>
            <w:col w:w="1040" w:space="40"/>
            <w:col w:w="1040" w:space="40"/>
            <w:col w:w="1040" w:space="40"/>
            <w:col w:w="3306"/>
          </w:cols>
        </w:sectPr>
      </w:pPr>
    </w:p>
    <w:p>
      <w:pPr>
        <w:spacing w:before="11"/>
        <w:ind w:left="3001" w:right="0" w:firstLine="0"/>
        <w:jc w:val="left"/>
        <w:rPr>
          <w:b/>
          <w:sz w:val="14"/>
        </w:rPr>
      </w:pPr>
      <w:r>
        <w:rPr>
          <w:b/>
          <w:w w:val="100"/>
          <w:sz w:val="14"/>
        </w:rPr>
        <w:t>T</w:t>
      </w:r>
    </w:p>
    <w:p>
      <w:pPr>
        <w:spacing w:before="50"/>
        <w:ind w:left="2747" w:right="0" w:firstLine="0"/>
        <w:jc w:val="left"/>
        <w:rPr>
          <w:b/>
          <w:sz w:val="14"/>
        </w:rPr>
      </w:pPr>
      <w:r>
        <w:rPr>
          <w:b/>
          <w:sz w:val="14"/>
        </w:rPr>
        <w:t>Total</w:t>
      </w:r>
    </w:p>
    <w:p>
      <w:pPr>
        <w:pStyle w:val="7"/>
        <w:numPr>
          <w:ilvl w:val="0"/>
          <w:numId w:val="1"/>
        </w:numPr>
        <w:tabs>
          <w:tab w:val="left" w:pos="773"/>
          <w:tab w:val="left" w:pos="774"/>
          <w:tab w:val="left" w:pos="1187"/>
          <w:tab w:val="left" w:pos="1539"/>
        </w:tabs>
        <w:spacing w:before="38" w:after="0" w:line="240" w:lineRule="auto"/>
        <w:ind w:left="774" w:right="0" w:hanging="395"/>
        <w:jc w:val="left"/>
        <w:rPr>
          <w:sz w:val="10"/>
        </w:rPr>
      </w:pPr>
      <w:r>
        <w:rPr>
          <w:w w:val="105"/>
          <w:sz w:val="10"/>
        </w:rPr>
        <w:t>1101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spacing w:after="0" w:line="240" w:lineRule="auto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6" w:line="240" w:lineRule="auto"/>
        <w:rPr>
          <w:sz w:val="16"/>
        </w:rPr>
      </w:pPr>
    </w:p>
    <w:p>
      <w:pPr>
        <w:pStyle w:val="7"/>
        <w:numPr>
          <w:ilvl w:val="0"/>
          <w:numId w:val="2"/>
        </w:numPr>
        <w:tabs>
          <w:tab w:val="left" w:pos="733"/>
          <w:tab w:val="left" w:pos="774"/>
          <w:tab w:val="left" w:pos="1147"/>
          <w:tab w:val="left" w:pos="1499"/>
        </w:tabs>
        <w:spacing w:before="0" w:after="0" w:line="240" w:lineRule="auto"/>
        <w:ind w:left="774" w:right="0" w:hanging="435"/>
        <w:jc w:val="left"/>
        <w:rPr>
          <w:sz w:val="10"/>
        </w:rPr>
      </w:pPr>
      <w:r>
        <w:rPr>
          <w:w w:val="105"/>
          <w:position w:val="1"/>
          <w:sz w:val="10"/>
        </w:rPr>
        <w:t>1101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ANTIGÜEDAD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</w:p>
    <w:p>
      <w:pPr>
        <w:spacing w:before="35"/>
        <w:ind w:left="900" w:right="42" w:firstLine="0"/>
        <w:jc w:val="center"/>
        <w:rPr>
          <w:sz w:val="10"/>
        </w:rPr>
      </w:pP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pStyle w:val="7"/>
        <w:numPr>
          <w:ilvl w:val="0"/>
          <w:numId w:val="2"/>
        </w:numPr>
        <w:tabs>
          <w:tab w:val="left" w:pos="393"/>
          <w:tab w:val="left" w:pos="774"/>
          <w:tab w:val="left" w:pos="807"/>
          <w:tab w:val="left" w:pos="1159"/>
        </w:tabs>
        <w:spacing w:before="27" w:after="0" w:line="240" w:lineRule="auto"/>
        <w:ind w:left="774" w:right="45" w:hanging="774"/>
        <w:jc w:val="left"/>
        <w:rPr>
          <w:sz w:val="10"/>
        </w:rPr>
      </w:pPr>
      <w:r>
        <w:rPr>
          <w:w w:val="105"/>
          <w:position w:val="1"/>
          <w:sz w:val="10"/>
        </w:rPr>
        <w:t>1101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CALIDAD</w:t>
      </w:r>
    </w:p>
    <w:p>
      <w:pPr>
        <w:spacing w:before="35"/>
        <w:ind w:left="900" w:right="42" w:firstLine="0"/>
        <w:jc w:val="center"/>
        <w:rPr>
          <w:sz w:val="10"/>
        </w:rPr>
      </w:pP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pStyle w:val="7"/>
        <w:numPr>
          <w:ilvl w:val="0"/>
          <w:numId w:val="2"/>
        </w:numPr>
        <w:tabs>
          <w:tab w:val="left" w:pos="393"/>
          <w:tab w:val="left" w:pos="774"/>
          <w:tab w:val="left" w:pos="807"/>
          <w:tab w:val="left" w:pos="1159"/>
        </w:tabs>
        <w:spacing w:before="27" w:after="0" w:line="240" w:lineRule="auto"/>
        <w:ind w:left="774" w:right="41" w:hanging="774"/>
        <w:jc w:val="left"/>
        <w:rPr>
          <w:sz w:val="10"/>
        </w:rPr>
      </w:pPr>
      <w:r>
        <w:rPr>
          <w:w w:val="105"/>
          <w:position w:val="1"/>
          <w:sz w:val="10"/>
        </w:rPr>
        <w:t>1101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</w:p>
    <w:p>
      <w:pPr>
        <w:spacing w:before="35"/>
        <w:ind w:left="331" w:right="42" w:firstLine="0"/>
        <w:jc w:val="center"/>
        <w:rPr>
          <w:sz w:val="10"/>
        </w:rPr>
      </w:pPr>
      <w:r>
        <w:rPr>
          <w:w w:val="105"/>
          <w:sz w:val="10"/>
        </w:rPr>
        <w:t>PERMANENTE</w:t>
      </w:r>
    </w:p>
    <w:p>
      <w:pPr>
        <w:tabs>
          <w:tab w:val="left" w:pos="393"/>
          <w:tab w:val="left" w:pos="807"/>
          <w:tab w:val="left" w:pos="1159"/>
        </w:tabs>
        <w:spacing w:before="24"/>
        <w:ind w:left="0" w:right="42" w:firstLine="0"/>
        <w:jc w:val="center"/>
        <w:rPr>
          <w:sz w:val="10"/>
        </w:rPr>
      </w:pPr>
      <w:r>
        <w:rPr>
          <w:w w:val="105"/>
          <w:sz w:val="10"/>
        </w:rPr>
        <w:t>021</w:t>
      </w:r>
      <w:r>
        <w:rPr>
          <w:w w:val="105"/>
          <w:sz w:val="10"/>
        </w:rPr>
        <w:tab/>
      </w:r>
      <w:r>
        <w:rPr>
          <w:w w:val="105"/>
          <w:sz w:val="10"/>
        </w:rPr>
        <w:t>1101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w w:val="105"/>
          <w:sz w:val="10"/>
        </w:rPr>
        <w:t xml:space="preserve"> </w:t>
      </w:r>
      <w:r>
        <w:rPr>
          <w:spacing w:val="-1"/>
          <w:w w:val="105"/>
          <w:sz w:val="10"/>
        </w:rPr>
        <w:t>SUPERNUMERARIO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2,700.00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2,700.00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225.00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225.00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225.00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2,250.00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496" w:space="1289"/>
            <w:col w:w="788" w:space="477"/>
            <w:col w:w="604" w:space="291"/>
            <w:col w:w="788" w:space="477"/>
            <w:col w:w="604" w:space="370"/>
            <w:col w:w="709" w:space="371"/>
            <w:col w:w="709" w:space="371"/>
            <w:col w:w="709" w:space="322"/>
            <w:col w:w="2985"/>
          </w:cols>
        </w:sectPr>
      </w:pPr>
    </w:p>
    <w:p>
      <w:pPr>
        <w:spacing w:before="6" w:line="240" w:lineRule="auto"/>
        <w:rPr>
          <w:sz w:val="16"/>
        </w:rPr>
      </w:pPr>
    </w:p>
    <w:p>
      <w:pPr>
        <w:pStyle w:val="7"/>
        <w:numPr>
          <w:ilvl w:val="0"/>
          <w:numId w:val="3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1101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CALIDAD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PERSONAL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TEMPORAL</w:t>
      </w:r>
    </w:p>
    <w:p>
      <w:pPr>
        <w:pStyle w:val="7"/>
        <w:numPr>
          <w:ilvl w:val="0"/>
          <w:numId w:val="3"/>
        </w:numPr>
        <w:tabs>
          <w:tab w:val="left" w:pos="773"/>
          <w:tab w:val="left" w:pos="774"/>
          <w:tab w:val="left" w:pos="1187"/>
          <w:tab w:val="left" w:pos="1539"/>
        </w:tabs>
        <w:spacing w:before="27" w:after="0" w:line="312" w:lineRule="auto"/>
        <w:ind w:left="1540" w:right="579" w:hanging="1160"/>
        <w:jc w:val="left"/>
        <w:rPr>
          <w:sz w:val="10"/>
        </w:rPr>
      </w:pPr>
      <w:r>
        <w:rPr>
          <w:w w:val="105"/>
          <w:position w:val="1"/>
          <w:sz w:val="10"/>
        </w:rPr>
        <w:t>1101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spacing w:val="-1"/>
          <w:w w:val="105"/>
          <w:sz w:val="10"/>
        </w:rPr>
        <w:t xml:space="preserve">COMPLEMENTOS </w:t>
      </w:r>
      <w:r>
        <w:rPr>
          <w:w w:val="105"/>
          <w:sz w:val="10"/>
        </w:rPr>
        <w:t>ESPECÍFICOS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TEMPORAL</w:t>
      </w:r>
    </w:p>
    <w:p>
      <w:pPr>
        <w:tabs>
          <w:tab w:val="left" w:pos="773"/>
          <w:tab w:val="left" w:pos="1187"/>
          <w:tab w:val="left" w:pos="1539"/>
        </w:tabs>
        <w:spacing w:before="0" w:line="118" w:lineRule="exact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TEMPORAL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102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96,000.00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102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102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96,000.00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102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102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102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15,000.00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102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15,000.00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102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37,935.49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654" w:space="1078"/>
            <w:col w:w="841" w:space="478"/>
            <w:col w:w="604" w:space="237"/>
            <w:col w:w="841" w:space="478"/>
            <w:col w:w="604" w:space="475"/>
            <w:col w:w="604" w:space="238"/>
            <w:col w:w="841" w:space="240"/>
            <w:col w:w="841" w:space="269"/>
            <w:col w:w="3037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6/03/2023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FEBRERO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FEBRERO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10:11.19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041" o:spid="_x0000_s1041" o:spt="1" style="position:absolute;left:0pt;margin-left:18pt;margin-top:11.2pt;height:2.5pt;width:756pt;mso-position-horizontal-relative:page;mso-wrap-distance-bottom:0pt;mso-wrap-distance-top:0pt;z-index:-25153433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3" w:line="240" w:lineRule="auto"/>
        <w:rPr>
          <w:b/>
          <w:sz w:val="28"/>
        </w:rPr>
      </w:pPr>
    </w:p>
    <w:p>
      <w:pPr>
        <w:spacing w:before="95"/>
        <w:ind w:left="2747" w:right="11538" w:firstLine="254"/>
        <w:jc w:val="left"/>
        <w:rPr>
          <w:b/>
          <w:sz w:val="14"/>
        </w:rPr>
      </w:pPr>
      <w:r>
        <w:pict>
          <v:rect id="_x0000_s1042" o:spid="_x0000_s1042" o:spt="1" style="position:absolute;left:0pt;margin-left:18pt;margin-top:-93pt;height:2.5pt;width:756pt;mso-position-horizontal-relative:page;z-index:-25157222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pict>
          <v:shape id="_x0000_s1043" o:spid="_x0000_s1043" o:spt="202" type="#_x0000_t202" style="position:absolute;left:0pt;margin-left:18pt;margin-top:-91.75pt;height:87.7pt;width:756pt;mso-position-horizontal-relative:page;z-index:2516643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33"/>
                    <w:gridCol w:w="1298"/>
                    <w:gridCol w:w="1073"/>
                    <w:gridCol w:w="1226"/>
                    <w:gridCol w:w="1081"/>
                    <w:gridCol w:w="988"/>
                    <w:gridCol w:w="1080"/>
                    <w:gridCol w:w="1068"/>
                    <w:gridCol w:w="1094"/>
                    <w:gridCol w:w="1183"/>
                    <w:gridCol w:w="58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031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JORNALES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134,620.00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-25,000.00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109,620.00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80" w:right="28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13" w:right="33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31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6,238.96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6,238.96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28,736.34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/>
                          <w:ind w:left="302" w:right="41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96,919.26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8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ANTIGÜEDAD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8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600.00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80" w:right="28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ind w:left="413" w:right="33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4" w:right="12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ind w:right="3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3.23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left="305" w:right="28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503.23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JORNAL</w:t>
                        </w:r>
                      </w:p>
                      <w:p>
                        <w:pPr>
                          <w:pStyle w:val="8"/>
                          <w:spacing w:before="3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75,460.00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75,460.00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80" w:right="28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13" w:right="33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31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7,260.00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7,260.00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32,018.08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left="302" w:right="41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65,618.08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8"/>
                          <w:spacing w:before="8" w:line="290" w:lineRule="auto"/>
                          <w:ind w:left="123" w:right="236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JORNAL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AGUINALDO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65,957.00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65,957.00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80" w:right="28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13" w:right="33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44" w:right="7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21,177.32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02" w:right="41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50,749.00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BONIFICACIÓN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ANUAL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(BONO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14)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8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66,111.00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66,111.00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80" w:right="28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ind w:left="413" w:right="33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4" w:right="7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ind w:right="3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36,446.76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02" w:right="41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66,111.00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VACACIONAL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8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2,800.00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80" w:right="28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ind w:left="413" w:right="33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4" w:right="7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ind w:right="3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1,803.30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left="305" w:right="3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044" o:spid="_x0000_s1044" o:spt="202" type="#_x0000_t202" style="position:absolute;left:0pt;margin-left:260.55pt;margin-top:3.7pt;height:17.9pt;width:513.95pt;mso-position-horizontal-relative:page;z-index:2516654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2"/>
                    <w:gridCol w:w="1031"/>
                    <w:gridCol w:w="1264"/>
                    <w:gridCol w:w="961"/>
                    <w:gridCol w:w="1078"/>
                    <w:gridCol w:w="1079"/>
                    <w:gridCol w:w="1067"/>
                    <w:gridCol w:w="1093"/>
                    <w:gridCol w:w="1209"/>
                    <w:gridCol w:w="59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92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1,115,540.00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8"/>
                          <w:spacing w:before="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-25,000.00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0"/>
                          <w:ind w:left="2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1,090,540.00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8"/>
                          <w:spacing w:before="0"/>
                          <w:ind w:right="3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8"/>
                          <w:spacing w:before="0"/>
                          <w:ind w:left="33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42,666.00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43" w:right="23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95,589.96</w:t>
                        </w:r>
                      </w:p>
                    </w:tc>
                    <w:tc>
                      <w:tcPr>
                        <w:tcW w:w="1067" w:type="dxa"/>
                      </w:tcPr>
                      <w:p>
                        <w:pPr>
                          <w:pStyle w:val="8"/>
                          <w:spacing w:before="0"/>
                          <w:ind w:left="237" w:right="21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95,589.96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0"/>
                          <w:ind w:left="236" w:right="2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493,780.52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8"/>
                          <w:spacing w:before="30"/>
                          <w:ind w:left="31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904,046.06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8"/>
                          <w:spacing w:before="0"/>
                          <w:ind w:right="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92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1,115,540.00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8"/>
                          <w:spacing w:before="32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-25,000.00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32"/>
                          <w:ind w:left="2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1,090,540.00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8"/>
                          <w:spacing w:before="32"/>
                          <w:ind w:right="3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8"/>
                          <w:spacing w:before="32"/>
                          <w:ind w:left="33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42,666.00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left="243" w:right="23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95,589.96</w:t>
                        </w:r>
                      </w:p>
                    </w:tc>
                    <w:tc>
                      <w:tcPr>
                        <w:tcW w:w="1067" w:type="dxa"/>
                      </w:tcPr>
                      <w:p>
                        <w:pPr>
                          <w:pStyle w:val="8"/>
                          <w:spacing w:before="32"/>
                          <w:ind w:left="237" w:right="21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95,589.96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32"/>
                          <w:ind w:left="236" w:right="2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493,780.52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31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904,046.06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8"/>
                          <w:spacing w:before="32"/>
                          <w:ind w:right="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133"/>
        <w:gridCol w:w="1289"/>
        <w:gridCol w:w="1081"/>
        <w:gridCol w:w="1226"/>
        <w:gridCol w:w="962"/>
        <w:gridCol w:w="1081"/>
        <w:gridCol w:w="1081"/>
        <w:gridCol w:w="1069"/>
        <w:gridCol w:w="1095"/>
        <w:gridCol w:w="1211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289" w:type="dxa"/>
          </w:tcPr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200,868.00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200,868.00</w:t>
            </w:r>
          </w:p>
        </w:tc>
        <w:tc>
          <w:tcPr>
            <w:tcW w:w="962" w:type="dxa"/>
          </w:tcPr>
          <w:p>
            <w:pPr>
              <w:pStyle w:val="8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16,739.00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16,739.00</w:t>
            </w:r>
          </w:p>
        </w:tc>
        <w:tc>
          <w:tcPr>
            <w:tcW w:w="1069" w:type="dxa"/>
          </w:tcPr>
          <w:p>
            <w:pPr>
              <w:pStyle w:val="8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16,739.00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167,390.00</w:t>
            </w:r>
          </w:p>
        </w:tc>
        <w:tc>
          <w:tcPr>
            <w:tcW w:w="1211" w:type="dxa"/>
          </w:tcPr>
          <w:p>
            <w:pPr>
              <w:pStyle w:val="8"/>
              <w:spacing w:before="30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167,390.00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SALARIO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</w:p>
        </w:tc>
        <w:tc>
          <w:tcPr>
            <w:tcW w:w="1289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14,400.00</w:t>
            </w:r>
          </w:p>
        </w:tc>
        <w:tc>
          <w:tcPr>
            <w:tcW w:w="1081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14,400.00</w:t>
            </w:r>
          </w:p>
        </w:tc>
        <w:tc>
          <w:tcPr>
            <w:tcW w:w="962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1081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1069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1095" w:type="dxa"/>
          </w:tcPr>
          <w:p>
            <w:pPr>
              <w:pStyle w:val="8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594" w:type="dxa"/>
          </w:tcPr>
          <w:p>
            <w:pPr>
              <w:pStyle w:val="8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28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420.00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420.00</w:t>
            </w:r>
          </w:p>
        </w:tc>
        <w:tc>
          <w:tcPr>
            <w:tcW w:w="96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106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350.00</w:t>
            </w:r>
          </w:p>
        </w:tc>
        <w:tc>
          <w:tcPr>
            <w:tcW w:w="1211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350.00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014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28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9,000.00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9,000.00</w:t>
            </w:r>
          </w:p>
        </w:tc>
        <w:tc>
          <w:tcPr>
            <w:tcW w:w="96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750.00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750.00</w:t>
            </w:r>
          </w:p>
        </w:tc>
        <w:tc>
          <w:tcPr>
            <w:tcW w:w="106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750.00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7,500.00</w:t>
            </w:r>
          </w:p>
        </w:tc>
        <w:tc>
          <w:tcPr>
            <w:tcW w:w="1211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7,500.00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28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193,300.00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193,300.00</w:t>
            </w:r>
          </w:p>
        </w:tc>
        <w:tc>
          <w:tcPr>
            <w:tcW w:w="96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22,150.00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22,150.00</w:t>
            </w:r>
          </w:p>
        </w:tc>
        <w:tc>
          <w:tcPr>
            <w:tcW w:w="106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22,150.00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156,500.00</w:t>
            </w:r>
          </w:p>
        </w:tc>
        <w:tc>
          <w:tcPr>
            <w:tcW w:w="1211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156,500.00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28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146,000.00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146,000.00</w:t>
            </w:r>
          </w:p>
        </w:tc>
        <w:tc>
          <w:tcPr>
            <w:tcW w:w="96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36,500.00</w:t>
            </w:r>
          </w:p>
        </w:tc>
        <w:tc>
          <w:tcPr>
            <w:tcW w:w="106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36,500.00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4,709.69</w:t>
            </w:r>
          </w:p>
        </w:tc>
        <w:tc>
          <w:tcPr>
            <w:tcW w:w="1211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77,709.69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 w:line="290" w:lineRule="auto"/>
              <w:ind w:left="123" w:right="242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JORNALES</w:t>
            </w:r>
          </w:p>
        </w:tc>
        <w:tc>
          <w:tcPr>
            <w:tcW w:w="128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294,672.00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294,672.00</w:t>
            </w:r>
          </w:p>
        </w:tc>
        <w:tc>
          <w:tcPr>
            <w:tcW w:w="96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22,543.08</w:t>
            </w:r>
          </w:p>
        </w:tc>
        <w:tc>
          <w:tcPr>
            <w:tcW w:w="106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22,543.08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2,417.07</w:t>
            </w:r>
          </w:p>
        </w:tc>
        <w:tc>
          <w:tcPr>
            <w:tcW w:w="1211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248,780.73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289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420.00</w:t>
            </w:r>
          </w:p>
        </w:tc>
        <w:tc>
          <w:tcPr>
            <w:tcW w:w="1081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420.00</w:t>
            </w:r>
          </w:p>
        </w:tc>
        <w:tc>
          <w:tcPr>
            <w:tcW w:w="962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1069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1095" w:type="dxa"/>
          </w:tcPr>
          <w:p>
            <w:pPr>
              <w:pStyle w:val="8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-72.74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352.26</w:t>
            </w:r>
          </w:p>
        </w:tc>
        <w:tc>
          <w:tcPr>
            <w:tcW w:w="594" w:type="dxa"/>
          </w:tcPr>
          <w:p>
            <w:pPr>
              <w:pStyle w:val="8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033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</w:p>
        </w:tc>
        <w:tc>
          <w:tcPr>
            <w:tcW w:w="128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165,460.00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165,460.00</w:t>
            </w:r>
          </w:p>
        </w:tc>
        <w:tc>
          <w:tcPr>
            <w:tcW w:w="96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27,080.00</w:t>
            </w:r>
          </w:p>
        </w:tc>
        <w:tc>
          <w:tcPr>
            <w:tcW w:w="106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27,080.00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682.62</w:t>
            </w:r>
          </w:p>
        </w:tc>
        <w:tc>
          <w:tcPr>
            <w:tcW w:w="1211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128,482.62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 w:line="290" w:lineRule="auto"/>
              <w:ind w:left="123" w:right="23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JORNAL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AGUINALDO</w:t>
            </w:r>
          </w:p>
        </w:tc>
        <w:tc>
          <w:tcPr>
            <w:tcW w:w="128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64,145.00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64,145.00</w:t>
            </w:r>
          </w:p>
        </w:tc>
        <w:tc>
          <w:tcPr>
            <w:tcW w:w="96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16,225.24</w:t>
            </w:r>
          </w:p>
        </w:tc>
        <w:tc>
          <w:tcPr>
            <w:tcW w:w="1211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48,083.00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ANUAL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(BONO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14)</w:t>
            </w:r>
          </w:p>
        </w:tc>
        <w:tc>
          <w:tcPr>
            <w:tcW w:w="1289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64,484.00</w:t>
            </w:r>
          </w:p>
        </w:tc>
        <w:tc>
          <w:tcPr>
            <w:tcW w:w="1081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64,484.00</w:t>
            </w:r>
          </w:p>
        </w:tc>
        <w:tc>
          <w:tcPr>
            <w:tcW w:w="962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32,300.42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64,484.00</w:t>
            </w:r>
          </w:p>
        </w:tc>
        <w:tc>
          <w:tcPr>
            <w:tcW w:w="594" w:type="dxa"/>
          </w:tcPr>
          <w:p>
            <w:pPr>
              <w:pStyle w:val="8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VACACIONAL</w:t>
            </w:r>
          </w:p>
        </w:tc>
        <w:tc>
          <w:tcPr>
            <w:tcW w:w="1289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3,200.00</w:t>
            </w:r>
          </w:p>
        </w:tc>
        <w:tc>
          <w:tcPr>
            <w:tcW w:w="1081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3,200.00</w:t>
            </w:r>
          </w:p>
        </w:tc>
        <w:tc>
          <w:tcPr>
            <w:tcW w:w="962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1,012.10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3,200.00</w:t>
            </w:r>
          </w:p>
        </w:tc>
        <w:tc>
          <w:tcPr>
            <w:tcW w:w="594" w:type="dxa"/>
          </w:tcPr>
          <w:p>
            <w:pPr>
              <w:pStyle w:val="8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081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37" w:line="150" w:lineRule="atLeast"/>
              <w:ind w:left="123" w:right="986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PERSONAL </w:t>
            </w:r>
            <w:r>
              <w:rPr>
                <w:w w:val="105"/>
                <w:sz w:val="10"/>
              </w:rPr>
              <w:t>ADMINISTRATIVO, TÉCNICO,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OPERATIVO</w:t>
            </w:r>
          </w:p>
        </w:tc>
        <w:tc>
          <w:tcPr>
            <w:tcW w:w="1289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438,000.00</w:t>
            </w:r>
          </w:p>
        </w:tc>
        <w:tc>
          <w:tcPr>
            <w:tcW w:w="1081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438,000.00</w:t>
            </w:r>
          </w:p>
        </w:tc>
        <w:tc>
          <w:tcPr>
            <w:tcW w:w="962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438,000.00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438,000.00</w:t>
            </w:r>
          </w:p>
        </w:tc>
        <w:tc>
          <w:tcPr>
            <w:tcW w:w="594" w:type="dxa"/>
          </w:tcPr>
          <w:p>
            <w:pPr>
              <w:pStyle w:val="8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43"/>
        <w:ind w:left="0" w:right="38" w:firstLine="0"/>
        <w:jc w:val="righ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tabs>
          <w:tab w:val="left" w:pos="773"/>
          <w:tab w:val="left" w:pos="1187"/>
          <w:tab w:val="left" w:pos="1539"/>
        </w:tabs>
        <w:spacing w:before="33"/>
        <w:ind w:left="379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081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61</w:t>
      </w:r>
      <w:r>
        <w:rPr>
          <w:w w:val="105"/>
          <w:position w:val="1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ADMINISTRATIVO,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TÉCNICO,</w:t>
      </w:r>
    </w:p>
    <w:p>
      <w:pPr>
        <w:spacing w:before="35"/>
        <w:ind w:left="1539" w:right="0" w:firstLine="0"/>
        <w:jc w:val="left"/>
        <w:rPr>
          <w:sz w:val="10"/>
        </w:rPr>
      </w:pPr>
      <w:r>
        <w:rPr>
          <w:w w:val="105"/>
          <w:sz w:val="10"/>
        </w:rPr>
        <w:t>PROFESIONAL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OPERATIVO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96"/>
        <w:ind w:left="379" w:right="0" w:firstLine="0"/>
        <w:jc w:val="left"/>
        <w:rPr>
          <w:sz w:val="10"/>
        </w:rPr>
      </w:pPr>
      <w:r>
        <w:pict>
          <v:shape id="_x0000_s1045" o:spid="_x0000_s1045" o:spt="202" type="#_x0000_t202" style="position:absolute;left:0pt;margin-left:260.55pt;margin-top:-5.75pt;height:7.35pt;width:513.95pt;mso-position-horizontal-relative:page;z-index:2516654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4"/>
                    <w:gridCol w:w="1041"/>
                    <w:gridCol w:w="1265"/>
                    <w:gridCol w:w="962"/>
                    <w:gridCol w:w="1052"/>
                    <w:gridCol w:w="1079"/>
                    <w:gridCol w:w="1094"/>
                    <w:gridCol w:w="1054"/>
                    <w:gridCol w:w="1248"/>
                    <w:gridCol w:w="59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84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1,448,369.00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146,000.00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0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1,594,369.00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0"/>
                          <w:ind w:left="422" w:right="30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2" w:type="dxa"/>
                      </w:tcPr>
                      <w:p>
                        <w:pPr>
                          <w:pStyle w:val="8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40,874.00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127,032.08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127,032.08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spacing w:before="0"/>
                          <w:ind w:left="32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839,014.40</w:t>
                        </w:r>
                      </w:p>
                    </w:tc>
                    <w:tc>
                      <w:tcPr>
                        <w:tcW w:w="1248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26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1,352,832.30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8"/>
                          <w:spacing w:before="0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w w:val="105"/>
          <w:sz w:val="10"/>
        </w:rPr>
        <w:t>3,100,000.00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96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-970,000.00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96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2,130,000.00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96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96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96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241,900.00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96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241,900.00</w:t>
      </w:r>
    </w:p>
    <w:p>
      <w:pPr>
        <w:spacing w:before="3" w:line="240" w:lineRule="auto"/>
        <w:rPr>
          <w:sz w:val="20"/>
        </w:rPr>
      </w:pPr>
      <w:r>
        <w:br w:type="column"/>
      </w:r>
    </w:p>
    <w:p>
      <w:pPr>
        <w:tabs>
          <w:tab w:val="left" w:pos="1459"/>
        </w:tabs>
        <w:spacing w:before="1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1,193,612.88</w:t>
      </w:r>
      <w:r>
        <w:rPr>
          <w:w w:val="105"/>
          <w:sz w:val="10"/>
        </w:rPr>
        <w:tab/>
      </w:r>
      <w:r>
        <w:rPr>
          <w:w w:val="105"/>
          <w:position w:val="-2"/>
          <w:sz w:val="10"/>
        </w:rPr>
        <w:t>1,677,412.88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96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860" w:space="740"/>
            <w:col w:w="972" w:space="152"/>
            <w:col w:w="928" w:space="108"/>
            <w:col w:w="972" w:space="478"/>
            <w:col w:w="604" w:space="476"/>
            <w:col w:w="604" w:space="185"/>
            <w:col w:w="893" w:space="187"/>
            <w:col w:w="893" w:space="138"/>
            <w:col w:w="2052" w:space="448"/>
            <w:col w:w="670"/>
          </w:cols>
        </w:sectPr>
      </w:pPr>
    </w:p>
    <w:p>
      <w:pPr>
        <w:spacing w:before="44"/>
        <w:ind w:left="2747" w:right="11538" w:firstLine="254"/>
        <w:jc w:val="left"/>
        <w:rPr>
          <w:b/>
          <w:sz w:val="14"/>
        </w:rPr>
      </w:pPr>
      <w:r>
        <w:pict>
          <v:shape id="_x0000_s1046" o:spid="_x0000_s1046" o:spt="202" type="#_x0000_t202" style="position:absolute;left:0pt;margin-left:260.55pt;margin-top:1.15pt;height:17.9pt;width:513.95pt;mso-position-horizontal-relative:page;z-index:2516643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6"/>
                    <w:gridCol w:w="1058"/>
                    <w:gridCol w:w="1265"/>
                    <w:gridCol w:w="962"/>
                    <w:gridCol w:w="1053"/>
                    <w:gridCol w:w="1078"/>
                    <w:gridCol w:w="1055"/>
                    <w:gridCol w:w="1094"/>
                    <w:gridCol w:w="1249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3,100,000.00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8"/>
                          <w:spacing w:before="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-970,000.00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0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2,130,000.00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8"/>
                          <w:spacing w:before="0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8"/>
                          <w:spacing w:before="0"/>
                          <w:ind w:left="243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241,900.00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0"/>
                          <w:ind w:left="30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241,900.00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8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1,193,612.88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30"/>
                          <w:ind w:left="26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1,677,412.88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4,548,369.00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8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-824,000.00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32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3,724,369.00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32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8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40,874.00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8"/>
                          <w:spacing w:before="32"/>
                          <w:ind w:left="243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368,932.08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32"/>
                          <w:ind w:left="30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368,932.08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left="28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2,032,627.28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26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3,030,245.18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32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9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127"/>
        <w:gridCol w:w="1440"/>
        <w:gridCol w:w="962"/>
        <w:gridCol w:w="1199"/>
        <w:gridCol w:w="1081"/>
        <w:gridCol w:w="988"/>
        <w:gridCol w:w="1080"/>
        <w:gridCol w:w="1188"/>
        <w:gridCol w:w="977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27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SUPERNUMERARIO</w:t>
            </w:r>
          </w:p>
        </w:tc>
        <w:tc>
          <w:tcPr>
            <w:tcW w:w="1440" w:type="dxa"/>
          </w:tcPr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96,000.00</w:t>
            </w:r>
          </w:p>
        </w:tc>
        <w:tc>
          <w:tcPr>
            <w:tcW w:w="962" w:type="dxa"/>
          </w:tcPr>
          <w:p>
            <w:pPr>
              <w:pStyle w:val="8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/>
              <w:ind w:left="3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96,000.00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80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8"/>
              <w:spacing w:before="0"/>
              <w:ind w:left="418" w:right="3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37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188" w:type="dxa"/>
          </w:tcPr>
          <w:p>
            <w:pPr>
              <w:pStyle w:val="8"/>
              <w:spacing w:before="0"/>
              <w:ind w:right="466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977" w:type="dxa"/>
          </w:tcPr>
          <w:p>
            <w:pPr>
              <w:pStyle w:val="8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4" w:type="dxa"/>
          </w:tcPr>
          <w:p>
            <w:pPr>
              <w:pStyle w:val="8"/>
              <w:spacing w:before="30"/>
              <w:ind w:left="294" w:right="4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80,000.00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026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27" w:type="dxa"/>
          </w:tcPr>
          <w:p>
            <w:pPr>
              <w:pStyle w:val="8"/>
              <w:spacing w:before="37" w:line="150" w:lineRule="atLeast"/>
              <w:ind w:left="123" w:right="5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POR CALIDAD PROFESIONAL AL</w:t>
            </w:r>
            <w:r>
              <w:rPr>
                <w:spacing w:val="-2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TEMPORAL</w:t>
            </w:r>
          </w:p>
        </w:tc>
        <w:tc>
          <w:tcPr>
            <w:tcW w:w="1440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962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left="3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1081" w:type="dxa"/>
          </w:tcPr>
          <w:p>
            <w:pPr>
              <w:pStyle w:val="8"/>
              <w:ind w:left="280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8"/>
              <w:ind w:left="418" w:right="3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1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188" w:type="dxa"/>
          </w:tcPr>
          <w:p>
            <w:pPr>
              <w:pStyle w:val="8"/>
              <w:ind w:right="466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977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left="305" w:right="36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3,750.00</w:t>
            </w:r>
          </w:p>
        </w:tc>
        <w:tc>
          <w:tcPr>
            <w:tcW w:w="594" w:type="dxa"/>
          </w:tcPr>
          <w:p>
            <w:pPr>
              <w:pStyle w:val="8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6/03/2023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FEBRERO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FEBRERO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10:11.19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047" o:spid="_x0000_s1047" o:spt="1" style="position:absolute;left:0pt;margin-left:18pt;margin-top:11.2pt;height:2.5pt;width:756pt;mso-position-horizontal-relative:page;mso-wrap-distance-bottom:0pt;mso-wrap-distance-top:0pt;z-index:-25153331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2"/>
        </w:rPr>
      </w:pPr>
    </w:p>
    <w:p>
      <w:pPr>
        <w:spacing w:before="95"/>
        <w:ind w:left="2747" w:right="11538" w:firstLine="254"/>
        <w:jc w:val="left"/>
        <w:rPr>
          <w:b/>
          <w:sz w:val="14"/>
        </w:rPr>
      </w:pPr>
      <w:r>
        <w:pict>
          <v:rect id="_x0000_s1048" o:spid="_x0000_s1048" o:spt="1" style="position:absolute;left:0pt;margin-left:18pt;margin-top:-77.9pt;height:2.5pt;width:756pt;mso-position-horizontal-relative:page;z-index:-25157120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pict>
          <v:shape id="_x0000_s1049" o:spid="_x0000_s1049" o:spt="202" type="#_x0000_t202" style="position:absolute;left:0pt;margin-left:18pt;margin-top:-76.65pt;height:72.6pt;width:756pt;mso-position-horizontal-relative:page;z-index:2516664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017"/>
                    <w:gridCol w:w="1549"/>
                    <w:gridCol w:w="935"/>
                    <w:gridCol w:w="1225"/>
                    <w:gridCol w:w="1080"/>
                    <w:gridCol w:w="987"/>
                    <w:gridCol w:w="1079"/>
                    <w:gridCol w:w="1041"/>
                    <w:gridCol w:w="1094"/>
                    <w:gridCol w:w="1209"/>
                    <w:gridCol w:w="58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2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027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1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8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54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48,500.00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48,500.00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21" w:right="3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5,250.00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5,250.00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 w:line="104" w:lineRule="exact"/>
                          <w:ind w:right="4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39,500.00</w:t>
                        </w:r>
                      </w:p>
                    </w:tc>
                    <w:tc>
                      <w:tcPr>
                        <w:tcW w:w="58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6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017" w:type="dxa"/>
                      </w:tcPr>
                      <w:p>
                        <w:pPr>
                          <w:pStyle w:val="8"/>
                          <w:spacing w:before="8" w:line="107" w:lineRule="exact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</w:tc>
                    <w:tc>
                      <w:tcPr>
                        <w:tcW w:w="154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66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11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11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11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17" w:type="dxa"/>
                      </w:tcPr>
                      <w:p>
                        <w:pPr>
                          <w:pStyle w:val="8"/>
                          <w:spacing w:before="24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REMUNERACIONES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549" w:type="dxa"/>
                      </w:tcPr>
                      <w:p>
                        <w:pPr>
                          <w:pStyle w:val="8"/>
                          <w:spacing w:before="11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162,000.00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11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11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162,000.00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11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8"/>
                          <w:spacing w:before="11"/>
                          <w:ind w:left="421" w:right="3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11"/>
                          <w:ind w:right="3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7,000.00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8"/>
                          <w:spacing w:before="11"/>
                          <w:ind w:right="3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7,000.00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11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134,903.23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8"/>
                          <w:spacing w:before="41" w:line="104" w:lineRule="exact"/>
                          <w:ind w:right="4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148,903.23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spacing w:before="11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5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017" w:type="dxa"/>
                      </w:tcPr>
                      <w:p>
                        <w:pPr>
                          <w:pStyle w:val="8"/>
                          <w:spacing w:before="8" w:line="107" w:lineRule="exact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</w:tc>
                    <w:tc>
                      <w:tcPr>
                        <w:tcW w:w="154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5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11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11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11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17" w:type="dxa"/>
                      </w:tcPr>
                      <w:p>
                        <w:pPr>
                          <w:pStyle w:val="8"/>
                          <w:spacing w:before="1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AGUINALDO</w:t>
                        </w:r>
                      </w:p>
                    </w:tc>
                    <w:tc>
                      <w:tcPr>
                        <w:tcW w:w="1549" w:type="dxa"/>
                      </w:tcPr>
                      <w:p>
                        <w:pPr>
                          <w:pStyle w:val="8"/>
                          <w:spacing w:before="11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11,875.00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11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11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11,875.00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11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8"/>
                          <w:spacing w:before="11"/>
                          <w:ind w:left="421" w:right="3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11"/>
                          <w:ind w:right="3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8"/>
                          <w:spacing w:before="11"/>
                          <w:ind w:right="3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11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8"/>
                          <w:spacing w:before="41"/>
                          <w:ind w:right="4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11,875.00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spacing w:before="11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17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BONIFICACIÓN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ANUAL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(BONO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14)</w:t>
                        </w:r>
                      </w:p>
                    </w:tc>
                    <w:tc>
                      <w:tcPr>
                        <w:tcW w:w="1549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11,875.00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11,875.00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8"/>
                          <w:ind w:left="421" w:right="3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ind w:right="3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8"/>
                          <w:ind w:right="3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11,875.00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17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VACACIONAL</w:t>
                        </w:r>
                      </w:p>
                    </w:tc>
                    <w:tc>
                      <w:tcPr>
                        <w:tcW w:w="1549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7" w:type="dxa"/>
                      </w:tcPr>
                      <w:p>
                        <w:pPr>
                          <w:pStyle w:val="8"/>
                          <w:ind w:left="421" w:right="3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ind w:right="3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8"/>
                          <w:ind w:right="3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4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050" o:spid="_x0000_s1050" o:spt="202" type="#_x0000_t202" style="position:absolute;left:0pt;margin-left:264.5pt;margin-top:3.7pt;height:17.9pt;width:510pt;mso-position-horizontal-relative:page;z-index:2516674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0"/>
                    <w:gridCol w:w="935"/>
                    <w:gridCol w:w="1224"/>
                    <w:gridCol w:w="1081"/>
                    <w:gridCol w:w="961"/>
                    <w:gridCol w:w="1079"/>
                    <w:gridCol w:w="1068"/>
                    <w:gridCol w:w="1094"/>
                    <w:gridCol w:w="1210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334,950.00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0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4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334,950.00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80" w:right="27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8"/>
                          <w:spacing w:before="0"/>
                          <w:ind w:left="423" w:right="30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42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20,625.00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0"/>
                          <w:ind w:left="310" w:right="29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20,625.00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46" w:right="2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134,903.23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30"/>
                          <w:ind w:left="30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296,103.23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334,950.00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32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4" w:type="dxa"/>
                      </w:tcPr>
                      <w:p>
                        <w:pPr>
                          <w:pStyle w:val="8"/>
                          <w:spacing w:before="32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334,950.00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280" w:right="27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8"/>
                          <w:spacing w:before="32"/>
                          <w:ind w:left="423" w:right="30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left="242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20,625.00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32"/>
                          <w:ind w:left="310" w:right="29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20,625.00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left="246" w:right="2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134,903.23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30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296,103.23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32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133"/>
        <w:gridCol w:w="1315"/>
        <w:gridCol w:w="1055"/>
        <w:gridCol w:w="1226"/>
        <w:gridCol w:w="963"/>
        <w:gridCol w:w="1081"/>
        <w:gridCol w:w="1081"/>
        <w:gridCol w:w="1070"/>
        <w:gridCol w:w="1096"/>
        <w:gridCol w:w="1211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315" w:type="dxa"/>
          </w:tcPr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439,200.00</w:t>
            </w:r>
          </w:p>
        </w:tc>
        <w:tc>
          <w:tcPr>
            <w:tcW w:w="1055" w:type="dxa"/>
          </w:tcPr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439,200.00</w:t>
            </w:r>
          </w:p>
        </w:tc>
        <w:tc>
          <w:tcPr>
            <w:tcW w:w="963" w:type="dxa"/>
          </w:tcPr>
          <w:p>
            <w:pPr>
              <w:pStyle w:val="8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36,600.00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36,600.00</w:t>
            </w:r>
          </w:p>
        </w:tc>
        <w:tc>
          <w:tcPr>
            <w:tcW w:w="1070" w:type="dxa"/>
          </w:tcPr>
          <w:p>
            <w:pPr>
              <w:pStyle w:val="8"/>
              <w:spacing w:before="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36,600.00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366,000.00</w:t>
            </w:r>
          </w:p>
        </w:tc>
        <w:tc>
          <w:tcPr>
            <w:tcW w:w="1211" w:type="dxa"/>
          </w:tcPr>
          <w:p>
            <w:pPr>
              <w:pStyle w:val="8"/>
              <w:spacing w:before="3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366,000.00</w:t>
            </w:r>
          </w:p>
        </w:tc>
        <w:tc>
          <w:tcPr>
            <w:tcW w:w="595" w:type="dxa"/>
          </w:tcPr>
          <w:p>
            <w:pPr>
              <w:pStyle w:val="8"/>
              <w:spacing w:before="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15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9,240.00</w:t>
            </w:r>
          </w:p>
        </w:tc>
        <w:tc>
          <w:tcPr>
            <w:tcW w:w="1055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9,240.00</w:t>
            </w:r>
          </w:p>
        </w:tc>
        <w:tc>
          <w:tcPr>
            <w:tcW w:w="963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770.00</w:t>
            </w:r>
          </w:p>
        </w:tc>
        <w:tc>
          <w:tcPr>
            <w:tcW w:w="1081" w:type="dxa"/>
          </w:tcPr>
          <w:p>
            <w:pPr>
              <w:pStyle w:val="8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770.00</w:t>
            </w:r>
          </w:p>
        </w:tc>
        <w:tc>
          <w:tcPr>
            <w:tcW w:w="1070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770.00</w:t>
            </w:r>
          </w:p>
        </w:tc>
        <w:tc>
          <w:tcPr>
            <w:tcW w:w="1096" w:type="dxa"/>
          </w:tcPr>
          <w:p>
            <w:pPr>
              <w:pStyle w:val="8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7,700.00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7,700.00</w:t>
            </w:r>
          </w:p>
        </w:tc>
        <w:tc>
          <w:tcPr>
            <w:tcW w:w="595" w:type="dxa"/>
          </w:tcPr>
          <w:p>
            <w:pPr>
              <w:pStyle w:val="8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014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1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105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96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7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3,750.00</w:t>
            </w:r>
          </w:p>
        </w:tc>
        <w:tc>
          <w:tcPr>
            <w:tcW w:w="1211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3,750.00</w:t>
            </w:r>
          </w:p>
        </w:tc>
        <w:tc>
          <w:tcPr>
            <w:tcW w:w="5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1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791,800.00</w:t>
            </w:r>
          </w:p>
        </w:tc>
        <w:tc>
          <w:tcPr>
            <w:tcW w:w="105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791,800.00</w:t>
            </w:r>
          </w:p>
        </w:tc>
        <w:tc>
          <w:tcPr>
            <w:tcW w:w="96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97,400.00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97,400.00</w:t>
            </w:r>
          </w:p>
        </w:tc>
        <w:tc>
          <w:tcPr>
            <w:tcW w:w="107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97,400.00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636,000.00</w:t>
            </w:r>
          </w:p>
        </w:tc>
        <w:tc>
          <w:tcPr>
            <w:tcW w:w="1211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636,000.00</w:t>
            </w:r>
          </w:p>
        </w:tc>
        <w:tc>
          <w:tcPr>
            <w:tcW w:w="5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24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SUPERNUMERARIO</w:t>
            </w:r>
          </w:p>
        </w:tc>
        <w:tc>
          <w:tcPr>
            <w:tcW w:w="131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36,000.00</w:t>
            </w:r>
          </w:p>
        </w:tc>
        <w:tc>
          <w:tcPr>
            <w:tcW w:w="105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36,000.00</w:t>
            </w:r>
          </w:p>
        </w:tc>
        <w:tc>
          <w:tcPr>
            <w:tcW w:w="96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7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1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5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026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15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1055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963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70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96" w:type="dxa"/>
          </w:tcPr>
          <w:p>
            <w:pPr>
              <w:pStyle w:val="8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3,750.00</w:t>
            </w:r>
          </w:p>
        </w:tc>
        <w:tc>
          <w:tcPr>
            <w:tcW w:w="595" w:type="dxa"/>
          </w:tcPr>
          <w:p>
            <w:pPr>
              <w:pStyle w:val="8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027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TEMPORAL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1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42,500.00</w:t>
            </w:r>
          </w:p>
        </w:tc>
        <w:tc>
          <w:tcPr>
            <w:tcW w:w="105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42,500.00</w:t>
            </w:r>
          </w:p>
        </w:tc>
        <w:tc>
          <w:tcPr>
            <w:tcW w:w="96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4,750.00</w:t>
            </w:r>
          </w:p>
        </w:tc>
        <w:tc>
          <w:tcPr>
            <w:tcW w:w="107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4,750.00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1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34,500.00</w:t>
            </w:r>
          </w:p>
        </w:tc>
        <w:tc>
          <w:tcPr>
            <w:tcW w:w="5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1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498,000.00</w:t>
            </w:r>
          </w:p>
        </w:tc>
        <w:tc>
          <w:tcPr>
            <w:tcW w:w="105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498,000.00</w:t>
            </w:r>
          </w:p>
        </w:tc>
        <w:tc>
          <w:tcPr>
            <w:tcW w:w="96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46,500.00</w:t>
            </w:r>
          </w:p>
        </w:tc>
        <w:tc>
          <w:tcPr>
            <w:tcW w:w="107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46,500.00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318,000.00</w:t>
            </w:r>
          </w:p>
        </w:tc>
        <w:tc>
          <w:tcPr>
            <w:tcW w:w="1211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411,000.00</w:t>
            </w:r>
          </w:p>
        </w:tc>
        <w:tc>
          <w:tcPr>
            <w:tcW w:w="5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 w:line="290" w:lineRule="auto"/>
              <w:ind w:left="123" w:right="242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JORNALES</w:t>
            </w:r>
          </w:p>
        </w:tc>
        <w:tc>
          <w:tcPr>
            <w:tcW w:w="131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347,739.00</w:t>
            </w:r>
          </w:p>
        </w:tc>
        <w:tc>
          <w:tcPr>
            <w:tcW w:w="105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52,000.00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399,739.00</w:t>
            </w:r>
          </w:p>
        </w:tc>
        <w:tc>
          <w:tcPr>
            <w:tcW w:w="96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30,785.16</w:t>
            </w:r>
          </w:p>
        </w:tc>
        <w:tc>
          <w:tcPr>
            <w:tcW w:w="107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30,785.16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631.39</w:t>
            </w:r>
          </w:p>
        </w:tc>
        <w:tc>
          <w:tcPr>
            <w:tcW w:w="1211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337,069.21</w:t>
            </w:r>
          </w:p>
        </w:tc>
        <w:tc>
          <w:tcPr>
            <w:tcW w:w="5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15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1,260.00</w:t>
            </w:r>
          </w:p>
        </w:tc>
        <w:tc>
          <w:tcPr>
            <w:tcW w:w="1055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1,260.00</w:t>
            </w:r>
          </w:p>
        </w:tc>
        <w:tc>
          <w:tcPr>
            <w:tcW w:w="963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105.00</w:t>
            </w:r>
          </w:p>
        </w:tc>
        <w:tc>
          <w:tcPr>
            <w:tcW w:w="1070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105.00</w:t>
            </w:r>
          </w:p>
        </w:tc>
        <w:tc>
          <w:tcPr>
            <w:tcW w:w="1096" w:type="dxa"/>
          </w:tcPr>
          <w:p>
            <w:pPr>
              <w:pStyle w:val="8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-443.22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1,056.78</w:t>
            </w:r>
          </w:p>
        </w:tc>
        <w:tc>
          <w:tcPr>
            <w:tcW w:w="595" w:type="dxa"/>
          </w:tcPr>
          <w:p>
            <w:pPr>
              <w:pStyle w:val="8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033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</w:p>
        </w:tc>
        <w:tc>
          <w:tcPr>
            <w:tcW w:w="131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197,300.00</w:t>
            </w:r>
          </w:p>
        </w:tc>
        <w:tc>
          <w:tcPr>
            <w:tcW w:w="105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96,320.00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293,620.00</w:t>
            </w:r>
          </w:p>
        </w:tc>
        <w:tc>
          <w:tcPr>
            <w:tcW w:w="96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36,760.00</w:t>
            </w:r>
          </w:p>
        </w:tc>
        <w:tc>
          <w:tcPr>
            <w:tcW w:w="107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36,760.00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70,920.06</w:t>
            </w:r>
          </w:p>
        </w:tc>
        <w:tc>
          <w:tcPr>
            <w:tcW w:w="1211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243,520.06</w:t>
            </w:r>
          </w:p>
        </w:tc>
        <w:tc>
          <w:tcPr>
            <w:tcW w:w="5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 w:line="290" w:lineRule="auto"/>
              <w:ind w:left="123" w:right="23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JORNAL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AGUINALDO</w:t>
            </w:r>
          </w:p>
        </w:tc>
        <w:tc>
          <w:tcPr>
            <w:tcW w:w="131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134,031.00</w:t>
            </w:r>
          </w:p>
        </w:tc>
        <w:tc>
          <w:tcPr>
            <w:tcW w:w="105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134,031.00</w:t>
            </w:r>
          </w:p>
        </w:tc>
        <w:tc>
          <w:tcPr>
            <w:tcW w:w="96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41,340.82</w:t>
            </w:r>
          </w:p>
        </w:tc>
        <w:tc>
          <w:tcPr>
            <w:tcW w:w="1211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91,120.76</w:t>
            </w:r>
          </w:p>
        </w:tc>
        <w:tc>
          <w:tcPr>
            <w:tcW w:w="5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ANUAL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(BONO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14)</w:t>
            </w:r>
          </w:p>
        </w:tc>
        <w:tc>
          <w:tcPr>
            <w:tcW w:w="1315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134,431.00</w:t>
            </w:r>
          </w:p>
        </w:tc>
        <w:tc>
          <w:tcPr>
            <w:tcW w:w="1055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134,431.00</w:t>
            </w:r>
          </w:p>
        </w:tc>
        <w:tc>
          <w:tcPr>
            <w:tcW w:w="963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84,201.55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134,431.00</w:t>
            </w:r>
          </w:p>
        </w:tc>
        <w:tc>
          <w:tcPr>
            <w:tcW w:w="595" w:type="dxa"/>
          </w:tcPr>
          <w:p>
            <w:pPr>
              <w:pStyle w:val="8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VACACIONAL</w:t>
            </w:r>
          </w:p>
        </w:tc>
        <w:tc>
          <w:tcPr>
            <w:tcW w:w="1315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055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963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4,816.50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595" w:type="dxa"/>
          </w:tcPr>
          <w:p>
            <w:pPr>
              <w:pStyle w:val="8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051" o:spid="_x0000_s1051" o:spt="202" type="#_x0000_t202" style="position:absolute;left:0pt;margin-left:260.55pt;margin-top:-1pt;height:17.9pt;width:513.95pt;mso-position-horizontal-relative:page;z-index:2516664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4"/>
                    <w:gridCol w:w="1041"/>
                    <w:gridCol w:w="1265"/>
                    <w:gridCol w:w="936"/>
                    <w:gridCol w:w="1079"/>
                    <w:gridCol w:w="1080"/>
                    <w:gridCol w:w="1055"/>
                    <w:gridCol w:w="1094"/>
                    <w:gridCol w:w="1249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84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2,648,501.00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8"/>
                          <w:spacing w:before="0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148,320.00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0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2,796,821.00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135,145.00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257,420.16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257,420.16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7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1,532,917.10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30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2,307,897.81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84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2,648,501.00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8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148,320.00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32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2,796,821.00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135,145.00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257,420.16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32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257,420.16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left="27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1,532,917.10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2,307,897.81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32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044"/>
        <w:gridCol w:w="1523"/>
        <w:gridCol w:w="962"/>
        <w:gridCol w:w="1199"/>
        <w:gridCol w:w="988"/>
        <w:gridCol w:w="1080"/>
        <w:gridCol w:w="1080"/>
        <w:gridCol w:w="1068"/>
        <w:gridCol w:w="1094"/>
        <w:gridCol w:w="1183"/>
        <w:gridCol w:w="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4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523" w:type="dxa"/>
          </w:tcPr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28,032.00</w:t>
            </w:r>
          </w:p>
        </w:tc>
        <w:tc>
          <w:tcPr>
            <w:tcW w:w="962" w:type="dxa"/>
          </w:tcPr>
          <w:p>
            <w:pPr>
              <w:pStyle w:val="8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28,032.00</w:t>
            </w:r>
          </w:p>
        </w:tc>
        <w:tc>
          <w:tcPr>
            <w:tcW w:w="988" w:type="dxa"/>
          </w:tcPr>
          <w:p>
            <w:pPr>
              <w:pStyle w:val="8"/>
              <w:spacing w:before="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39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39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1068" w:type="dxa"/>
          </w:tcPr>
          <w:p>
            <w:pPr>
              <w:pStyle w:val="8"/>
              <w:spacing w:before="0"/>
              <w:ind w:left="30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left="246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25,696.00</w:t>
            </w:r>
          </w:p>
        </w:tc>
        <w:tc>
          <w:tcPr>
            <w:tcW w:w="1183" w:type="dxa"/>
          </w:tcPr>
          <w:p>
            <w:pPr>
              <w:pStyle w:val="8"/>
              <w:spacing w:before="30"/>
              <w:ind w:left="305" w:right="4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25,696.00</w:t>
            </w:r>
          </w:p>
        </w:tc>
        <w:tc>
          <w:tcPr>
            <w:tcW w:w="592" w:type="dxa"/>
          </w:tcPr>
          <w:p>
            <w:pPr>
              <w:pStyle w:val="8"/>
              <w:spacing w:before="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4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523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840.00</w:t>
            </w:r>
          </w:p>
        </w:tc>
        <w:tc>
          <w:tcPr>
            <w:tcW w:w="962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840.00</w:t>
            </w:r>
          </w:p>
        </w:tc>
        <w:tc>
          <w:tcPr>
            <w:tcW w:w="988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1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1080" w:type="dxa"/>
          </w:tcPr>
          <w:p>
            <w:pPr>
              <w:pStyle w:val="8"/>
              <w:ind w:left="244" w:right="1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1068" w:type="dxa"/>
          </w:tcPr>
          <w:p>
            <w:pPr>
              <w:pStyle w:val="8"/>
              <w:ind w:left="310" w:right="1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1094" w:type="dxa"/>
          </w:tcPr>
          <w:p>
            <w:pPr>
              <w:pStyle w:val="8"/>
              <w:ind w:left="246" w:right="1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770.00</w:t>
            </w:r>
          </w:p>
        </w:tc>
        <w:tc>
          <w:tcPr>
            <w:tcW w:w="118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left="305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770.00</w:t>
            </w:r>
          </w:p>
        </w:tc>
        <w:tc>
          <w:tcPr>
            <w:tcW w:w="592" w:type="dxa"/>
          </w:tcPr>
          <w:p>
            <w:pPr>
              <w:pStyle w:val="8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4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52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58,600.00</w:t>
            </w:r>
          </w:p>
        </w:tc>
        <w:tc>
          <w:tcPr>
            <w:tcW w:w="96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58,600.00</w:t>
            </w:r>
          </w:p>
        </w:tc>
        <w:tc>
          <w:tcPr>
            <w:tcW w:w="98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39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5,150.00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39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5,150.00</w:t>
            </w:r>
          </w:p>
        </w:tc>
        <w:tc>
          <w:tcPr>
            <w:tcW w:w="106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301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5,150.00</w:t>
            </w:r>
          </w:p>
        </w:tc>
        <w:tc>
          <w:tcPr>
            <w:tcW w:w="10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6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51,300.00</w:t>
            </w:r>
          </w:p>
        </w:tc>
        <w:tc>
          <w:tcPr>
            <w:tcW w:w="1183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left="305" w:right="4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51,300.00</w:t>
            </w:r>
          </w:p>
        </w:tc>
        <w:tc>
          <w:tcPr>
            <w:tcW w:w="59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 w:hRule="atLeast"/>
        </w:trPr>
        <w:tc>
          <w:tcPr>
            <w:tcW w:w="304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430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331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3044" w:type="dxa"/>
          </w:tcPr>
          <w:p>
            <w:pPr>
              <w:pStyle w:val="8"/>
              <w:spacing w:before="8" w:line="96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523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962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199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988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068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094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183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592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</w:tr>
    </w:tbl>
    <w:p>
      <w:pPr>
        <w:spacing w:after="0"/>
        <w:jc w:val="left"/>
        <w:rPr>
          <w:sz w:val="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6/03/2023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pict>
          <v:rect id="_x0000_s1052" o:spid="_x0000_s1052" o:spt="1" style="position:absolute;left:0pt;margin-left:18pt;margin-top:86.05pt;height:2.5pt;width:756pt;mso-position-horizontal-relative:page;z-index:-25157017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FEBRERO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FEBRERO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10:11.19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tbl>
      <w:tblPr>
        <w:tblStyle w:val="4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62"/>
        <w:gridCol w:w="1020"/>
        <w:gridCol w:w="8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13262" w:type="dxa"/>
          </w:tcPr>
          <w:p>
            <w:pPr>
              <w:pStyle w:val="8"/>
              <w:tabs>
                <w:tab w:val="left" w:pos="1079"/>
              </w:tabs>
              <w:spacing w:before="0" w:line="175" w:lineRule="exact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EJERCICIO:</w:t>
            </w:r>
            <w:r>
              <w:rPr>
                <w:sz w:val="14"/>
              </w:rPr>
              <w:tab/>
            </w:r>
            <w:r>
              <w:rPr>
                <w:b/>
                <w:position w:val="2"/>
                <w:sz w:val="14"/>
              </w:rPr>
              <w:t>2023</w:t>
            </w:r>
          </w:p>
        </w:tc>
        <w:tc>
          <w:tcPr>
            <w:tcW w:w="1858" w:type="dxa"/>
            <w:gridSpan w:val="2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3262" w:type="dxa"/>
            <w:tcBorders>
              <w:top w:val="single" w:color="000000" w:sz="24" w:space="0"/>
            </w:tcBorders>
          </w:tcPr>
          <w:p>
            <w:pPr>
              <w:pStyle w:val="8"/>
              <w:tabs>
                <w:tab w:val="left" w:pos="1199"/>
                <w:tab w:val="left" w:pos="12364"/>
              </w:tabs>
              <w:spacing w:before="99" w:line="144" w:lineRule="exact"/>
              <w:jc w:val="left"/>
              <w:rPr>
                <w:b/>
                <w:sz w:val="12"/>
              </w:rPr>
            </w:pPr>
            <w:r>
              <w:rPr>
                <w:b/>
                <w:sz w:val="14"/>
              </w:rPr>
              <w:t xml:space="preserve">PG   </w:t>
            </w:r>
            <w:r>
              <w:rPr>
                <w:b/>
                <w:spacing w:val="25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SPG   </w:t>
            </w:r>
            <w:r>
              <w:rPr>
                <w:b/>
                <w:spacing w:val="31"/>
                <w:sz w:val="14"/>
              </w:rPr>
              <w:t xml:space="preserve"> </w:t>
            </w:r>
            <w:r>
              <w:rPr>
                <w:b/>
                <w:sz w:val="14"/>
              </w:rPr>
              <w:t>PY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ACT</w:t>
            </w:r>
            <w:r>
              <w:rPr>
                <w:b/>
                <w:spacing w:val="28"/>
                <w:sz w:val="14"/>
              </w:rPr>
              <w:t xml:space="preserve"> </w:t>
            </w:r>
            <w:r>
              <w:rPr>
                <w:b/>
                <w:sz w:val="14"/>
              </w:rPr>
              <w:t>OB</w:t>
            </w:r>
            <w:r>
              <w:rPr>
                <w:sz w:val="14"/>
              </w:rPr>
              <w:tab/>
            </w:r>
            <w:r>
              <w:rPr>
                <w:b/>
                <w:position w:val="1"/>
                <w:sz w:val="12"/>
              </w:rPr>
              <w:t>SALDO</w:t>
            </w:r>
            <w:r>
              <w:rPr>
                <w:b/>
                <w:spacing w:val="4"/>
                <w:position w:val="1"/>
                <w:sz w:val="12"/>
              </w:rPr>
              <w:t xml:space="preserve"> </w:t>
            </w:r>
            <w:r>
              <w:rPr>
                <w:b/>
                <w:position w:val="1"/>
                <w:sz w:val="12"/>
              </w:rPr>
              <w:t>POR</w:t>
            </w:r>
          </w:p>
        </w:tc>
        <w:tc>
          <w:tcPr>
            <w:tcW w:w="1020" w:type="dxa"/>
            <w:tcBorders>
              <w:top w:val="single" w:color="000000" w:sz="24" w:space="0"/>
            </w:tcBorders>
          </w:tcPr>
          <w:p>
            <w:pPr>
              <w:pStyle w:val="8"/>
              <w:spacing w:before="103"/>
              <w:ind w:right="120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  <w:tc>
          <w:tcPr>
            <w:tcW w:w="838" w:type="dxa"/>
            <w:tcBorders>
              <w:top w:val="single" w:color="000000" w:sz="24" w:space="0"/>
            </w:tcBorders>
          </w:tcPr>
          <w:p>
            <w:pPr>
              <w:pStyle w:val="8"/>
              <w:spacing w:before="103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3262" w:type="dxa"/>
          </w:tcPr>
          <w:p>
            <w:pPr>
              <w:pStyle w:val="8"/>
              <w:tabs>
                <w:tab w:val="left" w:pos="4647"/>
                <w:tab w:val="left" w:pos="6991"/>
                <w:tab w:val="left" w:pos="7955"/>
                <w:tab w:val="left" w:pos="8762"/>
                <w:tab w:val="left" w:pos="10919"/>
                <w:tab w:val="left" w:pos="12067"/>
              </w:tabs>
              <w:spacing w:before="0" w:line="158" w:lineRule="auto"/>
              <w:ind w:left="2160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w w:val="100"/>
                <w:sz w:val="14"/>
              </w:rPr>
              <w:t>DESCRIPCIO</w:t>
            </w:r>
            <w:r>
              <w:rPr>
                <w:b/>
                <w:w w:val="100"/>
                <w:sz w:val="14"/>
              </w:rPr>
              <w:t>N</w:t>
            </w:r>
            <w:r>
              <w:rPr>
                <w:sz w:val="14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ASIGNAD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 xml:space="preserve">  </w:t>
            </w:r>
            <w:r>
              <w:rPr>
                <w:spacing w:val="-1"/>
                <w:position w:val="1"/>
                <w:sz w:val="12"/>
              </w:rPr>
              <w:t xml:space="preserve"> </w:t>
            </w:r>
            <w:r>
              <w:rPr>
                <w:b/>
                <w:w w:val="102"/>
                <w:position w:val="1"/>
                <w:sz w:val="12"/>
              </w:rPr>
              <w:t>MODIFICACIONES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VIGENT</w:t>
            </w:r>
            <w:r>
              <w:rPr>
                <w:b/>
                <w:w w:val="102"/>
                <w:position w:val="1"/>
                <w:sz w:val="12"/>
              </w:rPr>
              <w:t>E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PRE-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COMPROMETI</w:t>
            </w:r>
            <w:r>
              <w:rPr>
                <w:b/>
                <w:spacing w:val="-20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69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27"/>
                <w:w w:val="102"/>
                <w:position w:val="1"/>
                <w:sz w:val="12"/>
              </w:rPr>
              <w:t>O</w:t>
            </w:r>
            <w:r>
              <w:rPr>
                <w:b/>
                <w:spacing w:val="-1"/>
                <w:w w:val="102"/>
                <w:position w:val="1"/>
                <w:sz w:val="12"/>
              </w:rPr>
              <w:t>EVENGAD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PAGADO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-4"/>
                <w:sz w:val="12"/>
              </w:rPr>
              <w:t>COMPROMETER</w:t>
            </w:r>
          </w:p>
          <w:p>
            <w:pPr>
              <w:pStyle w:val="8"/>
              <w:tabs>
                <w:tab w:val="left" w:pos="7562"/>
              </w:tabs>
              <w:spacing w:before="0" w:line="184" w:lineRule="auto"/>
              <w:jc w:val="left"/>
              <w:rPr>
                <w:b/>
                <w:sz w:val="12"/>
              </w:rPr>
            </w:pPr>
            <w:r>
              <w:rPr>
                <w:b/>
                <w:position w:val="-7"/>
                <w:sz w:val="14"/>
              </w:rPr>
              <w:t xml:space="preserve">UBG   </w:t>
            </w:r>
            <w:r>
              <w:rPr>
                <w:b/>
                <w:spacing w:val="27"/>
                <w:position w:val="-7"/>
                <w:sz w:val="14"/>
              </w:rPr>
              <w:t xml:space="preserve"> </w:t>
            </w:r>
            <w:r>
              <w:rPr>
                <w:b/>
                <w:position w:val="-7"/>
                <w:sz w:val="14"/>
              </w:rPr>
              <w:t>FTE</w:t>
            </w:r>
            <w:r>
              <w:rPr>
                <w:position w:val="-7"/>
                <w:sz w:val="14"/>
              </w:rPr>
              <w:tab/>
            </w:r>
            <w:r>
              <w:rPr>
                <w:b/>
                <w:sz w:val="12"/>
              </w:rPr>
              <w:t>COMPROMETIDO</w:t>
            </w:r>
          </w:p>
        </w:tc>
        <w:tc>
          <w:tcPr>
            <w:tcW w:w="1020" w:type="dxa"/>
          </w:tcPr>
          <w:p>
            <w:pPr>
              <w:pStyle w:val="8"/>
              <w:spacing w:before="19"/>
              <w:ind w:right="1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DEVENGAR</w:t>
            </w:r>
          </w:p>
        </w:tc>
        <w:tc>
          <w:tcPr>
            <w:tcW w:w="838" w:type="dxa"/>
          </w:tcPr>
          <w:p>
            <w:pPr>
              <w:pStyle w:val="8"/>
              <w:spacing w:before="1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PAGAR</w:t>
            </w:r>
          </w:p>
        </w:tc>
      </w:tr>
    </w:tbl>
    <w:p>
      <w:pPr>
        <w:spacing w:before="5" w:line="240" w:lineRule="auto"/>
        <w:rPr>
          <w:b/>
          <w:sz w:val="6"/>
        </w:rPr>
      </w:pPr>
    </w:p>
    <w:tbl>
      <w:tblPr>
        <w:tblStyle w:val="4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6"/>
        <w:gridCol w:w="430"/>
        <w:gridCol w:w="331"/>
        <w:gridCol w:w="3133"/>
        <w:gridCol w:w="1434"/>
        <w:gridCol w:w="936"/>
        <w:gridCol w:w="1226"/>
        <w:gridCol w:w="1082"/>
        <w:gridCol w:w="962"/>
        <w:gridCol w:w="1081"/>
        <w:gridCol w:w="1069"/>
        <w:gridCol w:w="1095"/>
        <w:gridCol w:w="1211"/>
        <w:gridCol w:w="5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556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031</w:t>
            </w:r>
          </w:p>
        </w:tc>
        <w:tc>
          <w:tcPr>
            <w:tcW w:w="430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JORNALES</w:t>
            </w:r>
          </w:p>
        </w:tc>
        <w:tc>
          <w:tcPr>
            <w:tcW w:w="1434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538,680.00</w:t>
            </w:r>
          </w:p>
        </w:tc>
        <w:tc>
          <w:tcPr>
            <w:tcW w:w="936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538,680.00</w:t>
            </w:r>
          </w:p>
        </w:tc>
        <w:tc>
          <w:tcPr>
            <w:tcW w:w="1082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left="420" w:right="4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left="412" w:right="3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41,210.40</w:t>
            </w:r>
          </w:p>
        </w:tc>
        <w:tc>
          <w:tcPr>
            <w:tcW w:w="1069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41,210.40</w:t>
            </w:r>
          </w:p>
        </w:tc>
        <w:tc>
          <w:tcPr>
            <w:tcW w:w="1095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left="282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409,161.60</w:t>
            </w:r>
          </w:p>
        </w:tc>
        <w:tc>
          <w:tcPr>
            <w:tcW w:w="1211" w:type="dxa"/>
            <w:tcBorders>
              <w:top w:val="single" w:color="000000" w:sz="24" w:space="0"/>
            </w:tcBorders>
          </w:tcPr>
          <w:p>
            <w:pPr>
              <w:pStyle w:val="8"/>
              <w:spacing w:before="97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454,787.40</w:t>
            </w:r>
          </w:p>
        </w:tc>
        <w:tc>
          <w:tcPr>
            <w:tcW w:w="584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56" w:type="dxa"/>
          </w:tcPr>
          <w:p>
            <w:pPr>
              <w:pStyle w:val="8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033</w:t>
            </w:r>
          </w:p>
        </w:tc>
        <w:tc>
          <w:tcPr>
            <w:tcW w:w="430" w:type="dxa"/>
          </w:tcPr>
          <w:p>
            <w:pPr>
              <w:pStyle w:val="8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</w:p>
        </w:tc>
        <w:tc>
          <w:tcPr>
            <w:tcW w:w="1434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220,800.00</w:t>
            </w:r>
          </w:p>
        </w:tc>
        <w:tc>
          <w:tcPr>
            <w:tcW w:w="936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220,800.00</w:t>
            </w:r>
          </w:p>
        </w:tc>
        <w:tc>
          <w:tcPr>
            <w:tcW w:w="1082" w:type="dxa"/>
          </w:tcPr>
          <w:p>
            <w:pPr>
              <w:pStyle w:val="8"/>
              <w:ind w:left="420" w:right="4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8"/>
              <w:ind w:left="412" w:right="3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18,400.00</w:t>
            </w:r>
          </w:p>
        </w:tc>
        <w:tc>
          <w:tcPr>
            <w:tcW w:w="1069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18,400.00</w:t>
            </w:r>
          </w:p>
        </w:tc>
        <w:tc>
          <w:tcPr>
            <w:tcW w:w="1095" w:type="dxa"/>
          </w:tcPr>
          <w:p>
            <w:pPr>
              <w:pStyle w:val="8"/>
              <w:ind w:left="282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166,787.20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185,187.20</w:t>
            </w:r>
          </w:p>
        </w:tc>
        <w:tc>
          <w:tcPr>
            <w:tcW w:w="584" w:type="dxa"/>
          </w:tcPr>
          <w:p>
            <w:pPr>
              <w:pStyle w:val="8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55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 w:line="290" w:lineRule="auto"/>
              <w:ind w:left="123" w:right="23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JORNAL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AGUINALDO</w:t>
            </w:r>
          </w:p>
        </w:tc>
        <w:tc>
          <w:tcPr>
            <w:tcW w:w="143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63,766.00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63,766.00</w:t>
            </w:r>
          </w:p>
        </w:tc>
        <w:tc>
          <w:tcPr>
            <w:tcW w:w="108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420" w:right="4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412" w:right="3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9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46,787.00</w:t>
            </w:r>
          </w:p>
        </w:tc>
        <w:tc>
          <w:tcPr>
            <w:tcW w:w="1211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60,663.00</w:t>
            </w:r>
          </w:p>
        </w:tc>
        <w:tc>
          <w:tcPr>
            <w:tcW w:w="58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56" w:type="dxa"/>
          </w:tcPr>
          <w:p>
            <w:pPr>
              <w:pStyle w:val="8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>
            <w:pPr>
              <w:pStyle w:val="8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ANUAL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(BONO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14)</w:t>
            </w:r>
          </w:p>
        </w:tc>
        <w:tc>
          <w:tcPr>
            <w:tcW w:w="1434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64,386.00</w:t>
            </w:r>
          </w:p>
        </w:tc>
        <w:tc>
          <w:tcPr>
            <w:tcW w:w="936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64,386.00</w:t>
            </w:r>
          </w:p>
        </w:tc>
        <w:tc>
          <w:tcPr>
            <w:tcW w:w="1082" w:type="dxa"/>
          </w:tcPr>
          <w:p>
            <w:pPr>
              <w:pStyle w:val="8"/>
              <w:ind w:left="420" w:right="4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8"/>
              <w:ind w:left="412" w:right="3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89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50,314.80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64,386.00</w:t>
            </w:r>
          </w:p>
        </w:tc>
        <w:tc>
          <w:tcPr>
            <w:tcW w:w="584" w:type="dxa"/>
          </w:tcPr>
          <w:p>
            <w:pPr>
              <w:pStyle w:val="8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556" w:type="dxa"/>
          </w:tcPr>
          <w:p>
            <w:pPr>
              <w:pStyle w:val="8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073</w:t>
            </w:r>
          </w:p>
        </w:tc>
        <w:tc>
          <w:tcPr>
            <w:tcW w:w="430" w:type="dxa"/>
          </w:tcPr>
          <w:p>
            <w:pPr>
              <w:pStyle w:val="8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VACACIONAL</w:t>
            </w:r>
          </w:p>
        </w:tc>
        <w:tc>
          <w:tcPr>
            <w:tcW w:w="1434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4,400.00</w:t>
            </w:r>
          </w:p>
        </w:tc>
        <w:tc>
          <w:tcPr>
            <w:tcW w:w="936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4,400.00</w:t>
            </w:r>
          </w:p>
        </w:tc>
        <w:tc>
          <w:tcPr>
            <w:tcW w:w="1082" w:type="dxa"/>
          </w:tcPr>
          <w:p>
            <w:pPr>
              <w:pStyle w:val="8"/>
              <w:ind w:left="420" w:right="4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8"/>
              <w:ind w:left="412" w:right="3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89" w:right="1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3,435.60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4,400.00</w:t>
            </w:r>
          </w:p>
        </w:tc>
        <w:tc>
          <w:tcPr>
            <w:tcW w:w="584" w:type="dxa"/>
          </w:tcPr>
          <w:p>
            <w:pPr>
              <w:pStyle w:val="8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1" w:line="240" w:lineRule="auto"/>
        <w:rPr>
          <w:b/>
          <w:sz w:val="7"/>
        </w:rPr>
      </w:pPr>
    </w:p>
    <w:p>
      <w:pPr>
        <w:spacing w:after="0" w:line="240" w:lineRule="auto"/>
        <w:rPr>
          <w:sz w:val="7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95"/>
        <w:ind w:left="0" w:right="38" w:firstLine="0"/>
        <w:jc w:val="righ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tabs>
          <w:tab w:val="left" w:pos="527"/>
          <w:tab w:val="left" w:pos="940"/>
          <w:tab w:val="left" w:pos="1293"/>
        </w:tabs>
        <w:spacing w:before="33"/>
        <w:ind w:left="133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1611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133" w:right="344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9" w:line="240" w:lineRule="auto"/>
        <w:rPr>
          <w:sz w:val="12"/>
        </w:rPr>
      </w:pPr>
    </w:p>
    <w:p>
      <w:pPr>
        <w:spacing w:before="1"/>
        <w:ind w:left="379" w:right="0" w:firstLine="0"/>
        <w:jc w:val="left"/>
        <w:rPr>
          <w:sz w:val="10"/>
        </w:rPr>
      </w:pPr>
      <w:r>
        <w:pict>
          <v:shape id="_x0000_s1053" o:spid="_x0000_s1053" o:spt="202" type="#_x0000_t202" style="position:absolute;left:0pt;margin-left:264.5pt;margin-top:-10.5pt;height:7.35pt;width:509.95pt;mso-position-horizontal-relative:page;z-index:2516695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0"/>
                    <w:gridCol w:w="936"/>
                    <w:gridCol w:w="1225"/>
                    <w:gridCol w:w="989"/>
                    <w:gridCol w:w="1053"/>
                    <w:gridCol w:w="1080"/>
                    <w:gridCol w:w="1069"/>
                    <w:gridCol w:w="1095"/>
                    <w:gridCol w:w="1211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979,504.00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0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979,504.00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spacing w:before="0"/>
                          <w:ind w:left="425" w:right="33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8"/>
                          <w:spacing w:before="0"/>
                          <w:ind w:left="35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6,353.00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65,963.40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65,963.40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1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754,252.20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847,189.60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w w:val="105"/>
          <w:sz w:val="10"/>
        </w:rPr>
        <w:t>78,000.00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9" w:line="240" w:lineRule="auto"/>
        <w:rPr>
          <w:sz w:val="12"/>
        </w:rPr>
      </w:pPr>
    </w:p>
    <w:p>
      <w:pPr>
        <w:spacing w:before="1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9" w:line="240" w:lineRule="auto"/>
        <w:rPr>
          <w:sz w:val="12"/>
        </w:rPr>
      </w:pPr>
    </w:p>
    <w:p>
      <w:pPr>
        <w:spacing w:before="1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78,000.00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9" w:line="240" w:lineRule="auto"/>
        <w:rPr>
          <w:sz w:val="12"/>
        </w:rPr>
      </w:pPr>
    </w:p>
    <w:p>
      <w:pPr>
        <w:spacing w:before="1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9" w:line="240" w:lineRule="auto"/>
        <w:rPr>
          <w:sz w:val="12"/>
        </w:rPr>
      </w:pPr>
    </w:p>
    <w:p>
      <w:pPr>
        <w:spacing w:before="1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9" w:line="240" w:lineRule="auto"/>
        <w:rPr>
          <w:sz w:val="12"/>
        </w:rPr>
      </w:pPr>
    </w:p>
    <w:p>
      <w:pPr>
        <w:spacing w:before="1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9" w:line="240" w:lineRule="auto"/>
        <w:rPr>
          <w:sz w:val="12"/>
        </w:rPr>
      </w:pPr>
    </w:p>
    <w:p>
      <w:pPr>
        <w:spacing w:before="1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4"/>
        </w:rPr>
      </w:pPr>
      <w:r>
        <w:br w:type="column"/>
      </w:r>
    </w:p>
    <w:p>
      <w:pPr>
        <w:tabs>
          <w:tab w:val="left" w:pos="1459"/>
        </w:tabs>
        <w:spacing w:before="125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78,000.00</w:t>
      </w:r>
      <w:r>
        <w:rPr>
          <w:w w:val="105"/>
          <w:sz w:val="10"/>
        </w:rPr>
        <w:tab/>
      </w:r>
      <w:r>
        <w:rPr>
          <w:w w:val="105"/>
          <w:position w:val="-2"/>
          <w:sz w:val="10"/>
        </w:rPr>
        <w:t>78,000.00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9" w:line="240" w:lineRule="auto"/>
        <w:rPr>
          <w:sz w:val="12"/>
        </w:rPr>
      </w:pPr>
    </w:p>
    <w:p>
      <w:pPr>
        <w:spacing w:before="1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860" w:space="872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69"/>
          </w:cols>
        </w:sectPr>
      </w:pPr>
    </w:p>
    <w:p>
      <w:pPr>
        <w:spacing w:before="44"/>
        <w:ind w:left="2747" w:right="11538" w:firstLine="254"/>
        <w:jc w:val="left"/>
        <w:rPr>
          <w:b/>
          <w:sz w:val="14"/>
        </w:rPr>
      </w:pPr>
      <w:r>
        <w:pict>
          <v:shape id="_x0000_s1054" o:spid="_x0000_s1054" o:spt="202" type="#_x0000_t202" style="position:absolute;left:0pt;margin-left:260.55pt;margin-top:1.15pt;height:17.9pt;width:513.9pt;mso-position-horizontal-relative:page;z-index:2516684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9"/>
                    <w:gridCol w:w="896"/>
                    <w:gridCol w:w="1264"/>
                    <w:gridCol w:w="988"/>
                    <w:gridCol w:w="1053"/>
                    <w:gridCol w:w="1080"/>
                    <w:gridCol w:w="1068"/>
                    <w:gridCol w:w="1094"/>
                    <w:gridCol w:w="1210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1029" w:type="dxa"/>
                      </w:tcPr>
                      <w:p>
                        <w:pPr>
                          <w:pStyle w:val="8"/>
                          <w:spacing w:before="0"/>
                          <w:ind w:left="16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78,000.00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8"/>
                          <w:spacing w:before="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0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0"/>
                          <w:ind w:righ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8"/>
                          <w:spacing w:before="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0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46" w:right="1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78,000.00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30"/>
                          <w:ind w:right="4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78,000.00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1029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1,057,504.00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8"/>
                          <w:spacing w:before="32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32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1,057,504.00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32"/>
                          <w:ind w:righ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8"/>
                          <w:spacing w:before="32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6,353.00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65,963.40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32"/>
                          <w:ind w:right="3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65,963.40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left="246" w:right="22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832,252.20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62" w:line="96" w:lineRule="exact"/>
                          <w:ind w:right="4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925,189.60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32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9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093"/>
        <w:gridCol w:w="1310"/>
        <w:gridCol w:w="1059"/>
        <w:gridCol w:w="1265"/>
        <w:gridCol w:w="936"/>
        <w:gridCol w:w="1081"/>
        <w:gridCol w:w="1081"/>
        <w:gridCol w:w="1057"/>
        <w:gridCol w:w="1096"/>
        <w:gridCol w:w="1251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310" w:type="dxa"/>
          </w:tcPr>
          <w:p>
            <w:pPr>
              <w:pStyle w:val="8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2,062,284.00</w:t>
            </w:r>
          </w:p>
        </w:tc>
        <w:tc>
          <w:tcPr>
            <w:tcW w:w="1059" w:type="dxa"/>
          </w:tcPr>
          <w:p>
            <w:pPr>
              <w:pStyle w:val="8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2,062,284.00</w:t>
            </w:r>
          </w:p>
        </w:tc>
        <w:tc>
          <w:tcPr>
            <w:tcW w:w="936" w:type="dxa"/>
          </w:tcPr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162,221.00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162,221.00</w:t>
            </w:r>
          </w:p>
        </w:tc>
        <w:tc>
          <w:tcPr>
            <w:tcW w:w="1057" w:type="dxa"/>
          </w:tcPr>
          <w:p>
            <w:pPr>
              <w:pStyle w:val="8"/>
              <w:spacing w:before="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162,221.00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right="271"/>
              <w:rPr>
                <w:sz w:val="10"/>
              </w:rPr>
            </w:pPr>
            <w:r>
              <w:rPr>
                <w:w w:val="105"/>
                <w:sz w:val="10"/>
              </w:rPr>
              <w:t>1,735,506.00</w:t>
            </w:r>
          </w:p>
        </w:tc>
        <w:tc>
          <w:tcPr>
            <w:tcW w:w="1251" w:type="dxa"/>
          </w:tcPr>
          <w:p>
            <w:pPr>
              <w:pStyle w:val="8"/>
              <w:spacing w:before="3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1,735,506.00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10" w:type="dxa"/>
          </w:tcPr>
          <w:p>
            <w:pPr>
              <w:pStyle w:val="8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55,620.00</w:t>
            </w:r>
          </w:p>
        </w:tc>
        <w:tc>
          <w:tcPr>
            <w:tcW w:w="1059" w:type="dxa"/>
          </w:tcPr>
          <w:p>
            <w:pPr>
              <w:pStyle w:val="8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55,620.00</w:t>
            </w:r>
          </w:p>
        </w:tc>
        <w:tc>
          <w:tcPr>
            <w:tcW w:w="936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4,220.00</w:t>
            </w:r>
          </w:p>
        </w:tc>
        <w:tc>
          <w:tcPr>
            <w:tcW w:w="1081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4,220.00</w:t>
            </w:r>
          </w:p>
        </w:tc>
        <w:tc>
          <w:tcPr>
            <w:tcW w:w="1057" w:type="dxa"/>
          </w:tcPr>
          <w:p>
            <w:pPr>
              <w:pStyle w:val="8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4,220.00</w:t>
            </w:r>
          </w:p>
        </w:tc>
        <w:tc>
          <w:tcPr>
            <w:tcW w:w="1096" w:type="dxa"/>
          </w:tcPr>
          <w:p>
            <w:pPr>
              <w:pStyle w:val="8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47,080.00</w:t>
            </w:r>
          </w:p>
        </w:tc>
        <w:tc>
          <w:tcPr>
            <w:tcW w:w="125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47,080.00</w:t>
            </w:r>
          </w:p>
        </w:tc>
        <w:tc>
          <w:tcPr>
            <w:tcW w:w="594" w:type="dxa"/>
          </w:tcPr>
          <w:p>
            <w:pPr>
              <w:pStyle w:val="8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014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1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22,500.00</w:t>
            </w:r>
          </w:p>
        </w:tc>
        <w:tc>
          <w:tcPr>
            <w:tcW w:w="105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22,500.00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1,875.00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1,875.00</w:t>
            </w:r>
          </w:p>
        </w:tc>
        <w:tc>
          <w:tcPr>
            <w:tcW w:w="105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1,875.00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18,750.00</w:t>
            </w:r>
          </w:p>
        </w:tc>
        <w:tc>
          <w:tcPr>
            <w:tcW w:w="1251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18,750.00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1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3,643,200.00</w:t>
            </w:r>
          </w:p>
        </w:tc>
        <w:tc>
          <w:tcPr>
            <w:tcW w:w="105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3,643,200.00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421,300.00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421,300.00</w:t>
            </w:r>
          </w:p>
        </w:tc>
        <w:tc>
          <w:tcPr>
            <w:tcW w:w="105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421,300.00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71"/>
              <w:rPr>
                <w:sz w:val="10"/>
              </w:rPr>
            </w:pPr>
            <w:r>
              <w:rPr>
                <w:w w:val="105"/>
                <w:sz w:val="10"/>
              </w:rPr>
              <w:t>2,965,800.00</w:t>
            </w:r>
          </w:p>
        </w:tc>
        <w:tc>
          <w:tcPr>
            <w:tcW w:w="1251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2,965,800.00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24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SUPERNUMERARIO</w:t>
            </w:r>
          </w:p>
        </w:tc>
        <w:tc>
          <w:tcPr>
            <w:tcW w:w="131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286,500.00</w:t>
            </w:r>
          </w:p>
        </w:tc>
        <w:tc>
          <w:tcPr>
            <w:tcW w:w="105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19,500.00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306,000.00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31,189.52</w:t>
            </w:r>
          </w:p>
        </w:tc>
        <w:tc>
          <w:tcPr>
            <w:tcW w:w="105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31,189.52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51,935.48</w:t>
            </w:r>
          </w:p>
        </w:tc>
        <w:tc>
          <w:tcPr>
            <w:tcW w:w="1251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264,435.48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026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10" w:type="dxa"/>
          </w:tcPr>
          <w:p>
            <w:pPr>
              <w:pStyle w:val="8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9,000.00</w:t>
            </w:r>
          </w:p>
        </w:tc>
        <w:tc>
          <w:tcPr>
            <w:tcW w:w="1059" w:type="dxa"/>
          </w:tcPr>
          <w:p>
            <w:pPr>
              <w:pStyle w:val="8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9,000.00</w:t>
            </w:r>
          </w:p>
        </w:tc>
        <w:tc>
          <w:tcPr>
            <w:tcW w:w="936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725.81</w:t>
            </w:r>
          </w:p>
        </w:tc>
        <w:tc>
          <w:tcPr>
            <w:tcW w:w="1057" w:type="dxa"/>
          </w:tcPr>
          <w:p>
            <w:pPr>
              <w:pStyle w:val="8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725.81</w:t>
            </w:r>
          </w:p>
        </w:tc>
        <w:tc>
          <w:tcPr>
            <w:tcW w:w="1096" w:type="dxa"/>
          </w:tcPr>
          <w:p>
            <w:pPr>
              <w:pStyle w:val="8"/>
              <w:ind w:right="269"/>
              <w:rPr>
                <w:sz w:val="10"/>
              </w:rPr>
            </w:pPr>
            <w:r>
              <w:rPr>
                <w:w w:val="105"/>
                <w:sz w:val="10"/>
              </w:rPr>
              <w:t>4,524.19</w:t>
            </w:r>
          </w:p>
        </w:tc>
        <w:tc>
          <w:tcPr>
            <w:tcW w:w="125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8,274.19</w:t>
            </w:r>
          </w:p>
        </w:tc>
        <w:tc>
          <w:tcPr>
            <w:tcW w:w="594" w:type="dxa"/>
          </w:tcPr>
          <w:p>
            <w:pPr>
              <w:pStyle w:val="8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027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TEMPORAL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1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225,500.00</w:t>
            </w:r>
          </w:p>
        </w:tc>
        <w:tc>
          <w:tcPr>
            <w:tcW w:w="105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225,500.00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28,645.16</w:t>
            </w:r>
          </w:p>
        </w:tc>
        <w:tc>
          <w:tcPr>
            <w:tcW w:w="105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28,645.16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31,000.00</w:t>
            </w:r>
          </w:p>
        </w:tc>
        <w:tc>
          <w:tcPr>
            <w:tcW w:w="1251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188,000.00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1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3,516,000.00</w:t>
            </w:r>
          </w:p>
        </w:tc>
        <w:tc>
          <w:tcPr>
            <w:tcW w:w="105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-466,000.00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3,050,000.00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-33,000.00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296,500.00</w:t>
            </w:r>
          </w:p>
        </w:tc>
        <w:tc>
          <w:tcPr>
            <w:tcW w:w="105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296,500.00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71"/>
              <w:rPr>
                <w:sz w:val="10"/>
              </w:rPr>
            </w:pPr>
            <w:r>
              <w:rPr>
                <w:w w:val="105"/>
                <w:sz w:val="10"/>
              </w:rPr>
              <w:t>1,900,419.37</w:t>
            </w:r>
          </w:p>
        </w:tc>
        <w:tc>
          <w:tcPr>
            <w:tcW w:w="1251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2,487,419.37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8" w:line="290" w:lineRule="auto"/>
              <w:ind w:left="123" w:right="238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JORNALES</w:t>
            </w:r>
          </w:p>
        </w:tc>
        <w:tc>
          <w:tcPr>
            <w:tcW w:w="131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2,077,573.00</w:t>
            </w:r>
          </w:p>
        </w:tc>
        <w:tc>
          <w:tcPr>
            <w:tcW w:w="105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215,108.00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2,292,681.00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173,484.64</w:t>
            </w:r>
          </w:p>
        </w:tc>
        <w:tc>
          <w:tcPr>
            <w:tcW w:w="105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173,484.64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43,576.56</w:t>
            </w:r>
          </w:p>
        </w:tc>
        <w:tc>
          <w:tcPr>
            <w:tcW w:w="1251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1,939,515.84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10" w:type="dxa"/>
          </w:tcPr>
          <w:p>
            <w:pPr>
              <w:pStyle w:val="8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14,040.00</w:t>
            </w:r>
          </w:p>
        </w:tc>
        <w:tc>
          <w:tcPr>
            <w:tcW w:w="1059" w:type="dxa"/>
          </w:tcPr>
          <w:p>
            <w:pPr>
              <w:pStyle w:val="8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14,040.00</w:t>
            </w:r>
          </w:p>
        </w:tc>
        <w:tc>
          <w:tcPr>
            <w:tcW w:w="936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1,115.00</w:t>
            </w:r>
          </w:p>
        </w:tc>
        <w:tc>
          <w:tcPr>
            <w:tcW w:w="1057" w:type="dxa"/>
          </w:tcPr>
          <w:p>
            <w:pPr>
              <w:pStyle w:val="8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1,115.00</w:t>
            </w:r>
          </w:p>
        </w:tc>
        <w:tc>
          <w:tcPr>
            <w:tcW w:w="1096" w:type="dxa"/>
          </w:tcPr>
          <w:p>
            <w:pPr>
              <w:pStyle w:val="8"/>
              <w:ind w:right="269"/>
              <w:rPr>
                <w:sz w:val="10"/>
              </w:rPr>
            </w:pPr>
            <w:r>
              <w:rPr>
                <w:w w:val="105"/>
                <w:sz w:val="10"/>
              </w:rPr>
              <w:t>732.00</w:t>
            </w:r>
          </w:p>
        </w:tc>
        <w:tc>
          <w:tcPr>
            <w:tcW w:w="125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11,882.00</w:t>
            </w:r>
          </w:p>
        </w:tc>
        <w:tc>
          <w:tcPr>
            <w:tcW w:w="594" w:type="dxa"/>
          </w:tcPr>
          <w:p>
            <w:pPr>
              <w:pStyle w:val="8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033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</w:p>
        </w:tc>
        <w:tc>
          <w:tcPr>
            <w:tcW w:w="131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1,208,420.00</w:t>
            </w:r>
          </w:p>
        </w:tc>
        <w:tc>
          <w:tcPr>
            <w:tcW w:w="105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293,780.00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1,502,200.00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189,640.00</w:t>
            </w:r>
          </w:p>
        </w:tc>
        <w:tc>
          <w:tcPr>
            <w:tcW w:w="105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189,640.00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216,980.84</w:t>
            </w:r>
          </w:p>
        </w:tc>
        <w:tc>
          <w:tcPr>
            <w:tcW w:w="1251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1,233,380.84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8" w:line="290" w:lineRule="auto"/>
              <w:ind w:left="123" w:right="23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JORNAL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AGUINALDO</w:t>
            </w:r>
          </w:p>
        </w:tc>
        <w:tc>
          <w:tcPr>
            <w:tcW w:w="131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687,228.00</w:t>
            </w:r>
          </w:p>
        </w:tc>
        <w:tc>
          <w:tcPr>
            <w:tcW w:w="105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687,228.00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8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202,204.23</w:t>
            </w:r>
          </w:p>
        </w:tc>
        <w:tc>
          <w:tcPr>
            <w:tcW w:w="1251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485,718.73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ANUAL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(BONO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14)</w:t>
            </w:r>
          </w:p>
        </w:tc>
        <w:tc>
          <w:tcPr>
            <w:tcW w:w="1310" w:type="dxa"/>
          </w:tcPr>
          <w:p>
            <w:pPr>
              <w:pStyle w:val="8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689,616.00</w:t>
            </w:r>
          </w:p>
        </w:tc>
        <w:tc>
          <w:tcPr>
            <w:tcW w:w="1059" w:type="dxa"/>
          </w:tcPr>
          <w:p>
            <w:pPr>
              <w:pStyle w:val="8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689,616.00</w:t>
            </w:r>
          </w:p>
        </w:tc>
        <w:tc>
          <w:tcPr>
            <w:tcW w:w="936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7" w:type="dxa"/>
          </w:tcPr>
          <w:p>
            <w:pPr>
              <w:pStyle w:val="8"/>
              <w:ind w:right="28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400,460.90</w:t>
            </w:r>
          </w:p>
        </w:tc>
        <w:tc>
          <w:tcPr>
            <w:tcW w:w="125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686,552.03</w:t>
            </w:r>
          </w:p>
        </w:tc>
        <w:tc>
          <w:tcPr>
            <w:tcW w:w="594" w:type="dxa"/>
          </w:tcPr>
          <w:p>
            <w:pPr>
              <w:pStyle w:val="8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VACACIONAL</w:t>
            </w:r>
          </w:p>
        </w:tc>
        <w:tc>
          <w:tcPr>
            <w:tcW w:w="1310" w:type="dxa"/>
          </w:tcPr>
          <w:p>
            <w:pPr>
              <w:pStyle w:val="8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41,000.00</w:t>
            </w:r>
          </w:p>
        </w:tc>
        <w:tc>
          <w:tcPr>
            <w:tcW w:w="1059" w:type="dxa"/>
          </w:tcPr>
          <w:p>
            <w:pPr>
              <w:pStyle w:val="8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41,000.00</w:t>
            </w:r>
          </w:p>
        </w:tc>
        <w:tc>
          <w:tcPr>
            <w:tcW w:w="936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7" w:type="dxa"/>
          </w:tcPr>
          <w:p>
            <w:pPr>
              <w:pStyle w:val="8"/>
              <w:ind w:right="28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22,597.62</w:t>
            </w:r>
          </w:p>
        </w:tc>
        <w:tc>
          <w:tcPr>
            <w:tcW w:w="125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40,700.82</w:t>
            </w:r>
          </w:p>
        </w:tc>
        <w:tc>
          <w:tcPr>
            <w:tcW w:w="594" w:type="dxa"/>
          </w:tcPr>
          <w:p>
            <w:pPr>
              <w:pStyle w:val="8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055" o:spid="_x0000_s1055" o:spt="202" type="#_x0000_t202" style="position:absolute;left:0pt;margin-left:257.9pt;margin-top:-1pt;height:17.9pt;width:516.55pt;mso-position-horizontal-relative:page;z-index:2516684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63"/>
                    <w:gridCol w:w="988"/>
                    <w:gridCol w:w="1291"/>
                    <w:gridCol w:w="936"/>
                    <w:gridCol w:w="1039"/>
                    <w:gridCol w:w="1079"/>
                    <w:gridCol w:w="1094"/>
                    <w:gridCol w:w="1067"/>
                    <w:gridCol w:w="1275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63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14,538,481.00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0"/>
                          <w:ind w:right="2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62,388.00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8"/>
                          <w:spacing w:before="0"/>
                          <w:ind w:left="23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14,600,869.00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39" w:type="dxa"/>
                      </w:tcPr>
                      <w:p>
                        <w:pPr>
                          <w:pStyle w:val="8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556,616.00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41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1,310,916.13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46" w:right="25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1,310,916.13</w:t>
                        </w:r>
                      </w:p>
                    </w:tc>
                    <w:tc>
                      <w:tcPr>
                        <w:tcW w:w="1067" w:type="dxa"/>
                      </w:tcPr>
                      <w:p>
                        <w:pPr>
                          <w:pStyle w:val="8"/>
                          <w:spacing w:before="0"/>
                          <w:ind w:left="246" w:right="20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7,641,567.19</w:t>
                        </w: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8"/>
                          <w:spacing w:before="30"/>
                          <w:ind w:left="24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12,113,015.30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63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14,538,481.00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32"/>
                          <w:ind w:right="2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62,388.00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8"/>
                          <w:spacing w:before="32"/>
                          <w:ind w:left="23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14,600,869.00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32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39" w:type="dxa"/>
                      </w:tcPr>
                      <w:p>
                        <w:pPr>
                          <w:pStyle w:val="8"/>
                          <w:spacing w:before="32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556,616.00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left="241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1,310,916.13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left="246" w:right="25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1,310,916.13</w:t>
                        </w:r>
                      </w:p>
                    </w:tc>
                    <w:tc>
                      <w:tcPr>
                        <w:tcW w:w="1067" w:type="dxa"/>
                      </w:tcPr>
                      <w:p>
                        <w:pPr>
                          <w:pStyle w:val="8"/>
                          <w:spacing w:before="32"/>
                          <w:ind w:left="246" w:right="20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7,641,567.19</w:t>
                        </w:r>
                      </w:p>
                    </w:tc>
                    <w:tc>
                      <w:tcPr>
                        <w:tcW w:w="1275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24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12,113,015.30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32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2842"/>
        <w:gridCol w:w="1724"/>
        <w:gridCol w:w="936"/>
        <w:gridCol w:w="1225"/>
        <w:gridCol w:w="962"/>
        <w:gridCol w:w="1080"/>
        <w:gridCol w:w="1080"/>
        <w:gridCol w:w="1068"/>
        <w:gridCol w:w="1094"/>
        <w:gridCol w:w="1210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842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724" w:type="dxa"/>
          </w:tcPr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339,888.00</w:t>
            </w:r>
          </w:p>
        </w:tc>
        <w:tc>
          <w:tcPr>
            <w:tcW w:w="936" w:type="dxa"/>
          </w:tcPr>
          <w:p>
            <w:pPr>
              <w:pStyle w:val="8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339,888.00</w:t>
            </w:r>
          </w:p>
        </w:tc>
        <w:tc>
          <w:tcPr>
            <w:tcW w:w="962" w:type="dxa"/>
          </w:tcPr>
          <w:p>
            <w:pPr>
              <w:pStyle w:val="8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25,696.00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25,696.00</w:t>
            </w:r>
          </w:p>
        </w:tc>
        <w:tc>
          <w:tcPr>
            <w:tcW w:w="1068" w:type="dxa"/>
          </w:tcPr>
          <w:p>
            <w:pPr>
              <w:pStyle w:val="8"/>
              <w:spacing w:before="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25,696.00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left="246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288,496.00</w:t>
            </w:r>
          </w:p>
        </w:tc>
        <w:tc>
          <w:tcPr>
            <w:tcW w:w="1210" w:type="dxa"/>
          </w:tcPr>
          <w:p>
            <w:pPr>
              <w:pStyle w:val="8"/>
              <w:spacing w:before="3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288,496.00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842" w:type="dxa"/>
          </w:tcPr>
          <w:p>
            <w:pPr>
              <w:pStyle w:val="8"/>
              <w:spacing w:before="37" w:line="150" w:lineRule="atLeast"/>
              <w:ind w:left="123" w:right="78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POR ANTIGÜEDAD AL</w:t>
            </w:r>
            <w:r>
              <w:rPr>
                <w:spacing w:val="-2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724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12,300.00</w:t>
            </w:r>
          </w:p>
        </w:tc>
        <w:tc>
          <w:tcPr>
            <w:tcW w:w="936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12,300.00</w:t>
            </w:r>
          </w:p>
        </w:tc>
        <w:tc>
          <w:tcPr>
            <w:tcW w:w="962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950.00</w:t>
            </w:r>
          </w:p>
        </w:tc>
        <w:tc>
          <w:tcPr>
            <w:tcW w:w="1080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950.00</w:t>
            </w:r>
          </w:p>
        </w:tc>
        <w:tc>
          <w:tcPr>
            <w:tcW w:w="1068" w:type="dxa"/>
          </w:tcPr>
          <w:p>
            <w:pPr>
              <w:pStyle w:val="8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950.00</w:t>
            </w:r>
          </w:p>
        </w:tc>
        <w:tc>
          <w:tcPr>
            <w:tcW w:w="1094" w:type="dxa"/>
          </w:tcPr>
          <w:p>
            <w:pPr>
              <w:pStyle w:val="8"/>
              <w:ind w:left="246" w:right="1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10,400.00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10,400.00</w:t>
            </w:r>
          </w:p>
        </w:tc>
        <w:tc>
          <w:tcPr>
            <w:tcW w:w="593" w:type="dxa"/>
          </w:tcPr>
          <w:p>
            <w:pPr>
              <w:pStyle w:val="8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6/03/2023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FEBRERO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FEBRERO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10:11.19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056" o:spid="_x0000_s1056" o:spt="1" style="position:absolute;left:0pt;margin-left:18pt;margin-top:11.2pt;height:2.5pt;width:756pt;mso-position-horizontal-relative:page;mso-wrap-distance-bottom:0pt;mso-wrap-distance-top:0pt;z-index:-25153228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0" w:line="240" w:lineRule="auto"/>
        <w:rPr>
          <w:b/>
          <w:sz w:val="20"/>
        </w:rPr>
      </w:pPr>
      <w:r>
        <w:pict>
          <v:rect id="_x0000_s1057" o:spid="_x0000_s1057" o:spt="1" style="position:absolute;left:0pt;margin-left:18pt;margin-top:168pt;height:2.5pt;width:756pt;mso-position-horizontal-relative:page;mso-position-vertical-relative:page;z-index:-25156915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6" w:line="240" w:lineRule="auto"/>
        <w:rPr>
          <w:b/>
          <w:sz w:val="19"/>
        </w:rPr>
      </w:pPr>
    </w:p>
    <w:p>
      <w:pPr>
        <w:spacing w:before="96" w:after="29"/>
        <w:ind w:left="3001" w:right="0" w:firstLine="0"/>
        <w:jc w:val="left"/>
        <w:rPr>
          <w:b/>
          <w:sz w:val="14"/>
        </w:rPr>
      </w:pPr>
      <w:r>
        <w:pict>
          <v:shape id="_x0000_s1058" o:spid="_x0000_s1058" o:spt="202" type="#_x0000_t202" style="position:absolute;left:0pt;margin-left:18pt;margin-top:-167.2pt;height:163.2pt;width:756pt;mso-position-horizontal-relative:page;z-index:2516705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33"/>
                    <w:gridCol w:w="1289"/>
                    <w:gridCol w:w="1081"/>
                    <w:gridCol w:w="1226"/>
                    <w:gridCol w:w="963"/>
                    <w:gridCol w:w="1081"/>
                    <w:gridCol w:w="1081"/>
                    <w:gridCol w:w="1052"/>
                    <w:gridCol w:w="1114"/>
                    <w:gridCol w:w="1211"/>
                    <w:gridCol w:w="58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222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015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8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704,400.00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704,400.00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80,300.00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80,300.00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80,300.00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576,800.00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 w:line="104" w:lineRule="exact"/>
                          <w:ind w:right="4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576,800.00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PERMANENTE</w:t>
                        </w:r>
                      </w:p>
                      <w:p>
                        <w:pPr>
                          <w:pStyle w:val="8"/>
                          <w:spacing w:before="24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SUPERNUMERARIO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156,000.00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156,000.00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13,000.00</w:t>
                        </w:r>
                      </w:p>
                    </w:tc>
                    <w:tc>
                      <w:tcPr>
                        <w:tcW w:w="105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13,000.00</w:t>
                        </w:r>
                      </w:p>
                    </w:tc>
                    <w:tc>
                      <w:tcPr>
                        <w:tcW w:w="111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130,000.00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8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CALIDAD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PROFESIONAL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8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4,500.00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8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375.00</w:t>
                        </w:r>
                      </w:p>
                    </w:tc>
                    <w:tc>
                      <w:tcPr>
                        <w:tcW w:w="1052" w:type="dxa"/>
                      </w:tcPr>
                      <w:p>
                        <w:pPr>
                          <w:pStyle w:val="8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375.00</w:t>
                        </w:r>
                      </w:p>
                    </w:tc>
                    <w:tc>
                      <w:tcPr>
                        <w:tcW w:w="1114" w:type="dxa"/>
                      </w:tcPr>
                      <w:p>
                        <w:pPr>
                          <w:pStyle w:val="8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3,750.00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  <w:p>
                        <w:pPr>
                          <w:pStyle w:val="8"/>
                          <w:spacing w:before="3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30,500.00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30,500.00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3,750.00</w:t>
                        </w:r>
                      </w:p>
                    </w:tc>
                    <w:tc>
                      <w:tcPr>
                        <w:tcW w:w="105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3,750.00</w:t>
                        </w:r>
                      </w:p>
                    </w:tc>
                    <w:tc>
                      <w:tcPr>
                        <w:tcW w:w="111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24,500.00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  <w:p>
                        <w:pPr>
                          <w:pStyle w:val="8"/>
                          <w:spacing w:before="3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REMUNERACIONES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05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11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3,225.80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53,225.80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8"/>
                          <w:spacing w:before="8" w:line="290" w:lineRule="auto"/>
                          <w:ind w:left="123" w:right="242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  <w:r>
                          <w:rPr>
                            <w:spacing w:val="-2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JORNALES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162,702.00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266,000.00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428,702.00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33,052.32</w:t>
                        </w:r>
                      </w:p>
                    </w:tc>
                    <w:tc>
                      <w:tcPr>
                        <w:tcW w:w="105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33,052.32</w:t>
                        </w:r>
                      </w:p>
                    </w:tc>
                    <w:tc>
                      <w:tcPr>
                        <w:tcW w:w="111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202.28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361,416.92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8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ANTIGÜEDAD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8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2,220.00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2,220.00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8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185.00</w:t>
                        </w:r>
                      </w:p>
                    </w:tc>
                    <w:tc>
                      <w:tcPr>
                        <w:tcW w:w="1052" w:type="dxa"/>
                      </w:tcPr>
                      <w:p>
                        <w:pPr>
                          <w:pStyle w:val="8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185.00</w:t>
                        </w:r>
                      </w:p>
                    </w:tc>
                    <w:tc>
                      <w:tcPr>
                        <w:tcW w:w="1114" w:type="dxa"/>
                      </w:tcPr>
                      <w:p>
                        <w:pPr>
                          <w:pStyle w:val="8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11.95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1,861.95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JORNAL</w:t>
                        </w:r>
                      </w:p>
                      <w:p>
                        <w:pPr>
                          <w:pStyle w:val="8"/>
                          <w:spacing w:before="3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87,240.00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87,240.00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23,720.00</w:t>
                        </w:r>
                      </w:p>
                    </w:tc>
                    <w:tc>
                      <w:tcPr>
                        <w:tcW w:w="105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23,720.00</w:t>
                        </w:r>
                      </w:p>
                    </w:tc>
                    <w:tc>
                      <w:tcPr>
                        <w:tcW w:w="111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-129,450.24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49,749.76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8"/>
                          <w:spacing w:before="8" w:line="290" w:lineRule="auto"/>
                          <w:ind w:left="123" w:right="236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JORNAL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AGUINALDO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107,967.00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107,967.00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1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11,667.33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73,106.72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BONIFICACIÓN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ANUAL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(BONO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14)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108,154.00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108,154.00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8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2" w:type="dxa"/>
                      </w:tcPr>
                      <w:p>
                        <w:pPr>
                          <w:pStyle w:val="8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14" w:type="dxa"/>
                      </w:tcPr>
                      <w:p>
                        <w:pPr>
                          <w:pStyle w:val="8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46,224.25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108,154.00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VACACIONAL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8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6,200.00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6,200.00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8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2" w:type="dxa"/>
                      </w:tcPr>
                      <w:p>
                        <w:pPr>
                          <w:pStyle w:val="8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14" w:type="dxa"/>
                      </w:tcPr>
                      <w:p>
                        <w:pPr>
                          <w:pStyle w:val="8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2,817.60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6,200.00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059" o:spid="_x0000_s1059" o:spt="202" type="#_x0000_t202" style="position:absolute;left:0pt;margin-left:260.55pt;margin-top:3.75pt;height:7.35pt;width:513.95pt;mso-position-horizontal-relative:page;z-index:2516715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4"/>
                    <w:gridCol w:w="1041"/>
                    <w:gridCol w:w="1265"/>
                    <w:gridCol w:w="936"/>
                    <w:gridCol w:w="1079"/>
                    <w:gridCol w:w="1080"/>
                    <w:gridCol w:w="1095"/>
                    <w:gridCol w:w="1055"/>
                    <w:gridCol w:w="1249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84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1,722,071.00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366,000.00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0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2,088,071.00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106,946.00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206,028.32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206,028.32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0"/>
                          <w:ind w:left="31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810,394.97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1,687,661.15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133"/>
        <w:gridCol w:w="1434"/>
        <w:gridCol w:w="936"/>
        <w:gridCol w:w="1226"/>
        <w:gridCol w:w="1082"/>
        <w:gridCol w:w="962"/>
        <w:gridCol w:w="1081"/>
        <w:gridCol w:w="1096"/>
        <w:gridCol w:w="1069"/>
        <w:gridCol w:w="1211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71</w:t>
            </w:r>
          </w:p>
        </w:tc>
        <w:tc>
          <w:tcPr>
            <w:tcW w:w="3133" w:type="dxa"/>
          </w:tcPr>
          <w:p>
            <w:pPr>
              <w:pStyle w:val="8"/>
              <w:spacing w:before="13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434" w:type="dxa"/>
          </w:tcPr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84,000.00</w:t>
            </w:r>
          </w:p>
        </w:tc>
        <w:tc>
          <w:tcPr>
            <w:tcW w:w="936" w:type="dxa"/>
          </w:tcPr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84,000.00</w:t>
            </w:r>
          </w:p>
        </w:tc>
        <w:tc>
          <w:tcPr>
            <w:tcW w:w="1082" w:type="dxa"/>
          </w:tcPr>
          <w:p>
            <w:pPr>
              <w:pStyle w:val="8"/>
              <w:spacing w:before="0"/>
              <w:ind w:left="420" w:right="4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8"/>
              <w:spacing w:before="0"/>
              <w:ind w:left="413" w:right="3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spacing w:before="0"/>
              <w:ind w:left="305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84,000.00</w:t>
            </w:r>
          </w:p>
        </w:tc>
        <w:tc>
          <w:tcPr>
            <w:tcW w:w="1211" w:type="dxa"/>
          </w:tcPr>
          <w:p>
            <w:pPr>
              <w:pStyle w:val="8"/>
              <w:spacing w:before="30" w:line="104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84,000.00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71</w:t>
            </w:r>
          </w:p>
        </w:tc>
        <w:tc>
          <w:tcPr>
            <w:tcW w:w="3133" w:type="dxa"/>
          </w:tcPr>
          <w:p>
            <w:pPr>
              <w:pStyle w:val="8"/>
              <w:spacing w:before="8" w:line="290" w:lineRule="auto"/>
              <w:ind w:left="123" w:right="242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JORNALES</w:t>
            </w:r>
          </w:p>
        </w:tc>
        <w:tc>
          <w:tcPr>
            <w:tcW w:w="143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404,010.00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404,010.00</w:t>
            </w:r>
          </w:p>
        </w:tc>
        <w:tc>
          <w:tcPr>
            <w:tcW w:w="108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420" w:right="4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413" w:right="3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26,725.44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26,725.44</w:t>
            </w:r>
          </w:p>
        </w:tc>
        <w:tc>
          <w:tcPr>
            <w:tcW w:w="106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305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57,533.76</w:t>
            </w:r>
          </w:p>
        </w:tc>
        <w:tc>
          <w:tcPr>
            <w:tcW w:w="1211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349,604.64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71</w:t>
            </w:r>
          </w:p>
        </w:tc>
        <w:tc>
          <w:tcPr>
            <w:tcW w:w="3133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</w:p>
        </w:tc>
        <w:tc>
          <w:tcPr>
            <w:tcW w:w="1434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218,100.00</w:t>
            </w:r>
          </w:p>
        </w:tc>
        <w:tc>
          <w:tcPr>
            <w:tcW w:w="936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218,100.00</w:t>
            </w:r>
          </w:p>
        </w:tc>
        <w:tc>
          <w:tcPr>
            <w:tcW w:w="1082" w:type="dxa"/>
          </w:tcPr>
          <w:p>
            <w:pPr>
              <w:pStyle w:val="8"/>
              <w:ind w:left="420" w:right="4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8"/>
              <w:ind w:left="413" w:right="3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31,690.00</w:t>
            </w:r>
          </w:p>
        </w:tc>
        <w:tc>
          <w:tcPr>
            <w:tcW w:w="1096" w:type="dxa"/>
          </w:tcPr>
          <w:p>
            <w:pPr>
              <w:pStyle w:val="8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31,690.00</w:t>
            </w:r>
          </w:p>
        </w:tc>
        <w:tc>
          <w:tcPr>
            <w:tcW w:w="1069" w:type="dxa"/>
          </w:tcPr>
          <w:p>
            <w:pPr>
              <w:pStyle w:val="8"/>
              <w:ind w:left="305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27,106.51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175,006.51</w:t>
            </w:r>
          </w:p>
        </w:tc>
        <w:tc>
          <w:tcPr>
            <w:tcW w:w="594" w:type="dxa"/>
          </w:tcPr>
          <w:p>
            <w:pPr>
              <w:pStyle w:val="8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71</w:t>
            </w:r>
          </w:p>
        </w:tc>
        <w:tc>
          <w:tcPr>
            <w:tcW w:w="3133" w:type="dxa"/>
          </w:tcPr>
          <w:p>
            <w:pPr>
              <w:pStyle w:val="8"/>
              <w:spacing w:before="8" w:line="290" w:lineRule="auto"/>
              <w:ind w:left="123" w:right="23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JORNAL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AGUINALDO</w:t>
            </w:r>
          </w:p>
        </w:tc>
        <w:tc>
          <w:tcPr>
            <w:tcW w:w="143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43,170.00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43,170.00</w:t>
            </w:r>
          </w:p>
        </w:tc>
        <w:tc>
          <w:tcPr>
            <w:tcW w:w="108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420" w:right="4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413" w:right="3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305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5,801.51</w:t>
            </w:r>
          </w:p>
        </w:tc>
        <w:tc>
          <w:tcPr>
            <w:tcW w:w="1211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43,170.00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71</w:t>
            </w:r>
          </w:p>
        </w:tc>
        <w:tc>
          <w:tcPr>
            <w:tcW w:w="313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ANUAL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(BONO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14)</w:t>
            </w:r>
          </w:p>
        </w:tc>
        <w:tc>
          <w:tcPr>
            <w:tcW w:w="1434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43,635.00</w:t>
            </w:r>
          </w:p>
        </w:tc>
        <w:tc>
          <w:tcPr>
            <w:tcW w:w="936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43,635.00</w:t>
            </w:r>
          </w:p>
        </w:tc>
        <w:tc>
          <w:tcPr>
            <w:tcW w:w="1082" w:type="dxa"/>
          </w:tcPr>
          <w:p>
            <w:pPr>
              <w:pStyle w:val="8"/>
              <w:ind w:left="420" w:right="4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8"/>
              <w:ind w:left="413" w:right="3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ind w:left="305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5,869.99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43,635.00</w:t>
            </w:r>
          </w:p>
        </w:tc>
        <w:tc>
          <w:tcPr>
            <w:tcW w:w="594" w:type="dxa"/>
          </w:tcPr>
          <w:p>
            <w:pPr>
              <w:pStyle w:val="8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71</w:t>
            </w:r>
          </w:p>
        </w:tc>
        <w:tc>
          <w:tcPr>
            <w:tcW w:w="313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VACACIONAL</w:t>
            </w:r>
          </w:p>
        </w:tc>
        <w:tc>
          <w:tcPr>
            <w:tcW w:w="1434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936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82" w:type="dxa"/>
          </w:tcPr>
          <w:p>
            <w:pPr>
              <w:pStyle w:val="8"/>
              <w:ind w:left="420" w:right="4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8"/>
              <w:ind w:left="413" w:right="3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ind w:left="305" w:right="15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414.30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594" w:type="dxa"/>
          </w:tcPr>
          <w:p>
            <w:pPr>
              <w:pStyle w:val="8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060" o:spid="_x0000_s1060" o:spt="202" type="#_x0000_t202" style="position:absolute;left:0pt;margin-left:260.55pt;margin-top:-1pt;height:17.9pt;width:513.95pt;mso-position-horizontal-relative:page;z-index:2516715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4"/>
                    <w:gridCol w:w="1042"/>
                    <w:gridCol w:w="1264"/>
                    <w:gridCol w:w="936"/>
                    <w:gridCol w:w="1080"/>
                    <w:gridCol w:w="1079"/>
                    <w:gridCol w:w="1095"/>
                    <w:gridCol w:w="1055"/>
                    <w:gridCol w:w="125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84" w:type="dxa"/>
                      </w:tcPr>
                      <w:p>
                        <w:pPr>
                          <w:pStyle w:val="8"/>
                          <w:spacing w:before="0"/>
                          <w:ind w:left="10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795,915.00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0"/>
                          <w:ind w:left="34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795,915.00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43" w:right="19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58,415.44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right="3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58,415.44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0"/>
                          <w:ind w:left="295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180,726.07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3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698,416.15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84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2,517,986.00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spacing w:before="32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366,000.00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32"/>
                          <w:ind w:left="26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2,883,986.00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106,946.00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left="240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264,443.76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264,443.76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32"/>
                          <w:ind w:left="295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991,121.04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62" w:line="96" w:lineRule="exact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2,386,077.30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2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061"/>
        <w:gridCol w:w="1506"/>
        <w:gridCol w:w="896"/>
        <w:gridCol w:w="1265"/>
        <w:gridCol w:w="936"/>
        <w:gridCol w:w="1081"/>
        <w:gridCol w:w="1081"/>
        <w:gridCol w:w="1096"/>
        <w:gridCol w:w="1096"/>
        <w:gridCol w:w="1210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61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506" w:type="dxa"/>
          </w:tcPr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570,168.00</w:t>
            </w:r>
          </w:p>
        </w:tc>
        <w:tc>
          <w:tcPr>
            <w:tcW w:w="896" w:type="dxa"/>
          </w:tcPr>
          <w:p>
            <w:pPr>
              <w:pStyle w:val="8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570,168.00</w:t>
            </w:r>
          </w:p>
        </w:tc>
        <w:tc>
          <w:tcPr>
            <w:tcW w:w="936" w:type="dxa"/>
          </w:tcPr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41,674.00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41,674.00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41,674.00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486,820.00</w:t>
            </w:r>
          </w:p>
        </w:tc>
        <w:tc>
          <w:tcPr>
            <w:tcW w:w="1210" w:type="dxa"/>
          </w:tcPr>
          <w:p>
            <w:pPr>
              <w:pStyle w:val="8"/>
              <w:spacing w:before="30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486,820.00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61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506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19,020.00</w:t>
            </w:r>
          </w:p>
        </w:tc>
        <w:tc>
          <w:tcPr>
            <w:tcW w:w="896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19,020.00</w:t>
            </w:r>
          </w:p>
        </w:tc>
        <w:tc>
          <w:tcPr>
            <w:tcW w:w="936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1,410.00</w:t>
            </w:r>
          </w:p>
        </w:tc>
        <w:tc>
          <w:tcPr>
            <w:tcW w:w="1081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1,410.00</w:t>
            </w:r>
          </w:p>
        </w:tc>
        <w:tc>
          <w:tcPr>
            <w:tcW w:w="1096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1,410.00</w:t>
            </w:r>
          </w:p>
        </w:tc>
        <w:tc>
          <w:tcPr>
            <w:tcW w:w="1096" w:type="dxa"/>
          </w:tcPr>
          <w:p>
            <w:pPr>
              <w:pStyle w:val="8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16,200.00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16,200.00</w:t>
            </w:r>
          </w:p>
        </w:tc>
        <w:tc>
          <w:tcPr>
            <w:tcW w:w="594" w:type="dxa"/>
          </w:tcPr>
          <w:p>
            <w:pPr>
              <w:pStyle w:val="8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61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50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1,127,800.00</w:t>
            </w:r>
          </w:p>
        </w:tc>
        <w:tc>
          <w:tcPr>
            <w:tcW w:w="8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1,127,800.00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121,650.00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121,650.00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121,650.00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934,000.00</w:t>
            </w:r>
          </w:p>
        </w:tc>
        <w:tc>
          <w:tcPr>
            <w:tcW w:w="1210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934,000.00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61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24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SUPERNUMERARIO</w:t>
            </w:r>
          </w:p>
        </w:tc>
        <w:tc>
          <w:tcPr>
            <w:tcW w:w="150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147,000.00</w:t>
            </w:r>
          </w:p>
        </w:tc>
        <w:tc>
          <w:tcPr>
            <w:tcW w:w="8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147,000.00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12,250.00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12,250.00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0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122,500.00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026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61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506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896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936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96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96" w:type="dxa"/>
          </w:tcPr>
          <w:p>
            <w:pPr>
              <w:pStyle w:val="8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3,750.00</w:t>
            </w:r>
          </w:p>
        </w:tc>
        <w:tc>
          <w:tcPr>
            <w:tcW w:w="594" w:type="dxa"/>
          </w:tcPr>
          <w:p>
            <w:pPr>
              <w:pStyle w:val="8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027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61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TEMPORAL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50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73,000.00</w:t>
            </w:r>
          </w:p>
        </w:tc>
        <w:tc>
          <w:tcPr>
            <w:tcW w:w="8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73,000.00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8,500.00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8,500.00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0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59,000.00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 w:hRule="atLeast"/>
        </w:trPr>
        <w:tc>
          <w:tcPr>
            <w:tcW w:w="304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430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331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3061" w:type="dxa"/>
          </w:tcPr>
          <w:p>
            <w:pPr>
              <w:pStyle w:val="8"/>
              <w:spacing w:before="8" w:line="96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</w:tc>
        <w:tc>
          <w:tcPr>
            <w:tcW w:w="1506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896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265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936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081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081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096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096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210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594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</w:tr>
    </w:tbl>
    <w:p>
      <w:pPr>
        <w:spacing w:after="0"/>
        <w:jc w:val="left"/>
        <w:rPr>
          <w:sz w:val="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6/03/2023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FEBRERO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FEBRERO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10:11.19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061" o:spid="_x0000_s1061" o:spt="1" style="position:absolute;left:0pt;margin-left:18pt;margin-top:11.2pt;height:2.5pt;width:756pt;mso-position-horizontal-relative:page;mso-wrap-distance-bottom:0pt;mso-wrap-distance-top:0pt;z-index:-25153126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0" w:line="240" w:lineRule="auto"/>
        <w:rPr>
          <w:b/>
          <w:sz w:val="20"/>
        </w:rPr>
      </w:pPr>
      <w:r>
        <w:pict>
          <v:rect id="_x0000_s1062" o:spid="_x0000_s1062" o:spt="1" style="position:absolute;left:0pt;margin-left:18pt;margin-top:168pt;height:2.5pt;width:756pt;mso-position-horizontal-relative:page;mso-position-vertical-relative:page;z-index:-25156812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9" w:line="240" w:lineRule="auto"/>
        <w:rPr>
          <w:b/>
          <w:sz w:val="22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063" o:spid="_x0000_s1063" o:spt="202" type="#_x0000_t202" style="position:absolute;left:0pt;margin-left:18pt;margin-top:-111.6pt;height:102.8pt;width:756pt;mso-position-horizontal-relative:page;z-index:2516725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093"/>
                    <w:gridCol w:w="1354"/>
                    <w:gridCol w:w="1015"/>
                    <w:gridCol w:w="1265"/>
                    <w:gridCol w:w="1081"/>
                    <w:gridCol w:w="935"/>
                    <w:gridCol w:w="1080"/>
                    <w:gridCol w:w="1095"/>
                    <w:gridCol w:w="1055"/>
                    <w:gridCol w:w="1250"/>
                    <w:gridCol w:w="58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2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9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8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REMUNERACIONES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1,296,000.00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1,296,000.00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80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102,000.00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102,000.00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901,161.27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 w:line="104" w:lineRule="exact"/>
                          <w:ind w:right="4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1,105,161.27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93" w:type="dxa"/>
                      </w:tcPr>
                      <w:p>
                        <w:pPr>
                          <w:pStyle w:val="8"/>
                          <w:spacing w:before="8" w:line="290" w:lineRule="auto"/>
                          <w:ind w:left="123" w:right="238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  <w:r>
                          <w:rPr>
                            <w:spacing w:val="-2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JORNALES</w:t>
                        </w:r>
                      </w:p>
                    </w:tc>
                    <w:tc>
                      <w:tcPr>
                        <w:tcW w:w="135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321,186.00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346,186.00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80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24,632.72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24,632.72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26,840.38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296,040.82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93" w:type="dxa"/>
                      </w:tcPr>
                      <w:p>
                        <w:pPr>
                          <w:pStyle w:val="8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ANTIGÜEDAD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</w:p>
                    </w:tc>
                    <w:tc>
                      <w:tcPr>
                        <w:tcW w:w="1354" w:type="dxa"/>
                      </w:tcPr>
                      <w:p>
                        <w:pPr>
                          <w:pStyle w:val="8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8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80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ind w:right="2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612.92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2,612.92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93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JORNAL</w:t>
                        </w:r>
                      </w:p>
                      <w:p>
                        <w:pPr>
                          <w:pStyle w:val="8"/>
                          <w:spacing w:before="3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</w:p>
                    </w:tc>
                    <w:tc>
                      <w:tcPr>
                        <w:tcW w:w="135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176,760.00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176,760.00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80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26,500.00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26,500.00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501.98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139,501.98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93" w:type="dxa"/>
                      </w:tcPr>
                      <w:p>
                        <w:pPr>
                          <w:pStyle w:val="8"/>
                          <w:spacing w:before="8" w:line="290" w:lineRule="auto"/>
                          <w:ind w:left="123" w:right="2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JORNAL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AGUINALDO</w:t>
                        </w:r>
                      </w:p>
                    </w:tc>
                    <w:tc>
                      <w:tcPr>
                        <w:tcW w:w="135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175,433.00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175,433.00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80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70,248.13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122,773.04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93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BONIFICACIÓN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ANUAL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(BONO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14)</w:t>
                        </w:r>
                      </w:p>
                    </w:tc>
                    <w:tc>
                      <w:tcPr>
                        <w:tcW w:w="1354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175,802.00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8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175,802.00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80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ind w:right="2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122,911.60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175,802.00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93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VACACIONAL</w:t>
                        </w:r>
                      </w:p>
                    </w:tc>
                    <w:tc>
                      <w:tcPr>
                        <w:tcW w:w="1354" w:type="dxa"/>
                      </w:tcPr>
                      <w:p>
                        <w:pPr>
                          <w:pStyle w:val="8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10,400.00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8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10,400.00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80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ind w:right="2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7,613.20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10,400.00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064" o:spid="_x0000_s1064" o:spt="202" type="#_x0000_t202" style="position:absolute;left:0pt;margin-left:260.55pt;margin-top:-1pt;height:17.9pt;width:513.95pt;mso-position-horizontal-relative:page;z-index:2516736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10"/>
                    <w:gridCol w:w="1014"/>
                    <w:gridCol w:w="1264"/>
                    <w:gridCol w:w="935"/>
                    <w:gridCol w:w="1078"/>
                    <w:gridCol w:w="1079"/>
                    <w:gridCol w:w="1054"/>
                    <w:gridCol w:w="1093"/>
                    <w:gridCol w:w="1248"/>
                    <w:gridCol w:w="59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10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4,100,069.00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8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0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4,125,069.00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0"/>
                          <w:ind w:right="2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8"/>
                          <w:spacing w:before="0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164,734.00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43" w:right="2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339,191.72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spacing w:before="0"/>
                          <w:ind w:left="30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339,191.72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0"/>
                          <w:ind w:left="28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2,566,909.48</w:t>
                        </w:r>
                      </w:p>
                    </w:tc>
                    <w:tc>
                      <w:tcPr>
                        <w:tcW w:w="1248" w:type="dxa"/>
                      </w:tcPr>
                      <w:p>
                        <w:pPr>
                          <w:pStyle w:val="8"/>
                          <w:spacing w:before="30"/>
                          <w:ind w:left="27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3,474,562.03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8"/>
                          <w:spacing w:before="0"/>
                          <w:ind w:right="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10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4,100,069.00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8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32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4,125,069.00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32"/>
                          <w:ind w:right="2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8"/>
                          <w:spacing w:before="32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164,734.00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left="243" w:right="2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339,191.72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spacing w:before="32"/>
                          <w:ind w:left="30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339,191.72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32"/>
                          <w:ind w:left="28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2,566,909.48</w:t>
                        </w:r>
                      </w:p>
                    </w:tc>
                    <w:tc>
                      <w:tcPr>
                        <w:tcW w:w="1248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27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3,474,562.03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8"/>
                          <w:spacing w:before="32"/>
                          <w:ind w:right="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093"/>
        <w:gridCol w:w="1310"/>
        <w:gridCol w:w="1059"/>
        <w:gridCol w:w="1265"/>
        <w:gridCol w:w="1081"/>
        <w:gridCol w:w="961"/>
        <w:gridCol w:w="1080"/>
        <w:gridCol w:w="1068"/>
        <w:gridCol w:w="1094"/>
        <w:gridCol w:w="1209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SUPERNUMERARIO</w:t>
            </w:r>
          </w:p>
        </w:tc>
        <w:tc>
          <w:tcPr>
            <w:tcW w:w="1310" w:type="dxa"/>
          </w:tcPr>
          <w:p>
            <w:pPr>
              <w:pStyle w:val="8"/>
              <w:spacing w:before="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059" w:type="dxa"/>
          </w:tcPr>
          <w:p>
            <w:pPr>
              <w:pStyle w:val="8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8"/>
              <w:spacing w:before="0"/>
              <w:ind w:left="416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068" w:type="dxa"/>
          </w:tcPr>
          <w:p>
            <w:pPr>
              <w:pStyle w:val="8"/>
              <w:spacing w:before="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9" w:type="dxa"/>
          </w:tcPr>
          <w:p>
            <w:pPr>
              <w:pStyle w:val="8"/>
              <w:spacing w:before="3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027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10" w:type="dxa"/>
          </w:tcPr>
          <w:p>
            <w:pPr>
              <w:pStyle w:val="8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42,500.00</w:t>
            </w:r>
          </w:p>
        </w:tc>
        <w:tc>
          <w:tcPr>
            <w:tcW w:w="1059" w:type="dxa"/>
          </w:tcPr>
          <w:p>
            <w:pPr>
              <w:pStyle w:val="8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42,500.00</w:t>
            </w:r>
          </w:p>
        </w:tc>
        <w:tc>
          <w:tcPr>
            <w:tcW w:w="1081" w:type="dxa"/>
          </w:tcPr>
          <w:p>
            <w:pPr>
              <w:pStyle w:val="8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8"/>
              <w:ind w:left="416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4,750.00</w:t>
            </w:r>
          </w:p>
        </w:tc>
        <w:tc>
          <w:tcPr>
            <w:tcW w:w="1068" w:type="dxa"/>
          </w:tcPr>
          <w:p>
            <w:pPr>
              <w:pStyle w:val="8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4,750.00</w:t>
            </w:r>
          </w:p>
        </w:tc>
        <w:tc>
          <w:tcPr>
            <w:tcW w:w="1094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34,500.00</w:t>
            </w:r>
          </w:p>
        </w:tc>
        <w:tc>
          <w:tcPr>
            <w:tcW w:w="593" w:type="dxa"/>
          </w:tcPr>
          <w:p>
            <w:pPr>
              <w:pStyle w:val="8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1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1,194,000.00</w:t>
            </w:r>
          </w:p>
        </w:tc>
        <w:tc>
          <w:tcPr>
            <w:tcW w:w="105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-130,000.00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1,064,000.00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416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99,500.00</w:t>
            </w:r>
          </w:p>
        </w:tc>
        <w:tc>
          <w:tcPr>
            <w:tcW w:w="106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99,500.00</w:t>
            </w:r>
          </w:p>
        </w:tc>
        <w:tc>
          <w:tcPr>
            <w:tcW w:w="10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678,838.71</w:t>
            </w:r>
          </w:p>
        </w:tc>
        <w:tc>
          <w:tcPr>
            <w:tcW w:w="1209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877,838.71</w:t>
            </w:r>
          </w:p>
        </w:tc>
        <w:tc>
          <w:tcPr>
            <w:tcW w:w="5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8" w:line="290" w:lineRule="auto"/>
              <w:ind w:left="123" w:right="238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JORNALES</w:t>
            </w:r>
          </w:p>
        </w:tc>
        <w:tc>
          <w:tcPr>
            <w:tcW w:w="131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808,995.00</w:t>
            </w:r>
          </w:p>
        </w:tc>
        <w:tc>
          <w:tcPr>
            <w:tcW w:w="105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808,995.00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416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57,830.36</w:t>
            </w:r>
          </w:p>
        </w:tc>
        <w:tc>
          <w:tcPr>
            <w:tcW w:w="106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57,830.36</w:t>
            </w:r>
          </w:p>
        </w:tc>
        <w:tc>
          <w:tcPr>
            <w:tcW w:w="10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59,265.69</w:t>
            </w:r>
          </w:p>
        </w:tc>
        <w:tc>
          <w:tcPr>
            <w:tcW w:w="1209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691,268.91</w:t>
            </w:r>
          </w:p>
        </w:tc>
        <w:tc>
          <w:tcPr>
            <w:tcW w:w="5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10" w:type="dxa"/>
          </w:tcPr>
          <w:p>
            <w:pPr>
              <w:pStyle w:val="8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1059" w:type="dxa"/>
          </w:tcPr>
          <w:p>
            <w:pPr>
              <w:pStyle w:val="8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1081" w:type="dxa"/>
          </w:tcPr>
          <w:p>
            <w:pPr>
              <w:pStyle w:val="8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8"/>
              <w:ind w:left="416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100.00</w:t>
            </w:r>
          </w:p>
        </w:tc>
        <w:tc>
          <w:tcPr>
            <w:tcW w:w="1068" w:type="dxa"/>
          </w:tcPr>
          <w:p>
            <w:pPr>
              <w:pStyle w:val="8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100.00</w:t>
            </w:r>
          </w:p>
        </w:tc>
        <w:tc>
          <w:tcPr>
            <w:tcW w:w="1094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6.46</w:t>
            </w:r>
          </w:p>
        </w:tc>
        <w:tc>
          <w:tcPr>
            <w:tcW w:w="120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31"/>
              <w:rPr>
                <w:sz w:val="10"/>
              </w:rPr>
            </w:pPr>
            <w:r>
              <w:rPr>
                <w:w w:val="105"/>
                <w:sz w:val="10"/>
              </w:rPr>
              <w:t>1,006.46</w:t>
            </w:r>
          </w:p>
        </w:tc>
        <w:tc>
          <w:tcPr>
            <w:tcW w:w="593" w:type="dxa"/>
          </w:tcPr>
          <w:p>
            <w:pPr>
              <w:pStyle w:val="8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033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</w:p>
        </w:tc>
        <w:tc>
          <w:tcPr>
            <w:tcW w:w="131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434,220.00</w:t>
            </w:r>
          </w:p>
        </w:tc>
        <w:tc>
          <w:tcPr>
            <w:tcW w:w="105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434,220.00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416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63,490.00</w:t>
            </w:r>
          </w:p>
        </w:tc>
        <w:tc>
          <w:tcPr>
            <w:tcW w:w="106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63,490.00</w:t>
            </w:r>
          </w:p>
        </w:tc>
        <w:tc>
          <w:tcPr>
            <w:tcW w:w="10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30,516.91</w:t>
            </w:r>
          </w:p>
        </w:tc>
        <w:tc>
          <w:tcPr>
            <w:tcW w:w="1209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346,416.91</w:t>
            </w:r>
          </w:p>
        </w:tc>
        <w:tc>
          <w:tcPr>
            <w:tcW w:w="5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8" w:line="290" w:lineRule="auto"/>
              <w:ind w:left="123" w:right="23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JORNAL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AGUINALDO</w:t>
            </w:r>
          </w:p>
        </w:tc>
        <w:tc>
          <w:tcPr>
            <w:tcW w:w="131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92,479.00</w:t>
            </w:r>
          </w:p>
        </w:tc>
        <w:tc>
          <w:tcPr>
            <w:tcW w:w="105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92,479.00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416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6,372.06</w:t>
            </w:r>
          </w:p>
        </w:tc>
        <w:tc>
          <w:tcPr>
            <w:tcW w:w="1209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92,479.00</w:t>
            </w:r>
          </w:p>
        </w:tc>
        <w:tc>
          <w:tcPr>
            <w:tcW w:w="5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ANUAL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(BONO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14)</w:t>
            </w:r>
          </w:p>
        </w:tc>
        <w:tc>
          <w:tcPr>
            <w:tcW w:w="1310" w:type="dxa"/>
          </w:tcPr>
          <w:p>
            <w:pPr>
              <w:pStyle w:val="8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93,409.00</w:t>
            </w:r>
          </w:p>
        </w:tc>
        <w:tc>
          <w:tcPr>
            <w:tcW w:w="1059" w:type="dxa"/>
          </w:tcPr>
          <w:p>
            <w:pPr>
              <w:pStyle w:val="8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93,409.00</w:t>
            </w:r>
          </w:p>
        </w:tc>
        <w:tc>
          <w:tcPr>
            <w:tcW w:w="1081" w:type="dxa"/>
          </w:tcPr>
          <w:p>
            <w:pPr>
              <w:pStyle w:val="8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8"/>
              <w:ind w:left="416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>
            <w:pPr>
              <w:pStyle w:val="8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6,444.07</w:t>
            </w:r>
          </w:p>
        </w:tc>
        <w:tc>
          <w:tcPr>
            <w:tcW w:w="120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93,409.00</w:t>
            </w:r>
          </w:p>
        </w:tc>
        <w:tc>
          <w:tcPr>
            <w:tcW w:w="593" w:type="dxa"/>
          </w:tcPr>
          <w:p>
            <w:pPr>
              <w:pStyle w:val="8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VACACIONAL</w:t>
            </w:r>
          </w:p>
        </w:tc>
        <w:tc>
          <w:tcPr>
            <w:tcW w:w="1310" w:type="dxa"/>
          </w:tcPr>
          <w:p>
            <w:pPr>
              <w:pStyle w:val="8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6,200.00</w:t>
            </w:r>
          </w:p>
        </w:tc>
        <w:tc>
          <w:tcPr>
            <w:tcW w:w="1059" w:type="dxa"/>
          </w:tcPr>
          <w:p>
            <w:pPr>
              <w:pStyle w:val="8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6,200.00</w:t>
            </w:r>
          </w:p>
        </w:tc>
        <w:tc>
          <w:tcPr>
            <w:tcW w:w="1081" w:type="dxa"/>
          </w:tcPr>
          <w:p>
            <w:pPr>
              <w:pStyle w:val="8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8"/>
              <w:ind w:left="416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>
            <w:pPr>
              <w:pStyle w:val="8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430.80</w:t>
            </w:r>
          </w:p>
        </w:tc>
        <w:tc>
          <w:tcPr>
            <w:tcW w:w="120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31"/>
              <w:rPr>
                <w:sz w:val="10"/>
              </w:rPr>
            </w:pPr>
            <w:r>
              <w:rPr>
                <w:w w:val="105"/>
                <w:sz w:val="10"/>
              </w:rPr>
              <w:t>6,200.00</w:t>
            </w:r>
          </w:p>
        </w:tc>
        <w:tc>
          <w:tcPr>
            <w:tcW w:w="593" w:type="dxa"/>
          </w:tcPr>
          <w:p>
            <w:pPr>
              <w:pStyle w:val="8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065" o:spid="_x0000_s1065" o:spt="202" type="#_x0000_t202" style="position:absolute;left:0pt;margin-left:260.55pt;margin-top:-1pt;height:17.9pt;width:513.95pt;mso-position-horizontal-relative:page;z-index:2516725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6"/>
                    <w:gridCol w:w="1058"/>
                    <w:gridCol w:w="1265"/>
                    <w:gridCol w:w="1081"/>
                    <w:gridCol w:w="934"/>
                    <w:gridCol w:w="1078"/>
                    <w:gridCol w:w="1094"/>
                    <w:gridCol w:w="1054"/>
                    <w:gridCol w:w="1248"/>
                    <w:gridCol w:w="59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2,703,003.00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8"/>
                          <w:spacing w:before="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-130,000.00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0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2,573,003.00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80" w:right="27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8"/>
                          <w:spacing w:before="0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8"/>
                          <w:spacing w:before="0"/>
                          <w:ind w:left="243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228,170.36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0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228,170.36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spacing w:before="0"/>
                          <w:ind w:left="301" w:right="2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781,874.70</w:t>
                        </w:r>
                      </w:p>
                    </w:tc>
                    <w:tc>
                      <w:tcPr>
                        <w:tcW w:w="1248" w:type="dxa"/>
                      </w:tcPr>
                      <w:p>
                        <w:pPr>
                          <w:pStyle w:val="8"/>
                          <w:spacing w:before="30"/>
                          <w:ind w:left="26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2,168,118.99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8"/>
                          <w:spacing w:before="0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2,703,003.00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8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-130,000.00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32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2,573,003.00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280" w:right="27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8"/>
                          <w:spacing w:before="32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8"/>
                          <w:spacing w:before="32"/>
                          <w:ind w:left="243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228,170.36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left="30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228,170.36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spacing w:before="32"/>
                          <w:ind w:left="301" w:right="2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781,874.70</w:t>
                        </w:r>
                      </w:p>
                    </w:tc>
                    <w:tc>
                      <w:tcPr>
                        <w:tcW w:w="1248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26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2,168,118.99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8"/>
                          <w:spacing w:before="32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100"/>
        <w:gridCol w:w="1466"/>
        <w:gridCol w:w="935"/>
        <w:gridCol w:w="1225"/>
        <w:gridCol w:w="962"/>
        <w:gridCol w:w="1080"/>
        <w:gridCol w:w="1080"/>
        <w:gridCol w:w="1069"/>
        <w:gridCol w:w="1096"/>
        <w:gridCol w:w="1210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00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466" w:type="dxa"/>
          </w:tcPr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280,260.00</w:t>
            </w:r>
          </w:p>
        </w:tc>
        <w:tc>
          <w:tcPr>
            <w:tcW w:w="935" w:type="dxa"/>
          </w:tcPr>
          <w:p>
            <w:pPr>
              <w:pStyle w:val="8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280,260.00</w:t>
            </w:r>
          </w:p>
        </w:tc>
        <w:tc>
          <w:tcPr>
            <w:tcW w:w="962" w:type="dxa"/>
          </w:tcPr>
          <w:p>
            <w:pPr>
              <w:pStyle w:val="8"/>
              <w:spacing w:before="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21,019.00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21,019.00</w:t>
            </w:r>
          </w:p>
        </w:tc>
        <w:tc>
          <w:tcPr>
            <w:tcW w:w="1069" w:type="dxa"/>
          </w:tcPr>
          <w:p>
            <w:pPr>
              <w:pStyle w:val="8"/>
              <w:spacing w:before="0"/>
              <w:ind w:left="298" w:right="29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21,019.00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238,222.00</w:t>
            </w:r>
          </w:p>
        </w:tc>
        <w:tc>
          <w:tcPr>
            <w:tcW w:w="1210" w:type="dxa"/>
          </w:tcPr>
          <w:p>
            <w:pPr>
              <w:pStyle w:val="8"/>
              <w:spacing w:before="3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238,222.00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00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466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7,500.00</w:t>
            </w:r>
          </w:p>
        </w:tc>
        <w:tc>
          <w:tcPr>
            <w:tcW w:w="935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7,500.00</w:t>
            </w:r>
          </w:p>
        </w:tc>
        <w:tc>
          <w:tcPr>
            <w:tcW w:w="962" w:type="dxa"/>
          </w:tcPr>
          <w:p>
            <w:pPr>
              <w:pStyle w:val="8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500.00</w:t>
            </w:r>
          </w:p>
        </w:tc>
        <w:tc>
          <w:tcPr>
            <w:tcW w:w="1080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500.00</w:t>
            </w:r>
          </w:p>
        </w:tc>
        <w:tc>
          <w:tcPr>
            <w:tcW w:w="1069" w:type="dxa"/>
          </w:tcPr>
          <w:p>
            <w:pPr>
              <w:pStyle w:val="8"/>
              <w:ind w:left="305" w:right="16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500.00</w:t>
            </w:r>
          </w:p>
        </w:tc>
        <w:tc>
          <w:tcPr>
            <w:tcW w:w="1096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6,500.00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6,500.00</w:t>
            </w:r>
          </w:p>
        </w:tc>
        <w:tc>
          <w:tcPr>
            <w:tcW w:w="594" w:type="dxa"/>
          </w:tcPr>
          <w:p>
            <w:pPr>
              <w:pStyle w:val="8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014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00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46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93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96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6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305" w:right="16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3,750.00</w:t>
            </w:r>
          </w:p>
        </w:tc>
        <w:tc>
          <w:tcPr>
            <w:tcW w:w="1210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3,750.00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00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46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491,600.00</w:t>
            </w:r>
          </w:p>
        </w:tc>
        <w:tc>
          <w:tcPr>
            <w:tcW w:w="93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491,600.00</w:t>
            </w:r>
          </w:p>
        </w:tc>
        <w:tc>
          <w:tcPr>
            <w:tcW w:w="96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53,000.00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53,000.00</w:t>
            </w:r>
          </w:p>
        </w:tc>
        <w:tc>
          <w:tcPr>
            <w:tcW w:w="106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98" w:right="29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53,000.00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406,600.00</w:t>
            </w:r>
          </w:p>
        </w:tc>
        <w:tc>
          <w:tcPr>
            <w:tcW w:w="1210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406,600.00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00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24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SUPERNUMERARIO</w:t>
            </w:r>
          </w:p>
        </w:tc>
        <w:tc>
          <w:tcPr>
            <w:tcW w:w="146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156,000.00</w:t>
            </w:r>
          </w:p>
        </w:tc>
        <w:tc>
          <w:tcPr>
            <w:tcW w:w="93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156,000.00</w:t>
            </w:r>
          </w:p>
        </w:tc>
        <w:tc>
          <w:tcPr>
            <w:tcW w:w="96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13,000.00</w:t>
            </w:r>
          </w:p>
        </w:tc>
        <w:tc>
          <w:tcPr>
            <w:tcW w:w="106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98" w:right="29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13,000.00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0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130,000.00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027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00" w:type="dxa"/>
          </w:tcPr>
          <w:p>
            <w:pPr>
              <w:pStyle w:val="8"/>
              <w:spacing w:before="37" w:line="150" w:lineRule="atLeast"/>
              <w:ind w:left="123" w:right="69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 ESPECÍFICOS AL PERSONAL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TEMPORAL</w:t>
            </w:r>
          </w:p>
        </w:tc>
        <w:tc>
          <w:tcPr>
            <w:tcW w:w="1466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30,500.00</w:t>
            </w:r>
          </w:p>
        </w:tc>
        <w:tc>
          <w:tcPr>
            <w:tcW w:w="935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30,500.00</w:t>
            </w:r>
          </w:p>
        </w:tc>
        <w:tc>
          <w:tcPr>
            <w:tcW w:w="962" w:type="dxa"/>
          </w:tcPr>
          <w:p>
            <w:pPr>
              <w:pStyle w:val="8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3,750.00</w:t>
            </w:r>
          </w:p>
        </w:tc>
        <w:tc>
          <w:tcPr>
            <w:tcW w:w="1069" w:type="dxa"/>
          </w:tcPr>
          <w:p>
            <w:pPr>
              <w:pStyle w:val="8"/>
              <w:ind w:left="305" w:right="2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3,750.00</w:t>
            </w:r>
          </w:p>
        </w:tc>
        <w:tc>
          <w:tcPr>
            <w:tcW w:w="1096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24,500.00</w:t>
            </w:r>
          </w:p>
        </w:tc>
        <w:tc>
          <w:tcPr>
            <w:tcW w:w="594" w:type="dxa"/>
          </w:tcPr>
          <w:p>
            <w:pPr>
              <w:pStyle w:val="8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6/03/2023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FEBRERO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FEBRERO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10:11.19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066" o:spid="_x0000_s1066" o:spt="1" style="position:absolute;left:0pt;margin-left:18pt;margin-top:11.2pt;height:2.5pt;width:756pt;mso-position-horizontal-relative:page;mso-wrap-distance-bottom:0pt;mso-wrap-distance-top:0pt;z-index:-25153024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0" w:line="240" w:lineRule="auto"/>
        <w:rPr>
          <w:b/>
          <w:sz w:val="20"/>
        </w:rPr>
      </w:pPr>
      <w:r>
        <w:pict>
          <v:rect id="_x0000_s1067" o:spid="_x0000_s1067" o:spt="1" style="position:absolute;left:0pt;margin-left:18pt;margin-top:168pt;height:2.5pt;width:756pt;mso-position-horizontal-relative:page;mso-position-vertical-relative:page;z-index:-25156710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9" w:line="240" w:lineRule="auto"/>
        <w:rPr>
          <w:b/>
          <w:sz w:val="22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068" o:spid="_x0000_s1068" o:spt="202" type="#_x0000_t202" style="position:absolute;left:0pt;margin-left:18pt;margin-top:-111.6pt;height:102.8pt;width:756pt;mso-position-horizontal-relative:page;z-index:2516746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093"/>
                    <w:gridCol w:w="1310"/>
                    <w:gridCol w:w="1098"/>
                    <w:gridCol w:w="1225"/>
                    <w:gridCol w:w="944"/>
                    <w:gridCol w:w="1098"/>
                    <w:gridCol w:w="1080"/>
                    <w:gridCol w:w="1068"/>
                    <w:gridCol w:w="1095"/>
                    <w:gridCol w:w="1210"/>
                    <w:gridCol w:w="58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2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9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8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REMUNERACIONES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8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1,237,144.00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-474,000.00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763,144.00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68,500.00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68,500.00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497,982.72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 w:line="104" w:lineRule="exact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634,982.72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93" w:type="dxa"/>
                      </w:tcPr>
                      <w:p>
                        <w:pPr>
                          <w:pStyle w:val="8"/>
                          <w:spacing w:before="8" w:line="290" w:lineRule="auto"/>
                          <w:ind w:left="123" w:right="238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  <w:r>
                          <w:rPr>
                            <w:spacing w:val="-2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JORNALES</w:t>
                        </w:r>
                      </w:p>
                    </w:tc>
                    <w:tc>
                      <w:tcPr>
                        <w:tcW w:w="131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8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267,738.00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186,490.00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454,228.00</w:t>
                        </w:r>
                      </w:p>
                    </w:tc>
                    <w:tc>
                      <w:tcPr>
                        <w:tcW w:w="94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-24,284.70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33,005.13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33,005.13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26,773.72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385,133.53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93" w:type="dxa"/>
                      </w:tcPr>
                      <w:p>
                        <w:pPr>
                          <w:pStyle w:val="8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ANTIGÜEDAD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</w:p>
                    </w:tc>
                    <w:tc>
                      <w:tcPr>
                        <w:tcW w:w="1310" w:type="dxa"/>
                      </w:tcPr>
                      <w:p>
                        <w:pPr>
                          <w:pStyle w:val="8"/>
                          <w:ind w:right="28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420.00</w:t>
                        </w:r>
                      </w:p>
                    </w:tc>
                    <w:tc>
                      <w:tcPr>
                        <w:tcW w:w="944" w:type="dxa"/>
                      </w:tcPr>
                      <w:p>
                        <w:pPr>
                          <w:pStyle w:val="8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ind w:right="3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2.26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352.26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93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JORNAL</w:t>
                        </w:r>
                      </w:p>
                      <w:p>
                        <w:pPr>
                          <w:pStyle w:val="8"/>
                          <w:spacing w:before="3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</w:p>
                    </w:tc>
                    <w:tc>
                      <w:tcPr>
                        <w:tcW w:w="131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8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150,920.00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104,540.00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255,460.00</w:t>
                        </w:r>
                      </w:p>
                    </w:tc>
                    <w:tc>
                      <w:tcPr>
                        <w:tcW w:w="94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-11,988.58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32,008.58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32,008.58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20,542.19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208,175.03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93" w:type="dxa"/>
                      </w:tcPr>
                      <w:p>
                        <w:pPr>
                          <w:pStyle w:val="8"/>
                          <w:spacing w:before="8" w:line="290" w:lineRule="auto"/>
                          <w:ind w:left="123" w:right="2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JORNAL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AGUINALDO</w:t>
                        </w:r>
                      </w:p>
                    </w:tc>
                    <w:tc>
                      <w:tcPr>
                        <w:tcW w:w="131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8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100,798.00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100,798.00</w:t>
                        </w:r>
                      </w:p>
                    </w:tc>
                    <w:tc>
                      <w:tcPr>
                        <w:tcW w:w="94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-2,601.76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9,733.94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71,310.00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93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BONIFICACIÓN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ANUAL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(BONO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14)</w:t>
                        </w:r>
                      </w:p>
                    </w:tc>
                    <w:tc>
                      <w:tcPr>
                        <w:tcW w:w="1310" w:type="dxa"/>
                      </w:tcPr>
                      <w:p>
                        <w:pPr>
                          <w:pStyle w:val="8"/>
                          <w:ind w:right="28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101,106.00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101,106.00</w:t>
                        </w:r>
                      </w:p>
                    </w:tc>
                    <w:tc>
                      <w:tcPr>
                        <w:tcW w:w="944" w:type="dxa"/>
                      </w:tcPr>
                      <w:p>
                        <w:pPr>
                          <w:pStyle w:val="8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-2,629.92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36,973.34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99,038.26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93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VACACIONAL</w:t>
                        </w:r>
                      </w:p>
                    </w:tc>
                    <w:tc>
                      <w:tcPr>
                        <w:tcW w:w="1310" w:type="dxa"/>
                      </w:tcPr>
                      <w:p>
                        <w:pPr>
                          <w:pStyle w:val="8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5,400.00</w:t>
                        </w:r>
                      </w:p>
                    </w:tc>
                    <w:tc>
                      <w:tcPr>
                        <w:tcW w:w="944" w:type="dxa"/>
                      </w:tcPr>
                      <w:p>
                        <w:pPr>
                          <w:pStyle w:val="8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-180.82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1,666.36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5,066.84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069" o:spid="_x0000_s1069" o:spt="202" type="#_x0000_t202" style="position:absolute;left:0pt;margin-left:260.55pt;margin-top:-1pt;height:7.35pt;width:513.95pt;mso-position-horizontal-relative:page;z-index:2516756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6"/>
                    <w:gridCol w:w="1058"/>
                    <w:gridCol w:w="1265"/>
                    <w:gridCol w:w="962"/>
                    <w:gridCol w:w="1052"/>
                    <w:gridCol w:w="1079"/>
                    <w:gridCol w:w="1055"/>
                    <w:gridCol w:w="1094"/>
                    <w:gridCol w:w="1249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2,833,886.00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8"/>
                          <w:spacing w:before="0"/>
                          <w:ind w:left="28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-182,970.00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0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2,650,916.00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0"/>
                          <w:ind w:left="422" w:right="30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2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33,208.22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225,192.71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0"/>
                          <w:ind w:left="30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225,192.71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8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1,248,746.53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26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2,213,630.64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2920"/>
        <w:gridCol w:w="562"/>
        <w:gridCol w:w="880"/>
        <w:gridCol w:w="202"/>
        <w:gridCol w:w="868"/>
        <w:gridCol w:w="67"/>
        <w:gridCol w:w="1223"/>
        <w:gridCol w:w="1"/>
        <w:gridCol w:w="893"/>
        <w:gridCol w:w="188"/>
        <w:gridCol w:w="891"/>
        <w:gridCol w:w="189"/>
        <w:gridCol w:w="890"/>
        <w:gridCol w:w="190"/>
        <w:gridCol w:w="878"/>
        <w:gridCol w:w="72"/>
        <w:gridCol w:w="1022"/>
        <w:gridCol w:w="72"/>
        <w:gridCol w:w="1177"/>
        <w:gridCol w:w="34"/>
        <w:gridCol w:w="585"/>
        <w:gridCol w:w="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029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71</w:t>
            </w:r>
          </w:p>
        </w:tc>
        <w:tc>
          <w:tcPr>
            <w:tcW w:w="2920" w:type="dxa"/>
          </w:tcPr>
          <w:p>
            <w:pPr>
              <w:pStyle w:val="8"/>
              <w:spacing w:before="13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644" w:type="dxa"/>
            <w:gridSpan w:val="3"/>
          </w:tcPr>
          <w:p>
            <w:pPr>
              <w:pStyle w:val="8"/>
              <w:spacing w:before="0"/>
              <w:ind w:left="72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202,856.00</w:t>
            </w:r>
          </w:p>
        </w:tc>
        <w:tc>
          <w:tcPr>
            <w:tcW w:w="935" w:type="dxa"/>
            <w:gridSpan w:val="2"/>
          </w:tcPr>
          <w:p>
            <w:pPr>
              <w:pStyle w:val="8"/>
              <w:spacing w:before="0"/>
              <w:ind w:left="4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  <w:gridSpan w:val="2"/>
          </w:tcPr>
          <w:p>
            <w:pPr>
              <w:pStyle w:val="8"/>
              <w:spacing w:before="0"/>
              <w:ind w:left="3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202,856.00</w:t>
            </w:r>
          </w:p>
        </w:tc>
        <w:tc>
          <w:tcPr>
            <w:tcW w:w="1081" w:type="dxa"/>
            <w:gridSpan w:val="2"/>
          </w:tcPr>
          <w:p>
            <w:pPr>
              <w:pStyle w:val="8"/>
              <w:spacing w:before="0"/>
              <w:ind w:left="280" w:right="2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8"/>
              <w:spacing w:before="0"/>
              <w:ind w:left="244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8"/>
              <w:spacing w:before="0"/>
              <w:ind w:left="244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  <w:gridSpan w:val="2"/>
          </w:tcPr>
          <w:p>
            <w:pPr>
              <w:pStyle w:val="8"/>
              <w:spacing w:before="0"/>
              <w:ind w:left="4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  <w:gridSpan w:val="2"/>
          </w:tcPr>
          <w:p>
            <w:pPr>
              <w:pStyle w:val="8"/>
              <w:spacing w:before="0"/>
              <w:ind w:left="32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202,856.00</w:t>
            </w:r>
          </w:p>
        </w:tc>
        <w:tc>
          <w:tcPr>
            <w:tcW w:w="1211" w:type="dxa"/>
            <w:gridSpan w:val="2"/>
          </w:tcPr>
          <w:p>
            <w:pPr>
              <w:pStyle w:val="8"/>
              <w:spacing w:before="30" w:line="104" w:lineRule="exact"/>
              <w:ind w:left="30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202,856.00</w:t>
            </w:r>
          </w:p>
        </w:tc>
        <w:tc>
          <w:tcPr>
            <w:tcW w:w="595" w:type="dxa"/>
            <w:gridSpan w:val="2"/>
          </w:tcPr>
          <w:p>
            <w:pPr>
              <w:pStyle w:val="8"/>
              <w:spacing w:before="0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 w:hRule="atLeast"/>
        </w:trPr>
        <w:tc>
          <w:tcPr>
            <w:tcW w:w="304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429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330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2920" w:type="dxa"/>
          </w:tcPr>
          <w:p>
            <w:pPr>
              <w:pStyle w:val="8"/>
              <w:spacing w:before="8" w:line="96" w:lineRule="exact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</w:tc>
        <w:tc>
          <w:tcPr>
            <w:tcW w:w="1644" w:type="dxa"/>
            <w:gridSpan w:val="3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935" w:type="dxa"/>
            <w:gridSpan w:val="2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224" w:type="dxa"/>
            <w:gridSpan w:val="2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081" w:type="dxa"/>
            <w:gridSpan w:val="2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080" w:type="dxa"/>
            <w:gridSpan w:val="2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080" w:type="dxa"/>
            <w:gridSpan w:val="2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950" w:type="dxa"/>
            <w:gridSpan w:val="2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094" w:type="dxa"/>
            <w:gridSpan w:val="2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211" w:type="dxa"/>
            <w:gridSpan w:val="2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595" w:type="dxa"/>
            <w:gridSpan w:val="2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178" w:hRule="atLeast"/>
        </w:trPr>
        <w:tc>
          <w:tcPr>
            <w:tcW w:w="5425" w:type="dxa"/>
            <w:gridSpan w:val="6"/>
          </w:tcPr>
          <w:p>
            <w:pPr>
              <w:pStyle w:val="8"/>
              <w:tabs>
                <w:tab w:val="left" w:pos="4707"/>
              </w:tabs>
              <w:spacing w:before="21" w:line="138" w:lineRule="exact"/>
              <w:ind w:left="2649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202,856.00</w:t>
            </w:r>
          </w:p>
        </w:tc>
        <w:tc>
          <w:tcPr>
            <w:tcW w:w="1070" w:type="dxa"/>
            <w:gridSpan w:val="2"/>
          </w:tcPr>
          <w:p>
            <w:pPr>
              <w:pStyle w:val="8"/>
              <w:spacing w:before="0"/>
              <w:ind w:right="2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90" w:type="dxa"/>
            <w:gridSpan w:val="2"/>
          </w:tcPr>
          <w:p>
            <w:pPr>
              <w:pStyle w:val="8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202,856.00</w:t>
            </w:r>
          </w:p>
        </w:tc>
        <w:tc>
          <w:tcPr>
            <w:tcW w:w="894" w:type="dxa"/>
            <w:gridSpan w:val="2"/>
          </w:tcPr>
          <w:p>
            <w:pPr>
              <w:pStyle w:val="8"/>
              <w:spacing w:before="0"/>
              <w:ind w:right="2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  <w:gridSpan w:val="2"/>
          </w:tcPr>
          <w:p>
            <w:pPr>
              <w:pStyle w:val="8"/>
              <w:spacing w:before="0"/>
              <w:ind w:right="2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  <w:gridSpan w:val="2"/>
          </w:tcPr>
          <w:p>
            <w:pPr>
              <w:pStyle w:val="8"/>
              <w:spacing w:before="0"/>
              <w:ind w:right="2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  <w:gridSpan w:val="2"/>
          </w:tcPr>
          <w:p>
            <w:pPr>
              <w:pStyle w:val="8"/>
              <w:spacing w:before="0"/>
              <w:ind w:right="2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  <w:gridSpan w:val="2"/>
          </w:tcPr>
          <w:p>
            <w:pPr>
              <w:pStyle w:val="8"/>
              <w:spacing w:before="0"/>
              <w:ind w:right="226"/>
              <w:rPr>
                <w:sz w:val="10"/>
              </w:rPr>
            </w:pPr>
            <w:r>
              <w:rPr>
                <w:w w:val="105"/>
                <w:sz w:val="10"/>
              </w:rPr>
              <w:t>202,856.00</w:t>
            </w:r>
          </w:p>
        </w:tc>
        <w:tc>
          <w:tcPr>
            <w:tcW w:w="1249" w:type="dxa"/>
            <w:gridSpan w:val="2"/>
          </w:tcPr>
          <w:p>
            <w:pPr>
              <w:pStyle w:val="8"/>
              <w:spacing w:before="30"/>
              <w:ind w:right="395"/>
              <w:rPr>
                <w:sz w:val="10"/>
              </w:rPr>
            </w:pPr>
            <w:r>
              <w:rPr>
                <w:w w:val="105"/>
                <w:sz w:val="10"/>
              </w:rPr>
              <w:t>202,856.00</w:t>
            </w:r>
          </w:p>
        </w:tc>
        <w:tc>
          <w:tcPr>
            <w:tcW w:w="619" w:type="dxa"/>
            <w:gridSpan w:val="2"/>
          </w:tcPr>
          <w:p>
            <w:pPr>
              <w:pStyle w:val="8"/>
              <w:spacing w:before="0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215" w:hRule="atLeast"/>
        </w:trPr>
        <w:tc>
          <w:tcPr>
            <w:tcW w:w="5425" w:type="dxa"/>
            <w:gridSpan w:val="6"/>
          </w:tcPr>
          <w:p>
            <w:pPr>
              <w:pStyle w:val="8"/>
              <w:tabs>
                <w:tab w:val="left" w:pos="4628"/>
              </w:tabs>
              <w:spacing w:before="53" w:line="142" w:lineRule="exact"/>
              <w:ind w:left="2395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3,036,742.00</w:t>
            </w:r>
          </w:p>
        </w:tc>
        <w:tc>
          <w:tcPr>
            <w:tcW w:w="1070" w:type="dxa"/>
            <w:gridSpan w:val="2"/>
          </w:tcPr>
          <w:p>
            <w:pPr>
              <w:pStyle w:val="8"/>
              <w:spacing w:before="32"/>
              <w:ind w:right="232"/>
              <w:rPr>
                <w:sz w:val="10"/>
              </w:rPr>
            </w:pPr>
            <w:r>
              <w:rPr>
                <w:w w:val="105"/>
                <w:sz w:val="10"/>
              </w:rPr>
              <w:t>-182,970.00</w:t>
            </w:r>
          </w:p>
        </w:tc>
        <w:tc>
          <w:tcPr>
            <w:tcW w:w="1290" w:type="dxa"/>
            <w:gridSpan w:val="2"/>
          </w:tcPr>
          <w:p>
            <w:pPr>
              <w:pStyle w:val="8"/>
              <w:spacing w:before="32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2,853,772.00</w:t>
            </w:r>
          </w:p>
        </w:tc>
        <w:tc>
          <w:tcPr>
            <w:tcW w:w="894" w:type="dxa"/>
            <w:gridSpan w:val="2"/>
          </w:tcPr>
          <w:p>
            <w:pPr>
              <w:pStyle w:val="8"/>
              <w:spacing w:before="32"/>
              <w:ind w:right="2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  <w:gridSpan w:val="2"/>
          </w:tcPr>
          <w:p>
            <w:pPr>
              <w:pStyle w:val="8"/>
              <w:spacing w:before="32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33,208.22</w:t>
            </w:r>
          </w:p>
        </w:tc>
        <w:tc>
          <w:tcPr>
            <w:tcW w:w="1079" w:type="dxa"/>
            <w:gridSpan w:val="2"/>
          </w:tcPr>
          <w:p>
            <w:pPr>
              <w:pStyle w:val="8"/>
              <w:spacing w:before="32"/>
              <w:ind w:right="254"/>
              <w:rPr>
                <w:sz w:val="10"/>
              </w:rPr>
            </w:pPr>
            <w:r>
              <w:rPr>
                <w:w w:val="105"/>
                <w:sz w:val="10"/>
              </w:rPr>
              <w:t>225,192.71</w:t>
            </w:r>
          </w:p>
        </w:tc>
        <w:tc>
          <w:tcPr>
            <w:tcW w:w="1068" w:type="dxa"/>
            <w:gridSpan w:val="2"/>
          </w:tcPr>
          <w:p>
            <w:pPr>
              <w:pStyle w:val="8"/>
              <w:spacing w:before="32"/>
              <w:ind w:right="242"/>
              <w:rPr>
                <w:sz w:val="10"/>
              </w:rPr>
            </w:pPr>
            <w:r>
              <w:rPr>
                <w:w w:val="105"/>
                <w:sz w:val="10"/>
              </w:rPr>
              <w:t>225,192.71</w:t>
            </w:r>
          </w:p>
        </w:tc>
        <w:tc>
          <w:tcPr>
            <w:tcW w:w="1094" w:type="dxa"/>
            <w:gridSpan w:val="2"/>
          </w:tcPr>
          <w:p>
            <w:pPr>
              <w:pStyle w:val="8"/>
              <w:spacing w:before="32"/>
              <w:ind w:right="226"/>
              <w:rPr>
                <w:sz w:val="10"/>
              </w:rPr>
            </w:pPr>
            <w:r>
              <w:rPr>
                <w:w w:val="105"/>
                <w:sz w:val="10"/>
              </w:rPr>
              <w:t>1,451,602.53</w:t>
            </w:r>
          </w:p>
        </w:tc>
        <w:tc>
          <w:tcPr>
            <w:tcW w:w="1249" w:type="dxa"/>
            <w:gridSpan w:val="2"/>
          </w:tcPr>
          <w:p>
            <w:pPr>
              <w:pStyle w:val="8"/>
              <w:spacing w:before="62"/>
              <w:ind w:right="395"/>
              <w:rPr>
                <w:sz w:val="10"/>
              </w:rPr>
            </w:pPr>
            <w:r>
              <w:rPr>
                <w:w w:val="105"/>
                <w:sz w:val="10"/>
              </w:rPr>
              <w:t>2,416,486.64</w:t>
            </w:r>
          </w:p>
        </w:tc>
        <w:tc>
          <w:tcPr>
            <w:tcW w:w="619" w:type="dxa"/>
            <w:gridSpan w:val="2"/>
          </w:tcPr>
          <w:p>
            <w:pPr>
              <w:pStyle w:val="8"/>
              <w:spacing w:before="32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183" w:hRule="atLeast"/>
        </w:trPr>
        <w:tc>
          <w:tcPr>
            <w:tcW w:w="5425" w:type="dxa"/>
            <w:gridSpan w:val="6"/>
          </w:tcPr>
          <w:p>
            <w:pPr>
              <w:pStyle w:val="8"/>
              <w:tabs>
                <w:tab w:val="left" w:pos="4575"/>
              </w:tabs>
              <w:spacing w:before="57" w:line="105" w:lineRule="exact"/>
              <w:ind w:left="2099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49,644,331.00</w:t>
            </w:r>
          </w:p>
        </w:tc>
        <w:tc>
          <w:tcPr>
            <w:tcW w:w="1070" w:type="dxa"/>
            <w:gridSpan w:val="2"/>
          </w:tcPr>
          <w:p>
            <w:pPr>
              <w:pStyle w:val="8"/>
              <w:spacing w:before="37"/>
              <w:ind w:right="233"/>
              <w:rPr>
                <w:sz w:val="10"/>
              </w:rPr>
            </w:pPr>
            <w:r>
              <w:rPr>
                <w:w w:val="105"/>
                <w:sz w:val="10"/>
              </w:rPr>
              <w:t>-1,225,456.00</w:t>
            </w:r>
          </w:p>
        </w:tc>
        <w:tc>
          <w:tcPr>
            <w:tcW w:w="1290" w:type="dxa"/>
            <w:gridSpan w:val="2"/>
          </w:tcPr>
          <w:p>
            <w:pPr>
              <w:pStyle w:val="8"/>
              <w:spacing w:before="37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48,418,875.00</w:t>
            </w:r>
          </w:p>
        </w:tc>
        <w:tc>
          <w:tcPr>
            <w:tcW w:w="894" w:type="dxa"/>
            <w:gridSpan w:val="2"/>
          </w:tcPr>
          <w:p>
            <w:pPr>
              <w:pStyle w:val="8"/>
              <w:spacing w:before="37"/>
              <w:ind w:right="2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  <w:gridSpan w:val="2"/>
          </w:tcPr>
          <w:p>
            <w:pPr>
              <w:pStyle w:val="8"/>
              <w:spacing w:before="37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1,741,407.63</w:t>
            </w:r>
          </w:p>
        </w:tc>
        <w:tc>
          <w:tcPr>
            <w:tcW w:w="1079" w:type="dxa"/>
            <w:gridSpan w:val="2"/>
          </w:tcPr>
          <w:p>
            <w:pPr>
              <w:pStyle w:val="8"/>
              <w:spacing w:before="37"/>
              <w:ind w:right="254"/>
              <w:rPr>
                <w:sz w:val="10"/>
              </w:rPr>
            </w:pPr>
            <w:r>
              <w:rPr>
                <w:w w:val="105"/>
                <w:sz w:val="10"/>
              </w:rPr>
              <w:t>4,115,540.02</w:t>
            </w:r>
          </w:p>
        </w:tc>
        <w:tc>
          <w:tcPr>
            <w:tcW w:w="1068" w:type="dxa"/>
            <w:gridSpan w:val="2"/>
          </w:tcPr>
          <w:p>
            <w:pPr>
              <w:pStyle w:val="8"/>
              <w:spacing w:before="37"/>
              <w:ind w:right="242"/>
              <w:rPr>
                <w:sz w:val="10"/>
              </w:rPr>
            </w:pPr>
            <w:r>
              <w:rPr>
                <w:w w:val="105"/>
                <w:sz w:val="10"/>
              </w:rPr>
              <w:t>4,115,540.02</w:t>
            </w:r>
          </w:p>
        </w:tc>
        <w:tc>
          <w:tcPr>
            <w:tcW w:w="1094" w:type="dxa"/>
            <w:gridSpan w:val="2"/>
          </w:tcPr>
          <w:p>
            <w:pPr>
              <w:pStyle w:val="8"/>
              <w:spacing w:before="37"/>
              <w:ind w:right="227"/>
              <w:rPr>
                <w:sz w:val="10"/>
              </w:rPr>
            </w:pPr>
            <w:r>
              <w:rPr>
                <w:w w:val="105"/>
                <w:sz w:val="10"/>
              </w:rPr>
              <w:t>26,821,387.57</w:t>
            </w:r>
          </w:p>
        </w:tc>
        <w:tc>
          <w:tcPr>
            <w:tcW w:w="1249" w:type="dxa"/>
            <w:gridSpan w:val="2"/>
          </w:tcPr>
          <w:p>
            <w:pPr>
              <w:pStyle w:val="8"/>
              <w:spacing w:before="67" w:line="96" w:lineRule="exact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40,539,365.26</w:t>
            </w:r>
          </w:p>
        </w:tc>
        <w:tc>
          <w:tcPr>
            <w:tcW w:w="619" w:type="dxa"/>
            <w:gridSpan w:val="2"/>
          </w:tcPr>
          <w:p>
            <w:pPr>
              <w:pStyle w:val="8"/>
              <w:spacing w:before="37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232" w:hRule="atLeast"/>
        </w:trPr>
        <w:tc>
          <w:tcPr>
            <w:tcW w:w="5425" w:type="dxa"/>
            <w:gridSpan w:val="6"/>
          </w:tcPr>
          <w:p>
            <w:pPr>
              <w:pStyle w:val="8"/>
              <w:spacing w:before="71" w:line="141" w:lineRule="exact"/>
              <w:ind w:left="1081"/>
              <w:jc w:val="left"/>
              <w:rPr>
                <w:sz w:val="14"/>
              </w:rPr>
            </w:pPr>
            <w:r>
              <w:rPr>
                <w:sz w:val="14"/>
              </w:rPr>
              <w:t>100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PERSONALES</w:t>
            </w:r>
          </w:p>
        </w:tc>
        <w:tc>
          <w:tcPr>
            <w:tcW w:w="1070" w:type="dxa"/>
            <w:gridSpan w:val="2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290" w:type="dxa"/>
            <w:gridSpan w:val="2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894" w:type="dxa"/>
            <w:gridSpan w:val="2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79" w:type="dxa"/>
            <w:gridSpan w:val="2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79" w:type="dxa"/>
            <w:gridSpan w:val="2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68" w:type="dxa"/>
            <w:gridSpan w:val="2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94" w:type="dxa"/>
            <w:gridSpan w:val="2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249" w:type="dxa"/>
            <w:gridSpan w:val="2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619" w:type="dxa"/>
            <w:gridSpan w:val="2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247" w:hRule="atLeast"/>
        </w:trPr>
        <w:tc>
          <w:tcPr>
            <w:tcW w:w="304" w:type="dxa"/>
          </w:tcPr>
          <w:p>
            <w:pPr>
              <w:pStyle w:val="8"/>
              <w:spacing w:before="23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29" w:type="dxa"/>
          </w:tcPr>
          <w:p>
            <w:pPr>
              <w:pStyle w:val="8"/>
              <w:spacing w:before="23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8"/>
              <w:spacing w:before="23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2" w:type="dxa"/>
            <w:gridSpan w:val="2"/>
          </w:tcPr>
          <w:p>
            <w:pPr>
              <w:pStyle w:val="8"/>
              <w:spacing w:before="23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LOCALES</w:t>
            </w:r>
          </w:p>
        </w:tc>
        <w:tc>
          <w:tcPr>
            <w:tcW w:w="880" w:type="dxa"/>
          </w:tcPr>
          <w:p>
            <w:pPr>
              <w:pStyle w:val="8"/>
              <w:spacing w:before="23"/>
              <w:ind w:right="242"/>
              <w:rPr>
                <w:sz w:val="10"/>
              </w:rPr>
            </w:pPr>
            <w:r>
              <w:rPr>
                <w:w w:val="105"/>
                <w:sz w:val="10"/>
              </w:rPr>
              <w:t>1,074,518.00</w:t>
            </w:r>
          </w:p>
        </w:tc>
        <w:tc>
          <w:tcPr>
            <w:tcW w:w="1070" w:type="dxa"/>
            <w:gridSpan w:val="2"/>
          </w:tcPr>
          <w:p>
            <w:pPr>
              <w:pStyle w:val="8"/>
              <w:spacing w:before="23"/>
              <w:ind w:right="2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90" w:type="dxa"/>
            <w:gridSpan w:val="2"/>
          </w:tcPr>
          <w:p>
            <w:pPr>
              <w:pStyle w:val="8"/>
              <w:spacing w:before="23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1,074,518.00</w:t>
            </w:r>
          </w:p>
        </w:tc>
        <w:tc>
          <w:tcPr>
            <w:tcW w:w="894" w:type="dxa"/>
            <w:gridSpan w:val="2"/>
          </w:tcPr>
          <w:p>
            <w:pPr>
              <w:pStyle w:val="8"/>
              <w:spacing w:before="23"/>
              <w:ind w:right="2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  <w:gridSpan w:val="2"/>
          </w:tcPr>
          <w:p>
            <w:pPr>
              <w:pStyle w:val="8"/>
              <w:spacing w:before="23"/>
              <w:ind w:right="2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  <w:gridSpan w:val="2"/>
          </w:tcPr>
          <w:p>
            <w:pPr>
              <w:pStyle w:val="8"/>
              <w:spacing w:before="23"/>
              <w:ind w:right="2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  <w:gridSpan w:val="2"/>
          </w:tcPr>
          <w:p>
            <w:pPr>
              <w:pStyle w:val="8"/>
              <w:spacing w:before="23"/>
              <w:ind w:right="2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  <w:gridSpan w:val="2"/>
          </w:tcPr>
          <w:p>
            <w:pPr>
              <w:pStyle w:val="8"/>
              <w:spacing w:before="23"/>
              <w:ind w:right="226"/>
              <w:rPr>
                <w:sz w:val="10"/>
              </w:rPr>
            </w:pPr>
            <w:r>
              <w:rPr>
                <w:w w:val="105"/>
                <w:sz w:val="10"/>
              </w:rPr>
              <w:t>1,074,518.00</w:t>
            </w:r>
          </w:p>
        </w:tc>
        <w:tc>
          <w:tcPr>
            <w:tcW w:w="1249" w:type="dxa"/>
            <w:gridSpan w:val="2"/>
          </w:tcPr>
          <w:p>
            <w:pPr>
              <w:pStyle w:val="8"/>
              <w:spacing w:before="53"/>
              <w:ind w:right="395"/>
              <w:rPr>
                <w:sz w:val="10"/>
              </w:rPr>
            </w:pPr>
            <w:r>
              <w:rPr>
                <w:w w:val="105"/>
                <w:sz w:val="10"/>
              </w:rPr>
              <w:t>1,074,518.00</w:t>
            </w:r>
          </w:p>
        </w:tc>
        <w:tc>
          <w:tcPr>
            <w:tcW w:w="619" w:type="dxa"/>
            <w:gridSpan w:val="2"/>
          </w:tcPr>
          <w:p>
            <w:pPr>
              <w:pStyle w:val="8"/>
              <w:spacing w:before="23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195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2" w:type="dxa"/>
            <w:gridSpan w:val="2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IMPUESTOS,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DERECHOS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TASAS</w:t>
            </w:r>
          </w:p>
        </w:tc>
        <w:tc>
          <w:tcPr>
            <w:tcW w:w="880" w:type="dxa"/>
          </w:tcPr>
          <w:p>
            <w:pPr>
              <w:pStyle w:val="8"/>
              <w:ind w:right="2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  <w:gridSpan w:val="2"/>
          </w:tcPr>
          <w:p>
            <w:pPr>
              <w:pStyle w:val="8"/>
              <w:ind w:right="2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90" w:type="dxa"/>
            <w:gridSpan w:val="2"/>
          </w:tcPr>
          <w:p>
            <w:pPr>
              <w:pStyle w:val="8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4" w:type="dxa"/>
            <w:gridSpan w:val="2"/>
          </w:tcPr>
          <w:p>
            <w:pPr>
              <w:pStyle w:val="8"/>
              <w:ind w:right="2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  <w:gridSpan w:val="2"/>
          </w:tcPr>
          <w:p>
            <w:pPr>
              <w:pStyle w:val="8"/>
              <w:ind w:right="253"/>
              <w:rPr>
                <w:sz w:val="10"/>
              </w:rPr>
            </w:pPr>
            <w:r>
              <w:rPr>
                <w:w w:val="105"/>
                <w:sz w:val="10"/>
              </w:rPr>
              <w:t>40.80</w:t>
            </w:r>
          </w:p>
        </w:tc>
        <w:tc>
          <w:tcPr>
            <w:tcW w:w="1079" w:type="dxa"/>
            <w:gridSpan w:val="2"/>
          </w:tcPr>
          <w:p>
            <w:pPr>
              <w:pStyle w:val="8"/>
              <w:ind w:right="252"/>
              <w:rPr>
                <w:sz w:val="10"/>
              </w:rPr>
            </w:pPr>
            <w:r>
              <w:rPr>
                <w:w w:val="105"/>
                <w:sz w:val="10"/>
              </w:rPr>
              <w:t>40.80</w:t>
            </w:r>
          </w:p>
        </w:tc>
        <w:tc>
          <w:tcPr>
            <w:tcW w:w="1068" w:type="dxa"/>
            <w:gridSpan w:val="2"/>
          </w:tcPr>
          <w:p>
            <w:pPr>
              <w:pStyle w:val="8"/>
              <w:ind w:right="2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  <w:gridSpan w:val="2"/>
          </w:tcPr>
          <w:p>
            <w:pPr>
              <w:pStyle w:val="8"/>
              <w:ind w:right="225"/>
              <w:rPr>
                <w:sz w:val="10"/>
              </w:rPr>
            </w:pPr>
            <w:r>
              <w:rPr>
                <w:w w:val="105"/>
                <w:sz w:val="10"/>
              </w:rPr>
              <w:t>-40.80</w:t>
            </w:r>
          </w:p>
        </w:tc>
        <w:tc>
          <w:tcPr>
            <w:tcW w:w="1249" w:type="dxa"/>
            <w:gridSpan w:val="2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394"/>
              <w:rPr>
                <w:sz w:val="10"/>
              </w:rPr>
            </w:pPr>
            <w:r>
              <w:rPr>
                <w:w w:val="105"/>
                <w:sz w:val="10"/>
              </w:rPr>
              <w:t>-40.80</w:t>
            </w:r>
          </w:p>
        </w:tc>
        <w:tc>
          <w:tcPr>
            <w:tcW w:w="619" w:type="dxa"/>
            <w:gridSpan w:val="2"/>
          </w:tcPr>
          <w:p>
            <w:pPr>
              <w:pStyle w:val="8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40.8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199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2" w:type="dxa"/>
            <w:gridSpan w:val="2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SERVICIOS</w:t>
            </w:r>
          </w:p>
        </w:tc>
        <w:tc>
          <w:tcPr>
            <w:tcW w:w="880" w:type="dxa"/>
          </w:tcPr>
          <w:p>
            <w:pPr>
              <w:pStyle w:val="8"/>
              <w:ind w:right="2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  <w:gridSpan w:val="2"/>
          </w:tcPr>
          <w:p>
            <w:pPr>
              <w:pStyle w:val="8"/>
              <w:ind w:right="232"/>
              <w:rPr>
                <w:sz w:val="10"/>
              </w:rPr>
            </w:pPr>
            <w:r>
              <w:rPr>
                <w:w w:val="105"/>
                <w:sz w:val="10"/>
              </w:rPr>
              <w:t>45,200.00</w:t>
            </w:r>
          </w:p>
        </w:tc>
        <w:tc>
          <w:tcPr>
            <w:tcW w:w="1290" w:type="dxa"/>
            <w:gridSpan w:val="2"/>
          </w:tcPr>
          <w:p>
            <w:pPr>
              <w:pStyle w:val="8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45,200.00</w:t>
            </w:r>
          </w:p>
        </w:tc>
        <w:tc>
          <w:tcPr>
            <w:tcW w:w="894" w:type="dxa"/>
            <w:gridSpan w:val="2"/>
          </w:tcPr>
          <w:p>
            <w:pPr>
              <w:pStyle w:val="8"/>
              <w:ind w:right="2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  <w:gridSpan w:val="2"/>
          </w:tcPr>
          <w:p>
            <w:pPr>
              <w:pStyle w:val="8"/>
              <w:ind w:right="254"/>
              <w:rPr>
                <w:sz w:val="10"/>
              </w:rPr>
            </w:pPr>
            <w:r>
              <w:rPr>
                <w:w w:val="105"/>
                <w:sz w:val="10"/>
              </w:rPr>
              <w:t>8,564.00</w:t>
            </w:r>
          </w:p>
        </w:tc>
        <w:tc>
          <w:tcPr>
            <w:tcW w:w="1079" w:type="dxa"/>
            <w:gridSpan w:val="2"/>
          </w:tcPr>
          <w:p>
            <w:pPr>
              <w:pStyle w:val="8"/>
              <w:ind w:right="253"/>
              <w:rPr>
                <w:sz w:val="10"/>
              </w:rPr>
            </w:pPr>
            <w:r>
              <w:rPr>
                <w:w w:val="105"/>
                <w:sz w:val="10"/>
              </w:rPr>
              <w:t>8,564.00</w:t>
            </w:r>
          </w:p>
        </w:tc>
        <w:tc>
          <w:tcPr>
            <w:tcW w:w="1068" w:type="dxa"/>
            <w:gridSpan w:val="2"/>
          </w:tcPr>
          <w:p>
            <w:pPr>
              <w:pStyle w:val="8"/>
              <w:ind w:right="241"/>
              <w:rPr>
                <w:sz w:val="10"/>
              </w:rPr>
            </w:pPr>
            <w:r>
              <w:rPr>
                <w:w w:val="105"/>
                <w:sz w:val="10"/>
              </w:rPr>
              <w:t>8,564.00</w:t>
            </w:r>
          </w:p>
        </w:tc>
        <w:tc>
          <w:tcPr>
            <w:tcW w:w="1094" w:type="dxa"/>
            <w:gridSpan w:val="2"/>
          </w:tcPr>
          <w:p>
            <w:pPr>
              <w:pStyle w:val="8"/>
              <w:ind w:right="226"/>
              <w:rPr>
                <w:sz w:val="10"/>
              </w:rPr>
            </w:pPr>
            <w:r>
              <w:rPr>
                <w:w w:val="105"/>
                <w:sz w:val="10"/>
              </w:rPr>
              <w:t>36,636.00</w:t>
            </w:r>
          </w:p>
        </w:tc>
        <w:tc>
          <w:tcPr>
            <w:tcW w:w="1249" w:type="dxa"/>
            <w:gridSpan w:val="2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395"/>
              <w:rPr>
                <w:sz w:val="10"/>
              </w:rPr>
            </w:pPr>
            <w:r>
              <w:rPr>
                <w:w w:val="105"/>
                <w:sz w:val="10"/>
              </w:rPr>
              <w:t>36,636.00</w:t>
            </w:r>
          </w:p>
        </w:tc>
        <w:tc>
          <w:tcPr>
            <w:tcW w:w="619" w:type="dxa"/>
            <w:gridSpan w:val="2"/>
          </w:tcPr>
          <w:p>
            <w:pPr>
              <w:pStyle w:val="8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3" w:line="240" w:lineRule="auto"/>
        <w:rPr>
          <w:b/>
          <w:sz w:val="17"/>
        </w:rPr>
      </w:pPr>
    </w:p>
    <w:p>
      <w:pPr>
        <w:spacing w:before="1" w:after="29"/>
        <w:ind w:left="3001" w:right="0" w:firstLine="0"/>
        <w:jc w:val="left"/>
        <w:rPr>
          <w:b/>
          <w:sz w:val="14"/>
        </w:rPr>
      </w:pPr>
      <w:r>
        <w:pict>
          <v:shape id="_x0000_s1070" o:spid="_x0000_s1070" o:spt="202" type="#_x0000_t202" style="position:absolute;left:0pt;margin-left:260.55pt;margin-top:-0.95pt;height:7.35pt;width:513.95pt;mso-position-horizontal-relative:page;z-index:2516756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10"/>
                    <w:gridCol w:w="1014"/>
                    <w:gridCol w:w="1264"/>
                    <w:gridCol w:w="988"/>
                    <w:gridCol w:w="1079"/>
                    <w:gridCol w:w="1080"/>
                    <w:gridCol w:w="1003"/>
                    <w:gridCol w:w="1095"/>
                    <w:gridCol w:w="1224"/>
                    <w:gridCol w:w="621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910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1,074,518.00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8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45,200.00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0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1,119,718.00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0"/>
                          <w:ind w:left="422" w:right="32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5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8,604.80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5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8,604.80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8"/>
                          <w:spacing w:before="0"/>
                          <w:ind w:left="35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8,564.00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1,111,113.20</w:t>
                        </w:r>
                      </w:p>
                    </w:tc>
                    <w:tc>
                      <w:tcPr>
                        <w:tcW w:w="1224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2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1,111,113.20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8"/>
                          <w:spacing w:before="0"/>
                          <w:ind w:left="40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40.8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089"/>
        <w:gridCol w:w="1340"/>
        <w:gridCol w:w="1071"/>
        <w:gridCol w:w="1225"/>
        <w:gridCol w:w="961"/>
        <w:gridCol w:w="1080"/>
        <w:gridCol w:w="1080"/>
        <w:gridCol w:w="1068"/>
        <w:gridCol w:w="1095"/>
        <w:gridCol w:w="1118"/>
        <w:gridCol w:w="6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89" w:type="dxa"/>
          </w:tcPr>
          <w:p>
            <w:pPr>
              <w:pStyle w:val="8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ELÉCTRICA</w:t>
            </w:r>
          </w:p>
        </w:tc>
        <w:tc>
          <w:tcPr>
            <w:tcW w:w="1340" w:type="dxa"/>
          </w:tcPr>
          <w:p>
            <w:pPr>
              <w:pStyle w:val="8"/>
              <w:spacing w:before="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198,408.00</w:t>
            </w:r>
          </w:p>
        </w:tc>
        <w:tc>
          <w:tcPr>
            <w:tcW w:w="1071" w:type="dxa"/>
          </w:tcPr>
          <w:p>
            <w:pPr>
              <w:pStyle w:val="8"/>
              <w:spacing w:before="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198,408.00</w:t>
            </w:r>
          </w:p>
        </w:tc>
        <w:tc>
          <w:tcPr>
            <w:tcW w:w="961" w:type="dxa"/>
          </w:tcPr>
          <w:p>
            <w:pPr>
              <w:pStyle w:val="8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16,453.56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16,453.56</w:t>
            </w:r>
          </w:p>
        </w:tc>
        <w:tc>
          <w:tcPr>
            <w:tcW w:w="1068" w:type="dxa"/>
          </w:tcPr>
          <w:p>
            <w:pPr>
              <w:pStyle w:val="8"/>
              <w:spacing w:before="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16,453.56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164,747.50</w:t>
            </w:r>
          </w:p>
        </w:tc>
        <w:tc>
          <w:tcPr>
            <w:tcW w:w="1118" w:type="dxa"/>
          </w:tcPr>
          <w:p>
            <w:pPr>
              <w:pStyle w:val="8"/>
              <w:spacing w:before="3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164,747.50</w:t>
            </w:r>
          </w:p>
        </w:tc>
        <w:tc>
          <w:tcPr>
            <w:tcW w:w="686" w:type="dxa"/>
          </w:tcPr>
          <w:p>
            <w:pPr>
              <w:pStyle w:val="8"/>
              <w:spacing w:before="0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8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340" w:type="dxa"/>
          </w:tcPr>
          <w:p>
            <w:pPr>
              <w:pStyle w:val="8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140,436.00</w:t>
            </w:r>
          </w:p>
        </w:tc>
        <w:tc>
          <w:tcPr>
            <w:tcW w:w="1071" w:type="dxa"/>
          </w:tcPr>
          <w:p>
            <w:pPr>
              <w:pStyle w:val="8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140,436.00</w:t>
            </w:r>
          </w:p>
        </w:tc>
        <w:tc>
          <w:tcPr>
            <w:tcW w:w="961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26,821.09</w:t>
            </w:r>
          </w:p>
        </w:tc>
        <w:tc>
          <w:tcPr>
            <w:tcW w:w="1080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26,821.09</w:t>
            </w:r>
          </w:p>
        </w:tc>
        <w:tc>
          <w:tcPr>
            <w:tcW w:w="1068" w:type="dxa"/>
          </w:tcPr>
          <w:p>
            <w:pPr>
              <w:pStyle w:val="8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26,821.09</w:t>
            </w:r>
          </w:p>
        </w:tc>
        <w:tc>
          <w:tcPr>
            <w:tcW w:w="1095" w:type="dxa"/>
          </w:tcPr>
          <w:p>
            <w:pPr>
              <w:pStyle w:val="8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106,841.90</w:t>
            </w:r>
          </w:p>
        </w:tc>
        <w:tc>
          <w:tcPr>
            <w:tcW w:w="1118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106,841.90</w:t>
            </w:r>
          </w:p>
        </w:tc>
        <w:tc>
          <w:tcPr>
            <w:tcW w:w="686" w:type="dxa"/>
          </w:tcPr>
          <w:p>
            <w:pPr>
              <w:pStyle w:val="8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115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89" w:type="dxa"/>
          </w:tcPr>
          <w:p>
            <w:pPr>
              <w:pStyle w:val="8"/>
              <w:spacing w:before="91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EXTRACCIÓN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BASURA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DESTRUCCIÓN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340" w:type="dxa"/>
          </w:tcPr>
          <w:p>
            <w:pPr>
              <w:pStyle w:val="8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71" w:type="dxa"/>
          </w:tcPr>
          <w:p>
            <w:pPr>
              <w:pStyle w:val="8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961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118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686" w:type="dxa"/>
          </w:tcPr>
          <w:p>
            <w:pPr>
              <w:pStyle w:val="8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121</w:t>
            </w:r>
          </w:p>
        </w:tc>
        <w:tc>
          <w:tcPr>
            <w:tcW w:w="42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89" w:type="dxa"/>
          </w:tcPr>
          <w:p>
            <w:pPr>
              <w:pStyle w:val="8"/>
              <w:spacing w:before="8" w:line="290" w:lineRule="auto"/>
              <w:ind w:left="125" w:right="13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DESECHOS SÓLIDOS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DIVULGACIÓN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INFORMACIÓN</w:t>
            </w:r>
          </w:p>
        </w:tc>
        <w:tc>
          <w:tcPr>
            <w:tcW w:w="134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8,160.00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8,160.00</w:t>
            </w:r>
          </w:p>
        </w:tc>
        <w:tc>
          <w:tcPr>
            <w:tcW w:w="106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-8,160.00</w:t>
            </w:r>
          </w:p>
        </w:tc>
        <w:tc>
          <w:tcPr>
            <w:tcW w:w="1118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-8,160.00</w:t>
            </w:r>
          </w:p>
        </w:tc>
        <w:tc>
          <w:tcPr>
            <w:tcW w:w="68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8,160.0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122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89" w:type="dxa"/>
          </w:tcPr>
          <w:p>
            <w:pPr>
              <w:pStyle w:val="8"/>
              <w:spacing w:before="91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IMPRESIÓN,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ENCUADERNACIÓN Y</w:t>
            </w:r>
          </w:p>
        </w:tc>
        <w:tc>
          <w:tcPr>
            <w:tcW w:w="1340" w:type="dxa"/>
          </w:tcPr>
          <w:p>
            <w:pPr>
              <w:pStyle w:val="8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71" w:type="dxa"/>
          </w:tcPr>
          <w:p>
            <w:pPr>
              <w:pStyle w:val="8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225" w:type="dxa"/>
          </w:tcPr>
          <w:p>
            <w:pPr>
              <w:pStyle w:val="8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55,000.00</w:t>
            </w:r>
          </w:p>
        </w:tc>
        <w:tc>
          <w:tcPr>
            <w:tcW w:w="961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713.70</w:t>
            </w:r>
          </w:p>
        </w:tc>
        <w:tc>
          <w:tcPr>
            <w:tcW w:w="1080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713.70</w:t>
            </w:r>
          </w:p>
        </w:tc>
        <w:tc>
          <w:tcPr>
            <w:tcW w:w="1068" w:type="dxa"/>
          </w:tcPr>
          <w:p>
            <w:pPr>
              <w:pStyle w:val="8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713.70</w:t>
            </w:r>
          </w:p>
        </w:tc>
        <w:tc>
          <w:tcPr>
            <w:tcW w:w="1095" w:type="dxa"/>
          </w:tcPr>
          <w:p>
            <w:pPr>
              <w:pStyle w:val="8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54,286.30</w:t>
            </w:r>
          </w:p>
        </w:tc>
        <w:tc>
          <w:tcPr>
            <w:tcW w:w="1118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54,286.30</w:t>
            </w:r>
          </w:p>
        </w:tc>
        <w:tc>
          <w:tcPr>
            <w:tcW w:w="686" w:type="dxa"/>
          </w:tcPr>
          <w:p>
            <w:pPr>
              <w:pStyle w:val="8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2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89" w:type="dxa"/>
          </w:tcPr>
          <w:p>
            <w:pPr>
              <w:pStyle w:val="8"/>
              <w:spacing w:before="8" w:line="290" w:lineRule="auto"/>
              <w:ind w:left="125" w:right="163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REPRODUCCIÓN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VIÁTICOS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34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07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96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118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68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136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8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RECONOCIMIENTO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</w:p>
        </w:tc>
        <w:tc>
          <w:tcPr>
            <w:tcW w:w="1340" w:type="dxa"/>
          </w:tcPr>
          <w:p>
            <w:pPr>
              <w:pStyle w:val="8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71" w:type="dxa"/>
          </w:tcPr>
          <w:p>
            <w:pPr>
              <w:pStyle w:val="8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961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118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686" w:type="dxa"/>
          </w:tcPr>
          <w:p>
            <w:pPr>
              <w:pStyle w:val="8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8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340" w:type="dxa"/>
          </w:tcPr>
          <w:p>
            <w:pPr>
              <w:pStyle w:val="8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135,000.00</w:t>
            </w:r>
          </w:p>
        </w:tc>
        <w:tc>
          <w:tcPr>
            <w:tcW w:w="1071" w:type="dxa"/>
          </w:tcPr>
          <w:p>
            <w:pPr>
              <w:pStyle w:val="8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-57,000.00</w:t>
            </w:r>
          </w:p>
        </w:tc>
        <w:tc>
          <w:tcPr>
            <w:tcW w:w="1225" w:type="dxa"/>
          </w:tcPr>
          <w:p>
            <w:pPr>
              <w:pStyle w:val="8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78,000.00</w:t>
            </w:r>
          </w:p>
        </w:tc>
        <w:tc>
          <w:tcPr>
            <w:tcW w:w="961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2,722.50</w:t>
            </w:r>
          </w:p>
        </w:tc>
        <w:tc>
          <w:tcPr>
            <w:tcW w:w="1080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2,722.50</w:t>
            </w:r>
          </w:p>
        </w:tc>
        <w:tc>
          <w:tcPr>
            <w:tcW w:w="1068" w:type="dxa"/>
          </w:tcPr>
          <w:p>
            <w:pPr>
              <w:pStyle w:val="8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2,722.50</w:t>
            </w:r>
          </w:p>
        </w:tc>
        <w:tc>
          <w:tcPr>
            <w:tcW w:w="1095" w:type="dxa"/>
          </w:tcPr>
          <w:p>
            <w:pPr>
              <w:pStyle w:val="8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72,877.50</w:t>
            </w:r>
          </w:p>
        </w:tc>
        <w:tc>
          <w:tcPr>
            <w:tcW w:w="1118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72,877.50</w:t>
            </w:r>
          </w:p>
        </w:tc>
        <w:tc>
          <w:tcPr>
            <w:tcW w:w="686" w:type="dxa"/>
          </w:tcPr>
          <w:p>
            <w:pPr>
              <w:pStyle w:val="8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8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340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1" w:type="dxa"/>
          </w:tcPr>
          <w:p>
            <w:pPr>
              <w:pStyle w:val="8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8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86" w:type="dxa"/>
          </w:tcPr>
          <w:p>
            <w:pPr>
              <w:pStyle w:val="8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153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89" w:type="dxa"/>
          </w:tcPr>
          <w:p>
            <w:pPr>
              <w:pStyle w:val="8"/>
              <w:spacing w:before="37" w:line="150" w:lineRule="atLeast"/>
              <w:ind w:left="125" w:right="16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MÁQUINAS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340" w:type="dxa"/>
          </w:tcPr>
          <w:p>
            <w:pPr>
              <w:pStyle w:val="8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72,000.00</w:t>
            </w:r>
          </w:p>
        </w:tc>
        <w:tc>
          <w:tcPr>
            <w:tcW w:w="1071" w:type="dxa"/>
          </w:tcPr>
          <w:p>
            <w:pPr>
              <w:pStyle w:val="8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72,000.00</w:t>
            </w:r>
          </w:p>
        </w:tc>
        <w:tc>
          <w:tcPr>
            <w:tcW w:w="961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4,087.85</w:t>
            </w:r>
          </w:p>
        </w:tc>
        <w:tc>
          <w:tcPr>
            <w:tcW w:w="1080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4,087.85</w:t>
            </w:r>
          </w:p>
        </w:tc>
        <w:tc>
          <w:tcPr>
            <w:tcW w:w="1068" w:type="dxa"/>
          </w:tcPr>
          <w:p>
            <w:pPr>
              <w:pStyle w:val="8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4,087.85</w:t>
            </w:r>
          </w:p>
        </w:tc>
        <w:tc>
          <w:tcPr>
            <w:tcW w:w="1095" w:type="dxa"/>
          </w:tcPr>
          <w:p>
            <w:pPr>
              <w:pStyle w:val="8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67,912.15</w:t>
            </w:r>
          </w:p>
        </w:tc>
        <w:tc>
          <w:tcPr>
            <w:tcW w:w="1118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67,912.15</w:t>
            </w:r>
          </w:p>
        </w:tc>
        <w:tc>
          <w:tcPr>
            <w:tcW w:w="686" w:type="dxa"/>
          </w:tcPr>
          <w:p>
            <w:pPr>
              <w:pStyle w:val="8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6/03/2023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pict>
          <v:rect id="_x0000_s1071" o:spid="_x0000_s1071" o:spt="1" style="position:absolute;left:0pt;margin-left:18pt;margin-top:86.05pt;height:2.5pt;width:756pt;mso-position-horizontal-relative:page;z-index:-25156608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FEBRERO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FEBRERO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10:11.19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tbl>
      <w:tblPr>
        <w:tblStyle w:val="4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62"/>
        <w:gridCol w:w="1020"/>
        <w:gridCol w:w="8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13262" w:type="dxa"/>
          </w:tcPr>
          <w:p>
            <w:pPr>
              <w:pStyle w:val="8"/>
              <w:tabs>
                <w:tab w:val="left" w:pos="1079"/>
              </w:tabs>
              <w:spacing w:before="0" w:line="175" w:lineRule="exact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EJERCICIO:</w:t>
            </w:r>
            <w:r>
              <w:rPr>
                <w:sz w:val="14"/>
              </w:rPr>
              <w:tab/>
            </w:r>
            <w:r>
              <w:rPr>
                <w:b/>
                <w:position w:val="2"/>
                <w:sz w:val="14"/>
              </w:rPr>
              <w:t>2023</w:t>
            </w:r>
          </w:p>
        </w:tc>
        <w:tc>
          <w:tcPr>
            <w:tcW w:w="1858" w:type="dxa"/>
            <w:gridSpan w:val="2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3262" w:type="dxa"/>
            <w:tcBorders>
              <w:top w:val="single" w:color="000000" w:sz="24" w:space="0"/>
            </w:tcBorders>
          </w:tcPr>
          <w:p>
            <w:pPr>
              <w:pStyle w:val="8"/>
              <w:tabs>
                <w:tab w:val="left" w:pos="1199"/>
                <w:tab w:val="left" w:pos="12364"/>
              </w:tabs>
              <w:spacing w:before="99" w:line="144" w:lineRule="exact"/>
              <w:jc w:val="left"/>
              <w:rPr>
                <w:b/>
                <w:sz w:val="12"/>
              </w:rPr>
            </w:pPr>
            <w:r>
              <w:rPr>
                <w:b/>
                <w:sz w:val="14"/>
              </w:rPr>
              <w:t xml:space="preserve">PG   </w:t>
            </w:r>
            <w:r>
              <w:rPr>
                <w:b/>
                <w:spacing w:val="25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SPG   </w:t>
            </w:r>
            <w:r>
              <w:rPr>
                <w:b/>
                <w:spacing w:val="31"/>
                <w:sz w:val="14"/>
              </w:rPr>
              <w:t xml:space="preserve"> </w:t>
            </w:r>
            <w:r>
              <w:rPr>
                <w:b/>
                <w:sz w:val="14"/>
              </w:rPr>
              <w:t>PY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ACT</w:t>
            </w:r>
            <w:r>
              <w:rPr>
                <w:b/>
                <w:spacing w:val="28"/>
                <w:sz w:val="14"/>
              </w:rPr>
              <w:t xml:space="preserve"> </w:t>
            </w:r>
            <w:r>
              <w:rPr>
                <w:b/>
                <w:sz w:val="14"/>
              </w:rPr>
              <w:t>OB</w:t>
            </w:r>
            <w:r>
              <w:rPr>
                <w:sz w:val="14"/>
              </w:rPr>
              <w:tab/>
            </w:r>
            <w:r>
              <w:rPr>
                <w:b/>
                <w:position w:val="1"/>
                <w:sz w:val="12"/>
              </w:rPr>
              <w:t>SALDO</w:t>
            </w:r>
            <w:r>
              <w:rPr>
                <w:b/>
                <w:spacing w:val="4"/>
                <w:position w:val="1"/>
                <w:sz w:val="12"/>
              </w:rPr>
              <w:t xml:space="preserve"> </w:t>
            </w:r>
            <w:r>
              <w:rPr>
                <w:b/>
                <w:position w:val="1"/>
                <w:sz w:val="12"/>
              </w:rPr>
              <w:t>POR</w:t>
            </w:r>
          </w:p>
        </w:tc>
        <w:tc>
          <w:tcPr>
            <w:tcW w:w="1020" w:type="dxa"/>
            <w:tcBorders>
              <w:top w:val="single" w:color="000000" w:sz="24" w:space="0"/>
            </w:tcBorders>
          </w:tcPr>
          <w:p>
            <w:pPr>
              <w:pStyle w:val="8"/>
              <w:spacing w:before="103"/>
              <w:ind w:right="120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  <w:tc>
          <w:tcPr>
            <w:tcW w:w="838" w:type="dxa"/>
            <w:tcBorders>
              <w:top w:val="single" w:color="000000" w:sz="24" w:space="0"/>
            </w:tcBorders>
          </w:tcPr>
          <w:p>
            <w:pPr>
              <w:pStyle w:val="8"/>
              <w:spacing w:before="103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3262" w:type="dxa"/>
          </w:tcPr>
          <w:p>
            <w:pPr>
              <w:pStyle w:val="8"/>
              <w:tabs>
                <w:tab w:val="left" w:pos="4647"/>
                <w:tab w:val="left" w:pos="6991"/>
                <w:tab w:val="left" w:pos="7955"/>
                <w:tab w:val="left" w:pos="8762"/>
                <w:tab w:val="left" w:pos="10919"/>
                <w:tab w:val="left" w:pos="12067"/>
              </w:tabs>
              <w:spacing w:before="0" w:line="158" w:lineRule="auto"/>
              <w:ind w:left="2160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w w:val="100"/>
                <w:sz w:val="14"/>
              </w:rPr>
              <w:t>DESCRIPCIO</w:t>
            </w:r>
            <w:r>
              <w:rPr>
                <w:b/>
                <w:w w:val="100"/>
                <w:sz w:val="14"/>
              </w:rPr>
              <w:t>N</w:t>
            </w:r>
            <w:r>
              <w:rPr>
                <w:sz w:val="14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ASIGNAD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 xml:space="preserve">  </w:t>
            </w:r>
            <w:r>
              <w:rPr>
                <w:spacing w:val="-1"/>
                <w:position w:val="1"/>
                <w:sz w:val="12"/>
              </w:rPr>
              <w:t xml:space="preserve"> </w:t>
            </w:r>
            <w:r>
              <w:rPr>
                <w:b/>
                <w:w w:val="102"/>
                <w:position w:val="1"/>
                <w:sz w:val="12"/>
              </w:rPr>
              <w:t>MODIFICACIONES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VIGENT</w:t>
            </w:r>
            <w:r>
              <w:rPr>
                <w:b/>
                <w:w w:val="102"/>
                <w:position w:val="1"/>
                <w:sz w:val="12"/>
              </w:rPr>
              <w:t>E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PRE-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COMPROMETI</w:t>
            </w:r>
            <w:r>
              <w:rPr>
                <w:b/>
                <w:spacing w:val="-20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69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27"/>
                <w:w w:val="102"/>
                <w:position w:val="1"/>
                <w:sz w:val="12"/>
              </w:rPr>
              <w:t>O</w:t>
            </w:r>
            <w:r>
              <w:rPr>
                <w:b/>
                <w:spacing w:val="-1"/>
                <w:w w:val="102"/>
                <w:position w:val="1"/>
                <w:sz w:val="12"/>
              </w:rPr>
              <w:t>EVENGAD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PAGADO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-4"/>
                <w:sz w:val="12"/>
              </w:rPr>
              <w:t>COMPROMETER</w:t>
            </w:r>
          </w:p>
          <w:p>
            <w:pPr>
              <w:pStyle w:val="8"/>
              <w:tabs>
                <w:tab w:val="left" w:pos="7562"/>
              </w:tabs>
              <w:spacing w:before="0" w:line="184" w:lineRule="auto"/>
              <w:jc w:val="left"/>
              <w:rPr>
                <w:b/>
                <w:sz w:val="12"/>
              </w:rPr>
            </w:pPr>
            <w:r>
              <w:rPr>
                <w:b/>
                <w:position w:val="-7"/>
                <w:sz w:val="14"/>
              </w:rPr>
              <w:t xml:space="preserve">UBG   </w:t>
            </w:r>
            <w:r>
              <w:rPr>
                <w:b/>
                <w:spacing w:val="27"/>
                <w:position w:val="-7"/>
                <w:sz w:val="14"/>
              </w:rPr>
              <w:t xml:space="preserve"> </w:t>
            </w:r>
            <w:r>
              <w:rPr>
                <w:b/>
                <w:position w:val="-7"/>
                <w:sz w:val="14"/>
              </w:rPr>
              <w:t>FTE</w:t>
            </w:r>
            <w:r>
              <w:rPr>
                <w:position w:val="-7"/>
                <w:sz w:val="14"/>
              </w:rPr>
              <w:tab/>
            </w:r>
            <w:r>
              <w:rPr>
                <w:b/>
                <w:sz w:val="12"/>
              </w:rPr>
              <w:t>COMPROMETIDO</w:t>
            </w:r>
          </w:p>
        </w:tc>
        <w:tc>
          <w:tcPr>
            <w:tcW w:w="1020" w:type="dxa"/>
          </w:tcPr>
          <w:p>
            <w:pPr>
              <w:pStyle w:val="8"/>
              <w:spacing w:before="19"/>
              <w:ind w:right="1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DEVENGAR</w:t>
            </w:r>
          </w:p>
        </w:tc>
        <w:tc>
          <w:tcPr>
            <w:tcW w:w="838" w:type="dxa"/>
          </w:tcPr>
          <w:p>
            <w:pPr>
              <w:pStyle w:val="8"/>
              <w:spacing w:before="1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PAGAR</w:t>
            </w:r>
          </w:p>
        </w:tc>
      </w:tr>
    </w:tbl>
    <w:p>
      <w:pPr>
        <w:spacing w:before="5" w:line="240" w:lineRule="auto"/>
        <w:rPr>
          <w:b/>
          <w:sz w:val="6"/>
        </w:rPr>
      </w:pPr>
    </w:p>
    <w:tbl>
      <w:tblPr>
        <w:tblStyle w:val="4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6"/>
        <w:gridCol w:w="430"/>
        <w:gridCol w:w="331"/>
        <w:gridCol w:w="3070"/>
        <w:gridCol w:w="1359"/>
        <w:gridCol w:w="1031"/>
        <w:gridCol w:w="1264"/>
        <w:gridCol w:w="960"/>
        <w:gridCol w:w="1079"/>
        <w:gridCol w:w="1079"/>
        <w:gridCol w:w="1028"/>
        <w:gridCol w:w="1094"/>
        <w:gridCol w:w="1249"/>
        <w:gridCol w:w="5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556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158</w:t>
            </w:r>
          </w:p>
        </w:tc>
        <w:tc>
          <w:tcPr>
            <w:tcW w:w="430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0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DERECHOS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BIENES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INTANGIBLES</w:t>
            </w:r>
          </w:p>
        </w:tc>
        <w:tc>
          <w:tcPr>
            <w:tcW w:w="1359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1,730,914.00</w:t>
            </w:r>
          </w:p>
        </w:tc>
        <w:tc>
          <w:tcPr>
            <w:tcW w:w="1031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-60,000.00</w:t>
            </w:r>
          </w:p>
        </w:tc>
        <w:tc>
          <w:tcPr>
            <w:tcW w:w="1264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1,670,914.00</w:t>
            </w:r>
          </w:p>
        </w:tc>
        <w:tc>
          <w:tcPr>
            <w:tcW w:w="960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8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7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1,670,914.00</w:t>
            </w:r>
          </w:p>
        </w:tc>
        <w:tc>
          <w:tcPr>
            <w:tcW w:w="1249" w:type="dxa"/>
            <w:tcBorders>
              <w:top w:val="single" w:color="000000" w:sz="24" w:space="0"/>
            </w:tcBorders>
          </w:tcPr>
          <w:p>
            <w:pPr>
              <w:pStyle w:val="8"/>
              <w:spacing w:before="97"/>
              <w:ind w:right="426"/>
              <w:rPr>
                <w:sz w:val="10"/>
              </w:rPr>
            </w:pPr>
            <w:r>
              <w:rPr>
                <w:w w:val="105"/>
                <w:sz w:val="10"/>
              </w:rPr>
              <w:t>1,670,914.00</w:t>
            </w:r>
          </w:p>
        </w:tc>
        <w:tc>
          <w:tcPr>
            <w:tcW w:w="582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56" w:type="dxa"/>
          </w:tcPr>
          <w:p>
            <w:pPr>
              <w:pStyle w:val="8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8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0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359" w:type="dxa"/>
          </w:tcPr>
          <w:p>
            <w:pPr>
              <w:pStyle w:val="8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031" w:type="dxa"/>
          </w:tcPr>
          <w:p>
            <w:pPr>
              <w:pStyle w:val="8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960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18,495.00</w:t>
            </w:r>
          </w:p>
        </w:tc>
        <w:tc>
          <w:tcPr>
            <w:tcW w:w="1079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18,495.00</w:t>
            </w:r>
          </w:p>
        </w:tc>
        <w:tc>
          <w:tcPr>
            <w:tcW w:w="1028" w:type="dxa"/>
          </w:tcPr>
          <w:p>
            <w:pPr>
              <w:pStyle w:val="8"/>
              <w:ind w:right="272"/>
              <w:rPr>
                <w:sz w:val="10"/>
              </w:rPr>
            </w:pPr>
            <w:r>
              <w:rPr>
                <w:w w:val="105"/>
                <w:sz w:val="10"/>
              </w:rPr>
              <w:t>45,433.00</w:t>
            </w:r>
          </w:p>
        </w:tc>
        <w:tc>
          <w:tcPr>
            <w:tcW w:w="1094" w:type="dxa"/>
          </w:tcPr>
          <w:p>
            <w:pPr>
              <w:pStyle w:val="8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44,117.00</w:t>
            </w:r>
          </w:p>
        </w:tc>
        <w:tc>
          <w:tcPr>
            <w:tcW w:w="124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25"/>
              <w:rPr>
                <w:sz w:val="10"/>
              </w:rPr>
            </w:pPr>
            <w:r>
              <w:rPr>
                <w:w w:val="105"/>
                <w:sz w:val="10"/>
              </w:rPr>
              <w:t>44,117.00</w:t>
            </w:r>
          </w:p>
        </w:tc>
        <w:tc>
          <w:tcPr>
            <w:tcW w:w="582" w:type="dxa"/>
          </w:tcPr>
          <w:p>
            <w:pPr>
              <w:pStyle w:val="8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5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0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35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7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49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8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55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182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0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</w:p>
          <w:p>
            <w:pPr>
              <w:pStyle w:val="8"/>
              <w:spacing w:before="24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SERVICIOS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MÉDICO-SANITARIOS</w:t>
            </w:r>
          </w:p>
        </w:tc>
        <w:tc>
          <w:tcPr>
            <w:tcW w:w="135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48,182.00</w:t>
            </w:r>
          </w:p>
        </w:tc>
        <w:tc>
          <w:tcPr>
            <w:tcW w:w="10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48,182.00</w:t>
            </w:r>
          </w:p>
        </w:tc>
        <w:tc>
          <w:tcPr>
            <w:tcW w:w="96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7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48,182.00</w:t>
            </w:r>
          </w:p>
        </w:tc>
        <w:tc>
          <w:tcPr>
            <w:tcW w:w="1249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25"/>
              <w:rPr>
                <w:sz w:val="10"/>
              </w:rPr>
            </w:pPr>
            <w:r>
              <w:rPr>
                <w:w w:val="105"/>
                <w:sz w:val="10"/>
              </w:rPr>
              <w:t>48,182.00</w:t>
            </w:r>
          </w:p>
        </w:tc>
        <w:tc>
          <w:tcPr>
            <w:tcW w:w="58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556" w:type="dxa"/>
          </w:tcPr>
          <w:p>
            <w:pPr>
              <w:pStyle w:val="8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185</w:t>
            </w:r>
          </w:p>
        </w:tc>
        <w:tc>
          <w:tcPr>
            <w:tcW w:w="430" w:type="dxa"/>
          </w:tcPr>
          <w:p>
            <w:pPr>
              <w:pStyle w:val="8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CAPACITACIÓN</w:t>
            </w:r>
          </w:p>
        </w:tc>
        <w:tc>
          <w:tcPr>
            <w:tcW w:w="1359" w:type="dxa"/>
          </w:tcPr>
          <w:p>
            <w:pPr>
              <w:pStyle w:val="8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031" w:type="dxa"/>
          </w:tcPr>
          <w:p>
            <w:pPr>
              <w:pStyle w:val="8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960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8" w:type="dxa"/>
          </w:tcPr>
          <w:p>
            <w:pPr>
              <w:pStyle w:val="8"/>
              <w:ind w:right="27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24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5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582" w:type="dxa"/>
          </w:tcPr>
          <w:p>
            <w:pPr>
              <w:pStyle w:val="8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56" w:type="dxa"/>
          </w:tcPr>
          <w:p>
            <w:pPr>
              <w:pStyle w:val="8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195</w:t>
            </w:r>
          </w:p>
        </w:tc>
        <w:tc>
          <w:tcPr>
            <w:tcW w:w="430" w:type="dxa"/>
          </w:tcPr>
          <w:p>
            <w:pPr>
              <w:pStyle w:val="8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IMPUESTOS,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DERECHOS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TASAS</w:t>
            </w:r>
          </w:p>
        </w:tc>
        <w:tc>
          <w:tcPr>
            <w:tcW w:w="1359" w:type="dxa"/>
          </w:tcPr>
          <w:p>
            <w:pPr>
              <w:pStyle w:val="8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031" w:type="dxa"/>
          </w:tcPr>
          <w:p>
            <w:pPr>
              <w:pStyle w:val="8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960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8" w:type="dxa"/>
          </w:tcPr>
          <w:p>
            <w:pPr>
              <w:pStyle w:val="8"/>
              <w:ind w:right="27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24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5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582" w:type="dxa"/>
          </w:tcPr>
          <w:p>
            <w:pPr>
              <w:pStyle w:val="8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556" w:type="dxa"/>
          </w:tcPr>
          <w:p>
            <w:pPr>
              <w:pStyle w:val="8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199</w:t>
            </w:r>
          </w:p>
        </w:tc>
        <w:tc>
          <w:tcPr>
            <w:tcW w:w="430" w:type="dxa"/>
          </w:tcPr>
          <w:p>
            <w:pPr>
              <w:pStyle w:val="8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SERVICIOS</w:t>
            </w:r>
          </w:p>
        </w:tc>
        <w:tc>
          <w:tcPr>
            <w:tcW w:w="1359" w:type="dxa"/>
          </w:tcPr>
          <w:p>
            <w:pPr>
              <w:pStyle w:val="8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66,000.00</w:t>
            </w:r>
          </w:p>
        </w:tc>
        <w:tc>
          <w:tcPr>
            <w:tcW w:w="1031" w:type="dxa"/>
          </w:tcPr>
          <w:p>
            <w:pPr>
              <w:pStyle w:val="8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264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96,000.00</w:t>
            </w:r>
          </w:p>
        </w:tc>
        <w:tc>
          <w:tcPr>
            <w:tcW w:w="960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8" w:type="dxa"/>
          </w:tcPr>
          <w:p>
            <w:pPr>
              <w:pStyle w:val="8"/>
              <w:ind w:right="27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96,000.00</w:t>
            </w:r>
          </w:p>
        </w:tc>
        <w:tc>
          <w:tcPr>
            <w:tcW w:w="124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5"/>
              <w:rPr>
                <w:sz w:val="10"/>
              </w:rPr>
            </w:pPr>
            <w:r>
              <w:rPr>
                <w:w w:val="105"/>
                <w:sz w:val="10"/>
              </w:rPr>
              <w:t>96,000.00</w:t>
            </w:r>
          </w:p>
        </w:tc>
        <w:tc>
          <w:tcPr>
            <w:tcW w:w="582" w:type="dxa"/>
          </w:tcPr>
          <w:p>
            <w:pPr>
              <w:pStyle w:val="8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556" w:type="dxa"/>
          </w:tcPr>
          <w:p>
            <w:pPr>
              <w:pStyle w:val="8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199</w:t>
            </w:r>
          </w:p>
        </w:tc>
        <w:tc>
          <w:tcPr>
            <w:tcW w:w="430" w:type="dxa"/>
          </w:tcPr>
          <w:p>
            <w:pPr>
              <w:pStyle w:val="8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SERVICIOS</w:t>
            </w:r>
          </w:p>
        </w:tc>
        <w:tc>
          <w:tcPr>
            <w:tcW w:w="1359" w:type="dxa"/>
          </w:tcPr>
          <w:p>
            <w:pPr>
              <w:pStyle w:val="8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1" w:type="dxa"/>
          </w:tcPr>
          <w:p>
            <w:pPr>
              <w:pStyle w:val="8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8" w:type="dxa"/>
          </w:tcPr>
          <w:p>
            <w:pPr>
              <w:pStyle w:val="8"/>
              <w:ind w:right="27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4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82" w:type="dxa"/>
          </w:tcPr>
          <w:p>
            <w:pPr>
              <w:pStyle w:val="8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1" w:line="240" w:lineRule="auto"/>
        <w:rPr>
          <w:b/>
          <w:sz w:val="7"/>
        </w:rPr>
      </w:pPr>
    </w:p>
    <w:p>
      <w:pPr>
        <w:spacing w:before="95" w:after="30"/>
        <w:ind w:left="3001" w:right="0" w:firstLine="0"/>
        <w:jc w:val="left"/>
        <w:rPr>
          <w:b/>
          <w:sz w:val="14"/>
        </w:rPr>
      </w:pPr>
      <w:r>
        <w:pict>
          <v:shape id="_x0000_s1072" o:spid="_x0000_s1072" o:spt="202" type="#_x0000_t202" style="position:absolute;left:0pt;margin-left:260.55pt;margin-top:3.7pt;height:7.35pt;width:513.9pt;mso-position-horizontal-relative:page;z-index:2516776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3"/>
                    <w:gridCol w:w="1032"/>
                    <w:gridCol w:w="1265"/>
                    <w:gridCol w:w="962"/>
                    <w:gridCol w:w="1079"/>
                    <w:gridCol w:w="1080"/>
                    <w:gridCol w:w="1029"/>
                    <w:gridCol w:w="1095"/>
                    <w:gridCol w:w="1158"/>
                    <w:gridCol w:w="68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46" w:hRule="atLeast"/>
                    </w:trPr>
                    <w:tc>
                      <w:tcPr>
                        <w:tcW w:w="893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2,802,940.00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8"/>
                          <w:spacing w:before="0"/>
                          <w:ind w:left="31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-57,000.00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0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2,745,940.00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0"/>
                          <w:ind w:left="422" w:right="30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77,453.70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77,453.70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96,231.70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7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2,614,718.35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2,614,718.35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8"/>
                          <w:spacing w:before="0"/>
                          <w:ind w:left="34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8,160.0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2953"/>
        <w:gridCol w:w="1451"/>
        <w:gridCol w:w="1098"/>
        <w:gridCol w:w="1107"/>
        <w:gridCol w:w="1200"/>
        <w:gridCol w:w="1081"/>
        <w:gridCol w:w="1081"/>
        <w:gridCol w:w="950"/>
        <w:gridCol w:w="1096"/>
        <w:gridCol w:w="1212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53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LOCALES</w:t>
            </w:r>
          </w:p>
        </w:tc>
        <w:tc>
          <w:tcPr>
            <w:tcW w:w="1451" w:type="dxa"/>
          </w:tcPr>
          <w:p>
            <w:pPr>
              <w:pStyle w:val="8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1,046,072.00</w:t>
            </w:r>
          </w:p>
        </w:tc>
        <w:tc>
          <w:tcPr>
            <w:tcW w:w="1098" w:type="dxa"/>
          </w:tcPr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-120,000.00</w:t>
            </w:r>
          </w:p>
        </w:tc>
        <w:tc>
          <w:tcPr>
            <w:tcW w:w="1107" w:type="dxa"/>
          </w:tcPr>
          <w:p>
            <w:pPr>
              <w:pStyle w:val="8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926,072.00</w:t>
            </w:r>
          </w:p>
        </w:tc>
        <w:tc>
          <w:tcPr>
            <w:tcW w:w="1200" w:type="dxa"/>
          </w:tcPr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37,200.00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80" w:right="2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spacing w:before="0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926,072.00</w:t>
            </w:r>
          </w:p>
        </w:tc>
        <w:tc>
          <w:tcPr>
            <w:tcW w:w="1212" w:type="dxa"/>
          </w:tcPr>
          <w:p>
            <w:pPr>
              <w:pStyle w:val="8"/>
              <w:spacing w:before="3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926,072.00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5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451" w:type="dxa"/>
          </w:tcPr>
          <w:p>
            <w:pPr>
              <w:pStyle w:val="8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150,983.00</w:t>
            </w:r>
          </w:p>
        </w:tc>
        <w:tc>
          <w:tcPr>
            <w:tcW w:w="1098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150,983.00</w:t>
            </w:r>
          </w:p>
        </w:tc>
        <w:tc>
          <w:tcPr>
            <w:tcW w:w="1200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80" w:right="2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150,983.00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150,983.00</w:t>
            </w:r>
          </w:p>
        </w:tc>
        <w:tc>
          <w:tcPr>
            <w:tcW w:w="594" w:type="dxa"/>
          </w:tcPr>
          <w:p>
            <w:pPr>
              <w:pStyle w:val="8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199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5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SERVICIOS</w:t>
            </w:r>
          </w:p>
        </w:tc>
        <w:tc>
          <w:tcPr>
            <w:tcW w:w="1451" w:type="dxa"/>
          </w:tcPr>
          <w:p>
            <w:pPr>
              <w:pStyle w:val="8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80" w:right="2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8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073" o:spid="_x0000_s1073" o:spt="202" type="#_x0000_t202" style="position:absolute;left:0pt;margin-left:260.55pt;margin-top:-1pt;height:7.35pt;width:513.95pt;mso-position-horizontal-relative:page;z-index:2516787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6"/>
                    <w:gridCol w:w="1058"/>
                    <w:gridCol w:w="1146"/>
                    <w:gridCol w:w="1199"/>
                    <w:gridCol w:w="1080"/>
                    <w:gridCol w:w="1079"/>
                    <w:gridCol w:w="909"/>
                    <w:gridCol w:w="1093"/>
                    <w:gridCol w:w="1249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1,197,055.00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8"/>
                          <w:spacing w:before="0"/>
                          <w:ind w:left="28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-120,000.00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8"/>
                          <w:spacing w:before="0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1,077,055.00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37,200.00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43" w:right="2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9" w:type="dxa"/>
                      </w:tcPr>
                      <w:p>
                        <w:pPr>
                          <w:pStyle w:val="8"/>
                          <w:spacing w:before="0"/>
                          <w:ind w:left="4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0"/>
                          <w:ind w:left="28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1,077,055.00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26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1,077,055.00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2173"/>
        <w:gridCol w:w="2393"/>
        <w:gridCol w:w="936"/>
        <w:gridCol w:w="1088"/>
        <w:gridCol w:w="1098"/>
        <w:gridCol w:w="1080"/>
        <w:gridCol w:w="1080"/>
        <w:gridCol w:w="1069"/>
        <w:gridCol w:w="1095"/>
        <w:gridCol w:w="1211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173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2393" w:type="dxa"/>
          </w:tcPr>
          <w:p>
            <w:pPr>
              <w:pStyle w:val="8"/>
              <w:spacing w:before="0"/>
              <w:ind w:left="14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427,900.00</w:t>
            </w:r>
          </w:p>
        </w:tc>
        <w:tc>
          <w:tcPr>
            <w:tcW w:w="936" w:type="dxa"/>
          </w:tcPr>
          <w:p>
            <w:pPr>
              <w:pStyle w:val="8"/>
              <w:spacing w:before="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8" w:type="dxa"/>
          </w:tcPr>
          <w:p>
            <w:pPr>
              <w:pStyle w:val="8"/>
              <w:spacing w:before="0"/>
              <w:ind w:left="3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427,900.00</w:t>
            </w:r>
          </w:p>
        </w:tc>
        <w:tc>
          <w:tcPr>
            <w:tcW w:w="1098" w:type="dxa"/>
          </w:tcPr>
          <w:p>
            <w:pPr>
              <w:pStyle w:val="8"/>
              <w:spacing w:before="0"/>
              <w:ind w:left="3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-23,406.00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23,406.00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23,406.00</w:t>
            </w:r>
          </w:p>
        </w:tc>
        <w:tc>
          <w:tcPr>
            <w:tcW w:w="1069" w:type="dxa"/>
          </w:tcPr>
          <w:p>
            <w:pPr>
              <w:pStyle w:val="8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23,406.00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31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404,494.00</w:t>
            </w:r>
          </w:p>
        </w:tc>
        <w:tc>
          <w:tcPr>
            <w:tcW w:w="1211" w:type="dxa"/>
          </w:tcPr>
          <w:p>
            <w:pPr>
              <w:pStyle w:val="8"/>
              <w:spacing w:before="30" w:line="96" w:lineRule="exact"/>
              <w:ind w:left="3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404,494.00</w:t>
            </w:r>
          </w:p>
        </w:tc>
        <w:tc>
          <w:tcPr>
            <w:tcW w:w="595" w:type="dxa"/>
          </w:tcPr>
          <w:p>
            <w:pPr>
              <w:pStyle w:val="8"/>
              <w:spacing w:before="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074" o:spid="_x0000_s1074" o:spt="202" type="#_x0000_t202" style="position:absolute;left:0pt;margin-left:260.55pt;margin-top:-1pt;height:17.9pt;width:513.95pt;mso-position-horizontal-relative:page;z-index:2516766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6"/>
                    <w:gridCol w:w="1059"/>
                    <w:gridCol w:w="1127"/>
                    <w:gridCol w:w="1071"/>
                    <w:gridCol w:w="1080"/>
                    <w:gridCol w:w="1080"/>
                    <w:gridCol w:w="1055"/>
                    <w:gridCol w:w="1094"/>
                    <w:gridCol w:w="1157"/>
                    <w:gridCol w:w="68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8"/>
                          <w:spacing w:before="0"/>
                          <w:ind w:left="10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427,900.00</w:t>
                        </w:r>
                      </w:p>
                    </w:tc>
                    <w:tc>
                      <w:tcPr>
                        <w:tcW w:w="1059" w:type="dxa"/>
                      </w:tcPr>
                      <w:p>
                        <w:pPr>
                          <w:pStyle w:val="8"/>
                          <w:spacing w:before="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8"/>
                          <w:spacing w:before="0"/>
                          <w:ind w:left="244" w:right="21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427,900.00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8"/>
                          <w:spacing w:before="0"/>
                          <w:ind w:left="292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-23,406.00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23,406.00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18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23,406.00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0"/>
                          <w:ind w:right="2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23,406.00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right="2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404,494.00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8"/>
                          <w:spacing w:before="30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404,494.00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8"/>
                          <w:spacing w:before="0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5,502,413.00</w:t>
                        </w:r>
                      </w:p>
                    </w:tc>
                    <w:tc>
                      <w:tcPr>
                        <w:tcW w:w="1059" w:type="dxa"/>
                      </w:tcPr>
                      <w:p>
                        <w:pPr>
                          <w:pStyle w:val="8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-131,800.00</w:t>
                        </w:r>
                      </w:p>
                    </w:tc>
                    <w:tc>
                      <w:tcPr>
                        <w:tcW w:w="1127" w:type="dxa"/>
                      </w:tcPr>
                      <w:p>
                        <w:pPr>
                          <w:pStyle w:val="8"/>
                          <w:spacing w:before="32"/>
                          <w:ind w:left="244" w:right="29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5,370,613.00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8"/>
                          <w:spacing w:before="32"/>
                          <w:ind w:left="293" w:right="24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13,794.00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109,464.50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4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109,464.50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32"/>
                          <w:ind w:right="2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128,201.70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5,207,380.55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8"/>
                          <w:spacing w:before="62" w:line="96" w:lineRule="exact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5,207,380.55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8"/>
                          <w:spacing w:before="32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8,200.8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2850"/>
        <w:gridCol w:w="1597"/>
        <w:gridCol w:w="1080"/>
        <w:gridCol w:w="1199"/>
        <w:gridCol w:w="988"/>
        <w:gridCol w:w="1080"/>
        <w:gridCol w:w="1054"/>
        <w:gridCol w:w="1095"/>
        <w:gridCol w:w="1095"/>
        <w:gridCol w:w="1184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182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850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SERVICIOS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MÉDICO-SANITARIOS</w:t>
            </w:r>
          </w:p>
        </w:tc>
        <w:tc>
          <w:tcPr>
            <w:tcW w:w="1597" w:type="dxa"/>
          </w:tcPr>
          <w:p>
            <w:pPr>
              <w:pStyle w:val="8"/>
              <w:spacing w:before="0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8"/>
              <w:spacing w:before="0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spacing w:before="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right="3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4" w:type="dxa"/>
          </w:tcPr>
          <w:p>
            <w:pPr>
              <w:pStyle w:val="8"/>
              <w:spacing w:before="3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197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85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VIGILANCIA</w:t>
            </w:r>
          </w:p>
        </w:tc>
        <w:tc>
          <w:tcPr>
            <w:tcW w:w="1597" w:type="dxa"/>
          </w:tcPr>
          <w:p>
            <w:pPr>
              <w:pStyle w:val="8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98,600.00</w:t>
            </w:r>
          </w:p>
        </w:tc>
        <w:tc>
          <w:tcPr>
            <w:tcW w:w="1199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98,600.00</w:t>
            </w:r>
          </w:p>
        </w:tc>
        <w:tc>
          <w:tcPr>
            <w:tcW w:w="988" w:type="dxa"/>
          </w:tcPr>
          <w:p>
            <w:pPr>
              <w:pStyle w:val="8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9,556.00</w:t>
            </w:r>
          </w:p>
        </w:tc>
        <w:tc>
          <w:tcPr>
            <w:tcW w:w="1054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9,556.00</w:t>
            </w:r>
          </w:p>
        </w:tc>
        <w:tc>
          <w:tcPr>
            <w:tcW w:w="1095" w:type="dxa"/>
          </w:tcPr>
          <w:p>
            <w:pPr>
              <w:pStyle w:val="8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19,112.00</w:t>
            </w:r>
          </w:p>
        </w:tc>
        <w:tc>
          <w:tcPr>
            <w:tcW w:w="1095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79,488.00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79,488.00</w:t>
            </w:r>
          </w:p>
        </w:tc>
        <w:tc>
          <w:tcPr>
            <w:tcW w:w="593" w:type="dxa"/>
          </w:tcPr>
          <w:p>
            <w:pPr>
              <w:pStyle w:val="8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075" o:spid="_x0000_s1075" o:spt="202" type="#_x0000_t202" style="position:absolute;left:0pt;margin-left:279.05pt;margin-top:-1pt;height:7.35pt;width:495.45pt;mso-position-horizontal-relative:page;z-index:2516787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41"/>
                    <w:gridCol w:w="1079"/>
                    <w:gridCol w:w="1199"/>
                    <w:gridCol w:w="988"/>
                    <w:gridCol w:w="1079"/>
                    <w:gridCol w:w="1053"/>
                    <w:gridCol w:w="1094"/>
                    <w:gridCol w:w="1094"/>
                    <w:gridCol w:w="1183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41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98,600.00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98,600.00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0"/>
                          <w:ind w:left="422" w:right="3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9,556.00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8"/>
                          <w:spacing w:before="0"/>
                          <w:ind w:left="35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9,556.00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3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19,112.00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79,488.00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3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79,488.00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136"/>
        <w:gridCol w:w="1285"/>
        <w:gridCol w:w="1080"/>
        <w:gridCol w:w="1079"/>
        <w:gridCol w:w="1134"/>
        <w:gridCol w:w="1080"/>
        <w:gridCol w:w="1080"/>
        <w:gridCol w:w="1042"/>
        <w:gridCol w:w="1094"/>
        <w:gridCol w:w="1210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ELÉCTRICA</w:t>
            </w:r>
          </w:p>
        </w:tc>
        <w:tc>
          <w:tcPr>
            <w:tcW w:w="1285" w:type="dxa"/>
          </w:tcPr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14,400.00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14,400.00</w:t>
            </w:r>
          </w:p>
        </w:tc>
        <w:tc>
          <w:tcPr>
            <w:tcW w:w="1134" w:type="dxa"/>
          </w:tcPr>
          <w:p>
            <w:pPr>
              <w:pStyle w:val="8"/>
              <w:spacing w:before="0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1,216.14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1,216.14</w:t>
            </w:r>
          </w:p>
        </w:tc>
        <w:tc>
          <w:tcPr>
            <w:tcW w:w="1042" w:type="dxa"/>
          </w:tcPr>
          <w:p>
            <w:pPr>
              <w:pStyle w:val="8"/>
              <w:spacing w:before="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1,216.14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left="246" w:right="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11,877.20</w:t>
            </w:r>
          </w:p>
        </w:tc>
        <w:tc>
          <w:tcPr>
            <w:tcW w:w="1210" w:type="dxa"/>
          </w:tcPr>
          <w:p>
            <w:pPr>
              <w:pStyle w:val="8"/>
              <w:spacing w:before="3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11,877.20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AGUA</w:t>
            </w:r>
          </w:p>
        </w:tc>
        <w:tc>
          <w:tcPr>
            <w:tcW w:w="1285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32,364.00</w:t>
            </w:r>
          </w:p>
        </w:tc>
        <w:tc>
          <w:tcPr>
            <w:tcW w:w="1080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32,364.00</w:t>
            </w:r>
          </w:p>
        </w:tc>
        <w:tc>
          <w:tcPr>
            <w:tcW w:w="1134" w:type="dxa"/>
          </w:tcPr>
          <w:p>
            <w:pPr>
              <w:pStyle w:val="8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>
            <w:pPr>
              <w:pStyle w:val="8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46" w:right="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32,364.00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32,364.00</w:t>
            </w:r>
          </w:p>
        </w:tc>
        <w:tc>
          <w:tcPr>
            <w:tcW w:w="593" w:type="dxa"/>
          </w:tcPr>
          <w:p>
            <w:pPr>
              <w:pStyle w:val="8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285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10,824.00</w:t>
            </w:r>
          </w:p>
        </w:tc>
        <w:tc>
          <w:tcPr>
            <w:tcW w:w="1080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10,824.00</w:t>
            </w:r>
          </w:p>
        </w:tc>
        <w:tc>
          <w:tcPr>
            <w:tcW w:w="1134" w:type="dxa"/>
          </w:tcPr>
          <w:p>
            <w:pPr>
              <w:pStyle w:val="8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585.00</w:t>
            </w:r>
          </w:p>
        </w:tc>
        <w:tc>
          <w:tcPr>
            <w:tcW w:w="1080" w:type="dxa"/>
          </w:tcPr>
          <w:p>
            <w:pPr>
              <w:pStyle w:val="8"/>
              <w:ind w:left="244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585.00</w:t>
            </w:r>
          </w:p>
        </w:tc>
        <w:tc>
          <w:tcPr>
            <w:tcW w:w="1042" w:type="dxa"/>
          </w:tcPr>
          <w:p>
            <w:pPr>
              <w:pStyle w:val="8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585.00</w:t>
            </w:r>
          </w:p>
        </w:tc>
        <w:tc>
          <w:tcPr>
            <w:tcW w:w="1094" w:type="dxa"/>
          </w:tcPr>
          <w:p>
            <w:pPr>
              <w:pStyle w:val="8"/>
              <w:ind w:left="246" w:right="1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9,654.00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1"/>
              <w:rPr>
                <w:sz w:val="10"/>
              </w:rPr>
            </w:pPr>
            <w:r>
              <w:rPr>
                <w:w w:val="105"/>
                <w:sz w:val="10"/>
              </w:rPr>
              <w:t>9,654.00</w:t>
            </w:r>
          </w:p>
        </w:tc>
        <w:tc>
          <w:tcPr>
            <w:tcW w:w="593" w:type="dxa"/>
          </w:tcPr>
          <w:p>
            <w:pPr>
              <w:pStyle w:val="8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285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40,500.00</w:t>
            </w:r>
          </w:p>
        </w:tc>
        <w:tc>
          <w:tcPr>
            <w:tcW w:w="1080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40,500.00</w:t>
            </w:r>
          </w:p>
        </w:tc>
        <w:tc>
          <w:tcPr>
            <w:tcW w:w="1134" w:type="dxa"/>
          </w:tcPr>
          <w:p>
            <w:pPr>
              <w:pStyle w:val="8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>
            <w:pPr>
              <w:pStyle w:val="8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46" w:right="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40,500.00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40,500.00</w:t>
            </w:r>
          </w:p>
        </w:tc>
        <w:tc>
          <w:tcPr>
            <w:tcW w:w="593" w:type="dxa"/>
          </w:tcPr>
          <w:p>
            <w:pPr>
              <w:pStyle w:val="8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136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RECONOCIMIENTO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</w:p>
        </w:tc>
        <w:tc>
          <w:tcPr>
            <w:tcW w:w="1285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80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134" w:type="dxa"/>
          </w:tcPr>
          <w:p>
            <w:pPr>
              <w:pStyle w:val="8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>
            <w:pPr>
              <w:pStyle w:val="8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46" w:right="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593" w:type="dxa"/>
          </w:tcPr>
          <w:p>
            <w:pPr>
              <w:pStyle w:val="8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285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080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134" w:type="dxa"/>
          </w:tcPr>
          <w:p>
            <w:pPr>
              <w:pStyle w:val="8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>
            <w:pPr>
              <w:pStyle w:val="8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46" w:right="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593" w:type="dxa"/>
          </w:tcPr>
          <w:p>
            <w:pPr>
              <w:pStyle w:val="8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181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ESTUDIOS,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INVESTIGACIONES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PROYECTOS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28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470,000.00</w:t>
            </w:r>
          </w:p>
        </w:tc>
        <w:tc>
          <w:tcPr>
            <w:tcW w:w="107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470,000.00</w:t>
            </w:r>
          </w:p>
        </w:tc>
        <w:tc>
          <w:tcPr>
            <w:tcW w:w="113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467,056.80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4" w:right="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6" w:right="2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470,000.00</w:t>
            </w:r>
          </w:p>
        </w:tc>
        <w:tc>
          <w:tcPr>
            <w:tcW w:w="1210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470,000.00</w:t>
            </w:r>
          </w:p>
        </w:tc>
        <w:tc>
          <w:tcPr>
            <w:tcW w:w="5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 w:hRule="atLeast"/>
        </w:trPr>
        <w:tc>
          <w:tcPr>
            <w:tcW w:w="304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430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331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3136" w:type="dxa"/>
          </w:tcPr>
          <w:p>
            <w:pPr>
              <w:pStyle w:val="8"/>
              <w:spacing w:before="8" w:line="96" w:lineRule="exact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PRE-FACTIBILIDAD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FACTIBILIDAD</w:t>
            </w:r>
          </w:p>
        </w:tc>
        <w:tc>
          <w:tcPr>
            <w:tcW w:w="1285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079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134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042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094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210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593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</w:tr>
    </w:tbl>
    <w:p>
      <w:pPr>
        <w:spacing w:before="43"/>
        <w:ind w:left="3001" w:right="0" w:firstLine="0"/>
        <w:jc w:val="left"/>
        <w:rPr>
          <w:b/>
          <w:sz w:val="14"/>
        </w:rPr>
      </w:pPr>
      <w:r>
        <w:pict>
          <v:shape id="_x0000_s1076" o:spid="_x0000_s1076" o:spt="202" type="#_x0000_t202" style="position:absolute;left:0pt;margin-left:264.5pt;margin-top:1.1pt;height:7.35pt;width:510pt;mso-position-horizontal-relative:page;z-index:2516776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05"/>
                    <w:gridCol w:w="1080"/>
                    <w:gridCol w:w="1080"/>
                    <w:gridCol w:w="1133"/>
                    <w:gridCol w:w="1080"/>
                    <w:gridCol w:w="1080"/>
                    <w:gridCol w:w="1042"/>
                    <w:gridCol w:w="1095"/>
                    <w:gridCol w:w="1211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05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133,088.00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603,088.00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467,056.80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1,801.14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1,801.14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1,801.14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1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599,395.20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599,395.20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6/03/2023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FEBRERO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FEBRERO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10:11.19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077" o:spid="_x0000_s1077" o:spt="1" style="position:absolute;left:0pt;margin-left:18pt;margin-top:11.2pt;height:2.5pt;width:756pt;mso-position-horizontal-relative:page;mso-wrap-distance-bottom:0pt;mso-wrap-distance-top:0pt;z-index:-25152921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2" w:line="240" w:lineRule="auto"/>
        <w:rPr>
          <w:b/>
          <w:sz w:val="23"/>
        </w:rPr>
      </w:pPr>
    </w:p>
    <w:p>
      <w:pPr>
        <w:spacing w:before="95" w:after="30"/>
        <w:ind w:left="3001" w:right="0" w:firstLine="0"/>
        <w:jc w:val="left"/>
        <w:rPr>
          <w:b/>
          <w:sz w:val="14"/>
        </w:rPr>
      </w:pPr>
      <w:r>
        <w:pict>
          <v:rect id="_x0000_s1078" o:spid="_x0000_s1078" o:spt="1" style="position:absolute;left:0pt;margin-left:18pt;margin-top:-32.6pt;height:2.5pt;width:756pt;mso-position-horizontal-relative:page;z-index:-25156505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pict>
          <v:shape id="_x0000_s1079" o:spid="_x0000_s1079" o:spt="202" type="#_x0000_t202" style="position:absolute;left:0pt;margin-left:18pt;margin-top:-31.35pt;height:27.3pt;width:756pt;mso-position-horizontal-relative:page;z-index:2516797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2992"/>
                    <w:gridCol w:w="1428"/>
                    <w:gridCol w:w="1081"/>
                    <w:gridCol w:w="1225"/>
                    <w:gridCol w:w="1081"/>
                    <w:gridCol w:w="1080"/>
                    <w:gridCol w:w="1080"/>
                    <w:gridCol w:w="950"/>
                    <w:gridCol w:w="1095"/>
                    <w:gridCol w:w="1211"/>
                    <w:gridCol w:w="58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151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0108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299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ARRENDAMIENTO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EDIFICIOS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LOCALES</w:t>
                        </w:r>
                      </w:p>
                    </w:tc>
                    <w:tc>
                      <w:tcPr>
                        <w:tcW w:w="142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165,000.00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208,200.00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373,200.00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89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373,200.00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/>
                          <w:ind w:right="4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373,200.00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0108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2992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PRIMAS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GASTOS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SEGUROS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FIANZAS</w:t>
                        </w:r>
                      </w:p>
                    </w:tc>
                    <w:tc>
                      <w:tcPr>
                        <w:tcW w:w="1428" w:type="dxa"/>
                      </w:tcPr>
                      <w:p>
                        <w:pPr>
                          <w:pStyle w:val="8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left="289" w:right="2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080" o:spid="_x0000_s1080" o:spt="202" type="#_x0000_t202" style="position:absolute;left:0pt;margin-left:264.5pt;margin-top:3.7pt;height:7.35pt;width:510pt;mso-position-horizontal-relative:page;z-index:2516807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05"/>
                    <w:gridCol w:w="1080"/>
                    <w:gridCol w:w="1225"/>
                    <w:gridCol w:w="1081"/>
                    <w:gridCol w:w="1080"/>
                    <w:gridCol w:w="1080"/>
                    <w:gridCol w:w="950"/>
                    <w:gridCol w:w="1094"/>
                    <w:gridCol w:w="1211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05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207,000.00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208,200.00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415,200.00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80" w:right="27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0"/>
                          <w:ind w:left="427" w:right="29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1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415,200.00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415,200.00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199"/>
        <w:gridCol w:w="2367"/>
        <w:gridCol w:w="963"/>
        <w:gridCol w:w="1089"/>
        <w:gridCol w:w="1099"/>
        <w:gridCol w:w="1081"/>
        <w:gridCol w:w="1081"/>
        <w:gridCol w:w="1069"/>
        <w:gridCol w:w="1095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199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2367" w:type="dxa"/>
          </w:tcPr>
          <w:p>
            <w:pPr>
              <w:pStyle w:val="8"/>
              <w:spacing w:before="0"/>
              <w:ind w:left="149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963" w:type="dxa"/>
          </w:tcPr>
          <w:p>
            <w:pPr>
              <w:pStyle w:val="8"/>
              <w:spacing w:before="0"/>
              <w:ind w:left="425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9" w:type="dxa"/>
          </w:tcPr>
          <w:p>
            <w:pPr>
              <w:pStyle w:val="8"/>
              <w:spacing w:before="0"/>
              <w:ind w:left="3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99" w:type="dxa"/>
          </w:tcPr>
          <w:p>
            <w:pPr>
              <w:pStyle w:val="8"/>
              <w:spacing w:before="0"/>
              <w:ind w:left="33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-1,804.00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1,804.00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1,804.00</w:t>
            </w:r>
          </w:p>
        </w:tc>
        <w:tc>
          <w:tcPr>
            <w:tcW w:w="1069" w:type="dxa"/>
          </w:tcPr>
          <w:p>
            <w:pPr>
              <w:pStyle w:val="8"/>
              <w:spacing w:before="0"/>
              <w:ind w:left="3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1,804.00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33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10,196.00</w:t>
            </w:r>
          </w:p>
        </w:tc>
        <w:tc>
          <w:tcPr>
            <w:tcW w:w="1184" w:type="dxa"/>
          </w:tcPr>
          <w:p>
            <w:pPr>
              <w:pStyle w:val="8"/>
              <w:spacing w:before="30" w:line="96" w:lineRule="exact"/>
              <w:ind w:left="3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10,196.00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1" w:line="240" w:lineRule="auto"/>
        <w:rPr>
          <w:b/>
          <w:sz w:val="7"/>
        </w:rPr>
      </w:pPr>
    </w:p>
    <w:p>
      <w:pPr>
        <w:spacing w:after="0" w:line="240" w:lineRule="auto"/>
        <w:rPr>
          <w:sz w:val="7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0" w:line="240" w:lineRule="auto"/>
        <w:rPr>
          <w:b/>
          <w:sz w:val="12"/>
        </w:rPr>
      </w:pPr>
    </w:p>
    <w:p>
      <w:pPr>
        <w:spacing w:before="0" w:line="240" w:lineRule="auto"/>
        <w:rPr>
          <w:b/>
          <w:sz w:val="12"/>
        </w:rPr>
      </w:pPr>
    </w:p>
    <w:p>
      <w:pPr>
        <w:spacing w:before="0" w:line="240" w:lineRule="auto"/>
        <w:rPr>
          <w:b/>
          <w:sz w:val="12"/>
        </w:rPr>
      </w:pPr>
    </w:p>
    <w:p>
      <w:pPr>
        <w:tabs>
          <w:tab w:val="left" w:pos="773"/>
          <w:tab w:val="left" w:pos="1187"/>
          <w:tab w:val="left" w:pos="1539"/>
        </w:tabs>
        <w:spacing w:before="91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199</w:t>
      </w:r>
      <w:r>
        <w:rPr>
          <w:w w:val="105"/>
          <w:sz w:val="10"/>
        </w:rPr>
        <w:tab/>
      </w:r>
      <w:r>
        <w:rPr>
          <w:w w:val="105"/>
          <w:sz w:val="10"/>
        </w:rPr>
        <w:t>0701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OTROS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SERVICIOS</w:t>
      </w:r>
    </w:p>
    <w:p>
      <w:pPr>
        <w:spacing w:before="95" w:line="314" w:lineRule="auto"/>
        <w:ind w:left="254" w:right="27" w:firstLine="254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Total Fuente: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>Total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Geografico:</w:t>
      </w:r>
    </w:p>
    <w:p>
      <w:pPr>
        <w:spacing w:before="0" w:line="240" w:lineRule="auto"/>
        <w:rPr>
          <w:b/>
          <w:sz w:val="12"/>
        </w:rPr>
      </w:pPr>
      <w:r>
        <w:br w:type="column"/>
      </w:r>
    </w:p>
    <w:p>
      <w:pPr>
        <w:spacing w:before="0" w:line="240" w:lineRule="auto"/>
        <w:rPr>
          <w:b/>
          <w:sz w:val="12"/>
        </w:rPr>
      </w:pPr>
    </w:p>
    <w:p>
      <w:pPr>
        <w:spacing w:before="0" w:line="240" w:lineRule="auto"/>
        <w:rPr>
          <w:b/>
          <w:sz w:val="12"/>
        </w:rPr>
      </w:pPr>
    </w:p>
    <w:p>
      <w:pPr>
        <w:spacing w:before="91"/>
        <w:ind w:left="379" w:right="0" w:firstLine="0"/>
        <w:jc w:val="left"/>
        <w:rPr>
          <w:sz w:val="10"/>
        </w:rPr>
      </w:pPr>
      <w:r>
        <w:pict>
          <v:shape id="_x0000_s1081" o:spid="_x0000_s1081" o:spt="202" type="#_x0000_t202" style="position:absolute;left:0pt;margin-left:264.5pt;margin-top:-17pt;height:17.9pt;width:510pt;mso-position-horizontal-relative:page;z-index:2516797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05"/>
                    <w:gridCol w:w="1041"/>
                    <w:gridCol w:w="1118"/>
                    <w:gridCol w:w="1106"/>
                    <w:gridCol w:w="1080"/>
                    <w:gridCol w:w="1080"/>
                    <w:gridCol w:w="1029"/>
                    <w:gridCol w:w="1095"/>
                    <w:gridCol w:w="125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05" w:type="dxa"/>
                      </w:tcPr>
                      <w:p>
                        <w:pPr>
                          <w:pStyle w:val="8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8"/>
                          <w:spacing w:before="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8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8"/>
                          <w:spacing w:before="0"/>
                          <w:ind w:left="284" w:right="2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-1,804.00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8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1,804.00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18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1,804.00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8"/>
                          <w:spacing w:before="0"/>
                          <w:ind w:left="309" w:right="20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1,804.00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10,196.00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30"/>
                          <w:ind w:right="4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10,196.00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05" w:type="dxa"/>
                      </w:tcPr>
                      <w:p>
                        <w:pPr>
                          <w:pStyle w:val="8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352,088.00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8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776,800.00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8"/>
                          <w:spacing w:before="32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1,128,888.00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8"/>
                          <w:spacing w:before="32"/>
                          <w:ind w:left="284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465,252.80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33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13,161.14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4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13,161.14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8"/>
                          <w:spacing w:before="32"/>
                          <w:ind w:left="309" w:right="25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22,717.14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1,104,279.20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62" w:line="96" w:lineRule="exact"/>
                          <w:ind w:right="4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1,104,279.20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2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91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91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91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91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800.00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91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800.00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91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800.00</w:t>
      </w:r>
    </w:p>
    <w:p>
      <w:pPr>
        <w:spacing w:before="0" w:line="240" w:lineRule="auto"/>
        <w:rPr>
          <w:sz w:val="14"/>
        </w:rPr>
      </w:pPr>
      <w:r>
        <w:br w:type="column"/>
      </w:r>
    </w:p>
    <w:p>
      <w:pPr>
        <w:spacing w:before="0" w:line="240" w:lineRule="auto"/>
        <w:rPr>
          <w:sz w:val="14"/>
        </w:rPr>
      </w:pPr>
    </w:p>
    <w:p>
      <w:pPr>
        <w:spacing w:before="10" w:line="240" w:lineRule="auto"/>
        <w:rPr>
          <w:sz w:val="15"/>
        </w:rPr>
      </w:pPr>
    </w:p>
    <w:p>
      <w:pPr>
        <w:tabs>
          <w:tab w:val="left" w:pos="1459"/>
        </w:tabs>
        <w:spacing w:before="1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-800.00</w:t>
      </w:r>
      <w:r>
        <w:rPr>
          <w:w w:val="105"/>
          <w:sz w:val="10"/>
        </w:rPr>
        <w:tab/>
      </w:r>
      <w:r>
        <w:rPr>
          <w:w w:val="105"/>
          <w:position w:val="-2"/>
          <w:sz w:val="10"/>
        </w:rPr>
        <w:t>-800.00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91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1">
            <w:col w:w="2453" w:space="40"/>
            <w:col w:w="1368" w:space="1110"/>
            <w:col w:w="604" w:space="475"/>
            <w:col w:w="604" w:space="476"/>
            <w:col w:w="604" w:space="476"/>
            <w:col w:w="604" w:space="370"/>
            <w:col w:w="709" w:space="371"/>
            <w:col w:w="709" w:space="371"/>
            <w:col w:w="709" w:space="366"/>
            <w:col w:w="1824" w:space="447"/>
            <w:col w:w="67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564"/>
          <w:tab w:val="left" w:pos="10644"/>
          <w:tab w:val="left" w:pos="11724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800.00</w:t>
      </w:r>
      <w:r>
        <w:rPr>
          <w:w w:val="105"/>
          <w:sz w:val="10"/>
        </w:rPr>
        <w:tab/>
      </w:r>
      <w:r>
        <w:rPr>
          <w:w w:val="105"/>
          <w:sz w:val="10"/>
        </w:rPr>
        <w:t>800.00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800.00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-800.00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-800.00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spacing w:before="0"/>
        <w:ind w:left="0" w:right="156" w:firstLine="0"/>
        <w:jc w:val="right"/>
        <w:rPr>
          <w:sz w:val="10"/>
        </w:rPr>
      </w:pP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4" w:space="40"/>
            <w:col w:w="1070" w:space="39"/>
            <w:col w:w="1040" w:space="39"/>
            <w:col w:w="1118"/>
          </w:cols>
        </w:sectPr>
      </w:pPr>
    </w:p>
    <w:p>
      <w:pPr>
        <w:spacing w:before="4" w:line="240" w:lineRule="auto"/>
        <w:rPr>
          <w:sz w:val="2"/>
        </w:rPr>
      </w:pP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136"/>
        <w:gridCol w:w="1338"/>
        <w:gridCol w:w="1054"/>
        <w:gridCol w:w="1199"/>
        <w:gridCol w:w="1027"/>
        <w:gridCol w:w="1080"/>
        <w:gridCol w:w="1080"/>
        <w:gridCol w:w="1029"/>
        <w:gridCol w:w="1095"/>
        <w:gridCol w:w="1184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ELÉCTRICA</w:t>
            </w:r>
          </w:p>
        </w:tc>
        <w:tc>
          <w:tcPr>
            <w:tcW w:w="1338" w:type="dxa"/>
          </w:tcPr>
          <w:p>
            <w:pPr>
              <w:pStyle w:val="8"/>
              <w:spacing w:before="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8,640.00</w:t>
            </w:r>
          </w:p>
        </w:tc>
        <w:tc>
          <w:tcPr>
            <w:tcW w:w="1054" w:type="dxa"/>
          </w:tcPr>
          <w:p>
            <w:pPr>
              <w:pStyle w:val="8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8,640.00</w:t>
            </w:r>
          </w:p>
        </w:tc>
        <w:tc>
          <w:tcPr>
            <w:tcW w:w="1027" w:type="dxa"/>
          </w:tcPr>
          <w:p>
            <w:pPr>
              <w:pStyle w:val="8"/>
              <w:spacing w:before="0"/>
              <w:ind w:right="3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4" w:right="1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4" w:right="1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9" w:type="dxa"/>
          </w:tcPr>
          <w:p>
            <w:pPr>
              <w:pStyle w:val="8"/>
              <w:spacing w:before="0"/>
              <w:ind w:left="309" w:right="1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8,079.78</w:t>
            </w:r>
          </w:p>
        </w:tc>
        <w:tc>
          <w:tcPr>
            <w:tcW w:w="1184" w:type="dxa"/>
          </w:tcPr>
          <w:p>
            <w:pPr>
              <w:pStyle w:val="8"/>
              <w:spacing w:before="3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8,079.78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338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3,660.00</w:t>
            </w:r>
          </w:p>
        </w:tc>
        <w:tc>
          <w:tcPr>
            <w:tcW w:w="1054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3,660.00</w:t>
            </w:r>
          </w:p>
        </w:tc>
        <w:tc>
          <w:tcPr>
            <w:tcW w:w="1027" w:type="dxa"/>
          </w:tcPr>
          <w:p>
            <w:pPr>
              <w:pStyle w:val="8"/>
              <w:ind w:right="3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1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954.00</w:t>
            </w:r>
          </w:p>
        </w:tc>
        <w:tc>
          <w:tcPr>
            <w:tcW w:w="1080" w:type="dxa"/>
          </w:tcPr>
          <w:p>
            <w:pPr>
              <w:pStyle w:val="8"/>
              <w:ind w:left="241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954.00</w:t>
            </w:r>
          </w:p>
        </w:tc>
        <w:tc>
          <w:tcPr>
            <w:tcW w:w="1029" w:type="dxa"/>
          </w:tcPr>
          <w:p>
            <w:pPr>
              <w:pStyle w:val="8"/>
              <w:ind w:left="301" w:right="2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954.00</w:t>
            </w:r>
          </w:p>
        </w:tc>
        <w:tc>
          <w:tcPr>
            <w:tcW w:w="1095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1,748.04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1,748.04</w:t>
            </w:r>
          </w:p>
        </w:tc>
        <w:tc>
          <w:tcPr>
            <w:tcW w:w="593" w:type="dxa"/>
          </w:tcPr>
          <w:p>
            <w:pPr>
              <w:pStyle w:val="8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338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54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27" w:type="dxa"/>
          </w:tcPr>
          <w:p>
            <w:pPr>
              <w:pStyle w:val="8"/>
              <w:ind w:right="3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1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1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9" w:type="dxa"/>
          </w:tcPr>
          <w:p>
            <w:pPr>
              <w:pStyle w:val="8"/>
              <w:ind w:left="309" w:right="1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93" w:type="dxa"/>
          </w:tcPr>
          <w:p>
            <w:pPr>
              <w:pStyle w:val="8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338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7" w:type="dxa"/>
          </w:tcPr>
          <w:p>
            <w:pPr>
              <w:pStyle w:val="8"/>
              <w:ind w:right="3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1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1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9" w:type="dxa"/>
          </w:tcPr>
          <w:p>
            <w:pPr>
              <w:pStyle w:val="8"/>
              <w:ind w:left="309" w:right="1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8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338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199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27" w:type="dxa"/>
          </w:tcPr>
          <w:p>
            <w:pPr>
              <w:pStyle w:val="8"/>
              <w:ind w:right="3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1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192.50</w:t>
            </w:r>
          </w:p>
        </w:tc>
        <w:tc>
          <w:tcPr>
            <w:tcW w:w="1080" w:type="dxa"/>
          </w:tcPr>
          <w:p>
            <w:pPr>
              <w:pStyle w:val="8"/>
              <w:ind w:left="241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192.50</w:t>
            </w:r>
          </w:p>
        </w:tc>
        <w:tc>
          <w:tcPr>
            <w:tcW w:w="1029" w:type="dxa"/>
          </w:tcPr>
          <w:p>
            <w:pPr>
              <w:pStyle w:val="8"/>
              <w:ind w:left="301" w:right="2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192.50</w:t>
            </w:r>
          </w:p>
        </w:tc>
        <w:tc>
          <w:tcPr>
            <w:tcW w:w="1095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2,557.50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2,557.50</w:t>
            </w:r>
          </w:p>
        </w:tc>
        <w:tc>
          <w:tcPr>
            <w:tcW w:w="593" w:type="dxa"/>
          </w:tcPr>
          <w:p>
            <w:pPr>
              <w:pStyle w:val="8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8"/>
              <w:spacing w:before="37" w:line="150" w:lineRule="atLeast"/>
              <w:ind w:left="122" w:right="54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 Y REPARACIÓN DE MEDIOS DE</w:t>
            </w:r>
            <w:r>
              <w:rPr>
                <w:spacing w:val="-2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1338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28,000.00</w:t>
            </w:r>
          </w:p>
        </w:tc>
        <w:tc>
          <w:tcPr>
            <w:tcW w:w="1054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28,000.00</w:t>
            </w:r>
          </w:p>
        </w:tc>
        <w:tc>
          <w:tcPr>
            <w:tcW w:w="1027" w:type="dxa"/>
          </w:tcPr>
          <w:p>
            <w:pPr>
              <w:pStyle w:val="8"/>
              <w:ind w:right="3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1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1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9" w:type="dxa"/>
          </w:tcPr>
          <w:p>
            <w:pPr>
              <w:pStyle w:val="8"/>
              <w:ind w:left="309" w:right="1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28,000.00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28,000.00</w:t>
            </w:r>
          </w:p>
        </w:tc>
        <w:tc>
          <w:tcPr>
            <w:tcW w:w="593" w:type="dxa"/>
          </w:tcPr>
          <w:p>
            <w:pPr>
              <w:pStyle w:val="8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3" w:after="30"/>
        <w:ind w:left="3001" w:right="0" w:firstLine="0"/>
        <w:jc w:val="left"/>
        <w:rPr>
          <w:b/>
          <w:sz w:val="14"/>
        </w:rPr>
      </w:pPr>
      <w:r>
        <w:pict>
          <v:shape id="_x0000_s1082" o:spid="_x0000_s1082" o:spt="202" type="#_x0000_t202" style="position:absolute;left:0pt;margin-left:267.15pt;margin-top:1.1pt;height:7.35pt;width:507.35pt;mso-position-horizontal-relative:page;z-index:2516817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05"/>
                    <w:gridCol w:w="1053"/>
                    <w:gridCol w:w="1198"/>
                    <w:gridCol w:w="988"/>
                    <w:gridCol w:w="1079"/>
                    <w:gridCol w:w="1080"/>
                    <w:gridCol w:w="1068"/>
                    <w:gridCol w:w="1094"/>
                    <w:gridCol w:w="1183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05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42,300.00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8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8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45,300.00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0"/>
                          <w:ind w:left="422" w:right="32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5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1,146.50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5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1,146.50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0"/>
                          <w:ind w:left="35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1,146.50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42,385.32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3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42,385.32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19"/>
        <w:gridCol w:w="1438"/>
        <w:gridCol w:w="1073"/>
        <w:gridCol w:w="1080"/>
        <w:gridCol w:w="1201"/>
        <w:gridCol w:w="1081"/>
        <w:gridCol w:w="1081"/>
        <w:gridCol w:w="977"/>
        <w:gridCol w:w="1095"/>
        <w:gridCol w:w="1185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19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LOCALES</w:t>
            </w:r>
          </w:p>
        </w:tc>
        <w:tc>
          <w:tcPr>
            <w:tcW w:w="1438" w:type="dxa"/>
          </w:tcPr>
          <w:p>
            <w:pPr>
              <w:pStyle w:val="8"/>
              <w:spacing w:before="0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72,600.00</w:t>
            </w:r>
          </w:p>
        </w:tc>
        <w:tc>
          <w:tcPr>
            <w:tcW w:w="1073" w:type="dxa"/>
          </w:tcPr>
          <w:p>
            <w:pPr>
              <w:pStyle w:val="8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-6,000.00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3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66,600.00</w:t>
            </w:r>
          </w:p>
        </w:tc>
        <w:tc>
          <w:tcPr>
            <w:tcW w:w="1201" w:type="dxa"/>
          </w:tcPr>
          <w:p>
            <w:pPr>
              <w:pStyle w:val="8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66,000.00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5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spacing w:before="0"/>
              <w:ind w:left="417" w:right="3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283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66,600.00</w:t>
            </w:r>
          </w:p>
        </w:tc>
        <w:tc>
          <w:tcPr>
            <w:tcW w:w="1185" w:type="dxa"/>
          </w:tcPr>
          <w:p>
            <w:pPr>
              <w:pStyle w:val="8"/>
              <w:spacing w:before="30"/>
              <w:ind w:left="301" w:right="4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66,600.00</w:t>
            </w:r>
          </w:p>
        </w:tc>
        <w:tc>
          <w:tcPr>
            <w:tcW w:w="595" w:type="dxa"/>
          </w:tcPr>
          <w:p>
            <w:pPr>
              <w:pStyle w:val="8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19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438" w:type="dxa"/>
          </w:tcPr>
          <w:p>
            <w:pPr>
              <w:pStyle w:val="8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38,749.00</w:t>
            </w:r>
          </w:p>
        </w:tc>
        <w:tc>
          <w:tcPr>
            <w:tcW w:w="1073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3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38,749.00</w:t>
            </w:r>
          </w:p>
        </w:tc>
        <w:tc>
          <w:tcPr>
            <w:tcW w:w="1201" w:type="dxa"/>
          </w:tcPr>
          <w:p>
            <w:pPr>
              <w:pStyle w:val="8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5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ind w:left="417" w:right="3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83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38,749.00</w:t>
            </w:r>
          </w:p>
        </w:tc>
        <w:tc>
          <w:tcPr>
            <w:tcW w:w="118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left="301" w:right="4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38,749.00</w:t>
            </w:r>
          </w:p>
        </w:tc>
        <w:tc>
          <w:tcPr>
            <w:tcW w:w="595" w:type="dxa"/>
          </w:tcPr>
          <w:p>
            <w:pPr>
              <w:pStyle w:val="8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083" o:spid="_x0000_s1083" o:spt="202" type="#_x0000_t202" style="position:absolute;left:0pt;margin-left:264.5pt;margin-top:-1pt;height:7.35pt;width:510pt;mso-position-horizontal-relative:page;z-index:2516817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40"/>
                    <w:gridCol w:w="1045"/>
                    <w:gridCol w:w="1106"/>
                    <w:gridCol w:w="1199"/>
                    <w:gridCol w:w="1081"/>
                    <w:gridCol w:w="1080"/>
                    <w:gridCol w:w="950"/>
                    <w:gridCol w:w="1094"/>
                    <w:gridCol w:w="1211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111,349.00</w:t>
                        </w:r>
                      </w:p>
                    </w:tc>
                    <w:tc>
                      <w:tcPr>
                        <w:tcW w:w="1045" w:type="dxa"/>
                      </w:tcPr>
                      <w:p>
                        <w:pPr>
                          <w:pStyle w:val="8"/>
                          <w:spacing w:before="0"/>
                          <w:ind w:left="33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-6,000.00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105,349.00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80" w:right="27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0"/>
                          <w:ind w:left="427" w:right="29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1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105,349.00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105,349.00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226"/>
        <w:gridCol w:w="2341"/>
        <w:gridCol w:w="989"/>
        <w:gridCol w:w="1102"/>
        <w:gridCol w:w="1098"/>
        <w:gridCol w:w="1081"/>
        <w:gridCol w:w="1081"/>
        <w:gridCol w:w="1056"/>
        <w:gridCol w:w="1095"/>
        <w:gridCol w:w="1158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226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2341" w:type="dxa"/>
          </w:tcPr>
          <w:p>
            <w:pPr>
              <w:pStyle w:val="8"/>
              <w:spacing w:before="0"/>
              <w:ind w:left="15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5,400.00</w:t>
            </w:r>
          </w:p>
        </w:tc>
        <w:tc>
          <w:tcPr>
            <w:tcW w:w="989" w:type="dxa"/>
          </w:tcPr>
          <w:p>
            <w:pPr>
              <w:pStyle w:val="8"/>
              <w:spacing w:before="0"/>
              <w:ind w:left="421" w:right="3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2" w:type="dxa"/>
          </w:tcPr>
          <w:p>
            <w:pPr>
              <w:pStyle w:val="8"/>
              <w:spacing w:before="0"/>
              <w:ind w:left="3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5,400.00</w:t>
            </w:r>
          </w:p>
        </w:tc>
        <w:tc>
          <w:tcPr>
            <w:tcW w:w="1098" w:type="dxa"/>
          </w:tcPr>
          <w:p>
            <w:pPr>
              <w:pStyle w:val="8"/>
              <w:spacing w:before="0"/>
              <w:ind w:left="352" w:right="3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-610.00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80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610.00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8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610.00</w:t>
            </w:r>
          </w:p>
        </w:tc>
        <w:tc>
          <w:tcPr>
            <w:tcW w:w="1056" w:type="dxa"/>
          </w:tcPr>
          <w:p>
            <w:pPr>
              <w:pStyle w:val="8"/>
              <w:spacing w:before="0"/>
              <w:ind w:left="367" w:right="3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610.00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3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4,790.00</w:t>
            </w:r>
          </w:p>
        </w:tc>
        <w:tc>
          <w:tcPr>
            <w:tcW w:w="1158" w:type="dxa"/>
          </w:tcPr>
          <w:p>
            <w:pPr>
              <w:pStyle w:val="8"/>
              <w:spacing w:before="30" w:line="96" w:lineRule="exact"/>
              <w:ind w:left="3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4,790.00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084" o:spid="_x0000_s1084" o:spt="202" type="#_x0000_t202" style="position:absolute;left:0pt;margin-left:269.8pt;margin-top:-1pt;height:7.35pt;width:504.7pt;mso-position-horizontal-relative:page;z-index:2516807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45"/>
                    <w:gridCol w:w="988"/>
                    <w:gridCol w:w="1101"/>
                    <w:gridCol w:w="1097"/>
                    <w:gridCol w:w="1080"/>
                    <w:gridCol w:w="1080"/>
                    <w:gridCol w:w="1055"/>
                    <w:gridCol w:w="1094"/>
                    <w:gridCol w:w="1157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0"/>
                          <w:ind w:left="422" w:right="32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1" w:type="dxa"/>
                      </w:tcPr>
                      <w:p>
                        <w:pPr>
                          <w:pStyle w:val="8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5,400.00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spacing w:before="0"/>
                          <w:ind w:left="305" w:right="3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-610.00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0"/>
                          <w:ind w:left="272" w:right="24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7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4,790.00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5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4,790.00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92"/>
        <w:gridCol w:w="1574"/>
        <w:gridCol w:w="935"/>
        <w:gridCol w:w="1225"/>
        <w:gridCol w:w="1081"/>
        <w:gridCol w:w="1080"/>
        <w:gridCol w:w="1080"/>
        <w:gridCol w:w="950"/>
        <w:gridCol w:w="1095"/>
        <w:gridCol w:w="1211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992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574" w:type="dxa"/>
          </w:tcPr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935" w:type="dxa"/>
          </w:tcPr>
          <w:p>
            <w:pPr>
              <w:pStyle w:val="8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spacing w:before="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289" w:right="2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11" w:type="dxa"/>
          </w:tcPr>
          <w:p>
            <w:pPr>
              <w:pStyle w:val="8"/>
              <w:spacing w:before="3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121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992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DIVULGACIÓN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INFORMACIÓN</w:t>
            </w:r>
          </w:p>
        </w:tc>
        <w:tc>
          <w:tcPr>
            <w:tcW w:w="1574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935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81" w:type="dxa"/>
          </w:tcPr>
          <w:p>
            <w:pPr>
              <w:pStyle w:val="8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89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594" w:type="dxa"/>
          </w:tcPr>
          <w:p>
            <w:pPr>
              <w:pStyle w:val="8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992" w:type="dxa"/>
          </w:tcPr>
          <w:p>
            <w:pPr>
              <w:pStyle w:val="8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IMPRESIÓN,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ENCUADERNACIÓN Y</w:t>
            </w:r>
          </w:p>
        </w:tc>
        <w:tc>
          <w:tcPr>
            <w:tcW w:w="1574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935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81" w:type="dxa"/>
          </w:tcPr>
          <w:p>
            <w:pPr>
              <w:pStyle w:val="8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89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594" w:type="dxa"/>
          </w:tcPr>
          <w:p>
            <w:pPr>
              <w:pStyle w:val="8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136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992" w:type="dxa"/>
          </w:tcPr>
          <w:p>
            <w:pPr>
              <w:pStyle w:val="8"/>
              <w:spacing w:before="8" w:line="290" w:lineRule="auto"/>
              <w:ind w:left="122" w:right="131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REPRODUCCIÓN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RECONOCIMIENTO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</w:p>
        </w:tc>
        <w:tc>
          <w:tcPr>
            <w:tcW w:w="157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93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9" w:right="2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211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141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992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574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935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81" w:type="dxa"/>
          </w:tcPr>
          <w:p>
            <w:pPr>
              <w:pStyle w:val="8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89" w:right="2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594" w:type="dxa"/>
          </w:tcPr>
          <w:p>
            <w:pPr>
              <w:pStyle w:val="8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992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574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935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81" w:type="dxa"/>
          </w:tcPr>
          <w:p>
            <w:pPr>
              <w:pStyle w:val="8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89" w:right="1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594" w:type="dxa"/>
          </w:tcPr>
          <w:p>
            <w:pPr>
              <w:pStyle w:val="8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992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LOCALES</w:t>
            </w:r>
          </w:p>
        </w:tc>
        <w:tc>
          <w:tcPr>
            <w:tcW w:w="1574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935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081" w:type="dxa"/>
          </w:tcPr>
          <w:p>
            <w:pPr>
              <w:pStyle w:val="8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89" w:right="2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594" w:type="dxa"/>
          </w:tcPr>
          <w:p>
            <w:pPr>
              <w:pStyle w:val="8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6/03/2023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pict>
          <v:rect id="_x0000_s1085" o:spid="_x0000_s1085" o:spt="1" style="position:absolute;left:0pt;margin-left:18pt;margin-top:86.05pt;height:2.5pt;width:756pt;mso-position-horizontal-relative:page;z-index:-25156403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FEBRERO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FEBRERO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10:11.19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tbl>
      <w:tblPr>
        <w:tblStyle w:val="4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6"/>
        <w:gridCol w:w="430"/>
        <w:gridCol w:w="331"/>
        <w:gridCol w:w="3070"/>
        <w:gridCol w:w="1495"/>
        <w:gridCol w:w="896"/>
        <w:gridCol w:w="1264"/>
        <w:gridCol w:w="1081"/>
        <w:gridCol w:w="1080"/>
        <w:gridCol w:w="1080"/>
        <w:gridCol w:w="709"/>
        <w:gridCol w:w="1271"/>
        <w:gridCol w:w="1020"/>
        <w:gridCol w:w="8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15121" w:type="dxa"/>
            <w:gridSpan w:val="14"/>
          </w:tcPr>
          <w:p>
            <w:pPr>
              <w:pStyle w:val="8"/>
              <w:tabs>
                <w:tab w:val="left" w:pos="1079"/>
              </w:tabs>
              <w:spacing w:before="0" w:line="175" w:lineRule="exact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EJERCICIO:</w:t>
            </w:r>
            <w:r>
              <w:rPr>
                <w:sz w:val="14"/>
              </w:rPr>
              <w:tab/>
            </w:r>
            <w:r>
              <w:rPr>
                <w:b/>
                <w:position w:val="2"/>
                <w:sz w:val="14"/>
              </w:rPr>
              <w:t>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1992" w:type="dxa"/>
            <w:gridSpan w:val="11"/>
            <w:tcBorders>
              <w:top w:val="single" w:color="000000" w:sz="24" w:space="0"/>
            </w:tcBorders>
          </w:tcPr>
          <w:p>
            <w:pPr>
              <w:pStyle w:val="8"/>
              <w:tabs>
                <w:tab w:val="left" w:pos="1199"/>
              </w:tabs>
              <w:spacing w:before="99" w:line="144" w:lineRule="exact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PG   </w:t>
            </w:r>
            <w:r>
              <w:rPr>
                <w:b/>
                <w:spacing w:val="25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SPG   </w:t>
            </w:r>
            <w:r>
              <w:rPr>
                <w:b/>
                <w:spacing w:val="31"/>
                <w:sz w:val="14"/>
              </w:rPr>
              <w:t xml:space="preserve"> </w:t>
            </w:r>
            <w:r>
              <w:rPr>
                <w:b/>
                <w:sz w:val="14"/>
              </w:rPr>
              <w:t>PY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ACT</w:t>
            </w:r>
            <w:r>
              <w:rPr>
                <w:b/>
                <w:spacing w:val="28"/>
                <w:sz w:val="14"/>
              </w:rPr>
              <w:t xml:space="preserve"> </w:t>
            </w:r>
            <w:r>
              <w:rPr>
                <w:b/>
                <w:sz w:val="14"/>
              </w:rPr>
              <w:t>OB</w:t>
            </w:r>
          </w:p>
        </w:tc>
        <w:tc>
          <w:tcPr>
            <w:tcW w:w="1271" w:type="dxa"/>
            <w:tcBorders>
              <w:top w:val="single" w:color="000000" w:sz="24" w:space="0"/>
            </w:tcBorders>
          </w:tcPr>
          <w:p>
            <w:pPr>
              <w:pStyle w:val="8"/>
              <w:spacing w:before="103"/>
              <w:ind w:right="181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  <w:tc>
          <w:tcPr>
            <w:tcW w:w="1020" w:type="dxa"/>
            <w:tcBorders>
              <w:top w:val="single" w:color="000000" w:sz="24" w:space="0"/>
            </w:tcBorders>
          </w:tcPr>
          <w:p>
            <w:pPr>
              <w:pStyle w:val="8"/>
              <w:spacing w:before="103"/>
              <w:ind w:right="121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  <w:tc>
          <w:tcPr>
            <w:tcW w:w="838" w:type="dxa"/>
            <w:tcBorders>
              <w:top w:val="single" w:color="000000" w:sz="24" w:space="0"/>
            </w:tcBorders>
          </w:tcPr>
          <w:p>
            <w:pPr>
              <w:pStyle w:val="8"/>
              <w:spacing w:before="103"/>
              <w:ind w:right="1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1992" w:type="dxa"/>
            <w:gridSpan w:val="11"/>
          </w:tcPr>
          <w:p>
            <w:pPr>
              <w:pStyle w:val="8"/>
              <w:tabs>
                <w:tab w:val="left" w:pos="4647"/>
                <w:tab w:val="left" w:pos="6991"/>
                <w:tab w:val="left" w:pos="7955"/>
                <w:tab w:val="left" w:pos="8762"/>
                <w:tab w:val="left" w:pos="10919"/>
              </w:tabs>
              <w:spacing w:before="0" w:line="117" w:lineRule="exact"/>
              <w:ind w:left="2160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w w:val="100"/>
                <w:sz w:val="14"/>
              </w:rPr>
              <w:t>DESCRIPCIO</w:t>
            </w:r>
            <w:r>
              <w:rPr>
                <w:b/>
                <w:w w:val="100"/>
                <w:sz w:val="14"/>
              </w:rPr>
              <w:t>N</w:t>
            </w:r>
            <w:r>
              <w:rPr>
                <w:sz w:val="14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ASIGNAD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 xml:space="preserve">  </w:t>
            </w:r>
            <w:r>
              <w:rPr>
                <w:spacing w:val="-1"/>
                <w:position w:val="1"/>
                <w:sz w:val="12"/>
              </w:rPr>
              <w:t xml:space="preserve"> </w:t>
            </w:r>
            <w:r>
              <w:rPr>
                <w:b/>
                <w:w w:val="102"/>
                <w:position w:val="1"/>
                <w:sz w:val="12"/>
              </w:rPr>
              <w:t>MODIFICACIONES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VIGENT</w:t>
            </w:r>
            <w:r>
              <w:rPr>
                <w:b/>
                <w:w w:val="102"/>
                <w:position w:val="1"/>
                <w:sz w:val="12"/>
              </w:rPr>
              <w:t>E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PRE-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COMPROMETI</w:t>
            </w:r>
            <w:r>
              <w:rPr>
                <w:b/>
                <w:spacing w:val="-20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69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27"/>
                <w:w w:val="102"/>
                <w:position w:val="1"/>
                <w:sz w:val="12"/>
              </w:rPr>
              <w:t>O</w:t>
            </w:r>
            <w:r>
              <w:rPr>
                <w:b/>
                <w:spacing w:val="-1"/>
                <w:w w:val="102"/>
                <w:position w:val="1"/>
                <w:sz w:val="12"/>
              </w:rPr>
              <w:t>EVENGAD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PAGADO</w:t>
            </w:r>
          </w:p>
          <w:p>
            <w:pPr>
              <w:pStyle w:val="8"/>
              <w:tabs>
                <w:tab w:val="left" w:pos="7562"/>
              </w:tabs>
              <w:spacing w:before="22"/>
              <w:jc w:val="left"/>
              <w:rPr>
                <w:b/>
                <w:sz w:val="12"/>
              </w:rPr>
            </w:pPr>
            <w:r>
              <w:rPr>
                <w:b/>
                <w:position w:val="-7"/>
                <w:sz w:val="14"/>
              </w:rPr>
              <w:t xml:space="preserve">UBG   </w:t>
            </w:r>
            <w:r>
              <w:rPr>
                <w:b/>
                <w:spacing w:val="27"/>
                <w:position w:val="-7"/>
                <w:sz w:val="14"/>
              </w:rPr>
              <w:t xml:space="preserve"> </w:t>
            </w:r>
            <w:r>
              <w:rPr>
                <w:b/>
                <w:position w:val="-7"/>
                <w:sz w:val="14"/>
              </w:rPr>
              <w:t>FTE</w:t>
            </w:r>
            <w:r>
              <w:rPr>
                <w:position w:val="-7"/>
                <w:sz w:val="14"/>
              </w:rPr>
              <w:tab/>
            </w:r>
            <w:r>
              <w:rPr>
                <w:b/>
                <w:sz w:val="12"/>
              </w:rPr>
              <w:t>COMPROMETIDO</w:t>
            </w:r>
          </w:p>
        </w:tc>
        <w:tc>
          <w:tcPr>
            <w:tcW w:w="1271" w:type="dxa"/>
          </w:tcPr>
          <w:p>
            <w:pPr>
              <w:pStyle w:val="8"/>
              <w:spacing w:before="19"/>
              <w:ind w:right="18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COMPROMETER</w:t>
            </w:r>
          </w:p>
        </w:tc>
        <w:tc>
          <w:tcPr>
            <w:tcW w:w="1020" w:type="dxa"/>
          </w:tcPr>
          <w:p>
            <w:pPr>
              <w:pStyle w:val="8"/>
              <w:spacing w:before="19"/>
              <w:ind w:right="12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DEVENGAR</w:t>
            </w:r>
          </w:p>
        </w:tc>
        <w:tc>
          <w:tcPr>
            <w:tcW w:w="838" w:type="dxa"/>
          </w:tcPr>
          <w:p>
            <w:pPr>
              <w:pStyle w:val="8"/>
              <w:spacing w:before="19"/>
              <w:ind w:right="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PAGAR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556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158</w:t>
            </w:r>
          </w:p>
        </w:tc>
        <w:tc>
          <w:tcPr>
            <w:tcW w:w="430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DERECHOS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BIENES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INTANGIBLES</w:t>
            </w:r>
          </w:p>
        </w:tc>
        <w:tc>
          <w:tcPr>
            <w:tcW w:w="1495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135,000.00</w:t>
            </w:r>
          </w:p>
        </w:tc>
        <w:tc>
          <w:tcPr>
            <w:tcW w:w="896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135,000.00</w:t>
            </w:r>
          </w:p>
        </w:tc>
        <w:tc>
          <w:tcPr>
            <w:tcW w:w="1081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left="280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09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135,000.00</w:t>
            </w:r>
          </w:p>
        </w:tc>
        <w:tc>
          <w:tcPr>
            <w:tcW w:w="1020" w:type="dxa"/>
            <w:tcBorders>
              <w:top w:val="single" w:color="000000" w:sz="24" w:space="0"/>
            </w:tcBorders>
          </w:tcPr>
          <w:p>
            <w:pPr>
              <w:pStyle w:val="8"/>
              <w:spacing w:before="97"/>
              <w:ind w:right="179"/>
              <w:rPr>
                <w:sz w:val="10"/>
              </w:rPr>
            </w:pPr>
            <w:r>
              <w:rPr>
                <w:w w:val="105"/>
                <w:sz w:val="10"/>
              </w:rPr>
              <w:t>135,000.00</w:t>
            </w:r>
          </w:p>
        </w:tc>
        <w:tc>
          <w:tcPr>
            <w:tcW w:w="838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56" w:type="dxa"/>
          </w:tcPr>
          <w:p>
            <w:pPr>
              <w:pStyle w:val="8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8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495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896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1" w:type="dxa"/>
          </w:tcPr>
          <w:p>
            <w:pPr>
              <w:pStyle w:val="8"/>
              <w:ind w:left="280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09" w:type="dxa"/>
          </w:tcPr>
          <w:p>
            <w:pPr>
              <w:pStyle w:val="8"/>
              <w:ind w:right="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8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2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178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838" w:type="dxa"/>
          </w:tcPr>
          <w:p>
            <w:pPr>
              <w:pStyle w:val="8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55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070" w:type="dxa"/>
          </w:tcPr>
          <w:p>
            <w:pPr>
              <w:pStyle w:val="8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149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89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64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70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7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2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838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56" w:type="dxa"/>
          </w:tcPr>
          <w:p>
            <w:pPr>
              <w:pStyle w:val="8"/>
              <w:spacing w:before="11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181</w:t>
            </w:r>
          </w:p>
        </w:tc>
        <w:tc>
          <w:tcPr>
            <w:tcW w:w="430" w:type="dxa"/>
          </w:tcPr>
          <w:p>
            <w:pPr>
              <w:pStyle w:val="8"/>
              <w:spacing w:before="11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spacing w:before="11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ESTUDIOS,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INVESTIGACIONES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PROYECTOS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495" w:type="dxa"/>
          </w:tcPr>
          <w:p>
            <w:pPr>
              <w:pStyle w:val="8"/>
              <w:spacing w:before="11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6,754,000.00</w:t>
            </w:r>
          </w:p>
        </w:tc>
        <w:tc>
          <w:tcPr>
            <w:tcW w:w="896" w:type="dxa"/>
          </w:tcPr>
          <w:p>
            <w:pPr>
              <w:pStyle w:val="8"/>
              <w:spacing w:before="11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8"/>
              <w:spacing w:before="11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6,754,000.00</w:t>
            </w:r>
          </w:p>
        </w:tc>
        <w:tc>
          <w:tcPr>
            <w:tcW w:w="1081" w:type="dxa"/>
          </w:tcPr>
          <w:p>
            <w:pPr>
              <w:pStyle w:val="8"/>
              <w:spacing w:before="11"/>
              <w:ind w:left="280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11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11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09" w:type="dxa"/>
          </w:tcPr>
          <w:p>
            <w:pPr>
              <w:pStyle w:val="8"/>
              <w:spacing w:before="11"/>
              <w:ind w:right="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8"/>
              <w:spacing w:before="11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6,754,000.00</w:t>
            </w:r>
          </w:p>
        </w:tc>
        <w:tc>
          <w:tcPr>
            <w:tcW w:w="1020" w:type="dxa"/>
          </w:tcPr>
          <w:p>
            <w:pPr>
              <w:pStyle w:val="8"/>
              <w:spacing w:before="41" w:line="104" w:lineRule="exact"/>
              <w:ind w:right="179"/>
              <w:rPr>
                <w:sz w:val="10"/>
              </w:rPr>
            </w:pPr>
            <w:r>
              <w:rPr>
                <w:w w:val="105"/>
                <w:sz w:val="10"/>
              </w:rPr>
              <w:t>6,754,000.00</w:t>
            </w:r>
          </w:p>
        </w:tc>
        <w:tc>
          <w:tcPr>
            <w:tcW w:w="838" w:type="dxa"/>
          </w:tcPr>
          <w:p>
            <w:pPr>
              <w:pStyle w:val="8"/>
              <w:spacing w:before="11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55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070" w:type="dxa"/>
          </w:tcPr>
          <w:p>
            <w:pPr>
              <w:pStyle w:val="8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PRE-FACTIBILIDAD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FACTIBILIDAD</w:t>
            </w:r>
          </w:p>
        </w:tc>
        <w:tc>
          <w:tcPr>
            <w:tcW w:w="149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89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64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70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7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2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838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56" w:type="dxa"/>
          </w:tcPr>
          <w:p>
            <w:pPr>
              <w:pStyle w:val="8"/>
              <w:spacing w:before="11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184</w:t>
            </w:r>
          </w:p>
        </w:tc>
        <w:tc>
          <w:tcPr>
            <w:tcW w:w="430" w:type="dxa"/>
          </w:tcPr>
          <w:p>
            <w:pPr>
              <w:pStyle w:val="8"/>
              <w:spacing w:before="11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spacing w:before="11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ECONÓMICOS,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FINANCIEROS,</w:t>
            </w:r>
          </w:p>
        </w:tc>
        <w:tc>
          <w:tcPr>
            <w:tcW w:w="1495" w:type="dxa"/>
          </w:tcPr>
          <w:p>
            <w:pPr>
              <w:pStyle w:val="8"/>
              <w:spacing w:before="11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896" w:type="dxa"/>
          </w:tcPr>
          <w:p>
            <w:pPr>
              <w:pStyle w:val="8"/>
              <w:spacing w:before="11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8"/>
              <w:spacing w:before="11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81" w:type="dxa"/>
          </w:tcPr>
          <w:p>
            <w:pPr>
              <w:pStyle w:val="8"/>
              <w:spacing w:before="11"/>
              <w:ind w:left="280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11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11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09" w:type="dxa"/>
          </w:tcPr>
          <w:p>
            <w:pPr>
              <w:pStyle w:val="8"/>
              <w:spacing w:before="11"/>
              <w:ind w:right="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8"/>
              <w:spacing w:before="11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20" w:type="dxa"/>
          </w:tcPr>
          <w:p>
            <w:pPr>
              <w:pStyle w:val="8"/>
              <w:spacing w:before="41" w:line="104" w:lineRule="exact"/>
              <w:ind w:right="179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838" w:type="dxa"/>
          </w:tcPr>
          <w:p>
            <w:pPr>
              <w:pStyle w:val="8"/>
              <w:spacing w:before="11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55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070" w:type="dxa"/>
          </w:tcPr>
          <w:p>
            <w:pPr>
              <w:pStyle w:val="8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CONTABLES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AUDITORÍA</w:t>
            </w:r>
          </w:p>
        </w:tc>
        <w:tc>
          <w:tcPr>
            <w:tcW w:w="149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89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64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70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7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2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838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556" w:type="dxa"/>
          </w:tcPr>
          <w:p>
            <w:pPr>
              <w:pStyle w:val="8"/>
              <w:spacing w:before="11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185</w:t>
            </w:r>
          </w:p>
        </w:tc>
        <w:tc>
          <w:tcPr>
            <w:tcW w:w="430" w:type="dxa"/>
          </w:tcPr>
          <w:p>
            <w:pPr>
              <w:pStyle w:val="8"/>
              <w:spacing w:before="11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spacing w:before="11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spacing w:before="1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CAPACITACIÓN</w:t>
            </w:r>
          </w:p>
        </w:tc>
        <w:tc>
          <w:tcPr>
            <w:tcW w:w="1495" w:type="dxa"/>
          </w:tcPr>
          <w:p>
            <w:pPr>
              <w:pStyle w:val="8"/>
              <w:spacing w:before="11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250,000.00</w:t>
            </w:r>
          </w:p>
        </w:tc>
        <w:tc>
          <w:tcPr>
            <w:tcW w:w="896" w:type="dxa"/>
          </w:tcPr>
          <w:p>
            <w:pPr>
              <w:pStyle w:val="8"/>
              <w:spacing w:before="11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8"/>
              <w:spacing w:before="11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250,000.00</w:t>
            </w:r>
          </w:p>
        </w:tc>
        <w:tc>
          <w:tcPr>
            <w:tcW w:w="1081" w:type="dxa"/>
          </w:tcPr>
          <w:p>
            <w:pPr>
              <w:pStyle w:val="8"/>
              <w:spacing w:before="11"/>
              <w:ind w:left="280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11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11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09" w:type="dxa"/>
          </w:tcPr>
          <w:p>
            <w:pPr>
              <w:pStyle w:val="8"/>
              <w:spacing w:before="11"/>
              <w:ind w:right="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8"/>
              <w:spacing w:before="11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250,000.00</w:t>
            </w:r>
          </w:p>
        </w:tc>
        <w:tc>
          <w:tcPr>
            <w:tcW w:w="1020" w:type="dxa"/>
          </w:tcPr>
          <w:p>
            <w:pPr>
              <w:pStyle w:val="8"/>
              <w:spacing w:before="41"/>
              <w:ind w:right="179"/>
              <w:rPr>
                <w:sz w:val="10"/>
              </w:rPr>
            </w:pPr>
            <w:r>
              <w:rPr>
                <w:w w:val="105"/>
                <w:sz w:val="10"/>
              </w:rPr>
              <w:t>250,000.00</w:t>
            </w:r>
          </w:p>
        </w:tc>
        <w:tc>
          <w:tcPr>
            <w:tcW w:w="838" w:type="dxa"/>
          </w:tcPr>
          <w:p>
            <w:pPr>
              <w:pStyle w:val="8"/>
              <w:spacing w:before="11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56" w:type="dxa"/>
          </w:tcPr>
          <w:p>
            <w:pPr>
              <w:pStyle w:val="8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8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495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896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1" w:type="dxa"/>
          </w:tcPr>
          <w:p>
            <w:pPr>
              <w:pStyle w:val="8"/>
              <w:ind w:left="280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09" w:type="dxa"/>
          </w:tcPr>
          <w:p>
            <w:pPr>
              <w:pStyle w:val="8"/>
              <w:ind w:right="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8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2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178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838" w:type="dxa"/>
          </w:tcPr>
          <w:p>
            <w:pPr>
              <w:pStyle w:val="8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556" w:type="dxa"/>
          </w:tcPr>
          <w:p>
            <w:pPr>
              <w:pStyle w:val="8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199</w:t>
            </w:r>
          </w:p>
        </w:tc>
        <w:tc>
          <w:tcPr>
            <w:tcW w:w="430" w:type="dxa"/>
          </w:tcPr>
          <w:p>
            <w:pPr>
              <w:pStyle w:val="8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SERVICIOS</w:t>
            </w:r>
          </w:p>
        </w:tc>
        <w:tc>
          <w:tcPr>
            <w:tcW w:w="149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896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81" w:type="dxa"/>
          </w:tcPr>
          <w:p>
            <w:pPr>
              <w:pStyle w:val="8"/>
              <w:ind w:left="280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09" w:type="dxa"/>
          </w:tcPr>
          <w:p>
            <w:pPr>
              <w:pStyle w:val="8"/>
              <w:ind w:right="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8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2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179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838" w:type="dxa"/>
          </w:tcPr>
          <w:p>
            <w:pPr>
              <w:pStyle w:val="8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6" w:line="240" w:lineRule="auto"/>
        <w:rPr>
          <w:b/>
          <w:sz w:val="7"/>
        </w:rPr>
      </w:pPr>
    </w:p>
    <w:p>
      <w:pPr>
        <w:spacing w:before="95"/>
        <w:ind w:left="2747" w:right="11538" w:firstLine="254"/>
        <w:jc w:val="left"/>
        <w:rPr>
          <w:b/>
          <w:sz w:val="14"/>
        </w:rPr>
      </w:pPr>
      <w:r>
        <w:pict>
          <v:shape id="_x0000_s1086" o:spid="_x0000_s1086" o:spt="202" type="#_x0000_t202" style="position:absolute;left:0pt;margin-left:260.55pt;margin-top:3.7pt;height:17.9pt;width:513.95pt;mso-position-horizontal-relative:page;z-index:2516828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19"/>
                    <w:gridCol w:w="1006"/>
                    <w:gridCol w:w="1144"/>
                    <w:gridCol w:w="1107"/>
                    <w:gridCol w:w="1079"/>
                    <w:gridCol w:w="1079"/>
                    <w:gridCol w:w="1002"/>
                    <w:gridCol w:w="1093"/>
                    <w:gridCol w:w="1249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19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7,824,000.00</w:t>
                        </w:r>
                      </w:p>
                    </w:tc>
                    <w:tc>
                      <w:tcPr>
                        <w:tcW w:w="1006" w:type="dxa"/>
                      </w:tcPr>
                      <w:p>
                        <w:pPr>
                          <w:pStyle w:val="8"/>
                          <w:spacing w:before="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44" w:type="dxa"/>
                      </w:tcPr>
                      <w:p>
                        <w:pPr>
                          <w:pStyle w:val="8"/>
                          <w:spacing w:before="0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7,824,000.00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spacing w:before="0"/>
                          <w:ind w:righ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righ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right="3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2" w:type="dxa"/>
                      </w:tcPr>
                      <w:p>
                        <w:pPr>
                          <w:pStyle w:val="8"/>
                          <w:spacing w:before="0"/>
                          <w:ind w:right="27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0"/>
                          <w:ind w:left="28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7,824,000.00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30"/>
                          <w:ind w:left="26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7,824,000.00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19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7,983,049.00</w:t>
                        </w:r>
                      </w:p>
                    </w:tc>
                    <w:tc>
                      <w:tcPr>
                        <w:tcW w:w="1006" w:type="dxa"/>
                      </w:tcPr>
                      <w:p>
                        <w:pPr>
                          <w:pStyle w:val="8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-3,000.00</w:t>
                        </w:r>
                      </w:p>
                    </w:tc>
                    <w:tc>
                      <w:tcPr>
                        <w:tcW w:w="1144" w:type="dxa"/>
                      </w:tcPr>
                      <w:p>
                        <w:pPr>
                          <w:pStyle w:val="8"/>
                          <w:spacing w:before="32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7,980,049.00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spacing w:before="32"/>
                          <w:ind w:right="3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65,390.00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righ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2,556.50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righ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2,556.50</w:t>
                        </w:r>
                      </w:p>
                    </w:tc>
                    <w:tc>
                      <w:tcPr>
                        <w:tcW w:w="1002" w:type="dxa"/>
                      </w:tcPr>
                      <w:p>
                        <w:pPr>
                          <w:pStyle w:val="8"/>
                          <w:spacing w:before="32"/>
                          <w:ind w:right="27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2,556.50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32"/>
                          <w:ind w:left="28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7,975,724.32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26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7,975,724.32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32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136"/>
        <w:gridCol w:w="1338"/>
        <w:gridCol w:w="1054"/>
        <w:gridCol w:w="1199"/>
        <w:gridCol w:w="961"/>
        <w:gridCol w:w="1080"/>
        <w:gridCol w:w="1080"/>
        <w:gridCol w:w="1121"/>
        <w:gridCol w:w="1095"/>
        <w:gridCol w:w="1158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338" w:type="dxa"/>
          </w:tcPr>
          <w:p>
            <w:pPr>
              <w:pStyle w:val="8"/>
              <w:spacing w:before="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3,660.00</w:t>
            </w:r>
          </w:p>
        </w:tc>
        <w:tc>
          <w:tcPr>
            <w:tcW w:w="1054" w:type="dxa"/>
          </w:tcPr>
          <w:p>
            <w:pPr>
              <w:pStyle w:val="8"/>
              <w:spacing w:before="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3,660.00</w:t>
            </w:r>
          </w:p>
        </w:tc>
        <w:tc>
          <w:tcPr>
            <w:tcW w:w="961" w:type="dxa"/>
          </w:tcPr>
          <w:p>
            <w:pPr>
              <w:pStyle w:val="8"/>
              <w:spacing w:before="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149.00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149.00</w:t>
            </w:r>
          </w:p>
        </w:tc>
        <w:tc>
          <w:tcPr>
            <w:tcW w:w="1121" w:type="dxa"/>
          </w:tcPr>
          <w:p>
            <w:pPr>
              <w:pStyle w:val="8"/>
              <w:spacing w:before="0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149.00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3,362.00</w:t>
            </w:r>
          </w:p>
        </w:tc>
        <w:tc>
          <w:tcPr>
            <w:tcW w:w="1158" w:type="dxa"/>
          </w:tcPr>
          <w:p>
            <w:pPr>
              <w:pStyle w:val="8"/>
              <w:spacing w:before="3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3,362.00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338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054" w:type="dxa"/>
          </w:tcPr>
          <w:p>
            <w:pPr>
              <w:pStyle w:val="8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961" w:type="dxa"/>
          </w:tcPr>
          <w:p>
            <w:pPr>
              <w:pStyle w:val="8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1" w:type="dxa"/>
          </w:tcPr>
          <w:p>
            <w:pPr>
              <w:pStyle w:val="8"/>
              <w:ind w:right="36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158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593" w:type="dxa"/>
          </w:tcPr>
          <w:p>
            <w:pPr>
              <w:pStyle w:val="8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338" w:type="dxa"/>
          </w:tcPr>
          <w:p>
            <w:pPr>
              <w:pStyle w:val="8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8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1" w:type="dxa"/>
          </w:tcPr>
          <w:p>
            <w:pPr>
              <w:pStyle w:val="8"/>
              <w:ind w:right="36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8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8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338" w:type="dxa"/>
          </w:tcPr>
          <w:p>
            <w:pPr>
              <w:pStyle w:val="8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3,600.00</w:t>
            </w:r>
          </w:p>
        </w:tc>
        <w:tc>
          <w:tcPr>
            <w:tcW w:w="1199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3,600.00</w:t>
            </w:r>
          </w:p>
        </w:tc>
        <w:tc>
          <w:tcPr>
            <w:tcW w:w="961" w:type="dxa"/>
          </w:tcPr>
          <w:p>
            <w:pPr>
              <w:pStyle w:val="8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302.50</w:t>
            </w:r>
          </w:p>
        </w:tc>
        <w:tc>
          <w:tcPr>
            <w:tcW w:w="1080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302.50</w:t>
            </w:r>
          </w:p>
        </w:tc>
        <w:tc>
          <w:tcPr>
            <w:tcW w:w="1121" w:type="dxa"/>
          </w:tcPr>
          <w:p>
            <w:pPr>
              <w:pStyle w:val="8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302.50</w:t>
            </w:r>
          </w:p>
        </w:tc>
        <w:tc>
          <w:tcPr>
            <w:tcW w:w="1095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3,022.50</w:t>
            </w:r>
          </w:p>
        </w:tc>
        <w:tc>
          <w:tcPr>
            <w:tcW w:w="1158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3,022.50</w:t>
            </w:r>
          </w:p>
        </w:tc>
        <w:tc>
          <w:tcPr>
            <w:tcW w:w="593" w:type="dxa"/>
          </w:tcPr>
          <w:p>
            <w:pPr>
              <w:pStyle w:val="8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8"/>
              <w:spacing w:before="37" w:line="150" w:lineRule="atLeast"/>
              <w:ind w:left="123" w:right="5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 Y REPARACIÓN DE MEDIOS DE</w:t>
            </w:r>
            <w:r>
              <w:rPr>
                <w:spacing w:val="-2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1338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18,000.00</w:t>
            </w:r>
          </w:p>
        </w:tc>
        <w:tc>
          <w:tcPr>
            <w:tcW w:w="1054" w:type="dxa"/>
          </w:tcPr>
          <w:p>
            <w:pPr>
              <w:pStyle w:val="8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18,000.00</w:t>
            </w:r>
          </w:p>
        </w:tc>
        <w:tc>
          <w:tcPr>
            <w:tcW w:w="961" w:type="dxa"/>
          </w:tcPr>
          <w:p>
            <w:pPr>
              <w:pStyle w:val="8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10,377.00</w:t>
            </w:r>
          </w:p>
        </w:tc>
        <w:tc>
          <w:tcPr>
            <w:tcW w:w="1080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10,377.00</w:t>
            </w:r>
          </w:p>
        </w:tc>
        <w:tc>
          <w:tcPr>
            <w:tcW w:w="1121" w:type="dxa"/>
          </w:tcPr>
          <w:p>
            <w:pPr>
              <w:pStyle w:val="8"/>
              <w:ind w:right="371"/>
              <w:rPr>
                <w:sz w:val="10"/>
              </w:rPr>
            </w:pPr>
            <w:r>
              <w:rPr>
                <w:w w:val="105"/>
                <w:sz w:val="10"/>
              </w:rPr>
              <w:t>12,206.00</w:t>
            </w:r>
          </w:p>
        </w:tc>
        <w:tc>
          <w:tcPr>
            <w:tcW w:w="1095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5,794.00</w:t>
            </w:r>
          </w:p>
        </w:tc>
        <w:tc>
          <w:tcPr>
            <w:tcW w:w="1158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5,794.00</w:t>
            </w:r>
          </w:p>
        </w:tc>
        <w:tc>
          <w:tcPr>
            <w:tcW w:w="593" w:type="dxa"/>
          </w:tcPr>
          <w:p>
            <w:pPr>
              <w:pStyle w:val="8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3" w:after="30"/>
        <w:ind w:left="3001" w:right="0" w:firstLine="0"/>
        <w:jc w:val="left"/>
        <w:rPr>
          <w:b/>
          <w:sz w:val="14"/>
        </w:rPr>
      </w:pPr>
      <w:r>
        <w:pict>
          <v:shape id="_x0000_s1087" o:spid="_x0000_s1087" o:spt="202" type="#_x0000_t202" style="position:absolute;left:0pt;margin-left:267.15pt;margin-top:1.1pt;height:7.35pt;width:507.35pt;mso-position-horizontal-relative:page;z-index:2516838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05"/>
                    <w:gridCol w:w="1054"/>
                    <w:gridCol w:w="1199"/>
                    <w:gridCol w:w="962"/>
                    <w:gridCol w:w="1079"/>
                    <w:gridCol w:w="1080"/>
                    <w:gridCol w:w="1095"/>
                    <w:gridCol w:w="1095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05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25,160.00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3,600.00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28,760.00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0"/>
                          <w:ind w:left="422" w:right="30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10,828.50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10,828.50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12,657.50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15,678.50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15,678.50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2992"/>
        <w:gridCol w:w="1455"/>
        <w:gridCol w:w="1055"/>
        <w:gridCol w:w="1225"/>
        <w:gridCol w:w="1081"/>
        <w:gridCol w:w="1080"/>
        <w:gridCol w:w="1080"/>
        <w:gridCol w:w="950"/>
        <w:gridCol w:w="1095"/>
        <w:gridCol w:w="1211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92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LOCALES</w:t>
            </w:r>
          </w:p>
        </w:tc>
        <w:tc>
          <w:tcPr>
            <w:tcW w:w="1455" w:type="dxa"/>
          </w:tcPr>
          <w:p>
            <w:pPr>
              <w:pStyle w:val="8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110,000.00</w:t>
            </w:r>
          </w:p>
        </w:tc>
        <w:tc>
          <w:tcPr>
            <w:tcW w:w="1055" w:type="dxa"/>
          </w:tcPr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34,000.00</w:t>
            </w:r>
          </w:p>
        </w:tc>
        <w:tc>
          <w:tcPr>
            <w:tcW w:w="1225" w:type="dxa"/>
          </w:tcPr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144,000.00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spacing w:before="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289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144,000.00</w:t>
            </w:r>
          </w:p>
        </w:tc>
        <w:tc>
          <w:tcPr>
            <w:tcW w:w="1211" w:type="dxa"/>
          </w:tcPr>
          <w:p>
            <w:pPr>
              <w:pStyle w:val="8"/>
              <w:spacing w:before="30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144,000.00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92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455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35,704.00</w:t>
            </w:r>
          </w:p>
        </w:tc>
        <w:tc>
          <w:tcPr>
            <w:tcW w:w="1055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35,704.00</w:t>
            </w:r>
          </w:p>
        </w:tc>
        <w:tc>
          <w:tcPr>
            <w:tcW w:w="1081" w:type="dxa"/>
          </w:tcPr>
          <w:p>
            <w:pPr>
              <w:pStyle w:val="8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89" w:right="2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35,704.00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35,704.00</w:t>
            </w:r>
          </w:p>
        </w:tc>
        <w:tc>
          <w:tcPr>
            <w:tcW w:w="594" w:type="dxa"/>
          </w:tcPr>
          <w:p>
            <w:pPr>
              <w:pStyle w:val="8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088" o:spid="_x0000_s1088" o:spt="202" type="#_x0000_t202" style="position:absolute;left:0pt;margin-left:264.5pt;margin-top:-1pt;height:7.35pt;width:510pt;mso-position-horizontal-relative:page;z-index:2516848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31"/>
                    <w:gridCol w:w="1053"/>
                    <w:gridCol w:w="1225"/>
                    <w:gridCol w:w="1081"/>
                    <w:gridCol w:w="1080"/>
                    <w:gridCol w:w="1080"/>
                    <w:gridCol w:w="950"/>
                    <w:gridCol w:w="1094"/>
                    <w:gridCol w:w="1211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31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145,704.00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8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34,000.00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0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179,704.00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80" w:right="27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0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1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179,704.00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179,704.00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2226"/>
        <w:gridCol w:w="2341"/>
        <w:gridCol w:w="989"/>
        <w:gridCol w:w="1102"/>
        <w:gridCol w:w="1098"/>
        <w:gridCol w:w="1081"/>
        <w:gridCol w:w="1081"/>
        <w:gridCol w:w="1056"/>
        <w:gridCol w:w="1095"/>
        <w:gridCol w:w="1158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226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2341" w:type="dxa"/>
          </w:tcPr>
          <w:p>
            <w:pPr>
              <w:pStyle w:val="8"/>
              <w:spacing w:before="0"/>
              <w:ind w:left="15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5,400.00</w:t>
            </w:r>
          </w:p>
        </w:tc>
        <w:tc>
          <w:tcPr>
            <w:tcW w:w="989" w:type="dxa"/>
          </w:tcPr>
          <w:p>
            <w:pPr>
              <w:pStyle w:val="8"/>
              <w:spacing w:before="0"/>
              <w:ind w:left="423" w:right="3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2" w:type="dxa"/>
          </w:tcPr>
          <w:p>
            <w:pPr>
              <w:pStyle w:val="8"/>
              <w:spacing w:before="0"/>
              <w:ind w:left="3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5,400.00</w:t>
            </w:r>
          </w:p>
        </w:tc>
        <w:tc>
          <w:tcPr>
            <w:tcW w:w="1098" w:type="dxa"/>
          </w:tcPr>
          <w:p>
            <w:pPr>
              <w:pStyle w:val="8"/>
              <w:spacing w:before="0"/>
              <w:ind w:left="353" w:right="3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-610.00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80" w:right="2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610.00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80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610.00</w:t>
            </w:r>
          </w:p>
        </w:tc>
        <w:tc>
          <w:tcPr>
            <w:tcW w:w="1056" w:type="dxa"/>
          </w:tcPr>
          <w:p>
            <w:pPr>
              <w:pStyle w:val="8"/>
              <w:spacing w:before="0"/>
              <w:ind w:left="368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610.00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3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4,790.00</w:t>
            </w:r>
          </w:p>
        </w:tc>
        <w:tc>
          <w:tcPr>
            <w:tcW w:w="1158" w:type="dxa"/>
          </w:tcPr>
          <w:p>
            <w:pPr>
              <w:pStyle w:val="8"/>
              <w:spacing w:before="30" w:line="96" w:lineRule="exact"/>
              <w:ind w:left="3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4,790.00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089" o:spid="_x0000_s1089" o:spt="202" type="#_x0000_t202" style="position:absolute;left:0pt;margin-left:269.8pt;margin-top:-1pt;height:7.35pt;width:504.7pt;mso-position-horizontal-relative:page;z-index:2516838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45"/>
                    <w:gridCol w:w="988"/>
                    <w:gridCol w:w="1101"/>
                    <w:gridCol w:w="1097"/>
                    <w:gridCol w:w="1080"/>
                    <w:gridCol w:w="1080"/>
                    <w:gridCol w:w="1055"/>
                    <w:gridCol w:w="1094"/>
                    <w:gridCol w:w="1157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0"/>
                          <w:ind w:left="422" w:right="3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1" w:type="dxa"/>
                      </w:tcPr>
                      <w:p>
                        <w:pPr>
                          <w:pStyle w:val="8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5,400.00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spacing w:before="0"/>
                          <w:ind w:left="305" w:right="3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-610.00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0"/>
                          <w:ind w:left="271" w:right="24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7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4,790.00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5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4,790.00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2992"/>
        <w:gridCol w:w="1574"/>
        <w:gridCol w:w="935"/>
        <w:gridCol w:w="1225"/>
        <w:gridCol w:w="1081"/>
        <w:gridCol w:w="1080"/>
        <w:gridCol w:w="1080"/>
        <w:gridCol w:w="950"/>
        <w:gridCol w:w="1095"/>
        <w:gridCol w:w="1211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992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574" w:type="dxa"/>
          </w:tcPr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935" w:type="dxa"/>
          </w:tcPr>
          <w:p>
            <w:pPr>
              <w:pStyle w:val="8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spacing w:before="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289" w:right="2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11" w:type="dxa"/>
          </w:tcPr>
          <w:p>
            <w:pPr>
              <w:pStyle w:val="8"/>
              <w:spacing w:before="3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121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992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DIVULGACIÓN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INFORMACIÓN</w:t>
            </w:r>
          </w:p>
        </w:tc>
        <w:tc>
          <w:tcPr>
            <w:tcW w:w="1574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935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81" w:type="dxa"/>
          </w:tcPr>
          <w:p>
            <w:pPr>
              <w:pStyle w:val="8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89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594" w:type="dxa"/>
          </w:tcPr>
          <w:p>
            <w:pPr>
              <w:pStyle w:val="8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992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IMPRESIÓN,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ENCUADERNACIÓN Y</w:t>
            </w:r>
          </w:p>
        </w:tc>
        <w:tc>
          <w:tcPr>
            <w:tcW w:w="1574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935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81" w:type="dxa"/>
          </w:tcPr>
          <w:p>
            <w:pPr>
              <w:pStyle w:val="8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89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594" w:type="dxa"/>
          </w:tcPr>
          <w:p>
            <w:pPr>
              <w:pStyle w:val="8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136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992" w:type="dxa"/>
          </w:tcPr>
          <w:p>
            <w:pPr>
              <w:pStyle w:val="8"/>
              <w:spacing w:before="8" w:line="290" w:lineRule="auto"/>
              <w:ind w:left="123" w:right="13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REPRODUCCIÓN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RECONOCIMIENTO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</w:p>
        </w:tc>
        <w:tc>
          <w:tcPr>
            <w:tcW w:w="157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93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9" w:right="2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211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141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992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574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935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81" w:type="dxa"/>
          </w:tcPr>
          <w:p>
            <w:pPr>
              <w:pStyle w:val="8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89" w:right="2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594" w:type="dxa"/>
          </w:tcPr>
          <w:p>
            <w:pPr>
              <w:pStyle w:val="8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992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574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935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81" w:type="dxa"/>
          </w:tcPr>
          <w:p>
            <w:pPr>
              <w:pStyle w:val="8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89" w:right="1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594" w:type="dxa"/>
          </w:tcPr>
          <w:p>
            <w:pPr>
              <w:pStyle w:val="8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992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LOCALES</w:t>
            </w:r>
          </w:p>
        </w:tc>
        <w:tc>
          <w:tcPr>
            <w:tcW w:w="1574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935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081" w:type="dxa"/>
          </w:tcPr>
          <w:p>
            <w:pPr>
              <w:pStyle w:val="8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89" w:right="2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594" w:type="dxa"/>
          </w:tcPr>
          <w:p>
            <w:pPr>
              <w:pStyle w:val="8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6/03/2023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FEBRERO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FEBRERO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10:11.19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090" o:spid="_x0000_s1090" o:spt="1" style="position:absolute;left:0pt;margin-left:18pt;margin-top:11.2pt;height:2.5pt;width:756pt;mso-position-horizontal-relative:page;mso-wrap-distance-bottom:0pt;mso-wrap-distance-top:0pt;z-index:-25152819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pict>
          <v:rect id="_x0000_s1091" o:spid="_x0000_s1091" o:spt="1" style="position:absolute;left:0pt;margin-left:18pt;margin-top:47.2pt;height:2.5pt;width:756pt;mso-position-horizontal-relative:page;z-index:-25156300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before="0" w:after="1" w:line="240" w:lineRule="auto"/>
        <w:rPr>
          <w:b/>
          <w:sz w:val="7"/>
        </w:rPr>
      </w:pPr>
    </w:p>
    <w:tbl>
      <w:tblPr>
        <w:tblStyle w:val="4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6"/>
        <w:gridCol w:w="430"/>
        <w:gridCol w:w="331"/>
        <w:gridCol w:w="3070"/>
        <w:gridCol w:w="1495"/>
        <w:gridCol w:w="896"/>
        <w:gridCol w:w="1264"/>
        <w:gridCol w:w="1081"/>
        <w:gridCol w:w="1080"/>
        <w:gridCol w:w="1261"/>
        <w:gridCol w:w="527"/>
        <w:gridCol w:w="1271"/>
        <w:gridCol w:w="1020"/>
        <w:gridCol w:w="8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1991" w:type="dxa"/>
            <w:gridSpan w:val="11"/>
          </w:tcPr>
          <w:p>
            <w:pPr>
              <w:pStyle w:val="8"/>
              <w:tabs>
                <w:tab w:val="left" w:pos="1199"/>
              </w:tabs>
              <w:spacing w:before="0" w:line="138" w:lineRule="exact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PG   </w:t>
            </w:r>
            <w:r>
              <w:rPr>
                <w:b/>
                <w:spacing w:val="25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SPG   </w:t>
            </w:r>
            <w:r>
              <w:rPr>
                <w:b/>
                <w:spacing w:val="31"/>
                <w:sz w:val="14"/>
              </w:rPr>
              <w:t xml:space="preserve"> </w:t>
            </w:r>
            <w:r>
              <w:rPr>
                <w:b/>
                <w:sz w:val="14"/>
              </w:rPr>
              <w:t>PY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ACT</w:t>
            </w:r>
            <w:r>
              <w:rPr>
                <w:b/>
                <w:spacing w:val="28"/>
                <w:sz w:val="14"/>
              </w:rPr>
              <w:t xml:space="preserve"> </w:t>
            </w:r>
            <w:r>
              <w:rPr>
                <w:b/>
                <w:sz w:val="14"/>
              </w:rPr>
              <w:t>OB</w:t>
            </w:r>
          </w:p>
        </w:tc>
        <w:tc>
          <w:tcPr>
            <w:tcW w:w="1271" w:type="dxa"/>
          </w:tcPr>
          <w:p>
            <w:pPr>
              <w:pStyle w:val="8"/>
              <w:spacing w:before="0" w:line="136" w:lineRule="exact"/>
              <w:ind w:right="180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  <w:tc>
          <w:tcPr>
            <w:tcW w:w="1020" w:type="dxa"/>
          </w:tcPr>
          <w:p>
            <w:pPr>
              <w:pStyle w:val="8"/>
              <w:spacing w:before="0" w:line="136" w:lineRule="exact"/>
              <w:ind w:right="120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  <w:tc>
          <w:tcPr>
            <w:tcW w:w="866" w:type="dxa"/>
          </w:tcPr>
          <w:p>
            <w:pPr>
              <w:pStyle w:val="8"/>
              <w:spacing w:before="0" w:line="136" w:lineRule="exact"/>
              <w:ind w:right="26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1991" w:type="dxa"/>
            <w:gridSpan w:val="11"/>
          </w:tcPr>
          <w:p>
            <w:pPr>
              <w:pStyle w:val="8"/>
              <w:tabs>
                <w:tab w:val="left" w:pos="4647"/>
                <w:tab w:val="left" w:pos="6991"/>
                <w:tab w:val="left" w:pos="7955"/>
                <w:tab w:val="left" w:pos="8762"/>
                <w:tab w:val="left" w:pos="10919"/>
              </w:tabs>
              <w:spacing w:before="0" w:line="117" w:lineRule="exact"/>
              <w:ind w:left="2160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w w:val="100"/>
                <w:sz w:val="14"/>
              </w:rPr>
              <w:t>DESCRIPCIO</w:t>
            </w:r>
            <w:r>
              <w:rPr>
                <w:b/>
                <w:w w:val="100"/>
                <w:sz w:val="14"/>
              </w:rPr>
              <w:t>N</w:t>
            </w:r>
            <w:r>
              <w:rPr>
                <w:sz w:val="14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ASIGNAD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 xml:space="preserve">  </w:t>
            </w:r>
            <w:r>
              <w:rPr>
                <w:spacing w:val="-1"/>
                <w:position w:val="1"/>
                <w:sz w:val="12"/>
              </w:rPr>
              <w:t xml:space="preserve"> </w:t>
            </w:r>
            <w:r>
              <w:rPr>
                <w:b/>
                <w:w w:val="102"/>
                <w:position w:val="1"/>
                <w:sz w:val="12"/>
              </w:rPr>
              <w:t>MODIFICACIONES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VIGENT</w:t>
            </w:r>
            <w:r>
              <w:rPr>
                <w:b/>
                <w:w w:val="102"/>
                <w:position w:val="1"/>
                <w:sz w:val="12"/>
              </w:rPr>
              <w:t>E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PRE-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COMPROMETI</w:t>
            </w:r>
            <w:r>
              <w:rPr>
                <w:b/>
                <w:spacing w:val="-20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69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27"/>
                <w:w w:val="102"/>
                <w:position w:val="1"/>
                <w:sz w:val="12"/>
              </w:rPr>
              <w:t>O</w:t>
            </w:r>
            <w:r>
              <w:rPr>
                <w:b/>
                <w:spacing w:val="-1"/>
                <w:w w:val="102"/>
                <w:position w:val="1"/>
                <w:sz w:val="12"/>
              </w:rPr>
              <w:t>EVENGAD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PAGADO</w:t>
            </w:r>
          </w:p>
          <w:p>
            <w:pPr>
              <w:pStyle w:val="8"/>
              <w:tabs>
                <w:tab w:val="left" w:pos="7562"/>
              </w:tabs>
              <w:spacing w:before="22"/>
              <w:jc w:val="left"/>
              <w:rPr>
                <w:b/>
                <w:sz w:val="12"/>
              </w:rPr>
            </w:pPr>
            <w:r>
              <w:rPr>
                <w:b/>
                <w:position w:val="-7"/>
                <w:sz w:val="14"/>
              </w:rPr>
              <w:t xml:space="preserve">UBG   </w:t>
            </w:r>
            <w:r>
              <w:rPr>
                <w:b/>
                <w:spacing w:val="27"/>
                <w:position w:val="-7"/>
                <w:sz w:val="14"/>
              </w:rPr>
              <w:t xml:space="preserve"> </w:t>
            </w:r>
            <w:r>
              <w:rPr>
                <w:b/>
                <w:position w:val="-7"/>
                <w:sz w:val="14"/>
              </w:rPr>
              <w:t>FTE</w:t>
            </w:r>
            <w:r>
              <w:rPr>
                <w:position w:val="-7"/>
                <w:sz w:val="14"/>
              </w:rPr>
              <w:tab/>
            </w:r>
            <w:r>
              <w:rPr>
                <w:b/>
                <w:sz w:val="12"/>
              </w:rPr>
              <w:t>COMPROMETIDO</w:t>
            </w:r>
          </w:p>
        </w:tc>
        <w:tc>
          <w:tcPr>
            <w:tcW w:w="1271" w:type="dxa"/>
          </w:tcPr>
          <w:p>
            <w:pPr>
              <w:pStyle w:val="8"/>
              <w:spacing w:before="19"/>
              <w:ind w:right="18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COMPROMETER</w:t>
            </w:r>
          </w:p>
        </w:tc>
        <w:tc>
          <w:tcPr>
            <w:tcW w:w="1020" w:type="dxa"/>
          </w:tcPr>
          <w:p>
            <w:pPr>
              <w:pStyle w:val="8"/>
              <w:spacing w:before="19"/>
              <w:ind w:right="1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DEVENGAR</w:t>
            </w:r>
          </w:p>
        </w:tc>
        <w:tc>
          <w:tcPr>
            <w:tcW w:w="866" w:type="dxa"/>
          </w:tcPr>
          <w:p>
            <w:pPr>
              <w:pStyle w:val="8"/>
              <w:spacing w:before="19"/>
              <w:ind w:righ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PAGAR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556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158</w:t>
            </w:r>
          </w:p>
        </w:tc>
        <w:tc>
          <w:tcPr>
            <w:tcW w:w="430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DERECHOS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BIENES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INTANGIBLES</w:t>
            </w:r>
          </w:p>
        </w:tc>
        <w:tc>
          <w:tcPr>
            <w:tcW w:w="1495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135,000.00</w:t>
            </w:r>
          </w:p>
        </w:tc>
        <w:tc>
          <w:tcPr>
            <w:tcW w:w="896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135,000.00</w:t>
            </w:r>
          </w:p>
        </w:tc>
        <w:tc>
          <w:tcPr>
            <w:tcW w:w="1081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left="280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1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27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7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135,000.00</w:t>
            </w:r>
          </w:p>
        </w:tc>
        <w:tc>
          <w:tcPr>
            <w:tcW w:w="1020" w:type="dxa"/>
            <w:tcBorders>
              <w:top w:val="single" w:color="000000" w:sz="24" w:space="0"/>
            </w:tcBorders>
          </w:tcPr>
          <w:p>
            <w:pPr>
              <w:pStyle w:val="8"/>
              <w:spacing w:before="97"/>
              <w:ind w:right="178"/>
              <w:rPr>
                <w:sz w:val="10"/>
              </w:rPr>
            </w:pPr>
            <w:r>
              <w:rPr>
                <w:w w:val="105"/>
                <w:sz w:val="10"/>
              </w:rPr>
              <w:t>135,000.00</w:t>
            </w:r>
          </w:p>
        </w:tc>
        <w:tc>
          <w:tcPr>
            <w:tcW w:w="866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4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56" w:type="dxa"/>
          </w:tcPr>
          <w:p>
            <w:pPr>
              <w:pStyle w:val="8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8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495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896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1" w:type="dxa"/>
          </w:tcPr>
          <w:p>
            <w:pPr>
              <w:pStyle w:val="8"/>
              <w:ind w:left="280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1" w:type="dxa"/>
          </w:tcPr>
          <w:p>
            <w:pPr>
              <w:pStyle w:val="8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27" w:type="dxa"/>
          </w:tcPr>
          <w:p>
            <w:pPr>
              <w:pStyle w:val="8"/>
              <w:ind w:right="7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8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2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177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866" w:type="dxa"/>
          </w:tcPr>
          <w:p>
            <w:pPr>
              <w:pStyle w:val="8"/>
              <w:ind w:right="4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55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070" w:type="dxa"/>
          </w:tcPr>
          <w:p>
            <w:pPr>
              <w:pStyle w:val="8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149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89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64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6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527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7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2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86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56" w:type="dxa"/>
          </w:tcPr>
          <w:p>
            <w:pPr>
              <w:pStyle w:val="8"/>
              <w:spacing w:before="11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181</w:t>
            </w:r>
          </w:p>
        </w:tc>
        <w:tc>
          <w:tcPr>
            <w:tcW w:w="430" w:type="dxa"/>
          </w:tcPr>
          <w:p>
            <w:pPr>
              <w:pStyle w:val="8"/>
              <w:spacing w:before="11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spacing w:before="11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ESTUDIOS,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INVESTIGACIONES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PROYECTOS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495" w:type="dxa"/>
          </w:tcPr>
          <w:p>
            <w:pPr>
              <w:pStyle w:val="8"/>
              <w:spacing w:before="11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6,750,000.00</w:t>
            </w:r>
          </w:p>
        </w:tc>
        <w:tc>
          <w:tcPr>
            <w:tcW w:w="896" w:type="dxa"/>
          </w:tcPr>
          <w:p>
            <w:pPr>
              <w:pStyle w:val="8"/>
              <w:spacing w:before="11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8"/>
              <w:spacing w:before="11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6,750,000.00</w:t>
            </w:r>
          </w:p>
        </w:tc>
        <w:tc>
          <w:tcPr>
            <w:tcW w:w="1081" w:type="dxa"/>
          </w:tcPr>
          <w:p>
            <w:pPr>
              <w:pStyle w:val="8"/>
              <w:spacing w:before="11"/>
              <w:ind w:left="280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11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1" w:type="dxa"/>
          </w:tcPr>
          <w:p>
            <w:pPr>
              <w:pStyle w:val="8"/>
              <w:spacing w:before="11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27" w:type="dxa"/>
          </w:tcPr>
          <w:p>
            <w:pPr>
              <w:pStyle w:val="8"/>
              <w:spacing w:before="11"/>
              <w:ind w:right="7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8"/>
              <w:spacing w:before="11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6,750,000.00</w:t>
            </w:r>
          </w:p>
        </w:tc>
        <w:tc>
          <w:tcPr>
            <w:tcW w:w="1020" w:type="dxa"/>
          </w:tcPr>
          <w:p>
            <w:pPr>
              <w:pStyle w:val="8"/>
              <w:spacing w:before="41" w:line="104" w:lineRule="exact"/>
              <w:ind w:right="178"/>
              <w:rPr>
                <w:sz w:val="10"/>
              </w:rPr>
            </w:pPr>
            <w:r>
              <w:rPr>
                <w:w w:val="105"/>
                <w:sz w:val="10"/>
              </w:rPr>
              <w:t>6,750,000.00</w:t>
            </w:r>
          </w:p>
        </w:tc>
        <w:tc>
          <w:tcPr>
            <w:tcW w:w="866" w:type="dxa"/>
          </w:tcPr>
          <w:p>
            <w:pPr>
              <w:pStyle w:val="8"/>
              <w:spacing w:before="11"/>
              <w:ind w:right="4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55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070" w:type="dxa"/>
          </w:tcPr>
          <w:p>
            <w:pPr>
              <w:pStyle w:val="8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PRE-FACTIBILIDAD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FACTIBILIDAD</w:t>
            </w:r>
          </w:p>
        </w:tc>
        <w:tc>
          <w:tcPr>
            <w:tcW w:w="149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89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64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6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527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7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2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86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56" w:type="dxa"/>
          </w:tcPr>
          <w:p>
            <w:pPr>
              <w:pStyle w:val="8"/>
              <w:spacing w:before="11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184</w:t>
            </w:r>
          </w:p>
        </w:tc>
        <w:tc>
          <w:tcPr>
            <w:tcW w:w="430" w:type="dxa"/>
          </w:tcPr>
          <w:p>
            <w:pPr>
              <w:pStyle w:val="8"/>
              <w:spacing w:before="11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spacing w:before="11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ECONÓMICOS,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FINANCIEROS,</w:t>
            </w:r>
          </w:p>
        </w:tc>
        <w:tc>
          <w:tcPr>
            <w:tcW w:w="1495" w:type="dxa"/>
          </w:tcPr>
          <w:p>
            <w:pPr>
              <w:pStyle w:val="8"/>
              <w:spacing w:before="11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896" w:type="dxa"/>
          </w:tcPr>
          <w:p>
            <w:pPr>
              <w:pStyle w:val="8"/>
              <w:spacing w:before="11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8"/>
              <w:spacing w:before="11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81" w:type="dxa"/>
          </w:tcPr>
          <w:p>
            <w:pPr>
              <w:pStyle w:val="8"/>
              <w:spacing w:before="11"/>
              <w:ind w:left="280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11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1" w:type="dxa"/>
          </w:tcPr>
          <w:p>
            <w:pPr>
              <w:pStyle w:val="8"/>
              <w:spacing w:before="11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27" w:type="dxa"/>
          </w:tcPr>
          <w:p>
            <w:pPr>
              <w:pStyle w:val="8"/>
              <w:spacing w:before="11"/>
              <w:ind w:right="7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8"/>
              <w:spacing w:before="11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20" w:type="dxa"/>
          </w:tcPr>
          <w:p>
            <w:pPr>
              <w:pStyle w:val="8"/>
              <w:spacing w:before="41" w:line="104" w:lineRule="exact"/>
              <w:ind w:right="178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866" w:type="dxa"/>
          </w:tcPr>
          <w:p>
            <w:pPr>
              <w:pStyle w:val="8"/>
              <w:spacing w:before="11"/>
              <w:ind w:right="4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55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070" w:type="dxa"/>
          </w:tcPr>
          <w:p>
            <w:pPr>
              <w:pStyle w:val="8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CONTABLES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AUDITORÍA</w:t>
            </w:r>
          </w:p>
        </w:tc>
        <w:tc>
          <w:tcPr>
            <w:tcW w:w="149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89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64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6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527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7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2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86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556" w:type="dxa"/>
          </w:tcPr>
          <w:p>
            <w:pPr>
              <w:pStyle w:val="8"/>
              <w:spacing w:before="11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185</w:t>
            </w:r>
          </w:p>
        </w:tc>
        <w:tc>
          <w:tcPr>
            <w:tcW w:w="430" w:type="dxa"/>
          </w:tcPr>
          <w:p>
            <w:pPr>
              <w:pStyle w:val="8"/>
              <w:spacing w:before="11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spacing w:before="11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spacing w:before="1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CAPACITACIÓN</w:t>
            </w:r>
          </w:p>
        </w:tc>
        <w:tc>
          <w:tcPr>
            <w:tcW w:w="1495" w:type="dxa"/>
          </w:tcPr>
          <w:p>
            <w:pPr>
              <w:pStyle w:val="8"/>
              <w:spacing w:before="11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250,000.00</w:t>
            </w:r>
          </w:p>
        </w:tc>
        <w:tc>
          <w:tcPr>
            <w:tcW w:w="896" w:type="dxa"/>
          </w:tcPr>
          <w:p>
            <w:pPr>
              <w:pStyle w:val="8"/>
              <w:spacing w:before="11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8"/>
              <w:spacing w:before="11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250,000.00</w:t>
            </w:r>
          </w:p>
        </w:tc>
        <w:tc>
          <w:tcPr>
            <w:tcW w:w="1081" w:type="dxa"/>
          </w:tcPr>
          <w:p>
            <w:pPr>
              <w:pStyle w:val="8"/>
              <w:spacing w:before="11"/>
              <w:ind w:left="280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11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1" w:type="dxa"/>
          </w:tcPr>
          <w:p>
            <w:pPr>
              <w:pStyle w:val="8"/>
              <w:spacing w:before="11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27" w:type="dxa"/>
          </w:tcPr>
          <w:p>
            <w:pPr>
              <w:pStyle w:val="8"/>
              <w:spacing w:before="11"/>
              <w:ind w:right="7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8"/>
              <w:spacing w:before="11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250,000.00</w:t>
            </w:r>
          </w:p>
        </w:tc>
        <w:tc>
          <w:tcPr>
            <w:tcW w:w="1020" w:type="dxa"/>
          </w:tcPr>
          <w:p>
            <w:pPr>
              <w:pStyle w:val="8"/>
              <w:spacing w:before="41"/>
              <w:ind w:right="178"/>
              <w:rPr>
                <w:sz w:val="10"/>
              </w:rPr>
            </w:pPr>
            <w:r>
              <w:rPr>
                <w:w w:val="105"/>
                <w:sz w:val="10"/>
              </w:rPr>
              <w:t>250,000.00</w:t>
            </w:r>
          </w:p>
        </w:tc>
        <w:tc>
          <w:tcPr>
            <w:tcW w:w="866" w:type="dxa"/>
          </w:tcPr>
          <w:p>
            <w:pPr>
              <w:pStyle w:val="8"/>
              <w:spacing w:before="11"/>
              <w:ind w:right="4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56" w:type="dxa"/>
          </w:tcPr>
          <w:p>
            <w:pPr>
              <w:pStyle w:val="8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8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495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896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1" w:type="dxa"/>
          </w:tcPr>
          <w:p>
            <w:pPr>
              <w:pStyle w:val="8"/>
              <w:ind w:left="280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1" w:type="dxa"/>
          </w:tcPr>
          <w:p>
            <w:pPr>
              <w:pStyle w:val="8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27" w:type="dxa"/>
          </w:tcPr>
          <w:p>
            <w:pPr>
              <w:pStyle w:val="8"/>
              <w:ind w:right="7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8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2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177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866" w:type="dxa"/>
          </w:tcPr>
          <w:p>
            <w:pPr>
              <w:pStyle w:val="8"/>
              <w:ind w:right="4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556" w:type="dxa"/>
          </w:tcPr>
          <w:p>
            <w:pPr>
              <w:pStyle w:val="8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199</w:t>
            </w:r>
          </w:p>
        </w:tc>
        <w:tc>
          <w:tcPr>
            <w:tcW w:w="430" w:type="dxa"/>
          </w:tcPr>
          <w:p>
            <w:pPr>
              <w:pStyle w:val="8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SERVICIOS</w:t>
            </w:r>
          </w:p>
        </w:tc>
        <w:tc>
          <w:tcPr>
            <w:tcW w:w="149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896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81" w:type="dxa"/>
          </w:tcPr>
          <w:p>
            <w:pPr>
              <w:pStyle w:val="8"/>
              <w:ind w:left="280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1" w:type="dxa"/>
          </w:tcPr>
          <w:p>
            <w:pPr>
              <w:pStyle w:val="8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27" w:type="dxa"/>
          </w:tcPr>
          <w:p>
            <w:pPr>
              <w:pStyle w:val="8"/>
              <w:ind w:right="7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8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2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178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866" w:type="dxa"/>
          </w:tcPr>
          <w:p>
            <w:pPr>
              <w:pStyle w:val="8"/>
              <w:ind w:right="4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1" w:line="240" w:lineRule="auto"/>
        <w:rPr>
          <w:b/>
          <w:sz w:val="7"/>
        </w:rPr>
      </w:pPr>
    </w:p>
    <w:p>
      <w:pPr>
        <w:spacing w:before="95"/>
        <w:ind w:left="2747" w:right="11538" w:firstLine="254"/>
        <w:jc w:val="left"/>
        <w:rPr>
          <w:b/>
          <w:sz w:val="14"/>
        </w:rPr>
      </w:pPr>
      <w:r>
        <w:pict>
          <v:shape id="_x0000_s1092" o:spid="_x0000_s1092" o:spt="202" type="#_x0000_t202" style="position:absolute;left:0pt;margin-left:260.55pt;margin-top:3.7pt;height:17.9pt;width:513.95pt;mso-position-horizontal-relative:page;z-index:2516869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10"/>
                    <w:gridCol w:w="1015"/>
                    <w:gridCol w:w="1193"/>
                    <w:gridCol w:w="1033"/>
                    <w:gridCol w:w="1080"/>
                    <w:gridCol w:w="1080"/>
                    <w:gridCol w:w="1029"/>
                    <w:gridCol w:w="1094"/>
                    <w:gridCol w:w="125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10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7,820,000.00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8"/>
                          <w:spacing w:before="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3" w:type="dxa"/>
                      </w:tcPr>
                      <w:p>
                        <w:pPr>
                          <w:pStyle w:val="8"/>
                          <w:spacing w:before="0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7,820,000.00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8"/>
                          <w:spacing w:before="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8"/>
                          <w:spacing w:before="0"/>
                          <w:ind w:right="2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7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7,820,000.00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30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7,820,000.00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10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7,996,264.00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8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37,600.00</w:t>
                        </w:r>
                      </w:p>
                    </w:tc>
                    <w:tc>
                      <w:tcPr>
                        <w:tcW w:w="1193" w:type="dxa"/>
                      </w:tcPr>
                      <w:p>
                        <w:pPr>
                          <w:pStyle w:val="8"/>
                          <w:spacing w:before="32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8,033,864.00</w:t>
                        </w:r>
                      </w:p>
                    </w:tc>
                    <w:tc>
                      <w:tcPr>
                        <w:tcW w:w="1033" w:type="dxa"/>
                      </w:tcPr>
                      <w:p>
                        <w:pPr>
                          <w:pStyle w:val="8"/>
                          <w:spacing w:before="32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-610.00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11,438.50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11,438.50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8"/>
                          <w:spacing w:before="32"/>
                          <w:ind w:right="27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13,267.50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left="27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8,020,172.50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8,020,172.50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2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136"/>
        <w:gridCol w:w="1338"/>
        <w:gridCol w:w="1054"/>
        <w:gridCol w:w="1199"/>
        <w:gridCol w:w="1027"/>
        <w:gridCol w:w="1080"/>
        <w:gridCol w:w="1080"/>
        <w:gridCol w:w="1029"/>
        <w:gridCol w:w="1095"/>
        <w:gridCol w:w="1184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ELÉCTRICA</w:t>
            </w:r>
          </w:p>
        </w:tc>
        <w:tc>
          <w:tcPr>
            <w:tcW w:w="1338" w:type="dxa"/>
          </w:tcPr>
          <w:p>
            <w:pPr>
              <w:pStyle w:val="8"/>
              <w:spacing w:before="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960.00</w:t>
            </w:r>
          </w:p>
        </w:tc>
        <w:tc>
          <w:tcPr>
            <w:tcW w:w="1054" w:type="dxa"/>
          </w:tcPr>
          <w:p>
            <w:pPr>
              <w:pStyle w:val="8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960.00</w:t>
            </w:r>
          </w:p>
        </w:tc>
        <w:tc>
          <w:tcPr>
            <w:tcW w:w="1027" w:type="dxa"/>
          </w:tcPr>
          <w:p>
            <w:pPr>
              <w:pStyle w:val="8"/>
              <w:spacing w:before="0"/>
              <w:ind w:right="3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4" w:right="1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38.95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4" w:right="1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38.95</w:t>
            </w:r>
          </w:p>
        </w:tc>
        <w:tc>
          <w:tcPr>
            <w:tcW w:w="1029" w:type="dxa"/>
          </w:tcPr>
          <w:p>
            <w:pPr>
              <w:pStyle w:val="8"/>
              <w:spacing w:before="0"/>
              <w:ind w:left="309" w:right="2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38.95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869.12</w:t>
            </w:r>
          </w:p>
        </w:tc>
        <w:tc>
          <w:tcPr>
            <w:tcW w:w="1184" w:type="dxa"/>
          </w:tcPr>
          <w:p>
            <w:pPr>
              <w:pStyle w:val="8"/>
              <w:spacing w:before="3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869.12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338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3,660.00</w:t>
            </w:r>
          </w:p>
        </w:tc>
        <w:tc>
          <w:tcPr>
            <w:tcW w:w="1054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3,660.00</w:t>
            </w:r>
          </w:p>
        </w:tc>
        <w:tc>
          <w:tcPr>
            <w:tcW w:w="1027" w:type="dxa"/>
          </w:tcPr>
          <w:p>
            <w:pPr>
              <w:pStyle w:val="8"/>
              <w:ind w:right="3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1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994.60</w:t>
            </w:r>
          </w:p>
        </w:tc>
        <w:tc>
          <w:tcPr>
            <w:tcW w:w="1080" w:type="dxa"/>
          </w:tcPr>
          <w:p>
            <w:pPr>
              <w:pStyle w:val="8"/>
              <w:ind w:left="241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994.60</w:t>
            </w:r>
          </w:p>
        </w:tc>
        <w:tc>
          <w:tcPr>
            <w:tcW w:w="1029" w:type="dxa"/>
          </w:tcPr>
          <w:p>
            <w:pPr>
              <w:pStyle w:val="8"/>
              <w:ind w:left="301" w:right="2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994.60</w:t>
            </w:r>
          </w:p>
        </w:tc>
        <w:tc>
          <w:tcPr>
            <w:tcW w:w="1095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2,147.78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2,147.78</w:t>
            </w:r>
          </w:p>
        </w:tc>
        <w:tc>
          <w:tcPr>
            <w:tcW w:w="593" w:type="dxa"/>
          </w:tcPr>
          <w:p>
            <w:pPr>
              <w:pStyle w:val="8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338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054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027" w:type="dxa"/>
          </w:tcPr>
          <w:p>
            <w:pPr>
              <w:pStyle w:val="8"/>
              <w:ind w:right="3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1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1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9" w:type="dxa"/>
          </w:tcPr>
          <w:p>
            <w:pPr>
              <w:pStyle w:val="8"/>
              <w:ind w:left="309" w:right="1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593" w:type="dxa"/>
          </w:tcPr>
          <w:p>
            <w:pPr>
              <w:pStyle w:val="8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338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5,400.00</w:t>
            </w:r>
          </w:p>
        </w:tc>
        <w:tc>
          <w:tcPr>
            <w:tcW w:w="1199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5,400.00</w:t>
            </w:r>
          </w:p>
        </w:tc>
        <w:tc>
          <w:tcPr>
            <w:tcW w:w="1027" w:type="dxa"/>
          </w:tcPr>
          <w:p>
            <w:pPr>
              <w:pStyle w:val="8"/>
              <w:ind w:right="3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1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550.00</w:t>
            </w:r>
          </w:p>
        </w:tc>
        <w:tc>
          <w:tcPr>
            <w:tcW w:w="1080" w:type="dxa"/>
          </w:tcPr>
          <w:p>
            <w:pPr>
              <w:pStyle w:val="8"/>
              <w:ind w:left="241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550.00</w:t>
            </w:r>
          </w:p>
        </w:tc>
        <w:tc>
          <w:tcPr>
            <w:tcW w:w="1029" w:type="dxa"/>
          </w:tcPr>
          <w:p>
            <w:pPr>
              <w:pStyle w:val="8"/>
              <w:ind w:left="301" w:right="2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550.00</w:t>
            </w:r>
          </w:p>
        </w:tc>
        <w:tc>
          <w:tcPr>
            <w:tcW w:w="1095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4,350.00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4,350.00</w:t>
            </w:r>
          </w:p>
        </w:tc>
        <w:tc>
          <w:tcPr>
            <w:tcW w:w="593" w:type="dxa"/>
          </w:tcPr>
          <w:p>
            <w:pPr>
              <w:pStyle w:val="8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338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7" w:type="dxa"/>
          </w:tcPr>
          <w:p>
            <w:pPr>
              <w:pStyle w:val="8"/>
              <w:ind w:right="3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1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1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9" w:type="dxa"/>
          </w:tcPr>
          <w:p>
            <w:pPr>
              <w:pStyle w:val="8"/>
              <w:ind w:left="309" w:right="1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8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8"/>
              <w:spacing w:before="37" w:line="150" w:lineRule="atLeast"/>
              <w:ind w:left="122" w:right="54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 Y REPARACIÓN DE MEDIOS DE</w:t>
            </w:r>
            <w:r>
              <w:rPr>
                <w:spacing w:val="-2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1338" w:type="dxa"/>
          </w:tcPr>
          <w:p>
            <w:pPr>
              <w:pStyle w:val="8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22,000.00</w:t>
            </w:r>
          </w:p>
        </w:tc>
        <w:tc>
          <w:tcPr>
            <w:tcW w:w="1054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22,000.00</w:t>
            </w:r>
          </w:p>
        </w:tc>
        <w:tc>
          <w:tcPr>
            <w:tcW w:w="1027" w:type="dxa"/>
          </w:tcPr>
          <w:p>
            <w:pPr>
              <w:pStyle w:val="8"/>
              <w:ind w:right="3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1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1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9" w:type="dxa"/>
          </w:tcPr>
          <w:p>
            <w:pPr>
              <w:pStyle w:val="8"/>
              <w:ind w:left="309" w:right="1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22,000.00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22,000.00</w:t>
            </w:r>
          </w:p>
        </w:tc>
        <w:tc>
          <w:tcPr>
            <w:tcW w:w="593" w:type="dxa"/>
          </w:tcPr>
          <w:p>
            <w:pPr>
              <w:pStyle w:val="8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3" w:after="30"/>
        <w:ind w:left="3001" w:right="0" w:firstLine="0"/>
        <w:jc w:val="left"/>
        <w:rPr>
          <w:b/>
          <w:sz w:val="14"/>
        </w:rPr>
      </w:pPr>
      <w:r>
        <w:pict>
          <v:shape id="_x0000_s1093" o:spid="_x0000_s1093" o:spt="202" type="#_x0000_t202" style="position:absolute;left:0pt;margin-left:267.15pt;margin-top:1.1pt;height:7.35pt;width:507.35pt;mso-position-horizontal-relative:page;z-index:2516869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05"/>
                    <w:gridCol w:w="1053"/>
                    <w:gridCol w:w="1198"/>
                    <w:gridCol w:w="988"/>
                    <w:gridCol w:w="1079"/>
                    <w:gridCol w:w="1080"/>
                    <w:gridCol w:w="1068"/>
                    <w:gridCol w:w="1094"/>
                    <w:gridCol w:w="1183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05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30,120.00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8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5,400.00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8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35,520.00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0"/>
                          <w:ind w:left="422" w:right="32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5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1,583.55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5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1,583.55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0"/>
                          <w:ind w:left="35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1,583.55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32,866.90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3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32,866.90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19"/>
        <w:gridCol w:w="1548"/>
        <w:gridCol w:w="963"/>
        <w:gridCol w:w="1080"/>
        <w:gridCol w:w="1201"/>
        <w:gridCol w:w="1081"/>
        <w:gridCol w:w="1081"/>
        <w:gridCol w:w="977"/>
        <w:gridCol w:w="1095"/>
        <w:gridCol w:w="1185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19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LOCALES</w:t>
            </w:r>
          </w:p>
        </w:tc>
        <w:tc>
          <w:tcPr>
            <w:tcW w:w="1548" w:type="dxa"/>
          </w:tcPr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44,880.00</w:t>
            </w:r>
          </w:p>
        </w:tc>
        <w:tc>
          <w:tcPr>
            <w:tcW w:w="963" w:type="dxa"/>
          </w:tcPr>
          <w:p>
            <w:pPr>
              <w:pStyle w:val="8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3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44,880.00</w:t>
            </w:r>
          </w:p>
        </w:tc>
        <w:tc>
          <w:tcPr>
            <w:tcW w:w="1201" w:type="dxa"/>
          </w:tcPr>
          <w:p>
            <w:pPr>
              <w:pStyle w:val="8"/>
              <w:spacing w:before="0"/>
              <w:ind w:right="455"/>
              <w:rPr>
                <w:sz w:val="10"/>
              </w:rPr>
            </w:pPr>
            <w:r>
              <w:rPr>
                <w:w w:val="105"/>
                <w:sz w:val="10"/>
              </w:rPr>
              <w:t>42,000.00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5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spacing w:before="0"/>
              <w:ind w:left="417" w:right="3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283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44,880.00</w:t>
            </w:r>
          </w:p>
        </w:tc>
        <w:tc>
          <w:tcPr>
            <w:tcW w:w="1185" w:type="dxa"/>
          </w:tcPr>
          <w:p>
            <w:pPr>
              <w:pStyle w:val="8"/>
              <w:spacing w:before="30"/>
              <w:ind w:left="301" w:right="4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44,880.00</w:t>
            </w:r>
          </w:p>
        </w:tc>
        <w:tc>
          <w:tcPr>
            <w:tcW w:w="595" w:type="dxa"/>
          </w:tcPr>
          <w:p>
            <w:pPr>
              <w:pStyle w:val="8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19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548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32,396.00</w:t>
            </w:r>
          </w:p>
        </w:tc>
        <w:tc>
          <w:tcPr>
            <w:tcW w:w="963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3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32,396.00</w:t>
            </w:r>
          </w:p>
        </w:tc>
        <w:tc>
          <w:tcPr>
            <w:tcW w:w="1201" w:type="dxa"/>
          </w:tcPr>
          <w:p>
            <w:pPr>
              <w:pStyle w:val="8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5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ind w:left="417" w:right="3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83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32,396.00</w:t>
            </w:r>
          </w:p>
        </w:tc>
        <w:tc>
          <w:tcPr>
            <w:tcW w:w="118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left="301" w:right="4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32,396.00</w:t>
            </w:r>
          </w:p>
        </w:tc>
        <w:tc>
          <w:tcPr>
            <w:tcW w:w="595" w:type="dxa"/>
          </w:tcPr>
          <w:p>
            <w:pPr>
              <w:pStyle w:val="8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094" o:spid="_x0000_s1094" o:spt="202" type="#_x0000_t202" style="position:absolute;left:0pt;margin-left:267.15pt;margin-top:-1pt;height:7.35pt;width:507.35pt;mso-position-horizontal-relative:page;z-index:2516879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  <w:gridCol w:w="962"/>
                    <w:gridCol w:w="1079"/>
                    <w:gridCol w:w="1199"/>
                    <w:gridCol w:w="1081"/>
                    <w:gridCol w:w="1080"/>
                    <w:gridCol w:w="976"/>
                    <w:gridCol w:w="1094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77,276.00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0"/>
                          <w:ind w:left="422" w:right="30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77,276.00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spacing w:before="0"/>
                          <w:ind w:left="422" w:right="3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77,276.00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77,276.00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226"/>
        <w:gridCol w:w="2341"/>
        <w:gridCol w:w="989"/>
        <w:gridCol w:w="1102"/>
        <w:gridCol w:w="1098"/>
        <w:gridCol w:w="1081"/>
        <w:gridCol w:w="1081"/>
        <w:gridCol w:w="1056"/>
        <w:gridCol w:w="1095"/>
        <w:gridCol w:w="1158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226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2341" w:type="dxa"/>
          </w:tcPr>
          <w:p>
            <w:pPr>
              <w:pStyle w:val="8"/>
              <w:spacing w:before="0"/>
              <w:ind w:left="15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5,400.00</w:t>
            </w:r>
          </w:p>
        </w:tc>
        <w:tc>
          <w:tcPr>
            <w:tcW w:w="989" w:type="dxa"/>
          </w:tcPr>
          <w:p>
            <w:pPr>
              <w:pStyle w:val="8"/>
              <w:spacing w:before="0"/>
              <w:ind w:left="421" w:right="3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2" w:type="dxa"/>
          </w:tcPr>
          <w:p>
            <w:pPr>
              <w:pStyle w:val="8"/>
              <w:spacing w:before="0"/>
              <w:ind w:left="3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5,400.00</w:t>
            </w:r>
          </w:p>
        </w:tc>
        <w:tc>
          <w:tcPr>
            <w:tcW w:w="1098" w:type="dxa"/>
          </w:tcPr>
          <w:p>
            <w:pPr>
              <w:pStyle w:val="8"/>
              <w:spacing w:before="0"/>
              <w:ind w:left="352" w:right="3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-610.00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80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610.00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8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610.00</w:t>
            </w:r>
          </w:p>
        </w:tc>
        <w:tc>
          <w:tcPr>
            <w:tcW w:w="1056" w:type="dxa"/>
          </w:tcPr>
          <w:p>
            <w:pPr>
              <w:pStyle w:val="8"/>
              <w:spacing w:before="0"/>
              <w:ind w:left="367" w:right="3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610.00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3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4,790.00</w:t>
            </w:r>
          </w:p>
        </w:tc>
        <w:tc>
          <w:tcPr>
            <w:tcW w:w="1158" w:type="dxa"/>
          </w:tcPr>
          <w:p>
            <w:pPr>
              <w:pStyle w:val="8"/>
              <w:spacing w:before="30" w:line="96" w:lineRule="exact"/>
              <w:ind w:left="3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4,790.00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095" o:spid="_x0000_s1095" o:spt="202" type="#_x0000_t202" style="position:absolute;left:0pt;margin-left:264.5pt;margin-top:-1pt;height:17.9pt;width:510pt;mso-position-horizontal-relative:page;z-index:2516858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59"/>
                    <w:gridCol w:w="1028"/>
                    <w:gridCol w:w="1106"/>
                    <w:gridCol w:w="1107"/>
                    <w:gridCol w:w="1081"/>
                    <w:gridCol w:w="1081"/>
                    <w:gridCol w:w="1043"/>
                    <w:gridCol w:w="1096"/>
                    <w:gridCol w:w="1212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59" w:type="dxa"/>
                      </w:tcPr>
                      <w:p>
                        <w:pPr>
                          <w:pStyle w:val="8"/>
                          <w:spacing w:before="0"/>
                          <w:ind w:right="3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5,400.00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8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8"/>
                          <w:spacing w:before="0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5,400.00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spacing w:before="0"/>
                          <w:ind w:left="308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-610.00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80" w:right="2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80" w:right="2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610.00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8"/>
                          <w:spacing w:before="0"/>
                          <w:ind w:right="3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0"/>
                          <w:ind w:left="292" w:right="1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4,790.00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30"/>
                          <w:ind w:right="4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4,790.00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59" w:type="dxa"/>
                      </w:tcPr>
                      <w:p>
                        <w:pPr>
                          <w:pStyle w:val="8"/>
                          <w:spacing w:before="32"/>
                          <w:ind w:righ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112,796.00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8"/>
                          <w:spacing w:before="32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5,400.00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8"/>
                          <w:spacing w:before="32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118,196.00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spacing w:before="32"/>
                          <w:ind w:left="308" w:right="33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41,390.00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280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2,193.55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280" w:right="28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2,193.55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8"/>
                          <w:spacing w:before="32"/>
                          <w:ind w:right="3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2,193.55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32"/>
                          <w:ind w:left="292" w:right="28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114,932.90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62" w:line="96" w:lineRule="exact"/>
                          <w:ind w:right="4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114,932.90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32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600"/>
        <w:gridCol w:w="1874"/>
        <w:gridCol w:w="1080"/>
        <w:gridCol w:w="1173"/>
        <w:gridCol w:w="1028"/>
        <w:gridCol w:w="1081"/>
        <w:gridCol w:w="1081"/>
        <w:gridCol w:w="1039"/>
        <w:gridCol w:w="1096"/>
        <w:gridCol w:w="1176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600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ELÉCTRICA</w:t>
            </w:r>
          </w:p>
        </w:tc>
        <w:tc>
          <w:tcPr>
            <w:tcW w:w="1874" w:type="dxa"/>
          </w:tcPr>
          <w:p>
            <w:pPr>
              <w:pStyle w:val="8"/>
              <w:spacing w:before="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8,640.00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8,640.00</w:t>
            </w:r>
          </w:p>
        </w:tc>
        <w:tc>
          <w:tcPr>
            <w:tcW w:w="1028" w:type="dxa"/>
          </w:tcPr>
          <w:p>
            <w:pPr>
              <w:pStyle w:val="8"/>
              <w:spacing w:before="0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80" w:right="2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793.39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80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793.39</w:t>
            </w:r>
          </w:p>
        </w:tc>
        <w:tc>
          <w:tcPr>
            <w:tcW w:w="1039" w:type="dxa"/>
          </w:tcPr>
          <w:p>
            <w:pPr>
              <w:pStyle w:val="8"/>
              <w:spacing w:before="0"/>
              <w:ind w:left="368" w:right="3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793.39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6,496.16</w:t>
            </w:r>
          </w:p>
        </w:tc>
        <w:tc>
          <w:tcPr>
            <w:tcW w:w="1176" w:type="dxa"/>
          </w:tcPr>
          <w:p>
            <w:pPr>
              <w:pStyle w:val="8"/>
              <w:spacing w:before="30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6,496.16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600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874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8" w:type="dxa"/>
          </w:tcPr>
          <w:p>
            <w:pPr>
              <w:pStyle w:val="8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80" w:right="2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848.00</w:t>
            </w:r>
          </w:p>
        </w:tc>
        <w:tc>
          <w:tcPr>
            <w:tcW w:w="1081" w:type="dxa"/>
          </w:tcPr>
          <w:p>
            <w:pPr>
              <w:pStyle w:val="8"/>
              <w:ind w:left="280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848.00</w:t>
            </w:r>
          </w:p>
        </w:tc>
        <w:tc>
          <w:tcPr>
            <w:tcW w:w="1039" w:type="dxa"/>
          </w:tcPr>
          <w:p>
            <w:pPr>
              <w:pStyle w:val="8"/>
              <w:ind w:left="368" w:right="3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848.00</w:t>
            </w:r>
          </w:p>
        </w:tc>
        <w:tc>
          <w:tcPr>
            <w:tcW w:w="1096" w:type="dxa"/>
          </w:tcPr>
          <w:p>
            <w:pPr>
              <w:pStyle w:val="8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-1,696.00</w:t>
            </w:r>
          </w:p>
        </w:tc>
        <w:tc>
          <w:tcPr>
            <w:tcW w:w="1176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-1,696.00</w:t>
            </w:r>
          </w:p>
        </w:tc>
        <w:tc>
          <w:tcPr>
            <w:tcW w:w="594" w:type="dxa"/>
          </w:tcPr>
          <w:p>
            <w:pPr>
              <w:pStyle w:val="8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600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874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080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028" w:type="dxa"/>
          </w:tcPr>
          <w:p>
            <w:pPr>
              <w:pStyle w:val="8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80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80" w:right="1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9" w:type="dxa"/>
          </w:tcPr>
          <w:p>
            <w:pPr>
              <w:pStyle w:val="8"/>
              <w:ind w:left="369" w:right="2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176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594" w:type="dxa"/>
          </w:tcPr>
          <w:p>
            <w:pPr>
              <w:pStyle w:val="8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600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874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8" w:type="dxa"/>
          </w:tcPr>
          <w:p>
            <w:pPr>
              <w:pStyle w:val="8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80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80" w:right="1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9" w:type="dxa"/>
          </w:tcPr>
          <w:p>
            <w:pPr>
              <w:pStyle w:val="8"/>
              <w:ind w:left="369" w:right="2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6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8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600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874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5,400.00</w:t>
            </w:r>
          </w:p>
        </w:tc>
        <w:tc>
          <w:tcPr>
            <w:tcW w:w="1173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5,400.00</w:t>
            </w:r>
          </w:p>
        </w:tc>
        <w:tc>
          <w:tcPr>
            <w:tcW w:w="1028" w:type="dxa"/>
          </w:tcPr>
          <w:p>
            <w:pPr>
              <w:pStyle w:val="8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80" w:right="2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385.00</w:t>
            </w:r>
          </w:p>
        </w:tc>
        <w:tc>
          <w:tcPr>
            <w:tcW w:w="1081" w:type="dxa"/>
          </w:tcPr>
          <w:p>
            <w:pPr>
              <w:pStyle w:val="8"/>
              <w:ind w:left="280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385.00</w:t>
            </w:r>
          </w:p>
        </w:tc>
        <w:tc>
          <w:tcPr>
            <w:tcW w:w="1039" w:type="dxa"/>
          </w:tcPr>
          <w:p>
            <w:pPr>
              <w:pStyle w:val="8"/>
              <w:ind w:left="368" w:right="3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385.00</w:t>
            </w:r>
          </w:p>
        </w:tc>
        <w:tc>
          <w:tcPr>
            <w:tcW w:w="1096" w:type="dxa"/>
          </w:tcPr>
          <w:p>
            <w:pPr>
              <w:pStyle w:val="8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4,615.00</w:t>
            </w:r>
          </w:p>
        </w:tc>
        <w:tc>
          <w:tcPr>
            <w:tcW w:w="1176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4,615.00</w:t>
            </w:r>
          </w:p>
        </w:tc>
        <w:tc>
          <w:tcPr>
            <w:tcW w:w="594" w:type="dxa"/>
          </w:tcPr>
          <w:p>
            <w:pPr>
              <w:pStyle w:val="8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6/03/2023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FEBRERO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FEBRERO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10:11.19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096" o:spid="_x0000_s1096" o:spt="1" style="position:absolute;left:0pt;margin-left:18pt;margin-top:11.2pt;height:2.5pt;width:756pt;mso-position-horizontal-relative:page;mso-wrap-distance-bottom:0pt;mso-wrap-distance-top:0pt;z-index:-25152716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66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tabs>
          <w:tab w:val="left" w:pos="773"/>
          <w:tab w:val="left" w:pos="1187"/>
          <w:tab w:val="left" w:pos="1539"/>
        </w:tabs>
        <w:spacing w:before="0" w:line="104" w:lineRule="exact"/>
        <w:ind w:left="380" w:right="0" w:firstLine="0"/>
        <w:jc w:val="left"/>
        <w:rPr>
          <w:sz w:val="10"/>
        </w:rPr>
      </w:pPr>
      <w:r>
        <w:pict>
          <v:rect id="_x0000_s1097" o:spid="_x0000_s1097" o:spt="1" style="position:absolute;left:0pt;margin-left:18pt;margin-top:-7.3pt;height:2.5pt;width:756pt;mso-position-horizontal-relative:page;z-index:-25156198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rPr>
          <w:w w:val="105"/>
          <w:position w:val="1"/>
          <w:sz w:val="10"/>
        </w:rPr>
        <w:t>165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29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MANTENIMIENTO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REPARACIÓN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MEDIOS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TRANSPORTE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12,000.00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0.00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12,000.00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0.00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0.00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0.00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0.00</w:t>
      </w:r>
    </w:p>
    <w:p>
      <w:pPr>
        <w:tabs>
          <w:tab w:val="left" w:pos="1459"/>
        </w:tabs>
        <w:spacing w:before="0" w:line="177" w:lineRule="auto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12,000.00</w:t>
      </w:r>
      <w:r>
        <w:rPr>
          <w:w w:val="105"/>
          <w:sz w:val="10"/>
        </w:rPr>
        <w:tab/>
      </w:r>
      <w:r>
        <w:rPr>
          <w:w w:val="105"/>
          <w:position w:val="-2"/>
          <w:sz w:val="10"/>
        </w:rPr>
        <w:t>12,000.00</w:t>
      </w:r>
    </w:p>
    <w:p>
      <w:pPr>
        <w:spacing w:before="0" w:line="91" w:lineRule="exact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 w:line="91" w:lineRule="exact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4032" w:space="700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69"/>
          </w:cols>
        </w:sectPr>
      </w:pPr>
    </w:p>
    <w:p>
      <w:pPr>
        <w:spacing w:before="44" w:after="30"/>
        <w:ind w:left="3001" w:right="0" w:firstLine="0"/>
        <w:jc w:val="left"/>
        <w:rPr>
          <w:b/>
          <w:sz w:val="14"/>
        </w:rPr>
      </w:pPr>
      <w:r>
        <w:pict>
          <v:shape id="_x0000_s1098" o:spid="_x0000_s1098" o:spt="202" type="#_x0000_t202" style="position:absolute;left:0pt;margin-left:267.15pt;margin-top:1.15pt;height:7.35pt;width:507.35pt;mso-position-horizontal-relative:page;z-index:2516899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05"/>
                    <w:gridCol w:w="1054"/>
                    <w:gridCol w:w="1199"/>
                    <w:gridCol w:w="989"/>
                    <w:gridCol w:w="1080"/>
                    <w:gridCol w:w="1081"/>
                    <w:gridCol w:w="1069"/>
                    <w:gridCol w:w="1095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05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24,140.00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29,540.00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spacing w:before="0"/>
                          <w:ind w:left="425" w:right="33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5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2,026.39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5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2,026.39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spacing w:before="0"/>
                          <w:ind w:left="35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2,026.39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4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24,915.16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24,915.16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2995"/>
        <w:gridCol w:w="1571"/>
        <w:gridCol w:w="962"/>
        <w:gridCol w:w="1198"/>
        <w:gridCol w:w="1081"/>
        <w:gridCol w:w="1080"/>
        <w:gridCol w:w="1080"/>
        <w:gridCol w:w="976"/>
        <w:gridCol w:w="1094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95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571" w:type="dxa"/>
          </w:tcPr>
          <w:p>
            <w:pPr>
              <w:pStyle w:val="8"/>
              <w:spacing w:before="0"/>
              <w:ind w:left="7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24,784.00</w:t>
            </w:r>
          </w:p>
        </w:tc>
        <w:tc>
          <w:tcPr>
            <w:tcW w:w="962" w:type="dxa"/>
          </w:tcPr>
          <w:p>
            <w:pPr>
              <w:pStyle w:val="8"/>
              <w:spacing w:before="0"/>
              <w:ind w:left="422" w:right="3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24,784.00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spacing w:before="0"/>
              <w:ind w:left="420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left="3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24,784.00</w:t>
            </w:r>
          </w:p>
        </w:tc>
        <w:tc>
          <w:tcPr>
            <w:tcW w:w="1184" w:type="dxa"/>
          </w:tcPr>
          <w:p>
            <w:pPr>
              <w:pStyle w:val="8"/>
              <w:spacing w:before="30" w:line="96" w:lineRule="exact"/>
              <w:ind w:left="3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24,784.00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099" o:spid="_x0000_s1099" o:spt="202" type="#_x0000_t202" style="position:absolute;left:0pt;margin-left:267.15pt;margin-top:-1pt;height:7.35pt;width:507.35pt;mso-position-horizontal-relative:page;z-index:2516899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  <w:gridCol w:w="962"/>
                    <w:gridCol w:w="1198"/>
                    <w:gridCol w:w="1081"/>
                    <w:gridCol w:w="1080"/>
                    <w:gridCol w:w="1080"/>
                    <w:gridCol w:w="976"/>
                    <w:gridCol w:w="1094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24,784.00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0"/>
                          <w:ind w:left="422" w:right="30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8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24,784.00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spacing w:before="0"/>
                          <w:ind w:left="421" w:right="3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24,784.00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24,784.00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070"/>
        <w:gridCol w:w="1293"/>
        <w:gridCol w:w="1097"/>
        <w:gridCol w:w="1128"/>
        <w:gridCol w:w="1097"/>
        <w:gridCol w:w="1079"/>
        <w:gridCol w:w="1105"/>
        <w:gridCol w:w="1001"/>
        <w:gridCol w:w="1093"/>
        <w:gridCol w:w="1155"/>
        <w:gridCol w:w="6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293" w:type="dxa"/>
          </w:tcPr>
          <w:p>
            <w:pPr>
              <w:pStyle w:val="8"/>
              <w:spacing w:before="0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85,000.00</w:t>
            </w:r>
          </w:p>
        </w:tc>
        <w:tc>
          <w:tcPr>
            <w:tcW w:w="1097" w:type="dxa"/>
          </w:tcPr>
          <w:p>
            <w:pPr>
              <w:pStyle w:val="8"/>
              <w:spacing w:before="0"/>
              <w:ind w:right="2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8" w:type="dxa"/>
          </w:tcPr>
          <w:p>
            <w:pPr>
              <w:pStyle w:val="8"/>
              <w:spacing w:before="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85,000.00</w:t>
            </w:r>
          </w:p>
        </w:tc>
        <w:tc>
          <w:tcPr>
            <w:tcW w:w="1097" w:type="dxa"/>
          </w:tcPr>
          <w:p>
            <w:pPr>
              <w:pStyle w:val="8"/>
              <w:spacing w:before="0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-11,170.00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11,170.00</w:t>
            </w:r>
          </w:p>
        </w:tc>
        <w:tc>
          <w:tcPr>
            <w:tcW w:w="1105" w:type="dxa"/>
          </w:tcPr>
          <w:p>
            <w:pPr>
              <w:pStyle w:val="8"/>
              <w:spacing w:before="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11,170.00</w:t>
            </w:r>
          </w:p>
        </w:tc>
        <w:tc>
          <w:tcPr>
            <w:tcW w:w="1001" w:type="dxa"/>
          </w:tcPr>
          <w:p>
            <w:pPr>
              <w:pStyle w:val="8"/>
              <w:spacing w:before="0"/>
              <w:ind w:right="271"/>
              <w:rPr>
                <w:sz w:val="10"/>
              </w:rPr>
            </w:pPr>
            <w:r>
              <w:rPr>
                <w:w w:val="105"/>
                <w:sz w:val="10"/>
              </w:rPr>
              <w:t>5,585.00</w:t>
            </w:r>
          </w:p>
        </w:tc>
        <w:tc>
          <w:tcPr>
            <w:tcW w:w="1093" w:type="dxa"/>
          </w:tcPr>
          <w:p>
            <w:pPr>
              <w:pStyle w:val="8"/>
              <w:spacing w:before="0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73,830.00</w:t>
            </w:r>
          </w:p>
        </w:tc>
        <w:tc>
          <w:tcPr>
            <w:tcW w:w="1155" w:type="dxa"/>
          </w:tcPr>
          <w:p>
            <w:pPr>
              <w:pStyle w:val="8"/>
              <w:spacing w:before="3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73,830.00</w:t>
            </w:r>
          </w:p>
        </w:tc>
        <w:tc>
          <w:tcPr>
            <w:tcW w:w="683" w:type="dxa"/>
          </w:tcPr>
          <w:p>
            <w:pPr>
              <w:pStyle w:val="8"/>
              <w:spacing w:before="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5,585.0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121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DIVULGACIÓN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INFORMACIÓN</w:t>
            </w:r>
          </w:p>
        </w:tc>
        <w:tc>
          <w:tcPr>
            <w:tcW w:w="1293" w:type="dxa"/>
          </w:tcPr>
          <w:p>
            <w:pPr>
              <w:pStyle w:val="8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97" w:type="dxa"/>
          </w:tcPr>
          <w:p>
            <w:pPr>
              <w:pStyle w:val="8"/>
              <w:ind w:right="2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8" w:type="dxa"/>
          </w:tcPr>
          <w:p>
            <w:pPr>
              <w:pStyle w:val="8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97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5" w:type="dxa"/>
          </w:tcPr>
          <w:p>
            <w:pPr>
              <w:pStyle w:val="8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1" w:type="dxa"/>
          </w:tcPr>
          <w:p>
            <w:pPr>
              <w:pStyle w:val="8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15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683" w:type="dxa"/>
          </w:tcPr>
          <w:p>
            <w:pPr>
              <w:pStyle w:val="8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IMPRESIÓN,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ENCUADERNACIÓN Y</w:t>
            </w:r>
          </w:p>
        </w:tc>
        <w:tc>
          <w:tcPr>
            <w:tcW w:w="1293" w:type="dxa"/>
          </w:tcPr>
          <w:p>
            <w:pPr>
              <w:pStyle w:val="8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97" w:type="dxa"/>
          </w:tcPr>
          <w:p>
            <w:pPr>
              <w:pStyle w:val="8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-10,000.00</w:t>
            </w:r>
          </w:p>
        </w:tc>
        <w:tc>
          <w:tcPr>
            <w:tcW w:w="1128" w:type="dxa"/>
          </w:tcPr>
          <w:p>
            <w:pPr>
              <w:pStyle w:val="8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40,000.00</w:t>
            </w:r>
          </w:p>
        </w:tc>
        <w:tc>
          <w:tcPr>
            <w:tcW w:w="1097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5" w:type="dxa"/>
          </w:tcPr>
          <w:p>
            <w:pPr>
              <w:pStyle w:val="8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1" w:type="dxa"/>
          </w:tcPr>
          <w:p>
            <w:pPr>
              <w:pStyle w:val="8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40,000.00</w:t>
            </w:r>
          </w:p>
        </w:tc>
        <w:tc>
          <w:tcPr>
            <w:tcW w:w="115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40,000.00</w:t>
            </w:r>
          </w:p>
        </w:tc>
        <w:tc>
          <w:tcPr>
            <w:tcW w:w="683" w:type="dxa"/>
          </w:tcPr>
          <w:p>
            <w:pPr>
              <w:pStyle w:val="8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136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spacing w:before="8" w:line="290" w:lineRule="auto"/>
              <w:ind w:left="123" w:right="138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REPRODUCCIÓN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RECONOCIMIENTO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</w:p>
        </w:tc>
        <w:tc>
          <w:tcPr>
            <w:tcW w:w="12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9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-25,000.00</w:t>
            </w:r>
          </w:p>
        </w:tc>
        <w:tc>
          <w:tcPr>
            <w:tcW w:w="112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5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8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141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293" w:type="dxa"/>
          </w:tcPr>
          <w:p>
            <w:pPr>
              <w:pStyle w:val="8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40,000.00</w:t>
            </w:r>
          </w:p>
        </w:tc>
        <w:tc>
          <w:tcPr>
            <w:tcW w:w="1097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-4,000.00</w:t>
            </w:r>
          </w:p>
        </w:tc>
        <w:tc>
          <w:tcPr>
            <w:tcW w:w="1128" w:type="dxa"/>
          </w:tcPr>
          <w:p>
            <w:pPr>
              <w:pStyle w:val="8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36,000.00</w:t>
            </w:r>
          </w:p>
        </w:tc>
        <w:tc>
          <w:tcPr>
            <w:tcW w:w="1097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5" w:type="dxa"/>
          </w:tcPr>
          <w:p>
            <w:pPr>
              <w:pStyle w:val="8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1" w:type="dxa"/>
          </w:tcPr>
          <w:p>
            <w:pPr>
              <w:pStyle w:val="8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36,000.00</w:t>
            </w:r>
          </w:p>
        </w:tc>
        <w:tc>
          <w:tcPr>
            <w:tcW w:w="115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36,000.00</w:t>
            </w:r>
          </w:p>
        </w:tc>
        <w:tc>
          <w:tcPr>
            <w:tcW w:w="683" w:type="dxa"/>
          </w:tcPr>
          <w:p>
            <w:pPr>
              <w:pStyle w:val="8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293" w:type="dxa"/>
          </w:tcPr>
          <w:p>
            <w:pPr>
              <w:pStyle w:val="8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97" w:type="dxa"/>
          </w:tcPr>
          <w:p>
            <w:pPr>
              <w:pStyle w:val="8"/>
              <w:ind w:right="2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8" w:type="dxa"/>
          </w:tcPr>
          <w:p>
            <w:pPr>
              <w:pStyle w:val="8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97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5" w:type="dxa"/>
          </w:tcPr>
          <w:p>
            <w:pPr>
              <w:pStyle w:val="8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1" w:type="dxa"/>
          </w:tcPr>
          <w:p>
            <w:pPr>
              <w:pStyle w:val="8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5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683" w:type="dxa"/>
          </w:tcPr>
          <w:p>
            <w:pPr>
              <w:pStyle w:val="8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LOCALES</w:t>
            </w:r>
          </w:p>
        </w:tc>
        <w:tc>
          <w:tcPr>
            <w:tcW w:w="1293" w:type="dxa"/>
          </w:tcPr>
          <w:p>
            <w:pPr>
              <w:pStyle w:val="8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225,000.00</w:t>
            </w:r>
          </w:p>
        </w:tc>
        <w:tc>
          <w:tcPr>
            <w:tcW w:w="1097" w:type="dxa"/>
          </w:tcPr>
          <w:p>
            <w:pPr>
              <w:pStyle w:val="8"/>
              <w:ind w:right="2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8" w:type="dxa"/>
          </w:tcPr>
          <w:p>
            <w:pPr>
              <w:pStyle w:val="8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225,000.00</w:t>
            </w:r>
          </w:p>
        </w:tc>
        <w:tc>
          <w:tcPr>
            <w:tcW w:w="1097" w:type="dxa"/>
          </w:tcPr>
          <w:p>
            <w:pPr>
              <w:pStyle w:val="8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62,400.00</w:t>
            </w:r>
          </w:p>
        </w:tc>
        <w:tc>
          <w:tcPr>
            <w:tcW w:w="1079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5" w:type="dxa"/>
          </w:tcPr>
          <w:p>
            <w:pPr>
              <w:pStyle w:val="8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1" w:type="dxa"/>
          </w:tcPr>
          <w:p>
            <w:pPr>
              <w:pStyle w:val="8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225,000.00</w:t>
            </w:r>
          </w:p>
        </w:tc>
        <w:tc>
          <w:tcPr>
            <w:tcW w:w="115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225,000.00</w:t>
            </w:r>
          </w:p>
        </w:tc>
        <w:tc>
          <w:tcPr>
            <w:tcW w:w="683" w:type="dxa"/>
          </w:tcPr>
          <w:p>
            <w:pPr>
              <w:pStyle w:val="8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158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DERECHOS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BIENES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INTANGIBLES</w:t>
            </w:r>
          </w:p>
        </w:tc>
        <w:tc>
          <w:tcPr>
            <w:tcW w:w="1293" w:type="dxa"/>
          </w:tcPr>
          <w:p>
            <w:pPr>
              <w:pStyle w:val="8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1097" w:type="dxa"/>
          </w:tcPr>
          <w:p>
            <w:pPr>
              <w:pStyle w:val="8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-20,000.00</w:t>
            </w:r>
          </w:p>
        </w:tc>
        <w:tc>
          <w:tcPr>
            <w:tcW w:w="1128" w:type="dxa"/>
          </w:tcPr>
          <w:p>
            <w:pPr>
              <w:pStyle w:val="8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55,000.00</w:t>
            </w:r>
          </w:p>
        </w:tc>
        <w:tc>
          <w:tcPr>
            <w:tcW w:w="1097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5" w:type="dxa"/>
          </w:tcPr>
          <w:p>
            <w:pPr>
              <w:pStyle w:val="8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1" w:type="dxa"/>
          </w:tcPr>
          <w:p>
            <w:pPr>
              <w:pStyle w:val="8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55,000.00</w:t>
            </w:r>
          </w:p>
        </w:tc>
        <w:tc>
          <w:tcPr>
            <w:tcW w:w="115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55,000.00</w:t>
            </w:r>
          </w:p>
        </w:tc>
        <w:tc>
          <w:tcPr>
            <w:tcW w:w="683" w:type="dxa"/>
          </w:tcPr>
          <w:p>
            <w:pPr>
              <w:pStyle w:val="8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293" w:type="dxa"/>
          </w:tcPr>
          <w:p>
            <w:pPr>
              <w:pStyle w:val="8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1097" w:type="dxa"/>
          </w:tcPr>
          <w:p>
            <w:pPr>
              <w:pStyle w:val="8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128" w:type="dxa"/>
          </w:tcPr>
          <w:p>
            <w:pPr>
              <w:pStyle w:val="8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1097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4,911.00</w:t>
            </w:r>
          </w:p>
        </w:tc>
        <w:tc>
          <w:tcPr>
            <w:tcW w:w="1105" w:type="dxa"/>
          </w:tcPr>
          <w:p>
            <w:pPr>
              <w:pStyle w:val="8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4,911.00</w:t>
            </w:r>
          </w:p>
        </w:tc>
        <w:tc>
          <w:tcPr>
            <w:tcW w:w="1001" w:type="dxa"/>
          </w:tcPr>
          <w:p>
            <w:pPr>
              <w:pStyle w:val="8"/>
              <w:ind w:right="271"/>
              <w:rPr>
                <w:sz w:val="10"/>
              </w:rPr>
            </w:pPr>
            <w:r>
              <w:rPr>
                <w:w w:val="105"/>
                <w:sz w:val="10"/>
              </w:rPr>
              <w:t>1,009.00</w:t>
            </w:r>
          </w:p>
        </w:tc>
        <w:tc>
          <w:tcPr>
            <w:tcW w:w="1093" w:type="dxa"/>
          </w:tcPr>
          <w:p>
            <w:pPr>
              <w:pStyle w:val="8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69,080.00</w:t>
            </w:r>
          </w:p>
        </w:tc>
        <w:tc>
          <w:tcPr>
            <w:tcW w:w="115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69,080.00</w:t>
            </w:r>
          </w:p>
        </w:tc>
        <w:tc>
          <w:tcPr>
            <w:tcW w:w="683" w:type="dxa"/>
          </w:tcPr>
          <w:p>
            <w:pPr>
              <w:pStyle w:val="8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4,911.0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181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ESTUDIOS,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INVESTIGACIONES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PROYECTOS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2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9,731,330.00</w:t>
            </w:r>
          </w:p>
        </w:tc>
        <w:tc>
          <w:tcPr>
            <w:tcW w:w="109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-7,909,050.00</w:t>
            </w:r>
          </w:p>
        </w:tc>
        <w:tc>
          <w:tcPr>
            <w:tcW w:w="112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1,822,280.00</w:t>
            </w:r>
          </w:p>
        </w:tc>
        <w:tc>
          <w:tcPr>
            <w:tcW w:w="109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1,822,280.00</w:t>
            </w:r>
          </w:p>
        </w:tc>
        <w:tc>
          <w:tcPr>
            <w:tcW w:w="1155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1,822,280.00</w:t>
            </w:r>
          </w:p>
        </w:tc>
        <w:tc>
          <w:tcPr>
            <w:tcW w:w="68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183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spacing w:before="8" w:line="290" w:lineRule="auto"/>
              <w:ind w:left="123" w:right="1118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PRE-FACTIBILIDAD </w:t>
            </w:r>
            <w:r>
              <w:rPr>
                <w:w w:val="105"/>
                <w:sz w:val="10"/>
              </w:rPr>
              <w:t>Y FACTIBILIDAD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SERVICIOS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JURÍDICOS</w:t>
            </w:r>
          </w:p>
        </w:tc>
        <w:tc>
          <w:tcPr>
            <w:tcW w:w="12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09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-60,000.00</w:t>
            </w:r>
          </w:p>
        </w:tc>
        <w:tc>
          <w:tcPr>
            <w:tcW w:w="112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09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155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68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184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ECONÓMICOS,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FINANCIEROS,</w:t>
            </w:r>
          </w:p>
        </w:tc>
        <w:tc>
          <w:tcPr>
            <w:tcW w:w="1293" w:type="dxa"/>
          </w:tcPr>
          <w:p>
            <w:pPr>
              <w:pStyle w:val="8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1097" w:type="dxa"/>
          </w:tcPr>
          <w:p>
            <w:pPr>
              <w:pStyle w:val="8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142,600.00</w:t>
            </w:r>
          </w:p>
        </w:tc>
        <w:tc>
          <w:tcPr>
            <w:tcW w:w="1128" w:type="dxa"/>
          </w:tcPr>
          <w:p>
            <w:pPr>
              <w:pStyle w:val="8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217,600.00</w:t>
            </w:r>
          </w:p>
        </w:tc>
        <w:tc>
          <w:tcPr>
            <w:tcW w:w="1097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5" w:type="dxa"/>
          </w:tcPr>
          <w:p>
            <w:pPr>
              <w:pStyle w:val="8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1" w:type="dxa"/>
          </w:tcPr>
          <w:p>
            <w:pPr>
              <w:pStyle w:val="8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217,600.00</w:t>
            </w:r>
          </w:p>
        </w:tc>
        <w:tc>
          <w:tcPr>
            <w:tcW w:w="115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217,600.00</w:t>
            </w:r>
          </w:p>
        </w:tc>
        <w:tc>
          <w:tcPr>
            <w:tcW w:w="683" w:type="dxa"/>
          </w:tcPr>
          <w:p>
            <w:pPr>
              <w:pStyle w:val="8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185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spacing w:before="8" w:line="290" w:lineRule="auto"/>
              <w:ind w:left="123" w:right="14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CONTABLES Y DE AUDITORÍA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SERVICIOS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CAPACITACIÓN</w:t>
            </w:r>
          </w:p>
        </w:tc>
        <w:tc>
          <w:tcPr>
            <w:tcW w:w="12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175,000.00</w:t>
            </w:r>
          </w:p>
        </w:tc>
        <w:tc>
          <w:tcPr>
            <w:tcW w:w="109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12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09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155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68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186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INFORMÁTICA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SISTEMAS</w:t>
            </w:r>
          </w:p>
        </w:tc>
        <w:tc>
          <w:tcPr>
            <w:tcW w:w="1293" w:type="dxa"/>
          </w:tcPr>
          <w:p>
            <w:pPr>
              <w:pStyle w:val="8"/>
              <w:ind w:right="2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8"/>
              <w:ind w:right="2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8" w:type="dxa"/>
          </w:tcPr>
          <w:p>
            <w:pPr>
              <w:pStyle w:val="8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5" w:type="dxa"/>
          </w:tcPr>
          <w:p>
            <w:pPr>
              <w:pStyle w:val="8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1" w:type="dxa"/>
          </w:tcPr>
          <w:p>
            <w:pPr>
              <w:pStyle w:val="8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ind w:right="2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83" w:type="dxa"/>
          </w:tcPr>
          <w:p>
            <w:pPr>
              <w:pStyle w:val="8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189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COMPUTARIZADOS</w:t>
            </w:r>
          </w:p>
          <w:p>
            <w:pPr>
              <w:pStyle w:val="8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ESTUDIOS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Y/O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SERVICIOS</w:t>
            </w:r>
          </w:p>
        </w:tc>
        <w:tc>
          <w:tcPr>
            <w:tcW w:w="12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160,000.00</w:t>
            </w:r>
          </w:p>
        </w:tc>
        <w:tc>
          <w:tcPr>
            <w:tcW w:w="112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160,000.00</w:t>
            </w:r>
          </w:p>
        </w:tc>
        <w:tc>
          <w:tcPr>
            <w:tcW w:w="109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160,000.00</w:t>
            </w:r>
          </w:p>
        </w:tc>
        <w:tc>
          <w:tcPr>
            <w:tcW w:w="1155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160,000.00</w:t>
            </w:r>
          </w:p>
        </w:tc>
        <w:tc>
          <w:tcPr>
            <w:tcW w:w="68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293" w:type="dxa"/>
          </w:tcPr>
          <w:p>
            <w:pPr>
              <w:pStyle w:val="8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85,000.00</w:t>
            </w:r>
          </w:p>
        </w:tc>
        <w:tc>
          <w:tcPr>
            <w:tcW w:w="1097" w:type="dxa"/>
          </w:tcPr>
          <w:p>
            <w:pPr>
              <w:pStyle w:val="8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-25,000.00</w:t>
            </w:r>
          </w:p>
        </w:tc>
        <w:tc>
          <w:tcPr>
            <w:tcW w:w="1128" w:type="dxa"/>
          </w:tcPr>
          <w:p>
            <w:pPr>
              <w:pStyle w:val="8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1097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5" w:type="dxa"/>
          </w:tcPr>
          <w:p>
            <w:pPr>
              <w:pStyle w:val="8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1" w:type="dxa"/>
          </w:tcPr>
          <w:p>
            <w:pPr>
              <w:pStyle w:val="8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115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683" w:type="dxa"/>
          </w:tcPr>
          <w:p>
            <w:pPr>
              <w:pStyle w:val="8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199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SERVICIOS</w:t>
            </w:r>
          </w:p>
        </w:tc>
        <w:tc>
          <w:tcPr>
            <w:tcW w:w="1293" w:type="dxa"/>
          </w:tcPr>
          <w:p>
            <w:pPr>
              <w:pStyle w:val="8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097" w:type="dxa"/>
          </w:tcPr>
          <w:p>
            <w:pPr>
              <w:pStyle w:val="8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-30,000.00</w:t>
            </w:r>
          </w:p>
        </w:tc>
        <w:tc>
          <w:tcPr>
            <w:tcW w:w="1128" w:type="dxa"/>
          </w:tcPr>
          <w:p>
            <w:pPr>
              <w:pStyle w:val="8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5" w:type="dxa"/>
          </w:tcPr>
          <w:p>
            <w:pPr>
              <w:pStyle w:val="8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1" w:type="dxa"/>
          </w:tcPr>
          <w:p>
            <w:pPr>
              <w:pStyle w:val="8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ind w:right="2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83" w:type="dxa"/>
          </w:tcPr>
          <w:p>
            <w:pPr>
              <w:pStyle w:val="8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100" o:spid="_x0000_s1100" o:spt="202" type="#_x0000_t202" style="position:absolute;left:0pt;margin-left:257.9pt;margin-top:-1pt;height:17.9pt;width:516.5pt;mso-position-horizontal-relative:page;z-index:2516889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79"/>
                    <w:gridCol w:w="1097"/>
                    <w:gridCol w:w="1145"/>
                    <w:gridCol w:w="1079"/>
                    <w:gridCol w:w="1079"/>
                    <w:gridCol w:w="1106"/>
                    <w:gridCol w:w="1002"/>
                    <w:gridCol w:w="1094"/>
                    <w:gridCol w:w="1131"/>
                    <w:gridCol w:w="711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79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10,836,330.00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-7,740,450.00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8"/>
                          <w:spacing w:before="0"/>
                          <w:ind w:left="2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3,095,880.00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43" w:right="2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51,230.00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3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16,081.00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8"/>
                          <w:spacing w:before="0"/>
                          <w:ind w:left="284" w:right="29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16,081.00</w:t>
                        </w:r>
                      </w:p>
                    </w:tc>
                    <w:tc>
                      <w:tcPr>
                        <w:tcW w:w="1002" w:type="dxa"/>
                      </w:tcPr>
                      <w:p>
                        <w:pPr>
                          <w:pStyle w:val="8"/>
                          <w:spacing w:before="0"/>
                          <w:ind w:right="2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6,594.00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8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3,078,790.00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8"/>
                          <w:spacing w:before="30"/>
                          <w:ind w:left="27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3,078,790.00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8"/>
                          <w:spacing w:before="0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10,496.0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79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10,885,254.00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-7,735,050.00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8"/>
                          <w:spacing w:before="32"/>
                          <w:ind w:left="2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3,150,204.00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left="243" w:right="2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51,230.00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left="33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18,107.39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8"/>
                          <w:spacing w:before="32"/>
                          <w:ind w:left="284" w:right="29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18,107.39</w:t>
                        </w:r>
                      </w:p>
                    </w:tc>
                    <w:tc>
                      <w:tcPr>
                        <w:tcW w:w="1002" w:type="dxa"/>
                      </w:tcPr>
                      <w:p>
                        <w:pPr>
                          <w:pStyle w:val="8"/>
                          <w:spacing w:before="32"/>
                          <w:ind w:right="2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8,620.39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left="28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3,128,489.16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27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3,128,489.16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8"/>
                          <w:spacing w:before="32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10,496.0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2469"/>
        <w:gridCol w:w="2005"/>
        <w:gridCol w:w="1080"/>
        <w:gridCol w:w="1172"/>
        <w:gridCol w:w="1028"/>
        <w:gridCol w:w="1080"/>
        <w:gridCol w:w="1080"/>
        <w:gridCol w:w="1055"/>
        <w:gridCol w:w="1094"/>
        <w:gridCol w:w="1157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469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ELÉCTRICA</w:t>
            </w:r>
          </w:p>
        </w:tc>
        <w:tc>
          <w:tcPr>
            <w:tcW w:w="2005" w:type="dxa"/>
          </w:tcPr>
          <w:p>
            <w:pPr>
              <w:pStyle w:val="8"/>
              <w:spacing w:before="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5,100.00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8"/>
              <w:spacing w:before="0"/>
              <w:ind w:left="3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5,100.00</w:t>
            </w:r>
          </w:p>
        </w:tc>
        <w:tc>
          <w:tcPr>
            <w:tcW w:w="1028" w:type="dxa"/>
          </w:tcPr>
          <w:p>
            <w:pPr>
              <w:pStyle w:val="8"/>
              <w:spacing w:before="0"/>
              <w:ind w:right="39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182.89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182.89</w:t>
            </w:r>
          </w:p>
        </w:tc>
        <w:tc>
          <w:tcPr>
            <w:tcW w:w="1055" w:type="dxa"/>
          </w:tcPr>
          <w:p>
            <w:pPr>
              <w:pStyle w:val="8"/>
              <w:spacing w:before="0"/>
              <w:ind w:left="266" w:right="2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182.89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left="246" w:right="2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4,736.57</w:t>
            </w:r>
          </w:p>
        </w:tc>
        <w:tc>
          <w:tcPr>
            <w:tcW w:w="1157" w:type="dxa"/>
          </w:tcPr>
          <w:p>
            <w:pPr>
              <w:pStyle w:val="8"/>
              <w:spacing w:before="30"/>
              <w:ind w:left="3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4,736.57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469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2005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2,388.00</w:t>
            </w:r>
          </w:p>
        </w:tc>
        <w:tc>
          <w:tcPr>
            <w:tcW w:w="1080" w:type="dxa"/>
          </w:tcPr>
          <w:p>
            <w:pPr>
              <w:pStyle w:val="8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8"/>
              <w:ind w:left="3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2,388.00</w:t>
            </w:r>
          </w:p>
        </w:tc>
        <w:tc>
          <w:tcPr>
            <w:tcW w:w="1028" w:type="dxa"/>
          </w:tcPr>
          <w:p>
            <w:pPr>
              <w:pStyle w:val="8"/>
              <w:ind w:right="39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533.98</w:t>
            </w:r>
          </w:p>
        </w:tc>
        <w:tc>
          <w:tcPr>
            <w:tcW w:w="1080" w:type="dxa"/>
          </w:tcPr>
          <w:p>
            <w:pPr>
              <w:pStyle w:val="8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533.98</w:t>
            </w:r>
          </w:p>
        </w:tc>
        <w:tc>
          <w:tcPr>
            <w:tcW w:w="1055" w:type="dxa"/>
          </w:tcPr>
          <w:p>
            <w:pPr>
              <w:pStyle w:val="8"/>
              <w:ind w:left="266" w:right="2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533.98</w:t>
            </w:r>
          </w:p>
        </w:tc>
        <w:tc>
          <w:tcPr>
            <w:tcW w:w="1094" w:type="dxa"/>
          </w:tcPr>
          <w:p>
            <w:pPr>
              <w:pStyle w:val="8"/>
              <w:ind w:left="246" w:right="2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1,398.56</w:t>
            </w:r>
          </w:p>
        </w:tc>
        <w:tc>
          <w:tcPr>
            <w:tcW w:w="1157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left="3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1,398.56</w:t>
            </w:r>
          </w:p>
        </w:tc>
        <w:tc>
          <w:tcPr>
            <w:tcW w:w="593" w:type="dxa"/>
          </w:tcPr>
          <w:p>
            <w:pPr>
              <w:pStyle w:val="8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469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2005" w:type="dxa"/>
          </w:tcPr>
          <w:p>
            <w:pPr>
              <w:pStyle w:val="8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4,800.00</w:t>
            </w:r>
          </w:p>
        </w:tc>
        <w:tc>
          <w:tcPr>
            <w:tcW w:w="1172" w:type="dxa"/>
          </w:tcPr>
          <w:p>
            <w:pPr>
              <w:pStyle w:val="8"/>
              <w:ind w:left="3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4,800.00</w:t>
            </w:r>
          </w:p>
        </w:tc>
        <w:tc>
          <w:tcPr>
            <w:tcW w:w="1028" w:type="dxa"/>
          </w:tcPr>
          <w:p>
            <w:pPr>
              <w:pStyle w:val="8"/>
              <w:ind w:right="39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330.00</w:t>
            </w:r>
          </w:p>
        </w:tc>
        <w:tc>
          <w:tcPr>
            <w:tcW w:w="1080" w:type="dxa"/>
          </w:tcPr>
          <w:p>
            <w:pPr>
              <w:pStyle w:val="8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330.00</w:t>
            </w:r>
          </w:p>
        </w:tc>
        <w:tc>
          <w:tcPr>
            <w:tcW w:w="1055" w:type="dxa"/>
          </w:tcPr>
          <w:p>
            <w:pPr>
              <w:pStyle w:val="8"/>
              <w:ind w:left="266" w:right="2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330.00</w:t>
            </w:r>
          </w:p>
        </w:tc>
        <w:tc>
          <w:tcPr>
            <w:tcW w:w="1094" w:type="dxa"/>
          </w:tcPr>
          <w:p>
            <w:pPr>
              <w:pStyle w:val="8"/>
              <w:ind w:left="246" w:right="2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4,120.00</w:t>
            </w:r>
          </w:p>
        </w:tc>
        <w:tc>
          <w:tcPr>
            <w:tcW w:w="1157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left="3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4,120.00</w:t>
            </w:r>
          </w:p>
        </w:tc>
        <w:tc>
          <w:tcPr>
            <w:tcW w:w="593" w:type="dxa"/>
          </w:tcPr>
          <w:p>
            <w:pPr>
              <w:pStyle w:val="8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6/03/2023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FEBRERO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FEBRERO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10:11.19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101" o:spid="_x0000_s1101" o:spt="1" style="position:absolute;left:0pt;margin-left:18pt;margin-top:11.2pt;height:2.5pt;width:756pt;mso-position-horizontal-relative:page;mso-wrap-distance-bottom:0pt;mso-wrap-distance-top:0pt;z-index:-25152614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2" w:line="240" w:lineRule="auto"/>
        <w:rPr>
          <w:b/>
          <w:sz w:val="23"/>
        </w:rPr>
      </w:pPr>
    </w:p>
    <w:p>
      <w:pPr>
        <w:spacing w:before="95" w:after="30"/>
        <w:ind w:left="3001" w:right="0" w:firstLine="0"/>
        <w:jc w:val="left"/>
        <w:rPr>
          <w:b/>
          <w:sz w:val="14"/>
        </w:rPr>
      </w:pPr>
      <w:r>
        <w:pict>
          <v:rect id="_x0000_s1102" o:spid="_x0000_s1102" o:spt="1" style="position:absolute;left:0pt;margin-left:18pt;margin-top:-32.6pt;height:2.5pt;width:756pt;mso-position-horizontal-relative:page;z-index:-25156096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pict>
          <v:shape id="_x0000_s1103" o:spid="_x0000_s1103" o:spt="202" type="#_x0000_t202" style="position:absolute;left:0pt;margin-left:18pt;margin-top:-31.35pt;height:33.95pt;width:756pt;mso-position-horizontal-relative:page;z-index:2516910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63"/>
                    <w:gridCol w:w="1404"/>
                    <w:gridCol w:w="988"/>
                    <w:gridCol w:w="1173"/>
                    <w:gridCol w:w="1081"/>
                    <w:gridCol w:w="1081"/>
                    <w:gridCol w:w="1081"/>
                    <w:gridCol w:w="1004"/>
                    <w:gridCol w:w="1096"/>
                    <w:gridCol w:w="1159"/>
                    <w:gridCol w:w="58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142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6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FLETES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80" w:right="28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80" w:right="28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20" w:right="35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7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63" w:type="dxa"/>
                      </w:tcPr>
                      <w:p>
                        <w:pPr>
                          <w:pStyle w:val="8"/>
                          <w:spacing w:before="37" w:line="150" w:lineRule="atLeast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MANTENIMIENTO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REPARACIÓN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MEDIOS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TRANSPORTE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80" w:right="28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4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80" w:right="28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8"/>
                          <w:ind w:left="420" w:right="35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104" o:spid="_x0000_s1104" o:spt="202" type="#_x0000_t202" style="position:absolute;left:0pt;margin-left:267.15pt;margin-top:3.7pt;height:7.35pt;width:507.4pt;mso-position-horizontal-relative:page;z-index:2516951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05"/>
                    <w:gridCol w:w="1053"/>
                    <w:gridCol w:w="1198"/>
                    <w:gridCol w:w="988"/>
                    <w:gridCol w:w="1079"/>
                    <w:gridCol w:w="1080"/>
                    <w:gridCol w:w="1068"/>
                    <w:gridCol w:w="1094"/>
                    <w:gridCol w:w="1183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05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15,488.00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8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4,800.00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8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20,288.00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0"/>
                          <w:ind w:left="422" w:right="32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5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1,046.87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5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1,046.87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0"/>
                          <w:ind w:left="35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1,046.87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18,255.13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3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18,255.13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19"/>
        <w:gridCol w:w="1455"/>
        <w:gridCol w:w="1054"/>
        <w:gridCol w:w="1080"/>
        <w:gridCol w:w="1199"/>
        <w:gridCol w:w="1081"/>
        <w:gridCol w:w="1080"/>
        <w:gridCol w:w="976"/>
        <w:gridCol w:w="1094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19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LOCALES</w:t>
            </w:r>
          </w:p>
        </w:tc>
        <w:tc>
          <w:tcPr>
            <w:tcW w:w="1455" w:type="dxa"/>
          </w:tcPr>
          <w:p>
            <w:pPr>
              <w:pStyle w:val="8"/>
              <w:spacing w:before="0"/>
              <w:ind w:left="6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46,200.00</w:t>
            </w:r>
          </w:p>
        </w:tc>
        <w:tc>
          <w:tcPr>
            <w:tcW w:w="1054" w:type="dxa"/>
          </w:tcPr>
          <w:p>
            <w:pPr>
              <w:pStyle w:val="8"/>
              <w:spacing w:before="0"/>
              <w:ind w:left="3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7,800.00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54,000.00</w:t>
            </w:r>
          </w:p>
        </w:tc>
        <w:tc>
          <w:tcPr>
            <w:tcW w:w="1199" w:type="dxa"/>
          </w:tcPr>
          <w:p>
            <w:pPr>
              <w:pStyle w:val="8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54,000.00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80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1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spacing w:before="0"/>
              <w:ind w:left="417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left="34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54,000.00</w:t>
            </w:r>
          </w:p>
        </w:tc>
        <w:tc>
          <w:tcPr>
            <w:tcW w:w="1184" w:type="dxa"/>
          </w:tcPr>
          <w:p>
            <w:pPr>
              <w:pStyle w:val="8"/>
              <w:spacing w:before="30" w:line="96" w:lineRule="exact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54,000.00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105" o:spid="_x0000_s1105" o:spt="202" type="#_x0000_t202" style="position:absolute;left:0pt;margin-left:267.15pt;margin-top:-1pt;height:7.35pt;width:507.4pt;mso-position-horizontal-relative:page;z-index:2516920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05"/>
                    <w:gridCol w:w="1053"/>
                    <w:gridCol w:w="1079"/>
                    <w:gridCol w:w="1198"/>
                    <w:gridCol w:w="1080"/>
                    <w:gridCol w:w="1079"/>
                    <w:gridCol w:w="975"/>
                    <w:gridCol w:w="1093"/>
                    <w:gridCol w:w="1183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05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46,200.00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8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7,800.00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54,000.00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8"/>
                          <w:spacing w:before="0"/>
                          <w:ind w:left="33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43" w:right="23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8"/>
                          <w:spacing w:before="0"/>
                          <w:ind w:left="429" w:right="31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0"/>
                          <w:ind w:left="3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54,000.00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3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54,000.00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226"/>
        <w:gridCol w:w="2341"/>
        <w:gridCol w:w="989"/>
        <w:gridCol w:w="1102"/>
        <w:gridCol w:w="1098"/>
        <w:gridCol w:w="1081"/>
        <w:gridCol w:w="1081"/>
        <w:gridCol w:w="1056"/>
        <w:gridCol w:w="1095"/>
        <w:gridCol w:w="1158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226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2341" w:type="dxa"/>
          </w:tcPr>
          <w:p>
            <w:pPr>
              <w:pStyle w:val="8"/>
              <w:spacing w:before="0"/>
              <w:ind w:left="15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3,300.00</w:t>
            </w:r>
          </w:p>
        </w:tc>
        <w:tc>
          <w:tcPr>
            <w:tcW w:w="989" w:type="dxa"/>
          </w:tcPr>
          <w:p>
            <w:pPr>
              <w:pStyle w:val="8"/>
              <w:spacing w:before="0"/>
              <w:ind w:left="422" w:right="3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2" w:type="dxa"/>
          </w:tcPr>
          <w:p>
            <w:pPr>
              <w:pStyle w:val="8"/>
              <w:spacing w:before="0"/>
              <w:ind w:left="3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3,300.00</w:t>
            </w:r>
          </w:p>
        </w:tc>
        <w:tc>
          <w:tcPr>
            <w:tcW w:w="1098" w:type="dxa"/>
          </w:tcPr>
          <w:p>
            <w:pPr>
              <w:pStyle w:val="8"/>
              <w:spacing w:before="0"/>
              <w:ind w:left="352" w:right="3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-398.00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80" w:right="2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398.00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9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398.00</w:t>
            </w:r>
          </w:p>
        </w:tc>
        <w:tc>
          <w:tcPr>
            <w:tcW w:w="1056" w:type="dxa"/>
          </w:tcPr>
          <w:p>
            <w:pPr>
              <w:pStyle w:val="8"/>
              <w:spacing w:before="0"/>
              <w:ind w:left="368" w:right="3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398.00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3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2,902.00</w:t>
            </w:r>
          </w:p>
        </w:tc>
        <w:tc>
          <w:tcPr>
            <w:tcW w:w="1158" w:type="dxa"/>
          </w:tcPr>
          <w:p>
            <w:pPr>
              <w:pStyle w:val="8"/>
              <w:spacing w:before="30" w:line="96" w:lineRule="exact"/>
              <w:ind w:left="3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2,902.00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106" o:spid="_x0000_s1106" o:spt="202" type="#_x0000_t202" style="position:absolute;left:0pt;margin-left:267.15pt;margin-top:-1pt;height:17.9pt;width:507.4pt;mso-position-horizontal-relative:page;z-index:2516910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79"/>
                    <w:gridCol w:w="1080"/>
                    <w:gridCol w:w="1079"/>
                    <w:gridCol w:w="1106"/>
                    <w:gridCol w:w="1080"/>
                    <w:gridCol w:w="1080"/>
                    <w:gridCol w:w="1069"/>
                    <w:gridCol w:w="1095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79" w:type="dxa"/>
                      </w:tcPr>
                      <w:p>
                        <w:pPr>
                          <w:pStyle w:val="8"/>
                          <w:spacing w:before="0"/>
                          <w:ind w:left="8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3,300.00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8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3,300.00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8"/>
                          <w:spacing w:before="0"/>
                          <w:ind w:left="284" w:right="21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-398.00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16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398.00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16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398.00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spacing w:before="0"/>
                          <w:ind w:left="305" w:right="2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398.00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89" w:right="2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2,902.00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30"/>
                          <w:ind w:left="305" w:right="35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2,902.00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79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64,988.00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12,600.00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77,588.00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8"/>
                          <w:spacing w:before="32"/>
                          <w:ind w:left="284" w:right="3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53,602.00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4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1,444.87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4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1,444.87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spacing w:before="32"/>
                          <w:ind w:left="305" w:right="29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1,444.87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289" w:right="27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75,157.13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305" w:right="4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75,157.13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2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136"/>
        <w:gridCol w:w="1338"/>
        <w:gridCol w:w="1054"/>
        <w:gridCol w:w="1200"/>
        <w:gridCol w:w="1028"/>
        <w:gridCol w:w="1081"/>
        <w:gridCol w:w="1042"/>
        <w:gridCol w:w="1070"/>
        <w:gridCol w:w="1097"/>
        <w:gridCol w:w="1186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ELÉCTRICA</w:t>
            </w:r>
          </w:p>
        </w:tc>
        <w:tc>
          <w:tcPr>
            <w:tcW w:w="1338" w:type="dxa"/>
          </w:tcPr>
          <w:p>
            <w:pPr>
              <w:pStyle w:val="8"/>
              <w:spacing w:before="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17,880.00</w:t>
            </w:r>
          </w:p>
        </w:tc>
        <w:tc>
          <w:tcPr>
            <w:tcW w:w="1054" w:type="dxa"/>
          </w:tcPr>
          <w:p>
            <w:pPr>
              <w:pStyle w:val="8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17,880.00</w:t>
            </w:r>
          </w:p>
        </w:tc>
        <w:tc>
          <w:tcPr>
            <w:tcW w:w="1028" w:type="dxa"/>
          </w:tcPr>
          <w:p>
            <w:pPr>
              <w:pStyle w:val="8"/>
              <w:spacing w:before="0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80" w:right="1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>
            <w:pPr>
              <w:pStyle w:val="8"/>
              <w:spacing w:before="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8"/>
              <w:spacing w:before="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8"/>
              <w:spacing w:before="0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17,880.00</w:t>
            </w:r>
          </w:p>
        </w:tc>
        <w:tc>
          <w:tcPr>
            <w:tcW w:w="1186" w:type="dxa"/>
          </w:tcPr>
          <w:p>
            <w:pPr>
              <w:pStyle w:val="8"/>
              <w:spacing w:before="3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17,880.00</w:t>
            </w:r>
          </w:p>
        </w:tc>
        <w:tc>
          <w:tcPr>
            <w:tcW w:w="595" w:type="dxa"/>
          </w:tcPr>
          <w:p>
            <w:pPr>
              <w:pStyle w:val="8"/>
              <w:spacing w:before="0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338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3,660.00</w:t>
            </w:r>
          </w:p>
        </w:tc>
        <w:tc>
          <w:tcPr>
            <w:tcW w:w="1054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3,660.00</w:t>
            </w:r>
          </w:p>
        </w:tc>
        <w:tc>
          <w:tcPr>
            <w:tcW w:w="1028" w:type="dxa"/>
          </w:tcPr>
          <w:p>
            <w:pPr>
              <w:pStyle w:val="8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80" w:right="2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437.70</w:t>
            </w:r>
          </w:p>
        </w:tc>
        <w:tc>
          <w:tcPr>
            <w:tcW w:w="1042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437.70</w:t>
            </w:r>
          </w:p>
        </w:tc>
        <w:tc>
          <w:tcPr>
            <w:tcW w:w="1070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437.70</w:t>
            </w:r>
          </w:p>
        </w:tc>
        <w:tc>
          <w:tcPr>
            <w:tcW w:w="1097" w:type="dxa"/>
          </w:tcPr>
          <w:p>
            <w:pPr>
              <w:pStyle w:val="8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3,158.24</w:t>
            </w:r>
          </w:p>
        </w:tc>
        <w:tc>
          <w:tcPr>
            <w:tcW w:w="1186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3,158.24</w:t>
            </w:r>
          </w:p>
        </w:tc>
        <w:tc>
          <w:tcPr>
            <w:tcW w:w="595" w:type="dxa"/>
          </w:tcPr>
          <w:p>
            <w:pPr>
              <w:pStyle w:val="8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338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54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28" w:type="dxa"/>
          </w:tcPr>
          <w:p>
            <w:pPr>
              <w:pStyle w:val="8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80" w:right="1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8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8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186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595" w:type="dxa"/>
          </w:tcPr>
          <w:p>
            <w:pPr>
              <w:pStyle w:val="8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338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200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028" w:type="dxa"/>
          </w:tcPr>
          <w:p>
            <w:pPr>
              <w:pStyle w:val="8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80" w:right="2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550.00</w:t>
            </w:r>
          </w:p>
        </w:tc>
        <w:tc>
          <w:tcPr>
            <w:tcW w:w="1042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550.00</w:t>
            </w:r>
          </w:p>
        </w:tc>
        <w:tc>
          <w:tcPr>
            <w:tcW w:w="1070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550.00</w:t>
            </w:r>
          </w:p>
        </w:tc>
        <w:tc>
          <w:tcPr>
            <w:tcW w:w="1097" w:type="dxa"/>
          </w:tcPr>
          <w:p>
            <w:pPr>
              <w:pStyle w:val="8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4,900.00</w:t>
            </w:r>
          </w:p>
        </w:tc>
        <w:tc>
          <w:tcPr>
            <w:tcW w:w="1186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4,900.00</w:t>
            </w:r>
          </w:p>
        </w:tc>
        <w:tc>
          <w:tcPr>
            <w:tcW w:w="595" w:type="dxa"/>
          </w:tcPr>
          <w:p>
            <w:pPr>
              <w:pStyle w:val="8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338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8" w:type="dxa"/>
          </w:tcPr>
          <w:p>
            <w:pPr>
              <w:pStyle w:val="8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80" w:right="1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8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8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6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5" w:type="dxa"/>
          </w:tcPr>
          <w:p>
            <w:pPr>
              <w:pStyle w:val="8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8"/>
              <w:spacing w:before="37" w:line="150" w:lineRule="atLeast"/>
              <w:ind w:left="122" w:right="54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 Y REPARACIÓN DE MEDIOS DE</w:t>
            </w:r>
            <w:r>
              <w:rPr>
                <w:spacing w:val="-2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1338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24,000.00</w:t>
            </w:r>
          </w:p>
        </w:tc>
        <w:tc>
          <w:tcPr>
            <w:tcW w:w="1054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24,000.00</w:t>
            </w:r>
          </w:p>
        </w:tc>
        <w:tc>
          <w:tcPr>
            <w:tcW w:w="1028" w:type="dxa"/>
          </w:tcPr>
          <w:p>
            <w:pPr>
              <w:pStyle w:val="8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80" w:right="1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1,810.00</w:t>
            </w:r>
          </w:p>
        </w:tc>
        <w:tc>
          <w:tcPr>
            <w:tcW w:w="1097" w:type="dxa"/>
          </w:tcPr>
          <w:p>
            <w:pPr>
              <w:pStyle w:val="8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22,190.00</w:t>
            </w:r>
          </w:p>
        </w:tc>
        <w:tc>
          <w:tcPr>
            <w:tcW w:w="1186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22,190.00</w:t>
            </w:r>
          </w:p>
        </w:tc>
        <w:tc>
          <w:tcPr>
            <w:tcW w:w="595" w:type="dxa"/>
          </w:tcPr>
          <w:p>
            <w:pPr>
              <w:pStyle w:val="8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3" w:after="30"/>
        <w:ind w:left="3001" w:right="0" w:firstLine="0"/>
        <w:jc w:val="left"/>
        <w:rPr>
          <w:b/>
          <w:sz w:val="14"/>
        </w:rPr>
      </w:pPr>
      <w:r>
        <w:pict>
          <v:shape id="_x0000_s1107" o:spid="_x0000_s1107" o:spt="202" type="#_x0000_t202" style="position:absolute;left:0pt;margin-left:267.15pt;margin-top:1.1pt;height:7.35pt;width:507.4pt;mso-position-horizontal-relative:page;z-index:2516930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05"/>
                    <w:gridCol w:w="1053"/>
                    <w:gridCol w:w="1198"/>
                    <w:gridCol w:w="1027"/>
                    <w:gridCol w:w="1079"/>
                    <w:gridCol w:w="1040"/>
                    <w:gridCol w:w="1068"/>
                    <w:gridCol w:w="1094"/>
                    <w:gridCol w:w="1183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05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48,540.00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8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8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54,540.00</w:t>
                        </w:r>
                      </w:p>
                    </w:tc>
                    <w:tc>
                      <w:tcPr>
                        <w:tcW w:w="1027" w:type="dxa"/>
                      </w:tcPr>
                      <w:p>
                        <w:pPr>
                          <w:pStyle w:val="8"/>
                          <w:spacing w:before="0"/>
                          <w:ind w:left="430" w:right="37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43" w:right="2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987.70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8"/>
                          <w:spacing w:before="0"/>
                          <w:ind w:left="378" w:right="33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987.70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0"/>
                          <w:ind w:left="35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2,797.70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51,128.24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3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51,128.24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95"/>
        <w:gridCol w:w="1571"/>
        <w:gridCol w:w="962"/>
        <w:gridCol w:w="1198"/>
        <w:gridCol w:w="1081"/>
        <w:gridCol w:w="1080"/>
        <w:gridCol w:w="1080"/>
        <w:gridCol w:w="976"/>
        <w:gridCol w:w="1094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95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571" w:type="dxa"/>
          </w:tcPr>
          <w:p>
            <w:pPr>
              <w:pStyle w:val="8"/>
              <w:spacing w:before="0"/>
              <w:ind w:left="7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68,761.00</w:t>
            </w:r>
          </w:p>
        </w:tc>
        <w:tc>
          <w:tcPr>
            <w:tcW w:w="962" w:type="dxa"/>
          </w:tcPr>
          <w:p>
            <w:pPr>
              <w:pStyle w:val="8"/>
              <w:spacing w:before="0"/>
              <w:ind w:left="422" w:right="3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68,761.00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80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spacing w:before="0"/>
              <w:ind w:left="419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left="3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68,761.00</w:t>
            </w:r>
          </w:p>
        </w:tc>
        <w:tc>
          <w:tcPr>
            <w:tcW w:w="1184" w:type="dxa"/>
          </w:tcPr>
          <w:p>
            <w:pPr>
              <w:pStyle w:val="8"/>
              <w:spacing w:before="30" w:line="96" w:lineRule="exact"/>
              <w:ind w:left="3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68,761.00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108" o:spid="_x0000_s1108" o:spt="202" type="#_x0000_t202" style="position:absolute;left:0pt;margin-left:267.15pt;margin-top:-1pt;height:7.35pt;width:507.4pt;mso-position-horizontal-relative:page;z-index:2516930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  <w:gridCol w:w="962"/>
                    <w:gridCol w:w="1198"/>
                    <w:gridCol w:w="1081"/>
                    <w:gridCol w:w="1080"/>
                    <w:gridCol w:w="1080"/>
                    <w:gridCol w:w="976"/>
                    <w:gridCol w:w="1094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68,761.00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0"/>
                          <w:ind w:left="422" w:right="30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8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68,761.00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spacing w:before="0"/>
                          <w:ind w:left="422" w:right="3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68,761.00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68,761.00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226"/>
        <w:gridCol w:w="2341"/>
        <w:gridCol w:w="989"/>
        <w:gridCol w:w="1102"/>
        <w:gridCol w:w="1098"/>
        <w:gridCol w:w="1081"/>
        <w:gridCol w:w="1081"/>
        <w:gridCol w:w="1056"/>
        <w:gridCol w:w="1095"/>
        <w:gridCol w:w="1158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226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2341" w:type="dxa"/>
          </w:tcPr>
          <w:p>
            <w:pPr>
              <w:pStyle w:val="8"/>
              <w:spacing w:before="0"/>
              <w:ind w:left="15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5,400.00</w:t>
            </w:r>
          </w:p>
        </w:tc>
        <w:tc>
          <w:tcPr>
            <w:tcW w:w="989" w:type="dxa"/>
          </w:tcPr>
          <w:p>
            <w:pPr>
              <w:pStyle w:val="8"/>
              <w:spacing w:before="0"/>
              <w:ind w:left="422" w:right="3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2" w:type="dxa"/>
          </w:tcPr>
          <w:p>
            <w:pPr>
              <w:pStyle w:val="8"/>
              <w:spacing w:before="0"/>
              <w:ind w:left="3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5,400.00</w:t>
            </w:r>
          </w:p>
        </w:tc>
        <w:tc>
          <w:tcPr>
            <w:tcW w:w="1098" w:type="dxa"/>
          </w:tcPr>
          <w:p>
            <w:pPr>
              <w:pStyle w:val="8"/>
              <w:spacing w:before="0"/>
              <w:ind w:left="352" w:right="3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-610.00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80" w:right="2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610.00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9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610.00</w:t>
            </w:r>
          </w:p>
        </w:tc>
        <w:tc>
          <w:tcPr>
            <w:tcW w:w="1056" w:type="dxa"/>
          </w:tcPr>
          <w:p>
            <w:pPr>
              <w:pStyle w:val="8"/>
              <w:spacing w:before="0"/>
              <w:ind w:left="368" w:right="3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610.00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3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4,790.00</w:t>
            </w:r>
          </w:p>
        </w:tc>
        <w:tc>
          <w:tcPr>
            <w:tcW w:w="1158" w:type="dxa"/>
          </w:tcPr>
          <w:p>
            <w:pPr>
              <w:pStyle w:val="8"/>
              <w:spacing w:before="30" w:line="96" w:lineRule="exact"/>
              <w:ind w:left="3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4,790.00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1" w:line="240" w:lineRule="auto"/>
        <w:rPr>
          <w:b/>
          <w:sz w:val="7"/>
        </w:rPr>
      </w:pPr>
    </w:p>
    <w:p>
      <w:pPr>
        <w:spacing w:after="0" w:line="240" w:lineRule="auto"/>
        <w:rPr>
          <w:sz w:val="7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95" w:line="314" w:lineRule="auto"/>
        <w:ind w:left="2747" w:right="38" w:firstLine="254"/>
        <w:jc w:val="right"/>
        <w:rPr>
          <w:b/>
          <w:sz w:val="14"/>
        </w:rPr>
      </w:pPr>
      <w:r>
        <w:rPr>
          <w:b/>
          <w:sz w:val="14"/>
        </w:rPr>
        <w:t>Total Fuente: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>Total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Geografico:</w:t>
      </w:r>
    </w:p>
    <w:p>
      <w:pPr>
        <w:tabs>
          <w:tab w:val="left" w:pos="773"/>
          <w:tab w:val="left" w:pos="1187"/>
          <w:tab w:val="left" w:pos="1539"/>
        </w:tabs>
        <w:spacing w:before="0" w:line="117" w:lineRule="exact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176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1611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MANTENIMIENTO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REPARACIÓN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OTRAS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OBRAS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INSTALACIONES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91"/>
        <w:ind w:left="380" w:right="0" w:firstLine="0"/>
        <w:jc w:val="left"/>
        <w:rPr>
          <w:sz w:val="10"/>
        </w:rPr>
      </w:pPr>
      <w:r>
        <w:pict>
          <v:shape id="_x0000_s1109" o:spid="_x0000_s1109" o:spt="202" type="#_x0000_t202" style="position:absolute;left:0pt;margin-left:264.5pt;margin-top:-17pt;height:17.9pt;width:510.05pt;mso-position-horizontal-relative:page;z-index:2516920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59"/>
                    <w:gridCol w:w="1028"/>
                    <w:gridCol w:w="1155"/>
                    <w:gridCol w:w="1059"/>
                    <w:gridCol w:w="1081"/>
                    <w:gridCol w:w="1081"/>
                    <w:gridCol w:w="1043"/>
                    <w:gridCol w:w="1096"/>
                    <w:gridCol w:w="1212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59" w:type="dxa"/>
                      </w:tcPr>
                      <w:p>
                        <w:pPr>
                          <w:pStyle w:val="8"/>
                          <w:spacing w:before="0"/>
                          <w:ind w:right="3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5,400.00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8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8"/>
                          <w:spacing w:before="0"/>
                          <w:ind w:right="37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5,400.00</w:t>
                        </w:r>
                      </w:p>
                    </w:tc>
                    <w:tc>
                      <w:tcPr>
                        <w:tcW w:w="1059" w:type="dxa"/>
                      </w:tcPr>
                      <w:p>
                        <w:pPr>
                          <w:pStyle w:val="8"/>
                          <w:spacing w:before="0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-610.00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80" w:right="2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80" w:right="2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610.00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8"/>
                          <w:spacing w:before="0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0"/>
                          <w:ind w:left="292" w:right="18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4,790.00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30"/>
                          <w:ind w:right="4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4,790.00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59" w:type="dxa"/>
                      </w:tcPr>
                      <w:p>
                        <w:pPr>
                          <w:pStyle w:val="8"/>
                          <w:spacing w:before="32"/>
                          <w:ind w:righ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122,701.00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8"/>
                          <w:spacing w:before="32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8"/>
                          <w:spacing w:before="32"/>
                          <w:ind w:right="3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128,701.00</w:t>
                        </w:r>
                      </w:p>
                    </w:tc>
                    <w:tc>
                      <w:tcPr>
                        <w:tcW w:w="1059" w:type="dxa"/>
                      </w:tcPr>
                      <w:p>
                        <w:pPr>
                          <w:pStyle w:val="8"/>
                          <w:spacing w:before="32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-610.00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280" w:right="28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1,597.70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280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1,597.70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8"/>
                          <w:spacing w:before="32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3,407.70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32"/>
                          <w:ind w:left="290" w:right="28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124,679.24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62" w:line="96" w:lineRule="exact"/>
                          <w:ind w:right="4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124,679.24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32"/>
                          <w:ind w:right="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9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9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9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9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9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9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4"/>
        </w:rPr>
      </w:pPr>
      <w:r>
        <w:br w:type="column"/>
      </w:r>
    </w:p>
    <w:p>
      <w:pPr>
        <w:spacing w:before="0" w:line="240" w:lineRule="auto"/>
        <w:rPr>
          <w:sz w:val="14"/>
        </w:rPr>
      </w:pPr>
    </w:p>
    <w:p>
      <w:pPr>
        <w:spacing w:before="10" w:line="240" w:lineRule="auto"/>
        <w:rPr>
          <w:sz w:val="15"/>
        </w:rPr>
      </w:pPr>
    </w:p>
    <w:p>
      <w:pPr>
        <w:tabs>
          <w:tab w:val="left" w:pos="1459"/>
        </w:tabs>
        <w:spacing w:before="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position w:val="-2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9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860" w:space="1110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70"/>
          </w:cols>
        </w:sectPr>
      </w:pPr>
    </w:p>
    <w:p>
      <w:pPr>
        <w:spacing w:before="44" w:after="30"/>
        <w:ind w:left="3001" w:right="0" w:firstLine="0"/>
        <w:jc w:val="left"/>
        <w:rPr>
          <w:b/>
          <w:sz w:val="14"/>
        </w:rPr>
      </w:pPr>
      <w:r>
        <w:pict>
          <v:shape id="_x0000_s1110" o:spid="_x0000_s1110" o:spt="202" type="#_x0000_t202" style="position:absolute;left:0pt;margin-left:279.05pt;margin-top:1.15pt;height:7.35pt;width:495.5pt;mso-position-horizontal-relative:page;z-index:2516940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1"/>
                    <w:gridCol w:w="1080"/>
                    <w:gridCol w:w="1080"/>
                    <w:gridCol w:w="1080"/>
                    <w:gridCol w:w="1080"/>
                    <w:gridCol w:w="1080"/>
                    <w:gridCol w:w="1095"/>
                    <w:gridCol w:w="1095"/>
                    <w:gridCol w:w="1065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72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89" w:right="27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427" w:right="41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110"/>
        <w:gridCol w:w="1293"/>
        <w:gridCol w:w="1099"/>
        <w:gridCol w:w="1225"/>
        <w:gridCol w:w="1029"/>
        <w:gridCol w:w="1081"/>
        <w:gridCol w:w="1081"/>
        <w:gridCol w:w="1004"/>
        <w:gridCol w:w="1095"/>
        <w:gridCol w:w="1212"/>
        <w:gridCol w:w="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10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293" w:type="dxa"/>
          </w:tcPr>
          <w:p>
            <w:pPr>
              <w:pStyle w:val="8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424,500.00</w:t>
            </w:r>
          </w:p>
        </w:tc>
        <w:tc>
          <w:tcPr>
            <w:tcW w:w="1099" w:type="dxa"/>
          </w:tcPr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spacing w:before="0"/>
              <w:ind w:left="3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424,500.00</w:t>
            </w:r>
          </w:p>
        </w:tc>
        <w:tc>
          <w:tcPr>
            <w:tcW w:w="1029" w:type="dxa"/>
          </w:tcPr>
          <w:p>
            <w:pPr>
              <w:pStyle w:val="8"/>
              <w:spacing w:before="0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80" w:right="2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698.00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9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698.00</w:t>
            </w:r>
          </w:p>
        </w:tc>
        <w:tc>
          <w:tcPr>
            <w:tcW w:w="1004" w:type="dxa"/>
          </w:tcPr>
          <w:p>
            <w:pPr>
              <w:pStyle w:val="8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698.00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285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423,802.00</w:t>
            </w:r>
          </w:p>
        </w:tc>
        <w:tc>
          <w:tcPr>
            <w:tcW w:w="1212" w:type="dxa"/>
          </w:tcPr>
          <w:p>
            <w:pPr>
              <w:pStyle w:val="8"/>
              <w:spacing w:before="30"/>
              <w:ind w:left="2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423,802.00</w:t>
            </w:r>
          </w:p>
        </w:tc>
        <w:tc>
          <w:tcPr>
            <w:tcW w:w="596" w:type="dxa"/>
          </w:tcPr>
          <w:p>
            <w:pPr>
              <w:pStyle w:val="8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10" w:type="dxa"/>
          </w:tcPr>
          <w:p>
            <w:pPr>
              <w:pStyle w:val="8"/>
              <w:spacing w:before="37" w:line="150" w:lineRule="atLeast"/>
              <w:ind w:left="122" w:right="51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 Y REPARACIÓN DE MEDIOS DE</w:t>
            </w:r>
            <w:r>
              <w:rPr>
                <w:spacing w:val="-2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1293" w:type="dxa"/>
          </w:tcPr>
          <w:p>
            <w:pPr>
              <w:pStyle w:val="8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379,000.00</w:t>
            </w:r>
          </w:p>
        </w:tc>
        <w:tc>
          <w:tcPr>
            <w:tcW w:w="1099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-137,755.00</w:t>
            </w:r>
          </w:p>
        </w:tc>
        <w:tc>
          <w:tcPr>
            <w:tcW w:w="1225" w:type="dxa"/>
          </w:tcPr>
          <w:p>
            <w:pPr>
              <w:pStyle w:val="8"/>
              <w:ind w:left="3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241,245.00</w:t>
            </w:r>
          </w:p>
        </w:tc>
        <w:tc>
          <w:tcPr>
            <w:tcW w:w="1029" w:type="dxa"/>
          </w:tcPr>
          <w:p>
            <w:pPr>
              <w:pStyle w:val="8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80" w:right="1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80" w:right="1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4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85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241,245.00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left="2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241,245.00</w:t>
            </w:r>
          </w:p>
        </w:tc>
        <w:tc>
          <w:tcPr>
            <w:tcW w:w="596" w:type="dxa"/>
          </w:tcPr>
          <w:p>
            <w:pPr>
              <w:pStyle w:val="8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3" w:after="30"/>
        <w:ind w:left="3001" w:right="0" w:firstLine="0"/>
        <w:jc w:val="left"/>
        <w:rPr>
          <w:b/>
          <w:sz w:val="14"/>
        </w:rPr>
      </w:pPr>
      <w:r>
        <w:pict>
          <v:shape id="_x0000_s1111" o:spid="_x0000_s1111" o:spt="202" type="#_x0000_t202" style="position:absolute;left:0pt;margin-left:264.5pt;margin-top:1.1pt;height:7.35pt;width:510.05pt;mso-position-horizontal-relative:page;z-index:2516940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88"/>
                    <w:gridCol w:w="1098"/>
                    <w:gridCol w:w="1226"/>
                    <w:gridCol w:w="1028"/>
                    <w:gridCol w:w="1079"/>
                    <w:gridCol w:w="1079"/>
                    <w:gridCol w:w="1002"/>
                    <w:gridCol w:w="1094"/>
                    <w:gridCol w:w="121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88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803,500.00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0"/>
                          <w:ind w:left="28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-137,755.00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665,745.00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8"/>
                          <w:spacing w:before="0"/>
                          <w:ind w:left="335" w:right="28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41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698.00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41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698.00</w:t>
                        </w:r>
                      </w:p>
                    </w:tc>
                    <w:tc>
                      <w:tcPr>
                        <w:tcW w:w="1002" w:type="dxa"/>
                      </w:tcPr>
                      <w:p>
                        <w:pPr>
                          <w:pStyle w:val="8"/>
                          <w:spacing w:before="0"/>
                          <w:ind w:left="39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698.00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1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665,047.00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665,047.00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707"/>
        <w:gridCol w:w="1860"/>
        <w:gridCol w:w="962"/>
        <w:gridCol w:w="1199"/>
        <w:gridCol w:w="1081"/>
        <w:gridCol w:w="1080"/>
        <w:gridCol w:w="1080"/>
        <w:gridCol w:w="976"/>
        <w:gridCol w:w="1094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707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860" w:type="dxa"/>
          </w:tcPr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4,200.00</w:t>
            </w:r>
          </w:p>
        </w:tc>
        <w:tc>
          <w:tcPr>
            <w:tcW w:w="962" w:type="dxa"/>
          </w:tcPr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/>
              <w:ind w:left="3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4,200.00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80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39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spacing w:before="0"/>
              <w:ind w:left="415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left="246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4,200.00</w:t>
            </w:r>
          </w:p>
        </w:tc>
        <w:tc>
          <w:tcPr>
            <w:tcW w:w="1184" w:type="dxa"/>
          </w:tcPr>
          <w:p>
            <w:pPr>
              <w:pStyle w:val="8"/>
              <w:spacing w:before="30"/>
              <w:ind w:left="30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4,200.00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114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707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CORREOS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TELÉGRAFOS</w:t>
            </w:r>
          </w:p>
        </w:tc>
        <w:tc>
          <w:tcPr>
            <w:tcW w:w="1860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2,100.00</w:t>
            </w:r>
          </w:p>
        </w:tc>
        <w:tc>
          <w:tcPr>
            <w:tcW w:w="962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left="3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2,100.00</w:t>
            </w:r>
          </w:p>
        </w:tc>
        <w:tc>
          <w:tcPr>
            <w:tcW w:w="1081" w:type="dxa"/>
          </w:tcPr>
          <w:p>
            <w:pPr>
              <w:pStyle w:val="8"/>
              <w:ind w:left="280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39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ind w:left="415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46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2,100.00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left="305" w:right="3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2,100.00</w:t>
            </w:r>
          </w:p>
        </w:tc>
        <w:tc>
          <w:tcPr>
            <w:tcW w:w="594" w:type="dxa"/>
          </w:tcPr>
          <w:p>
            <w:pPr>
              <w:pStyle w:val="8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121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707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DIVULGACIÓN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INFORMACIÓN</w:t>
            </w:r>
          </w:p>
        </w:tc>
        <w:tc>
          <w:tcPr>
            <w:tcW w:w="1860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62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left="3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1" w:type="dxa"/>
          </w:tcPr>
          <w:p>
            <w:pPr>
              <w:pStyle w:val="8"/>
              <w:ind w:left="280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39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ind w:left="415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46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left="299" w:right="4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4" w:type="dxa"/>
          </w:tcPr>
          <w:p>
            <w:pPr>
              <w:pStyle w:val="8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6/03/2023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FEBRERO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FEBRERO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10:11.19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112" o:spid="_x0000_s1112" o:spt="1" style="position:absolute;left:0pt;margin-left:18pt;margin-top:11.2pt;height:2.5pt;width:756pt;mso-position-horizontal-relative:page;mso-wrap-distance-bottom:0pt;mso-wrap-distance-top:0pt;z-index:-25152512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2"/>
        </w:rPr>
      </w:pPr>
    </w:p>
    <w:p>
      <w:pPr>
        <w:spacing w:before="95"/>
        <w:ind w:left="2747" w:right="11538" w:firstLine="254"/>
        <w:jc w:val="left"/>
        <w:rPr>
          <w:b/>
          <w:sz w:val="14"/>
        </w:rPr>
      </w:pPr>
      <w:r>
        <w:pict>
          <v:rect id="_x0000_s1113" o:spid="_x0000_s1113" o:spt="1" style="position:absolute;left:0pt;margin-left:18pt;margin-top:-77.9pt;height:2.5pt;width:756pt;mso-position-horizontal-relative:page;z-index:-25155993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pict>
          <v:shape id="_x0000_s1114" o:spid="_x0000_s1114" o:spt="202" type="#_x0000_t202" style="position:absolute;left:0pt;margin-left:18pt;margin-top:-76.65pt;height:72.6pt;width:756pt;mso-position-horizontal-relative:page;z-index:2516961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10"/>
                    <w:gridCol w:w="1456"/>
                    <w:gridCol w:w="935"/>
                    <w:gridCol w:w="1225"/>
                    <w:gridCol w:w="1081"/>
                    <w:gridCol w:w="1080"/>
                    <w:gridCol w:w="1080"/>
                    <w:gridCol w:w="950"/>
                    <w:gridCol w:w="1095"/>
                    <w:gridCol w:w="1211"/>
                    <w:gridCol w:w="58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2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122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11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8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IMPRESIÓN,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ENCUADERNACIÓN Y</w:t>
                        </w:r>
                      </w:p>
                    </w:tc>
                    <w:tc>
                      <w:tcPr>
                        <w:tcW w:w="14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90,000.00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90,000.00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89" w:right="2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90,000.00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 w:line="104" w:lineRule="exact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90,000.00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6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8"/>
                          <w:spacing w:before="8" w:line="107" w:lineRule="exact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REPRODUCCIÓN</w:t>
                        </w:r>
                      </w:p>
                    </w:tc>
                    <w:tc>
                      <w:tcPr>
                        <w:tcW w:w="145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66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11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11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11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8"/>
                          <w:spacing w:before="24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MANTENIMIENTO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REPARACIÓN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MEDIOS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456" w:type="dxa"/>
                      </w:tcPr>
                      <w:p>
                        <w:pPr>
                          <w:pStyle w:val="8"/>
                          <w:spacing w:before="11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96,000.00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11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11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96,000.00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11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11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11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11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11"/>
                          <w:ind w:left="289" w:right="2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96,000.00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1" w:line="104" w:lineRule="exact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96,000.00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spacing w:before="11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5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8"/>
                          <w:spacing w:before="8" w:line="107" w:lineRule="exact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TRANSPORTE</w:t>
                        </w:r>
                      </w:p>
                    </w:tc>
                    <w:tc>
                      <w:tcPr>
                        <w:tcW w:w="145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5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11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11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11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8"/>
                          <w:spacing w:before="1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SERVICIOS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JURÍDICOS</w:t>
                        </w:r>
                      </w:p>
                    </w:tc>
                    <w:tc>
                      <w:tcPr>
                        <w:tcW w:w="1456" w:type="dxa"/>
                      </w:tcPr>
                      <w:p>
                        <w:pPr>
                          <w:pStyle w:val="8"/>
                          <w:spacing w:before="11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11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11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11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11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11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11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11"/>
                          <w:ind w:left="289" w:right="17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1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spacing w:before="11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SERVICIOS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CAPACITACIÓN</w:t>
                        </w:r>
                      </w:p>
                    </w:tc>
                    <w:tc>
                      <w:tcPr>
                        <w:tcW w:w="1456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left="289" w:right="17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PRIMAS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GASTOS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SEGUROS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FIANZAS</w:t>
                        </w:r>
                      </w:p>
                    </w:tc>
                    <w:tc>
                      <w:tcPr>
                        <w:tcW w:w="1456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125,000.00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125,000.00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left="289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125,000.00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4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125,000.00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115" o:spid="_x0000_s1115" o:spt="202" type="#_x0000_t202" style="position:absolute;left:0pt;margin-left:260.55pt;margin-top:3.7pt;height:17.9pt;width:513.95pt;mso-position-horizontal-relative:page;z-index:2516971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6"/>
                    <w:gridCol w:w="1059"/>
                    <w:gridCol w:w="1264"/>
                    <w:gridCol w:w="1028"/>
                    <w:gridCol w:w="1080"/>
                    <w:gridCol w:w="1080"/>
                    <w:gridCol w:w="1003"/>
                    <w:gridCol w:w="1094"/>
                    <w:gridCol w:w="1211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8"/>
                          <w:spacing w:before="0"/>
                          <w:ind w:left="10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334,300.00</w:t>
                        </w:r>
                      </w:p>
                    </w:tc>
                    <w:tc>
                      <w:tcPr>
                        <w:tcW w:w="1059" w:type="dxa"/>
                      </w:tcPr>
                      <w:p>
                        <w:pPr>
                          <w:pStyle w:val="8"/>
                          <w:spacing w:before="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0"/>
                          <w:ind w:left="3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334,300.00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8"/>
                          <w:spacing w:before="0"/>
                          <w:ind w:right="39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1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1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8"/>
                          <w:spacing w:before="0"/>
                          <w:ind w:right="3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46" w:right="23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334,300.00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3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334,300.00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1,137,800.00</w:t>
                        </w:r>
                      </w:p>
                    </w:tc>
                    <w:tc>
                      <w:tcPr>
                        <w:tcW w:w="1059" w:type="dxa"/>
                      </w:tcPr>
                      <w:p>
                        <w:pPr>
                          <w:pStyle w:val="8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-137,755.00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32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1,000,045.00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8"/>
                          <w:spacing w:before="32"/>
                          <w:ind w:right="39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698.00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698.00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8"/>
                          <w:spacing w:before="32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698.00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left="246" w:right="23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999,347.00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999,347.00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32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109"/>
        <w:gridCol w:w="1455"/>
        <w:gridCol w:w="934"/>
        <w:gridCol w:w="1114"/>
        <w:gridCol w:w="1097"/>
        <w:gridCol w:w="1079"/>
        <w:gridCol w:w="1079"/>
        <w:gridCol w:w="1041"/>
        <w:gridCol w:w="1093"/>
        <w:gridCol w:w="1209"/>
        <w:gridCol w:w="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9" w:type="dxa"/>
          </w:tcPr>
          <w:p>
            <w:pPr>
              <w:pStyle w:val="8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455" w:type="dxa"/>
          </w:tcPr>
          <w:p>
            <w:pPr>
              <w:pStyle w:val="8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140,000.00</w:t>
            </w:r>
          </w:p>
        </w:tc>
        <w:tc>
          <w:tcPr>
            <w:tcW w:w="934" w:type="dxa"/>
          </w:tcPr>
          <w:p>
            <w:pPr>
              <w:pStyle w:val="8"/>
              <w:spacing w:before="0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4" w:type="dxa"/>
          </w:tcPr>
          <w:p>
            <w:pPr>
              <w:pStyle w:val="8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140,000.00</w:t>
            </w:r>
          </w:p>
        </w:tc>
        <w:tc>
          <w:tcPr>
            <w:tcW w:w="1097" w:type="dxa"/>
          </w:tcPr>
          <w:p>
            <w:pPr>
              <w:pStyle w:val="8"/>
              <w:spacing w:before="0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-1,804.00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4,503.00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4,503.00</w:t>
            </w:r>
          </w:p>
        </w:tc>
        <w:tc>
          <w:tcPr>
            <w:tcW w:w="1041" w:type="dxa"/>
          </w:tcPr>
          <w:p>
            <w:pPr>
              <w:pStyle w:val="8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4,652.00</w:t>
            </w:r>
          </w:p>
        </w:tc>
        <w:tc>
          <w:tcPr>
            <w:tcW w:w="1093" w:type="dxa"/>
          </w:tcPr>
          <w:p>
            <w:pPr>
              <w:pStyle w:val="8"/>
              <w:spacing w:before="0"/>
              <w:ind w:left="236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135,348.00</w:t>
            </w:r>
          </w:p>
        </w:tc>
        <w:tc>
          <w:tcPr>
            <w:tcW w:w="1209" w:type="dxa"/>
          </w:tcPr>
          <w:p>
            <w:pPr>
              <w:pStyle w:val="8"/>
              <w:spacing w:before="30"/>
              <w:ind w:right="420"/>
              <w:rPr>
                <w:sz w:val="10"/>
              </w:rPr>
            </w:pPr>
            <w:r>
              <w:rPr>
                <w:w w:val="105"/>
                <w:sz w:val="10"/>
              </w:rPr>
              <w:t>135,348.00</w:t>
            </w:r>
          </w:p>
        </w:tc>
        <w:tc>
          <w:tcPr>
            <w:tcW w:w="592" w:type="dxa"/>
          </w:tcPr>
          <w:p>
            <w:pPr>
              <w:pStyle w:val="8"/>
              <w:spacing w:before="0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114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CORREOS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TELÉGRAFOS</w:t>
            </w:r>
          </w:p>
        </w:tc>
        <w:tc>
          <w:tcPr>
            <w:tcW w:w="1455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934" w:type="dxa"/>
          </w:tcPr>
          <w:p>
            <w:pPr>
              <w:pStyle w:val="8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4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97" w:type="dxa"/>
          </w:tcPr>
          <w:p>
            <w:pPr>
              <w:pStyle w:val="8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ind w:left="236" w:right="15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20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0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592" w:type="dxa"/>
          </w:tcPr>
          <w:p>
            <w:pPr>
              <w:pStyle w:val="8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121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DIVULGACIÓN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INFORMACIÓN</w:t>
            </w:r>
          </w:p>
        </w:tc>
        <w:tc>
          <w:tcPr>
            <w:tcW w:w="1455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110,000.00</w:t>
            </w:r>
          </w:p>
        </w:tc>
        <w:tc>
          <w:tcPr>
            <w:tcW w:w="934" w:type="dxa"/>
          </w:tcPr>
          <w:p>
            <w:pPr>
              <w:pStyle w:val="8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4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110,000.00</w:t>
            </w:r>
          </w:p>
        </w:tc>
        <w:tc>
          <w:tcPr>
            <w:tcW w:w="1097" w:type="dxa"/>
          </w:tcPr>
          <w:p>
            <w:pPr>
              <w:pStyle w:val="8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ind w:left="236" w:right="2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110,000.00</w:t>
            </w:r>
          </w:p>
        </w:tc>
        <w:tc>
          <w:tcPr>
            <w:tcW w:w="120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0"/>
              <w:rPr>
                <w:sz w:val="10"/>
              </w:rPr>
            </w:pPr>
            <w:r>
              <w:rPr>
                <w:w w:val="105"/>
                <w:sz w:val="10"/>
              </w:rPr>
              <w:t>110,000.00</w:t>
            </w:r>
          </w:p>
        </w:tc>
        <w:tc>
          <w:tcPr>
            <w:tcW w:w="592" w:type="dxa"/>
          </w:tcPr>
          <w:p>
            <w:pPr>
              <w:pStyle w:val="8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122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9" w:type="dxa"/>
          </w:tcPr>
          <w:p>
            <w:pPr>
              <w:pStyle w:val="8"/>
              <w:spacing w:before="91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IMPRESIÓN,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ENCUADERNACIÓN Y</w:t>
            </w:r>
          </w:p>
        </w:tc>
        <w:tc>
          <w:tcPr>
            <w:tcW w:w="1455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934" w:type="dxa"/>
          </w:tcPr>
          <w:p>
            <w:pPr>
              <w:pStyle w:val="8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4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97" w:type="dxa"/>
          </w:tcPr>
          <w:p>
            <w:pPr>
              <w:pStyle w:val="8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ind w:left="236" w:right="15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0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20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2" w:type="dxa"/>
          </w:tcPr>
          <w:p>
            <w:pPr>
              <w:pStyle w:val="8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141</w:t>
            </w:r>
          </w:p>
        </w:tc>
        <w:tc>
          <w:tcPr>
            <w:tcW w:w="42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9" w:type="dxa"/>
          </w:tcPr>
          <w:p>
            <w:pPr>
              <w:pStyle w:val="8"/>
              <w:spacing w:before="8" w:line="290" w:lineRule="auto"/>
              <w:ind w:left="125" w:right="15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REPRODUCCIÓN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TRANSPORTE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45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18,000.00</w:t>
            </w:r>
          </w:p>
        </w:tc>
        <w:tc>
          <w:tcPr>
            <w:tcW w:w="93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18,000.00</w:t>
            </w:r>
          </w:p>
        </w:tc>
        <w:tc>
          <w:tcPr>
            <w:tcW w:w="109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36" w:right="15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18,000.00</w:t>
            </w:r>
          </w:p>
        </w:tc>
        <w:tc>
          <w:tcPr>
            <w:tcW w:w="1209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20"/>
              <w:rPr>
                <w:sz w:val="10"/>
              </w:rPr>
            </w:pPr>
            <w:r>
              <w:rPr>
                <w:w w:val="105"/>
                <w:sz w:val="10"/>
              </w:rPr>
              <w:t>18,000.00</w:t>
            </w:r>
          </w:p>
        </w:tc>
        <w:tc>
          <w:tcPr>
            <w:tcW w:w="59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9" w:type="dxa"/>
          </w:tcPr>
          <w:p>
            <w:pPr>
              <w:pStyle w:val="8"/>
              <w:spacing w:before="91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455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934" w:type="dxa"/>
          </w:tcPr>
          <w:p>
            <w:pPr>
              <w:pStyle w:val="8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4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1097" w:type="dxa"/>
          </w:tcPr>
          <w:p>
            <w:pPr>
              <w:pStyle w:val="8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ind w:left="236" w:right="15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120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20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592" w:type="dxa"/>
          </w:tcPr>
          <w:p>
            <w:pPr>
              <w:pStyle w:val="8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166</w:t>
            </w:r>
          </w:p>
        </w:tc>
        <w:tc>
          <w:tcPr>
            <w:tcW w:w="42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9" w:type="dxa"/>
          </w:tcPr>
          <w:p>
            <w:pPr>
              <w:pStyle w:val="8"/>
              <w:spacing w:before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</w:p>
          <w:p>
            <w:pPr>
              <w:pStyle w:val="8"/>
              <w:spacing w:before="37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</w:t>
            </w:r>
          </w:p>
        </w:tc>
        <w:tc>
          <w:tcPr>
            <w:tcW w:w="145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93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9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36" w:right="15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209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20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59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168</w:t>
            </w:r>
          </w:p>
        </w:tc>
        <w:tc>
          <w:tcPr>
            <w:tcW w:w="42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9" w:type="dxa"/>
          </w:tcPr>
          <w:p>
            <w:pPr>
              <w:pStyle w:val="8"/>
              <w:spacing w:before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PARA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COMUNICACIONES</w:t>
            </w:r>
          </w:p>
          <w:p>
            <w:pPr>
              <w:pStyle w:val="8"/>
              <w:spacing w:before="37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45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93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9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36" w:right="15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209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20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59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2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9" w:type="dxa"/>
          </w:tcPr>
          <w:p>
            <w:pPr>
              <w:pStyle w:val="8"/>
              <w:spacing w:before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CÓMPUTO</w:t>
            </w:r>
          </w:p>
          <w:p>
            <w:pPr>
              <w:pStyle w:val="8"/>
              <w:spacing w:before="24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45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93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109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36" w:right="15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1209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20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59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195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IMPUESTOS,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DERECHOS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TASAS</w:t>
            </w:r>
          </w:p>
        </w:tc>
        <w:tc>
          <w:tcPr>
            <w:tcW w:w="1455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934" w:type="dxa"/>
          </w:tcPr>
          <w:p>
            <w:pPr>
              <w:pStyle w:val="8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4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97" w:type="dxa"/>
          </w:tcPr>
          <w:p>
            <w:pPr>
              <w:pStyle w:val="8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ind w:left="236" w:right="15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20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0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592" w:type="dxa"/>
          </w:tcPr>
          <w:p>
            <w:pPr>
              <w:pStyle w:val="8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196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0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ATENCIÓN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PROTOCOLO</w:t>
            </w:r>
          </w:p>
        </w:tc>
        <w:tc>
          <w:tcPr>
            <w:tcW w:w="1455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9,000.00</w:t>
            </w:r>
          </w:p>
        </w:tc>
        <w:tc>
          <w:tcPr>
            <w:tcW w:w="934" w:type="dxa"/>
          </w:tcPr>
          <w:p>
            <w:pPr>
              <w:pStyle w:val="8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4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9,000.00</w:t>
            </w:r>
          </w:p>
        </w:tc>
        <w:tc>
          <w:tcPr>
            <w:tcW w:w="1097" w:type="dxa"/>
          </w:tcPr>
          <w:p>
            <w:pPr>
              <w:pStyle w:val="8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ind w:left="236" w:right="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9,000.00</w:t>
            </w:r>
          </w:p>
        </w:tc>
        <w:tc>
          <w:tcPr>
            <w:tcW w:w="120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19"/>
              <w:rPr>
                <w:sz w:val="10"/>
              </w:rPr>
            </w:pPr>
            <w:r>
              <w:rPr>
                <w:w w:val="105"/>
                <w:sz w:val="10"/>
              </w:rPr>
              <w:t>9,000.00</w:t>
            </w:r>
          </w:p>
        </w:tc>
        <w:tc>
          <w:tcPr>
            <w:tcW w:w="592" w:type="dxa"/>
          </w:tcPr>
          <w:p>
            <w:pPr>
              <w:pStyle w:val="8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1" w:line="240" w:lineRule="auto"/>
        <w:rPr>
          <w:b/>
          <w:sz w:val="7"/>
        </w:rPr>
      </w:pPr>
    </w:p>
    <w:p>
      <w:pPr>
        <w:spacing w:after="0" w:line="240" w:lineRule="auto"/>
        <w:rPr>
          <w:sz w:val="7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95"/>
        <w:ind w:left="0" w:right="38" w:firstLine="0"/>
        <w:jc w:val="righ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tabs>
          <w:tab w:val="left" w:pos="773"/>
          <w:tab w:val="left" w:pos="1187"/>
          <w:tab w:val="left" w:pos="1539"/>
        </w:tabs>
        <w:spacing w:before="32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169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1701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MANTENIMIENTO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REPARACIÓN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OTRAS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MAQUINARIAS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EQUIPOS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9" w:line="240" w:lineRule="auto"/>
        <w:rPr>
          <w:sz w:val="12"/>
        </w:rPr>
      </w:pPr>
    </w:p>
    <w:p>
      <w:pPr>
        <w:spacing w:before="0"/>
        <w:ind w:left="380" w:right="0" w:firstLine="0"/>
        <w:jc w:val="left"/>
        <w:rPr>
          <w:sz w:val="10"/>
        </w:rPr>
      </w:pPr>
      <w:r>
        <w:pict>
          <v:shape id="_x0000_s1116" o:spid="_x0000_s1116" o:spt="202" type="#_x0000_t202" style="position:absolute;left:0pt;margin-left:264.5pt;margin-top:-10.55pt;height:7.35pt;width:510pt;mso-position-horizontal-relative:page;z-index:2516981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0"/>
                    <w:gridCol w:w="935"/>
                    <w:gridCol w:w="1114"/>
                    <w:gridCol w:w="1098"/>
                    <w:gridCol w:w="1080"/>
                    <w:gridCol w:w="1080"/>
                    <w:gridCol w:w="1042"/>
                    <w:gridCol w:w="1095"/>
                    <w:gridCol w:w="1211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511,000.00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0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14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511,000.00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0"/>
                          <w:ind w:left="34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-1,804.00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5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4,503.00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5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4,503.00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spacing w:before="0"/>
                          <w:ind w:left="35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4,652.00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1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506,348.00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506,348.00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w w:val="105"/>
          <w:sz w:val="10"/>
        </w:rPr>
        <w:t>50,000.00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9" w:line="240" w:lineRule="auto"/>
        <w:rPr>
          <w:sz w:val="12"/>
        </w:rPr>
      </w:pPr>
    </w:p>
    <w:p>
      <w:pPr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9" w:line="240" w:lineRule="auto"/>
        <w:rPr>
          <w:sz w:val="12"/>
        </w:rPr>
      </w:pPr>
    </w:p>
    <w:p>
      <w:pPr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50,000.00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9" w:line="240" w:lineRule="auto"/>
        <w:rPr>
          <w:sz w:val="12"/>
        </w:rPr>
      </w:pPr>
    </w:p>
    <w:p>
      <w:pPr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9" w:line="240" w:lineRule="auto"/>
        <w:rPr>
          <w:sz w:val="12"/>
        </w:rPr>
      </w:pPr>
    </w:p>
    <w:p>
      <w:pPr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9" w:line="240" w:lineRule="auto"/>
        <w:rPr>
          <w:sz w:val="12"/>
        </w:rPr>
      </w:pPr>
    </w:p>
    <w:p>
      <w:pPr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9" w:line="240" w:lineRule="auto"/>
        <w:rPr>
          <w:sz w:val="12"/>
        </w:rPr>
      </w:pPr>
    </w:p>
    <w:p>
      <w:pPr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4"/>
        </w:rPr>
      </w:pPr>
      <w:r>
        <w:br w:type="column"/>
      </w:r>
    </w:p>
    <w:p>
      <w:pPr>
        <w:tabs>
          <w:tab w:val="left" w:pos="1459"/>
        </w:tabs>
        <w:spacing w:before="1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50,000.00</w:t>
      </w:r>
      <w:r>
        <w:rPr>
          <w:w w:val="105"/>
          <w:sz w:val="10"/>
        </w:rPr>
        <w:tab/>
      </w:r>
      <w:r>
        <w:rPr>
          <w:w w:val="105"/>
          <w:position w:val="-2"/>
          <w:sz w:val="10"/>
        </w:rPr>
        <w:t>50,000.00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9" w:line="240" w:lineRule="auto"/>
        <w:rPr>
          <w:sz w:val="12"/>
        </w:rPr>
      </w:pPr>
    </w:p>
    <w:p>
      <w:pPr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860" w:space="872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69"/>
          </w:cols>
        </w:sectPr>
      </w:pPr>
    </w:p>
    <w:p>
      <w:pPr>
        <w:spacing w:before="45"/>
        <w:ind w:left="2747" w:right="11538" w:firstLine="254"/>
        <w:jc w:val="left"/>
        <w:rPr>
          <w:b/>
          <w:sz w:val="14"/>
        </w:rPr>
      </w:pPr>
      <w:r>
        <w:pict>
          <v:shape id="_x0000_s1117" o:spid="_x0000_s1117" o:spt="202" type="#_x0000_t202" style="position:absolute;left:0pt;margin-left:264.5pt;margin-top:1.2pt;height:17.9pt;width:510pt;mso-position-horizontal-relative:page;z-index:2516971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1"/>
                    <w:gridCol w:w="936"/>
                    <w:gridCol w:w="1115"/>
                    <w:gridCol w:w="1099"/>
                    <w:gridCol w:w="1081"/>
                    <w:gridCol w:w="1081"/>
                    <w:gridCol w:w="1043"/>
                    <w:gridCol w:w="1095"/>
                    <w:gridCol w:w="1211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spacing w:before="0"/>
                          <w:ind w:left="8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15" w:type="dxa"/>
                      </w:tcPr>
                      <w:p>
                        <w:pPr>
                          <w:pStyle w:val="8"/>
                          <w:spacing w:before="0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8"/>
                          <w:spacing w:before="0"/>
                          <w:ind w:righ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8"/>
                          <w:spacing w:before="0"/>
                          <w:ind w:right="3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89" w:right="23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30"/>
                          <w:ind w:right="4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561,000.00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15" w:type="dxa"/>
                      </w:tcPr>
                      <w:p>
                        <w:pPr>
                          <w:pStyle w:val="8"/>
                          <w:spacing w:before="32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561,000.00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8"/>
                          <w:spacing w:before="32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-1,804.00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4,503.00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4,503.00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8"/>
                          <w:spacing w:before="32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4,652.00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287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556,348.00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62" w:line="96" w:lineRule="exact"/>
                          <w:ind w:right="4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556,348.00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2"/>
                          <w:ind w:righ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2317"/>
        <w:gridCol w:w="2128"/>
        <w:gridCol w:w="1078"/>
        <w:gridCol w:w="1198"/>
        <w:gridCol w:w="961"/>
        <w:gridCol w:w="1078"/>
        <w:gridCol w:w="1079"/>
        <w:gridCol w:w="1094"/>
        <w:gridCol w:w="1094"/>
        <w:gridCol w:w="1183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317" w:type="dxa"/>
          </w:tcPr>
          <w:p>
            <w:pPr>
              <w:pStyle w:val="8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2128" w:type="dxa"/>
          </w:tcPr>
          <w:p>
            <w:pPr>
              <w:pStyle w:val="8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8"/>
              <w:spacing w:before="0"/>
              <w:ind w:left="33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87,995.00</w:t>
            </w:r>
          </w:p>
        </w:tc>
        <w:tc>
          <w:tcPr>
            <w:tcW w:w="1198" w:type="dxa"/>
          </w:tcPr>
          <w:p>
            <w:pPr>
              <w:pStyle w:val="8"/>
              <w:spacing w:before="0"/>
              <w:ind w:left="33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87,995.00</w:t>
            </w:r>
          </w:p>
        </w:tc>
        <w:tc>
          <w:tcPr>
            <w:tcW w:w="961" w:type="dxa"/>
          </w:tcPr>
          <w:p>
            <w:pPr>
              <w:pStyle w:val="8"/>
              <w:spacing w:before="0"/>
              <w:ind w:left="425" w:right="2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8"/>
              <w:spacing w:before="0"/>
              <w:ind w:left="33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33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left="33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left="3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77,995.00</w:t>
            </w:r>
          </w:p>
        </w:tc>
        <w:tc>
          <w:tcPr>
            <w:tcW w:w="1183" w:type="dxa"/>
          </w:tcPr>
          <w:p>
            <w:pPr>
              <w:pStyle w:val="8"/>
              <w:spacing w:before="30" w:line="96" w:lineRule="exact"/>
              <w:ind w:left="3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77,995.00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118" o:spid="_x0000_s1118" o:spt="202" type="#_x0000_t202" style="position:absolute;left:0pt;margin-left:279.05pt;margin-top:-1pt;height:7.35pt;width:495.45pt;mso-position-horizontal-relative:page;z-index:2516981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42"/>
                    <w:gridCol w:w="1080"/>
                    <w:gridCol w:w="1200"/>
                    <w:gridCol w:w="963"/>
                    <w:gridCol w:w="1080"/>
                    <w:gridCol w:w="1081"/>
                    <w:gridCol w:w="1096"/>
                    <w:gridCol w:w="1096"/>
                    <w:gridCol w:w="1185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42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87,995.00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87,995.00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8"/>
                          <w:spacing w:before="0"/>
                          <w:ind w:left="425" w:right="31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2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2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0"/>
                          <w:ind w:left="32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0"/>
                          <w:ind w:left="33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77,995.00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2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77,995.00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2415"/>
        <w:gridCol w:w="2148"/>
        <w:gridCol w:w="934"/>
        <w:gridCol w:w="1223"/>
        <w:gridCol w:w="960"/>
        <w:gridCol w:w="1078"/>
        <w:gridCol w:w="1078"/>
        <w:gridCol w:w="1067"/>
        <w:gridCol w:w="1093"/>
        <w:gridCol w:w="1209"/>
        <w:gridCol w:w="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415" w:type="dxa"/>
          </w:tcPr>
          <w:p>
            <w:pPr>
              <w:pStyle w:val="8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ELÉCTRICA</w:t>
            </w:r>
          </w:p>
        </w:tc>
        <w:tc>
          <w:tcPr>
            <w:tcW w:w="2148" w:type="dxa"/>
          </w:tcPr>
          <w:p>
            <w:pPr>
              <w:pStyle w:val="8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313,008.00</w:t>
            </w:r>
          </w:p>
        </w:tc>
        <w:tc>
          <w:tcPr>
            <w:tcW w:w="934" w:type="dxa"/>
          </w:tcPr>
          <w:p>
            <w:pPr>
              <w:pStyle w:val="8"/>
              <w:spacing w:before="0"/>
              <w:ind w:right="2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3" w:type="dxa"/>
          </w:tcPr>
          <w:p>
            <w:pPr>
              <w:pStyle w:val="8"/>
              <w:spacing w:before="0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313,008.00</w:t>
            </w:r>
          </w:p>
        </w:tc>
        <w:tc>
          <w:tcPr>
            <w:tcW w:w="960" w:type="dxa"/>
          </w:tcPr>
          <w:p>
            <w:pPr>
              <w:pStyle w:val="8"/>
              <w:spacing w:before="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8"/>
              <w:spacing w:before="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17,940.77</w:t>
            </w:r>
          </w:p>
        </w:tc>
        <w:tc>
          <w:tcPr>
            <w:tcW w:w="1078" w:type="dxa"/>
          </w:tcPr>
          <w:p>
            <w:pPr>
              <w:pStyle w:val="8"/>
              <w:spacing w:before="0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17,940.77</w:t>
            </w:r>
          </w:p>
        </w:tc>
        <w:tc>
          <w:tcPr>
            <w:tcW w:w="1067" w:type="dxa"/>
          </w:tcPr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17,940.77</w:t>
            </w:r>
          </w:p>
        </w:tc>
        <w:tc>
          <w:tcPr>
            <w:tcW w:w="1093" w:type="dxa"/>
          </w:tcPr>
          <w:p>
            <w:pPr>
              <w:pStyle w:val="8"/>
              <w:spacing w:before="0"/>
              <w:ind w:left="236" w:right="1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277,913.41</w:t>
            </w:r>
          </w:p>
        </w:tc>
        <w:tc>
          <w:tcPr>
            <w:tcW w:w="1209" w:type="dxa"/>
          </w:tcPr>
          <w:p>
            <w:pPr>
              <w:pStyle w:val="8"/>
              <w:spacing w:before="30"/>
              <w:ind w:right="415"/>
              <w:rPr>
                <w:sz w:val="10"/>
              </w:rPr>
            </w:pPr>
            <w:r>
              <w:rPr>
                <w:w w:val="105"/>
                <w:sz w:val="10"/>
              </w:rPr>
              <w:t>277,913.41</w:t>
            </w:r>
          </w:p>
        </w:tc>
        <w:tc>
          <w:tcPr>
            <w:tcW w:w="592" w:type="dxa"/>
          </w:tcPr>
          <w:p>
            <w:pPr>
              <w:pStyle w:val="8"/>
              <w:spacing w:before="0"/>
              <w:ind w:right="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112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415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AGUA</w:t>
            </w:r>
          </w:p>
        </w:tc>
        <w:tc>
          <w:tcPr>
            <w:tcW w:w="2148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24,432.00</w:t>
            </w:r>
          </w:p>
        </w:tc>
        <w:tc>
          <w:tcPr>
            <w:tcW w:w="934" w:type="dxa"/>
          </w:tcPr>
          <w:p>
            <w:pPr>
              <w:pStyle w:val="8"/>
              <w:ind w:right="2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3" w:type="dxa"/>
          </w:tcPr>
          <w:p>
            <w:pPr>
              <w:pStyle w:val="8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24,432.00</w:t>
            </w:r>
          </w:p>
        </w:tc>
        <w:tc>
          <w:tcPr>
            <w:tcW w:w="960" w:type="dxa"/>
          </w:tcPr>
          <w:p>
            <w:pPr>
              <w:pStyle w:val="8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8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8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7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ind w:left="236" w:right="1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24,432.00</w:t>
            </w:r>
          </w:p>
        </w:tc>
        <w:tc>
          <w:tcPr>
            <w:tcW w:w="120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15"/>
              <w:rPr>
                <w:sz w:val="10"/>
              </w:rPr>
            </w:pPr>
            <w:r>
              <w:rPr>
                <w:w w:val="105"/>
                <w:sz w:val="10"/>
              </w:rPr>
              <w:t>24,432.00</w:t>
            </w:r>
          </w:p>
        </w:tc>
        <w:tc>
          <w:tcPr>
            <w:tcW w:w="592" w:type="dxa"/>
          </w:tcPr>
          <w:p>
            <w:pPr>
              <w:pStyle w:val="8"/>
              <w:ind w:right="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415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2148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35,976.00</w:t>
            </w:r>
          </w:p>
        </w:tc>
        <w:tc>
          <w:tcPr>
            <w:tcW w:w="934" w:type="dxa"/>
          </w:tcPr>
          <w:p>
            <w:pPr>
              <w:pStyle w:val="8"/>
              <w:ind w:right="2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3" w:type="dxa"/>
          </w:tcPr>
          <w:p>
            <w:pPr>
              <w:pStyle w:val="8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35,976.00</w:t>
            </w:r>
          </w:p>
        </w:tc>
        <w:tc>
          <w:tcPr>
            <w:tcW w:w="960" w:type="dxa"/>
          </w:tcPr>
          <w:p>
            <w:pPr>
              <w:pStyle w:val="8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8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1,646.64</w:t>
            </w:r>
          </w:p>
        </w:tc>
        <w:tc>
          <w:tcPr>
            <w:tcW w:w="1078" w:type="dxa"/>
          </w:tcPr>
          <w:p>
            <w:pPr>
              <w:pStyle w:val="8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1,646.64</w:t>
            </w:r>
          </w:p>
        </w:tc>
        <w:tc>
          <w:tcPr>
            <w:tcW w:w="1067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1,646.64</w:t>
            </w:r>
          </w:p>
        </w:tc>
        <w:tc>
          <w:tcPr>
            <w:tcW w:w="1093" w:type="dxa"/>
          </w:tcPr>
          <w:p>
            <w:pPr>
              <w:pStyle w:val="8"/>
              <w:ind w:left="236" w:right="1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32,677.08</w:t>
            </w:r>
          </w:p>
        </w:tc>
        <w:tc>
          <w:tcPr>
            <w:tcW w:w="120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15"/>
              <w:rPr>
                <w:sz w:val="10"/>
              </w:rPr>
            </w:pPr>
            <w:r>
              <w:rPr>
                <w:w w:val="105"/>
                <w:sz w:val="10"/>
              </w:rPr>
              <w:t>32,677.08</w:t>
            </w:r>
          </w:p>
        </w:tc>
        <w:tc>
          <w:tcPr>
            <w:tcW w:w="592" w:type="dxa"/>
          </w:tcPr>
          <w:p>
            <w:pPr>
              <w:pStyle w:val="8"/>
              <w:ind w:right="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6/03/2023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FEBRERO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FEBRERO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10:11.19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119" o:spid="_x0000_s1119" o:spt="1" style="position:absolute;left:0pt;margin-left:18pt;margin-top:11.2pt;height:2.5pt;width:756pt;mso-position-horizontal-relative:page;mso-wrap-distance-bottom:0pt;mso-wrap-distance-top:0pt;z-index:-25152409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2"/>
        </w:rPr>
      </w:pPr>
    </w:p>
    <w:p>
      <w:pPr>
        <w:spacing w:before="95" w:after="29"/>
        <w:ind w:left="3001" w:right="0" w:firstLine="0"/>
        <w:jc w:val="left"/>
        <w:rPr>
          <w:b/>
          <w:sz w:val="14"/>
        </w:rPr>
      </w:pPr>
      <w:r>
        <w:pict>
          <v:rect id="_x0000_s1120" o:spid="_x0000_s1120" o:spt="1" style="position:absolute;left:0pt;margin-left:18pt;margin-top:-77.9pt;height:2.5pt;width:756pt;mso-position-horizontal-relative:page;z-index:-25155891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pict>
          <v:shape id="_x0000_s1121" o:spid="_x0000_s1121" o:spt="202" type="#_x0000_t202" style="position:absolute;left:0pt;margin-left:18pt;margin-top:-76.65pt;height:79.25pt;width:756pt;mso-position-horizontal-relative:page;z-index:2516992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10"/>
                    <w:gridCol w:w="1338"/>
                    <w:gridCol w:w="1054"/>
                    <w:gridCol w:w="1226"/>
                    <w:gridCol w:w="988"/>
                    <w:gridCol w:w="1080"/>
                    <w:gridCol w:w="1080"/>
                    <w:gridCol w:w="1042"/>
                    <w:gridCol w:w="1095"/>
                    <w:gridCol w:w="1210"/>
                    <w:gridCol w:w="58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133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1703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1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VIÁTICOS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INTERIOR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58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1703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RECONOCIMIENTO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GASTOS</w:t>
                        </w:r>
                      </w:p>
                    </w:tc>
                    <w:tc>
                      <w:tcPr>
                        <w:tcW w:w="1338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ind w:right="3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1703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FLETES</w:t>
                        </w:r>
                      </w:p>
                    </w:tc>
                    <w:tc>
                      <w:tcPr>
                        <w:tcW w:w="1338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13,200.00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13,200.00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1,105.00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1,105.00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ind w:right="3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1,105.00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11,017.00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11,017.00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1703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FLETES</w:t>
                        </w:r>
                      </w:p>
                    </w:tc>
                    <w:tc>
                      <w:tcPr>
                        <w:tcW w:w="1338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ind w:right="3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7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1703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8"/>
                          <w:spacing w:before="37" w:line="150" w:lineRule="atLeast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MANTENIMIENTO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REPARACIÓN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MEDIOS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TRANSPORTE</w:t>
                        </w:r>
                      </w:p>
                    </w:tc>
                    <w:tc>
                      <w:tcPr>
                        <w:tcW w:w="1338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150,000.00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1,500.00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ind w:right="3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148,500.00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148,500.00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122" o:spid="_x0000_s1122" o:spt="202" type="#_x0000_t202" style="position:absolute;left:0pt;margin-left:264.5pt;margin-top:3.7pt;height:7.35pt;width:510pt;mso-position-horizontal-relative:page;z-index:2517022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31"/>
                    <w:gridCol w:w="1053"/>
                    <w:gridCol w:w="1225"/>
                    <w:gridCol w:w="962"/>
                    <w:gridCol w:w="1079"/>
                    <w:gridCol w:w="1080"/>
                    <w:gridCol w:w="1068"/>
                    <w:gridCol w:w="1094"/>
                    <w:gridCol w:w="121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31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568,416.00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8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13,200.00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0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581,616.00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0"/>
                          <w:ind w:left="422" w:right="29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22,192.41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3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22,192.41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0"/>
                          <w:ind w:left="33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22,192.41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2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539,539.49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0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539,539.49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2991"/>
        <w:gridCol w:w="1572"/>
        <w:gridCol w:w="934"/>
        <w:gridCol w:w="1104"/>
        <w:gridCol w:w="1199"/>
        <w:gridCol w:w="1079"/>
        <w:gridCol w:w="1079"/>
        <w:gridCol w:w="948"/>
        <w:gridCol w:w="1092"/>
        <w:gridCol w:w="1209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91" w:type="dxa"/>
          </w:tcPr>
          <w:p>
            <w:pPr>
              <w:pStyle w:val="8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LOCALES</w:t>
            </w:r>
          </w:p>
        </w:tc>
        <w:tc>
          <w:tcPr>
            <w:tcW w:w="1572" w:type="dxa"/>
          </w:tcPr>
          <w:p>
            <w:pPr>
              <w:pStyle w:val="8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759,000.00</w:t>
            </w:r>
          </w:p>
        </w:tc>
        <w:tc>
          <w:tcPr>
            <w:tcW w:w="934" w:type="dxa"/>
          </w:tcPr>
          <w:p>
            <w:pPr>
              <w:pStyle w:val="8"/>
              <w:spacing w:before="0"/>
              <w:ind w:right="2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4" w:type="dxa"/>
          </w:tcPr>
          <w:p>
            <w:pPr>
              <w:pStyle w:val="8"/>
              <w:spacing w:before="0"/>
              <w:ind w:left="30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759,000.00</w:t>
            </w:r>
          </w:p>
        </w:tc>
        <w:tc>
          <w:tcPr>
            <w:tcW w:w="1199" w:type="dxa"/>
          </w:tcPr>
          <w:p>
            <w:pPr>
              <w:pStyle w:val="8"/>
              <w:spacing w:before="0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48,000.00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4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243" w:right="2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8" w:type="dxa"/>
          </w:tcPr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2" w:type="dxa"/>
          </w:tcPr>
          <w:p>
            <w:pPr>
              <w:pStyle w:val="8"/>
              <w:spacing w:before="0"/>
              <w:ind w:left="303" w:right="2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759,000.00</w:t>
            </w:r>
          </w:p>
        </w:tc>
        <w:tc>
          <w:tcPr>
            <w:tcW w:w="1209" w:type="dxa"/>
          </w:tcPr>
          <w:p>
            <w:pPr>
              <w:pStyle w:val="8"/>
              <w:spacing w:before="30"/>
              <w:ind w:left="3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759,000.00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91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572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639,900.00</w:t>
            </w:r>
          </w:p>
        </w:tc>
        <w:tc>
          <w:tcPr>
            <w:tcW w:w="934" w:type="dxa"/>
          </w:tcPr>
          <w:p>
            <w:pPr>
              <w:pStyle w:val="8"/>
              <w:ind w:right="2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4" w:type="dxa"/>
          </w:tcPr>
          <w:p>
            <w:pPr>
              <w:pStyle w:val="8"/>
              <w:ind w:left="30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639,900.00</w:t>
            </w:r>
          </w:p>
        </w:tc>
        <w:tc>
          <w:tcPr>
            <w:tcW w:w="1199" w:type="dxa"/>
          </w:tcPr>
          <w:p>
            <w:pPr>
              <w:pStyle w:val="8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3" w:right="2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8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2" w:type="dxa"/>
          </w:tcPr>
          <w:p>
            <w:pPr>
              <w:pStyle w:val="8"/>
              <w:ind w:left="303" w:right="2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639,900.00</w:t>
            </w:r>
          </w:p>
        </w:tc>
        <w:tc>
          <w:tcPr>
            <w:tcW w:w="120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left="31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639,900.00</w:t>
            </w:r>
          </w:p>
        </w:tc>
        <w:tc>
          <w:tcPr>
            <w:tcW w:w="593" w:type="dxa"/>
          </w:tcPr>
          <w:p>
            <w:pPr>
              <w:pStyle w:val="8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123" o:spid="_x0000_s1123" o:spt="202" type="#_x0000_t202" style="position:absolute;left:0pt;margin-left:260.55pt;margin-top:-1pt;height:7.35pt;width:513.95pt;mso-position-horizontal-relative:page;z-index:2517022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9"/>
                    <w:gridCol w:w="896"/>
                    <w:gridCol w:w="1145"/>
                    <w:gridCol w:w="1200"/>
                    <w:gridCol w:w="1081"/>
                    <w:gridCol w:w="1080"/>
                    <w:gridCol w:w="910"/>
                    <w:gridCol w:w="1094"/>
                    <w:gridCol w:w="125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1029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1,398,900.00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8"/>
                          <w:spacing w:before="0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8"/>
                          <w:spacing w:before="0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1,398,900.00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8"/>
                          <w:spacing w:before="0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7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1,398,900.00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1,398,900.00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2172"/>
        <w:gridCol w:w="2392"/>
        <w:gridCol w:w="935"/>
        <w:gridCol w:w="1114"/>
        <w:gridCol w:w="1098"/>
        <w:gridCol w:w="1080"/>
        <w:gridCol w:w="1080"/>
        <w:gridCol w:w="1042"/>
        <w:gridCol w:w="1095"/>
        <w:gridCol w:w="1211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172" w:type="dxa"/>
          </w:tcPr>
          <w:p>
            <w:pPr>
              <w:pStyle w:val="8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2392" w:type="dxa"/>
          </w:tcPr>
          <w:p>
            <w:pPr>
              <w:pStyle w:val="8"/>
              <w:spacing w:before="0"/>
              <w:ind w:left="147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630,400.00</w:t>
            </w:r>
          </w:p>
        </w:tc>
        <w:tc>
          <w:tcPr>
            <w:tcW w:w="935" w:type="dxa"/>
          </w:tcPr>
          <w:p>
            <w:pPr>
              <w:pStyle w:val="8"/>
              <w:spacing w:before="0"/>
              <w:ind w:left="4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4" w:type="dxa"/>
          </w:tcPr>
          <w:p>
            <w:pPr>
              <w:pStyle w:val="8"/>
              <w:spacing w:before="0"/>
              <w:ind w:left="3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630,400.00</w:t>
            </w:r>
          </w:p>
        </w:tc>
        <w:tc>
          <w:tcPr>
            <w:tcW w:w="1098" w:type="dxa"/>
          </w:tcPr>
          <w:p>
            <w:pPr>
              <w:pStyle w:val="8"/>
              <w:spacing w:before="0"/>
              <w:ind w:left="3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-5,996.00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3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5,996.00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3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5,996.00</w:t>
            </w:r>
          </w:p>
        </w:tc>
        <w:tc>
          <w:tcPr>
            <w:tcW w:w="1042" w:type="dxa"/>
          </w:tcPr>
          <w:p>
            <w:pPr>
              <w:pStyle w:val="8"/>
              <w:spacing w:before="0"/>
              <w:ind w:left="3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5,996.00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32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624,404.00</w:t>
            </w:r>
          </w:p>
        </w:tc>
        <w:tc>
          <w:tcPr>
            <w:tcW w:w="1211" w:type="dxa"/>
          </w:tcPr>
          <w:p>
            <w:pPr>
              <w:pStyle w:val="8"/>
              <w:spacing w:before="30" w:line="96" w:lineRule="exact"/>
              <w:ind w:left="30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624,404.00</w:t>
            </w:r>
          </w:p>
        </w:tc>
        <w:tc>
          <w:tcPr>
            <w:tcW w:w="595" w:type="dxa"/>
          </w:tcPr>
          <w:p>
            <w:pPr>
              <w:pStyle w:val="8"/>
              <w:spacing w:before="0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124" o:spid="_x0000_s1124" o:spt="202" type="#_x0000_t202" style="position:absolute;left:0pt;margin-left:260.55pt;margin-top:-1pt;height:17.9pt;width:513.95pt;mso-position-horizontal-relative:page;z-index:2517002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4"/>
                    <w:gridCol w:w="1042"/>
                    <w:gridCol w:w="1145"/>
                    <w:gridCol w:w="1080"/>
                    <w:gridCol w:w="1080"/>
                    <w:gridCol w:w="1080"/>
                    <w:gridCol w:w="1029"/>
                    <w:gridCol w:w="1095"/>
                    <w:gridCol w:w="125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84" w:type="dxa"/>
                      </w:tcPr>
                      <w:p>
                        <w:pPr>
                          <w:pStyle w:val="8"/>
                          <w:spacing w:before="0"/>
                          <w:ind w:left="10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630,400.00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8"/>
                          <w:spacing w:before="0"/>
                          <w:ind w:left="34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630,400.00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-5,996.00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8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5,996.00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19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5,996.00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8"/>
                          <w:spacing w:before="0"/>
                          <w:ind w:left="309" w:right="2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5,996.00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624,404.00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30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624,404.00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84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2,597,716.00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101,195.00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8"/>
                          <w:spacing w:before="32"/>
                          <w:ind w:left="26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2,698,911.00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42,004.00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38,188.41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38,188.41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8"/>
                          <w:spacing w:before="32"/>
                          <w:ind w:left="306" w:right="25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38,188.41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2,640,838.49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62" w:line="96" w:lineRule="exact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2,640,838.49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2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2485"/>
        <w:gridCol w:w="2080"/>
        <w:gridCol w:w="1079"/>
        <w:gridCol w:w="1079"/>
        <w:gridCol w:w="987"/>
        <w:gridCol w:w="1079"/>
        <w:gridCol w:w="1080"/>
        <w:gridCol w:w="1077"/>
        <w:gridCol w:w="1094"/>
        <w:gridCol w:w="1174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199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485" w:type="dxa"/>
          </w:tcPr>
          <w:p>
            <w:pPr>
              <w:pStyle w:val="8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SERVICIOS</w:t>
            </w:r>
          </w:p>
        </w:tc>
        <w:tc>
          <w:tcPr>
            <w:tcW w:w="2080" w:type="dxa"/>
          </w:tcPr>
          <w:p>
            <w:pPr>
              <w:pStyle w:val="8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243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243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>
            <w:pPr>
              <w:pStyle w:val="8"/>
              <w:spacing w:before="0"/>
              <w:ind w:left="427" w:right="3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3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36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077" w:type="dxa"/>
          </w:tcPr>
          <w:p>
            <w:pPr>
              <w:pStyle w:val="8"/>
              <w:spacing w:before="0"/>
              <w:ind w:left="36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left="3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-2,500.00</w:t>
            </w:r>
          </w:p>
        </w:tc>
        <w:tc>
          <w:tcPr>
            <w:tcW w:w="1174" w:type="dxa"/>
          </w:tcPr>
          <w:p>
            <w:pPr>
              <w:pStyle w:val="8"/>
              <w:spacing w:before="30" w:line="96" w:lineRule="exact"/>
              <w:ind w:left="3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-2,500.00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125" o:spid="_x0000_s1125" o:spt="202" type="#_x0000_t202" style="position:absolute;left:0pt;margin-left:279.05pt;margin-top:-1pt;height:7.35pt;width:495.45pt;mso-position-horizontal-relative:page;z-index:2517012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1"/>
                    <w:gridCol w:w="1080"/>
                    <w:gridCol w:w="1080"/>
                    <w:gridCol w:w="988"/>
                    <w:gridCol w:w="1080"/>
                    <w:gridCol w:w="1081"/>
                    <w:gridCol w:w="1078"/>
                    <w:gridCol w:w="1095"/>
                    <w:gridCol w:w="1175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46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0"/>
                          <w:ind w:left="422" w:right="33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5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5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2,500.00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8"/>
                          <w:spacing w:before="0"/>
                          <w:ind w:left="35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-2,500.00</w:t>
                        </w:r>
                      </w:p>
                    </w:tc>
                    <w:tc>
                      <w:tcPr>
                        <w:tcW w:w="1175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3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-2,500.00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109"/>
        <w:gridCol w:w="1364"/>
        <w:gridCol w:w="1027"/>
        <w:gridCol w:w="1226"/>
        <w:gridCol w:w="962"/>
        <w:gridCol w:w="1081"/>
        <w:gridCol w:w="1081"/>
        <w:gridCol w:w="1069"/>
        <w:gridCol w:w="1096"/>
        <w:gridCol w:w="1211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09" w:type="dxa"/>
          </w:tcPr>
          <w:p>
            <w:pPr>
              <w:pStyle w:val="8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ELÉCTRICA</w:t>
            </w:r>
          </w:p>
        </w:tc>
        <w:tc>
          <w:tcPr>
            <w:tcW w:w="1364" w:type="dxa"/>
          </w:tcPr>
          <w:p>
            <w:pPr>
              <w:pStyle w:val="8"/>
              <w:spacing w:before="0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189,600.00</w:t>
            </w:r>
          </w:p>
        </w:tc>
        <w:tc>
          <w:tcPr>
            <w:tcW w:w="1027" w:type="dxa"/>
          </w:tcPr>
          <w:p>
            <w:pPr>
              <w:pStyle w:val="8"/>
              <w:spacing w:before="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189,600.00</w:t>
            </w:r>
          </w:p>
        </w:tc>
        <w:tc>
          <w:tcPr>
            <w:tcW w:w="962" w:type="dxa"/>
          </w:tcPr>
          <w:p>
            <w:pPr>
              <w:pStyle w:val="8"/>
              <w:spacing w:before="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12,573.71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12,573.71</w:t>
            </w:r>
          </w:p>
        </w:tc>
        <w:tc>
          <w:tcPr>
            <w:tcW w:w="1069" w:type="dxa"/>
          </w:tcPr>
          <w:p>
            <w:pPr>
              <w:pStyle w:val="8"/>
              <w:spacing w:before="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12,573.71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165,072.12</w:t>
            </w:r>
          </w:p>
        </w:tc>
        <w:tc>
          <w:tcPr>
            <w:tcW w:w="1211" w:type="dxa"/>
          </w:tcPr>
          <w:p>
            <w:pPr>
              <w:pStyle w:val="8"/>
              <w:spacing w:before="30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165,072.12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0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364" w:type="dxa"/>
          </w:tcPr>
          <w:p>
            <w:pPr>
              <w:pStyle w:val="8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8,436.00</w:t>
            </w:r>
          </w:p>
        </w:tc>
        <w:tc>
          <w:tcPr>
            <w:tcW w:w="1027" w:type="dxa"/>
          </w:tcPr>
          <w:p>
            <w:pPr>
              <w:pStyle w:val="8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8,436.00</w:t>
            </w:r>
          </w:p>
        </w:tc>
        <w:tc>
          <w:tcPr>
            <w:tcW w:w="962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923.68</w:t>
            </w:r>
          </w:p>
        </w:tc>
        <w:tc>
          <w:tcPr>
            <w:tcW w:w="1081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923.68</w:t>
            </w:r>
          </w:p>
        </w:tc>
        <w:tc>
          <w:tcPr>
            <w:tcW w:w="1069" w:type="dxa"/>
          </w:tcPr>
          <w:p>
            <w:pPr>
              <w:pStyle w:val="8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923.68</w:t>
            </w:r>
          </w:p>
        </w:tc>
        <w:tc>
          <w:tcPr>
            <w:tcW w:w="1096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6,217.82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6,217.82</w:t>
            </w:r>
          </w:p>
        </w:tc>
        <w:tc>
          <w:tcPr>
            <w:tcW w:w="594" w:type="dxa"/>
          </w:tcPr>
          <w:p>
            <w:pPr>
              <w:pStyle w:val="8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0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364" w:type="dxa"/>
          </w:tcPr>
          <w:p>
            <w:pPr>
              <w:pStyle w:val="8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27" w:type="dxa"/>
          </w:tcPr>
          <w:p>
            <w:pPr>
              <w:pStyle w:val="8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962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594" w:type="dxa"/>
          </w:tcPr>
          <w:p>
            <w:pPr>
              <w:pStyle w:val="8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0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364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7" w:type="dxa"/>
          </w:tcPr>
          <w:p>
            <w:pPr>
              <w:pStyle w:val="8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8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0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364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7" w:type="dxa"/>
          </w:tcPr>
          <w:p>
            <w:pPr>
              <w:pStyle w:val="8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226" w:type="dxa"/>
          </w:tcPr>
          <w:p>
            <w:pPr>
              <w:pStyle w:val="8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962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605.00</w:t>
            </w:r>
          </w:p>
        </w:tc>
        <w:tc>
          <w:tcPr>
            <w:tcW w:w="1081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605.00</w:t>
            </w:r>
          </w:p>
        </w:tc>
        <w:tc>
          <w:tcPr>
            <w:tcW w:w="1069" w:type="dxa"/>
          </w:tcPr>
          <w:p>
            <w:pPr>
              <w:pStyle w:val="8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605.00</w:t>
            </w:r>
          </w:p>
        </w:tc>
        <w:tc>
          <w:tcPr>
            <w:tcW w:w="1096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5,070.00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5,070.00</w:t>
            </w:r>
          </w:p>
        </w:tc>
        <w:tc>
          <w:tcPr>
            <w:tcW w:w="594" w:type="dxa"/>
          </w:tcPr>
          <w:p>
            <w:pPr>
              <w:pStyle w:val="8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09" w:type="dxa"/>
          </w:tcPr>
          <w:p>
            <w:pPr>
              <w:pStyle w:val="8"/>
              <w:spacing w:before="37" w:line="150" w:lineRule="atLeast"/>
              <w:ind w:left="125" w:right="51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 Y REPARACIÓN DE MEDIOS DE</w:t>
            </w:r>
            <w:r>
              <w:rPr>
                <w:spacing w:val="-2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1364" w:type="dxa"/>
          </w:tcPr>
          <w:p>
            <w:pPr>
              <w:pStyle w:val="8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32,000.00</w:t>
            </w:r>
          </w:p>
        </w:tc>
        <w:tc>
          <w:tcPr>
            <w:tcW w:w="1027" w:type="dxa"/>
          </w:tcPr>
          <w:p>
            <w:pPr>
              <w:pStyle w:val="8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32,000.00</w:t>
            </w:r>
          </w:p>
        </w:tc>
        <w:tc>
          <w:tcPr>
            <w:tcW w:w="962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993.00</w:t>
            </w:r>
          </w:p>
        </w:tc>
        <w:tc>
          <w:tcPr>
            <w:tcW w:w="1096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31,007.00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31,007.00</w:t>
            </w:r>
          </w:p>
        </w:tc>
        <w:tc>
          <w:tcPr>
            <w:tcW w:w="594" w:type="dxa"/>
          </w:tcPr>
          <w:p>
            <w:pPr>
              <w:pStyle w:val="8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3" w:after="30"/>
        <w:ind w:left="3001" w:right="0" w:firstLine="0"/>
        <w:jc w:val="left"/>
        <w:rPr>
          <w:b/>
          <w:sz w:val="14"/>
        </w:rPr>
      </w:pPr>
      <w:r>
        <w:pict>
          <v:shape id="_x0000_s1126" o:spid="_x0000_s1126" o:spt="202" type="#_x0000_t202" style="position:absolute;left:0pt;margin-left:264.5pt;margin-top:1.1pt;height:7.35pt;width:510pt;mso-position-horizontal-relative:page;z-index:2517012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58"/>
                    <w:gridCol w:w="1028"/>
                    <w:gridCol w:w="1226"/>
                    <w:gridCol w:w="963"/>
                    <w:gridCol w:w="1080"/>
                    <w:gridCol w:w="1081"/>
                    <w:gridCol w:w="1069"/>
                    <w:gridCol w:w="1095"/>
                    <w:gridCol w:w="1211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58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233,036.00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8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239,036.00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8"/>
                          <w:spacing w:before="0"/>
                          <w:ind w:left="426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14,102.39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14,102.39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spacing w:before="0"/>
                          <w:ind w:left="32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15,095.39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1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210,366.94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29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210,366.94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2991"/>
        <w:gridCol w:w="1436"/>
        <w:gridCol w:w="1071"/>
        <w:gridCol w:w="1078"/>
        <w:gridCol w:w="1225"/>
        <w:gridCol w:w="1079"/>
        <w:gridCol w:w="1079"/>
        <w:gridCol w:w="949"/>
        <w:gridCol w:w="1094"/>
        <w:gridCol w:w="1210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91" w:type="dxa"/>
          </w:tcPr>
          <w:p>
            <w:pPr>
              <w:pStyle w:val="8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LOCALES</w:t>
            </w:r>
          </w:p>
        </w:tc>
        <w:tc>
          <w:tcPr>
            <w:tcW w:w="1436" w:type="dxa"/>
          </w:tcPr>
          <w:p>
            <w:pPr>
              <w:pStyle w:val="8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339,240.00</w:t>
            </w:r>
          </w:p>
        </w:tc>
        <w:tc>
          <w:tcPr>
            <w:tcW w:w="1071" w:type="dxa"/>
          </w:tcPr>
          <w:p>
            <w:pPr>
              <w:pStyle w:val="8"/>
              <w:spacing w:before="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-30,000.00</w:t>
            </w:r>
          </w:p>
        </w:tc>
        <w:tc>
          <w:tcPr>
            <w:tcW w:w="1078" w:type="dxa"/>
          </w:tcPr>
          <w:p>
            <w:pPr>
              <w:pStyle w:val="8"/>
              <w:spacing w:before="0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309,240.00</w:t>
            </w:r>
          </w:p>
        </w:tc>
        <w:tc>
          <w:tcPr>
            <w:tcW w:w="1225" w:type="dxa"/>
          </w:tcPr>
          <w:p>
            <w:pPr>
              <w:pStyle w:val="8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128,400.00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4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243" w:right="2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left="246" w:right="2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309,240.00</w:t>
            </w:r>
          </w:p>
        </w:tc>
        <w:tc>
          <w:tcPr>
            <w:tcW w:w="1210" w:type="dxa"/>
          </w:tcPr>
          <w:p>
            <w:pPr>
              <w:pStyle w:val="8"/>
              <w:spacing w:before="30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309,240.00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91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436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94,279.00</w:t>
            </w:r>
          </w:p>
        </w:tc>
        <w:tc>
          <w:tcPr>
            <w:tcW w:w="1071" w:type="dxa"/>
          </w:tcPr>
          <w:p>
            <w:pPr>
              <w:pStyle w:val="8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8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94,279.00</w:t>
            </w:r>
          </w:p>
        </w:tc>
        <w:tc>
          <w:tcPr>
            <w:tcW w:w="1225" w:type="dxa"/>
          </w:tcPr>
          <w:p>
            <w:pPr>
              <w:pStyle w:val="8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3" w:right="2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46" w:right="1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94,279.00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94,279.00</w:t>
            </w:r>
          </w:p>
        </w:tc>
        <w:tc>
          <w:tcPr>
            <w:tcW w:w="593" w:type="dxa"/>
          </w:tcPr>
          <w:p>
            <w:pPr>
              <w:pStyle w:val="8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127" o:spid="_x0000_s1127" o:spt="202" type="#_x0000_t202" style="position:absolute;left:0pt;margin-left:264.5pt;margin-top:-1pt;height:7.35pt;width:510pt;mso-position-horizontal-relative:page;z-index:2517002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14"/>
                    <w:gridCol w:w="1071"/>
                    <w:gridCol w:w="1080"/>
                    <w:gridCol w:w="1226"/>
                    <w:gridCol w:w="1082"/>
                    <w:gridCol w:w="1081"/>
                    <w:gridCol w:w="951"/>
                    <w:gridCol w:w="1095"/>
                    <w:gridCol w:w="1212"/>
                    <w:gridCol w:w="59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14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433,519.00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8"/>
                          <w:spacing w:before="0"/>
                          <w:ind w:left="31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403,519.00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128,400.00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0"/>
                          <w:ind w:left="420" w:right="42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80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spacing w:before="0"/>
                          <w:ind w:left="423" w:right="29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1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403,519.00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29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403,519.00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8"/>
                          <w:spacing w:before="0"/>
                          <w:ind w:right="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2198"/>
        <w:gridCol w:w="2366"/>
        <w:gridCol w:w="962"/>
        <w:gridCol w:w="1088"/>
        <w:gridCol w:w="1098"/>
        <w:gridCol w:w="1080"/>
        <w:gridCol w:w="1080"/>
        <w:gridCol w:w="1068"/>
        <w:gridCol w:w="1094"/>
        <w:gridCol w:w="1183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198" w:type="dxa"/>
          </w:tcPr>
          <w:p>
            <w:pPr>
              <w:pStyle w:val="8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2366" w:type="dxa"/>
          </w:tcPr>
          <w:p>
            <w:pPr>
              <w:pStyle w:val="8"/>
              <w:spacing w:before="0"/>
              <w:ind w:left="149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44,000.00</w:t>
            </w:r>
          </w:p>
        </w:tc>
        <w:tc>
          <w:tcPr>
            <w:tcW w:w="962" w:type="dxa"/>
          </w:tcPr>
          <w:p>
            <w:pPr>
              <w:pStyle w:val="8"/>
              <w:spacing w:before="0"/>
              <w:ind w:left="422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8" w:type="dxa"/>
          </w:tcPr>
          <w:p>
            <w:pPr>
              <w:pStyle w:val="8"/>
              <w:spacing w:before="0"/>
              <w:ind w:left="33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44,000.00</w:t>
            </w:r>
          </w:p>
        </w:tc>
        <w:tc>
          <w:tcPr>
            <w:tcW w:w="1098" w:type="dxa"/>
          </w:tcPr>
          <w:p>
            <w:pPr>
              <w:pStyle w:val="8"/>
              <w:spacing w:before="0"/>
              <w:ind w:left="34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-1,406.00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35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1,406.00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35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1,406.00</w:t>
            </w:r>
          </w:p>
        </w:tc>
        <w:tc>
          <w:tcPr>
            <w:tcW w:w="1068" w:type="dxa"/>
          </w:tcPr>
          <w:p>
            <w:pPr>
              <w:pStyle w:val="8"/>
              <w:spacing w:before="0"/>
              <w:ind w:left="35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1,406.00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left="3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42,594.00</w:t>
            </w:r>
          </w:p>
        </w:tc>
        <w:tc>
          <w:tcPr>
            <w:tcW w:w="1183" w:type="dxa"/>
          </w:tcPr>
          <w:p>
            <w:pPr>
              <w:pStyle w:val="8"/>
              <w:spacing w:before="30" w:line="96" w:lineRule="exact"/>
              <w:ind w:left="33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42,594.00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128" o:spid="_x0000_s1128" o:spt="202" type="#_x0000_t202" style="position:absolute;left:0pt;margin-left:264.5pt;margin-top:-1pt;height:17.9pt;width:510pt;mso-position-horizontal-relative:page;z-index:2516992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14"/>
                    <w:gridCol w:w="1072"/>
                    <w:gridCol w:w="1079"/>
                    <w:gridCol w:w="1106"/>
                    <w:gridCol w:w="1080"/>
                    <w:gridCol w:w="1080"/>
                    <w:gridCol w:w="1068"/>
                    <w:gridCol w:w="1094"/>
                    <w:gridCol w:w="1210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14" w:type="dxa"/>
                      </w:tcPr>
                      <w:p>
                        <w:pPr>
                          <w:pStyle w:val="8"/>
                          <w:spacing w:before="0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44,000.00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8"/>
                          <w:spacing w:before="0"/>
                          <w:ind w:left="284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-1,406.00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8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1,406.00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19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1,406.00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0"/>
                          <w:ind w:left="310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1,406.00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46" w:right="17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42,594.00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30"/>
                          <w:ind w:right="4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42,594.00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14" w:type="dxa"/>
                      </w:tcPr>
                      <w:p>
                        <w:pPr>
                          <w:pStyle w:val="8"/>
                          <w:spacing w:before="32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710,555.00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spacing w:before="32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-24,000.00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686,555.00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8"/>
                          <w:spacing w:before="32"/>
                          <w:ind w:left="283" w:right="3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126,994.00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18,008.39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4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18,008.39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32"/>
                          <w:ind w:left="310" w:right="29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19,001.39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left="246" w:right="22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653,979.94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62" w:line="96" w:lineRule="exact"/>
                          <w:ind w:right="4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653,979.94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32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2442"/>
        <w:gridCol w:w="2122"/>
        <w:gridCol w:w="961"/>
        <w:gridCol w:w="1197"/>
        <w:gridCol w:w="1080"/>
        <w:gridCol w:w="1079"/>
        <w:gridCol w:w="1079"/>
        <w:gridCol w:w="975"/>
        <w:gridCol w:w="1093"/>
        <w:gridCol w:w="1183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442" w:type="dxa"/>
          </w:tcPr>
          <w:p>
            <w:pPr>
              <w:pStyle w:val="8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ELÉCTRICA</w:t>
            </w:r>
          </w:p>
        </w:tc>
        <w:tc>
          <w:tcPr>
            <w:tcW w:w="2122" w:type="dxa"/>
          </w:tcPr>
          <w:p>
            <w:pPr>
              <w:pStyle w:val="8"/>
              <w:spacing w:before="0"/>
              <w:ind w:left="12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39,000.00</w:t>
            </w:r>
          </w:p>
        </w:tc>
        <w:tc>
          <w:tcPr>
            <w:tcW w:w="961" w:type="dxa"/>
          </w:tcPr>
          <w:p>
            <w:pPr>
              <w:pStyle w:val="8"/>
              <w:spacing w:before="0"/>
              <w:ind w:left="425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7" w:type="dxa"/>
          </w:tcPr>
          <w:p>
            <w:pPr>
              <w:pStyle w:val="8"/>
              <w:spacing w:before="0"/>
              <w:ind w:left="33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39,000.00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4" w:right="2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243" w:right="2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243" w:right="2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>
            <w:pPr>
              <w:pStyle w:val="8"/>
              <w:spacing w:before="0"/>
              <w:ind w:left="432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spacing w:before="0"/>
              <w:ind w:left="3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39,000.00</w:t>
            </w:r>
          </w:p>
        </w:tc>
        <w:tc>
          <w:tcPr>
            <w:tcW w:w="1183" w:type="dxa"/>
          </w:tcPr>
          <w:p>
            <w:pPr>
              <w:pStyle w:val="8"/>
              <w:spacing w:before="30" w:line="96" w:lineRule="exact"/>
              <w:ind w:left="33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39,000.00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6/03/2023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FEBRERO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FEBRERO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10:11.19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129" o:spid="_x0000_s1129" o:spt="1" style="position:absolute;left:0pt;margin-left:18pt;margin-top:11.2pt;height:2.5pt;width:756pt;mso-position-horizontal-relative:page;mso-wrap-distance-bottom:0pt;mso-wrap-distance-top:0pt;z-index:-25152307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2"/>
        </w:rPr>
      </w:pPr>
    </w:p>
    <w:p>
      <w:pPr>
        <w:spacing w:before="95" w:after="29"/>
        <w:ind w:left="3001" w:right="0" w:firstLine="0"/>
        <w:jc w:val="left"/>
        <w:rPr>
          <w:b/>
          <w:sz w:val="14"/>
        </w:rPr>
      </w:pPr>
      <w:r>
        <w:pict>
          <v:rect id="_x0000_s1130" o:spid="_x0000_s1130" o:spt="1" style="position:absolute;left:0pt;margin-left:18pt;margin-top:-77.9pt;height:2.5pt;width:756pt;mso-position-horizontal-relative:page;z-index:-25155788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pict>
          <v:shape id="_x0000_s1131" o:spid="_x0000_s1131" o:spt="202" type="#_x0000_t202" style="position:absolute;left:0pt;margin-left:18pt;margin-top:-76.65pt;height:79.25pt;width:756pt;mso-position-horizontal-relative:page;z-index:2517032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36"/>
                    <w:gridCol w:w="1338"/>
                    <w:gridCol w:w="1054"/>
                    <w:gridCol w:w="1199"/>
                    <w:gridCol w:w="1027"/>
                    <w:gridCol w:w="1080"/>
                    <w:gridCol w:w="1041"/>
                    <w:gridCol w:w="1069"/>
                    <w:gridCol w:w="1096"/>
                    <w:gridCol w:w="1185"/>
                    <w:gridCol w:w="58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113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3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TELEFONÍA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3,660.00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3,660.00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44" w:right="1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3,273.42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/>
                          <w:ind w:right="4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3,273.42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36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VIÁTICOS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INTERIOR</w:t>
                        </w:r>
                      </w:p>
                    </w:tc>
                    <w:tc>
                      <w:tcPr>
                        <w:tcW w:w="1338" w:type="dxa"/>
                      </w:tcPr>
                      <w:p>
                        <w:pPr>
                          <w:pStyle w:val="8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3,500.00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3,500.00</w:t>
                        </w:r>
                      </w:p>
                    </w:tc>
                    <w:tc>
                      <w:tcPr>
                        <w:tcW w:w="1027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4" w:right="1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8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36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FLETES</w:t>
                        </w:r>
                      </w:p>
                    </w:tc>
                    <w:tc>
                      <w:tcPr>
                        <w:tcW w:w="1338" w:type="dxa"/>
                      </w:tcPr>
                      <w:p>
                        <w:pPr>
                          <w:pStyle w:val="8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3,600.00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3,600.00</w:t>
                        </w:r>
                      </w:p>
                    </w:tc>
                    <w:tc>
                      <w:tcPr>
                        <w:tcW w:w="1027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2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357.50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8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357.50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357.50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2,967.50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2,967.50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36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FLETES</w:t>
                        </w:r>
                      </w:p>
                    </w:tc>
                    <w:tc>
                      <w:tcPr>
                        <w:tcW w:w="1338" w:type="dxa"/>
                      </w:tcPr>
                      <w:p>
                        <w:pPr>
                          <w:pStyle w:val="8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7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4" w:right="1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8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7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36" w:type="dxa"/>
                      </w:tcPr>
                      <w:p>
                        <w:pPr>
                          <w:pStyle w:val="8"/>
                          <w:spacing w:before="37" w:line="150" w:lineRule="atLeast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MANTENIMIENTO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REPARACIÓN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MEDIOS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TRANSPORTE</w:t>
                        </w:r>
                      </w:p>
                    </w:tc>
                    <w:tc>
                      <w:tcPr>
                        <w:tcW w:w="1338" w:type="dxa"/>
                      </w:tcPr>
                      <w:p>
                        <w:pPr>
                          <w:pStyle w:val="8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16,000.00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16,000.00</w:t>
                        </w:r>
                      </w:p>
                    </w:tc>
                    <w:tc>
                      <w:tcPr>
                        <w:tcW w:w="1027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4" w:right="1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8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4,408.00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11,592.00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11,592.00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132" o:spid="_x0000_s1132" o:spt="202" type="#_x0000_t202" style="position:absolute;left:0pt;margin-left:267.15pt;margin-top:3.7pt;height:7.35pt;width:507.4pt;mso-position-horizontal-relative:page;z-index:2517053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06"/>
                    <w:gridCol w:w="1054"/>
                    <w:gridCol w:w="1199"/>
                    <w:gridCol w:w="1028"/>
                    <w:gridCol w:w="1080"/>
                    <w:gridCol w:w="1041"/>
                    <w:gridCol w:w="1069"/>
                    <w:gridCol w:w="1095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06" w:type="dxa"/>
                      </w:tcPr>
                      <w:p>
                        <w:pPr>
                          <w:pStyle w:val="8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62,160.00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3,600.00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65,760.00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8"/>
                          <w:spacing w:before="0"/>
                          <w:ind w:left="335" w:right="28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357.50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8"/>
                          <w:spacing w:before="0"/>
                          <w:ind w:left="373" w:right="3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357.50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spacing w:before="0"/>
                          <w:ind w:left="35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4,765.50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60,332.92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60,332.92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95"/>
        <w:gridCol w:w="1571"/>
        <w:gridCol w:w="962"/>
        <w:gridCol w:w="1198"/>
        <w:gridCol w:w="1081"/>
        <w:gridCol w:w="1080"/>
        <w:gridCol w:w="1080"/>
        <w:gridCol w:w="976"/>
        <w:gridCol w:w="1094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95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571" w:type="dxa"/>
          </w:tcPr>
          <w:p>
            <w:pPr>
              <w:pStyle w:val="8"/>
              <w:spacing w:before="0"/>
              <w:ind w:left="7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57,543.00</w:t>
            </w:r>
          </w:p>
        </w:tc>
        <w:tc>
          <w:tcPr>
            <w:tcW w:w="962" w:type="dxa"/>
          </w:tcPr>
          <w:p>
            <w:pPr>
              <w:pStyle w:val="8"/>
              <w:spacing w:before="0"/>
              <w:ind w:left="422" w:right="3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57,543.00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80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spacing w:before="0"/>
              <w:ind w:left="419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left="3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57,543.00</w:t>
            </w:r>
          </w:p>
        </w:tc>
        <w:tc>
          <w:tcPr>
            <w:tcW w:w="1184" w:type="dxa"/>
          </w:tcPr>
          <w:p>
            <w:pPr>
              <w:pStyle w:val="8"/>
              <w:spacing w:before="30" w:line="96" w:lineRule="exact"/>
              <w:ind w:left="3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57,543.00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133" o:spid="_x0000_s1133" o:spt="202" type="#_x0000_t202" style="position:absolute;left:0pt;margin-left:267.15pt;margin-top:-1pt;height:7.35pt;width:507.4pt;mso-position-horizontal-relative:page;z-index:2517043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  <w:gridCol w:w="962"/>
                    <w:gridCol w:w="1198"/>
                    <w:gridCol w:w="1081"/>
                    <w:gridCol w:w="1080"/>
                    <w:gridCol w:w="1080"/>
                    <w:gridCol w:w="976"/>
                    <w:gridCol w:w="1094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8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57,543.00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0"/>
                          <w:ind w:left="422" w:right="30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57,543.00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spacing w:before="0"/>
                          <w:ind w:left="422" w:right="3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57,543.00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57,543.00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226"/>
        <w:gridCol w:w="2341"/>
        <w:gridCol w:w="989"/>
        <w:gridCol w:w="1102"/>
        <w:gridCol w:w="1098"/>
        <w:gridCol w:w="1081"/>
        <w:gridCol w:w="1081"/>
        <w:gridCol w:w="1056"/>
        <w:gridCol w:w="1095"/>
        <w:gridCol w:w="1158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226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2341" w:type="dxa"/>
          </w:tcPr>
          <w:p>
            <w:pPr>
              <w:pStyle w:val="8"/>
              <w:spacing w:before="0"/>
              <w:ind w:left="15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5,400.00</w:t>
            </w:r>
          </w:p>
        </w:tc>
        <w:tc>
          <w:tcPr>
            <w:tcW w:w="989" w:type="dxa"/>
          </w:tcPr>
          <w:p>
            <w:pPr>
              <w:pStyle w:val="8"/>
              <w:spacing w:before="0"/>
              <w:ind w:left="422" w:right="3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2" w:type="dxa"/>
          </w:tcPr>
          <w:p>
            <w:pPr>
              <w:pStyle w:val="8"/>
              <w:spacing w:before="0"/>
              <w:ind w:left="3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5,400.00</w:t>
            </w:r>
          </w:p>
        </w:tc>
        <w:tc>
          <w:tcPr>
            <w:tcW w:w="1098" w:type="dxa"/>
          </w:tcPr>
          <w:p>
            <w:pPr>
              <w:pStyle w:val="8"/>
              <w:spacing w:before="0"/>
              <w:ind w:left="352" w:right="3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-610.00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80" w:right="2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610.00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9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610.00</w:t>
            </w:r>
          </w:p>
        </w:tc>
        <w:tc>
          <w:tcPr>
            <w:tcW w:w="1056" w:type="dxa"/>
          </w:tcPr>
          <w:p>
            <w:pPr>
              <w:pStyle w:val="8"/>
              <w:spacing w:before="0"/>
              <w:ind w:left="368" w:right="3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610.00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3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4,790.00</w:t>
            </w:r>
          </w:p>
        </w:tc>
        <w:tc>
          <w:tcPr>
            <w:tcW w:w="1158" w:type="dxa"/>
          </w:tcPr>
          <w:p>
            <w:pPr>
              <w:pStyle w:val="8"/>
              <w:spacing w:before="30" w:line="96" w:lineRule="exact"/>
              <w:ind w:left="3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4,790.00</w:t>
            </w:r>
          </w:p>
        </w:tc>
        <w:tc>
          <w:tcPr>
            <w:tcW w:w="595" w:type="dxa"/>
          </w:tcPr>
          <w:p>
            <w:pPr>
              <w:pStyle w:val="8"/>
              <w:spacing w:before="0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134" o:spid="_x0000_s1134" o:spt="202" type="#_x0000_t202" style="position:absolute;left:0pt;margin-left:264.5pt;margin-top:-1pt;height:17.9pt;width:510.05pt;mso-position-horizontal-relative:page;z-index:2517032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59"/>
                    <w:gridCol w:w="1028"/>
                    <w:gridCol w:w="1155"/>
                    <w:gridCol w:w="1098"/>
                    <w:gridCol w:w="1081"/>
                    <w:gridCol w:w="1041"/>
                    <w:gridCol w:w="1043"/>
                    <w:gridCol w:w="1096"/>
                    <w:gridCol w:w="1212"/>
                    <w:gridCol w:w="59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78" w:hRule="atLeast"/>
                    </w:trPr>
                    <w:tc>
                      <w:tcPr>
                        <w:tcW w:w="859" w:type="dxa"/>
                      </w:tcPr>
                      <w:p>
                        <w:pPr>
                          <w:pStyle w:val="8"/>
                          <w:spacing w:before="0"/>
                          <w:ind w:right="3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5,400.00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8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8"/>
                          <w:spacing w:before="0"/>
                          <w:ind w:right="37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0"/>
                          <w:ind w:left="355" w:right="37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-610.00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80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8"/>
                          <w:spacing w:before="0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610.00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8"/>
                          <w:spacing w:before="0"/>
                          <w:ind w:right="3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0"/>
                          <w:ind w:left="292" w:right="1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4,790.00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30"/>
                          <w:ind w:right="4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4,790.00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8"/>
                          <w:spacing w:before="0"/>
                          <w:ind w:right="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59" w:type="dxa"/>
                      </w:tcPr>
                      <w:p>
                        <w:pPr>
                          <w:pStyle w:val="8"/>
                          <w:spacing w:before="32"/>
                          <w:ind w:righ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125,103.00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8"/>
                          <w:spacing w:before="32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3,600.00</w:t>
                        </w:r>
                      </w:p>
                    </w:tc>
                    <w:tc>
                      <w:tcPr>
                        <w:tcW w:w="1155" w:type="dxa"/>
                      </w:tcPr>
                      <w:p>
                        <w:pPr>
                          <w:pStyle w:val="8"/>
                          <w:spacing w:before="32"/>
                          <w:ind w:right="3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128,703.00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32"/>
                          <w:ind w:left="355" w:right="37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-610.00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280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967.50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8"/>
                          <w:spacing w:before="32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967.50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8"/>
                          <w:spacing w:before="32"/>
                          <w:ind w:right="3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5,375.50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32"/>
                          <w:ind w:left="292" w:right="28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122,665.92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62" w:line="96" w:lineRule="exact"/>
                          <w:ind w:right="4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122,665.92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8"/>
                          <w:spacing w:before="32"/>
                          <w:ind w:right="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136"/>
        <w:gridCol w:w="1338"/>
        <w:gridCol w:w="1054"/>
        <w:gridCol w:w="1199"/>
        <w:gridCol w:w="1027"/>
        <w:gridCol w:w="1080"/>
        <w:gridCol w:w="1080"/>
        <w:gridCol w:w="1029"/>
        <w:gridCol w:w="1095"/>
        <w:gridCol w:w="1184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ELÉCTRICA</w:t>
            </w:r>
          </w:p>
        </w:tc>
        <w:tc>
          <w:tcPr>
            <w:tcW w:w="1338" w:type="dxa"/>
          </w:tcPr>
          <w:p>
            <w:pPr>
              <w:pStyle w:val="8"/>
              <w:spacing w:before="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5,400.00</w:t>
            </w:r>
          </w:p>
        </w:tc>
        <w:tc>
          <w:tcPr>
            <w:tcW w:w="1054" w:type="dxa"/>
          </w:tcPr>
          <w:p>
            <w:pPr>
              <w:pStyle w:val="8"/>
              <w:spacing w:before="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5,400.00</w:t>
            </w:r>
          </w:p>
        </w:tc>
        <w:tc>
          <w:tcPr>
            <w:tcW w:w="1027" w:type="dxa"/>
          </w:tcPr>
          <w:p>
            <w:pPr>
              <w:pStyle w:val="8"/>
              <w:spacing w:before="0"/>
              <w:ind w:right="39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847.89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847.89</w:t>
            </w:r>
          </w:p>
        </w:tc>
        <w:tc>
          <w:tcPr>
            <w:tcW w:w="1029" w:type="dxa"/>
          </w:tcPr>
          <w:p>
            <w:pPr>
              <w:pStyle w:val="8"/>
              <w:spacing w:before="0"/>
              <w:ind w:left="302" w:right="2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847.89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3,585.27</w:t>
            </w:r>
          </w:p>
        </w:tc>
        <w:tc>
          <w:tcPr>
            <w:tcW w:w="1184" w:type="dxa"/>
          </w:tcPr>
          <w:p>
            <w:pPr>
              <w:pStyle w:val="8"/>
              <w:spacing w:before="3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3,585.27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338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3,660.00</w:t>
            </w:r>
          </w:p>
        </w:tc>
        <w:tc>
          <w:tcPr>
            <w:tcW w:w="1054" w:type="dxa"/>
          </w:tcPr>
          <w:p>
            <w:pPr>
              <w:pStyle w:val="8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3,660.00</w:t>
            </w:r>
          </w:p>
        </w:tc>
        <w:tc>
          <w:tcPr>
            <w:tcW w:w="1027" w:type="dxa"/>
          </w:tcPr>
          <w:p>
            <w:pPr>
              <w:pStyle w:val="8"/>
              <w:ind w:right="39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528.30</w:t>
            </w:r>
          </w:p>
        </w:tc>
        <w:tc>
          <w:tcPr>
            <w:tcW w:w="1080" w:type="dxa"/>
          </w:tcPr>
          <w:p>
            <w:pPr>
              <w:pStyle w:val="8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528.30</w:t>
            </w:r>
          </w:p>
        </w:tc>
        <w:tc>
          <w:tcPr>
            <w:tcW w:w="1029" w:type="dxa"/>
          </w:tcPr>
          <w:p>
            <w:pPr>
              <w:pStyle w:val="8"/>
              <w:ind w:left="302" w:right="2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528.30</w:t>
            </w:r>
          </w:p>
        </w:tc>
        <w:tc>
          <w:tcPr>
            <w:tcW w:w="1095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2,531.70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2,531.70</w:t>
            </w:r>
          </w:p>
        </w:tc>
        <w:tc>
          <w:tcPr>
            <w:tcW w:w="593" w:type="dxa"/>
          </w:tcPr>
          <w:p>
            <w:pPr>
              <w:pStyle w:val="8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338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7,000.00</w:t>
            </w:r>
          </w:p>
        </w:tc>
        <w:tc>
          <w:tcPr>
            <w:tcW w:w="1054" w:type="dxa"/>
          </w:tcPr>
          <w:p>
            <w:pPr>
              <w:pStyle w:val="8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7,000.00</w:t>
            </w:r>
          </w:p>
        </w:tc>
        <w:tc>
          <w:tcPr>
            <w:tcW w:w="1027" w:type="dxa"/>
          </w:tcPr>
          <w:p>
            <w:pPr>
              <w:pStyle w:val="8"/>
              <w:ind w:right="39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1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1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9" w:type="dxa"/>
          </w:tcPr>
          <w:p>
            <w:pPr>
              <w:pStyle w:val="8"/>
              <w:ind w:left="309" w:right="1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7,000.00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7,000.00</w:t>
            </w:r>
          </w:p>
        </w:tc>
        <w:tc>
          <w:tcPr>
            <w:tcW w:w="593" w:type="dxa"/>
          </w:tcPr>
          <w:p>
            <w:pPr>
              <w:pStyle w:val="8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338" w:type="dxa"/>
          </w:tcPr>
          <w:p>
            <w:pPr>
              <w:pStyle w:val="8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7" w:type="dxa"/>
          </w:tcPr>
          <w:p>
            <w:pPr>
              <w:pStyle w:val="8"/>
              <w:ind w:right="39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1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1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9" w:type="dxa"/>
          </w:tcPr>
          <w:p>
            <w:pPr>
              <w:pStyle w:val="8"/>
              <w:ind w:left="309" w:right="1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8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338" w:type="dxa"/>
          </w:tcPr>
          <w:p>
            <w:pPr>
              <w:pStyle w:val="8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199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027" w:type="dxa"/>
          </w:tcPr>
          <w:p>
            <w:pPr>
              <w:pStyle w:val="8"/>
              <w:ind w:right="39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605.00</w:t>
            </w:r>
          </w:p>
        </w:tc>
        <w:tc>
          <w:tcPr>
            <w:tcW w:w="1080" w:type="dxa"/>
          </w:tcPr>
          <w:p>
            <w:pPr>
              <w:pStyle w:val="8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605.00</w:t>
            </w:r>
          </w:p>
        </w:tc>
        <w:tc>
          <w:tcPr>
            <w:tcW w:w="1029" w:type="dxa"/>
          </w:tcPr>
          <w:p>
            <w:pPr>
              <w:pStyle w:val="8"/>
              <w:ind w:left="302" w:right="2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605.00</w:t>
            </w:r>
          </w:p>
        </w:tc>
        <w:tc>
          <w:tcPr>
            <w:tcW w:w="1095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5,145.00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5,145.00</w:t>
            </w:r>
          </w:p>
        </w:tc>
        <w:tc>
          <w:tcPr>
            <w:tcW w:w="593" w:type="dxa"/>
          </w:tcPr>
          <w:p>
            <w:pPr>
              <w:pStyle w:val="8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5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8"/>
              <w:spacing w:before="37" w:line="150" w:lineRule="atLeast"/>
              <w:ind w:left="123" w:right="5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1338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18,000.00</w:t>
            </w:r>
          </w:p>
        </w:tc>
        <w:tc>
          <w:tcPr>
            <w:tcW w:w="1054" w:type="dxa"/>
          </w:tcPr>
          <w:p>
            <w:pPr>
              <w:pStyle w:val="8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18,000.00</w:t>
            </w:r>
          </w:p>
        </w:tc>
        <w:tc>
          <w:tcPr>
            <w:tcW w:w="1027" w:type="dxa"/>
          </w:tcPr>
          <w:p>
            <w:pPr>
              <w:pStyle w:val="8"/>
              <w:ind w:right="39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1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1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9" w:type="dxa"/>
          </w:tcPr>
          <w:p>
            <w:pPr>
              <w:pStyle w:val="8"/>
              <w:ind w:left="309" w:right="1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18,000.00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18,000.00</w:t>
            </w:r>
          </w:p>
        </w:tc>
        <w:tc>
          <w:tcPr>
            <w:tcW w:w="593" w:type="dxa"/>
          </w:tcPr>
          <w:p>
            <w:pPr>
              <w:pStyle w:val="8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3" w:after="30"/>
        <w:ind w:left="3001" w:right="0" w:firstLine="0"/>
        <w:jc w:val="left"/>
        <w:rPr>
          <w:b/>
          <w:sz w:val="14"/>
        </w:rPr>
      </w:pPr>
      <w:r>
        <w:pict>
          <v:shape id="_x0000_s1135" o:spid="_x0000_s1135" o:spt="202" type="#_x0000_t202" style="position:absolute;left:0pt;margin-left:267.15pt;margin-top:1.1pt;height:7.35pt;width:507.4pt;mso-position-horizontal-relative:page;z-index:2517043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06"/>
                    <w:gridCol w:w="1054"/>
                    <w:gridCol w:w="1199"/>
                    <w:gridCol w:w="989"/>
                    <w:gridCol w:w="1080"/>
                    <w:gridCol w:w="1081"/>
                    <w:gridCol w:w="1069"/>
                    <w:gridCol w:w="1095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06" w:type="dxa"/>
                      </w:tcPr>
                      <w:p>
                        <w:pPr>
                          <w:pStyle w:val="8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34,060.00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40,060.00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spacing w:before="0"/>
                          <w:ind w:left="425" w:right="33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5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1,981.19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5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1,981.19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spacing w:before="0"/>
                          <w:ind w:left="35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1,981.19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4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36,261.97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36,261.97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92"/>
        <w:gridCol w:w="1574"/>
        <w:gridCol w:w="936"/>
        <w:gridCol w:w="1106"/>
        <w:gridCol w:w="1200"/>
        <w:gridCol w:w="1080"/>
        <w:gridCol w:w="1080"/>
        <w:gridCol w:w="950"/>
        <w:gridCol w:w="1095"/>
        <w:gridCol w:w="1211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92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LOCALES</w:t>
            </w:r>
          </w:p>
        </w:tc>
        <w:tc>
          <w:tcPr>
            <w:tcW w:w="1574" w:type="dxa"/>
          </w:tcPr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75,570.00</w:t>
            </w:r>
          </w:p>
        </w:tc>
        <w:tc>
          <w:tcPr>
            <w:tcW w:w="936" w:type="dxa"/>
          </w:tcPr>
          <w:p>
            <w:pPr>
              <w:pStyle w:val="8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75,570.00</w:t>
            </w:r>
          </w:p>
        </w:tc>
        <w:tc>
          <w:tcPr>
            <w:tcW w:w="1200" w:type="dxa"/>
          </w:tcPr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68,700.00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1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spacing w:before="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289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75,570.00</w:t>
            </w:r>
          </w:p>
        </w:tc>
        <w:tc>
          <w:tcPr>
            <w:tcW w:w="1211" w:type="dxa"/>
          </w:tcPr>
          <w:p>
            <w:pPr>
              <w:pStyle w:val="8"/>
              <w:spacing w:before="30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75,570.00</w:t>
            </w:r>
          </w:p>
        </w:tc>
        <w:tc>
          <w:tcPr>
            <w:tcW w:w="595" w:type="dxa"/>
          </w:tcPr>
          <w:p>
            <w:pPr>
              <w:pStyle w:val="8"/>
              <w:spacing w:before="0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92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574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138,839.00</w:t>
            </w:r>
          </w:p>
        </w:tc>
        <w:tc>
          <w:tcPr>
            <w:tcW w:w="936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138,839.00</w:t>
            </w:r>
          </w:p>
        </w:tc>
        <w:tc>
          <w:tcPr>
            <w:tcW w:w="1200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1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89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138,839.00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37"/>
              <w:rPr>
                <w:sz w:val="10"/>
              </w:rPr>
            </w:pPr>
            <w:r>
              <w:rPr>
                <w:w w:val="105"/>
                <w:sz w:val="10"/>
              </w:rPr>
              <w:t>138,839.00</w:t>
            </w:r>
          </w:p>
        </w:tc>
        <w:tc>
          <w:tcPr>
            <w:tcW w:w="595" w:type="dxa"/>
          </w:tcPr>
          <w:p>
            <w:pPr>
              <w:pStyle w:val="8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136" o:spid="_x0000_s1136" o:spt="202" type="#_x0000_t202" style="position:absolute;left:0pt;margin-left:264.5pt;margin-top:-1pt;height:7.35pt;width:510.05pt;mso-position-horizontal-relative:page;z-index:2517053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1"/>
                    <w:gridCol w:w="936"/>
                    <w:gridCol w:w="1106"/>
                    <w:gridCol w:w="1200"/>
                    <w:gridCol w:w="1082"/>
                    <w:gridCol w:w="1081"/>
                    <w:gridCol w:w="951"/>
                    <w:gridCol w:w="1095"/>
                    <w:gridCol w:w="1212"/>
                    <w:gridCol w:w="59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214,409.00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0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8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214,409.00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68,700.00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0"/>
                          <w:ind w:left="420" w:right="42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80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spacing w:before="0"/>
                          <w:ind w:left="421" w:right="30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1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214,409.00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29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214,409.00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8"/>
                          <w:spacing w:before="0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95"/>
        <w:gridCol w:w="1571"/>
        <w:gridCol w:w="962"/>
        <w:gridCol w:w="1128"/>
        <w:gridCol w:w="1098"/>
        <w:gridCol w:w="1080"/>
        <w:gridCol w:w="1080"/>
        <w:gridCol w:w="1029"/>
        <w:gridCol w:w="1094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995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571" w:type="dxa"/>
          </w:tcPr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5,400.00</w:t>
            </w:r>
          </w:p>
        </w:tc>
        <w:tc>
          <w:tcPr>
            <w:tcW w:w="962" w:type="dxa"/>
          </w:tcPr>
          <w:p>
            <w:pPr>
              <w:pStyle w:val="8"/>
              <w:spacing w:before="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8" w:type="dxa"/>
          </w:tcPr>
          <w:p>
            <w:pPr>
              <w:pStyle w:val="8"/>
              <w:spacing w:before="0"/>
              <w:ind w:left="3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5,400.00</w:t>
            </w:r>
          </w:p>
        </w:tc>
        <w:tc>
          <w:tcPr>
            <w:tcW w:w="1098" w:type="dxa"/>
          </w:tcPr>
          <w:p>
            <w:pPr>
              <w:pStyle w:val="8"/>
              <w:spacing w:before="0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-610.00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610.00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610.00</w:t>
            </w:r>
          </w:p>
        </w:tc>
        <w:tc>
          <w:tcPr>
            <w:tcW w:w="1029" w:type="dxa"/>
          </w:tcPr>
          <w:p>
            <w:pPr>
              <w:pStyle w:val="8"/>
              <w:spacing w:before="0"/>
              <w:ind w:left="302" w:right="2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610.00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left="246" w:right="1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4,790.00</w:t>
            </w:r>
          </w:p>
        </w:tc>
        <w:tc>
          <w:tcPr>
            <w:tcW w:w="1184" w:type="dxa"/>
          </w:tcPr>
          <w:p>
            <w:pPr>
              <w:pStyle w:val="8"/>
              <w:spacing w:before="30"/>
              <w:ind w:left="305" w:right="3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4,790.00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995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571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64,500.00</w:t>
            </w:r>
          </w:p>
        </w:tc>
        <w:tc>
          <w:tcPr>
            <w:tcW w:w="962" w:type="dxa"/>
          </w:tcPr>
          <w:p>
            <w:pPr>
              <w:pStyle w:val="8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8" w:type="dxa"/>
          </w:tcPr>
          <w:p>
            <w:pPr>
              <w:pStyle w:val="8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64,500.00</w:t>
            </w:r>
          </w:p>
        </w:tc>
        <w:tc>
          <w:tcPr>
            <w:tcW w:w="1098" w:type="dxa"/>
          </w:tcPr>
          <w:p>
            <w:pPr>
              <w:pStyle w:val="8"/>
              <w:ind w:right="39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1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1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9" w:type="dxa"/>
          </w:tcPr>
          <w:p>
            <w:pPr>
              <w:pStyle w:val="8"/>
              <w:ind w:left="309" w:right="1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46" w:right="2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64,500.00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left="303" w:right="4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64,500.00</w:t>
            </w:r>
          </w:p>
        </w:tc>
        <w:tc>
          <w:tcPr>
            <w:tcW w:w="594" w:type="dxa"/>
          </w:tcPr>
          <w:p>
            <w:pPr>
              <w:pStyle w:val="8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6" w:after="0" w:line="240" w:lineRule="auto"/>
        <w:rPr>
          <w:b/>
          <w:sz w:val="13"/>
        </w:rPr>
      </w:pP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483"/>
        <w:gridCol w:w="882"/>
        <w:gridCol w:w="1072"/>
        <w:gridCol w:w="1146"/>
        <w:gridCol w:w="1081"/>
        <w:gridCol w:w="1080"/>
        <w:gridCol w:w="1080"/>
        <w:gridCol w:w="1029"/>
        <w:gridCol w:w="1095"/>
        <w:gridCol w:w="1157"/>
        <w:gridCol w:w="7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5431" w:type="dxa"/>
            <w:gridSpan w:val="5"/>
          </w:tcPr>
          <w:p>
            <w:pPr>
              <w:pStyle w:val="8"/>
              <w:tabs>
                <w:tab w:val="left" w:pos="4761"/>
              </w:tabs>
              <w:spacing w:before="21" w:line="138" w:lineRule="exact"/>
              <w:ind w:left="2650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69,900.00</w:t>
            </w:r>
          </w:p>
        </w:tc>
        <w:tc>
          <w:tcPr>
            <w:tcW w:w="1072" w:type="dxa"/>
          </w:tcPr>
          <w:p>
            <w:pPr>
              <w:pStyle w:val="8"/>
              <w:spacing w:before="0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6" w:type="dxa"/>
          </w:tcPr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69,900.00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-610.00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610.00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610.00</w:t>
            </w:r>
          </w:p>
        </w:tc>
        <w:tc>
          <w:tcPr>
            <w:tcW w:w="1029" w:type="dxa"/>
          </w:tcPr>
          <w:p>
            <w:pPr>
              <w:pStyle w:val="8"/>
              <w:spacing w:before="0"/>
              <w:ind w:right="254"/>
              <w:rPr>
                <w:sz w:val="10"/>
              </w:rPr>
            </w:pPr>
            <w:r>
              <w:rPr>
                <w:w w:val="105"/>
                <w:sz w:val="10"/>
              </w:rPr>
              <w:t>610.00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right="240"/>
              <w:rPr>
                <w:sz w:val="10"/>
              </w:rPr>
            </w:pPr>
            <w:r>
              <w:rPr>
                <w:w w:val="105"/>
                <w:sz w:val="10"/>
              </w:rPr>
              <w:t>69,290.00</w:t>
            </w:r>
          </w:p>
        </w:tc>
        <w:tc>
          <w:tcPr>
            <w:tcW w:w="1157" w:type="dxa"/>
          </w:tcPr>
          <w:p>
            <w:pPr>
              <w:pStyle w:val="8"/>
              <w:spacing w:before="3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69,290.00</w:t>
            </w:r>
          </w:p>
        </w:tc>
        <w:tc>
          <w:tcPr>
            <w:tcW w:w="712" w:type="dxa"/>
          </w:tcPr>
          <w:p>
            <w:pPr>
              <w:pStyle w:val="8"/>
              <w:spacing w:before="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431" w:type="dxa"/>
            <w:gridSpan w:val="5"/>
          </w:tcPr>
          <w:p>
            <w:pPr>
              <w:pStyle w:val="8"/>
              <w:tabs>
                <w:tab w:val="left" w:pos="4708"/>
              </w:tabs>
              <w:spacing w:before="53" w:line="142" w:lineRule="exact"/>
              <w:ind w:left="2396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318,369.00</w:t>
            </w:r>
          </w:p>
        </w:tc>
        <w:tc>
          <w:tcPr>
            <w:tcW w:w="1072" w:type="dxa"/>
          </w:tcPr>
          <w:p>
            <w:pPr>
              <w:pStyle w:val="8"/>
              <w:spacing w:before="32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146" w:type="dxa"/>
          </w:tcPr>
          <w:p>
            <w:pPr>
              <w:pStyle w:val="8"/>
              <w:spacing w:before="32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324,369.00</w:t>
            </w:r>
          </w:p>
        </w:tc>
        <w:tc>
          <w:tcPr>
            <w:tcW w:w="1081" w:type="dxa"/>
          </w:tcPr>
          <w:p>
            <w:pPr>
              <w:pStyle w:val="8"/>
              <w:spacing w:before="32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68,090.00</w:t>
            </w:r>
          </w:p>
        </w:tc>
        <w:tc>
          <w:tcPr>
            <w:tcW w:w="1080" w:type="dxa"/>
          </w:tcPr>
          <w:p>
            <w:pPr>
              <w:pStyle w:val="8"/>
              <w:spacing w:before="32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2,591.19</w:t>
            </w:r>
          </w:p>
        </w:tc>
        <w:tc>
          <w:tcPr>
            <w:tcW w:w="1080" w:type="dxa"/>
          </w:tcPr>
          <w:p>
            <w:pPr>
              <w:pStyle w:val="8"/>
              <w:spacing w:before="32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2,591.19</w:t>
            </w:r>
          </w:p>
        </w:tc>
        <w:tc>
          <w:tcPr>
            <w:tcW w:w="1029" w:type="dxa"/>
          </w:tcPr>
          <w:p>
            <w:pPr>
              <w:pStyle w:val="8"/>
              <w:spacing w:before="32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2,591.19</w:t>
            </w:r>
          </w:p>
        </w:tc>
        <w:tc>
          <w:tcPr>
            <w:tcW w:w="1095" w:type="dxa"/>
          </w:tcPr>
          <w:p>
            <w:pPr>
              <w:pStyle w:val="8"/>
              <w:spacing w:before="32"/>
              <w:ind w:right="241"/>
              <w:rPr>
                <w:sz w:val="10"/>
              </w:rPr>
            </w:pPr>
            <w:r>
              <w:rPr>
                <w:w w:val="105"/>
                <w:sz w:val="10"/>
              </w:rPr>
              <w:t>319,960.97</w:t>
            </w:r>
          </w:p>
        </w:tc>
        <w:tc>
          <w:tcPr>
            <w:tcW w:w="1157" w:type="dxa"/>
          </w:tcPr>
          <w:p>
            <w:pPr>
              <w:pStyle w:val="8"/>
              <w:spacing w:before="62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319,960.97</w:t>
            </w:r>
          </w:p>
        </w:tc>
        <w:tc>
          <w:tcPr>
            <w:tcW w:w="712" w:type="dxa"/>
          </w:tcPr>
          <w:p>
            <w:pPr>
              <w:pStyle w:val="8"/>
              <w:spacing w:before="32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5431" w:type="dxa"/>
            <w:gridSpan w:val="5"/>
          </w:tcPr>
          <w:p>
            <w:pPr>
              <w:pStyle w:val="8"/>
              <w:tabs>
                <w:tab w:val="left" w:pos="4576"/>
              </w:tabs>
              <w:spacing w:before="57" w:line="105" w:lineRule="exact"/>
              <w:ind w:left="2100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38,470,096.00</w:t>
            </w:r>
          </w:p>
        </w:tc>
        <w:tc>
          <w:tcPr>
            <w:tcW w:w="1072" w:type="dxa"/>
          </w:tcPr>
          <w:p>
            <w:pPr>
              <w:pStyle w:val="8"/>
              <w:spacing w:before="37"/>
              <w:ind w:right="240"/>
              <w:rPr>
                <w:sz w:val="10"/>
              </w:rPr>
            </w:pPr>
            <w:r>
              <w:rPr>
                <w:w w:val="105"/>
                <w:sz w:val="10"/>
              </w:rPr>
              <w:t>-7,082,410.00</w:t>
            </w:r>
          </w:p>
        </w:tc>
        <w:tc>
          <w:tcPr>
            <w:tcW w:w="1146" w:type="dxa"/>
          </w:tcPr>
          <w:p>
            <w:pPr>
              <w:pStyle w:val="8"/>
              <w:spacing w:before="37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31,387,686.00</w:t>
            </w:r>
          </w:p>
        </w:tc>
        <w:tc>
          <w:tcPr>
            <w:tcW w:w="1081" w:type="dxa"/>
          </w:tcPr>
          <w:p>
            <w:pPr>
              <w:pStyle w:val="8"/>
              <w:spacing w:before="37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924,112.80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224,920.64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224,920.64</w:t>
            </w:r>
          </w:p>
        </w:tc>
        <w:tc>
          <w:tcPr>
            <w:tcW w:w="1029" w:type="dxa"/>
          </w:tcPr>
          <w:p>
            <w:pPr>
              <w:pStyle w:val="8"/>
              <w:spacing w:before="37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252,915.84</w:t>
            </w:r>
          </w:p>
        </w:tc>
        <w:tc>
          <w:tcPr>
            <w:tcW w:w="1095" w:type="dxa"/>
          </w:tcPr>
          <w:p>
            <w:pPr>
              <w:pStyle w:val="8"/>
              <w:spacing w:before="37"/>
              <w:ind w:right="241"/>
              <w:rPr>
                <w:sz w:val="10"/>
              </w:rPr>
            </w:pPr>
            <w:r>
              <w:rPr>
                <w:w w:val="105"/>
                <w:sz w:val="10"/>
              </w:rPr>
              <w:t>31,043,955.32</w:t>
            </w:r>
          </w:p>
        </w:tc>
        <w:tc>
          <w:tcPr>
            <w:tcW w:w="1157" w:type="dxa"/>
          </w:tcPr>
          <w:p>
            <w:pPr>
              <w:pStyle w:val="8"/>
              <w:spacing w:before="67" w:line="96" w:lineRule="exact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31,043,955.32</w:t>
            </w:r>
          </w:p>
        </w:tc>
        <w:tc>
          <w:tcPr>
            <w:tcW w:w="712" w:type="dxa"/>
          </w:tcPr>
          <w:p>
            <w:pPr>
              <w:pStyle w:val="8"/>
              <w:spacing w:before="37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18,696.8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431" w:type="dxa"/>
            <w:gridSpan w:val="5"/>
          </w:tcPr>
          <w:p>
            <w:pPr>
              <w:pStyle w:val="8"/>
              <w:spacing w:before="71" w:line="141" w:lineRule="exact"/>
              <w:ind w:left="1082"/>
              <w:jc w:val="left"/>
              <w:rPr>
                <w:sz w:val="14"/>
              </w:rPr>
            </w:pPr>
            <w:r>
              <w:rPr>
                <w:sz w:val="14"/>
              </w:rPr>
              <w:t>200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MATERIALES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SUMINISTROS</w:t>
            </w:r>
          </w:p>
        </w:tc>
        <w:tc>
          <w:tcPr>
            <w:tcW w:w="1072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146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81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29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95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157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712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305" w:type="dxa"/>
          </w:tcPr>
          <w:p>
            <w:pPr>
              <w:pStyle w:val="8"/>
              <w:spacing w:before="23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8"/>
              <w:spacing w:before="23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23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3" w:type="dxa"/>
          </w:tcPr>
          <w:p>
            <w:pPr>
              <w:pStyle w:val="8"/>
              <w:spacing w:before="23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882" w:type="dxa"/>
          </w:tcPr>
          <w:p>
            <w:pPr>
              <w:pStyle w:val="8"/>
              <w:spacing w:before="23"/>
              <w:ind w:left="4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2" w:type="dxa"/>
          </w:tcPr>
          <w:p>
            <w:pPr>
              <w:pStyle w:val="8"/>
              <w:spacing w:before="23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2,200.00</w:t>
            </w:r>
          </w:p>
        </w:tc>
        <w:tc>
          <w:tcPr>
            <w:tcW w:w="1146" w:type="dxa"/>
          </w:tcPr>
          <w:p>
            <w:pPr>
              <w:pStyle w:val="8"/>
              <w:spacing w:before="23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2,200.00</w:t>
            </w:r>
          </w:p>
        </w:tc>
        <w:tc>
          <w:tcPr>
            <w:tcW w:w="1081" w:type="dxa"/>
          </w:tcPr>
          <w:p>
            <w:pPr>
              <w:pStyle w:val="8"/>
              <w:spacing w:before="23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23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2,161.40</w:t>
            </w:r>
          </w:p>
        </w:tc>
        <w:tc>
          <w:tcPr>
            <w:tcW w:w="1080" w:type="dxa"/>
          </w:tcPr>
          <w:p>
            <w:pPr>
              <w:pStyle w:val="8"/>
              <w:spacing w:before="23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2,161.40</w:t>
            </w:r>
          </w:p>
        </w:tc>
        <w:tc>
          <w:tcPr>
            <w:tcW w:w="1029" w:type="dxa"/>
          </w:tcPr>
          <w:p>
            <w:pPr>
              <w:pStyle w:val="8"/>
              <w:spacing w:before="23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2,161.40</w:t>
            </w:r>
          </w:p>
        </w:tc>
        <w:tc>
          <w:tcPr>
            <w:tcW w:w="1095" w:type="dxa"/>
          </w:tcPr>
          <w:p>
            <w:pPr>
              <w:pStyle w:val="8"/>
              <w:spacing w:before="23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38.60</w:t>
            </w:r>
          </w:p>
        </w:tc>
        <w:tc>
          <w:tcPr>
            <w:tcW w:w="1157" w:type="dxa"/>
          </w:tcPr>
          <w:p>
            <w:pPr>
              <w:pStyle w:val="8"/>
              <w:spacing w:before="53" w:line="96" w:lineRule="exact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38.60</w:t>
            </w:r>
          </w:p>
        </w:tc>
        <w:tc>
          <w:tcPr>
            <w:tcW w:w="712" w:type="dxa"/>
          </w:tcPr>
          <w:p>
            <w:pPr>
              <w:pStyle w:val="8"/>
              <w:spacing w:before="23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6/03/2023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FEBRERO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FEBRERO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10:11.19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137" o:spid="_x0000_s1137" o:spt="1" style="position:absolute;left:0pt;margin-left:18pt;margin-top:11.2pt;height:2.5pt;width:756pt;mso-position-horizontal-relative:page;mso-wrap-distance-bottom:0pt;mso-wrap-distance-top:0pt;z-index:-25152204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0" w:line="240" w:lineRule="auto"/>
        <w:rPr>
          <w:b/>
          <w:sz w:val="20"/>
        </w:rPr>
      </w:pPr>
      <w:r>
        <w:pict>
          <v:rect id="_x0000_s1138" o:spid="_x0000_s1138" o:spt="1" style="position:absolute;left:0pt;margin-left:18pt;margin-top:168pt;height:2.5pt;width:756pt;mso-position-horizontal-relative:page;mso-position-vertical-relative:page;z-index:-25155686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103"/>
        <w:ind w:left="2747" w:right="11538" w:firstLine="254"/>
        <w:jc w:val="left"/>
        <w:rPr>
          <w:b/>
          <w:sz w:val="14"/>
        </w:rPr>
      </w:pPr>
      <w:r>
        <w:pict>
          <v:shape id="_x0000_s1139" o:spid="_x0000_s1139" o:spt="202" type="#_x0000_t202" style="position:absolute;left:0pt;margin-left:264.5pt;margin-top:4.1pt;height:17.9pt;width:510pt;mso-position-horizontal-relative:page;z-index:2517063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58"/>
                    <w:gridCol w:w="1028"/>
                    <w:gridCol w:w="1226"/>
                    <w:gridCol w:w="963"/>
                    <w:gridCol w:w="1080"/>
                    <w:gridCol w:w="1081"/>
                    <w:gridCol w:w="1069"/>
                    <w:gridCol w:w="1096"/>
                    <w:gridCol w:w="1212"/>
                    <w:gridCol w:w="59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58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569,400.00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8"/>
                          <w:spacing w:before="0"/>
                          <w:ind w:left="336" w:right="28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573,900.00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8"/>
                          <w:spacing w:before="0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7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8,967.00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80" w:right="23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8,967.00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spacing w:before="0"/>
                          <w:ind w:left="294" w:right="29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58,597.00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0"/>
                          <w:ind w:left="291" w:right="28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514,212.00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30"/>
                          <w:ind w:left="29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514,212.00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8"/>
                          <w:spacing w:before="0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58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569,400.00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8"/>
                          <w:spacing w:before="32"/>
                          <w:ind w:left="336" w:right="28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6,700.00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32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576,100.00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8"/>
                          <w:spacing w:before="32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3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11,128.40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280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11,128.40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spacing w:before="32"/>
                          <w:ind w:left="294" w:right="29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60,758.40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32"/>
                          <w:ind w:left="291" w:right="28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514,250.60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29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514,250.60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8"/>
                          <w:spacing w:before="32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140" o:spid="_x0000_s1140" o:spt="202" type="#_x0000_t202" style="position:absolute;left:0pt;margin-left:18pt;margin-top:-222.7pt;height:219.05pt;width:756.55pt;mso-position-horizontal-relative:page;z-index:2517063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00"/>
                    <w:gridCol w:w="1374"/>
                    <w:gridCol w:w="1054"/>
                    <w:gridCol w:w="1199"/>
                    <w:gridCol w:w="988"/>
                    <w:gridCol w:w="1080"/>
                    <w:gridCol w:w="1054"/>
                    <w:gridCol w:w="1095"/>
                    <w:gridCol w:w="1095"/>
                    <w:gridCol w:w="1184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9" w:hRule="atLeast"/>
                    </w:trPr>
                    <w:tc>
                      <w:tcPr>
                        <w:tcW w:w="4417" w:type="dxa"/>
                        <w:gridSpan w:val="4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88" w:line="141" w:lineRule="exact"/>
                          <w:ind w:left="2901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Fuente:</w:t>
                        </w:r>
                      </w:p>
                    </w:tc>
                    <w:tc>
                      <w:tcPr>
                        <w:tcW w:w="137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2,200.00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2,200.00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2,161.40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60" w:right="2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2,161.40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2,161.40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89" w:right="9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38.60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38.60</w:t>
                        </w:r>
                      </w:p>
                    </w:tc>
                    <w:tc>
                      <w:tcPr>
                        <w:tcW w:w="59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3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2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2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2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spacing w:before="2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ALIMENTOS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PARA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PERSONAS</w:t>
                        </w:r>
                      </w:p>
                    </w:tc>
                    <w:tc>
                      <w:tcPr>
                        <w:tcW w:w="1374" w:type="dxa"/>
                      </w:tcPr>
                      <w:p>
                        <w:pPr>
                          <w:pStyle w:val="8"/>
                          <w:spacing w:before="29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75,000.00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spacing w:before="29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29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29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29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spacing w:before="29"/>
                          <w:ind w:left="301" w:right="9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29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29"/>
                          <w:ind w:left="289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59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75,000.00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29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PAPEL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ESCRITORIO</w:t>
                        </w:r>
                      </w:p>
                    </w:tc>
                    <w:tc>
                      <w:tcPr>
                        <w:tcW w:w="1374" w:type="dxa"/>
                      </w:tcPr>
                      <w:p>
                        <w:pPr>
                          <w:pStyle w:val="8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44,000.00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ind w:left="301" w:right="9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left="289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44,000.00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PAPEL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CARTÓN</w:t>
                        </w:r>
                      </w:p>
                    </w:tc>
                    <w:tc>
                      <w:tcPr>
                        <w:tcW w:w="1374" w:type="dxa"/>
                      </w:tcPr>
                      <w:p>
                        <w:pPr>
                          <w:pStyle w:val="8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82,000.00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82,000.00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ind w:left="301" w:right="9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left="289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82,000.00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82,000.00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PAPEL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CARTÓN</w:t>
                        </w:r>
                      </w:p>
                    </w:tc>
                    <w:tc>
                      <w:tcPr>
                        <w:tcW w:w="1374" w:type="dxa"/>
                      </w:tcPr>
                      <w:p>
                        <w:pPr>
                          <w:pStyle w:val="8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2,200.00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ind w:left="301" w:right="9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left="289" w:right="2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2,200.00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ARTES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GRÁFICAS</w:t>
                        </w:r>
                      </w:p>
                    </w:tc>
                    <w:tc>
                      <w:tcPr>
                        <w:tcW w:w="1374" w:type="dxa"/>
                      </w:tcPr>
                      <w:p>
                        <w:pPr>
                          <w:pStyle w:val="8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48,000.00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ind w:left="301" w:right="9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left="289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48,000.00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LLANTAS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NEUMÁTICOS</w:t>
                        </w:r>
                      </w:p>
                    </w:tc>
                    <w:tc>
                      <w:tcPr>
                        <w:tcW w:w="1374" w:type="dxa"/>
                      </w:tcPr>
                      <w:p>
                        <w:pPr>
                          <w:pStyle w:val="8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38,000.00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ind w:left="301" w:right="9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left="289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38,000.00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COMPUESTOS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QUÍMICOS</w:t>
                        </w:r>
                      </w:p>
                    </w:tc>
                    <w:tc>
                      <w:tcPr>
                        <w:tcW w:w="1374" w:type="dxa"/>
                      </w:tcPr>
                      <w:p>
                        <w:pPr>
                          <w:pStyle w:val="8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ind w:left="301" w:right="9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left="289" w:right="2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374" w:type="dxa"/>
                      </w:tcPr>
                      <w:p>
                        <w:pPr>
                          <w:pStyle w:val="8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972.00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ind w:left="301" w:right="20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972.00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972.00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left="289" w:right="1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-972.00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-972.00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374" w:type="dxa"/>
                      </w:tcPr>
                      <w:p>
                        <w:pPr>
                          <w:pStyle w:val="8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102.00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ind w:left="301" w:right="20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102.00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4,535.00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left="289" w:right="13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-35.00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-35.00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TINTES,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PINTURAS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COLORANTES</w:t>
                        </w:r>
                      </w:p>
                    </w:tc>
                    <w:tc>
                      <w:tcPr>
                        <w:tcW w:w="1374" w:type="dxa"/>
                      </w:tcPr>
                      <w:p>
                        <w:pPr>
                          <w:pStyle w:val="8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54,000.00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ind w:left="301" w:right="9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left="289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54,000.00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PLÁSTICOS,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NYLON,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VINIL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P.V.C.</w:t>
                        </w:r>
                      </w:p>
                    </w:tc>
                    <w:tc>
                      <w:tcPr>
                        <w:tcW w:w="1374" w:type="dxa"/>
                      </w:tcPr>
                      <w:p>
                        <w:pPr>
                          <w:pStyle w:val="8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58,200.00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58,200.00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ind w:left="301" w:right="9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left="289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58,200.00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58,200.00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374" w:type="dxa"/>
                      </w:tcPr>
                      <w:p>
                        <w:pPr>
                          <w:pStyle w:val="8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34,000.00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ind w:left="301" w:right="9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left="289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34,000.00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SANITARIOS,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LIMPIEZA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374" w:type="dxa"/>
                      </w:tcPr>
                      <w:p>
                        <w:pPr>
                          <w:pStyle w:val="8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48,000.00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ind w:left="301" w:right="9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left="289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48,000.00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3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USO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8"/>
                          <w:spacing w:before="24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37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84,000.00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84,000.00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7,893.00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60" w:right="2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7,893.00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53,090.00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89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29,819.00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29,819.00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9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2906"/>
        <w:gridCol w:w="1660"/>
        <w:gridCol w:w="961"/>
        <w:gridCol w:w="1199"/>
        <w:gridCol w:w="1080"/>
        <w:gridCol w:w="1080"/>
        <w:gridCol w:w="1080"/>
        <w:gridCol w:w="976"/>
        <w:gridCol w:w="1095"/>
        <w:gridCol w:w="1184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06" w:type="dxa"/>
          </w:tcPr>
          <w:p>
            <w:pPr>
              <w:pStyle w:val="8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660" w:type="dxa"/>
          </w:tcPr>
          <w:p>
            <w:pPr>
              <w:pStyle w:val="8"/>
              <w:spacing w:before="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28,700.00</w:t>
            </w:r>
          </w:p>
        </w:tc>
        <w:tc>
          <w:tcPr>
            <w:tcW w:w="961" w:type="dxa"/>
          </w:tcPr>
          <w:p>
            <w:pPr>
              <w:pStyle w:val="8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28,700.00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4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4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spacing w:before="0"/>
              <w:ind w:left="424" w:right="3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28,700.00</w:t>
            </w:r>
          </w:p>
        </w:tc>
        <w:tc>
          <w:tcPr>
            <w:tcW w:w="1184" w:type="dxa"/>
          </w:tcPr>
          <w:p>
            <w:pPr>
              <w:pStyle w:val="8"/>
              <w:spacing w:before="30"/>
              <w:ind w:right="431"/>
              <w:rPr>
                <w:sz w:val="10"/>
              </w:rPr>
            </w:pPr>
            <w:r>
              <w:rPr>
                <w:w w:val="105"/>
                <w:sz w:val="10"/>
              </w:rPr>
              <w:t>28,700.00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06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660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16,000.00</w:t>
            </w:r>
          </w:p>
        </w:tc>
        <w:tc>
          <w:tcPr>
            <w:tcW w:w="961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16,000.00</w:t>
            </w:r>
          </w:p>
        </w:tc>
        <w:tc>
          <w:tcPr>
            <w:tcW w:w="1080" w:type="dxa"/>
          </w:tcPr>
          <w:p>
            <w:pPr>
              <w:pStyle w:val="8"/>
              <w:ind w:left="244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ind w:left="424" w:right="3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16,000.00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1"/>
              <w:rPr>
                <w:sz w:val="10"/>
              </w:rPr>
            </w:pPr>
            <w:r>
              <w:rPr>
                <w:w w:val="105"/>
                <w:sz w:val="10"/>
              </w:rPr>
              <w:t>16,000.00</w:t>
            </w:r>
          </w:p>
        </w:tc>
        <w:tc>
          <w:tcPr>
            <w:tcW w:w="593" w:type="dxa"/>
          </w:tcPr>
          <w:p>
            <w:pPr>
              <w:pStyle w:val="8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06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660" w:type="dxa"/>
          </w:tcPr>
          <w:p>
            <w:pPr>
              <w:pStyle w:val="8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1,100.00</w:t>
            </w:r>
          </w:p>
        </w:tc>
        <w:tc>
          <w:tcPr>
            <w:tcW w:w="961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1,100.00</w:t>
            </w:r>
          </w:p>
        </w:tc>
        <w:tc>
          <w:tcPr>
            <w:tcW w:w="1080" w:type="dxa"/>
          </w:tcPr>
          <w:p>
            <w:pPr>
              <w:pStyle w:val="8"/>
              <w:ind w:left="244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ind w:left="424" w:right="3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1,100.00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0"/>
              <w:rPr>
                <w:sz w:val="10"/>
              </w:rPr>
            </w:pPr>
            <w:r>
              <w:rPr>
                <w:w w:val="105"/>
                <w:sz w:val="10"/>
              </w:rPr>
              <w:t>1,100.00</w:t>
            </w:r>
          </w:p>
        </w:tc>
        <w:tc>
          <w:tcPr>
            <w:tcW w:w="593" w:type="dxa"/>
          </w:tcPr>
          <w:p>
            <w:pPr>
              <w:pStyle w:val="8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06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660" w:type="dxa"/>
          </w:tcPr>
          <w:p>
            <w:pPr>
              <w:pStyle w:val="8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7,500.00</w:t>
            </w:r>
          </w:p>
        </w:tc>
        <w:tc>
          <w:tcPr>
            <w:tcW w:w="961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7,500.00</w:t>
            </w:r>
          </w:p>
        </w:tc>
        <w:tc>
          <w:tcPr>
            <w:tcW w:w="1080" w:type="dxa"/>
          </w:tcPr>
          <w:p>
            <w:pPr>
              <w:pStyle w:val="8"/>
              <w:ind w:left="244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ind w:left="424" w:right="3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7,500.00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0"/>
              <w:rPr>
                <w:sz w:val="10"/>
              </w:rPr>
            </w:pPr>
            <w:r>
              <w:rPr>
                <w:w w:val="105"/>
                <w:sz w:val="10"/>
              </w:rPr>
              <w:t>7,500.00</w:t>
            </w:r>
          </w:p>
        </w:tc>
        <w:tc>
          <w:tcPr>
            <w:tcW w:w="593" w:type="dxa"/>
          </w:tcPr>
          <w:p>
            <w:pPr>
              <w:pStyle w:val="8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06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660" w:type="dxa"/>
          </w:tcPr>
          <w:p>
            <w:pPr>
              <w:pStyle w:val="8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2,900.00</w:t>
            </w:r>
          </w:p>
        </w:tc>
        <w:tc>
          <w:tcPr>
            <w:tcW w:w="961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2,900.00</w:t>
            </w:r>
          </w:p>
        </w:tc>
        <w:tc>
          <w:tcPr>
            <w:tcW w:w="1080" w:type="dxa"/>
          </w:tcPr>
          <w:p>
            <w:pPr>
              <w:pStyle w:val="8"/>
              <w:ind w:left="244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ind w:left="424" w:right="3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2,900.00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0"/>
              <w:rPr>
                <w:sz w:val="10"/>
              </w:rPr>
            </w:pPr>
            <w:r>
              <w:rPr>
                <w:w w:val="105"/>
                <w:sz w:val="10"/>
              </w:rPr>
              <w:t>2,900.00</w:t>
            </w:r>
          </w:p>
        </w:tc>
        <w:tc>
          <w:tcPr>
            <w:tcW w:w="593" w:type="dxa"/>
          </w:tcPr>
          <w:p>
            <w:pPr>
              <w:pStyle w:val="8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06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660" w:type="dxa"/>
          </w:tcPr>
          <w:p>
            <w:pPr>
              <w:pStyle w:val="8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961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80" w:type="dxa"/>
          </w:tcPr>
          <w:p>
            <w:pPr>
              <w:pStyle w:val="8"/>
              <w:ind w:left="244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ind w:left="424" w:right="3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0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93" w:type="dxa"/>
          </w:tcPr>
          <w:p>
            <w:pPr>
              <w:pStyle w:val="8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06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660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ind w:left="424" w:right="3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8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06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660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ind w:left="424" w:right="3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8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06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660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961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80" w:type="dxa"/>
          </w:tcPr>
          <w:p>
            <w:pPr>
              <w:pStyle w:val="8"/>
              <w:ind w:left="244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ind w:left="424" w:right="3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31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593" w:type="dxa"/>
          </w:tcPr>
          <w:p>
            <w:pPr>
              <w:pStyle w:val="8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6/03/2023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FEBRERO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FEBRERO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10:11.19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141" o:spid="_x0000_s1141" o:spt="1" style="position:absolute;left:0pt;margin-left:18pt;margin-top:11.2pt;height:2.5pt;width:756pt;mso-position-horizontal-relative:page;mso-wrap-distance-bottom:0pt;mso-wrap-distance-top:0pt;z-index:-25152102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8" w:line="240" w:lineRule="auto"/>
        <w:rPr>
          <w:b/>
          <w:sz w:val="15"/>
        </w:rPr>
      </w:pPr>
    </w:p>
    <w:p>
      <w:pPr>
        <w:spacing w:before="95"/>
        <w:ind w:left="2747" w:right="11538" w:firstLine="254"/>
        <w:jc w:val="left"/>
        <w:rPr>
          <w:b/>
          <w:sz w:val="14"/>
        </w:rPr>
      </w:pPr>
      <w:r>
        <w:pict>
          <v:rect id="_x0000_s1142" o:spid="_x0000_s1142" o:spt="1" style="position:absolute;left:0pt;margin-left:18pt;margin-top:-62.8pt;height:2.5pt;width:756pt;mso-position-horizontal-relative:page;z-index:-25155584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pict>
          <v:shape id="_x0000_s1143" o:spid="_x0000_s1143" o:spt="202" type="#_x0000_t202" style="position:absolute;left:0pt;margin-left:18pt;margin-top:-61.55pt;height:57.5pt;width:756pt;mso-position-horizontal-relative:page;z-index:2517073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00"/>
                    <w:gridCol w:w="1466"/>
                    <w:gridCol w:w="962"/>
                    <w:gridCol w:w="1199"/>
                    <w:gridCol w:w="1081"/>
                    <w:gridCol w:w="1080"/>
                    <w:gridCol w:w="1080"/>
                    <w:gridCol w:w="976"/>
                    <w:gridCol w:w="1094"/>
                    <w:gridCol w:w="1184"/>
                    <w:gridCol w:w="58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268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0108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PLÁSTICOS,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NYLON,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VINIL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P.V.C.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3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80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41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17" w:right="3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46" w:right="18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/>
                          <w:ind w:left="305" w:right="36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0108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466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4,700.00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left="3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4,700.00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80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1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ind w:left="417" w:right="3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ind w:left="246" w:right="18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4,700.00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05" w:right="36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4,700.00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0108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SANITARIOS,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LIMPIEZA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466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7,400.00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left="3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7,400.00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80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1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ind w:left="417" w:right="3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ind w:left="246" w:right="18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7,400.00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left="305" w:right="36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7,400.00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3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0108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USO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8"/>
                          <w:spacing w:before="24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46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80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41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17" w:right="3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46" w:right="2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left="301" w:right="40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144" o:spid="_x0000_s1144" o:spt="202" type="#_x0000_t202" style="position:absolute;left:0pt;margin-left:264.5pt;margin-top:3.7pt;height:17.9pt;width:510pt;mso-position-horizontal-relative:page;z-index:2517073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0"/>
                    <w:gridCol w:w="935"/>
                    <w:gridCol w:w="1224"/>
                    <w:gridCol w:w="1081"/>
                    <w:gridCol w:w="1080"/>
                    <w:gridCol w:w="1080"/>
                    <w:gridCol w:w="950"/>
                    <w:gridCol w:w="1094"/>
                    <w:gridCol w:w="1211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100,300.00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0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4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100,300.00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80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0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46" w:right="23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100,300.00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30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100,300.00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100,300.00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32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4" w:type="dxa"/>
                      </w:tcPr>
                      <w:p>
                        <w:pPr>
                          <w:pStyle w:val="8"/>
                          <w:spacing w:before="32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100,300.00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280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4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32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left="246" w:right="23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100,300.00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100,300.00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32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9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073"/>
        <w:gridCol w:w="1493"/>
        <w:gridCol w:w="935"/>
        <w:gridCol w:w="1226"/>
        <w:gridCol w:w="1081"/>
        <w:gridCol w:w="1081"/>
        <w:gridCol w:w="1081"/>
        <w:gridCol w:w="951"/>
        <w:gridCol w:w="1096"/>
        <w:gridCol w:w="1212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3" w:type="dxa"/>
          </w:tcPr>
          <w:p>
            <w:pPr>
              <w:pStyle w:val="8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493" w:type="dxa"/>
          </w:tcPr>
          <w:p>
            <w:pPr>
              <w:pStyle w:val="8"/>
              <w:spacing w:before="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142,100.00</w:t>
            </w:r>
          </w:p>
        </w:tc>
        <w:tc>
          <w:tcPr>
            <w:tcW w:w="935" w:type="dxa"/>
          </w:tcPr>
          <w:p>
            <w:pPr>
              <w:pStyle w:val="8"/>
              <w:spacing w:before="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142,100.00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80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spacing w:before="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142,100.00</w:t>
            </w:r>
          </w:p>
        </w:tc>
        <w:tc>
          <w:tcPr>
            <w:tcW w:w="1212" w:type="dxa"/>
          </w:tcPr>
          <w:p>
            <w:pPr>
              <w:pStyle w:val="8"/>
              <w:spacing w:before="3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142,100.00</w:t>
            </w:r>
          </w:p>
        </w:tc>
        <w:tc>
          <w:tcPr>
            <w:tcW w:w="595" w:type="dxa"/>
          </w:tcPr>
          <w:p>
            <w:pPr>
              <w:pStyle w:val="8"/>
              <w:spacing w:before="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3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493" w:type="dxa"/>
          </w:tcPr>
          <w:p>
            <w:pPr>
              <w:pStyle w:val="8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4,850.00</w:t>
            </w:r>
          </w:p>
        </w:tc>
        <w:tc>
          <w:tcPr>
            <w:tcW w:w="935" w:type="dxa"/>
          </w:tcPr>
          <w:p>
            <w:pPr>
              <w:pStyle w:val="8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4,850.00</w:t>
            </w:r>
          </w:p>
        </w:tc>
        <w:tc>
          <w:tcPr>
            <w:tcW w:w="1081" w:type="dxa"/>
          </w:tcPr>
          <w:p>
            <w:pPr>
              <w:pStyle w:val="8"/>
              <w:ind w:left="280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4,850.00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4,850.00</w:t>
            </w:r>
          </w:p>
        </w:tc>
        <w:tc>
          <w:tcPr>
            <w:tcW w:w="595" w:type="dxa"/>
          </w:tcPr>
          <w:p>
            <w:pPr>
              <w:pStyle w:val="8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3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493" w:type="dxa"/>
          </w:tcPr>
          <w:p>
            <w:pPr>
              <w:pStyle w:val="8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4,850.00</w:t>
            </w:r>
          </w:p>
        </w:tc>
        <w:tc>
          <w:tcPr>
            <w:tcW w:w="935" w:type="dxa"/>
          </w:tcPr>
          <w:p>
            <w:pPr>
              <w:pStyle w:val="8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4,850.00</w:t>
            </w:r>
          </w:p>
        </w:tc>
        <w:tc>
          <w:tcPr>
            <w:tcW w:w="1081" w:type="dxa"/>
          </w:tcPr>
          <w:p>
            <w:pPr>
              <w:pStyle w:val="8"/>
              <w:ind w:left="280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4,850.00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4,850.00</w:t>
            </w:r>
          </w:p>
        </w:tc>
        <w:tc>
          <w:tcPr>
            <w:tcW w:w="595" w:type="dxa"/>
          </w:tcPr>
          <w:p>
            <w:pPr>
              <w:pStyle w:val="8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3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493" w:type="dxa"/>
          </w:tcPr>
          <w:p>
            <w:pPr>
              <w:pStyle w:val="8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1,700.00</w:t>
            </w:r>
          </w:p>
        </w:tc>
        <w:tc>
          <w:tcPr>
            <w:tcW w:w="935" w:type="dxa"/>
          </w:tcPr>
          <w:p>
            <w:pPr>
              <w:pStyle w:val="8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1,700.00</w:t>
            </w:r>
          </w:p>
        </w:tc>
        <w:tc>
          <w:tcPr>
            <w:tcW w:w="1081" w:type="dxa"/>
          </w:tcPr>
          <w:p>
            <w:pPr>
              <w:pStyle w:val="8"/>
              <w:ind w:left="280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1,700.00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1,700.00</w:t>
            </w:r>
          </w:p>
        </w:tc>
        <w:tc>
          <w:tcPr>
            <w:tcW w:w="595" w:type="dxa"/>
          </w:tcPr>
          <w:p>
            <w:pPr>
              <w:pStyle w:val="8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3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493" w:type="dxa"/>
          </w:tcPr>
          <w:p>
            <w:pPr>
              <w:pStyle w:val="8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4,100.00</w:t>
            </w:r>
          </w:p>
        </w:tc>
        <w:tc>
          <w:tcPr>
            <w:tcW w:w="935" w:type="dxa"/>
          </w:tcPr>
          <w:p>
            <w:pPr>
              <w:pStyle w:val="8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4,100.00</w:t>
            </w:r>
          </w:p>
        </w:tc>
        <w:tc>
          <w:tcPr>
            <w:tcW w:w="1081" w:type="dxa"/>
          </w:tcPr>
          <w:p>
            <w:pPr>
              <w:pStyle w:val="8"/>
              <w:ind w:left="280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4,100.00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4,100.00</w:t>
            </w:r>
          </w:p>
        </w:tc>
        <w:tc>
          <w:tcPr>
            <w:tcW w:w="595" w:type="dxa"/>
          </w:tcPr>
          <w:p>
            <w:pPr>
              <w:pStyle w:val="8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3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</w:p>
        </w:tc>
        <w:tc>
          <w:tcPr>
            <w:tcW w:w="1493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16,000.00</w:t>
            </w:r>
          </w:p>
        </w:tc>
        <w:tc>
          <w:tcPr>
            <w:tcW w:w="935" w:type="dxa"/>
          </w:tcPr>
          <w:p>
            <w:pPr>
              <w:pStyle w:val="8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16,000.00</w:t>
            </w:r>
          </w:p>
        </w:tc>
        <w:tc>
          <w:tcPr>
            <w:tcW w:w="1081" w:type="dxa"/>
          </w:tcPr>
          <w:p>
            <w:pPr>
              <w:pStyle w:val="8"/>
              <w:ind w:left="280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16,000.00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16,000.00</w:t>
            </w:r>
          </w:p>
        </w:tc>
        <w:tc>
          <w:tcPr>
            <w:tcW w:w="595" w:type="dxa"/>
          </w:tcPr>
          <w:p>
            <w:pPr>
              <w:pStyle w:val="8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3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493" w:type="dxa"/>
          </w:tcPr>
          <w:p>
            <w:pPr>
              <w:pStyle w:val="8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935" w:type="dxa"/>
          </w:tcPr>
          <w:p>
            <w:pPr>
              <w:pStyle w:val="8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081" w:type="dxa"/>
          </w:tcPr>
          <w:p>
            <w:pPr>
              <w:pStyle w:val="8"/>
              <w:ind w:left="280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595" w:type="dxa"/>
          </w:tcPr>
          <w:p>
            <w:pPr>
              <w:pStyle w:val="8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3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493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>
            <w:pPr>
              <w:pStyle w:val="8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80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5" w:type="dxa"/>
          </w:tcPr>
          <w:p>
            <w:pPr>
              <w:pStyle w:val="8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3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493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>
            <w:pPr>
              <w:pStyle w:val="8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80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5" w:type="dxa"/>
          </w:tcPr>
          <w:p>
            <w:pPr>
              <w:pStyle w:val="8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3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493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14,000.00</w:t>
            </w:r>
          </w:p>
        </w:tc>
        <w:tc>
          <w:tcPr>
            <w:tcW w:w="935" w:type="dxa"/>
          </w:tcPr>
          <w:p>
            <w:pPr>
              <w:pStyle w:val="8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14,000.00</w:t>
            </w:r>
          </w:p>
        </w:tc>
        <w:tc>
          <w:tcPr>
            <w:tcW w:w="1081" w:type="dxa"/>
          </w:tcPr>
          <w:p>
            <w:pPr>
              <w:pStyle w:val="8"/>
              <w:ind w:left="280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14,000.00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14,000.00</w:t>
            </w:r>
          </w:p>
        </w:tc>
        <w:tc>
          <w:tcPr>
            <w:tcW w:w="595" w:type="dxa"/>
          </w:tcPr>
          <w:p>
            <w:pPr>
              <w:pStyle w:val="8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3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493" w:type="dxa"/>
          </w:tcPr>
          <w:p>
            <w:pPr>
              <w:pStyle w:val="8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935" w:type="dxa"/>
          </w:tcPr>
          <w:p>
            <w:pPr>
              <w:pStyle w:val="8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081" w:type="dxa"/>
          </w:tcPr>
          <w:p>
            <w:pPr>
              <w:pStyle w:val="8"/>
              <w:ind w:left="280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595" w:type="dxa"/>
          </w:tcPr>
          <w:p>
            <w:pPr>
              <w:pStyle w:val="8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3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493" w:type="dxa"/>
          </w:tcPr>
          <w:p>
            <w:pPr>
              <w:pStyle w:val="8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3,300.00</w:t>
            </w:r>
          </w:p>
        </w:tc>
        <w:tc>
          <w:tcPr>
            <w:tcW w:w="935" w:type="dxa"/>
          </w:tcPr>
          <w:p>
            <w:pPr>
              <w:pStyle w:val="8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3,300.00</w:t>
            </w:r>
          </w:p>
        </w:tc>
        <w:tc>
          <w:tcPr>
            <w:tcW w:w="1081" w:type="dxa"/>
          </w:tcPr>
          <w:p>
            <w:pPr>
              <w:pStyle w:val="8"/>
              <w:ind w:left="280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3,300.00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3,300.00</w:t>
            </w:r>
          </w:p>
        </w:tc>
        <w:tc>
          <w:tcPr>
            <w:tcW w:w="595" w:type="dxa"/>
          </w:tcPr>
          <w:p>
            <w:pPr>
              <w:pStyle w:val="8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3" w:type="dxa"/>
          </w:tcPr>
          <w:p>
            <w:pPr>
              <w:pStyle w:val="8"/>
              <w:spacing w:before="91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493" w:type="dxa"/>
          </w:tcPr>
          <w:p>
            <w:pPr>
              <w:pStyle w:val="8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7,600.00</w:t>
            </w:r>
          </w:p>
        </w:tc>
        <w:tc>
          <w:tcPr>
            <w:tcW w:w="935" w:type="dxa"/>
          </w:tcPr>
          <w:p>
            <w:pPr>
              <w:pStyle w:val="8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7,600.00</w:t>
            </w:r>
          </w:p>
        </w:tc>
        <w:tc>
          <w:tcPr>
            <w:tcW w:w="1081" w:type="dxa"/>
          </w:tcPr>
          <w:p>
            <w:pPr>
              <w:pStyle w:val="8"/>
              <w:ind w:left="280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7,600.00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7,600.00</w:t>
            </w:r>
          </w:p>
        </w:tc>
        <w:tc>
          <w:tcPr>
            <w:tcW w:w="595" w:type="dxa"/>
          </w:tcPr>
          <w:p>
            <w:pPr>
              <w:pStyle w:val="8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2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3" w:type="dxa"/>
          </w:tcPr>
          <w:p>
            <w:pPr>
              <w:pStyle w:val="8"/>
              <w:spacing w:before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  <w:p>
            <w:pPr>
              <w:pStyle w:val="8"/>
              <w:spacing w:before="24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4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18,000.00</w:t>
            </w:r>
          </w:p>
        </w:tc>
        <w:tc>
          <w:tcPr>
            <w:tcW w:w="93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18,000.00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0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18,000.00</w:t>
            </w:r>
          </w:p>
        </w:tc>
        <w:tc>
          <w:tcPr>
            <w:tcW w:w="1212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96" w:lineRule="exact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18,000.00</w:t>
            </w:r>
          </w:p>
        </w:tc>
        <w:tc>
          <w:tcPr>
            <w:tcW w:w="5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145" o:spid="_x0000_s1145" o:spt="202" type="#_x0000_t202" style="position:absolute;left:0pt;margin-left:264.5pt;margin-top:-1pt;height:7.35pt;width:510pt;mso-position-horizontal-relative:page;z-index:2517084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0"/>
                    <w:gridCol w:w="935"/>
                    <w:gridCol w:w="1224"/>
                    <w:gridCol w:w="1081"/>
                    <w:gridCol w:w="1080"/>
                    <w:gridCol w:w="1080"/>
                    <w:gridCol w:w="950"/>
                    <w:gridCol w:w="1094"/>
                    <w:gridCol w:w="1211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219,000.00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0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4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219,000.00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80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0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1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219,000.00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219,000.00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2879"/>
        <w:gridCol w:w="1685"/>
        <w:gridCol w:w="935"/>
        <w:gridCol w:w="1224"/>
        <w:gridCol w:w="1080"/>
        <w:gridCol w:w="1079"/>
        <w:gridCol w:w="1079"/>
        <w:gridCol w:w="948"/>
        <w:gridCol w:w="1093"/>
        <w:gridCol w:w="1209"/>
        <w:gridCol w:w="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233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79" w:type="dxa"/>
          </w:tcPr>
          <w:p>
            <w:pPr>
              <w:pStyle w:val="8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PRENDAS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VESTIR</w:t>
            </w:r>
          </w:p>
        </w:tc>
        <w:tc>
          <w:tcPr>
            <w:tcW w:w="1685" w:type="dxa"/>
          </w:tcPr>
          <w:p>
            <w:pPr>
              <w:pStyle w:val="8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935" w:type="dxa"/>
          </w:tcPr>
          <w:p>
            <w:pPr>
              <w:pStyle w:val="8"/>
              <w:spacing w:before="0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8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4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243" w:right="2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8" w:type="dxa"/>
          </w:tcPr>
          <w:p>
            <w:pPr>
              <w:pStyle w:val="8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spacing w:before="0"/>
              <w:ind w:left="236" w:right="2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209" w:type="dxa"/>
          </w:tcPr>
          <w:p>
            <w:pPr>
              <w:pStyle w:val="8"/>
              <w:spacing w:before="30"/>
              <w:ind w:right="421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592" w:type="dxa"/>
          </w:tcPr>
          <w:p>
            <w:pPr>
              <w:pStyle w:val="8"/>
              <w:spacing w:before="0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7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685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35" w:type="dxa"/>
          </w:tcPr>
          <w:p>
            <w:pPr>
              <w:pStyle w:val="8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0" w:type="dxa"/>
          </w:tcPr>
          <w:p>
            <w:pPr>
              <w:pStyle w:val="8"/>
              <w:ind w:left="244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3" w:right="2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8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ind w:left="236" w:right="1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20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1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2" w:type="dxa"/>
          </w:tcPr>
          <w:p>
            <w:pPr>
              <w:pStyle w:val="8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7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685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935" w:type="dxa"/>
          </w:tcPr>
          <w:p>
            <w:pPr>
              <w:pStyle w:val="8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80" w:type="dxa"/>
          </w:tcPr>
          <w:p>
            <w:pPr>
              <w:pStyle w:val="8"/>
              <w:ind w:left="244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3" w:right="2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8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ind w:left="236" w:right="1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20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1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592" w:type="dxa"/>
          </w:tcPr>
          <w:p>
            <w:pPr>
              <w:pStyle w:val="8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7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</w:p>
        </w:tc>
        <w:tc>
          <w:tcPr>
            <w:tcW w:w="1685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935" w:type="dxa"/>
          </w:tcPr>
          <w:p>
            <w:pPr>
              <w:pStyle w:val="8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0" w:type="dxa"/>
          </w:tcPr>
          <w:p>
            <w:pPr>
              <w:pStyle w:val="8"/>
              <w:ind w:left="244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3" w:right="2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8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ind w:left="236" w:right="1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0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1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2" w:type="dxa"/>
          </w:tcPr>
          <w:p>
            <w:pPr>
              <w:pStyle w:val="8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7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685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35" w:type="dxa"/>
          </w:tcPr>
          <w:p>
            <w:pPr>
              <w:pStyle w:val="8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0" w:type="dxa"/>
          </w:tcPr>
          <w:p>
            <w:pPr>
              <w:pStyle w:val="8"/>
              <w:ind w:left="244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3" w:right="2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8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ind w:left="236" w:right="1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20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21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2" w:type="dxa"/>
          </w:tcPr>
          <w:p>
            <w:pPr>
              <w:pStyle w:val="8"/>
              <w:ind w:right="1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6/03/2023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FEBRERO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FEBRERO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10:11.19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146" o:spid="_x0000_s1146" o:spt="1" style="position:absolute;left:0pt;margin-left:18pt;margin-top:11.2pt;height:2.5pt;width:756pt;mso-position-horizontal-relative:page;mso-wrap-distance-bottom:0pt;mso-wrap-distance-top:0pt;z-index:-25152000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0" w:line="240" w:lineRule="auto"/>
        <w:rPr>
          <w:b/>
          <w:sz w:val="20"/>
        </w:rPr>
      </w:pPr>
      <w:r>
        <w:pict>
          <v:rect id="_x0000_s1147" o:spid="_x0000_s1147" o:spt="1" style="position:absolute;left:0pt;margin-left:18pt;margin-top:168pt;height:2.5pt;width:756pt;mso-position-horizontal-relative:page;mso-position-vertical-relative:page;z-index:-25155481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1" w:line="240" w:lineRule="auto"/>
        <w:rPr>
          <w:b/>
          <w:sz w:val="23"/>
        </w:rPr>
      </w:pPr>
    </w:p>
    <w:p>
      <w:pPr>
        <w:spacing w:before="121"/>
        <w:ind w:left="2747" w:right="11538" w:firstLine="254"/>
        <w:jc w:val="left"/>
        <w:rPr>
          <w:b/>
          <w:sz w:val="14"/>
        </w:rPr>
      </w:pPr>
      <w:r>
        <w:pict>
          <v:shape id="_x0000_s1148" o:spid="_x0000_s1148" o:spt="202" type="#_x0000_t202" style="position:absolute;left:0pt;margin-left:18pt;margin-top:-180.75pt;height:178pt;width:756pt;mso-position-horizontal-relative:page;z-index:2517094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13"/>
                    <w:gridCol w:w="1453"/>
                    <w:gridCol w:w="935"/>
                    <w:gridCol w:w="1225"/>
                    <w:gridCol w:w="1081"/>
                    <w:gridCol w:w="1080"/>
                    <w:gridCol w:w="1080"/>
                    <w:gridCol w:w="950"/>
                    <w:gridCol w:w="1095"/>
                    <w:gridCol w:w="1211"/>
                    <w:gridCol w:w="58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262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1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45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75,000.00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75,000.00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89" w:right="2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75,000.00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75,000.00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TINTES,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PINTURAS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COLORANTES</w:t>
                        </w:r>
                      </w:p>
                    </w:tc>
                    <w:tc>
                      <w:tcPr>
                        <w:tcW w:w="1453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left="289" w:right="2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QUÍMICOS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CONEXOS</w:t>
                        </w:r>
                      </w:p>
                    </w:tc>
                    <w:tc>
                      <w:tcPr>
                        <w:tcW w:w="1453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left="289" w:right="17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HERRAMIENTAS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MENORES</w:t>
                        </w:r>
                      </w:p>
                    </w:tc>
                    <w:tc>
                      <w:tcPr>
                        <w:tcW w:w="1453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left="289" w:right="2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453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left="289" w:right="2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SANITARIOS,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LIMPIEZA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453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left="289" w:right="2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USO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8"/>
                          <w:spacing w:before="3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MENORES,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SUMINISTROS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</w:t>
                        </w:r>
                      </w:p>
                    </w:tc>
                    <w:tc>
                      <w:tcPr>
                        <w:tcW w:w="145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89" w:right="2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spacing w:before="8" w:line="113" w:lineRule="exact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INSTRUMENTAL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MÉDICO-QUIRÚRGICOS,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453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8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spacing w:before="17" w:line="285" w:lineRule="auto"/>
                          <w:ind w:left="123" w:right="89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LABORATORIO Y CUIDADO DE LA SALUD</w:t>
                        </w:r>
                        <w:r>
                          <w:rPr>
                            <w:spacing w:val="-2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COCINA Y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COMEDOR</w:t>
                        </w:r>
                      </w:p>
                    </w:tc>
                    <w:tc>
                      <w:tcPr>
                        <w:tcW w:w="1453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89" w:right="2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3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spacing w:before="54" w:line="150" w:lineRule="atLeast"/>
                          <w:ind w:left="123" w:right="5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MATERIALES, PRODUCTOS Y ACCS. ELÉCTRICOS,</w:t>
                        </w:r>
                        <w:r>
                          <w:rPr>
                            <w:spacing w:val="-2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CABLEADO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ESTRUCTURADO DE REDES</w:t>
                        </w:r>
                      </w:p>
                    </w:tc>
                    <w:tc>
                      <w:tcPr>
                        <w:tcW w:w="1453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left="289" w:right="2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8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spacing w:before="17" w:line="285" w:lineRule="auto"/>
                          <w:ind w:left="123" w:right="93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INFORMÁTICAS Y TELEFÓNICAS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453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89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MATERIALES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SUMINISTROS</w:t>
                        </w:r>
                      </w:p>
                    </w:tc>
                    <w:tc>
                      <w:tcPr>
                        <w:tcW w:w="1453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left="289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4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149" o:spid="_x0000_s1149" o:spt="202" type="#_x0000_t202" style="position:absolute;left:0pt;margin-left:264.5pt;margin-top:5pt;height:17.9pt;width:510pt;mso-position-horizontal-relative:page;z-index:2517104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0"/>
                    <w:gridCol w:w="935"/>
                    <w:gridCol w:w="1224"/>
                    <w:gridCol w:w="1081"/>
                    <w:gridCol w:w="1080"/>
                    <w:gridCol w:w="1080"/>
                    <w:gridCol w:w="950"/>
                    <w:gridCol w:w="1094"/>
                    <w:gridCol w:w="1211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617,000.00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0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4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617,000.00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80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0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46" w:right="23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617,000.00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30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617,000.00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836,000.00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32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4" w:type="dxa"/>
                      </w:tcPr>
                      <w:p>
                        <w:pPr>
                          <w:pStyle w:val="8"/>
                          <w:spacing w:before="32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836,000.00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280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4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32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left="246" w:right="23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836,000.00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836,000.00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32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073"/>
        <w:gridCol w:w="1440"/>
        <w:gridCol w:w="988"/>
        <w:gridCol w:w="1226"/>
        <w:gridCol w:w="988"/>
        <w:gridCol w:w="1080"/>
        <w:gridCol w:w="1080"/>
        <w:gridCol w:w="1042"/>
        <w:gridCol w:w="1095"/>
        <w:gridCol w:w="1211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3" w:type="dxa"/>
          </w:tcPr>
          <w:p>
            <w:pPr>
              <w:pStyle w:val="8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440" w:type="dxa"/>
          </w:tcPr>
          <w:p>
            <w:pPr>
              <w:pStyle w:val="8"/>
              <w:spacing w:before="0"/>
              <w:ind w:right="393"/>
              <w:rPr>
                <w:sz w:val="10"/>
              </w:rPr>
            </w:pPr>
            <w:r>
              <w:rPr>
                <w:w w:val="105"/>
                <w:sz w:val="10"/>
              </w:rPr>
              <w:t>274,100.00</w:t>
            </w:r>
          </w:p>
        </w:tc>
        <w:tc>
          <w:tcPr>
            <w:tcW w:w="988" w:type="dxa"/>
          </w:tcPr>
          <w:p>
            <w:pPr>
              <w:pStyle w:val="8"/>
              <w:spacing w:before="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274,100.00</w:t>
            </w:r>
          </w:p>
        </w:tc>
        <w:tc>
          <w:tcPr>
            <w:tcW w:w="988" w:type="dxa"/>
          </w:tcPr>
          <w:p>
            <w:pPr>
              <w:pStyle w:val="8"/>
              <w:spacing w:before="0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>
            <w:pPr>
              <w:pStyle w:val="8"/>
              <w:spacing w:before="0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274,100.00</w:t>
            </w:r>
          </w:p>
        </w:tc>
        <w:tc>
          <w:tcPr>
            <w:tcW w:w="1211" w:type="dxa"/>
          </w:tcPr>
          <w:p>
            <w:pPr>
              <w:pStyle w:val="8"/>
              <w:spacing w:before="3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274,100.00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3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440" w:type="dxa"/>
          </w:tcPr>
          <w:p>
            <w:pPr>
              <w:pStyle w:val="8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5,100.00</w:t>
            </w:r>
          </w:p>
        </w:tc>
        <w:tc>
          <w:tcPr>
            <w:tcW w:w="988" w:type="dxa"/>
          </w:tcPr>
          <w:p>
            <w:pPr>
              <w:pStyle w:val="8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5,100.00</w:t>
            </w:r>
          </w:p>
        </w:tc>
        <w:tc>
          <w:tcPr>
            <w:tcW w:w="988" w:type="dxa"/>
          </w:tcPr>
          <w:p>
            <w:pPr>
              <w:pStyle w:val="8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>
            <w:pPr>
              <w:pStyle w:val="8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5,100.00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5,100.00</w:t>
            </w:r>
          </w:p>
        </w:tc>
        <w:tc>
          <w:tcPr>
            <w:tcW w:w="594" w:type="dxa"/>
          </w:tcPr>
          <w:p>
            <w:pPr>
              <w:pStyle w:val="8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3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440" w:type="dxa"/>
          </w:tcPr>
          <w:p>
            <w:pPr>
              <w:pStyle w:val="8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900.00</w:t>
            </w:r>
          </w:p>
        </w:tc>
        <w:tc>
          <w:tcPr>
            <w:tcW w:w="988" w:type="dxa"/>
          </w:tcPr>
          <w:p>
            <w:pPr>
              <w:pStyle w:val="8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900.00</w:t>
            </w:r>
          </w:p>
        </w:tc>
        <w:tc>
          <w:tcPr>
            <w:tcW w:w="988" w:type="dxa"/>
          </w:tcPr>
          <w:p>
            <w:pPr>
              <w:pStyle w:val="8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>
            <w:pPr>
              <w:pStyle w:val="8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900.00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900.00</w:t>
            </w:r>
          </w:p>
        </w:tc>
        <w:tc>
          <w:tcPr>
            <w:tcW w:w="594" w:type="dxa"/>
          </w:tcPr>
          <w:p>
            <w:pPr>
              <w:pStyle w:val="8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3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440" w:type="dxa"/>
          </w:tcPr>
          <w:p>
            <w:pPr>
              <w:pStyle w:val="8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4,260.00</w:t>
            </w:r>
          </w:p>
        </w:tc>
        <w:tc>
          <w:tcPr>
            <w:tcW w:w="988" w:type="dxa"/>
          </w:tcPr>
          <w:p>
            <w:pPr>
              <w:pStyle w:val="8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4,260.00</w:t>
            </w:r>
          </w:p>
        </w:tc>
        <w:tc>
          <w:tcPr>
            <w:tcW w:w="988" w:type="dxa"/>
          </w:tcPr>
          <w:p>
            <w:pPr>
              <w:pStyle w:val="8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>
            <w:pPr>
              <w:pStyle w:val="8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4,260.00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4,260.00</w:t>
            </w:r>
          </w:p>
        </w:tc>
        <w:tc>
          <w:tcPr>
            <w:tcW w:w="594" w:type="dxa"/>
          </w:tcPr>
          <w:p>
            <w:pPr>
              <w:pStyle w:val="8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3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440" w:type="dxa"/>
          </w:tcPr>
          <w:p>
            <w:pPr>
              <w:pStyle w:val="8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2,650.00</w:t>
            </w:r>
          </w:p>
        </w:tc>
        <w:tc>
          <w:tcPr>
            <w:tcW w:w="988" w:type="dxa"/>
          </w:tcPr>
          <w:p>
            <w:pPr>
              <w:pStyle w:val="8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2,650.00</w:t>
            </w:r>
          </w:p>
        </w:tc>
        <w:tc>
          <w:tcPr>
            <w:tcW w:w="988" w:type="dxa"/>
          </w:tcPr>
          <w:p>
            <w:pPr>
              <w:pStyle w:val="8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>
            <w:pPr>
              <w:pStyle w:val="8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2,650.00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2,650.00</w:t>
            </w:r>
          </w:p>
        </w:tc>
        <w:tc>
          <w:tcPr>
            <w:tcW w:w="594" w:type="dxa"/>
          </w:tcPr>
          <w:p>
            <w:pPr>
              <w:pStyle w:val="8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3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440" w:type="dxa"/>
          </w:tcPr>
          <w:p>
            <w:pPr>
              <w:pStyle w:val="8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988" w:type="dxa"/>
          </w:tcPr>
          <w:p>
            <w:pPr>
              <w:pStyle w:val="8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988" w:type="dxa"/>
          </w:tcPr>
          <w:p>
            <w:pPr>
              <w:pStyle w:val="8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>
            <w:pPr>
              <w:pStyle w:val="8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594" w:type="dxa"/>
          </w:tcPr>
          <w:p>
            <w:pPr>
              <w:pStyle w:val="8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3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440" w:type="dxa"/>
          </w:tcPr>
          <w:p>
            <w:pPr>
              <w:pStyle w:val="8"/>
              <w:ind w:right="39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8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400.00</w:t>
            </w:r>
          </w:p>
        </w:tc>
        <w:tc>
          <w:tcPr>
            <w:tcW w:w="1226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400.00</w:t>
            </w:r>
          </w:p>
        </w:tc>
        <w:tc>
          <w:tcPr>
            <w:tcW w:w="988" w:type="dxa"/>
          </w:tcPr>
          <w:p>
            <w:pPr>
              <w:pStyle w:val="8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>
            <w:pPr>
              <w:pStyle w:val="8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336.00</w:t>
            </w:r>
          </w:p>
        </w:tc>
        <w:tc>
          <w:tcPr>
            <w:tcW w:w="1095" w:type="dxa"/>
          </w:tcPr>
          <w:p>
            <w:pPr>
              <w:pStyle w:val="8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64.00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1"/>
              <w:rPr>
                <w:sz w:val="10"/>
              </w:rPr>
            </w:pPr>
            <w:r>
              <w:rPr>
                <w:w w:val="105"/>
                <w:sz w:val="10"/>
              </w:rPr>
              <w:t>64.00</w:t>
            </w:r>
          </w:p>
        </w:tc>
        <w:tc>
          <w:tcPr>
            <w:tcW w:w="594" w:type="dxa"/>
          </w:tcPr>
          <w:p>
            <w:pPr>
              <w:pStyle w:val="8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3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440" w:type="dxa"/>
          </w:tcPr>
          <w:p>
            <w:pPr>
              <w:pStyle w:val="8"/>
              <w:ind w:right="39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8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8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1,197.00</w:t>
            </w:r>
          </w:p>
        </w:tc>
        <w:tc>
          <w:tcPr>
            <w:tcW w:w="1080" w:type="dxa"/>
          </w:tcPr>
          <w:p>
            <w:pPr>
              <w:pStyle w:val="8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1,197.00</w:t>
            </w:r>
          </w:p>
        </w:tc>
        <w:tc>
          <w:tcPr>
            <w:tcW w:w="1042" w:type="dxa"/>
          </w:tcPr>
          <w:p>
            <w:pPr>
              <w:pStyle w:val="8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1,197.00</w:t>
            </w:r>
          </w:p>
        </w:tc>
        <w:tc>
          <w:tcPr>
            <w:tcW w:w="1095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-1,197.00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-1,197.00</w:t>
            </w:r>
          </w:p>
        </w:tc>
        <w:tc>
          <w:tcPr>
            <w:tcW w:w="594" w:type="dxa"/>
          </w:tcPr>
          <w:p>
            <w:pPr>
              <w:pStyle w:val="8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3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440" w:type="dxa"/>
          </w:tcPr>
          <w:p>
            <w:pPr>
              <w:pStyle w:val="8"/>
              <w:ind w:right="393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988" w:type="dxa"/>
          </w:tcPr>
          <w:p>
            <w:pPr>
              <w:pStyle w:val="8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988" w:type="dxa"/>
          </w:tcPr>
          <w:p>
            <w:pPr>
              <w:pStyle w:val="8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>
            <w:pPr>
              <w:pStyle w:val="8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594" w:type="dxa"/>
          </w:tcPr>
          <w:p>
            <w:pPr>
              <w:pStyle w:val="8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3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440" w:type="dxa"/>
          </w:tcPr>
          <w:p>
            <w:pPr>
              <w:pStyle w:val="8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988" w:type="dxa"/>
          </w:tcPr>
          <w:p>
            <w:pPr>
              <w:pStyle w:val="8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988" w:type="dxa"/>
          </w:tcPr>
          <w:p>
            <w:pPr>
              <w:pStyle w:val="8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>
            <w:pPr>
              <w:pStyle w:val="8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594" w:type="dxa"/>
          </w:tcPr>
          <w:p>
            <w:pPr>
              <w:pStyle w:val="8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3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440" w:type="dxa"/>
          </w:tcPr>
          <w:p>
            <w:pPr>
              <w:pStyle w:val="8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988" w:type="dxa"/>
          </w:tcPr>
          <w:p>
            <w:pPr>
              <w:pStyle w:val="8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988" w:type="dxa"/>
          </w:tcPr>
          <w:p>
            <w:pPr>
              <w:pStyle w:val="8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>
            <w:pPr>
              <w:pStyle w:val="8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594" w:type="dxa"/>
          </w:tcPr>
          <w:p>
            <w:pPr>
              <w:pStyle w:val="8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3" w:type="dxa"/>
          </w:tcPr>
          <w:p>
            <w:pPr>
              <w:pStyle w:val="8"/>
              <w:spacing w:before="37" w:line="150" w:lineRule="atLeast"/>
              <w:ind w:left="125" w:right="6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SANITARIOS, DE LIMPIEZA Y DE</w:t>
            </w:r>
            <w:r>
              <w:rPr>
                <w:spacing w:val="-2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USO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440" w:type="dxa"/>
          </w:tcPr>
          <w:p>
            <w:pPr>
              <w:pStyle w:val="8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988" w:type="dxa"/>
          </w:tcPr>
          <w:p>
            <w:pPr>
              <w:pStyle w:val="8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988" w:type="dxa"/>
          </w:tcPr>
          <w:p>
            <w:pPr>
              <w:pStyle w:val="8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>
            <w:pPr>
              <w:pStyle w:val="8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594" w:type="dxa"/>
          </w:tcPr>
          <w:p>
            <w:pPr>
              <w:pStyle w:val="8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6/03/2023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FEBRERO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FEBRERO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10:11.19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150" o:spid="_x0000_s1150" o:spt="1" style="position:absolute;left:0pt;margin-left:18pt;margin-top:11.2pt;height:2.5pt;width:756pt;mso-position-horizontal-relative:page;mso-wrap-distance-bottom:0pt;mso-wrap-distance-top:0pt;z-index:-25151897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11" w:line="240" w:lineRule="auto"/>
        <w:rPr>
          <w:b/>
          <w:sz w:val="16"/>
        </w:rPr>
      </w:pPr>
    </w:p>
    <w:p>
      <w:pPr>
        <w:spacing w:before="95" w:after="29"/>
        <w:ind w:left="3001" w:right="0" w:firstLine="0"/>
        <w:jc w:val="left"/>
        <w:rPr>
          <w:b/>
          <w:sz w:val="14"/>
        </w:rPr>
      </w:pPr>
      <w:r>
        <w:pict>
          <v:rect id="_x0000_s1151" o:spid="_x0000_s1151" o:spt="1" style="position:absolute;left:0pt;margin-left:18pt;margin-top:-17.5pt;height:2.5pt;width:756pt;mso-position-horizontal-relative:page;z-index:-25155379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pict>
          <v:shape id="_x0000_s1152" o:spid="_x0000_s1152" o:spt="202" type="#_x0000_t202" style="position:absolute;left:0pt;margin-left:18pt;margin-top:-16.25pt;height:12.2pt;width:756pt;mso-position-horizontal-relative:page;z-index:2517114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2937"/>
                    <w:gridCol w:w="1629"/>
                    <w:gridCol w:w="962"/>
                    <w:gridCol w:w="1198"/>
                    <w:gridCol w:w="988"/>
                    <w:gridCol w:w="1079"/>
                    <w:gridCol w:w="1080"/>
                    <w:gridCol w:w="1068"/>
                    <w:gridCol w:w="1094"/>
                    <w:gridCol w:w="1183"/>
                    <w:gridCol w:w="58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3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1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293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75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22,000.00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22" w:right="3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22,000.00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22" w:right="33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35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7,714.00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7,714.00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8,570.00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3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13,430.00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 w:line="96" w:lineRule="exact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13,430.00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153" o:spid="_x0000_s1153" o:spt="202" type="#_x0000_t202" style="position:absolute;left:0pt;margin-left:264.5pt;margin-top:3.7pt;height:7.35pt;width:510pt;mso-position-horizontal-relative:page;z-index:2517125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7"/>
                    <w:gridCol w:w="988"/>
                    <w:gridCol w:w="1225"/>
                    <w:gridCol w:w="989"/>
                    <w:gridCol w:w="1080"/>
                    <w:gridCol w:w="1054"/>
                    <w:gridCol w:w="1069"/>
                    <w:gridCol w:w="1095"/>
                    <w:gridCol w:w="1211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97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331,810.00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0"/>
                          <w:ind w:left="39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332,210.00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spacing w:before="0"/>
                          <w:ind w:left="425" w:right="33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8,911.00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8,911.00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10,103.00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1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322,107.00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322,107.00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112"/>
        <w:gridCol w:w="1452"/>
        <w:gridCol w:w="934"/>
        <w:gridCol w:w="1224"/>
        <w:gridCol w:w="1080"/>
        <w:gridCol w:w="1079"/>
        <w:gridCol w:w="1079"/>
        <w:gridCol w:w="949"/>
        <w:gridCol w:w="1094"/>
        <w:gridCol w:w="1210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233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12" w:type="dxa"/>
          </w:tcPr>
          <w:p>
            <w:pPr>
              <w:pStyle w:val="8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PRENDAS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VESTIR</w:t>
            </w:r>
          </w:p>
        </w:tc>
        <w:tc>
          <w:tcPr>
            <w:tcW w:w="1452" w:type="dxa"/>
          </w:tcPr>
          <w:p>
            <w:pPr>
              <w:pStyle w:val="8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934" w:type="dxa"/>
          </w:tcPr>
          <w:p>
            <w:pPr>
              <w:pStyle w:val="8"/>
              <w:spacing w:before="0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8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4" w:right="2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243" w:right="2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left="246" w:right="2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210" w:type="dxa"/>
          </w:tcPr>
          <w:p>
            <w:pPr>
              <w:pStyle w:val="8"/>
              <w:spacing w:before="30"/>
              <w:ind w:right="423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12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452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34" w:type="dxa"/>
          </w:tcPr>
          <w:p>
            <w:pPr>
              <w:pStyle w:val="8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8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0" w:type="dxa"/>
          </w:tcPr>
          <w:p>
            <w:pPr>
              <w:pStyle w:val="8"/>
              <w:ind w:left="244" w:right="2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3" w:right="2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46" w:right="1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3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3" w:type="dxa"/>
          </w:tcPr>
          <w:p>
            <w:pPr>
              <w:pStyle w:val="8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1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12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452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934" w:type="dxa"/>
          </w:tcPr>
          <w:p>
            <w:pPr>
              <w:pStyle w:val="8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8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80" w:type="dxa"/>
          </w:tcPr>
          <w:p>
            <w:pPr>
              <w:pStyle w:val="8"/>
              <w:ind w:left="244" w:right="2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3" w:right="2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46" w:right="1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3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593" w:type="dxa"/>
          </w:tcPr>
          <w:p>
            <w:pPr>
              <w:pStyle w:val="8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12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</w:p>
        </w:tc>
        <w:tc>
          <w:tcPr>
            <w:tcW w:w="1452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934" w:type="dxa"/>
          </w:tcPr>
          <w:p>
            <w:pPr>
              <w:pStyle w:val="8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8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0" w:type="dxa"/>
          </w:tcPr>
          <w:p>
            <w:pPr>
              <w:pStyle w:val="8"/>
              <w:ind w:left="244" w:right="2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3" w:right="2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46" w:right="1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3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3" w:type="dxa"/>
          </w:tcPr>
          <w:p>
            <w:pPr>
              <w:pStyle w:val="8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12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452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34" w:type="dxa"/>
          </w:tcPr>
          <w:p>
            <w:pPr>
              <w:pStyle w:val="8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8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0" w:type="dxa"/>
          </w:tcPr>
          <w:p>
            <w:pPr>
              <w:pStyle w:val="8"/>
              <w:ind w:left="244" w:right="2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3" w:right="2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46" w:right="1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3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3" w:type="dxa"/>
          </w:tcPr>
          <w:p>
            <w:pPr>
              <w:pStyle w:val="8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12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452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934" w:type="dxa"/>
          </w:tcPr>
          <w:p>
            <w:pPr>
              <w:pStyle w:val="8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8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1080" w:type="dxa"/>
          </w:tcPr>
          <w:p>
            <w:pPr>
              <w:pStyle w:val="8"/>
              <w:ind w:left="244" w:right="2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3" w:right="2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46" w:right="1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3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593" w:type="dxa"/>
          </w:tcPr>
          <w:p>
            <w:pPr>
              <w:pStyle w:val="8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12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452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934" w:type="dxa"/>
          </w:tcPr>
          <w:p>
            <w:pPr>
              <w:pStyle w:val="8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8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80" w:type="dxa"/>
          </w:tcPr>
          <w:p>
            <w:pPr>
              <w:pStyle w:val="8"/>
              <w:ind w:left="244" w:right="2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3" w:right="2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46" w:right="1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3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593" w:type="dxa"/>
          </w:tcPr>
          <w:p>
            <w:pPr>
              <w:pStyle w:val="8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269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12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CONEXOS</w:t>
            </w:r>
          </w:p>
        </w:tc>
        <w:tc>
          <w:tcPr>
            <w:tcW w:w="1452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934" w:type="dxa"/>
          </w:tcPr>
          <w:p>
            <w:pPr>
              <w:pStyle w:val="8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8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80" w:type="dxa"/>
          </w:tcPr>
          <w:p>
            <w:pPr>
              <w:pStyle w:val="8"/>
              <w:ind w:left="244" w:right="2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3" w:right="2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46" w:right="10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593" w:type="dxa"/>
          </w:tcPr>
          <w:p>
            <w:pPr>
              <w:pStyle w:val="8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286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12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HERRAMIENTAS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MENORES</w:t>
            </w:r>
          </w:p>
        </w:tc>
        <w:tc>
          <w:tcPr>
            <w:tcW w:w="1452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934" w:type="dxa"/>
          </w:tcPr>
          <w:p>
            <w:pPr>
              <w:pStyle w:val="8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8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0" w:type="dxa"/>
          </w:tcPr>
          <w:p>
            <w:pPr>
              <w:pStyle w:val="8"/>
              <w:ind w:left="244" w:right="2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3" w:right="2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46" w:right="1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3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3" w:type="dxa"/>
          </w:tcPr>
          <w:p>
            <w:pPr>
              <w:pStyle w:val="8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12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452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34" w:type="dxa"/>
          </w:tcPr>
          <w:p>
            <w:pPr>
              <w:pStyle w:val="8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8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0" w:type="dxa"/>
          </w:tcPr>
          <w:p>
            <w:pPr>
              <w:pStyle w:val="8"/>
              <w:ind w:left="244" w:right="2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3" w:right="2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46" w:right="1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3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3" w:type="dxa"/>
          </w:tcPr>
          <w:p>
            <w:pPr>
              <w:pStyle w:val="8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12" w:type="dxa"/>
          </w:tcPr>
          <w:p>
            <w:pPr>
              <w:pStyle w:val="8"/>
              <w:spacing w:before="91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452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34" w:type="dxa"/>
          </w:tcPr>
          <w:p>
            <w:pPr>
              <w:pStyle w:val="8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8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0" w:type="dxa"/>
          </w:tcPr>
          <w:p>
            <w:pPr>
              <w:pStyle w:val="8"/>
              <w:ind w:left="244" w:right="2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3" w:right="2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46" w:right="1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23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3" w:type="dxa"/>
          </w:tcPr>
          <w:p>
            <w:pPr>
              <w:pStyle w:val="8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295</w:t>
            </w:r>
          </w:p>
        </w:tc>
        <w:tc>
          <w:tcPr>
            <w:tcW w:w="42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12" w:type="dxa"/>
          </w:tcPr>
          <w:p>
            <w:pPr>
              <w:pStyle w:val="8"/>
              <w:spacing w:before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  <w:p>
            <w:pPr>
              <w:pStyle w:val="8"/>
              <w:spacing w:before="37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MENORES,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SUMINISTROS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</w:p>
        </w:tc>
        <w:tc>
          <w:tcPr>
            <w:tcW w:w="145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93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4" w:right="2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3" w:right="2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6" w:right="1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210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23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5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304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42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3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112" w:type="dxa"/>
          </w:tcPr>
          <w:p>
            <w:pPr>
              <w:pStyle w:val="8"/>
              <w:spacing w:before="8" w:line="113" w:lineRule="exact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INSTRUMENTAL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MÉDICO-QUIRÚRGICOS,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452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934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24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7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7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94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94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1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593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8" w:hRule="atLeast"/>
        </w:trPr>
        <w:tc>
          <w:tcPr>
            <w:tcW w:w="304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296</w:t>
            </w:r>
          </w:p>
        </w:tc>
        <w:tc>
          <w:tcPr>
            <w:tcW w:w="429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12" w:type="dxa"/>
          </w:tcPr>
          <w:p>
            <w:pPr>
              <w:pStyle w:val="8"/>
              <w:spacing w:before="17" w:line="285" w:lineRule="auto"/>
              <w:ind w:left="125" w:right="89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LABORATORIO Y CUIDADO DE LA SALUD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ÚTILES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COCINA Y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COMEDOR</w:t>
            </w:r>
          </w:p>
        </w:tc>
        <w:tc>
          <w:tcPr>
            <w:tcW w:w="1452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934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80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left="244" w:right="2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left="243" w:right="2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left="246" w:right="1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210" w:type="dxa"/>
          </w:tcPr>
          <w:p>
            <w:pPr>
              <w:pStyle w:val="8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8"/>
              <w:spacing w:before="0"/>
              <w:ind w:right="423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593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297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12" w:type="dxa"/>
          </w:tcPr>
          <w:p>
            <w:pPr>
              <w:pStyle w:val="8"/>
              <w:spacing w:before="54" w:line="150" w:lineRule="atLeast"/>
              <w:ind w:left="125" w:right="50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MATERIALES, PRODUCTOS Y ACCS. ELÉCTRICOS,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CABLEADO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ESTRUCTURADO DE REDES</w:t>
            </w:r>
          </w:p>
        </w:tc>
        <w:tc>
          <w:tcPr>
            <w:tcW w:w="1452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934" w:type="dxa"/>
          </w:tcPr>
          <w:p>
            <w:pPr>
              <w:pStyle w:val="8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8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80" w:type="dxa"/>
          </w:tcPr>
          <w:p>
            <w:pPr>
              <w:pStyle w:val="8"/>
              <w:ind w:left="244" w:right="2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3" w:right="2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46" w:right="1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3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593" w:type="dxa"/>
          </w:tcPr>
          <w:p>
            <w:pPr>
              <w:pStyle w:val="8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304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29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12" w:type="dxa"/>
          </w:tcPr>
          <w:p>
            <w:pPr>
              <w:pStyle w:val="8"/>
              <w:spacing w:before="17" w:line="285" w:lineRule="auto"/>
              <w:ind w:left="125" w:right="9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INFORMÁTICAS Y TELEFÓNICAS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452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934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80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left="244" w:right="2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left="243" w:right="2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left="246" w:right="2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210" w:type="dxa"/>
          </w:tcPr>
          <w:p>
            <w:pPr>
              <w:pStyle w:val="8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8"/>
              <w:spacing w:before="0"/>
              <w:ind w:right="423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593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299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12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MATERIALES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SUMINISTROS</w:t>
            </w:r>
          </w:p>
        </w:tc>
        <w:tc>
          <w:tcPr>
            <w:tcW w:w="1452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934" w:type="dxa"/>
          </w:tcPr>
          <w:p>
            <w:pPr>
              <w:pStyle w:val="8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8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80" w:type="dxa"/>
          </w:tcPr>
          <w:p>
            <w:pPr>
              <w:pStyle w:val="8"/>
              <w:ind w:left="244" w:right="2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3" w:right="2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46" w:right="2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23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593" w:type="dxa"/>
          </w:tcPr>
          <w:p>
            <w:pPr>
              <w:pStyle w:val="8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154" o:spid="_x0000_s1154" o:spt="202" type="#_x0000_t202" style="position:absolute;left:0pt;margin-left:264.5pt;margin-top:-1pt;height:17.9pt;width:510pt;mso-position-horizontal-relative:page;z-index:2517125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7"/>
                    <w:gridCol w:w="988"/>
                    <w:gridCol w:w="1224"/>
                    <w:gridCol w:w="988"/>
                    <w:gridCol w:w="1079"/>
                    <w:gridCol w:w="1052"/>
                    <w:gridCol w:w="1067"/>
                    <w:gridCol w:w="1092"/>
                    <w:gridCol w:w="1209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78" w:hRule="atLeast"/>
                    </w:trPr>
                    <w:tc>
                      <w:tcPr>
                        <w:tcW w:w="897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617,000.00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0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4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617,000.00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0"/>
                          <w:ind w:righ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righ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2" w:type="dxa"/>
                      </w:tcPr>
                      <w:p>
                        <w:pPr>
                          <w:pStyle w:val="8"/>
                          <w:spacing w:before="0"/>
                          <w:ind w:right="3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7" w:type="dxa"/>
                      </w:tcPr>
                      <w:p>
                        <w:pPr>
                          <w:pStyle w:val="8"/>
                          <w:spacing w:before="0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8"/>
                          <w:spacing w:before="0"/>
                          <w:ind w:left="297" w:right="27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617,000.00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8"/>
                          <w:spacing w:before="30"/>
                          <w:ind w:left="3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617,000.00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97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948,810.00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32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400.00</w:t>
                        </w:r>
                      </w:p>
                    </w:tc>
                    <w:tc>
                      <w:tcPr>
                        <w:tcW w:w="1224" w:type="dxa"/>
                      </w:tcPr>
                      <w:p>
                        <w:pPr>
                          <w:pStyle w:val="8"/>
                          <w:spacing w:before="32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949,210.00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32"/>
                          <w:ind w:righ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righ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8,911.00</w:t>
                        </w:r>
                      </w:p>
                    </w:tc>
                    <w:tc>
                      <w:tcPr>
                        <w:tcW w:w="1052" w:type="dxa"/>
                      </w:tcPr>
                      <w:p>
                        <w:pPr>
                          <w:pStyle w:val="8"/>
                          <w:spacing w:before="32"/>
                          <w:ind w:right="3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8,911.00</w:t>
                        </w:r>
                      </w:p>
                    </w:tc>
                    <w:tc>
                      <w:tcPr>
                        <w:tcW w:w="1067" w:type="dxa"/>
                      </w:tcPr>
                      <w:p>
                        <w:pPr>
                          <w:pStyle w:val="8"/>
                          <w:spacing w:before="32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10,103.00</w:t>
                        </w: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8"/>
                          <w:spacing w:before="32"/>
                          <w:ind w:left="297" w:right="27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939,107.00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3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939,107.00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32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2758"/>
        <w:gridCol w:w="1806"/>
        <w:gridCol w:w="961"/>
        <w:gridCol w:w="1198"/>
        <w:gridCol w:w="1080"/>
        <w:gridCol w:w="1080"/>
        <w:gridCol w:w="1080"/>
        <w:gridCol w:w="976"/>
        <w:gridCol w:w="1095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758" w:type="dxa"/>
          </w:tcPr>
          <w:p>
            <w:pPr>
              <w:pStyle w:val="8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806" w:type="dxa"/>
          </w:tcPr>
          <w:p>
            <w:pPr>
              <w:pStyle w:val="8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16,700.00</w:t>
            </w:r>
          </w:p>
        </w:tc>
        <w:tc>
          <w:tcPr>
            <w:tcW w:w="961" w:type="dxa"/>
          </w:tcPr>
          <w:p>
            <w:pPr>
              <w:pStyle w:val="8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16,700.00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4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4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spacing w:before="0"/>
              <w:ind w:left="424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289" w:right="2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16,700.00</w:t>
            </w:r>
          </w:p>
        </w:tc>
        <w:tc>
          <w:tcPr>
            <w:tcW w:w="1184" w:type="dxa"/>
          </w:tcPr>
          <w:p>
            <w:pPr>
              <w:pStyle w:val="8"/>
              <w:spacing w:before="30"/>
              <w:ind w:left="305" w:right="3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16,700.00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758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806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2,950.00</w:t>
            </w:r>
          </w:p>
        </w:tc>
        <w:tc>
          <w:tcPr>
            <w:tcW w:w="961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2,950.00</w:t>
            </w:r>
          </w:p>
        </w:tc>
        <w:tc>
          <w:tcPr>
            <w:tcW w:w="1080" w:type="dxa"/>
          </w:tcPr>
          <w:p>
            <w:pPr>
              <w:pStyle w:val="8"/>
              <w:ind w:left="244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ind w:left="424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89" w:right="2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2,950.00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left="305" w:right="3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2,950.00</w:t>
            </w:r>
          </w:p>
        </w:tc>
        <w:tc>
          <w:tcPr>
            <w:tcW w:w="594" w:type="dxa"/>
          </w:tcPr>
          <w:p>
            <w:pPr>
              <w:pStyle w:val="8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758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806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210.00</w:t>
            </w:r>
          </w:p>
        </w:tc>
        <w:tc>
          <w:tcPr>
            <w:tcW w:w="961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210.00</w:t>
            </w:r>
          </w:p>
        </w:tc>
        <w:tc>
          <w:tcPr>
            <w:tcW w:w="1080" w:type="dxa"/>
          </w:tcPr>
          <w:p>
            <w:pPr>
              <w:pStyle w:val="8"/>
              <w:ind w:left="244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ind w:left="424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89" w:right="1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left="305" w:right="2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210.00</w:t>
            </w:r>
          </w:p>
        </w:tc>
        <w:tc>
          <w:tcPr>
            <w:tcW w:w="594" w:type="dxa"/>
          </w:tcPr>
          <w:p>
            <w:pPr>
              <w:pStyle w:val="8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758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806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1,600.00</w:t>
            </w:r>
          </w:p>
        </w:tc>
        <w:tc>
          <w:tcPr>
            <w:tcW w:w="961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1,600.00</w:t>
            </w:r>
          </w:p>
        </w:tc>
        <w:tc>
          <w:tcPr>
            <w:tcW w:w="1080" w:type="dxa"/>
          </w:tcPr>
          <w:p>
            <w:pPr>
              <w:pStyle w:val="8"/>
              <w:ind w:left="244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ind w:left="424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89" w:right="2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1,600.00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left="305" w:right="3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1,600.00</w:t>
            </w:r>
          </w:p>
        </w:tc>
        <w:tc>
          <w:tcPr>
            <w:tcW w:w="594" w:type="dxa"/>
          </w:tcPr>
          <w:p>
            <w:pPr>
              <w:pStyle w:val="8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758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806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2,450.00</w:t>
            </w:r>
          </w:p>
        </w:tc>
        <w:tc>
          <w:tcPr>
            <w:tcW w:w="961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2,450.00</w:t>
            </w:r>
          </w:p>
        </w:tc>
        <w:tc>
          <w:tcPr>
            <w:tcW w:w="1080" w:type="dxa"/>
          </w:tcPr>
          <w:p>
            <w:pPr>
              <w:pStyle w:val="8"/>
              <w:ind w:left="244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ind w:left="424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89" w:right="2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2,450.00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left="305" w:right="3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2,450.00</w:t>
            </w:r>
          </w:p>
        </w:tc>
        <w:tc>
          <w:tcPr>
            <w:tcW w:w="594" w:type="dxa"/>
          </w:tcPr>
          <w:p>
            <w:pPr>
              <w:pStyle w:val="8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6/03/2023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FEBRERO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FEBRERO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10:11.19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155" o:spid="_x0000_s1155" o:spt="1" style="position:absolute;left:0pt;margin-left:18pt;margin-top:11.2pt;height:2.5pt;width:756pt;mso-position-horizontal-relative:page;mso-wrap-distance-bottom:0pt;mso-wrap-distance-top:0pt;z-index:-25151795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0" w:line="240" w:lineRule="auto"/>
        <w:rPr>
          <w:b/>
          <w:sz w:val="20"/>
        </w:rPr>
      </w:pPr>
      <w:r>
        <w:pict>
          <v:rect id="_x0000_s1156" o:spid="_x0000_s1156" o:spt="1" style="position:absolute;left:0pt;margin-left:18pt;margin-top:168pt;height:2.5pt;width:756pt;mso-position-horizontal-relative:page;mso-position-vertical-relative:page;z-index:-25155276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9" w:line="240" w:lineRule="auto"/>
        <w:rPr>
          <w:b/>
          <w:sz w:val="22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157" o:spid="_x0000_s1157" o:spt="202" type="#_x0000_t202" style="position:absolute;left:0pt;margin-left:18pt;margin-top:-111.6pt;height:109.45pt;width:756pt;mso-position-horizontal-relative:page;z-index:2517135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00"/>
                    <w:gridCol w:w="1467"/>
                    <w:gridCol w:w="962"/>
                    <w:gridCol w:w="1200"/>
                    <w:gridCol w:w="1081"/>
                    <w:gridCol w:w="1081"/>
                    <w:gridCol w:w="1081"/>
                    <w:gridCol w:w="977"/>
                    <w:gridCol w:w="1096"/>
                    <w:gridCol w:w="1185"/>
                    <w:gridCol w:w="58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261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COMPUESTOS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QUÍMICOS</w:t>
                        </w:r>
                      </w:p>
                    </w:tc>
                    <w:tc>
                      <w:tcPr>
                        <w:tcW w:w="146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80" w:right="28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78" w:right="28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19" w:right="3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467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84,000.00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84,000.00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80" w:right="28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8" w:right="28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8"/>
                          <w:ind w:left="419" w:right="3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84,000.00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84,000.00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467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80" w:right="28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8" w:right="28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8"/>
                          <w:ind w:left="419" w:right="3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TINTES,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PINTURAS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COLORANTES</w:t>
                        </w:r>
                      </w:p>
                    </w:tc>
                    <w:tc>
                      <w:tcPr>
                        <w:tcW w:w="1467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80" w:right="28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8" w:right="28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8"/>
                          <w:ind w:left="419" w:right="3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16,000.00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PLÁSTICOS,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NYLON,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VINIL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P.V.C.</w:t>
                        </w:r>
                      </w:p>
                    </w:tc>
                    <w:tc>
                      <w:tcPr>
                        <w:tcW w:w="1467" w:type="dxa"/>
                      </w:tcPr>
                      <w:p>
                        <w:pPr>
                          <w:pStyle w:val="8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80" w:right="28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8" w:right="28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8"/>
                          <w:ind w:left="419" w:right="3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467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80" w:right="28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8" w:right="28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8"/>
                          <w:ind w:left="419" w:right="3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7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spacing w:before="37" w:line="150" w:lineRule="atLeast"/>
                          <w:ind w:left="123" w:right="70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 SANITARIOS, DE LIMPIEZA Y DE</w:t>
                        </w:r>
                        <w:r>
                          <w:rPr>
                            <w:spacing w:val="-2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USO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467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80" w:right="28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8" w:right="28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8"/>
                          <w:ind w:left="419" w:right="3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158" o:spid="_x0000_s1158" o:spt="202" type="#_x0000_t202" style="position:absolute;left:0pt;margin-left:264.5pt;margin-top:-1pt;height:17.9pt;width:510pt;mso-position-horizontal-relative:page;z-index:2517135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1"/>
                    <w:gridCol w:w="936"/>
                    <w:gridCol w:w="1225"/>
                    <w:gridCol w:w="1082"/>
                    <w:gridCol w:w="1081"/>
                    <w:gridCol w:w="1081"/>
                    <w:gridCol w:w="951"/>
                    <w:gridCol w:w="1095"/>
                    <w:gridCol w:w="1212"/>
                    <w:gridCol w:w="59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131,910.00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0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131,910.00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0"/>
                          <w:ind w:left="420" w:right="42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4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80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spacing w:before="0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86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131,910.00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30"/>
                          <w:ind w:left="29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131,910.00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8"/>
                          <w:spacing w:before="0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131,910.00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32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131,910.00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32"/>
                          <w:ind w:left="420" w:right="42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4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280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spacing w:before="32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286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131,910.00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29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131,910.00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8"/>
                          <w:spacing w:before="32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855"/>
        <w:gridCol w:w="1712"/>
        <w:gridCol w:w="1081"/>
        <w:gridCol w:w="1081"/>
        <w:gridCol w:w="1081"/>
        <w:gridCol w:w="1081"/>
        <w:gridCol w:w="1081"/>
        <w:gridCol w:w="1096"/>
        <w:gridCol w:w="1096"/>
        <w:gridCol w:w="1066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855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712" w:type="dxa"/>
          </w:tcPr>
          <w:p>
            <w:pPr>
              <w:pStyle w:val="8"/>
              <w:spacing w:before="0"/>
              <w:ind w:left="10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80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80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80" w:right="2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9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7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left="260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left="288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6" w:type="dxa"/>
          </w:tcPr>
          <w:p>
            <w:pPr>
              <w:pStyle w:val="8"/>
              <w:spacing w:before="30" w:line="96" w:lineRule="exact"/>
              <w:ind w:left="419" w:right="4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159" o:spid="_x0000_s1159" o:spt="202" type="#_x0000_t202" style="position:absolute;left:0pt;margin-left:279.05pt;margin-top:-1pt;height:17.9pt;width:495.45pt;mso-position-horizontal-relative:page;z-index:2517145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1"/>
                    <w:gridCol w:w="1080"/>
                    <w:gridCol w:w="1080"/>
                    <w:gridCol w:w="1080"/>
                    <w:gridCol w:w="1080"/>
                    <w:gridCol w:w="1080"/>
                    <w:gridCol w:w="1095"/>
                    <w:gridCol w:w="1095"/>
                    <w:gridCol w:w="1065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89" w:right="27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8"/>
                          <w:spacing w:before="30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289" w:right="27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8"/>
                          <w:spacing w:before="62" w:line="96" w:lineRule="exact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32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100"/>
        <w:gridCol w:w="1467"/>
        <w:gridCol w:w="962"/>
        <w:gridCol w:w="1200"/>
        <w:gridCol w:w="1081"/>
        <w:gridCol w:w="1081"/>
        <w:gridCol w:w="1081"/>
        <w:gridCol w:w="977"/>
        <w:gridCol w:w="1096"/>
        <w:gridCol w:w="1185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467" w:type="dxa"/>
          </w:tcPr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69,300.00</w:t>
            </w:r>
          </w:p>
        </w:tc>
        <w:tc>
          <w:tcPr>
            <w:tcW w:w="962" w:type="dxa"/>
          </w:tcPr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69,300.00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80" w:right="2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7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spacing w:before="0"/>
              <w:ind w:left="419" w:right="3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69,300.00</w:t>
            </w:r>
          </w:p>
        </w:tc>
        <w:tc>
          <w:tcPr>
            <w:tcW w:w="1185" w:type="dxa"/>
          </w:tcPr>
          <w:p>
            <w:pPr>
              <w:pStyle w:val="8"/>
              <w:spacing w:before="3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69,300.00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467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3,750.00</w:t>
            </w:r>
          </w:p>
        </w:tc>
        <w:tc>
          <w:tcPr>
            <w:tcW w:w="962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3,750.00</w:t>
            </w:r>
          </w:p>
        </w:tc>
        <w:tc>
          <w:tcPr>
            <w:tcW w:w="1081" w:type="dxa"/>
          </w:tcPr>
          <w:p>
            <w:pPr>
              <w:pStyle w:val="8"/>
              <w:ind w:left="280" w:right="2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7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ind w:left="419" w:right="3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3,750.00</w:t>
            </w:r>
          </w:p>
        </w:tc>
        <w:tc>
          <w:tcPr>
            <w:tcW w:w="118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3,750.00</w:t>
            </w:r>
          </w:p>
        </w:tc>
        <w:tc>
          <w:tcPr>
            <w:tcW w:w="594" w:type="dxa"/>
          </w:tcPr>
          <w:p>
            <w:pPr>
              <w:pStyle w:val="8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467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475.00</w:t>
            </w:r>
          </w:p>
        </w:tc>
        <w:tc>
          <w:tcPr>
            <w:tcW w:w="962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475.00</w:t>
            </w:r>
          </w:p>
        </w:tc>
        <w:tc>
          <w:tcPr>
            <w:tcW w:w="1081" w:type="dxa"/>
          </w:tcPr>
          <w:p>
            <w:pPr>
              <w:pStyle w:val="8"/>
              <w:ind w:left="280" w:right="2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7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ind w:left="419" w:right="3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475.00</w:t>
            </w:r>
          </w:p>
        </w:tc>
        <w:tc>
          <w:tcPr>
            <w:tcW w:w="118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475.00</w:t>
            </w:r>
          </w:p>
        </w:tc>
        <w:tc>
          <w:tcPr>
            <w:tcW w:w="594" w:type="dxa"/>
          </w:tcPr>
          <w:p>
            <w:pPr>
              <w:pStyle w:val="8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467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3,840.00</w:t>
            </w:r>
          </w:p>
        </w:tc>
        <w:tc>
          <w:tcPr>
            <w:tcW w:w="962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3,840.00</w:t>
            </w:r>
          </w:p>
        </w:tc>
        <w:tc>
          <w:tcPr>
            <w:tcW w:w="1081" w:type="dxa"/>
          </w:tcPr>
          <w:p>
            <w:pPr>
              <w:pStyle w:val="8"/>
              <w:ind w:left="280" w:right="2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7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ind w:left="419" w:right="3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3,840.00</w:t>
            </w:r>
          </w:p>
        </w:tc>
        <w:tc>
          <w:tcPr>
            <w:tcW w:w="118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3,840.00</w:t>
            </w:r>
          </w:p>
        </w:tc>
        <w:tc>
          <w:tcPr>
            <w:tcW w:w="594" w:type="dxa"/>
          </w:tcPr>
          <w:p>
            <w:pPr>
              <w:pStyle w:val="8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467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2,300.00</w:t>
            </w:r>
          </w:p>
        </w:tc>
        <w:tc>
          <w:tcPr>
            <w:tcW w:w="962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2,300.00</w:t>
            </w:r>
          </w:p>
        </w:tc>
        <w:tc>
          <w:tcPr>
            <w:tcW w:w="1081" w:type="dxa"/>
          </w:tcPr>
          <w:p>
            <w:pPr>
              <w:pStyle w:val="8"/>
              <w:ind w:left="280" w:right="2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7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ind w:left="419" w:right="3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2,300.00</w:t>
            </w:r>
          </w:p>
        </w:tc>
        <w:tc>
          <w:tcPr>
            <w:tcW w:w="118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2,300.00</w:t>
            </w:r>
          </w:p>
        </w:tc>
        <w:tc>
          <w:tcPr>
            <w:tcW w:w="594" w:type="dxa"/>
          </w:tcPr>
          <w:p>
            <w:pPr>
              <w:pStyle w:val="8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</w:p>
        </w:tc>
        <w:tc>
          <w:tcPr>
            <w:tcW w:w="1467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18,500.00</w:t>
            </w:r>
          </w:p>
        </w:tc>
        <w:tc>
          <w:tcPr>
            <w:tcW w:w="962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18,500.00</w:t>
            </w:r>
          </w:p>
        </w:tc>
        <w:tc>
          <w:tcPr>
            <w:tcW w:w="1081" w:type="dxa"/>
          </w:tcPr>
          <w:p>
            <w:pPr>
              <w:pStyle w:val="8"/>
              <w:ind w:left="280" w:right="2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7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ind w:left="419" w:right="3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18,500.00</w:t>
            </w:r>
          </w:p>
        </w:tc>
        <w:tc>
          <w:tcPr>
            <w:tcW w:w="118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18,500.00</w:t>
            </w:r>
          </w:p>
        </w:tc>
        <w:tc>
          <w:tcPr>
            <w:tcW w:w="594" w:type="dxa"/>
          </w:tcPr>
          <w:p>
            <w:pPr>
              <w:pStyle w:val="8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467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962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1081" w:type="dxa"/>
          </w:tcPr>
          <w:p>
            <w:pPr>
              <w:pStyle w:val="8"/>
              <w:ind w:left="280" w:right="2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7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ind w:left="419" w:right="3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118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594" w:type="dxa"/>
          </w:tcPr>
          <w:p>
            <w:pPr>
              <w:pStyle w:val="8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467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80" w:right="2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7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ind w:left="419" w:right="3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8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467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962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81" w:type="dxa"/>
          </w:tcPr>
          <w:p>
            <w:pPr>
              <w:pStyle w:val="8"/>
              <w:ind w:left="280" w:right="2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7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ind w:left="419" w:right="3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18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594" w:type="dxa"/>
          </w:tcPr>
          <w:p>
            <w:pPr>
              <w:pStyle w:val="8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467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900.00</w:t>
            </w:r>
          </w:p>
        </w:tc>
        <w:tc>
          <w:tcPr>
            <w:tcW w:w="962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900.00</w:t>
            </w:r>
          </w:p>
        </w:tc>
        <w:tc>
          <w:tcPr>
            <w:tcW w:w="1081" w:type="dxa"/>
          </w:tcPr>
          <w:p>
            <w:pPr>
              <w:pStyle w:val="8"/>
              <w:ind w:left="280" w:right="2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7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ind w:left="419" w:right="3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900.00</w:t>
            </w:r>
          </w:p>
        </w:tc>
        <w:tc>
          <w:tcPr>
            <w:tcW w:w="118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900.00</w:t>
            </w:r>
          </w:p>
        </w:tc>
        <w:tc>
          <w:tcPr>
            <w:tcW w:w="594" w:type="dxa"/>
          </w:tcPr>
          <w:p>
            <w:pPr>
              <w:pStyle w:val="8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467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962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81" w:type="dxa"/>
          </w:tcPr>
          <w:p>
            <w:pPr>
              <w:pStyle w:val="8"/>
              <w:ind w:left="280" w:right="2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7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ind w:left="419" w:right="3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18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594" w:type="dxa"/>
          </w:tcPr>
          <w:p>
            <w:pPr>
              <w:pStyle w:val="8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>
            <w:pPr>
              <w:pStyle w:val="8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467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3,600.00</w:t>
            </w:r>
          </w:p>
        </w:tc>
        <w:tc>
          <w:tcPr>
            <w:tcW w:w="962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3,600.00</w:t>
            </w:r>
          </w:p>
        </w:tc>
        <w:tc>
          <w:tcPr>
            <w:tcW w:w="1081" w:type="dxa"/>
          </w:tcPr>
          <w:p>
            <w:pPr>
              <w:pStyle w:val="8"/>
              <w:ind w:left="280" w:right="2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7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ind w:left="419" w:right="3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3,600.00</w:t>
            </w:r>
          </w:p>
        </w:tc>
        <w:tc>
          <w:tcPr>
            <w:tcW w:w="118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3,600.00</w:t>
            </w:r>
          </w:p>
        </w:tc>
        <w:tc>
          <w:tcPr>
            <w:tcW w:w="594" w:type="dxa"/>
          </w:tcPr>
          <w:p>
            <w:pPr>
              <w:pStyle w:val="8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>
            <w:pPr>
              <w:pStyle w:val="8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  <w:p>
            <w:pPr>
              <w:pStyle w:val="8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46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22,000.00</w:t>
            </w:r>
          </w:p>
        </w:tc>
        <w:tc>
          <w:tcPr>
            <w:tcW w:w="96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22,000.00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0" w:right="2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77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419" w:right="3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22,000.00</w:t>
            </w:r>
          </w:p>
        </w:tc>
        <w:tc>
          <w:tcPr>
            <w:tcW w:w="1185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96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22,000.00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160" o:spid="_x0000_s1160" o:spt="202" type="#_x0000_t202" style="position:absolute;left:0pt;margin-left:264.5pt;margin-top:-1pt;height:7.35pt;width:510pt;mso-position-horizontal-relative:page;z-index:2517145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1"/>
                    <w:gridCol w:w="936"/>
                    <w:gridCol w:w="1225"/>
                    <w:gridCol w:w="1082"/>
                    <w:gridCol w:w="1081"/>
                    <w:gridCol w:w="1081"/>
                    <w:gridCol w:w="951"/>
                    <w:gridCol w:w="1095"/>
                    <w:gridCol w:w="1212"/>
                    <w:gridCol w:w="59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46" w:hRule="atLeast"/>
                    </w:trPr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140,865.00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0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140,865.00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0"/>
                          <w:ind w:left="420" w:right="42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80" w:right="28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80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spacing w:before="0"/>
                          <w:ind w:left="421" w:right="30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140,865.00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29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140,865.00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8"/>
                          <w:spacing w:before="0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648"/>
        <w:gridCol w:w="1808"/>
        <w:gridCol w:w="1072"/>
        <w:gridCol w:w="1200"/>
        <w:gridCol w:w="1082"/>
        <w:gridCol w:w="1081"/>
        <w:gridCol w:w="1081"/>
        <w:gridCol w:w="977"/>
        <w:gridCol w:w="1095"/>
        <w:gridCol w:w="1185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648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808" w:type="dxa"/>
          </w:tcPr>
          <w:p>
            <w:pPr>
              <w:pStyle w:val="8"/>
              <w:spacing w:before="0"/>
              <w:ind w:left="10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72" w:type="dxa"/>
          </w:tcPr>
          <w:p>
            <w:pPr>
              <w:pStyle w:val="8"/>
              <w:spacing w:before="0"/>
              <w:ind w:left="33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-5,000.00</w:t>
            </w:r>
          </w:p>
        </w:tc>
        <w:tc>
          <w:tcPr>
            <w:tcW w:w="1200" w:type="dxa"/>
          </w:tcPr>
          <w:p>
            <w:pPr>
              <w:pStyle w:val="8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082" w:type="dxa"/>
          </w:tcPr>
          <w:p>
            <w:pPr>
              <w:pStyle w:val="8"/>
              <w:spacing w:before="0"/>
              <w:ind w:left="420" w:right="4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9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7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spacing w:before="0"/>
              <w:ind w:left="419" w:right="3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33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185" w:type="dxa"/>
          </w:tcPr>
          <w:p>
            <w:pPr>
              <w:pStyle w:val="8"/>
              <w:spacing w:before="30" w:line="96" w:lineRule="exact"/>
              <w:ind w:left="32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595" w:type="dxa"/>
          </w:tcPr>
          <w:p>
            <w:pPr>
              <w:pStyle w:val="8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6/03/2023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FEBRERO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FEBRERO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10:11.19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161" o:spid="_x0000_s1161" o:spt="1" style="position:absolute;left:0pt;margin-left:18pt;margin-top:11.2pt;height:2.5pt;width:756pt;mso-position-horizontal-relative:page;mso-wrap-distance-bottom:0pt;mso-wrap-distance-top:0pt;z-index:-25151692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0" w:line="240" w:lineRule="auto"/>
        <w:rPr>
          <w:b/>
          <w:sz w:val="20"/>
        </w:rPr>
      </w:pPr>
      <w:r>
        <w:pict>
          <v:rect id="_x0000_s1162" o:spid="_x0000_s1162" o:spt="1" style="position:absolute;left:0pt;margin-left:18pt;margin-top:168pt;height:2.5pt;width:756pt;mso-position-horizontal-relative:page;mso-position-vertical-relative:page;z-index:-25155174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8" w:line="240" w:lineRule="auto"/>
        <w:rPr>
          <w:b/>
          <w:sz w:val="25"/>
        </w:rPr>
      </w:pPr>
    </w:p>
    <w:p>
      <w:pPr>
        <w:spacing w:before="121"/>
        <w:ind w:left="2747" w:right="11538" w:firstLine="254"/>
        <w:jc w:val="left"/>
        <w:rPr>
          <w:b/>
          <w:sz w:val="14"/>
        </w:rPr>
      </w:pPr>
      <w:r>
        <w:pict>
          <v:shape id="_x0000_s1163" o:spid="_x0000_s1163" o:spt="202" type="#_x0000_t202" style="position:absolute;left:0pt;margin-left:18pt;margin-top:-331.75pt;height:329pt;width:756pt;mso-position-horizontal-relative:page;z-index:2517155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40"/>
                    <w:gridCol w:w="1282"/>
                    <w:gridCol w:w="1081"/>
                    <w:gridCol w:w="1226"/>
                    <w:gridCol w:w="988"/>
                    <w:gridCol w:w="1080"/>
                    <w:gridCol w:w="1080"/>
                    <w:gridCol w:w="1042"/>
                    <w:gridCol w:w="1095"/>
                    <w:gridCol w:w="1118"/>
                    <w:gridCol w:w="67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2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214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4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8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AGROFORESTALES,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MADERA,</w:t>
                        </w:r>
                      </w:p>
                    </w:tc>
                    <w:tc>
                      <w:tcPr>
                        <w:tcW w:w="128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434,000.00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434,000.00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434,000.00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 w:line="104" w:lineRule="exact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434,000.00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40" w:type="dxa"/>
                      </w:tcPr>
                      <w:p>
                        <w:pPr>
                          <w:pStyle w:val="8"/>
                          <w:spacing w:before="8" w:line="290" w:lineRule="auto"/>
                          <w:ind w:left="123" w:right="1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CORCHO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SUS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MANUFACTURAS</w:t>
                        </w:r>
                        <w:r>
                          <w:rPr>
                            <w:spacing w:val="-2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PRENDAS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VESTIR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77,500.00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77,500.00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77,500.00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4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PAPEL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ESCRITORIO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8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8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4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PAPEL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CARTÓN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8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-5,000.00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8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4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ARTES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GRÁFICAS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8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-10,000.00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8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4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LLANTAS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NEUMÁTICOS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8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-14,000.00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76,000.00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76,000.00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76,000.00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8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4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COMPUESTOS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QUÍMICOS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8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-10,000.00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8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4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8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71,800.00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146,800.00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3,088.00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3,088.00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ind w:right="3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143,642.00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143,642.00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8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3,088.0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4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TINTES,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PINTURAS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COLORANTES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8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8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4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PLÁSTICOS,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NYLON,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VINIL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P.V.C.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8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-10,000.00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8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4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QUÍMICOS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CONEXOS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8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-6,000.00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8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4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CEMENTO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8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-10,000.00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8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4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HERRAMIENTAS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MENORES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8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-15,000.00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8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4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8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-10,000.00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8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40" w:type="dxa"/>
                      </w:tcPr>
                      <w:p>
                        <w:pPr>
                          <w:pStyle w:val="8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SANITARIOS,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LIMPIEZA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8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3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8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40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USO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8"/>
                          <w:spacing w:before="24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DEPORTIVOS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RECREATIVOS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3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40" w:type="dxa"/>
                      </w:tcPr>
                      <w:p>
                        <w:pPr>
                          <w:pStyle w:val="8"/>
                          <w:spacing w:before="54" w:line="150" w:lineRule="atLeast"/>
                          <w:ind w:left="123" w:right="53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 MENORES, SUMINISTROS E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INSTRUMENTAL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MÉDICO-QUIRÚRGICOS,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8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8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8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40" w:type="dxa"/>
                      </w:tcPr>
                      <w:p>
                        <w:pPr>
                          <w:pStyle w:val="8"/>
                          <w:spacing w:before="17" w:line="285" w:lineRule="auto"/>
                          <w:ind w:left="123" w:right="9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LABORATORIO Y CUIDADO DE LA SALUD</w:t>
                        </w:r>
                        <w:r>
                          <w:rPr>
                            <w:spacing w:val="-2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COCINA Y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COMEDOR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3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40" w:type="dxa"/>
                      </w:tcPr>
                      <w:p>
                        <w:pPr>
                          <w:pStyle w:val="8"/>
                          <w:spacing w:before="54" w:line="150" w:lineRule="atLeast"/>
                          <w:ind w:left="123" w:right="53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MATERIALES, PRODUCTOS Y ACCS. ELÉCTRICOS,</w:t>
                        </w:r>
                        <w:r>
                          <w:rPr>
                            <w:spacing w:val="-2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CABLEADO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ESTRUCTURADO DE REDES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8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-10,000.00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8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8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40" w:type="dxa"/>
                      </w:tcPr>
                      <w:p>
                        <w:pPr>
                          <w:pStyle w:val="8"/>
                          <w:spacing w:before="17" w:line="285" w:lineRule="auto"/>
                          <w:ind w:left="123" w:right="95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INFORMÁTICAS Y TELEFÓNICAS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40,000.00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7,201.00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7,201.00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2,761.00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70,038.00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70,038.00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7,201.0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4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MATERIALES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SUMINISTROS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8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33,350.00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-23,350.00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3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675" w:type="dxa"/>
                      </w:tcPr>
                      <w:p>
                        <w:pPr>
                          <w:pStyle w:val="8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164" o:spid="_x0000_s1164" o:spt="202" type="#_x0000_t202" style="position:absolute;left:0pt;margin-left:264.5pt;margin-top:5pt;height:17.9pt;width:509.9pt;mso-position-horizontal-relative:page;z-index:2517155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05"/>
                    <w:gridCol w:w="1041"/>
                    <w:gridCol w:w="1266"/>
                    <w:gridCol w:w="963"/>
                    <w:gridCol w:w="1080"/>
                    <w:gridCol w:w="1107"/>
                    <w:gridCol w:w="1003"/>
                    <w:gridCol w:w="1095"/>
                    <w:gridCol w:w="1131"/>
                    <w:gridCol w:w="711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05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525,350.00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8"/>
                          <w:spacing w:before="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472,950.00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8"/>
                          <w:spacing w:before="0"/>
                          <w:ind w:left="3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998,300.00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8"/>
                          <w:spacing w:before="0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10,289.00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spacing w:before="0"/>
                          <w:ind w:left="306" w:right="3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10,289.00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8"/>
                          <w:spacing w:before="0"/>
                          <w:ind w:right="28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2,831.00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right="2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985,180.00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8"/>
                          <w:spacing w:before="30"/>
                          <w:ind w:right="3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985,180.00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8"/>
                          <w:spacing w:before="0"/>
                          <w:ind w:right="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10,289.0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05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666,215.00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8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472,950.00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8"/>
                          <w:spacing w:before="32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1,139,165.00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8"/>
                          <w:spacing w:before="32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3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10,289.00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spacing w:before="32"/>
                          <w:ind w:left="306" w:right="3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10,289.00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8"/>
                          <w:spacing w:before="32"/>
                          <w:ind w:right="28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2,831.00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right="2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1,126,045.00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8"/>
                          <w:spacing w:before="62" w:line="96" w:lineRule="exact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1,126,045.00</w:t>
                        </w: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8"/>
                          <w:spacing w:before="32"/>
                          <w:ind w:right="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10,289.0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2675"/>
        <w:gridCol w:w="1892"/>
        <w:gridCol w:w="989"/>
        <w:gridCol w:w="1173"/>
        <w:gridCol w:w="1082"/>
        <w:gridCol w:w="1081"/>
        <w:gridCol w:w="1081"/>
        <w:gridCol w:w="1004"/>
        <w:gridCol w:w="1096"/>
        <w:gridCol w:w="1159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675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892" w:type="dxa"/>
          </w:tcPr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2,550.00</w:t>
            </w:r>
          </w:p>
        </w:tc>
        <w:tc>
          <w:tcPr>
            <w:tcW w:w="989" w:type="dxa"/>
          </w:tcPr>
          <w:p>
            <w:pPr>
              <w:pStyle w:val="8"/>
              <w:spacing w:before="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spacing w:before="0"/>
              <w:ind w:left="3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2,550.00</w:t>
            </w:r>
          </w:p>
        </w:tc>
        <w:tc>
          <w:tcPr>
            <w:tcW w:w="1082" w:type="dxa"/>
          </w:tcPr>
          <w:p>
            <w:pPr>
              <w:pStyle w:val="8"/>
              <w:spacing w:before="0"/>
              <w:ind w:left="420" w:right="4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7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4" w:type="dxa"/>
          </w:tcPr>
          <w:p>
            <w:pPr>
              <w:pStyle w:val="8"/>
              <w:spacing w:before="0"/>
              <w:ind w:left="419" w:right="3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left="286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2,550.00</w:t>
            </w:r>
          </w:p>
        </w:tc>
        <w:tc>
          <w:tcPr>
            <w:tcW w:w="1159" w:type="dxa"/>
          </w:tcPr>
          <w:p>
            <w:pPr>
              <w:pStyle w:val="8"/>
              <w:spacing w:before="30"/>
              <w:ind w:left="3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2,550.00</w:t>
            </w:r>
          </w:p>
        </w:tc>
        <w:tc>
          <w:tcPr>
            <w:tcW w:w="595" w:type="dxa"/>
          </w:tcPr>
          <w:p>
            <w:pPr>
              <w:pStyle w:val="8"/>
              <w:spacing w:before="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675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892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1,900.00</w:t>
            </w:r>
          </w:p>
        </w:tc>
        <w:tc>
          <w:tcPr>
            <w:tcW w:w="989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ind w:left="3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1,900.00</w:t>
            </w:r>
          </w:p>
        </w:tc>
        <w:tc>
          <w:tcPr>
            <w:tcW w:w="1082" w:type="dxa"/>
          </w:tcPr>
          <w:p>
            <w:pPr>
              <w:pStyle w:val="8"/>
              <w:ind w:left="420" w:right="4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7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4" w:type="dxa"/>
          </w:tcPr>
          <w:p>
            <w:pPr>
              <w:pStyle w:val="8"/>
              <w:ind w:left="419" w:right="3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left="286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1,900.00</w:t>
            </w:r>
          </w:p>
        </w:tc>
        <w:tc>
          <w:tcPr>
            <w:tcW w:w="115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left="3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1,900.00</w:t>
            </w:r>
          </w:p>
        </w:tc>
        <w:tc>
          <w:tcPr>
            <w:tcW w:w="595" w:type="dxa"/>
          </w:tcPr>
          <w:p>
            <w:pPr>
              <w:pStyle w:val="8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6/03/2023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FEBRERO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FEBRERO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10:11.19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165" o:spid="_x0000_s1165" o:spt="1" style="position:absolute;left:0pt;margin-left:18pt;margin-top:11.2pt;height:2.5pt;width:756pt;mso-position-horizontal-relative:page;mso-wrap-distance-bottom:0pt;mso-wrap-distance-top:0pt;z-index:-25151590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0" w:line="240" w:lineRule="auto"/>
        <w:rPr>
          <w:b/>
          <w:sz w:val="20"/>
        </w:rPr>
      </w:pPr>
      <w:r>
        <w:pict>
          <v:rect id="_x0000_s1166" o:spid="_x0000_s1166" o:spt="1" style="position:absolute;left:0pt;margin-left:18pt;margin-top:168pt;height:2.5pt;width:756pt;mso-position-horizontal-relative:page;mso-position-vertical-relative:page;z-index:-25155072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3" w:line="240" w:lineRule="auto"/>
        <w:rPr>
          <w:b/>
          <w:sz w:val="17"/>
        </w:rPr>
      </w:pPr>
    </w:p>
    <w:p>
      <w:pPr>
        <w:spacing w:before="122"/>
        <w:ind w:left="2747" w:right="11538" w:firstLine="254"/>
        <w:jc w:val="left"/>
        <w:rPr>
          <w:b/>
          <w:sz w:val="14"/>
        </w:rPr>
      </w:pPr>
      <w:r>
        <w:pict>
          <v:shape id="_x0000_s1167" o:spid="_x0000_s1167" o:spt="202" type="#_x0000_t202" style="position:absolute;left:0pt;margin-left:18pt;margin-top:-165.9pt;height:163.2pt;width:756pt;mso-position-horizontal-relative:page;z-index:2517166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00"/>
                    <w:gridCol w:w="1467"/>
                    <w:gridCol w:w="962"/>
                    <w:gridCol w:w="1200"/>
                    <w:gridCol w:w="1081"/>
                    <w:gridCol w:w="1081"/>
                    <w:gridCol w:w="1081"/>
                    <w:gridCol w:w="977"/>
                    <w:gridCol w:w="1096"/>
                    <w:gridCol w:w="1185"/>
                    <w:gridCol w:w="58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243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PAPEL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CARTÓN</w:t>
                        </w:r>
                      </w:p>
                    </w:tc>
                    <w:tc>
                      <w:tcPr>
                        <w:tcW w:w="146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2,900.00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2,900.00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80" w:right="28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78" w:right="28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19" w:right="3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2,900.00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2,900.00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PAPEL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CARTÓN</w:t>
                        </w:r>
                      </w:p>
                    </w:tc>
                    <w:tc>
                      <w:tcPr>
                        <w:tcW w:w="1467" w:type="dxa"/>
                      </w:tcPr>
                      <w:p>
                        <w:pPr>
                          <w:pStyle w:val="8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80" w:right="28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8" w:right="28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8"/>
                          <w:ind w:left="419" w:right="3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ARTES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GRÁFICAS</w:t>
                        </w:r>
                      </w:p>
                    </w:tc>
                    <w:tc>
                      <w:tcPr>
                        <w:tcW w:w="1467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80" w:right="28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8" w:right="28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8"/>
                          <w:ind w:left="419" w:right="3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COMPUESTOS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QUÍMICOS</w:t>
                        </w:r>
                      </w:p>
                    </w:tc>
                    <w:tc>
                      <w:tcPr>
                        <w:tcW w:w="1467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80" w:right="28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8" w:right="28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8"/>
                          <w:ind w:left="419" w:right="3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467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80" w:right="28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8" w:right="28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8"/>
                          <w:ind w:left="419" w:right="3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467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80" w:right="28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8" w:right="28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8"/>
                          <w:ind w:left="419" w:right="3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TINTES,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PINTURAS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COLORANTES</w:t>
                        </w:r>
                      </w:p>
                    </w:tc>
                    <w:tc>
                      <w:tcPr>
                        <w:tcW w:w="1467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80" w:right="28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8" w:right="28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8"/>
                          <w:ind w:left="419" w:right="3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14,000.00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PLÁSTICOS,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NYLON,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VINIL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P.V.C.</w:t>
                        </w:r>
                      </w:p>
                    </w:tc>
                    <w:tc>
                      <w:tcPr>
                        <w:tcW w:w="1467" w:type="dxa"/>
                      </w:tcPr>
                      <w:p>
                        <w:pPr>
                          <w:pStyle w:val="8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80" w:right="28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8" w:right="28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8"/>
                          <w:ind w:left="419" w:right="3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467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80" w:right="28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8" w:right="28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8"/>
                          <w:ind w:left="419" w:right="3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SANITARIOS,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LIMPIEZA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467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80" w:right="28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8" w:right="28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8"/>
                          <w:ind w:left="419" w:right="3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3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USO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8"/>
                          <w:spacing w:before="24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467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80" w:right="28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78" w:right="28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19" w:right="3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168" o:spid="_x0000_s1168" o:spt="202" type="#_x0000_t202" style="position:absolute;left:0pt;margin-left:267.15pt;margin-top:5.05pt;height:17.9pt;width:507.35pt;mso-position-horizontal-relative:page;z-index:2517166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  <w:gridCol w:w="962"/>
                    <w:gridCol w:w="1198"/>
                    <w:gridCol w:w="1081"/>
                    <w:gridCol w:w="1080"/>
                    <w:gridCol w:w="1080"/>
                    <w:gridCol w:w="976"/>
                    <w:gridCol w:w="1094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42,250.00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8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42,250.00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spacing w:before="0"/>
                          <w:ind w:left="422" w:right="3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46" w:right="23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42,250.00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30"/>
                          <w:ind w:left="305" w:right="4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42,250.00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42,250.00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32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8"/>
                          <w:spacing w:before="32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42,250.00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spacing w:before="32"/>
                          <w:ind w:left="422" w:right="3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left="246" w:right="23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42,250.00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305" w:right="4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42,250.00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2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74"/>
        <w:gridCol w:w="1441"/>
        <w:gridCol w:w="989"/>
        <w:gridCol w:w="1227"/>
        <w:gridCol w:w="1082"/>
        <w:gridCol w:w="1082"/>
        <w:gridCol w:w="990"/>
        <w:gridCol w:w="1044"/>
        <w:gridCol w:w="1097"/>
        <w:gridCol w:w="1213"/>
        <w:gridCol w:w="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441" w:type="dxa"/>
          </w:tcPr>
          <w:p>
            <w:pPr>
              <w:pStyle w:val="8"/>
              <w:spacing w:before="0"/>
              <w:ind w:right="398"/>
              <w:rPr>
                <w:sz w:val="10"/>
              </w:rPr>
            </w:pPr>
            <w:r>
              <w:rPr>
                <w:w w:val="105"/>
                <w:sz w:val="10"/>
              </w:rPr>
              <w:t>390,900.00</w:t>
            </w:r>
          </w:p>
        </w:tc>
        <w:tc>
          <w:tcPr>
            <w:tcW w:w="989" w:type="dxa"/>
          </w:tcPr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spacing w:before="0"/>
              <w:ind w:right="454"/>
              <w:rPr>
                <w:sz w:val="10"/>
              </w:rPr>
            </w:pPr>
            <w:r>
              <w:rPr>
                <w:w w:val="105"/>
                <w:sz w:val="10"/>
              </w:rPr>
              <w:t>390,900.00</w:t>
            </w:r>
          </w:p>
        </w:tc>
        <w:tc>
          <w:tcPr>
            <w:tcW w:w="1082" w:type="dxa"/>
          </w:tcPr>
          <w:p>
            <w:pPr>
              <w:pStyle w:val="8"/>
              <w:spacing w:before="0"/>
              <w:ind w:left="417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spacing w:before="0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90" w:type="dxa"/>
          </w:tcPr>
          <w:p>
            <w:pPr>
              <w:pStyle w:val="8"/>
              <w:spacing w:before="0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4" w:type="dxa"/>
          </w:tcPr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8"/>
              <w:spacing w:before="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390,900.00</w:t>
            </w:r>
          </w:p>
        </w:tc>
        <w:tc>
          <w:tcPr>
            <w:tcW w:w="1213" w:type="dxa"/>
          </w:tcPr>
          <w:p>
            <w:pPr>
              <w:pStyle w:val="8"/>
              <w:spacing w:before="3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390,900.00</w:t>
            </w:r>
          </w:p>
        </w:tc>
        <w:tc>
          <w:tcPr>
            <w:tcW w:w="596" w:type="dxa"/>
          </w:tcPr>
          <w:p>
            <w:pPr>
              <w:pStyle w:val="8"/>
              <w:spacing w:before="0"/>
              <w:ind w:right="4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441" w:type="dxa"/>
          </w:tcPr>
          <w:p>
            <w:pPr>
              <w:pStyle w:val="8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2,800.00</w:t>
            </w:r>
          </w:p>
        </w:tc>
        <w:tc>
          <w:tcPr>
            <w:tcW w:w="989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2,800.00</w:t>
            </w:r>
          </w:p>
        </w:tc>
        <w:tc>
          <w:tcPr>
            <w:tcW w:w="1082" w:type="dxa"/>
          </w:tcPr>
          <w:p>
            <w:pPr>
              <w:pStyle w:val="8"/>
              <w:ind w:left="417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90" w:type="dxa"/>
          </w:tcPr>
          <w:p>
            <w:pPr>
              <w:pStyle w:val="8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4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8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2,800.00</w:t>
            </w:r>
          </w:p>
        </w:tc>
        <w:tc>
          <w:tcPr>
            <w:tcW w:w="121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2,800.00</w:t>
            </w:r>
          </w:p>
        </w:tc>
        <w:tc>
          <w:tcPr>
            <w:tcW w:w="596" w:type="dxa"/>
          </w:tcPr>
          <w:p>
            <w:pPr>
              <w:pStyle w:val="8"/>
              <w:ind w:right="4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441" w:type="dxa"/>
          </w:tcPr>
          <w:p>
            <w:pPr>
              <w:pStyle w:val="8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728.00</w:t>
            </w:r>
          </w:p>
        </w:tc>
        <w:tc>
          <w:tcPr>
            <w:tcW w:w="989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728.00</w:t>
            </w:r>
          </w:p>
        </w:tc>
        <w:tc>
          <w:tcPr>
            <w:tcW w:w="1082" w:type="dxa"/>
          </w:tcPr>
          <w:p>
            <w:pPr>
              <w:pStyle w:val="8"/>
              <w:ind w:left="417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90" w:type="dxa"/>
          </w:tcPr>
          <w:p>
            <w:pPr>
              <w:pStyle w:val="8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4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8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728.00</w:t>
            </w:r>
          </w:p>
        </w:tc>
        <w:tc>
          <w:tcPr>
            <w:tcW w:w="121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728.00</w:t>
            </w:r>
          </w:p>
        </w:tc>
        <w:tc>
          <w:tcPr>
            <w:tcW w:w="596" w:type="dxa"/>
          </w:tcPr>
          <w:p>
            <w:pPr>
              <w:pStyle w:val="8"/>
              <w:ind w:right="4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441" w:type="dxa"/>
          </w:tcPr>
          <w:p>
            <w:pPr>
              <w:pStyle w:val="8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989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1082" w:type="dxa"/>
          </w:tcPr>
          <w:p>
            <w:pPr>
              <w:pStyle w:val="8"/>
              <w:ind w:left="417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90" w:type="dxa"/>
          </w:tcPr>
          <w:p>
            <w:pPr>
              <w:pStyle w:val="8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4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8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121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596" w:type="dxa"/>
          </w:tcPr>
          <w:p>
            <w:pPr>
              <w:pStyle w:val="8"/>
              <w:ind w:right="4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441" w:type="dxa"/>
          </w:tcPr>
          <w:p>
            <w:pPr>
              <w:pStyle w:val="8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1,950.00</w:t>
            </w:r>
          </w:p>
        </w:tc>
        <w:tc>
          <w:tcPr>
            <w:tcW w:w="989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1,950.00</w:t>
            </w:r>
          </w:p>
        </w:tc>
        <w:tc>
          <w:tcPr>
            <w:tcW w:w="1082" w:type="dxa"/>
          </w:tcPr>
          <w:p>
            <w:pPr>
              <w:pStyle w:val="8"/>
              <w:ind w:left="417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90" w:type="dxa"/>
          </w:tcPr>
          <w:p>
            <w:pPr>
              <w:pStyle w:val="8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4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8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1,950.00</w:t>
            </w:r>
          </w:p>
        </w:tc>
        <w:tc>
          <w:tcPr>
            <w:tcW w:w="121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1,950.00</w:t>
            </w:r>
          </w:p>
        </w:tc>
        <w:tc>
          <w:tcPr>
            <w:tcW w:w="596" w:type="dxa"/>
          </w:tcPr>
          <w:p>
            <w:pPr>
              <w:pStyle w:val="8"/>
              <w:ind w:right="4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441" w:type="dxa"/>
          </w:tcPr>
          <w:p>
            <w:pPr>
              <w:pStyle w:val="8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989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082" w:type="dxa"/>
          </w:tcPr>
          <w:p>
            <w:pPr>
              <w:pStyle w:val="8"/>
              <w:ind w:left="417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90" w:type="dxa"/>
          </w:tcPr>
          <w:p>
            <w:pPr>
              <w:pStyle w:val="8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4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8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21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596" w:type="dxa"/>
          </w:tcPr>
          <w:p>
            <w:pPr>
              <w:pStyle w:val="8"/>
              <w:ind w:right="4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441" w:type="dxa"/>
          </w:tcPr>
          <w:p>
            <w:pPr>
              <w:pStyle w:val="8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400.00</w:t>
            </w:r>
          </w:p>
        </w:tc>
        <w:tc>
          <w:tcPr>
            <w:tcW w:w="1227" w:type="dxa"/>
          </w:tcPr>
          <w:p>
            <w:pPr>
              <w:pStyle w:val="8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400.00</w:t>
            </w:r>
          </w:p>
        </w:tc>
        <w:tc>
          <w:tcPr>
            <w:tcW w:w="1082" w:type="dxa"/>
          </w:tcPr>
          <w:p>
            <w:pPr>
              <w:pStyle w:val="8"/>
              <w:ind w:left="417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90" w:type="dxa"/>
          </w:tcPr>
          <w:p>
            <w:pPr>
              <w:pStyle w:val="8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4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308.00</w:t>
            </w:r>
          </w:p>
        </w:tc>
        <w:tc>
          <w:tcPr>
            <w:tcW w:w="1097" w:type="dxa"/>
          </w:tcPr>
          <w:p>
            <w:pPr>
              <w:pStyle w:val="8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92.00</w:t>
            </w:r>
          </w:p>
        </w:tc>
        <w:tc>
          <w:tcPr>
            <w:tcW w:w="121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92.00</w:t>
            </w:r>
          </w:p>
        </w:tc>
        <w:tc>
          <w:tcPr>
            <w:tcW w:w="596" w:type="dxa"/>
          </w:tcPr>
          <w:p>
            <w:pPr>
              <w:pStyle w:val="8"/>
              <w:ind w:right="4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441" w:type="dxa"/>
          </w:tcPr>
          <w:p>
            <w:pPr>
              <w:pStyle w:val="8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left="417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90" w:type="dxa"/>
          </w:tcPr>
          <w:p>
            <w:pPr>
              <w:pStyle w:val="8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4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8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6" w:type="dxa"/>
          </w:tcPr>
          <w:p>
            <w:pPr>
              <w:pStyle w:val="8"/>
              <w:ind w:right="4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441" w:type="dxa"/>
          </w:tcPr>
          <w:p>
            <w:pPr>
              <w:pStyle w:val="8"/>
              <w:ind w:right="399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989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ind w:right="455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82" w:type="dxa"/>
          </w:tcPr>
          <w:p>
            <w:pPr>
              <w:pStyle w:val="8"/>
              <w:ind w:left="417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90" w:type="dxa"/>
          </w:tcPr>
          <w:p>
            <w:pPr>
              <w:pStyle w:val="8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4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8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21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596" w:type="dxa"/>
          </w:tcPr>
          <w:p>
            <w:pPr>
              <w:pStyle w:val="8"/>
              <w:ind w:right="4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441" w:type="dxa"/>
          </w:tcPr>
          <w:p>
            <w:pPr>
              <w:pStyle w:val="8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989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82" w:type="dxa"/>
          </w:tcPr>
          <w:p>
            <w:pPr>
              <w:pStyle w:val="8"/>
              <w:ind w:left="417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90" w:type="dxa"/>
          </w:tcPr>
          <w:p>
            <w:pPr>
              <w:pStyle w:val="8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4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8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21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596" w:type="dxa"/>
          </w:tcPr>
          <w:p>
            <w:pPr>
              <w:pStyle w:val="8"/>
              <w:ind w:right="4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441" w:type="dxa"/>
          </w:tcPr>
          <w:p>
            <w:pPr>
              <w:pStyle w:val="8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989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82" w:type="dxa"/>
          </w:tcPr>
          <w:p>
            <w:pPr>
              <w:pStyle w:val="8"/>
              <w:ind w:left="417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90" w:type="dxa"/>
          </w:tcPr>
          <w:p>
            <w:pPr>
              <w:pStyle w:val="8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4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8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21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596" w:type="dxa"/>
          </w:tcPr>
          <w:p>
            <w:pPr>
              <w:pStyle w:val="8"/>
              <w:ind w:right="4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>
            <w:pPr>
              <w:pStyle w:val="8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441" w:type="dxa"/>
          </w:tcPr>
          <w:p>
            <w:pPr>
              <w:pStyle w:val="8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7,800.00</w:t>
            </w:r>
          </w:p>
        </w:tc>
        <w:tc>
          <w:tcPr>
            <w:tcW w:w="989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7,800.00</w:t>
            </w:r>
          </w:p>
        </w:tc>
        <w:tc>
          <w:tcPr>
            <w:tcW w:w="1082" w:type="dxa"/>
          </w:tcPr>
          <w:p>
            <w:pPr>
              <w:pStyle w:val="8"/>
              <w:ind w:left="417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90" w:type="dxa"/>
          </w:tcPr>
          <w:p>
            <w:pPr>
              <w:pStyle w:val="8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4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8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7,800.00</w:t>
            </w:r>
          </w:p>
        </w:tc>
        <w:tc>
          <w:tcPr>
            <w:tcW w:w="121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7,800.00</w:t>
            </w:r>
          </w:p>
        </w:tc>
        <w:tc>
          <w:tcPr>
            <w:tcW w:w="596" w:type="dxa"/>
          </w:tcPr>
          <w:p>
            <w:pPr>
              <w:pStyle w:val="8"/>
              <w:ind w:right="4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>
            <w:pPr>
              <w:pStyle w:val="8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  <w:p>
            <w:pPr>
              <w:pStyle w:val="8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44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417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9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1,795.25</w:t>
            </w:r>
          </w:p>
        </w:tc>
        <w:tc>
          <w:tcPr>
            <w:tcW w:w="109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-1,795.25</w:t>
            </w:r>
          </w:p>
        </w:tc>
        <w:tc>
          <w:tcPr>
            <w:tcW w:w="1213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96" w:lineRule="exact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-1,795.25</w:t>
            </w:r>
          </w:p>
        </w:tc>
        <w:tc>
          <w:tcPr>
            <w:tcW w:w="5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6/03/2023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FEBRERO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FEBRERO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10:11.19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169" o:spid="_x0000_s1169" o:spt="1" style="position:absolute;left:0pt;margin-left:18pt;margin-top:11.2pt;height:2.5pt;width:756pt;mso-position-horizontal-relative:page;mso-wrap-distance-bottom:0pt;mso-wrap-distance-top:0pt;z-index:-25151488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5" w:line="240" w:lineRule="auto"/>
        <w:rPr>
          <w:b/>
          <w:sz w:val="18"/>
        </w:rPr>
      </w:pPr>
    </w:p>
    <w:p>
      <w:pPr>
        <w:spacing w:after="0" w:line="240" w:lineRule="auto"/>
        <w:rPr>
          <w:sz w:val="18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100"/>
        <w:ind w:left="3001" w:right="0" w:firstLine="0"/>
        <w:jc w:val="left"/>
        <w:rPr>
          <w:sz w:val="10"/>
        </w:rPr>
      </w:pPr>
      <w:r>
        <w:pict>
          <v:rect id="_x0000_s1170" o:spid="_x0000_s1170" o:spt="1" style="position:absolute;left:0pt;margin-left:18pt;margin-top:-52.85pt;height:2.5pt;width:756pt;mso-position-horizontal-relative:page;z-index:-25154969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pict>
          <v:shape id="_x0000_s1171" o:spid="_x0000_s1171" o:spt="202" type="#_x0000_t202" style="position:absolute;left:0pt;margin-left:18pt;margin-top:-51.6pt;height:48.85pt;width:756.55pt;mso-position-horizontal-relative:page;z-index:2517176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024"/>
                    <w:gridCol w:w="1490"/>
                    <w:gridCol w:w="988"/>
                    <w:gridCol w:w="1226"/>
                    <w:gridCol w:w="1081"/>
                    <w:gridCol w:w="1081"/>
                    <w:gridCol w:w="989"/>
                    <w:gridCol w:w="1044"/>
                    <w:gridCol w:w="1097"/>
                    <w:gridCol w:w="1212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3" w:hRule="atLeast"/>
                    </w:trPr>
                    <w:tc>
                      <w:tcPr>
                        <w:tcW w:w="4341" w:type="dxa"/>
                        <w:gridSpan w:val="4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88" w:line="156" w:lineRule="exact"/>
                          <w:ind w:right="61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Fuente:</w:t>
                        </w:r>
                      </w:p>
                    </w:tc>
                    <w:tc>
                      <w:tcPr>
                        <w:tcW w:w="149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427,478.00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400.00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427,878.00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80" w:right="28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2,103.25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425,774.75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425,774.75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6" w:hRule="atLeast"/>
                    </w:trPr>
                    <w:tc>
                      <w:tcPr>
                        <w:tcW w:w="4341" w:type="dxa"/>
                        <w:gridSpan w:val="4"/>
                      </w:tcPr>
                      <w:p>
                        <w:pPr>
                          <w:pStyle w:val="8"/>
                          <w:spacing w:before="35" w:line="141" w:lineRule="exact"/>
                          <w:ind w:left="2647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Geografico:</w:t>
                        </w:r>
                      </w:p>
                    </w:tc>
                    <w:tc>
                      <w:tcPr>
                        <w:tcW w:w="1490" w:type="dxa"/>
                      </w:tcPr>
                      <w:p>
                        <w:pPr>
                          <w:pStyle w:val="8"/>
                          <w:spacing w:before="14"/>
                          <w:ind w:right="3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427,478.00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14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14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427,878.00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14"/>
                          <w:ind w:left="280" w:right="28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14"/>
                          <w:ind w:left="4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spacing w:before="14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8"/>
                          <w:spacing w:before="14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2,103.25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spacing w:before="14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425,774.75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44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425,774.75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14"/>
                          <w:ind w:right="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3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3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3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24" w:type="dxa"/>
                      </w:tcPr>
                      <w:p>
                        <w:pPr>
                          <w:pStyle w:val="8"/>
                          <w:spacing w:before="3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490" w:type="dxa"/>
                      </w:tcPr>
                      <w:p>
                        <w:pPr>
                          <w:pStyle w:val="8"/>
                          <w:spacing w:before="3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38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38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8"/>
                          <w:ind w:left="280" w:right="28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8"/>
                          <w:ind w:left="4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spacing w:before="38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8"/>
                          <w:spacing w:before="38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spacing w:before="38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68"/>
                          <w:ind w:right="4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38"/>
                          <w:ind w:right="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24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490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80" w:right="28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4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4" w:type="dxa"/>
                      </w:tcPr>
                      <w:p>
                        <w:pPr>
                          <w:pStyle w:val="8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4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ind w:right="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100"/>
        <w:ind w:left="0" w:right="0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0.00</w:t>
      </w:r>
    </w:p>
    <w:p>
      <w:pPr>
        <w:spacing w:before="4" w:line="240" w:lineRule="auto"/>
        <w:rPr>
          <w:sz w:val="11"/>
        </w:rPr>
      </w:pPr>
      <w:r>
        <w:br w:type="column"/>
      </w: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100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70" w:space="39"/>
            <w:col w:w="1040" w:space="40"/>
            <w:col w:w="1116"/>
          </w:cols>
        </w:sectPr>
      </w:pPr>
    </w:p>
    <w:p>
      <w:pPr>
        <w:spacing w:before="4" w:line="240" w:lineRule="auto"/>
        <w:rPr>
          <w:sz w:val="2"/>
        </w:rPr>
      </w:pP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706"/>
        <w:gridCol w:w="1861"/>
        <w:gridCol w:w="1080"/>
        <w:gridCol w:w="1080"/>
        <w:gridCol w:w="1080"/>
        <w:gridCol w:w="1080"/>
        <w:gridCol w:w="1080"/>
        <w:gridCol w:w="1095"/>
        <w:gridCol w:w="1095"/>
        <w:gridCol w:w="1065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706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ABONOS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FERTILIZANTES</w:t>
            </w:r>
          </w:p>
        </w:tc>
        <w:tc>
          <w:tcPr>
            <w:tcW w:w="1861" w:type="dxa"/>
          </w:tcPr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289" w:right="2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5" w:type="dxa"/>
          </w:tcPr>
          <w:p>
            <w:pPr>
              <w:pStyle w:val="8"/>
              <w:spacing w:before="3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286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706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HERRAMIENTAS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MENORES</w:t>
            </w:r>
          </w:p>
        </w:tc>
        <w:tc>
          <w:tcPr>
            <w:tcW w:w="1861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89" w:right="2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5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 w:line="96" w:lineRule="exact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8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1" w:line="240" w:lineRule="auto"/>
        <w:rPr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86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86"/>
        <w:ind w:left="0" w:right="0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0.00</w:t>
      </w:r>
    </w:p>
    <w:p>
      <w:pPr>
        <w:spacing w:before="1" w:line="240" w:lineRule="auto"/>
        <w:rPr>
          <w:sz w:val="10"/>
        </w:rPr>
      </w:pPr>
      <w:r>
        <w:br w:type="column"/>
      </w: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86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70" w:space="39"/>
            <w:col w:w="1040" w:space="40"/>
            <w:col w:w="1116"/>
          </w:cols>
        </w:sectPr>
      </w:pPr>
    </w:p>
    <w:p>
      <w:pPr>
        <w:spacing w:before="4" w:line="240" w:lineRule="auto"/>
        <w:rPr>
          <w:sz w:val="2"/>
        </w:rPr>
      </w:pP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113"/>
        <w:gridCol w:w="1453"/>
        <w:gridCol w:w="935"/>
        <w:gridCol w:w="1225"/>
        <w:gridCol w:w="1080"/>
        <w:gridCol w:w="1080"/>
        <w:gridCol w:w="1080"/>
        <w:gridCol w:w="950"/>
        <w:gridCol w:w="1095"/>
        <w:gridCol w:w="1211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13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453" w:type="dxa"/>
          </w:tcPr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250,050.00</w:t>
            </w:r>
          </w:p>
        </w:tc>
        <w:tc>
          <w:tcPr>
            <w:tcW w:w="935" w:type="dxa"/>
          </w:tcPr>
          <w:p>
            <w:pPr>
              <w:pStyle w:val="8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250,050.00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spacing w:before="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250,050.00</w:t>
            </w:r>
          </w:p>
        </w:tc>
        <w:tc>
          <w:tcPr>
            <w:tcW w:w="1211" w:type="dxa"/>
          </w:tcPr>
          <w:p>
            <w:pPr>
              <w:pStyle w:val="8"/>
              <w:spacing w:before="3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250,050.00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233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13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PRENDAS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VESTIR</w:t>
            </w:r>
          </w:p>
        </w:tc>
        <w:tc>
          <w:tcPr>
            <w:tcW w:w="1453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33,500.00</w:t>
            </w:r>
          </w:p>
        </w:tc>
        <w:tc>
          <w:tcPr>
            <w:tcW w:w="935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33,500.00</w:t>
            </w:r>
          </w:p>
        </w:tc>
        <w:tc>
          <w:tcPr>
            <w:tcW w:w="1080" w:type="dxa"/>
          </w:tcPr>
          <w:p>
            <w:pPr>
              <w:pStyle w:val="8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33,500.00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33,500.00</w:t>
            </w:r>
          </w:p>
        </w:tc>
        <w:tc>
          <w:tcPr>
            <w:tcW w:w="594" w:type="dxa"/>
          </w:tcPr>
          <w:p>
            <w:pPr>
              <w:pStyle w:val="8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13" w:type="dxa"/>
          </w:tcPr>
          <w:p>
            <w:pPr>
              <w:pStyle w:val="8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COMERCIALES,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CARTULINAS,</w:t>
            </w:r>
          </w:p>
        </w:tc>
        <w:tc>
          <w:tcPr>
            <w:tcW w:w="1453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935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080" w:type="dxa"/>
          </w:tcPr>
          <w:p>
            <w:pPr>
              <w:pStyle w:val="8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 w:line="104" w:lineRule="exact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594" w:type="dxa"/>
          </w:tcPr>
          <w:p>
            <w:pPr>
              <w:pStyle w:val="8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13" w:type="dxa"/>
          </w:tcPr>
          <w:p>
            <w:pPr>
              <w:pStyle w:val="8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CARTONES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OTROS</w:t>
            </w:r>
          </w:p>
          <w:p>
            <w:pPr>
              <w:pStyle w:val="8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453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35,000.00</w:t>
            </w:r>
          </w:p>
        </w:tc>
        <w:tc>
          <w:tcPr>
            <w:tcW w:w="93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35,000.00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35,000.00</w:t>
            </w:r>
          </w:p>
        </w:tc>
        <w:tc>
          <w:tcPr>
            <w:tcW w:w="1211" w:type="dxa"/>
          </w:tcPr>
          <w:p>
            <w:pPr>
              <w:pStyle w:val="8"/>
              <w:spacing w:before="5"/>
              <w:jc w:val="left"/>
              <w:rPr>
                <w:sz w:val="15"/>
              </w:rPr>
            </w:pPr>
          </w:p>
          <w:p>
            <w:pPr>
              <w:pStyle w:val="8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35,000.00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13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453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935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80" w:type="dxa"/>
          </w:tcPr>
          <w:p>
            <w:pPr>
              <w:pStyle w:val="8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94" w:type="dxa"/>
          </w:tcPr>
          <w:p>
            <w:pPr>
              <w:pStyle w:val="8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245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13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LIBROS,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REVISTAS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PERIÓDICOS</w:t>
            </w:r>
          </w:p>
        </w:tc>
        <w:tc>
          <w:tcPr>
            <w:tcW w:w="1453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935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80" w:type="dxa"/>
          </w:tcPr>
          <w:p>
            <w:pPr>
              <w:pStyle w:val="8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94" w:type="dxa"/>
          </w:tcPr>
          <w:p>
            <w:pPr>
              <w:pStyle w:val="8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254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13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ARTÍCULOS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CAUCHO</w:t>
            </w:r>
          </w:p>
        </w:tc>
        <w:tc>
          <w:tcPr>
            <w:tcW w:w="1453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935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80" w:type="dxa"/>
          </w:tcPr>
          <w:p>
            <w:pPr>
              <w:pStyle w:val="8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594" w:type="dxa"/>
          </w:tcPr>
          <w:p>
            <w:pPr>
              <w:pStyle w:val="8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13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453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935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080" w:type="dxa"/>
          </w:tcPr>
          <w:p>
            <w:pPr>
              <w:pStyle w:val="8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594" w:type="dxa"/>
          </w:tcPr>
          <w:p>
            <w:pPr>
              <w:pStyle w:val="8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13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453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102,000.00</w:t>
            </w:r>
          </w:p>
        </w:tc>
        <w:tc>
          <w:tcPr>
            <w:tcW w:w="935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102,000.00</w:t>
            </w:r>
          </w:p>
        </w:tc>
        <w:tc>
          <w:tcPr>
            <w:tcW w:w="1080" w:type="dxa"/>
          </w:tcPr>
          <w:p>
            <w:pPr>
              <w:pStyle w:val="8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102,000.00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102,000.00</w:t>
            </w:r>
          </w:p>
        </w:tc>
        <w:tc>
          <w:tcPr>
            <w:tcW w:w="594" w:type="dxa"/>
          </w:tcPr>
          <w:p>
            <w:pPr>
              <w:pStyle w:val="8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13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453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935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80" w:type="dxa"/>
          </w:tcPr>
          <w:p>
            <w:pPr>
              <w:pStyle w:val="8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94" w:type="dxa"/>
          </w:tcPr>
          <w:p>
            <w:pPr>
              <w:pStyle w:val="8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13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453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18,000.00</w:t>
            </w:r>
          </w:p>
        </w:tc>
        <w:tc>
          <w:tcPr>
            <w:tcW w:w="935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18,000.00</w:t>
            </w:r>
          </w:p>
        </w:tc>
        <w:tc>
          <w:tcPr>
            <w:tcW w:w="1080" w:type="dxa"/>
          </w:tcPr>
          <w:p>
            <w:pPr>
              <w:pStyle w:val="8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18,000.00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18,000.00</w:t>
            </w:r>
          </w:p>
        </w:tc>
        <w:tc>
          <w:tcPr>
            <w:tcW w:w="594" w:type="dxa"/>
          </w:tcPr>
          <w:p>
            <w:pPr>
              <w:pStyle w:val="8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269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13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CONEXOS</w:t>
            </w:r>
          </w:p>
        </w:tc>
        <w:tc>
          <w:tcPr>
            <w:tcW w:w="1453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500.00</w:t>
            </w:r>
          </w:p>
        </w:tc>
        <w:tc>
          <w:tcPr>
            <w:tcW w:w="935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500.00</w:t>
            </w:r>
          </w:p>
        </w:tc>
        <w:tc>
          <w:tcPr>
            <w:tcW w:w="1080" w:type="dxa"/>
          </w:tcPr>
          <w:p>
            <w:pPr>
              <w:pStyle w:val="8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500.00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500.00</w:t>
            </w:r>
          </w:p>
        </w:tc>
        <w:tc>
          <w:tcPr>
            <w:tcW w:w="594" w:type="dxa"/>
          </w:tcPr>
          <w:p>
            <w:pPr>
              <w:pStyle w:val="8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286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13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HERRAMIENTAS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MENORES</w:t>
            </w:r>
          </w:p>
        </w:tc>
        <w:tc>
          <w:tcPr>
            <w:tcW w:w="1453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935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080" w:type="dxa"/>
          </w:tcPr>
          <w:p>
            <w:pPr>
              <w:pStyle w:val="8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594" w:type="dxa"/>
          </w:tcPr>
          <w:p>
            <w:pPr>
              <w:pStyle w:val="8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13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453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935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80" w:type="dxa"/>
          </w:tcPr>
          <w:p>
            <w:pPr>
              <w:pStyle w:val="8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594" w:type="dxa"/>
          </w:tcPr>
          <w:p>
            <w:pPr>
              <w:pStyle w:val="8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13" w:type="dxa"/>
          </w:tcPr>
          <w:p>
            <w:pPr>
              <w:pStyle w:val="8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453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935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080" w:type="dxa"/>
          </w:tcPr>
          <w:p>
            <w:pPr>
              <w:pStyle w:val="8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 w:line="104" w:lineRule="exact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594" w:type="dxa"/>
          </w:tcPr>
          <w:p>
            <w:pPr>
              <w:pStyle w:val="8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295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13" w:type="dxa"/>
          </w:tcPr>
          <w:p>
            <w:pPr>
              <w:pStyle w:val="8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  <w:p>
            <w:pPr>
              <w:pStyle w:val="8"/>
              <w:spacing w:before="37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MENORES,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SUMINISTROS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</w:p>
        </w:tc>
        <w:tc>
          <w:tcPr>
            <w:tcW w:w="1453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3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211" w:type="dxa"/>
          </w:tcPr>
          <w:p>
            <w:pPr>
              <w:pStyle w:val="8"/>
              <w:spacing w:before="5"/>
              <w:jc w:val="left"/>
              <w:rPr>
                <w:sz w:val="15"/>
              </w:rPr>
            </w:pPr>
          </w:p>
          <w:p>
            <w:pPr>
              <w:pStyle w:val="8"/>
              <w:spacing w:before="0" w:line="104" w:lineRule="exact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30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113" w:type="dxa"/>
          </w:tcPr>
          <w:p>
            <w:pPr>
              <w:pStyle w:val="8"/>
              <w:spacing w:before="8" w:line="113" w:lineRule="exact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INSTRUMENTAL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MÉDICO-QUIRÚRGICOS,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453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93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2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95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9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1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594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05" w:type="dxa"/>
          </w:tcPr>
          <w:p>
            <w:pPr>
              <w:pStyle w:val="8"/>
              <w:spacing w:before="4"/>
              <w:jc w:val="left"/>
              <w:rPr>
                <w:sz w:val="13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297</w:t>
            </w:r>
          </w:p>
        </w:tc>
        <w:tc>
          <w:tcPr>
            <w:tcW w:w="430" w:type="dxa"/>
          </w:tcPr>
          <w:p>
            <w:pPr>
              <w:pStyle w:val="8"/>
              <w:spacing w:before="4"/>
              <w:jc w:val="left"/>
              <w:rPr>
                <w:sz w:val="13"/>
              </w:rPr>
            </w:pPr>
          </w:p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spacing w:before="4"/>
              <w:jc w:val="left"/>
              <w:rPr>
                <w:sz w:val="13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13" w:type="dxa"/>
          </w:tcPr>
          <w:p>
            <w:pPr>
              <w:pStyle w:val="8"/>
              <w:spacing w:before="17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LABORATORIO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CUIDADO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SALUD</w:t>
            </w:r>
          </w:p>
          <w:p>
            <w:pPr>
              <w:pStyle w:val="8"/>
              <w:spacing w:before="35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MATERIALES,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ACCS.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ELÉCTRICOS,</w:t>
            </w:r>
          </w:p>
        </w:tc>
        <w:tc>
          <w:tcPr>
            <w:tcW w:w="1453" w:type="dxa"/>
          </w:tcPr>
          <w:p>
            <w:pPr>
              <w:pStyle w:val="8"/>
              <w:spacing w:before="4"/>
              <w:jc w:val="left"/>
              <w:rPr>
                <w:sz w:val="13"/>
              </w:rPr>
            </w:pPr>
          </w:p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935" w:type="dxa"/>
          </w:tcPr>
          <w:p>
            <w:pPr>
              <w:pStyle w:val="8"/>
              <w:spacing w:before="4"/>
              <w:jc w:val="left"/>
              <w:rPr>
                <w:sz w:val="13"/>
              </w:rPr>
            </w:pPr>
          </w:p>
          <w:p>
            <w:pPr>
              <w:pStyle w:val="8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spacing w:before="4"/>
              <w:jc w:val="left"/>
              <w:rPr>
                <w:sz w:val="13"/>
              </w:rPr>
            </w:pPr>
          </w:p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80" w:type="dxa"/>
          </w:tcPr>
          <w:p>
            <w:pPr>
              <w:pStyle w:val="8"/>
              <w:spacing w:before="4"/>
              <w:jc w:val="left"/>
              <w:rPr>
                <w:sz w:val="13"/>
              </w:rPr>
            </w:pPr>
          </w:p>
          <w:p>
            <w:pPr>
              <w:pStyle w:val="8"/>
              <w:spacing w:before="0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4"/>
              <w:jc w:val="left"/>
              <w:rPr>
                <w:sz w:val="13"/>
              </w:rPr>
            </w:pPr>
          </w:p>
          <w:p>
            <w:pPr>
              <w:pStyle w:val="8"/>
              <w:spacing w:before="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4"/>
              <w:jc w:val="left"/>
              <w:rPr>
                <w:sz w:val="13"/>
              </w:rPr>
            </w:pPr>
          </w:p>
          <w:p>
            <w:pPr>
              <w:pStyle w:val="8"/>
              <w:spacing w:before="0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spacing w:before="4"/>
              <w:jc w:val="left"/>
              <w:rPr>
                <w:sz w:val="13"/>
              </w:rPr>
            </w:pPr>
          </w:p>
          <w:p>
            <w:pPr>
              <w:pStyle w:val="8"/>
              <w:spacing w:before="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4"/>
              <w:jc w:val="left"/>
              <w:rPr>
                <w:sz w:val="13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211" w:type="dxa"/>
          </w:tcPr>
          <w:p>
            <w:pPr>
              <w:pStyle w:val="8"/>
              <w:spacing w:before="0"/>
              <w:jc w:val="left"/>
              <w:rPr>
                <w:sz w:val="16"/>
              </w:rPr>
            </w:pPr>
          </w:p>
          <w:p>
            <w:pPr>
              <w:pStyle w:val="8"/>
              <w:spacing w:before="0" w:line="104" w:lineRule="exact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594" w:type="dxa"/>
          </w:tcPr>
          <w:p>
            <w:pPr>
              <w:pStyle w:val="8"/>
              <w:spacing w:before="4"/>
              <w:jc w:val="left"/>
              <w:rPr>
                <w:sz w:val="13"/>
              </w:rPr>
            </w:pPr>
          </w:p>
          <w:p>
            <w:pPr>
              <w:pStyle w:val="8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30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113" w:type="dxa"/>
          </w:tcPr>
          <w:p>
            <w:pPr>
              <w:pStyle w:val="8"/>
              <w:spacing w:before="8" w:line="113" w:lineRule="exact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CABLEADO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ESTRUCTURADO 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REDES</w:t>
            </w:r>
          </w:p>
        </w:tc>
        <w:tc>
          <w:tcPr>
            <w:tcW w:w="1453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93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2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95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9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1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594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30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113" w:type="dxa"/>
          </w:tcPr>
          <w:p>
            <w:pPr>
              <w:pStyle w:val="8"/>
              <w:spacing w:before="17" w:line="96" w:lineRule="exact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INFORMÁTICAS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TELEFÓNICAS</w:t>
            </w:r>
          </w:p>
        </w:tc>
        <w:tc>
          <w:tcPr>
            <w:tcW w:w="1453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93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2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95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9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1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594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</w:tbl>
    <w:p>
      <w:pPr>
        <w:spacing w:after="0"/>
        <w:jc w:val="left"/>
        <w:rPr>
          <w:sz w:val="8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6/03/2023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FEBRERO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FEBRERO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10:11.19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172" o:spid="_x0000_s1172" o:spt="1" style="position:absolute;left:0pt;margin-left:18pt;margin-top:11.2pt;height:2.5pt;width:756pt;mso-position-horizontal-relative:page;mso-wrap-distance-bottom:0pt;mso-wrap-distance-top:0pt;z-index:-25151385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11" w:line="240" w:lineRule="auto"/>
        <w:rPr>
          <w:b/>
          <w:sz w:val="16"/>
        </w:rPr>
      </w:pPr>
    </w:p>
    <w:p>
      <w:pPr>
        <w:spacing w:before="95"/>
        <w:ind w:left="2747" w:right="11538" w:firstLine="254"/>
        <w:jc w:val="left"/>
        <w:rPr>
          <w:b/>
          <w:sz w:val="14"/>
        </w:rPr>
      </w:pPr>
      <w:r>
        <w:pict>
          <v:rect id="_x0000_s1173" o:spid="_x0000_s1173" o:spt="1" style="position:absolute;left:0pt;margin-left:18pt;margin-top:-17.5pt;height:2.5pt;width:756pt;mso-position-horizontal-relative:page;z-index:-25154867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pict>
          <v:shape id="_x0000_s1174" o:spid="_x0000_s1174" o:spt="202" type="#_x0000_t202" style="position:absolute;left:0pt;margin-left:18pt;margin-top:-16.25pt;height:12.2pt;width:756pt;mso-position-horizontal-relative:page;z-index:2517186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2937"/>
                    <w:gridCol w:w="1629"/>
                    <w:gridCol w:w="962"/>
                    <w:gridCol w:w="1198"/>
                    <w:gridCol w:w="1081"/>
                    <w:gridCol w:w="1080"/>
                    <w:gridCol w:w="1080"/>
                    <w:gridCol w:w="976"/>
                    <w:gridCol w:w="1094"/>
                    <w:gridCol w:w="1184"/>
                    <w:gridCol w:w="58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213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1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293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75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22" w:right="3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19" w:right="3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3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 w:line="96" w:lineRule="exact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175" o:spid="_x0000_s1175" o:spt="202" type="#_x0000_t202" style="position:absolute;left:0pt;margin-left:264.5pt;margin-top:3.7pt;height:17.9pt;width:510pt;mso-position-horizontal-relative:page;z-index:2517196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0"/>
                    <w:gridCol w:w="935"/>
                    <w:gridCol w:w="1224"/>
                    <w:gridCol w:w="1081"/>
                    <w:gridCol w:w="1080"/>
                    <w:gridCol w:w="1080"/>
                    <w:gridCol w:w="950"/>
                    <w:gridCol w:w="1094"/>
                    <w:gridCol w:w="1211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78" w:hRule="atLeast"/>
                    </w:trPr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704,050.00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0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4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704,050.00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80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0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46" w:right="23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704,050.00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30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704,050.00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704,050.00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32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4" w:type="dxa"/>
                      </w:tcPr>
                      <w:p>
                        <w:pPr>
                          <w:pStyle w:val="8"/>
                          <w:spacing w:before="32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704,050.00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280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4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32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left="246" w:right="23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704,050.00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704,050.00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32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2854"/>
        <w:gridCol w:w="1711"/>
        <w:gridCol w:w="1080"/>
        <w:gridCol w:w="1080"/>
        <w:gridCol w:w="1080"/>
        <w:gridCol w:w="1080"/>
        <w:gridCol w:w="1080"/>
        <w:gridCol w:w="1095"/>
        <w:gridCol w:w="1095"/>
        <w:gridCol w:w="1065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854" w:type="dxa"/>
          </w:tcPr>
          <w:p>
            <w:pPr>
              <w:pStyle w:val="8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711" w:type="dxa"/>
          </w:tcPr>
          <w:p>
            <w:pPr>
              <w:pStyle w:val="8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4" w:right="2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4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4" w:right="2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4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4" w:right="2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4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289" w:right="2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5" w:type="dxa"/>
          </w:tcPr>
          <w:p>
            <w:pPr>
              <w:pStyle w:val="8"/>
              <w:spacing w:before="30"/>
              <w:ind w:right="4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854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711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2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2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2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4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89" w:right="2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8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1" w:line="240" w:lineRule="auto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86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86"/>
        <w:ind w:left="0" w:right="0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0"/>
        </w:rPr>
      </w:pPr>
      <w:r>
        <w:br w:type="column"/>
      </w:r>
    </w:p>
    <w:p>
      <w:pPr>
        <w:spacing w:before="1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86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70" w:space="39"/>
            <w:col w:w="1040" w:space="40"/>
            <w:col w:w="1116"/>
          </w:cols>
        </w:sectPr>
      </w:pPr>
    </w:p>
    <w:p>
      <w:pPr>
        <w:spacing w:before="4" w:line="240" w:lineRule="auto"/>
        <w:rPr>
          <w:sz w:val="2"/>
        </w:rPr>
      </w:pP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073"/>
        <w:gridCol w:w="1493"/>
        <w:gridCol w:w="935"/>
        <w:gridCol w:w="1226"/>
        <w:gridCol w:w="1081"/>
        <w:gridCol w:w="1081"/>
        <w:gridCol w:w="1081"/>
        <w:gridCol w:w="951"/>
        <w:gridCol w:w="1096"/>
        <w:gridCol w:w="1212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8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493" w:type="dxa"/>
          </w:tcPr>
          <w:p>
            <w:pPr>
              <w:pStyle w:val="8"/>
              <w:spacing w:before="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170,000.00</w:t>
            </w:r>
          </w:p>
        </w:tc>
        <w:tc>
          <w:tcPr>
            <w:tcW w:w="935" w:type="dxa"/>
          </w:tcPr>
          <w:p>
            <w:pPr>
              <w:pStyle w:val="8"/>
              <w:spacing w:before="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170,000.00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80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spacing w:before="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170,000.00</w:t>
            </w:r>
          </w:p>
        </w:tc>
        <w:tc>
          <w:tcPr>
            <w:tcW w:w="1212" w:type="dxa"/>
          </w:tcPr>
          <w:p>
            <w:pPr>
              <w:pStyle w:val="8"/>
              <w:spacing w:before="3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170,000.00</w:t>
            </w:r>
          </w:p>
        </w:tc>
        <w:tc>
          <w:tcPr>
            <w:tcW w:w="595" w:type="dxa"/>
          </w:tcPr>
          <w:p>
            <w:pPr>
              <w:pStyle w:val="8"/>
              <w:spacing w:before="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214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8"/>
              <w:spacing w:before="91"/>
              <w:ind w:left="125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PRODUCTOS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AGROFORESTALES,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MADERA,</w:t>
            </w:r>
          </w:p>
        </w:tc>
        <w:tc>
          <w:tcPr>
            <w:tcW w:w="1493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>
            <w:pPr>
              <w:pStyle w:val="8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80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 w:line="104" w:lineRule="exact"/>
              <w:ind w:right="4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5" w:type="dxa"/>
          </w:tcPr>
          <w:p>
            <w:pPr>
              <w:pStyle w:val="8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232</w:t>
            </w:r>
          </w:p>
        </w:tc>
        <w:tc>
          <w:tcPr>
            <w:tcW w:w="429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8"/>
              <w:spacing w:before="8" w:line="290" w:lineRule="auto"/>
              <w:ind w:left="125" w:right="12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CORCHO Y SUS MANUFACTURAS</w:t>
            </w:r>
            <w:r>
              <w:rPr>
                <w:spacing w:val="-2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ACABADOS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TEXTILES</w:t>
            </w:r>
          </w:p>
        </w:tc>
        <w:tc>
          <w:tcPr>
            <w:tcW w:w="1493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93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80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212" w:type="dxa"/>
          </w:tcPr>
          <w:p>
            <w:pPr>
              <w:pStyle w:val="8"/>
              <w:spacing w:before="5"/>
              <w:jc w:val="left"/>
              <w:rPr>
                <w:sz w:val="15"/>
              </w:rPr>
            </w:pPr>
          </w:p>
          <w:p>
            <w:pPr>
              <w:pStyle w:val="8"/>
              <w:spacing w:before="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59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233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PRENDAS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VESTIR</w:t>
            </w:r>
          </w:p>
        </w:tc>
        <w:tc>
          <w:tcPr>
            <w:tcW w:w="1493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935" w:type="dxa"/>
          </w:tcPr>
          <w:p>
            <w:pPr>
              <w:pStyle w:val="8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1" w:type="dxa"/>
          </w:tcPr>
          <w:p>
            <w:pPr>
              <w:pStyle w:val="8"/>
              <w:ind w:left="280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5" w:type="dxa"/>
          </w:tcPr>
          <w:p>
            <w:pPr>
              <w:pStyle w:val="8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239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TEXTILES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VESTUARIO</w:t>
            </w:r>
          </w:p>
        </w:tc>
        <w:tc>
          <w:tcPr>
            <w:tcW w:w="1493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935" w:type="dxa"/>
          </w:tcPr>
          <w:p>
            <w:pPr>
              <w:pStyle w:val="8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1" w:type="dxa"/>
          </w:tcPr>
          <w:p>
            <w:pPr>
              <w:pStyle w:val="8"/>
              <w:ind w:left="280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5" w:type="dxa"/>
          </w:tcPr>
          <w:p>
            <w:pPr>
              <w:pStyle w:val="8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493" w:type="dxa"/>
          </w:tcPr>
          <w:p>
            <w:pPr>
              <w:pStyle w:val="8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935" w:type="dxa"/>
          </w:tcPr>
          <w:p>
            <w:pPr>
              <w:pStyle w:val="8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081" w:type="dxa"/>
          </w:tcPr>
          <w:p>
            <w:pPr>
              <w:pStyle w:val="8"/>
              <w:ind w:left="280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595" w:type="dxa"/>
          </w:tcPr>
          <w:p>
            <w:pPr>
              <w:pStyle w:val="8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242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8"/>
              <w:spacing w:before="91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COMERCIALES,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CARTULINAS,</w:t>
            </w:r>
          </w:p>
        </w:tc>
        <w:tc>
          <w:tcPr>
            <w:tcW w:w="1493" w:type="dxa"/>
          </w:tcPr>
          <w:p>
            <w:pPr>
              <w:pStyle w:val="8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935" w:type="dxa"/>
          </w:tcPr>
          <w:p>
            <w:pPr>
              <w:pStyle w:val="8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81" w:type="dxa"/>
          </w:tcPr>
          <w:p>
            <w:pPr>
              <w:pStyle w:val="8"/>
              <w:ind w:left="280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 w:line="104" w:lineRule="exact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595" w:type="dxa"/>
          </w:tcPr>
          <w:p>
            <w:pPr>
              <w:pStyle w:val="8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8"/>
              <w:spacing w:before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CARTONES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OTROS</w:t>
            </w:r>
          </w:p>
          <w:p>
            <w:pPr>
              <w:pStyle w:val="8"/>
              <w:spacing w:before="24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493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93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80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212" w:type="dxa"/>
          </w:tcPr>
          <w:p>
            <w:pPr>
              <w:pStyle w:val="8"/>
              <w:spacing w:before="5"/>
              <w:jc w:val="left"/>
              <w:rPr>
                <w:sz w:val="15"/>
              </w:rPr>
            </w:pPr>
          </w:p>
          <w:p>
            <w:pPr>
              <w:pStyle w:val="8"/>
              <w:spacing w:before="0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59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493" w:type="dxa"/>
          </w:tcPr>
          <w:p>
            <w:pPr>
              <w:pStyle w:val="8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935" w:type="dxa"/>
          </w:tcPr>
          <w:p>
            <w:pPr>
              <w:pStyle w:val="8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81" w:type="dxa"/>
          </w:tcPr>
          <w:p>
            <w:pPr>
              <w:pStyle w:val="8"/>
              <w:ind w:left="280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595" w:type="dxa"/>
          </w:tcPr>
          <w:p>
            <w:pPr>
              <w:pStyle w:val="8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245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LIBROS,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REVISTAS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PERIÓDICOS</w:t>
            </w:r>
          </w:p>
        </w:tc>
        <w:tc>
          <w:tcPr>
            <w:tcW w:w="1493" w:type="dxa"/>
          </w:tcPr>
          <w:p>
            <w:pPr>
              <w:pStyle w:val="8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9,000.00</w:t>
            </w:r>
          </w:p>
        </w:tc>
        <w:tc>
          <w:tcPr>
            <w:tcW w:w="935" w:type="dxa"/>
          </w:tcPr>
          <w:p>
            <w:pPr>
              <w:pStyle w:val="8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9,000.00</w:t>
            </w:r>
          </w:p>
        </w:tc>
        <w:tc>
          <w:tcPr>
            <w:tcW w:w="1081" w:type="dxa"/>
          </w:tcPr>
          <w:p>
            <w:pPr>
              <w:pStyle w:val="8"/>
              <w:ind w:left="280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9,000.00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9,000.00</w:t>
            </w:r>
          </w:p>
        </w:tc>
        <w:tc>
          <w:tcPr>
            <w:tcW w:w="595" w:type="dxa"/>
          </w:tcPr>
          <w:p>
            <w:pPr>
              <w:pStyle w:val="8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254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ARTÍCULOS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CAUCHO</w:t>
            </w:r>
          </w:p>
        </w:tc>
        <w:tc>
          <w:tcPr>
            <w:tcW w:w="1493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935" w:type="dxa"/>
          </w:tcPr>
          <w:p>
            <w:pPr>
              <w:pStyle w:val="8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81" w:type="dxa"/>
          </w:tcPr>
          <w:p>
            <w:pPr>
              <w:pStyle w:val="8"/>
              <w:ind w:left="280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595" w:type="dxa"/>
          </w:tcPr>
          <w:p>
            <w:pPr>
              <w:pStyle w:val="8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493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35" w:type="dxa"/>
          </w:tcPr>
          <w:p>
            <w:pPr>
              <w:pStyle w:val="8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1" w:type="dxa"/>
          </w:tcPr>
          <w:p>
            <w:pPr>
              <w:pStyle w:val="8"/>
              <w:ind w:left="280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5" w:type="dxa"/>
          </w:tcPr>
          <w:p>
            <w:pPr>
              <w:pStyle w:val="8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493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935" w:type="dxa"/>
          </w:tcPr>
          <w:p>
            <w:pPr>
              <w:pStyle w:val="8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081" w:type="dxa"/>
          </w:tcPr>
          <w:p>
            <w:pPr>
              <w:pStyle w:val="8"/>
              <w:ind w:left="280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595" w:type="dxa"/>
          </w:tcPr>
          <w:p>
            <w:pPr>
              <w:pStyle w:val="8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266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MEDICINALES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FARMACÉUTICOS</w:t>
            </w:r>
          </w:p>
        </w:tc>
        <w:tc>
          <w:tcPr>
            <w:tcW w:w="1493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55,000.00</w:t>
            </w:r>
          </w:p>
        </w:tc>
        <w:tc>
          <w:tcPr>
            <w:tcW w:w="935" w:type="dxa"/>
          </w:tcPr>
          <w:p>
            <w:pPr>
              <w:pStyle w:val="8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55,000.00</w:t>
            </w:r>
          </w:p>
        </w:tc>
        <w:tc>
          <w:tcPr>
            <w:tcW w:w="1081" w:type="dxa"/>
          </w:tcPr>
          <w:p>
            <w:pPr>
              <w:pStyle w:val="8"/>
              <w:ind w:left="280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55,000.00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55,000.00</w:t>
            </w:r>
          </w:p>
        </w:tc>
        <w:tc>
          <w:tcPr>
            <w:tcW w:w="595" w:type="dxa"/>
          </w:tcPr>
          <w:p>
            <w:pPr>
              <w:pStyle w:val="8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493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45,000.00</w:t>
            </w:r>
          </w:p>
        </w:tc>
        <w:tc>
          <w:tcPr>
            <w:tcW w:w="935" w:type="dxa"/>
          </w:tcPr>
          <w:p>
            <w:pPr>
              <w:pStyle w:val="8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45,000.00</w:t>
            </w:r>
          </w:p>
        </w:tc>
        <w:tc>
          <w:tcPr>
            <w:tcW w:w="1081" w:type="dxa"/>
          </w:tcPr>
          <w:p>
            <w:pPr>
              <w:pStyle w:val="8"/>
              <w:ind w:left="280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45,000.00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45,000.00</w:t>
            </w:r>
          </w:p>
        </w:tc>
        <w:tc>
          <w:tcPr>
            <w:tcW w:w="595" w:type="dxa"/>
          </w:tcPr>
          <w:p>
            <w:pPr>
              <w:pStyle w:val="8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493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935" w:type="dxa"/>
          </w:tcPr>
          <w:p>
            <w:pPr>
              <w:pStyle w:val="8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1" w:type="dxa"/>
          </w:tcPr>
          <w:p>
            <w:pPr>
              <w:pStyle w:val="8"/>
              <w:ind w:left="280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5" w:type="dxa"/>
          </w:tcPr>
          <w:p>
            <w:pPr>
              <w:pStyle w:val="8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269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CONEXOS</w:t>
            </w:r>
          </w:p>
        </w:tc>
        <w:tc>
          <w:tcPr>
            <w:tcW w:w="1493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935" w:type="dxa"/>
          </w:tcPr>
          <w:p>
            <w:pPr>
              <w:pStyle w:val="8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81" w:type="dxa"/>
          </w:tcPr>
          <w:p>
            <w:pPr>
              <w:pStyle w:val="8"/>
              <w:ind w:left="280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595" w:type="dxa"/>
          </w:tcPr>
          <w:p>
            <w:pPr>
              <w:pStyle w:val="8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273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LOZA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PORCELANA</w:t>
            </w:r>
          </w:p>
        </w:tc>
        <w:tc>
          <w:tcPr>
            <w:tcW w:w="1493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935" w:type="dxa"/>
          </w:tcPr>
          <w:p>
            <w:pPr>
              <w:pStyle w:val="8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81" w:type="dxa"/>
          </w:tcPr>
          <w:p>
            <w:pPr>
              <w:pStyle w:val="8"/>
              <w:ind w:left="280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595" w:type="dxa"/>
          </w:tcPr>
          <w:p>
            <w:pPr>
              <w:pStyle w:val="8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274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CEMENTO</w:t>
            </w:r>
          </w:p>
        </w:tc>
        <w:tc>
          <w:tcPr>
            <w:tcW w:w="1493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935" w:type="dxa"/>
          </w:tcPr>
          <w:p>
            <w:pPr>
              <w:pStyle w:val="8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081" w:type="dxa"/>
          </w:tcPr>
          <w:p>
            <w:pPr>
              <w:pStyle w:val="8"/>
              <w:ind w:left="280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595" w:type="dxa"/>
          </w:tcPr>
          <w:p>
            <w:pPr>
              <w:pStyle w:val="8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275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8"/>
              <w:spacing w:before="37" w:line="150" w:lineRule="atLeast"/>
              <w:ind w:left="125" w:right="5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DE CEMENTO, PÓMEZ, ASBESTO Y</w:t>
            </w:r>
            <w:r>
              <w:rPr>
                <w:spacing w:val="-2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YESO</w:t>
            </w:r>
          </w:p>
        </w:tc>
        <w:tc>
          <w:tcPr>
            <w:tcW w:w="1493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55,000.00</w:t>
            </w:r>
          </w:p>
        </w:tc>
        <w:tc>
          <w:tcPr>
            <w:tcW w:w="935" w:type="dxa"/>
          </w:tcPr>
          <w:p>
            <w:pPr>
              <w:pStyle w:val="8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55,000.00</w:t>
            </w:r>
          </w:p>
        </w:tc>
        <w:tc>
          <w:tcPr>
            <w:tcW w:w="1081" w:type="dxa"/>
          </w:tcPr>
          <w:p>
            <w:pPr>
              <w:pStyle w:val="8"/>
              <w:ind w:left="280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80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55,000.00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55,000.00</w:t>
            </w:r>
          </w:p>
        </w:tc>
        <w:tc>
          <w:tcPr>
            <w:tcW w:w="595" w:type="dxa"/>
          </w:tcPr>
          <w:p>
            <w:pPr>
              <w:pStyle w:val="8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6/03/2023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FEBRERO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FEBRERO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10:11.19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176" o:spid="_x0000_s1176" o:spt="1" style="position:absolute;left:0pt;margin-left:18pt;margin-top:11.2pt;height:2.5pt;width:756pt;mso-position-horizontal-relative:page;mso-wrap-distance-bottom:0pt;mso-wrap-distance-top:0pt;z-index:-25151283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0" w:line="240" w:lineRule="auto"/>
        <w:rPr>
          <w:b/>
          <w:sz w:val="20"/>
        </w:rPr>
      </w:pPr>
      <w:r>
        <w:pict>
          <v:rect id="_x0000_s1177" o:spid="_x0000_s1177" o:spt="1" style="position:absolute;left:0pt;margin-left:18pt;margin-top:168pt;height:2.5pt;width:756pt;mso-position-horizontal-relative:page;mso-position-vertical-relative:page;z-index:-25154764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1" w:line="240" w:lineRule="auto"/>
        <w:rPr>
          <w:b/>
          <w:sz w:val="23"/>
        </w:rPr>
      </w:pPr>
    </w:p>
    <w:p>
      <w:pPr>
        <w:spacing w:before="121"/>
        <w:ind w:left="2747" w:right="11538" w:firstLine="254"/>
        <w:jc w:val="left"/>
        <w:rPr>
          <w:b/>
          <w:sz w:val="14"/>
        </w:rPr>
      </w:pPr>
      <w:r>
        <w:pict>
          <v:shape id="_x0000_s1178" o:spid="_x0000_s1178" o:spt="202" type="#_x0000_t202" style="position:absolute;left:0pt;margin-left:18pt;margin-top:-180.75pt;height:178pt;width:756pt;mso-position-horizontal-relative:page;z-index:2517207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40"/>
                    <w:gridCol w:w="1427"/>
                    <w:gridCol w:w="962"/>
                    <w:gridCol w:w="1199"/>
                    <w:gridCol w:w="1081"/>
                    <w:gridCol w:w="1080"/>
                    <w:gridCol w:w="1080"/>
                    <w:gridCol w:w="976"/>
                    <w:gridCol w:w="1094"/>
                    <w:gridCol w:w="1184"/>
                    <w:gridCol w:w="58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281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4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SIDERÚRGICOS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3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80" w:right="28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39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15" w:right="3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46" w:right="2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/>
                          <w:ind w:left="299" w:right="40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4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METALÚRGICOS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FÉRRICOS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left="3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80" w:right="28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39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ind w:left="415" w:right="3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ind w:left="246" w:right="2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99" w:right="40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4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METAL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SUS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ALEACIONES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left="3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80" w:right="28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39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ind w:left="415" w:right="3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ind w:left="246" w:right="2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99" w:right="40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4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METÁLICOS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left="3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80" w:right="28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39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ind w:left="415" w:right="3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ind w:left="246" w:right="2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99" w:right="40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4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left="3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80" w:right="28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39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ind w:left="415" w:right="3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ind w:left="246" w:right="2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99" w:right="40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40" w:type="dxa"/>
                      </w:tcPr>
                      <w:p>
                        <w:pPr>
                          <w:pStyle w:val="8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SANITARIOS,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LIMPIEZA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62,000.00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left="3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62,000.00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80" w:right="28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39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ind w:left="415" w:right="3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ind w:left="246" w:right="2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62,000.00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left="299" w:right="40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62,000.00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40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USO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8"/>
                          <w:spacing w:before="24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EDUCACIONALES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CULTURALES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7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80" w:right="28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39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15" w:right="3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46" w:right="18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05" w:right="36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3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40" w:type="dxa"/>
                      </w:tcPr>
                      <w:p>
                        <w:pPr>
                          <w:pStyle w:val="8"/>
                          <w:spacing w:before="54" w:line="150" w:lineRule="atLeast"/>
                          <w:ind w:left="123" w:right="53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 MENORES, SUMINISTROS E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INSTRUMENTAL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MÉDICO-QUIRÚRGICOS,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left="3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80" w:right="28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39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ind w:left="415" w:right="3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ind w:left="246" w:right="2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99" w:right="40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8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40" w:type="dxa"/>
                      </w:tcPr>
                      <w:p>
                        <w:pPr>
                          <w:pStyle w:val="8"/>
                          <w:spacing w:before="17" w:line="285" w:lineRule="auto"/>
                          <w:ind w:left="123" w:right="9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LABORATORIO Y CUIDADO DE LA SALUD</w:t>
                        </w:r>
                        <w:r>
                          <w:rPr>
                            <w:spacing w:val="-2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COCINA Y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COMEDOR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80" w:right="28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39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15" w:right="3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46" w:right="2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99" w:right="40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3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40" w:type="dxa"/>
                      </w:tcPr>
                      <w:p>
                        <w:pPr>
                          <w:pStyle w:val="8"/>
                          <w:spacing w:before="54" w:line="150" w:lineRule="atLeast"/>
                          <w:ind w:left="123" w:right="53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MATERIALES, PRODUCTOS Y ACCS. ELÉCTRICOS,</w:t>
                        </w:r>
                        <w:r>
                          <w:rPr>
                            <w:spacing w:val="-2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CABLEADO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ESTRUCTURADO DE REDES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left="3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80" w:right="28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39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ind w:left="415" w:right="3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ind w:left="246" w:right="2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99" w:right="40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40" w:type="dxa"/>
                      </w:tcPr>
                      <w:p>
                        <w:pPr>
                          <w:pStyle w:val="8"/>
                          <w:spacing w:before="0" w:line="138" w:lineRule="exact"/>
                          <w:ind w:left="123" w:right="107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INFORMÁTICAS Y TELEFÓNICAS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MATERIALES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SUMINISTROS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80" w:right="28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39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15" w:right="3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46" w:right="2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left="299" w:right="40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179" o:spid="_x0000_s1179" o:spt="202" type="#_x0000_t202" style="position:absolute;left:0pt;margin-left:260.55pt;margin-top:5pt;height:17.9pt;width:513.95pt;mso-position-horizontal-relative:page;z-index:2517217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9"/>
                    <w:gridCol w:w="896"/>
                    <w:gridCol w:w="1264"/>
                    <w:gridCol w:w="1081"/>
                    <w:gridCol w:w="1080"/>
                    <w:gridCol w:w="1080"/>
                    <w:gridCol w:w="910"/>
                    <w:gridCol w:w="1094"/>
                    <w:gridCol w:w="125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1029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1,119,000.00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8"/>
                          <w:spacing w:before="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0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1,119,000.00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80" w:right="27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8"/>
                          <w:spacing w:before="0"/>
                          <w:ind w:right="2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7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1,119,000.00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30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1,119,000.00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1029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1,119,000.00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8"/>
                          <w:spacing w:before="32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32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1,119,000.00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280" w:right="27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4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8"/>
                          <w:spacing w:before="32"/>
                          <w:ind w:right="2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left="27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1,119,000.00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1,119,000.00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2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2969"/>
        <w:gridCol w:w="1596"/>
        <w:gridCol w:w="894"/>
        <w:gridCol w:w="1264"/>
        <w:gridCol w:w="1026"/>
        <w:gridCol w:w="1079"/>
        <w:gridCol w:w="1079"/>
        <w:gridCol w:w="962"/>
        <w:gridCol w:w="1094"/>
        <w:gridCol w:w="1249"/>
        <w:gridCol w:w="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69" w:type="dxa"/>
          </w:tcPr>
          <w:p>
            <w:pPr>
              <w:pStyle w:val="8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596" w:type="dxa"/>
          </w:tcPr>
          <w:p>
            <w:pPr>
              <w:pStyle w:val="8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2,040,100.00</w:t>
            </w:r>
          </w:p>
        </w:tc>
        <w:tc>
          <w:tcPr>
            <w:tcW w:w="894" w:type="dxa"/>
          </w:tcPr>
          <w:p>
            <w:pPr>
              <w:pStyle w:val="8"/>
              <w:spacing w:before="0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8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2,040,100.00</w:t>
            </w:r>
          </w:p>
        </w:tc>
        <w:tc>
          <w:tcPr>
            <w:tcW w:w="1026" w:type="dxa"/>
          </w:tcPr>
          <w:p>
            <w:pPr>
              <w:pStyle w:val="8"/>
              <w:spacing w:before="0"/>
              <w:ind w:right="38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243" w:right="1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243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8"/>
              <w:spacing w:before="0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right="253"/>
              <w:rPr>
                <w:sz w:val="10"/>
              </w:rPr>
            </w:pPr>
            <w:r>
              <w:rPr>
                <w:w w:val="105"/>
                <w:sz w:val="10"/>
              </w:rPr>
              <w:t>2,040,100.00</w:t>
            </w:r>
          </w:p>
        </w:tc>
        <w:tc>
          <w:tcPr>
            <w:tcW w:w="1249" w:type="dxa"/>
          </w:tcPr>
          <w:p>
            <w:pPr>
              <w:pStyle w:val="8"/>
              <w:spacing w:before="30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2,040,100.00</w:t>
            </w:r>
          </w:p>
        </w:tc>
        <w:tc>
          <w:tcPr>
            <w:tcW w:w="592" w:type="dxa"/>
          </w:tcPr>
          <w:p>
            <w:pPr>
              <w:pStyle w:val="8"/>
              <w:spacing w:before="0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212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69" w:type="dxa"/>
          </w:tcPr>
          <w:p>
            <w:pPr>
              <w:pStyle w:val="8"/>
              <w:spacing w:before="54" w:line="150" w:lineRule="atLeast"/>
              <w:ind w:left="125" w:right="2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GRANOS, FORRAJES, CONCENTRADOS Y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ALIMENTOS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DESTINADOS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CONSUMO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</w:p>
        </w:tc>
        <w:tc>
          <w:tcPr>
            <w:tcW w:w="1596" w:type="dxa"/>
          </w:tcPr>
          <w:p>
            <w:pPr>
              <w:pStyle w:val="8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180,000.00</w:t>
            </w:r>
          </w:p>
        </w:tc>
        <w:tc>
          <w:tcPr>
            <w:tcW w:w="894" w:type="dxa"/>
          </w:tcPr>
          <w:p>
            <w:pPr>
              <w:pStyle w:val="8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180,000.00</w:t>
            </w:r>
          </w:p>
        </w:tc>
        <w:tc>
          <w:tcPr>
            <w:tcW w:w="1026" w:type="dxa"/>
          </w:tcPr>
          <w:p>
            <w:pPr>
              <w:pStyle w:val="8"/>
              <w:ind w:right="38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3" w:right="1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3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8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53"/>
              <w:rPr>
                <w:sz w:val="10"/>
              </w:rPr>
            </w:pPr>
            <w:r>
              <w:rPr>
                <w:w w:val="105"/>
                <w:sz w:val="10"/>
              </w:rPr>
              <w:t>180,000.00</w:t>
            </w:r>
          </w:p>
        </w:tc>
        <w:tc>
          <w:tcPr>
            <w:tcW w:w="124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180,000.00</w:t>
            </w:r>
          </w:p>
        </w:tc>
        <w:tc>
          <w:tcPr>
            <w:tcW w:w="592" w:type="dxa"/>
          </w:tcPr>
          <w:p>
            <w:pPr>
              <w:pStyle w:val="8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304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29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69" w:type="dxa"/>
          </w:tcPr>
          <w:p>
            <w:pPr>
              <w:pStyle w:val="8"/>
              <w:spacing w:before="17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ANIMALES</w:t>
            </w:r>
          </w:p>
          <w:p>
            <w:pPr>
              <w:pStyle w:val="8"/>
              <w:spacing w:before="22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596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33,150.00</w:t>
            </w:r>
          </w:p>
        </w:tc>
        <w:tc>
          <w:tcPr>
            <w:tcW w:w="894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33,150.00</w:t>
            </w:r>
          </w:p>
        </w:tc>
        <w:tc>
          <w:tcPr>
            <w:tcW w:w="1026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38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left="243" w:right="1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left="243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253"/>
              <w:rPr>
                <w:sz w:val="10"/>
              </w:rPr>
            </w:pPr>
            <w:r>
              <w:rPr>
                <w:w w:val="105"/>
                <w:sz w:val="10"/>
              </w:rPr>
              <w:t>33,150.00</w:t>
            </w:r>
          </w:p>
        </w:tc>
        <w:tc>
          <w:tcPr>
            <w:tcW w:w="1249" w:type="dxa"/>
          </w:tcPr>
          <w:p>
            <w:pPr>
              <w:pStyle w:val="8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8"/>
              <w:spacing w:before="0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33,150.00</w:t>
            </w:r>
          </w:p>
        </w:tc>
        <w:tc>
          <w:tcPr>
            <w:tcW w:w="592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6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596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2,900.00</w:t>
            </w:r>
          </w:p>
        </w:tc>
        <w:tc>
          <w:tcPr>
            <w:tcW w:w="894" w:type="dxa"/>
          </w:tcPr>
          <w:p>
            <w:pPr>
              <w:pStyle w:val="8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8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2,900.00</w:t>
            </w:r>
          </w:p>
        </w:tc>
        <w:tc>
          <w:tcPr>
            <w:tcW w:w="1026" w:type="dxa"/>
          </w:tcPr>
          <w:p>
            <w:pPr>
              <w:pStyle w:val="8"/>
              <w:ind w:right="38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3" w:right="1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3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8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52"/>
              <w:rPr>
                <w:sz w:val="10"/>
              </w:rPr>
            </w:pPr>
            <w:r>
              <w:rPr>
                <w:w w:val="105"/>
                <w:sz w:val="10"/>
              </w:rPr>
              <w:t>2,900.00</w:t>
            </w:r>
          </w:p>
        </w:tc>
        <w:tc>
          <w:tcPr>
            <w:tcW w:w="124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1"/>
              <w:rPr>
                <w:sz w:val="10"/>
              </w:rPr>
            </w:pPr>
            <w:r>
              <w:rPr>
                <w:w w:val="105"/>
                <w:sz w:val="10"/>
              </w:rPr>
              <w:t>2,900.00</w:t>
            </w:r>
          </w:p>
        </w:tc>
        <w:tc>
          <w:tcPr>
            <w:tcW w:w="592" w:type="dxa"/>
          </w:tcPr>
          <w:p>
            <w:pPr>
              <w:pStyle w:val="8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6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596" w:type="dxa"/>
          </w:tcPr>
          <w:p>
            <w:pPr>
              <w:pStyle w:val="8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15,200.00</w:t>
            </w:r>
          </w:p>
        </w:tc>
        <w:tc>
          <w:tcPr>
            <w:tcW w:w="894" w:type="dxa"/>
          </w:tcPr>
          <w:p>
            <w:pPr>
              <w:pStyle w:val="8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15,200.00</w:t>
            </w:r>
          </w:p>
        </w:tc>
        <w:tc>
          <w:tcPr>
            <w:tcW w:w="1026" w:type="dxa"/>
          </w:tcPr>
          <w:p>
            <w:pPr>
              <w:pStyle w:val="8"/>
              <w:ind w:right="38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3" w:right="1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3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8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53"/>
              <w:rPr>
                <w:sz w:val="10"/>
              </w:rPr>
            </w:pPr>
            <w:r>
              <w:rPr>
                <w:w w:val="105"/>
                <w:sz w:val="10"/>
              </w:rPr>
              <w:t>15,200.00</w:t>
            </w:r>
          </w:p>
        </w:tc>
        <w:tc>
          <w:tcPr>
            <w:tcW w:w="124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15,200.00</w:t>
            </w:r>
          </w:p>
        </w:tc>
        <w:tc>
          <w:tcPr>
            <w:tcW w:w="592" w:type="dxa"/>
          </w:tcPr>
          <w:p>
            <w:pPr>
              <w:pStyle w:val="8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6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596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7,120.00</w:t>
            </w:r>
          </w:p>
        </w:tc>
        <w:tc>
          <w:tcPr>
            <w:tcW w:w="894" w:type="dxa"/>
          </w:tcPr>
          <w:p>
            <w:pPr>
              <w:pStyle w:val="8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8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7,120.00</w:t>
            </w:r>
          </w:p>
        </w:tc>
        <w:tc>
          <w:tcPr>
            <w:tcW w:w="1026" w:type="dxa"/>
          </w:tcPr>
          <w:p>
            <w:pPr>
              <w:pStyle w:val="8"/>
              <w:ind w:right="38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3" w:right="1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3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8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52"/>
              <w:rPr>
                <w:sz w:val="10"/>
              </w:rPr>
            </w:pPr>
            <w:r>
              <w:rPr>
                <w:w w:val="105"/>
                <w:sz w:val="10"/>
              </w:rPr>
              <w:t>7,120.00</w:t>
            </w:r>
          </w:p>
        </w:tc>
        <w:tc>
          <w:tcPr>
            <w:tcW w:w="124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1"/>
              <w:rPr>
                <w:sz w:val="10"/>
              </w:rPr>
            </w:pPr>
            <w:r>
              <w:rPr>
                <w:w w:val="105"/>
                <w:sz w:val="10"/>
              </w:rPr>
              <w:t>7,120.00</w:t>
            </w:r>
          </w:p>
        </w:tc>
        <w:tc>
          <w:tcPr>
            <w:tcW w:w="592" w:type="dxa"/>
          </w:tcPr>
          <w:p>
            <w:pPr>
              <w:pStyle w:val="8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6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</w:p>
        </w:tc>
        <w:tc>
          <w:tcPr>
            <w:tcW w:w="1596" w:type="dxa"/>
          </w:tcPr>
          <w:p>
            <w:pPr>
              <w:pStyle w:val="8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894" w:type="dxa"/>
          </w:tcPr>
          <w:p>
            <w:pPr>
              <w:pStyle w:val="8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1026" w:type="dxa"/>
          </w:tcPr>
          <w:p>
            <w:pPr>
              <w:pStyle w:val="8"/>
              <w:ind w:right="38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3" w:right="1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3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8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53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124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592" w:type="dxa"/>
          </w:tcPr>
          <w:p>
            <w:pPr>
              <w:pStyle w:val="8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6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596" w:type="dxa"/>
          </w:tcPr>
          <w:p>
            <w:pPr>
              <w:pStyle w:val="8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894" w:type="dxa"/>
          </w:tcPr>
          <w:p>
            <w:pPr>
              <w:pStyle w:val="8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26" w:type="dxa"/>
          </w:tcPr>
          <w:p>
            <w:pPr>
              <w:pStyle w:val="8"/>
              <w:ind w:right="38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3" w:right="1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3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8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53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24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592" w:type="dxa"/>
          </w:tcPr>
          <w:p>
            <w:pPr>
              <w:pStyle w:val="8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6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596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4" w:type="dxa"/>
          </w:tcPr>
          <w:p>
            <w:pPr>
              <w:pStyle w:val="8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8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6" w:type="dxa"/>
          </w:tcPr>
          <w:p>
            <w:pPr>
              <w:pStyle w:val="8"/>
              <w:ind w:right="38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3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1079" w:type="dxa"/>
          </w:tcPr>
          <w:p>
            <w:pPr>
              <w:pStyle w:val="8"/>
              <w:ind w:left="243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962" w:type="dxa"/>
          </w:tcPr>
          <w:p>
            <w:pPr>
              <w:pStyle w:val="8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300.00</w:t>
            </w:r>
          </w:p>
        </w:tc>
        <w:tc>
          <w:tcPr>
            <w:tcW w:w="1094" w:type="dxa"/>
          </w:tcPr>
          <w:p>
            <w:pPr>
              <w:pStyle w:val="8"/>
              <w:ind w:right="252"/>
              <w:rPr>
                <w:sz w:val="10"/>
              </w:rPr>
            </w:pPr>
            <w:r>
              <w:rPr>
                <w:w w:val="105"/>
                <w:sz w:val="10"/>
              </w:rPr>
              <w:t>-300.00</w:t>
            </w:r>
          </w:p>
        </w:tc>
        <w:tc>
          <w:tcPr>
            <w:tcW w:w="124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1"/>
              <w:rPr>
                <w:sz w:val="10"/>
              </w:rPr>
            </w:pPr>
            <w:r>
              <w:rPr>
                <w:w w:val="105"/>
                <w:sz w:val="10"/>
              </w:rPr>
              <w:t>-300.00</w:t>
            </w:r>
          </w:p>
        </w:tc>
        <w:tc>
          <w:tcPr>
            <w:tcW w:w="592" w:type="dxa"/>
          </w:tcPr>
          <w:p>
            <w:pPr>
              <w:pStyle w:val="8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6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596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4" w:type="dxa"/>
          </w:tcPr>
          <w:p>
            <w:pPr>
              <w:pStyle w:val="8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8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6" w:type="dxa"/>
          </w:tcPr>
          <w:p>
            <w:pPr>
              <w:pStyle w:val="8"/>
              <w:ind w:right="38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3" w:right="1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3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8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4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2" w:type="dxa"/>
          </w:tcPr>
          <w:p>
            <w:pPr>
              <w:pStyle w:val="8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6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596" w:type="dxa"/>
          </w:tcPr>
          <w:p>
            <w:pPr>
              <w:pStyle w:val="8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62,000.00</w:t>
            </w:r>
          </w:p>
        </w:tc>
        <w:tc>
          <w:tcPr>
            <w:tcW w:w="894" w:type="dxa"/>
          </w:tcPr>
          <w:p>
            <w:pPr>
              <w:pStyle w:val="8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62,000.00</w:t>
            </w:r>
          </w:p>
        </w:tc>
        <w:tc>
          <w:tcPr>
            <w:tcW w:w="1026" w:type="dxa"/>
          </w:tcPr>
          <w:p>
            <w:pPr>
              <w:pStyle w:val="8"/>
              <w:ind w:right="38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3" w:right="1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3" w:right="1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8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53"/>
              <w:rPr>
                <w:sz w:val="10"/>
              </w:rPr>
            </w:pPr>
            <w:r>
              <w:rPr>
                <w:w w:val="105"/>
                <w:sz w:val="10"/>
              </w:rPr>
              <w:t>62,000.00</w:t>
            </w:r>
          </w:p>
        </w:tc>
        <w:tc>
          <w:tcPr>
            <w:tcW w:w="124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62,000.00</w:t>
            </w:r>
          </w:p>
        </w:tc>
        <w:tc>
          <w:tcPr>
            <w:tcW w:w="592" w:type="dxa"/>
          </w:tcPr>
          <w:p>
            <w:pPr>
              <w:pStyle w:val="8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6/03/2023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FEBRERO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FEBRERO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10:11.19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180" o:spid="_x0000_s1180" o:spt="1" style="position:absolute;left:0pt;margin-left:18pt;margin-top:11.2pt;height:2.5pt;width:756pt;mso-position-horizontal-relative:page;mso-wrap-distance-bottom:0pt;mso-wrap-distance-top:0pt;z-index:-25151180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8" w:line="240" w:lineRule="auto"/>
        <w:rPr>
          <w:b/>
          <w:sz w:val="15"/>
        </w:rPr>
      </w:pPr>
    </w:p>
    <w:p>
      <w:pPr>
        <w:spacing w:before="95"/>
        <w:ind w:left="2747" w:right="11538" w:firstLine="254"/>
        <w:jc w:val="left"/>
        <w:rPr>
          <w:b/>
          <w:sz w:val="14"/>
        </w:rPr>
      </w:pPr>
      <w:r>
        <w:pict>
          <v:rect id="_x0000_s1181" o:spid="_x0000_s1181" o:spt="1" style="position:absolute;left:0pt;margin-left:18pt;margin-top:-62.8pt;height:2.5pt;width:756pt;mso-position-horizontal-relative:page;z-index:-25154662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pict>
          <v:shape id="_x0000_s1182" o:spid="_x0000_s1182" o:spt="202" type="#_x0000_t202" style="position:absolute;left:0pt;margin-left:18pt;margin-top:-61.55pt;height:57.5pt;width:756pt;mso-position-horizontal-relative:page;z-index:2517227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074"/>
                    <w:gridCol w:w="1493"/>
                    <w:gridCol w:w="936"/>
                    <w:gridCol w:w="1226"/>
                    <w:gridCol w:w="989"/>
                    <w:gridCol w:w="1081"/>
                    <w:gridCol w:w="1081"/>
                    <w:gridCol w:w="1043"/>
                    <w:gridCol w:w="1095"/>
                    <w:gridCol w:w="1211"/>
                    <w:gridCol w:w="58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268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1703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7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PLÁSTICOS,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NYLON,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VINIL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P.V.C.</w:t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2,800.00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2,800.00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89" w:right="18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2,800.00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2,800.00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1703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493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ind w:righ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8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left="289" w:right="2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1703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SANITARIOS,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LIMPIEZA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493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ind w:righ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8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left="289" w:right="2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3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1703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USO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8"/>
                          <w:spacing w:before="24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49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212,909.00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212,909.00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9,600.00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9,600.00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9,600.00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82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203,309.00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203,309.00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183" o:spid="_x0000_s1183" o:spt="202" type="#_x0000_t202" style="position:absolute;left:0pt;margin-left:260.55pt;margin-top:3.7pt;height:17.9pt;width:513.95pt;mso-position-horizontal-relative:page;z-index:2517237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9"/>
                    <w:gridCol w:w="896"/>
                    <w:gridCol w:w="1264"/>
                    <w:gridCol w:w="989"/>
                    <w:gridCol w:w="1080"/>
                    <w:gridCol w:w="1081"/>
                    <w:gridCol w:w="1004"/>
                    <w:gridCol w:w="1096"/>
                    <w:gridCol w:w="1252"/>
                    <w:gridCol w:w="59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1029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2,670,179.00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8"/>
                          <w:spacing w:before="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0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2,670,179.00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spacing w:before="0"/>
                          <w:ind w:right="3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9,900.00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80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9,900.00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8"/>
                          <w:spacing w:before="0"/>
                          <w:ind w:right="27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9,900.00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0"/>
                          <w:ind w:left="27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2,660,279.00</w:t>
                        </w:r>
                      </w:p>
                    </w:tc>
                    <w:tc>
                      <w:tcPr>
                        <w:tcW w:w="1252" w:type="dxa"/>
                      </w:tcPr>
                      <w:p>
                        <w:pPr>
                          <w:pStyle w:val="8"/>
                          <w:spacing w:before="30"/>
                          <w:ind w:left="25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2,660,279.00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8"/>
                          <w:spacing w:before="0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1029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2,670,179.00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8"/>
                          <w:spacing w:before="32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32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2,670,179.00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spacing w:before="32"/>
                          <w:ind w:right="3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9,900.00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280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9,900.00</w:t>
                        </w:r>
                      </w:p>
                    </w:tc>
                    <w:tc>
                      <w:tcPr>
                        <w:tcW w:w="1004" w:type="dxa"/>
                      </w:tcPr>
                      <w:p>
                        <w:pPr>
                          <w:pStyle w:val="8"/>
                          <w:spacing w:before="32"/>
                          <w:ind w:right="27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9,900.00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32"/>
                          <w:ind w:left="27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2,660,279.00</w:t>
                        </w:r>
                      </w:p>
                    </w:tc>
                    <w:tc>
                      <w:tcPr>
                        <w:tcW w:w="1252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25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2,660,279.00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8"/>
                          <w:spacing w:before="32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9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74"/>
        <w:gridCol w:w="1441"/>
        <w:gridCol w:w="989"/>
        <w:gridCol w:w="1227"/>
        <w:gridCol w:w="1082"/>
        <w:gridCol w:w="1082"/>
        <w:gridCol w:w="990"/>
        <w:gridCol w:w="1044"/>
        <w:gridCol w:w="1097"/>
        <w:gridCol w:w="1213"/>
        <w:gridCol w:w="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441" w:type="dxa"/>
          </w:tcPr>
          <w:p>
            <w:pPr>
              <w:pStyle w:val="8"/>
              <w:spacing w:before="0"/>
              <w:ind w:right="398"/>
              <w:rPr>
                <w:sz w:val="10"/>
              </w:rPr>
            </w:pPr>
            <w:r>
              <w:rPr>
                <w:w w:val="105"/>
                <w:sz w:val="10"/>
              </w:rPr>
              <w:t>106,250.00</w:t>
            </w:r>
          </w:p>
        </w:tc>
        <w:tc>
          <w:tcPr>
            <w:tcW w:w="989" w:type="dxa"/>
          </w:tcPr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spacing w:before="0"/>
              <w:ind w:right="454"/>
              <w:rPr>
                <w:sz w:val="10"/>
              </w:rPr>
            </w:pPr>
            <w:r>
              <w:rPr>
                <w:w w:val="105"/>
                <w:sz w:val="10"/>
              </w:rPr>
              <w:t>106,250.00</w:t>
            </w:r>
          </w:p>
        </w:tc>
        <w:tc>
          <w:tcPr>
            <w:tcW w:w="1082" w:type="dxa"/>
          </w:tcPr>
          <w:p>
            <w:pPr>
              <w:pStyle w:val="8"/>
              <w:spacing w:before="0"/>
              <w:ind w:left="417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spacing w:before="0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90" w:type="dxa"/>
          </w:tcPr>
          <w:p>
            <w:pPr>
              <w:pStyle w:val="8"/>
              <w:spacing w:before="0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4" w:type="dxa"/>
          </w:tcPr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8"/>
              <w:spacing w:before="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106,250.00</w:t>
            </w:r>
          </w:p>
        </w:tc>
        <w:tc>
          <w:tcPr>
            <w:tcW w:w="1213" w:type="dxa"/>
          </w:tcPr>
          <w:p>
            <w:pPr>
              <w:pStyle w:val="8"/>
              <w:spacing w:before="3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106,250.00</w:t>
            </w:r>
          </w:p>
        </w:tc>
        <w:tc>
          <w:tcPr>
            <w:tcW w:w="596" w:type="dxa"/>
          </w:tcPr>
          <w:p>
            <w:pPr>
              <w:pStyle w:val="8"/>
              <w:spacing w:before="0"/>
              <w:ind w:right="4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441" w:type="dxa"/>
          </w:tcPr>
          <w:p>
            <w:pPr>
              <w:pStyle w:val="8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3,600.00</w:t>
            </w:r>
          </w:p>
        </w:tc>
        <w:tc>
          <w:tcPr>
            <w:tcW w:w="989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3,600.00</w:t>
            </w:r>
          </w:p>
        </w:tc>
        <w:tc>
          <w:tcPr>
            <w:tcW w:w="1082" w:type="dxa"/>
          </w:tcPr>
          <w:p>
            <w:pPr>
              <w:pStyle w:val="8"/>
              <w:ind w:left="417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90" w:type="dxa"/>
          </w:tcPr>
          <w:p>
            <w:pPr>
              <w:pStyle w:val="8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4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8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3,600.00</w:t>
            </w:r>
          </w:p>
        </w:tc>
        <w:tc>
          <w:tcPr>
            <w:tcW w:w="121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3,600.00</w:t>
            </w:r>
          </w:p>
        </w:tc>
        <w:tc>
          <w:tcPr>
            <w:tcW w:w="596" w:type="dxa"/>
          </w:tcPr>
          <w:p>
            <w:pPr>
              <w:pStyle w:val="8"/>
              <w:ind w:right="4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441" w:type="dxa"/>
          </w:tcPr>
          <w:p>
            <w:pPr>
              <w:pStyle w:val="8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760.00</w:t>
            </w:r>
          </w:p>
        </w:tc>
        <w:tc>
          <w:tcPr>
            <w:tcW w:w="989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760.00</w:t>
            </w:r>
          </w:p>
        </w:tc>
        <w:tc>
          <w:tcPr>
            <w:tcW w:w="1082" w:type="dxa"/>
          </w:tcPr>
          <w:p>
            <w:pPr>
              <w:pStyle w:val="8"/>
              <w:ind w:left="417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90" w:type="dxa"/>
          </w:tcPr>
          <w:p>
            <w:pPr>
              <w:pStyle w:val="8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4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8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760.00</w:t>
            </w:r>
          </w:p>
        </w:tc>
        <w:tc>
          <w:tcPr>
            <w:tcW w:w="121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760.00</w:t>
            </w:r>
          </w:p>
        </w:tc>
        <w:tc>
          <w:tcPr>
            <w:tcW w:w="596" w:type="dxa"/>
          </w:tcPr>
          <w:p>
            <w:pPr>
              <w:pStyle w:val="8"/>
              <w:ind w:right="4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441" w:type="dxa"/>
          </w:tcPr>
          <w:p>
            <w:pPr>
              <w:pStyle w:val="8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4,870.00</w:t>
            </w:r>
          </w:p>
        </w:tc>
        <w:tc>
          <w:tcPr>
            <w:tcW w:w="989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4,870.00</w:t>
            </w:r>
          </w:p>
        </w:tc>
        <w:tc>
          <w:tcPr>
            <w:tcW w:w="1082" w:type="dxa"/>
          </w:tcPr>
          <w:p>
            <w:pPr>
              <w:pStyle w:val="8"/>
              <w:ind w:left="417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90" w:type="dxa"/>
          </w:tcPr>
          <w:p>
            <w:pPr>
              <w:pStyle w:val="8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4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8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4,870.00</w:t>
            </w:r>
          </w:p>
        </w:tc>
        <w:tc>
          <w:tcPr>
            <w:tcW w:w="121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4,870.00</w:t>
            </w:r>
          </w:p>
        </w:tc>
        <w:tc>
          <w:tcPr>
            <w:tcW w:w="596" w:type="dxa"/>
          </w:tcPr>
          <w:p>
            <w:pPr>
              <w:pStyle w:val="8"/>
              <w:ind w:right="4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441" w:type="dxa"/>
          </w:tcPr>
          <w:p>
            <w:pPr>
              <w:pStyle w:val="8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3,100.00</w:t>
            </w:r>
          </w:p>
        </w:tc>
        <w:tc>
          <w:tcPr>
            <w:tcW w:w="989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3,100.00</w:t>
            </w:r>
          </w:p>
        </w:tc>
        <w:tc>
          <w:tcPr>
            <w:tcW w:w="1082" w:type="dxa"/>
          </w:tcPr>
          <w:p>
            <w:pPr>
              <w:pStyle w:val="8"/>
              <w:ind w:left="417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90" w:type="dxa"/>
          </w:tcPr>
          <w:p>
            <w:pPr>
              <w:pStyle w:val="8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4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8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3,100.00</w:t>
            </w:r>
          </w:p>
        </w:tc>
        <w:tc>
          <w:tcPr>
            <w:tcW w:w="121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3,100.00</w:t>
            </w:r>
          </w:p>
        </w:tc>
        <w:tc>
          <w:tcPr>
            <w:tcW w:w="596" w:type="dxa"/>
          </w:tcPr>
          <w:p>
            <w:pPr>
              <w:pStyle w:val="8"/>
              <w:ind w:right="4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441" w:type="dxa"/>
          </w:tcPr>
          <w:p>
            <w:pPr>
              <w:pStyle w:val="8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989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082" w:type="dxa"/>
          </w:tcPr>
          <w:p>
            <w:pPr>
              <w:pStyle w:val="8"/>
              <w:ind w:left="417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90" w:type="dxa"/>
          </w:tcPr>
          <w:p>
            <w:pPr>
              <w:pStyle w:val="8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4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8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21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596" w:type="dxa"/>
          </w:tcPr>
          <w:p>
            <w:pPr>
              <w:pStyle w:val="8"/>
              <w:ind w:right="4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441" w:type="dxa"/>
          </w:tcPr>
          <w:p>
            <w:pPr>
              <w:pStyle w:val="8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400.00</w:t>
            </w:r>
          </w:p>
        </w:tc>
        <w:tc>
          <w:tcPr>
            <w:tcW w:w="1227" w:type="dxa"/>
          </w:tcPr>
          <w:p>
            <w:pPr>
              <w:pStyle w:val="8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400.00</w:t>
            </w:r>
          </w:p>
        </w:tc>
        <w:tc>
          <w:tcPr>
            <w:tcW w:w="1082" w:type="dxa"/>
          </w:tcPr>
          <w:p>
            <w:pPr>
              <w:pStyle w:val="8"/>
              <w:ind w:left="417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90" w:type="dxa"/>
          </w:tcPr>
          <w:p>
            <w:pPr>
              <w:pStyle w:val="8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4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308.00</w:t>
            </w:r>
          </w:p>
        </w:tc>
        <w:tc>
          <w:tcPr>
            <w:tcW w:w="1097" w:type="dxa"/>
          </w:tcPr>
          <w:p>
            <w:pPr>
              <w:pStyle w:val="8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92.00</w:t>
            </w:r>
          </w:p>
        </w:tc>
        <w:tc>
          <w:tcPr>
            <w:tcW w:w="121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92.00</w:t>
            </w:r>
          </w:p>
        </w:tc>
        <w:tc>
          <w:tcPr>
            <w:tcW w:w="596" w:type="dxa"/>
          </w:tcPr>
          <w:p>
            <w:pPr>
              <w:pStyle w:val="8"/>
              <w:ind w:right="4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441" w:type="dxa"/>
          </w:tcPr>
          <w:p>
            <w:pPr>
              <w:pStyle w:val="8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left="417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90" w:type="dxa"/>
          </w:tcPr>
          <w:p>
            <w:pPr>
              <w:pStyle w:val="8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4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8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6" w:type="dxa"/>
          </w:tcPr>
          <w:p>
            <w:pPr>
              <w:pStyle w:val="8"/>
              <w:ind w:right="4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441" w:type="dxa"/>
          </w:tcPr>
          <w:p>
            <w:pPr>
              <w:pStyle w:val="8"/>
              <w:ind w:right="399"/>
              <w:rPr>
                <w:sz w:val="10"/>
              </w:rPr>
            </w:pPr>
            <w:r>
              <w:rPr>
                <w:w w:val="105"/>
                <w:sz w:val="10"/>
              </w:rPr>
              <w:t>18,000.00</w:t>
            </w:r>
          </w:p>
        </w:tc>
        <w:tc>
          <w:tcPr>
            <w:tcW w:w="989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ind w:right="455"/>
              <w:rPr>
                <w:sz w:val="10"/>
              </w:rPr>
            </w:pPr>
            <w:r>
              <w:rPr>
                <w:w w:val="105"/>
                <w:sz w:val="10"/>
              </w:rPr>
              <w:t>18,000.00</w:t>
            </w:r>
          </w:p>
        </w:tc>
        <w:tc>
          <w:tcPr>
            <w:tcW w:w="1082" w:type="dxa"/>
          </w:tcPr>
          <w:p>
            <w:pPr>
              <w:pStyle w:val="8"/>
              <w:ind w:left="417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90" w:type="dxa"/>
          </w:tcPr>
          <w:p>
            <w:pPr>
              <w:pStyle w:val="8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4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8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18,000.00</w:t>
            </w:r>
          </w:p>
        </w:tc>
        <w:tc>
          <w:tcPr>
            <w:tcW w:w="121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18,000.00</w:t>
            </w:r>
          </w:p>
        </w:tc>
        <w:tc>
          <w:tcPr>
            <w:tcW w:w="596" w:type="dxa"/>
          </w:tcPr>
          <w:p>
            <w:pPr>
              <w:pStyle w:val="8"/>
              <w:ind w:right="4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441" w:type="dxa"/>
          </w:tcPr>
          <w:p>
            <w:pPr>
              <w:pStyle w:val="8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1,800.00</w:t>
            </w:r>
          </w:p>
        </w:tc>
        <w:tc>
          <w:tcPr>
            <w:tcW w:w="989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1,800.00</w:t>
            </w:r>
          </w:p>
        </w:tc>
        <w:tc>
          <w:tcPr>
            <w:tcW w:w="1082" w:type="dxa"/>
          </w:tcPr>
          <w:p>
            <w:pPr>
              <w:pStyle w:val="8"/>
              <w:ind w:left="417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90" w:type="dxa"/>
          </w:tcPr>
          <w:p>
            <w:pPr>
              <w:pStyle w:val="8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4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8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1,800.00</w:t>
            </w:r>
          </w:p>
        </w:tc>
        <w:tc>
          <w:tcPr>
            <w:tcW w:w="121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1,800.00</w:t>
            </w:r>
          </w:p>
        </w:tc>
        <w:tc>
          <w:tcPr>
            <w:tcW w:w="596" w:type="dxa"/>
          </w:tcPr>
          <w:p>
            <w:pPr>
              <w:pStyle w:val="8"/>
              <w:ind w:right="4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441" w:type="dxa"/>
          </w:tcPr>
          <w:p>
            <w:pPr>
              <w:pStyle w:val="8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989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1082" w:type="dxa"/>
          </w:tcPr>
          <w:p>
            <w:pPr>
              <w:pStyle w:val="8"/>
              <w:ind w:left="417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90" w:type="dxa"/>
          </w:tcPr>
          <w:p>
            <w:pPr>
              <w:pStyle w:val="8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4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8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121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596" w:type="dxa"/>
          </w:tcPr>
          <w:p>
            <w:pPr>
              <w:pStyle w:val="8"/>
              <w:ind w:right="4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>
            <w:pPr>
              <w:pStyle w:val="8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441" w:type="dxa"/>
          </w:tcPr>
          <w:p>
            <w:pPr>
              <w:pStyle w:val="8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989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082" w:type="dxa"/>
          </w:tcPr>
          <w:p>
            <w:pPr>
              <w:pStyle w:val="8"/>
              <w:ind w:left="417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90" w:type="dxa"/>
          </w:tcPr>
          <w:p>
            <w:pPr>
              <w:pStyle w:val="8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4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8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21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596" w:type="dxa"/>
          </w:tcPr>
          <w:p>
            <w:pPr>
              <w:pStyle w:val="8"/>
              <w:ind w:right="4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>
            <w:pPr>
              <w:pStyle w:val="8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  <w:p>
            <w:pPr>
              <w:pStyle w:val="8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44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99"/>
              <w:rPr>
                <w:sz w:val="10"/>
              </w:rPr>
            </w:pPr>
            <w:r>
              <w:rPr>
                <w:w w:val="105"/>
                <w:sz w:val="10"/>
              </w:rPr>
              <w:t>18,000.00</w:t>
            </w:r>
          </w:p>
        </w:tc>
        <w:tc>
          <w:tcPr>
            <w:tcW w:w="98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5"/>
              <w:rPr>
                <w:sz w:val="10"/>
              </w:rPr>
            </w:pPr>
            <w:r>
              <w:rPr>
                <w:w w:val="105"/>
                <w:sz w:val="10"/>
              </w:rPr>
              <w:t>18,000.00</w:t>
            </w:r>
          </w:p>
        </w:tc>
        <w:tc>
          <w:tcPr>
            <w:tcW w:w="108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417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9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1,490.50</w:t>
            </w:r>
          </w:p>
        </w:tc>
        <w:tc>
          <w:tcPr>
            <w:tcW w:w="109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16,509.50</w:t>
            </w:r>
          </w:p>
        </w:tc>
        <w:tc>
          <w:tcPr>
            <w:tcW w:w="1213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96" w:lineRule="exact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16,509.50</w:t>
            </w:r>
          </w:p>
        </w:tc>
        <w:tc>
          <w:tcPr>
            <w:tcW w:w="5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184" o:spid="_x0000_s1184" o:spt="202" type="#_x0000_t202" style="position:absolute;left:0pt;margin-left:264.5pt;margin-top:-1pt;height:17.9pt;width:510pt;mso-position-horizontal-relative:page;z-index:2517237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  <w:gridCol w:w="989"/>
                    <w:gridCol w:w="1226"/>
                    <w:gridCol w:w="1082"/>
                    <w:gridCol w:w="1081"/>
                    <w:gridCol w:w="988"/>
                    <w:gridCol w:w="1042"/>
                    <w:gridCol w:w="1095"/>
                    <w:gridCol w:w="1211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78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167,880.00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spacing w:before="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0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168,280.00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0"/>
                          <w:ind w:left="420" w:right="42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4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0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spacing w:before="0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1,798.50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88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166,481.50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30"/>
                          <w:ind w:left="29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166,481.50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167,880.00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spacing w:before="32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32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168,280.00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32"/>
                          <w:ind w:left="420" w:right="42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4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32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spacing w:before="32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1,798.50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288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166,481.50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29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166,481.50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32"/>
                          <w:ind w:right="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786"/>
        <w:gridCol w:w="1781"/>
        <w:gridCol w:w="989"/>
        <w:gridCol w:w="1173"/>
        <w:gridCol w:w="1081"/>
        <w:gridCol w:w="1081"/>
        <w:gridCol w:w="1081"/>
        <w:gridCol w:w="1004"/>
        <w:gridCol w:w="1096"/>
        <w:gridCol w:w="1159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786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781" w:type="dxa"/>
          </w:tcPr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4,200.00</w:t>
            </w:r>
          </w:p>
        </w:tc>
        <w:tc>
          <w:tcPr>
            <w:tcW w:w="989" w:type="dxa"/>
          </w:tcPr>
          <w:p>
            <w:pPr>
              <w:pStyle w:val="8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4,200.00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80" w:right="2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7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4" w:type="dxa"/>
          </w:tcPr>
          <w:p>
            <w:pPr>
              <w:pStyle w:val="8"/>
              <w:spacing w:before="0"/>
              <w:ind w:left="419" w:right="3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left="286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4,200.00</w:t>
            </w:r>
          </w:p>
        </w:tc>
        <w:tc>
          <w:tcPr>
            <w:tcW w:w="1159" w:type="dxa"/>
          </w:tcPr>
          <w:p>
            <w:pPr>
              <w:pStyle w:val="8"/>
              <w:spacing w:before="3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4,200.00</w:t>
            </w:r>
          </w:p>
        </w:tc>
        <w:tc>
          <w:tcPr>
            <w:tcW w:w="595" w:type="dxa"/>
          </w:tcPr>
          <w:p>
            <w:pPr>
              <w:pStyle w:val="8"/>
              <w:spacing w:before="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786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781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3,850.00</w:t>
            </w:r>
          </w:p>
        </w:tc>
        <w:tc>
          <w:tcPr>
            <w:tcW w:w="989" w:type="dxa"/>
          </w:tcPr>
          <w:p>
            <w:pPr>
              <w:pStyle w:val="8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3,850.00</w:t>
            </w:r>
          </w:p>
        </w:tc>
        <w:tc>
          <w:tcPr>
            <w:tcW w:w="1081" w:type="dxa"/>
          </w:tcPr>
          <w:p>
            <w:pPr>
              <w:pStyle w:val="8"/>
              <w:ind w:left="280" w:right="2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7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4" w:type="dxa"/>
          </w:tcPr>
          <w:p>
            <w:pPr>
              <w:pStyle w:val="8"/>
              <w:ind w:left="419" w:right="3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left="286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3,850.00</w:t>
            </w:r>
          </w:p>
        </w:tc>
        <w:tc>
          <w:tcPr>
            <w:tcW w:w="115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3,850.00</w:t>
            </w:r>
          </w:p>
        </w:tc>
        <w:tc>
          <w:tcPr>
            <w:tcW w:w="595" w:type="dxa"/>
          </w:tcPr>
          <w:p>
            <w:pPr>
              <w:pStyle w:val="8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786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781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600.00</w:t>
            </w:r>
          </w:p>
        </w:tc>
        <w:tc>
          <w:tcPr>
            <w:tcW w:w="989" w:type="dxa"/>
          </w:tcPr>
          <w:p>
            <w:pPr>
              <w:pStyle w:val="8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600.00</w:t>
            </w:r>
          </w:p>
        </w:tc>
        <w:tc>
          <w:tcPr>
            <w:tcW w:w="1081" w:type="dxa"/>
          </w:tcPr>
          <w:p>
            <w:pPr>
              <w:pStyle w:val="8"/>
              <w:ind w:left="280" w:right="2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7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4" w:type="dxa"/>
          </w:tcPr>
          <w:p>
            <w:pPr>
              <w:pStyle w:val="8"/>
              <w:ind w:left="419" w:right="3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left="292" w:right="2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600.00</w:t>
            </w:r>
          </w:p>
        </w:tc>
        <w:tc>
          <w:tcPr>
            <w:tcW w:w="115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600.00</w:t>
            </w:r>
          </w:p>
        </w:tc>
        <w:tc>
          <w:tcPr>
            <w:tcW w:w="595" w:type="dxa"/>
          </w:tcPr>
          <w:p>
            <w:pPr>
              <w:pStyle w:val="8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786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781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4,100.00</w:t>
            </w:r>
          </w:p>
        </w:tc>
        <w:tc>
          <w:tcPr>
            <w:tcW w:w="989" w:type="dxa"/>
          </w:tcPr>
          <w:p>
            <w:pPr>
              <w:pStyle w:val="8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4,100.00</w:t>
            </w:r>
          </w:p>
        </w:tc>
        <w:tc>
          <w:tcPr>
            <w:tcW w:w="1081" w:type="dxa"/>
          </w:tcPr>
          <w:p>
            <w:pPr>
              <w:pStyle w:val="8"/>
              <w:ind w:left="280" w:right="2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7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4" w:type="dxa"/>
          </w:tcPr>
          <w:p>
            <w:pPr>
              <w:pStyle w:val="8"/>
              <w:ind w:left="419" w:right="3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left="286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4,100.00</w:t>
            </w:r>
          </w:p>
        </w:tc>
        <w:tc>
          <w:tcPr>
            <w:tcW w:w="115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4,100.00</w:t>
            </w:r>
          </w:p>
        </w:tc>
        <w:tc>
          <w:tcPr>
            <w:tcW w:w="595" w:type="dxa"/>
          </w:tcPr>
          <w:p>
            <w:pPr>
              <w:pStyle w:val="8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786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781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2,650.00</w:t>
            </w:r>
          </w:p>
        </w:tc>
        <w:tc>
          <w:tcPr>
            <w:tcW w:w="989" w:type="dxa"/>
          </w:tcPr>
          <w:p>
            <w:pPr>
              <w:pStyle w:val="8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2,650.00</w:t>
            </w:r>
          </w:p>
        </w:tc>
        <w:tc>
          <w:tcPr>
            <w:tcW w:w="1081" w:type="dxa"/>
          </w:tcPr>
          <w:p>
            <w:pPr>
              <w:pStyle w:val="8"/>
              <w:ind w:left="280" w:right="2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7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4" w:type="dxa"/>
          </w:tcPr>
          <w:p>
            <w:pPr>
              <w:pStyle w:val="8"/>
              <w:ind w:left="419" w:right="3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left="286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2,650.00</w:t>
            </w:r>
          </w:p>
        </w:tc>
        <w:tc>
          <w:tcPr>
            <w:tcW w:w="115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2,650.00</w:t>
            </w:r>
          </w:p>
        </w:tc>
        <w:tc>
          <w:tcPr>
            <w:tcW w:w="595" w:type="dxa"/>
          </w:tcPr>
          <w:p>
            <w:pPr>
              <w:pStyle w:val="8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6/03/2023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FEBRERO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FEBRERO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10:11.19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185" o:spid="_x0000_s1185" o:spt="1" style="position:absolute;left:0pt;margin-left:18pt;margin-top:11.2pt;height:2.5pt;width:756pt;mso-position-horizontal-relative:page;mso-wrap-distance-bottom:0pt;mso-wrap-distance-top:0pt;z-index:-25151078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0" w:line="240" w:lineRule="auto"/>
        <w:rPr>
          <w:b/>
          <w:sz w:val="20"/>
        </w:rPr>
      </w:pPr>
      <w:r>
        <w:pict>
          <v:rect id="_x0000_s1186" o:spid="_x0000_s1186" o:spt="1" style="position:absolute;left:0pt;margin-left:18pt;margin-top:168pt;height:2.5pt;width:756pt;mso-position-horizontal-relative:page;mso-position-vertical-relative:page;z-index:-25154560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9" w:line="240" w:lineRule="auto"/>
        <w:rPr>
          <w:b/>
          <w:sz w:val="20"/>
        </w:rPr>
      </w:pPr>
    </w:p>
    <w:p>
      <w:pPr>
        <w:spacing w:before="95"/>
        <w:ind w:left="2747" w:right="11538" w:firstLine="254"/>
        <w:jc w:val="left"/>
        <w:rPr>
          <w:b/>
          <w:sz w:val="14"/>
        </w:rPr>
      </w:pPr>
      <w:r>
        <w:pict>
          <v:shape id="_x0000_s1187" o:spid="_x0000_s1187" o:spt="202" type="#_x0000_t202" style="position:absolute;left:0pt;margin-left:18pt;margin-top:-121.95pt;height:117.9pt;width:756pt;mso-position-horizontal-relative:page;z-index:2517248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00"/>
                    <w:gridCol w:w="1414"/>
                    <w:gridCol w:w="1015"/>
                    <w:gridCol w:w="1200"/>
                    <w:gridCol w:w="1081"/>
                    <w:gridCol w:w="1081"/>
                    <w:gridCol w:w="1028"/>
                    <w:gridCol w:w="1030"/>
                    <w:gridCol w:w="1096"/>
                    <w:gridCol w:w="1185"/>
                    <w:gridCol w:w="58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261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COMPUESTOS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QUÍMICOS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2,100.00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2,100.00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80" w:right="28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304" w:right="16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2,100.00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2,100.00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414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8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80" w:right="28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8"/>
                          <w:ind w:right="4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8"/>
                          <w:ind w:left="300" w:right="2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414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80" w:right="28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8"/>
                          <w:ind w:right="4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8"/>
                          <w:ind w:left="304" w:right="16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TINTES,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PINTURAS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COLORANTES</w:t>
                        </w:r>
                      </w:p>
                    </w:tc>
                    <w:tc>
                      <w:tcPr>
                        <w:tcW w:w="1414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14,000.00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80" w:right="28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8"/>
                          <w:ind w:right="4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8"/>
                          <w:ind w:left="304" w:right="16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14,000.00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PLÁSTICOS,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NYLON,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VINIL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P.V.C.</w:t>
                        </w:r>
                      </w:p>
                    </w:tc>
                    <w:tc>
                      <w:tcPr>
                        <w:tcW w:w="1414" w:type="dxa"/>
                      </w:tcPr>
                      <w:p>
                        <w:pPr>
                          <w:pStyle w:val="8"/>
                          <w:ind w:right="3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800.00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80" w:right="28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8"/>
                          <w:ind w:right="4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8"/>
                          <w:ind w:left="304" w:right="16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414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80" w:right="28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8"/>
                          <w:ind w:right="4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8"/>
                          <w:ind w:left="304" w:right="16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SANITARIOS,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LIMPIEZA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414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9,500.00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9,500.00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80" w:right="28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8"/>
                          <w:ind w:right="4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8"/>
                          <w:ind w:left="304" w:right="16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9,500.00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9,500.00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3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USO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8"/>
                          <w:spacing w:before="24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41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16,000.00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80" w:right="28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00" w:right="2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969.00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15,031.00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15,031.00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188" o:spid="_x0000_s1188" o:spt="202" type="#_x0000_t202" style="position:absolute;left:0pt;margin-left:267.15pt;margin-top:3.7pt;height:17.9pt;width:507.35pt;mso-position-horizontal-relative:page;z-index:2517248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45"/>
                    <w:gridCol w:w="1015"/>
                    <w:gridCol w:w="1199"/>
                    <w:gridCol w:w="1081"/>
                    <w:gridCol w:w="1080"/>
                    <w:gridCol w:w="988"/>
                    <w:gridCol w:w="1068"/>
                    <w:gridCol w:w="1095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60,800.00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8"/>
                          <w:spacing w:before="0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61,300.00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80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0"/>
                          <w:ind w:righ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0"/>
                          <w:ind w:left="304" w:right="29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1,369.00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89" w:right="27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59,931.00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30"/>
                          <w:ind w:left="302" w:right="40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59,931.00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60,800.00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8"/>
                          <w:spacing w:before="32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32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61,300.00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280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32"/>
                          <w:ind w:righ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32"/>
                          <w:ind w:left="304" w:right="29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1,369.00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289" w:right="27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59,931.00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302" w:right="40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59,931.00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2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34"/>
        <w:gridCol w:w="1370"/>
        <w:gridCol w:w="1098"/>
        <w:gridCol w:w="1226"/>
        <w:gridCol w:w="1081"/>
        <w:gridCol w:w="1081"/>
        <w:gridCol w:w="1081"/>
        <w:gridCol w:w="951"/>
        <w:gridCol w:w="1096"/>
        <w:gridCol w:w="1211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4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370" w:type="dxa"/>
          </w:tcPr>
          <w:p>
            <w:pPr>
              <w:pStyle w:val="8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17,135.00</w:t>
            </w:r>
          </w:p>
        </w:tc>
        <w:tc>
          <w:tcPr>
            <w:tcW w:w="1098" w:type="dxa"/>
          </w:tcPr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17,135.00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80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9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17,135.00</w:t>
            </w:r>
          </w:p>
        </w:tc>
        <w:tc>
          <w:tcPr>
            <w:tcW w:w="1211" w:type="dxa"/>
          </w:tcPr>
          <w:p>
            <w:pPr>
              <w:pStyle w:val="8"/>
              <w:spacing w:before="3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17,135.00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4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370" w:type="dxa"/>
          </w:tcPr>
          <w:p>
            <w:pPr>
              <w:pStyle w:val="8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3,120.00</w:t>
            </w:r>
          </w:p>
        </w:tc>
        <w:tc>
          <w:tcPr>
            <w:tcW w:w="1098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3,120.00</w:t>
            </w:r>
          </w:p>
        </w:tc>
        <w:tc>
          <w:tcPr>
            <w:tcW w:w="1081" w:type="dxa"/>
          </w:tcPr>
          <w:p>
            <w:pPr>
              <w:pStyle w:val="8"/>
              <w:ind w:left="280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9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3,120.00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3,120.00</w:t>
            </w:r>
          </w:p>
        </w:tc>
        <w:tc>
          <w:tcPr>
            <w:tcW w:w="594" w:type="dxa"/>
          </w:tcPr>
          <w:p>
            <w:pPr>
              <w:pStyle w:val="8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4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370" w:type="dxa"/>
          </w:tcPr>
          <w:p>
            <w:pPr>
              <w:pStyle w:val="8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3,900.00</w:t>
            </w:r>
          </w:p>
        </w:tc>
        <w:tc>
          <w:tcPr>
            <w:tcW w:w="1098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3,900.00</w:t>
            </w:r>
          </w:p>
        </w:tc>
        <w:tc>
          <w:tcPr>
            <w:tcW w:w="1081" w:type="dxa"/>
          </w:tcPr>
          <w:p>
            <w:pPr>
              <w:pStyle w:val="8"/>
              <w:ind w:left="280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9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3,900.00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3,900.00</w:t>
            </w:r>
          </w:p>
        </w:tc>
        <w:tc>
          <w:tcPr>
            <w:tcW w:w="594" w:type="dxa"/>
          </w:tcPr>
          <w:p>
            <w:pPr>
              <w:pStyle w:val="8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4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370" w:type="dxa"/>
          </w:tcPr>
          <w:p>
            <w:pPr>
              <w:pStyle w:val="8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2,825.00</w:t>
            </w:r>
          </w:p>
        </w:tc>
        <w:tc>
          <w:tcPr>
            <w:tcW w:w="1098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2,825.00</w:t>
            </w:r>
          </w:p>
        </w:tc>
        <w:tc>
          <w:tcPr>
            <w:tcW w:w="1081" w:type="dxa"/>
          </w:tcPr>
          <w:p>
            <w:pPr>
              <w:pStyle w:val="8"/>
              <w:ind w:left="280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9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2,825.00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2,825.00</w:t>
            </w:r>
          </w:p>
        </w:tc>
        <w:tc>
          <w:tcPr>
            <w:tcW w:w="594" w:type="dxa"/>
          </w:tcPr>
          <w:p>
            <w:pPr>
              <w:pStyle w:val="8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4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</w:p>
        </w:tc>
        <w:tc>
          <w:tcPr>
            <w:tcW w:w="1370" w:type="dxa"/>
          </w:tcPr>
          <w:p>
            <w:pPr>
              <w:pStyle w:val="8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14,000.00</w:t>
            </w:r>
          </w:p>
        </w:tc>
        <w:tc>
          <w:tcPr>
            <w:tcW w:w="1098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14,000.00</w:t>
            </w:r>
          </w:p>
        </w:tc>
        <w:tc>
          <w:tcPr>
            <w:tcW w:w="1081" w:type="dxa"/>
          </w:tcPr>
          <w:p>
            <w:pPr>
              <w:pStyle w:val="8"/>
              <w:ind w:left="280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9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14,000.00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14,000.00</w:t>
            </w:r>
          </w:p>
        </w:tc>
        <w:tc>
          <w:tcPr>
            <w:tcW w:w="594" w:type="dxa"/>
          </w:tcPr>
          <w:p>
            <w:pPr>
              <w:pStyle w:val="8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4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370" w:type="dxa"/>
          </w:tcPr>
          <w:p>
            <w:pPr>
              <w:pStyle w:val="8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3,200.00</w:t>
            </w:r>
          </w:p>
        </w:tc>
        <w:tc>
          <w:tcPr>
            <w:tcW w:w="1098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3,200.00</w:t>
            </w:r>
          </w:p>
        </w:tc>
        <w:tc>
          <w:tcPr>
            <w:tcW w:w="1081" w:type="dxa"/>
          </w:tcPr>
          <w:p>
            <w:pPr>
              <w:pStyle w:val="8"/>
              <w:ind w:left="280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9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3,200.00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3,200.00</w:t>
            </w:r>
          </w:p>
        </w:tc>
        <w:tc>
          <w:tcPr>
            <w:tcW w:w="594" w:type="dxa"/>
          </w:tcPr>
          <w:p>
            <w:pPr>
              <w:pStyle w:val="8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4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370" w:type="dxa"/>
          </w:tcPr>
          <w:p>
            <w:pPr>
              <w:pStyle w:val="8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80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9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8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4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370" w:type="dxa"/>
          </w:tcPr>
          <w:p>
            <w:pPr>
              <w:pStyle w:val="8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1,392,000.00</w:t>
            </w:r>
          </w:p>
        </w:tc>
        <w:tc>
          <w:tcPr>
            <w:tcW w:w="1098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-476,200.00</w:t>
            </w:r>
          </w:p>
        </w:tc>
        <w:tc>
          <w:tcPr>
            <w:tcW w:w="1226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915,800.00</w:t>
            </w:r>
          </w:p>
        </w:tc>
        <w:tc>
          <w:tcPr>
            <w:tcW w:w="1081" w:type="dxa"/>
          </w:tcPr>
          <w:p>
            <w:pPr>
              <w:pStyle w:val="8"/>
              <w:ind w:left="280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9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915,800.00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915,800.00</w:t>
            </w:r>
          </w:p>
        </w:tc>
        <w:tc>
          <w:tcPr>
            <w:tcW w:w="594" w:type="dxa"/>
          </w:tcPr>
          <w:p>
            <w:pPr>
              <w:pStyle w:val="8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4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370" w:type="dxa"/>
          </w:tcPr>
          <w:p>
            <w:pPr>
              <w:pStyle w:val="8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98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81" w:type="dxa"/>
          </w:tcPr>
          <w:p>
            <w:pPr>
              <w:pStyle w:val="8"/>
              <w:ind w:left="280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9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594" w:type="dxa"/>
          </w:tcPr>
          <w:p>
            <w:pPr>
              <w:pStyle w:val="8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4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370" w:type="dxa"/>
          </w:tcPr>
          <w:p>
            <w:pPr>
              <w:pStyle w:val="8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1,600.00</w:t>
            </w:r>
          </w:p>
        </w:tc>
        <w:tc>
          <w:tcPr>
            <w:tcW w:w="1098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1,600.00</w:t>
            </w:r>
          </w:p>
        </w:tc>
        <w:tc>
          <w:tcPr>
            <w:tcW w:w="1081" w:type="dxa"/>
          </w:tcPr>
          <w:p>
            <w:pPr>
              <w:pStyle w:val="8"/>
              <w:ind w:left="280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9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1,600.00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1,600.00</w:t>
            </w:r>
          </w:p>
        </w:tc>
        <w:tc>
          <w:tcPr>
            <w:tcW w:w="594" w:type="dxa"/>
          </w:tcPr>
          <w:p>
            <w:pPr>
              <w:pStyle w:val="8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4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370" w:type="dxa"/>
          </w:tcPr>
          <w:p>
            <w:pPr>
              <w:pStyle w:val="8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2,900.00</w:t>
            </w:r>
          </w:p>
        </w:tc>
        <w:tc>
          <w:tcPr>
            <w:tcW w:w="1098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2,900.00</w:t>
            </w:r>
          </w:p>
        </w:tc>
        <w:tc>
          <w:tcPr>
            <w:tcW w:w="1081" w:type="dxa"/>
          </w:tcPr>
          <w:p>
            <w:pPr>
              <w:pStyle w:val="8"/>
              <w:ind w:left="280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9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2,900.00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2,900.00</w:t>
            </w:r>
          </w:p>
        </w:tc>
        <w:tc>
          <w:tcPr>
            <w:tcW w:w="594" w:type="dxa"/>
          </w:tcPr>
          <w:p>
            <w:pPr>
              <w:pStyle w:val="8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4" w:type="dxa"/>
          </w:tcPr>
          <w:p>
            <w:pPr>
              <w:pStyle w:val="8"/>
              <w:spacing w:before="37" w:line="150" w:lineRule="atLeast"/>
              <w:ind w:left="122" w:right="6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SANITARIOS, DE LIMPIEZA Y DE</w:t>
            </w:r>
            <w:r>
              <w:rPr>
                <w:spacing w:val="-2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USO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70" w:type="dxa"/>
          </w:tcPr>
          <w:p>
            <w:pPr>
              <w:pStyle w:val="8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4,600.00</w:t>
            </w:r>
          </w:p>
        </w:tc>
        <w:tc>
          <w:tcPr>
            <w:tcW w:w="1098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4,600.00</w:t>
            </w:r>
          </w:p>
        </w:tc>
        <w:tc>
          <w:tcPr>
            <w:tcW w:w="1081" w:type="dxa"/>
          </w:tcPr>
          <w:p>
            <w:pPr>
              <w:pStyle w:val="8"/>
              <w:ind w:left="280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9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4,600.00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4,600.00</w:t>
            </w:r>
          </w:p>
        </w:tc>
        <w:tc>
          <w:tcPr>
            <w:tcW w:w="594" w:type="dxa"/>
          </w:tcPr>
          <w:p>
            <w:pPr>
              <w:pStyle w:val="8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3" w:after="30"/>
        <w:ind w:left="3001" w:right="0" w:firstLine="0"/>
        <w:jc w:val="left"/>
        <w:rPr>
          <w:b/>
          <w:sz w:val="14"/>
        </w:rPr>
      </w:pPr>
      <w:r>
        <w:pict>
          <v:shape id="_x0000_s1189" o:spid="_x0000_s1189" o:spt="202" type="#_x0000_t202" style="position:absolute;left:0pt;margin-left:260.55pt;margin-top:1.1pt;height:7.35pt;width:513.95pt;mso-position-horizontal-relative:page;z-index:2517258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6"/>
                    <w:gridCol w:w="1097"/>
                    <w:gridCol w:w="1225"/>
                    <w:gridCol w:w="1080"/>
                    <w:gridCol w:w="1079"/>
                    <w:gridCol w:w="1079"/>
                    <w:gridCol w:w="949"/>
                    <w:gridCol w:w="1093"/>
                    <w:gridCol w:w="121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1,457,280.00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spacing w:before="0"/>
                          <w:ind w:left="28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-476,200.00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0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981,080.00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43" w:right="2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43" w:right="23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8"/>
                          <w:spacing w:before="0"/>
                          <w:ind w:left="45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0"/>
                          <w:ind w:left="32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981,080.00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0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981,080.00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37"/>
        <w:gridCol w:w="1492"/>
        <w:gridCol w:w="1099"/>
        <w:gridCol w:w="1200"/>
        <w:gridCol w:w="1081"/>
        <w:gridCol w:w="1081"/>
        <w:gridCol w:w="1081"/>
        <w:gridCol w:w="977"/>
        <w:gridCol w:w="1096"/>
        <w:gridCol w:w="1185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37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</w:p>
        </w:tc>
        <w:tc>
          <w:tcPr>
            <w:tcW w:w="1492" w:type="dxa"/>
          </w:tcPr>
          <w:p>
            <w:pPr>
              <w:pStyle w:val="8"/>
              <w:spacing w:before="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35,000.00</w:t>
            </w:r>
          </w:p>
        </w:tc>
        <w:tc>
          <w:tcPr>
            <w:tcW w:w="1099" w:type="dxa"/>
          </w:tcPr>
          <w:p>
            <w:pPr>
              <w:pStyle w:val="8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-35,000.00</w:t>
            </w:r>
          </w:p>
        </w:tc>
        <w:tc>
          <w:tcPr>
            <w:tcW w:w="1200" w:type="dxa"/>
          </w:tcPr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80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9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spacing w:before="0"/>
              <w:ind w:left="419" w:right="3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5" w:type="dxa"/>
          </w:tcPr>
          <w:p>
            <w:pPr>
              <w:pStyle w:val="8"/>
              <w:spacing w:before="30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37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492" w:type="dxa"/>
          </w:tcPr>
          <w:p>
            <w:pPr>
              <w:pStyle w:val="8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99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1" w:type="dxa"/>
          </w:tcPr>
          <w:p>
            <w:pPr>
              <w:pStyle w:val="8"/>
              <w:ind w:left="280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9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ind w:left="419" w:right="3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18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4" w:type="dxa"/>
          </w:tcPr>
          <w:p>
            <w:pPr>
              <w:pStyle w:val="8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/>
        <w:ind w:left="3001" w:right="0" w:firstLine="0"/>
        <w:jc w:val="left"/>
        <w:rPr>
          <w:b/>
          <w:sz w:val="14"/>
        </w:rPr>
      </w:pPr>
      <w:r>
        <w:pict>
          <v:shape id="_x0000_s1190" o:spid="_x0000_s1190" o:spt="202" type="#_x0000_t202" style="position:absolute;left:0pt;margin-left:267.15pt;margin-top:-1pt;height:7.35pt;width:507.35pt;mso-position-horizontal-relative:page;z-index:2517258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61"/>
                    <w:gridCol w:w="1097"/>
                    <w:gridCol w:w="1199"/>
                    <w:gridCol w:w="1081"/>
                    <w:gridCol w:w="1080"/>
                    <w:gridCol w:w="1080"/>
                    <w:gridCol w:w="976"/>
                    <w:gridCol w:w="1094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61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85,000.00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spacing w:before="0"/>
                          <w:ind w:left="31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-35,000.00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80" w:right="27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spacing w:before="0"/>
                          <w:ind w:left="424" w:right="3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6/03/2023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FEBRERO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FEBRERO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10:11.19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191" o:spid="_x0000_s1191" o:spt="1" style="position:absolute;left:0pt;margin-left:18pt;margin-top:11.2pt;height:2.5pt;width:756pt;mso-position-horizontal-relative:page;mso-wrap-distance-bottom:0pt;mso-wrap-distance-top:0pt;z-index:-25150976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4" w:after="1" w:line="240" w:lineRule="auto"/>
        <w:rPr>
          <w:b/>
          <w:sz w:val="23"/>
        </w:rPr>
      </w:pP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536"/>
        <w:gridCol w:w="868"/>
        <w:gridCol w:w="1060"/>
        <w:gridCol w:w="1266"/>
        <w:gridCol w:w="963"/>
        <w:gridCol w:w="1081"/>
        <w:gridCol w:w="1081"/>
        <w:gridCol w:w="1030"/>
        <w:gridCol w:w="1095"/>
        <w:gridCol w:w="1132"/>
        <w:gridCol w:w="7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5470" w:type="dxa"/>
            <w:gridSpan w:val="5"/>
          </w:tcPr>
          <w:p>
            <w:pPr>
              <w:pStyle w:val="8"/>
              <w:tabs>
                <w:tab w:val="left" w:pos="4814"/>
              </w:tabs>
              <w:spacing w:before="21" w:line="138" w:lineRule="exact"/>
              <w:ind w:left="2649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5,000.00</w:t>
            </w:r>
          </w:p>
        </w:tc>
        <w:tc>
          <w:tcPr>
            <w:tcW w:w="1060" w:type="dxa"/>
          </w:tcPr>
          <w:p>
            <w:pPr>
              <w:pStyle w:val="8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6" w:type="dxa"/>
          </w:tcPr>
          <w:p>
            <w:pPr>
              <w:pStyle w:val="8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963" w:type="dxa"/>
          </w:tcPr>
          <w:p>
            <w:pPr>
              <w:pStyle w:val="8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>
            <w:pPr>
              <w:pStyle w:val="8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right="272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132" w:type="dxa"/>
          </w:tcPr>
          <w:p>
            <w:pPr>
              <w:pStyle w:val="8"/>
              <w:spacing w:before="3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714" w:type="dxa"/>
          </w:tcPr>
          <w:p>
            <w:pPr>
              <w:pStyle w:val="8"/>
              <w:spacing w:before="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470" w:type="dxa"/>
            <w:gridSpan w:val="5"/>
          </w:tcPr>
          <w:p>
            <w:pPr>
              <w:pStyle w:val="8"/>
              <w:tabs>
                <w:tab w:val="left" w:pos="4629"/>
              </w:tabs>
              <w:spacing w:before="53" w:line="142" w:lineRule="exact"/>
              <w:ind w:left="2395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1,547,280.00</w:t>
            </w:r>
          </w:p>
        </w:tc>
        <w:tc>
          <w:tcPr>
            <w:tcW w:w="1060" w:type="dxa"/>
          </w:tcPr>
          <w:p>
            <w:pPr>
              <w:pStyle w:val="8"/>
              <w:spacing w:before="32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-511,200.00</w:t>
            </w:r>
          </w:p>
        </w:tc>
        <w:tc>
          <w:tcPr>
            <w:tcW w:w="1266" w:type="dxa"/>
          </w:tcPr>
          <w:p>
            <w:pPr>
              <w:pStyle w:val="8"/>
              <w:spacing w:before="32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1,036,080.00</w:t>
            </w:r>
          </w:p>
        </w:tc>
        <w:tc>
          <w:tcPr>
            <w:tcW w:w="963" w:type="dxa"/>
          </w:tcPr>
          <w:p>
            <w:pPr>
              <w:pStyle w:val="8"/>
              <w:spacing w:before="32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32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32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>
            <w:pPr>
              <w:pStyle w:val="8"/>
              <w:spacing w:before="32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32"/>
              <w:ind w:right="273"/>
              <w:rPr>
                <w:sz w:val="10"/>
              </w:rPr>
            </w:pPr>
            <w:r>
              <w:rPr>
                <w:w w:val="105"/>
                <w:sz w:val="10"/>
              </w:rPr>
              <w:t>1,036,080.00</w:t>
            </w:r>
          </w:p>
        </w:tc>
        <w:tc>
          <w:tcPr>
            <w:tcW w:w="1132" w:type="dxa"/>
          </w:tcPr>
          <w:p>
            <w:pPr>
              <w:pStyle w:val="8"/>
              <w:spacing w:before="62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1,036,080.00</w:t>
            </w:r>
          </w:p>
        </w:tc>
        <w:tc>
          <w:tcPr>
            <w:tcW w:w="714" w:type="dxa"/>
          </w:tcPr>
          <w:p>
            <w:pPr>
              <w:pStyle w:val="8"/>
              <w:spacing w:before="32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5470" w:type="dxa"/>
            <w:gridSpan w:val="5"/>
          </w:tcPr>
          <w:p>
            <w:pPr>
              <w:pStyle w:val="8"/>
              <w:tabs>
                <w:tab w:val="left" w:pos="4629"/>
              </w:tabs>
              <w:spacing w:before="57" w:line="105" w:lineRule="exact"/>
              <w:ind w:left="2099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9,991,552.00</w:t>
            </w:r>
          </w:p>
        </w:tc>
        <w:tc>
          <w:tcPr>
            <w:tcW w:w="1060" w:type="dxa"/>
          </w:tcPr>
          <w:p>
            <w:pPr>
              <w:pStyle w:val="8"/>
              <w:spacing w:before="37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-29,850.00</w:t>
            </w:r>
          </w:p>
        </w:tc>
        <w:tc>
          <w:tcPr>
            <w:tcW w:w="1266" w:type="dxa"/>
          </w:tcPr>
          <w:p>
            <w:pPr>
              <w:pStyle w:val="8"/>
              <w:spacing w:before="37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9,961,702.00</w:t>
            </w:r>
          </w:p>
        </w:tc>
        <w:tc>
          <w:tcPr>
            <w:tcW w:w="963" w:type="dxa"/>
          </w:tcPr>
          <w:p>
            <w:pPr>
              <w:pStyle w:val="8"/>
              <w:spacing w:before="37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37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40,228.40</w:t>
            </w:r>
          </w:p>
        </w:tc>
        <w:tc>
          <w:tcPr>
            <w:tcW w:w="1081" w:type="dxa"/>
          </w:tcPr>
          <w:p>
            <w:pPr>
              <w:pStyle w:val="8"/>
              <w:spacing w:before="37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40,228.40</w:t>
            </w:r>
          </w:p>
        </w:tc>
        <w:tc>
          <w:tcPr>
            <w:tcW w:w="1030" w:type="dxa"/>
          </w:tcPr>
          <w:p>
            <w:pPr>
              <w:pStyle w:val="8"/>
              <w:spacing w:before="37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88,863.15</w:t>
            </w:r>
          </w:p>
        </w:tc>
        <w:tc>
          <w:tcPr>
            <w:tcW w:w="1095" w:type="dxa"/>
          </w:tcPr>
          <w:p>
            <w:pPr>
              <w:pStyle w:val="8"/>
              <w:spacing w:before="37"/>
              <w:ind w:right="273"/>
              <w:rPr>
                <w:sz w:val="10"/>
              </w:rPr>
            </w:pPr>
            <w:r>
              <w:rPr>
                <w:w w:val="105"/>
                <w:sz w:val="10"/>
              </w:rPr>
              <w:t>9,861,458.85</w:t>
            </w:r>
          </w:p>
        </w:tc>
        <w:tc>
          <w:tcPr>
            <w:tcW w:w="1132" w:type="dxa"/>
          </w:tcPr>
          <w:p>
            <w:pPr>
              <w:pStyle w:val="8"/>
              <w:spacing w:before="67" w:line="96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9,861,458.85</w:t>
            </w:r>
          </w:p>
        </w:tc>
        <w:tc>
          <w:tcPr>
            <w:tcW w:w="714" w:type="dxa"/>
          </w:tcPr>
          <w:p>
            <w:pPr>
              <w:pStyle w:val="8"/>
              <w:spacing w:before="37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10,289.0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470" w:type="dxa"/>
            <w:gridSpan w:val="5"/>
          </w:tcPr>
          <w:p>
            <w:pPr>
              <w:pStyle w:val="8"/>
              <w:spacing w:before="71" w:line="141" w:lineRule="exact"/>
              <w:ind w:left="1081"/>
              <w:jc w:val="left"/>
              <w:rPr>
                <w:sz w:val="14"/>
              </w:rPr>
            </w:pPr>
            <w:r>
              <w:rPr>
                <w:sz w:val="14"/>
              </w:rPr>
              <w:t>300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PROPIEDAD, PLANTA,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INTANGIBLES</w:t>
            </w:r>
          </w:p>
        </w:tc>
        <w:tc>
          <w:tcPr>
            <w:tcW w:w="1060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266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963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81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81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30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95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132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714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305" w:type="dxa"/>
          </w:tcPr>
          <w:p>
            <w:pPr>
              <w:pStyle w:val="8"/>
              <w:spacing w:before="23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328</w:t>
            </w:r>
          </w:p>
        </w:tc>
        <w:tc>
          <w:tcPr>
            <w:tcW w:w="430" w:type="dxa"/>
          </w:tcPr>
          <w:p>
            <w:pPr>
              <w:pStyle w:val="8"/>
              <w:spacing w:before="23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23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536" w:type="dxa"/>
          </w:tcPr>
          <w:p>
            <w:pPr>
              <w:pStyle w:val="8"/>
              <w:spacing w:before="23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CÓMPUTO</w:t>
            </w:r>
          </w:p>
        </w:tc>
        <w:tc>
          <w:tcPr>
            <w:tcW w:w="868" w:type="dxa"/>
          </w:tcPr>
          <w:p>
            <w:pPr>
              <w:pStyle w:val="8"/>
              <w:spacing w:before="23"/>
              <w:ind w:left="10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500,000.00</w:t>
            </w:r>
          </w:p>
        </w:tc>
        <w:tc>
          <w:tcPr>
            <w:tcW w:w="1060" w:type="dxa"/>
          </w:tcPr>
          <w:p>
            <w:pPr>
              <w:pStyle w:val="8"/>
              <w:spacing w:before="23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6" w:type="dxa"/>
          </w:tcPr>
          <w:p>
            <w:pPr>
              <w:pStyle w:val="8"/>
              <w:spacing w:before="23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500,000.00</w:t>
            </w:r>
          </w:p>
        </w:tc>
        <w:tc>
          <w:tcPr>
            <w:tcW w:w="963" w:type="dxa"/>
          </w:tcPr>
          <w:p>
            <w:pPr>
              <w:pStyle w:val="8"/>
              <w:spacing w:before="23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23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23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>
            <w:pPr>
              <w:pStyle w:val="8"/>
              <w:spacing w:before="23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23"/>
              <w:ind w:right="273"/>
              <w:rPr>
                <w:sz w:val="10"/>
              </w:rPr>
            </w:pPr>
            <w:r>
              <w:rPr>
                <w:w w:val="105"/>
                <w:sz w:val="10"/>
              </w:rPr>
              <w:t>500,000.00</w:t>
            </w:r>
          </w:p>
        </w:tc>
        <w:tc>
          <w:tcPr>
            <w:tcW w:w="1132" w:type="dxa"/>
          </w:tcPr>
          <w:p>
            <w:pPr>
              <w:pStyle w:val="8"/>
              <w:spacing w:before="53" w:line="96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500,000.00</w:t>
            </w:r>
          </w:p>
        </w:tc>
        <w:tc>
          <w:tcPr>
            <w:tcW w:w="714" w:type="dxa"/>
          </w:tcPr>
          <w:p>
            <w:pPr>
              <w:pStyle w:val="8"/>
              <w:spacing w:before="23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1" w:line="240" w:lineRule="auto"/>
        <w:rPr>
          <w:b/>
          <w:sz w:val="7"/>
        </w:rPr>
      </w:pPr>
    </w:p>
    <w:p>
      <w:pPr>
        <w:spacing w:before="95"/>
        <w:ind w:left="2747" w:right="11538" w:firstLine="254"/>
        <w:jc w:val="left"/>
        <w:rPr>
          <w:b/>
          <w:sz w:val="14"/>
        </w:rPr>
      </w:pPr>
      <w:r>
        <w:pict>
          <v:rect id="_x0000_s1192" o:spid="_x0000_s1192" o:spt="1" style="position:absolute;left:0pt;margin-left:18pt;margin-top:-74.25pt;height:2.5pt;width:756pt;mso-position-horizontal-relative:page;z-index:-25154457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pict>
          <v:shape id="_x0000_s1193" o:spid="_x0000_s1193" o:spt="202" type="#_x0000_t202" style="position:absolute;left:0pt;margin-left:18pt;margin-top:-73pt;height:12.2pt;width:756pt;mso-position-horizontal-relative:page;z-index:2517268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2584"/>
                    <w:gridCol w:w="1981"/>
                    <w:gridCol w:w="988"/>
                    <w:gridCol w:w="1172"/>
                    <w:gridCol w:w="1081"/>
                    <w:gridCol w:w="1080"/>
                    <w:gridCol w:w="1080"/>
                    <w:gridCol w:w="1003"/>
                    <w:gridCol w:w="1095"/>
                    <w:gridCol w:w="1158"/>
                    <w:gridCol w:w="58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3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253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1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25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LLANTAS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NEUMÁTICOS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1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22" w:right="3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27" w:right="35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36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15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 w:line="96" w:lineRule="exact"/>
                          <w:ind w:left="35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194" o:spid="_x0000_s1194" o:spt="202" type="#_x0000_t202" style="position:absolute;left:0pt;margin-left:264.5pt;margin-top:3.7pt;height:17.9pt;width:510.05pt;mso-position-horizontal-relative:page;z-index:2517278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1"/>
                    <w:gridCol w:w="936"/>
                    <w:gridCol w:w="1225"/>
                    <w:gridCol w:w="1082"/>
                    <w:gridCol w:w="1081"/>
                    <w:gridCol w:w="1081"/>
                    <w:gridCol w:w="951"/>
                    <w:gridCol w:w="1095"/>
                    <w:gridCol w:w="1212"/>
                    <w:gridCol w:w="59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500,000.00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0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0"/>
                          <w:ind w:left="420" w:right="42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4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80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spacing w:before="0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86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500,000.00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30"/>
                          <w:ind w:left="29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500,000.00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8"/>
                          <w:spacing w:before="0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500,000.00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32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32"/>
                          <w:ind w:left="420" w:right="42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4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280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spacing w:before="32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286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500,000.00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29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500,000.00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8"/>
                          <w:spacing w:before="32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826"/>
        <w:gridCol w:w="1739"/>
        <w:gridCol w:w="935"/>
        <w:gridCol w:w="1224"/>
        <w:gridCol w:w="1080"/>
        <w:gridCol w:w="1079"/>
        <w:gridCol w:w="1079"/>
        <w:gridCol w:w="949"/>
        <w:gridCol w:w="1094"/>
        <w:gridCol w:w="1210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322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MOBILIARIO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739" w:type="dxa"/>
          </w:tcPr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935" w:type="dxa"/>
          </w:tcPr>
          <w:p>
            <w:pPr>
              <w:pStyle w:val="8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8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4" w:right="2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243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left="246" w:right="2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210" w:type="dxa"/>
          </w:tcPr>
          <w:p>
            <w:pPr>
              <w:pStyle w:val="8"/>
              <w:spacing w:before="30"/>
              <w:ind w:right="428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324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8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EDUCACIONAL, CULTURAL Y</w:t>
            </w:r>
          </w:p>
        </w:tc>
        <w:tc>
          <w:tcPr>
            <w:tcW w:w="1739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935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0" w:type="dxa"/>
          </w:tcPr>
          <w:p>
            <w:pPr>
              <w:pStyle w:val="8"/>
              <w:ind w:left="244" w:right="2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3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46" w:right="1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27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4" w:type="dxa"/>
          </w:tcPr>
          <w:p>
            <w:pPr>
              <w:pStyle w:val="8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325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8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RECREATIVO</w:t>
            </w:r>
          </w:p>
          <w:p>
            <w:pPr>
              <w:pStyle w:val="8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173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850,000.00</w:t>
            </w:r>
          </w:p>
        </w:tc>
        <w:tc>
          <w:tcPr>
            <w:tcW w:w="93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850,000.00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4" w:right="2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3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6" w:right="2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850,000.00</w:t>
            </w:r>
          </w:p>
        </w:tc>
        <w:tc>
          <w:tcPr>
            <w:tcW w:w="1210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28"/>
              <w:rPr>
                <w:sz w:val="10"/>
              </w:rPr>
            </w:pPr>
            <w:r>
              <w:rPr>
                <w:w w:val="105"/>
                <w:sz w:val="10"/>
              </w:rPr>
              <w:t>850,000.00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328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CÓMPUTO</w:t>
            </w:r>
          </w:p>
        </w:tc>
        <w:tc>
          <w:tcPr>
            <w:tcW w:w="1739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935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080" w:type="dxa"/>
          </w:tcPr>
          <w:p>
            <w:pPr>
              <w:pStyle w:val="8"/>
              <w:ind w:left="244" w:right="2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3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46" w:right="2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8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594" w:type="dxa"/>
          </w:tcPr>
          <w:p>
            <w:pPr>
              <w:pStyle w:val="8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329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MAQUINARIAS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EQUIPOS</w:t>
            </w:r>
          </w:p>
        </w:tc>
        <w:tc>
          <w:tcPr>
            <w:tcW w:w="1739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935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0" w:type="dxa"/>
          </w:tcPr>
          <w:p>
            <w:pPr>
              <w:pStyle w:val="8"/>
              <w:ind w:left="244" w:right="2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3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46" w:right="1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27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4" w:type="dxa"/>
          </w:tcPr>
          <w:p>
            <w:pPr>
              <w:pStyle w:val="8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195" o:spid="_x0000_s1195" o:spt="202" type="#_x0000_t202" style="position:absolute;left:0pt;margin-left:260.55pt;margin-top:-1pt;height:17.9pt;width:514pt;mso-position-horizontal-relative:page;z-index:2517278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30"/>
                    <w:gridCol w:w="897"/>
                    <w:gridCol w:w="1265"/>
                    <w:gridCol w:w="1082"/>
                    <w:gridCol w:w="1081"/>
                    <w:gridCol w:w="1081"/>
                    <w:gridCol w:w="911"/>
                    <w:gridCol w:w="1095"/>
                    <w:gridCol w:w="1251"/>
                    <w:gridCol w:w="59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1030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1,250,000.00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8"/>
                          <w:spacing w:before="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0"/>
                          <w:ind w:left="26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1,250,000.00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0"/>
                          <w:ind w:left="420" w:right="42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4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80" w:right="28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8"/>
                          <w:spacing w:before="0"/>
                          <w:ind w:right="28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7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1,250,000.00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8"/>
                          <w:spacing w:before="30"/>
                          <w:ind w:left="2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1,250,000.00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8"/>
                          <w:spacing w:before="0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1030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1,250,000.00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8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32"/>
                          <w:ind w:left="26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1,250,000.00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32"/>
                          <w:ind w:left="420" w:right="42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4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280" w:right="28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8"/>
                          <w:spacing w:before="32"/>
                          <w:ind w:right="28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27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1,250,000.00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2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1,250,000.00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8"/>
                          <w:spacing w:before="32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826"/>
        <w:gridCol w:w="1739"/>
        <w:gridCol w:w="935"/>
        <w:gridCol w:w="1224"/>
        <w:gridCol w:w="1080"/>
        <w:gridCol w:w="1079"/>
        <w:gridCol w:w="1079"/>
        <w:gridCol w:w="949"/>
        <w:gridCol w:w="1094"/>
        <w:gridCol w:w="1210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322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MOBILIARIO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739" w:type="dxa"/>
          </w:tcPr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935" w:type="dxa"/>
          </w:tcPr>
          <w:p>
            <w:pPr>
              <w:pStyle w:val="8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8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4" w:right="2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243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left="246" w:right="2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210" w:type="dxa"/>
          </w:tcPr>
          <w:p>
            <w:pPr>
              <w:pStyle w:val="8"/>
              <w:spacing w:before="30"/>
              <w:ind w:right="428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324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8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EDUCACIONAL, CULTURAL Y</w:t>
            </w:r>
          </w:p>
        </w:tc>
        <w:tc>
          <w:tcPr>
            <w:tcW w:w="1739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935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0" w:type="dxa"/>
          </w:tcPr>
          <w:p>
            <w:pPr>
              <w:pStyle w:val="8"/>
              <w:ind w:left="244" w:right="2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3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46" w:right="1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27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4" w:type="dxa"/>
          </w:tcPr>
          <w:p>
            <w:pPr>
              <w:pStyle w:val="8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325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8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RECREATIVO</w:t>
            </w:r>
          </w:p>
          <w:p>
            <w:pPr>
              <w:pStyle w:val="8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173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650,000.00</w:t>
            </w:r>
          </w:p>
        </w:tc>
        <w:tc>
          <w:tcPr>
            <w:tcW w:w="93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650,000.00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4" w:right="2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3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6" w:right="2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650,000.00</w:t>
            </w:r>
          </w:p>
        </w:tc>
        <w:tc>
          <w:tcPr>
            <w:tcW w:w="1210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28"/>
              <w:rPr>
                <w:sz w:val="10"/>
              </w:rPr>
            </w:pPr>
            <w:r>
              <w:rPr>
                <w:w w:val="105"/>
                <w:sz w:val="10"/>
              </w:rPr>
              <w:t>650,000.00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328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CÓMPUTO</w:t>
            </w:r>
          </w:p>
        </w:tc>
        <w:tc>
          <w:tcPr>
            <w:tcW w:w="1739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935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080" w:type="dxa"/>
          </w:tcPr>
          <w:p>
            <w:pPr>
              <w:pStyle w:val="8"/>
              <w:ind w:left="244" w:right="2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3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46" w:right="2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8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594" w:type="dxa"/>
          </w:tcPr>
          <w:p>
            <w:pPr>
              <w:pStyle w:val="8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329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MAQUINARIAS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EQUIPOS</w:t>
            </w:r>
          </w:p>
        </w:tc>
        <w:tc>
          <w:tcPr>
            <w:tcW w:w="1739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935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0" w:type="dxa"/>
          </w:tcPr>
          <w:p>
            <w:pPr>
              <w:pStyle w:val="8"/>
              <w:ind w:left="244" w:right="2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3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46" w:right="1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27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4" w:type="dxa"/>
          </w:tcPr>
          <w:p>
            <w:pPr>
              <w:pStyle w:val="8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196" o:spid="_x0000_s1196" o:spt="202" type="#_x0000_t202" style="position:absolute;left:0pt;margin-left:260.55pt;margin-top:-1pt;height:17.9pt;width:514pt;mso-position-horizontal-relative:page;z-index:2517268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30"/>
                    <w:gridCol w:w="897"/>
                    <w:gridCol w:w="1265"/>
                    <w:gridCol w:w="1082"/>
                    <w:gridCol w:w="1081"/>
                    <w:gridCol w:w="1081"/>
                    <w:gridCol w:w="911"/>
                    <w:gridCol w:w="1095"/>
                    <w:gridCol w:w="1251"/>
                    <w:gridCol w:w="59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1030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1,050,000.00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8"/>
                          <w:spacing w:before="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0"/>
                          <w:ind w:left="26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1,050,000.00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0"/>
                          <w:ind w:left="420" w:right="42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4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80" w:right="28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8"/>
                          <w:spacing w:before="0"/>
                          <w:ind w:right="28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7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1,050,000.00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8"/>
                          <w:spacing w:before="30"/>
                          <w:ind w:left="2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1,050,000.00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8"/>
                          <w:spacing w:before="0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1030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1,050,000.00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8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32"/>
                          <w:ind w:left="26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1,050,000.00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32"/>
                          <w:ind w:left="420" w:right="42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4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280" w:right="28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8"/>
                          <w:spacing w:before="32"/>
                          <w:ind w:right="28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27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1,050,000.00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2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1,050,000.00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8"/>
                          <w:spacing w:before="32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826"/>
        <w:gridCol w:w="1595"/>
        <w:gridCol w:w="1079"/>
        <w:gridCol w:w="1225"/>
        <w:gridCol w:w="1080"/>
        <w:gridCol w:w="1079"/>
        <w:gridCol w:w="1079"/>
        <w:gridCol w:w="949"/>
        <w:gridCol w:w="1094"/>
        <w:gridCol w:w="1210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322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MOBILIARIO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595" w:type="dxa"/>
          </w:tcPr>
          <w:p>
            <w:pPr>
              <w:pStyle w:val="8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243" w:right="19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20,500.00</w:t>
            </w:r>
          </w:p>
        </w:tc>
        <w:tc>
          <w:tcPr>
            <w:tcW w:w="1225" w:type="dxa"/>
          </w:tcPr>
          <w:p>
            <w:pPr>
              <w:pStyle w:val="8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20,500.00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4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243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spacing w:before="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left="246" w:right="1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20,500.00</w:t>
            </w:r>
          </w:p>
        </w:tc>
        <w:tc>
          <w:tcPr>
            <w:tcW w:w="1210" w:type="dxa"/>
          </w:tcPr>
          <w:p>
            <w:pPr>
              <w:pStyle w:val="8"/>
              <w:spacing w:before="30"/>
              <w:ind w:right="428"/>
              <w:rPr>
                <w:sz w:val="10"/>
              </w:rPr>
            </w:pPr>
            <w:r>
              <w:rPr>
                <w:w w:val="105"/>
                <w:sz w:val="10"/>
              </w:rPr>
              <w:t>20,500.00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324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8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EDUCACIONAL, CULTURAL Y</w:t>
            </w:r>
          </w:p>
        </w:tc>
        <w:tc>
          <w:tcPr>
            <w:tcW w:w="1595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79" w:type="dxa"/>
          </w:tcPr>
          <w:p>
            <w:pPr>
              <w:pStyle w:val="8"/>
              <w:ind w:left="243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-32,000.00</w:t>
            </w:r>
          </w:p>
        </w:tc>
        <w:tc>
          <w:tcPr>
            <w:tcW w:w="1225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18,000.00</w:t>
            </w:r>
          </w:p>
        </w:tc>
        <w:tc>
          <w:tcPr>
            <w:tcW w:w="1080" w:type="dxa"/>
          </w:tcPr>
          <w:p>
            <w:pPr>
              <w:pStyle w:val="8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3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46" w:right="1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18,000.00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28"/>
              <w:rPr>
                <w:sz w:val="10"/>
              </w:rPr>
            </w:pPr>
            <w:r>
              <w:rPr>
                <w:w w:val="105"/>
                <w:sz w:val="10"/>
              </w:rPr>
              <w:t>18,000.00</w:t>
            </w:r>
          </w:p>
        </w:tc>
        <w:tc>
          <w:tcPr>
            <w:tcW w:w="594" w:type="dxa"/>
          </w:tcPr>
          <w:p>
            <w:pPr>
              <w:pStyle w:val="8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325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8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RECREATIVO</w:t>
            </w:r>
          </w:p>
          <w:p>
            <w:pPr>
              <w:pStyle w:val="8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15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39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22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4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3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6" w:right="2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210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326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COMUNICACIONES</w:t>
            </w:r>
          </w:p>
        </w:tc>
        <w:tc>
          <w:tcPr>
            <w:tcW w:w="1595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3" w:right="19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80,000.00</w:t>
            </w:r>
          </w:p>
        </w:tc>
        <w:tc>
          <w:tcPr>
            <w:tcW w:w="1225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80,000.00</w:t>
            </w:r>
          </w:p>
        </w:tc>
        <w:tc>
          <w:tcPr>
            <w:tcW w:w="1080" w:type="dxa"/>
          </w:tcPr>
          <w:p>
            <w:pPr>
              <w:pStyle w:val="8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3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46" w:right="1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80,000.00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8"/>
              <w:rPr>
                <w:sz w:val="10"/>
              </w:rPr>
            </w:pPr>
            <w:r>
              <w:rPr>
                <w:w w:val="105"/>
                <w:sz w:val="10"/>
              </w:rPr>
              <w:t>80,000.00</w:t>
            </w:r>
          </w:p>
        </w:tc>
        <w:tc>
          <w:tcPr>
            <w:tcW w:w="594" w:type="dxa"/>
          </w:tcPr>
          <w:p>
            <w:pPr>
              <w:pStyle w:val="8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328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CÓMPUTO</w:t>
            </w:r>
          </w:p>
        </w:tc>
        <w:tc>
          <w:tcPr>
            <w:tcW w:w="1595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079" w:type="dxa"/>
          </w:tcPr>
          <w:p>
            <w:pPr>
              <w:pStyle w:val="8"/>
              <w:ind w:left="239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120,000.00</w:t>
            </w:r>
          </w:p>
        </w:tc>
        <w:tc>
          <w:tcPr>
            <w:tcW w:w="122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320,000.00</w:t>
            </w:r>
          </w:p>
        </w:tc>
        <w:tc>
          <w:tcPr>
            <w:tcW w:w="1080" w:type="dxa"/>
          </w:tcPr>
          <w:p>
            <w:pPr>
              <w:pStyle w:val="8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3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46" w:right="2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320,000.00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320,000.00</w:t>
            </w:r>
          </w:p>
        </w:tc>
        <w:tc>
          <w:tcPr>
            <w:tcW w:w="594" w:type="dxa"/>
          </w:tcPr>
          <w:p>
            <w:pPr>
              <w:pStyle w:val="8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329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MAQUINARIAS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EQUIPOS</w:t>
            </w:r>
          </w:p>
        </w:tc>
        <w:tc>
          <w:tcPr>
            <w:tcW w:w="1595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3" w:right="19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29,000.00</w:t>
            </w:r>
          </w:p>
        </w:tc>
        <w:tc>
          <w:tcPr>
            <w:tcW w:w="1225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29,000.00</w:t>
            </w:r>
          </w:p>
        </w:tc>
        <w:tc>
          <w:tcPr>
            <w:tcW w:w="1080" w:type="dxa"/>
          </w:tcPr>
          <w:p>
            <w:pPr>
              <w:pStyle w:val="8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3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46" w:right="1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29,000.00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28"/>
              <w:rPr>
                <w:sz w:val="10"/>
              </w:rPr>
            </w:pPr>
            <w:r>
              <w:rPr>
                <w:w w:val="105"/>
                <w:sz w:val="10"/>
              </w:rPr>
              <w:t>29,000.00</w:t>
            </w:r>
          </w:p>
        </w:tc>
        <w:tc>
          <w:tcPr>
            <w:tcW w:w="594" w:type="dxa"/>
          </w:tcPr>
          <w:p>
            <w:pPr>
              <w:pStyle w:val="8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6/03/2023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FEBRERO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FEBRERO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10:11.19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197" o:spid="_x0000_s1197" o:spt="1" style="position:absolute;left:0pt;margin-left:18pt;margin-top:11.2pt;height:2.5pt;width:756pt;mso-position-horizontal-relative:page;mso-wrap-distance-bottom:0pt;mso-wrap-distance-top:0pt;z-index:-25150873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8" w:line="240" w:lineRule="auto"/>
        <w:rPr>
          <w:b/>
          <w:sz w:val="20"/>
        </w:rPr>
      </w:pPr>
    </w:p>
    <w:p>
      <w:pPr>
        <w:spacing w:before="95"/>
        <w:ind w:left="2747" w:right="11538" w:firstLine="254"/>
        <w:jc w:val="left"/>
        <w:rPr>
          <w:b/>
          <w:sz w:val="14"/>
        </w:rPr>
      </w:pPr>
      <w:r>
        <w:pict>
          <v:rect id="_x0000_s1198" o:spid="_x0000_s1198" o:spt="1" style="position:absolute;left:0pt;margin-left:18pt;margin-top:-54.15pt;height:2.5pt;width:756pt;mso-position-horizontal-relative:page;z-index:-25154355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pict>
          <v:shape id="_x0000_s1199" o:spid="_x0000_s1199" o:spt="202" type="#_x0000_t202" style="position:absolute;left:0pt;margin-left:264.5pt;margin-top:3.7pt;height:17.9pt;width:510.05pt;mso-position-horizontal-relative:page;z-index:2517288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1"/>
                    <w:gridCol w:w="936"/>
                    <w:gridCol w:w="1225"/>
                    <w:gridCol w:w="1082"/>
                    <w:gridCol w:w="1081"/>
                    <w:gridCol w:w="1081"/>
                    <w:gridCol w:w="951"/>
                    <w:gridCol w:w="1095"/>
                    <w:gridCol w:w="1212"/>
                    <w:gridCol w:w="59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254,000.00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0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254,000.00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0"/>
                          <w:ind w:left="420" w:right="42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4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80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spacing w:before="0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86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254,000.00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30"/>
                          <w:ind w:left="29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254,000.00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8"/>
                          <w:spacing w:before="0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254,000.00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32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254,000.00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32"/>
                          <w:ind w:left="420" w:right="42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4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280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spacing w:before="32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286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254,000.00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29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254,000.00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8"/>
                          <w:spacing w:before="32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200" o:spid="_x0000_s1200" o:spt="202" type="#_x0000_t202" style="position:absolute;left:0pt;margin-left:18pt;margin-top:-52.9pt;height:48.85pt;width:756.55pt;mso-position-horizontal-relative:page;z-index:2517309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024"/>
                    <w:gridCol w:w="1397"/>
                    <w:gridCol w:w="1081"/>
                    <w:gridCol w:w="1225"/>
                    <w:gridCol w:w="1081"/>
                    <w:gridCol w:w="1080"/>
                    <w:gridCol w:w="1080"/>
                    <w:gridCol w:w="950"/>
                    <w:gridCol w:w="1095"/>
                    <w:gridCol w:w="1211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3" w:hRule="atLeast"/>
                    </w:trPr>
                    <w:tc>
                      <w:tcPr>
                        <w:tcW w:w="4341" w:type="dxa"/>
                        <w:gridSpan w:val="4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88" w:line="156" w:lineRule="exact"/>
                          <w:ind w:right="61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Fuente:</w:t>
                        </w:r>
                      </w:p>
                    </w:tc>
                    <w:tc>
                      <w:tcPr>
                        <w:tcW w:w="139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250,000.00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417,500.00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667,500.00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80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41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89" w:right="28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667,500.00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/>
                          <w:ind w:right="4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667,500.00</w:t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6" w:hRule="atLeast"/>
                    </w:trPr>
                    <w:tc>
                      <w:tcPr>
                        <w:tcW w:w="4341" w:type="dxa"/>
                        <w:gridSpan w:val="4"/>
                      </w:tcPr>
                      <w:p>
                        <w:pPr>
                          <w:pStyle w:val="8"/>
                          <w:spacing w:before="35" w:line="141" w:lineRule="exact"/>
                          <w:ind w:left="2647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Geografico:</w:t>
                        </w:r>
                      </w:p>
                    </w:tc>
                    <w:tc>
                      <w:tcPr>
                        <w:tcW w:w="1397" w:type="dxa"/>
                      </w:tcPr>
                      <w:p>
                        <w:pPr>
                          <w:pStyle w:val="8"/>
                          <w:spacing w:before="14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14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417,500.00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14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667,500.00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14"/>
                          <w:ind w:left="280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14"/>
                          <w:ind w:left="4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14"/>
                          <w:ind w:left="241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14"/>
                          <w:ind w:right="3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14"/>
                          <w:ind w:left="289" w:right="28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667,500.00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4"/>
                          <w:ind w:right="4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667,500.00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14"/>
                          <w:ind w:right="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3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3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3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024" w:type="dxa"/>
                      </w:tcPr>
                      <w:p>
                        <w:pPr>
                          <w:pStyle w:val="8"/>
                          <w:spacing w:before="3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EQUIPO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TRANSPORTE</w:t>
                        </w:r>
                      </w:p>
                    </w:tc>
                    <w:tc>
                      <w:tcPr>
                        <w:tcW w:w="1397" w:type="dxa"/>
                      </w:tcPr>
                      <w:p>
                        <w:pPr>
                          <w:pStyle w:val="8"/>
                          <w:spacing w:before="38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8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38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8"/>
                          <w:ind w:left="280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8"/>
                          <w:ind w:left="4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8"/>
                          <w:ind w:left="241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38"/>
                          <w:ind w:right="3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8"/>
                          <w:ind w:left="289" w:right="28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250,000.00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68"/>
                          <w:ind w:right="4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250,000.00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8"/>
                          <w:ind w:right="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024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EQUIPO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CÓMPUTO</w:t>
                        </w:r>
                      </w:p>
                    </w:tc>
                    <w:tc>
                      <w:tcPr>
                        <w:tcW w:w="1397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80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1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ind w:right="3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left="289" w:right="1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4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ind w:right="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874"/>
        <w:gridCol w:w="1694"/>
        <w:gridCol w:w="1081"/>
        <w:gridCol w:w="1081"/>
        <w:gridCol w:w="1081"/>
        <w:gridCol w:w="1081"/>
        <w:gridCol w:w="1081"/>
        <w:gridCol w:w="1096"/>
        <w:gridCol w:w="1096"/>
        <w:gridCol w:w="1066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329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874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MAQUINARIAS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EQUIPOS</w:t>
            </w:r>
          </w:p>
        </w:tc>
        <w:tc>
          <w:tcPr>
            <w:tcW w:w="1694" w:type="dxa"/>
          </w:tcPr>
          <w:p>
            <w:pPr>
              <w:pStyle w:val="8"/>
              <w:spacing w:before="0"/>
              <w:ind w:left="10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80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80" w:right="2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80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8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6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left="259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left="287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6" w:type="dxa"/>
          </w:tcPr>
          <w:p>
            <w:pPr>
              <w:pStyle w:val="8"/>
              <w:spacing w:before="30" w:line="96" w:lineRule="exact"/>
              <w:ind w:left="419" w:right="4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201" o:spid="_x0000_s1201" o:spt="202" type="#_x0000_t202" style="position:absolute;left:0pt;margin-left:279.05pt;margin-top:-1pt;height:7.35pt;width:495.5pt;mso-position-horizontal-relative:page;z-index:2517309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1"/>
                    <w:gridCol w:w="1080"/>
                    <w:gridCol w:w="1080"/>
                    <w:gridCol w:w="1080"/>
                    <w:gridCol w:w="1080"/>
                    <w:gridCol w:w="1080"/>
                    <w:gridCol w:w="1095"/>
                    <w:gridCol w:w="1095"/>
                    <w:gridCol w:w="1065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46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72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89" w:right="27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427" w:right="41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853"/>
        <w:gridCol w:w="1713"/>
        <w:gridCol w:w="962"/>
        <w:gridCol w:w="1198"/>
        <w:gridCol w:w="1081"/>
        <w:gridCol w:w="1080"/>
        <w:gridCol w:w="1080"/>
        <w:gridCol w:w="976"/>
        <w:gridCol w:w="1094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322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853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MOBILIARIO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713" w:type="dxa"/>
          </w:tcPr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962" w:type="dxa"/>
          </w:tcPr>
          <w:p>
            <w:pPr>
              <w:pStyle w:val="8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80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spacing w:before="0"/>
              <w:ind w:left="419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left="246" w:right="2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184" w:type="dxa"/>
          </w:tcPr>
          <w:p>
            <w:pPr>
              <w:pStyle w:val="8"/>
              <w:spacing w:before="30"/>
              <w:ind w:left="303" w:right="4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324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853" w:type="dxa"/>
          </w:tcPr>
          <w:p>
            <w:pPr>
              <w:pStyle w:val="8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EDUCACIONAL, CULTURAL Y</w:t>
            </w:r>
          </w:p>
        </w:tc>
        <w:tc>
          <w:tcPr>
            <w:tcW w:w="1713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962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081" w:type="dxa"/>
          </w:tcPr>
          <w:p>
            <w:pPr>
              <w:pStyle w:val="8"/>
              <w:ind w:left="280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ind w:left="419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46" w:right="2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left="303" w:right="4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594" w:type="dxa"/>
          </w:tcPr>
          <w:p>
            <w:pPr>
              <w:pStyle w:val="8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325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853" w:type="dxa"/>
          </w:tcPr>
          <w:p>
            <w:pPr>
              <w:pStyle w:val="8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RECREATIVO</w:t>
            </w:r>
          </w:p>
          <w:p>
            <w:pPr>
              <w:pStyle w:val="8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171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96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0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419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6" w:right="2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1184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303" w:right="4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326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853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COMUNICACIONES</w:t>
            </w:r>
          </w:p>
        </w:tc>
        <w:tc>
          <w:tcPr>
            <w:tcW w:w="1713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962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81" w:type="dxa"/>
          </w:tcPr>
          <w:p>
            <w:pPr>
              <w:pStyle w:val="8"/>
              <w:ind w:left="280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ind w:left="419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46" w:right="2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left="303" w:right="4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594" w:type="dxa"/>
          </w:tcPr>
          <w:p>
            <w:pPr>
              <w:pStyle w:val="8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328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853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CÓMPUTO</w:t>
            </w:r>
          </w:p>
        </w:tc>
        <w:tc>
          <w:tcPr>
            <w:tcW w:w="1713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35,000.00</w:t>
            </w:r>
          </w:p>
        </w:tc>
        <w:tc>
          <w:tcPr>
            <w:tcW w:w="962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35,000.00</w:t>
            </w:r>
          </w:p>
        </w:tc>
        <w:tc>
          <w:tcPr>
            <w:tcW w:w="1081" w:type="dxa"/>
          </w:tcPr>
          <w:p>
            <w:pPr>
              <w:pStyle w:val="8"/>
              <w:ind w:left="280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ind w:left="419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46" w:right="2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35,000.00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left="303" w:right="4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35,000.00</w:t>
            </w:r>
          </w:p>
        </w:tc>
        <w:tc>
          <w:tcPr>
            <w:tcW w:w="594" w:type="dxa"/>
          </w:tcPr>
          <w:p>
            <w:pPr>
              <w:pStyle w:val="8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202" o:spid="_x0000_s1202" o:spt="202" type="#_x0000_t202" style="position:absolute;left:0pt;margin-left:264.5pt;margin-top:-1pt;height:17.9pt;width:510.05pt;mso-position-horizontal-relative:page;z-index:2517299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1"/>
                    <w:gridCol w:w="936"/>
                    <w:gridCol w:w="1225"/>
                    <w:gridCol w:w="1082"/>
                    <w:gridCol w:w="1081"/>
                    <w:gridCol w:w="1081"/>
                    <w:gridCol w:w="951"/>
                    <w:gridCol w:w="1095"/>
                    <w:gridCol w:w="1212"/>
                    <w:gridCol w:w="59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200,000.00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0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200,000.00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0"/>
                          <w:ind w:left="420" w:right="42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4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80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spacing w:before="0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86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200,000.00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30"/>
                          <w:ind w:left="29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200,000.00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8"/>
                          <w:spacing w:before="0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200,000.00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32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200,000.00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32"/>
                          <w:ind w:left="420" w:right="42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4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280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spacing w:before="32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286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200,000.00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29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200,000.00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8"/>
                          <w:spacing w:before="32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429"/>
        <w:gridCol w:w="2136"/>
        <w:gridCol w:w="936"/>
        <w:gridCol w:w="1225"/>
        <w:gridCol w:w="1082"/>
        <w:gridCol w:w="1081"/>
        <w:gridCol w:w="1081"/>
        <w:gridCol w:w="951"/>
        <w:gridCol w:w="1095"/>
        <w:gridCol w:w="1212"/>
        <w:gridCol w:w="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328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429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CÓMPUTO</w:t>
            </w:r>
          </w:p>
        </w:tc>
        <w:tc>
          <w:tcPr>
            <w:tcW w:w="2136" w:type="dxa"/>
          </w:tcPr>
          <w:p>
            <w:pPr>
              <w:pStyle w:val="8"/>
              <w:spacing w:before="0"/>
              <w:ind w:left="121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500,000.00</w:t>
            </w:r>
          </w:p>
        </w:tc>
        <w:tc>
          <w:tcPr>
            <w:tcW w:w="936" w:type="dxa"/>
          </w:tcPr>
          <w:p>
            <w:pPr>
              <w:pStyle w:val="8"/>
              <w:spacing w:before="0"/>
              <w:ind w:left="4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spacing w:before="0"/>
              <w:ind w:left="3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500,000.00</w:t>
            </w:r>
          </w:p>
        </w:tc>
        <w:tc>
          <w:tcPr>
            <w:tcW w:w="1082" w:type="dxa"/>
          </w:tcPr>
          <w:p>
            <w:pPr>
              <w:pStyle w:val="8"/>
              <w:spacing w:before="0"/>
              <w:ind w:left="420" w:right="4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80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80" w:right="2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spacing w:before="0"/>
              <w:ind w:left="420" w:right="3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31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500,000.00</w:t>
            </w:r>
          </w:p>
        </w:tc>
        <w:tc>
          <w:tcPr>
            <w:tcW w:w="1212" w:type="dxa"/>
          </w:tcPr>
          <w:p>
            <w:pPr>
              <w:pStyle w:val="8"/>
              <w:spacing w:before="30" w:line="96" w:lineRule="exact"/>
              <w:ind w:left="29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500,000.00</w:t>
            </w:r>
          </w:p>
        </w:tc>
        <w:tc>
          <w:tcPr>
            <w:tcW w:w="596" w:type="dxa"/>
          </w:tcPr>
          <w:p>
            <w:pPr>
              <w:pStyle w:val="8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6" w:after="0" w:line="240" w:lineRule="auto"/>
        <w:rPr>
          <w:b/>
          <w:sz w:val="13"/>
        </w:rPr>
      </w:pP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536"/>
        <w:gridCol w:w="885"/>
        <w:gridCol w:w="1042"/>
        <w:gridCol w:w="1265"/>
        <w:gridCol w:w="963"/>
        <w:gridCol w:w="1081"/>
        <w:gridCol w:w="1081"/>
        <w:gridCol w:w="1030"/>
        <w:gridCol w:w="1095"/>
        <w:gridCol w:w="1251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5487" w:type="dxa"/>
            <w:gridSpan w:val="5"/>
          </w:tcPr>
          <w:p>
            <w:pPr>
              <w:pStyle w:val="8"/>
              <w:tabs>
                <w:tab w:val="left" w:pos="4708"/>
              </w:tabs>
              <w:spacing w:before="21" w:line="138" w:lineRule="exact"/>
              <w:ind w:left="2649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500,000.00</w:t>
            </w:r>
          </w:p>
        </w:tc>
        <w:tc>
          <w:tcPr>
            <w:tcW w:w="1042" w:type="dxa"/>
          </w:tcPr>
          <w:p>
            <w:pPr>
              <w:pStyle w:val="8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500,000.00</w:t>
            </w:r>
          </w:p>
        </w:tc>
        <w:tc>
          <w:tcPr>
            <w:tcW w:w="963" w:type="dxa"/>
          </w:tcPr>
          <w:p>
            <w:pPr>
              <w:pStyle w:val="8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>
            <w:pPr>
              <w:pStyle w:val="8"/>
              <w:spacing w:before="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right="271"/>
              <w:rPr>
                <w:sz w:val="10"/>
              </w:rPr>
            </w:pPr>
            <w:r>
              <w:rPr>
                <w:w w:val="105"/>
                <w:sz w:val="10"/>
              </w:rPr>
              <w:t>500,000.00</w:t>
            </w:r>
          </w:p>
        </w:tc>
        <w:tc>
          <w:tcPr>
            <w:tcW w:w="1251" w:type="dxa"/>
          </w:tcPr>
          <w:p>
            <w:pPr>
              <w:pStyle w:val="8"/>
              <w:spacing w:before="3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500,000.00</w:t>
            </w:r>
          </w:p>
        </w:tc>
        <w:tc>
          <w:tcPr>
            <w:tcW w:w="595" w:type="dxa"/>
          </w:tcPr>
          <w:p>
            <w:pPr>
              <w:pStyle w:val="8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487" w:type="dxa"/>
            <w:gridSpan w:val="5"/>
          </w:tcPr>
          <w:p>
            <w:pPr>
              <w:pStyle w:val="8"/>
              <w:tabs>
                <w:tab w:val="left" w:pos="4708"/>
              </w:tabs>
              <w:spacing w:before="53" w:line="142" w:lineRule="exact"/>
              <w:ind w:left="2395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500,000.00</w:t>
            </w:r>
          </w:p>
        </w:tc>
        <w:tc>
          <w:tcPr>
            <w:tcW w:w="1042" w:type="dxa"/>
          </w:tcPr>
          <w:p>
            <w:pPr>
              <w:pStyle w:val="8"/>
              <w:spacing w:before="32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32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500,000.00</w:t>
            </w:r>
          </w:p>
        </w:tc>
        <w:tc>
          <w:tcPr>
            <w:tcW w:w="963" w:type="dxa"/>
          </w:tcPr>
          <w:p>
            <w:pPr>
              <w:pStyle w:val="8"/>
              <w:spacing w:before="32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32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32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>
            <w:pPr>
              <w:pStyle w:val="8"/>
              <w:spacing w:before="32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32"/>
              <w:ind w:right="271"/>
              <w:rPr>
                <w:sz w:val="10"/>
              </w:rPr>
            </w:pPr>
            <w:r>
              <w:rPr>
                <w:w w:val="105"/>
                <w:sz w:val="10"/>
              </w:rPr>
              <w:t>500,000.00</w:t>
            </w:r>
          </w:p>
        </w:tc>
        <w:tc>
          <w:tcPr>
            <w:tcW w:w="1251" w:type="dxa"/>
          </w:tcPr>
          <w:p>
            <w:pPr>
              <w:pStyle w:val="8"/>
              <w:spacing w:before="62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500,000.00</w:t>
            </w:r>
          </w:p>
        </w:tc>
        <w:tc>
          <w:tcPr>
            <w:tcW w:w="595" w:type="dxa"/>
          </w:tcPr>
          <w:p>
            <w:pPr>
              <w:pStyle w:val="8"/>
              <w:spacing w:before="32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5487" w:type="dxa"/>
            <w:gridSpan w:val="5"/>
          </w:tcPr>
          <w:p>
            <w:pPr>
              <w:pStyle w:val="8"/>
              <w:tabs>
                <w:tab w:val="left" w:pos="4629"/>
              </w:tabs>
              <w:spacing w:before="57" w:line="105" w:lineRule="exact"/>
              <w:ind w:left="2099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4,004,000.00</w:t>
            </w:r>
          </w:p>
        </w:tc>
        <w:tc>
          <w:tcPr>
            <w:tcW w:w="1042" w:type="dxa"/>
          </w:tcPr>
          <w:p>
            <w:pPr>
              <w:pStyle w:val="8"/>
              <w:spacing w:before="37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417,500.00</w:t>
            </w:r>
          </w:p>
        </w:tc>
        <w:tc>
          <w:tcPr>
            <w:tcW w:w="1265" w:type="dxa"/>
          </w:tcPr>
          <w:p>
            <w:pPr>
              <w:pStyle w:val="8"/>
              <w:spacing w:before="37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4,421,500.00</w:t>
            </w:r>
          </w:p>
        </w:tc>
        <w:tc>
          <w:tcPr>
            <w:tcW w:w="963" w:type="dxa"/>
          </w:tcPr>
          <w:p>
            <w:pPr>
              <w:pStyle w:val="8"/>
              <w:spacing w:before="37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37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37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>
            <w:pPr>
              <w:pStyle w:val="8"/>
              <w:spacing w:before="37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37"/>
              <w:ind w:right="271"/>
              <w:rPr>
                <w:sz w:val="10"/>
              </w:rPr>
            </w:pPr>
            <w:r>
              <w:rPr>
                <w:w w:val="105"/>
                <w:sz w:val="10"/>
              </w:rPr>
              <w:t>4,421,500.00</w:t>
            </w:r>
          </w:p>
        </w:tc>
        <w:tc>
          <w:tcPr>
            <w:tcW w:w="1251" w:type="dxa"/>
          </w:tcPr>
          <w:p>
            <w:pPr>
              <w:pStyle w:val="8"/>
              <w:spacing w:before="67" w:line="96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4,421,500.00</w:t>
            </w:r>
          </w:p>
        </w:tc>
        <w:tc>
          <w:tcPr>
            <w:tcW w:w="595" w:type="dxa"/>
          </w:tcPr>
          <w:p>
            <w:pPr>
              <w:pStyle w:val="8"/>
              <w:spacing w:before="37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487" w:type="dxa"/>
            <w:gridSpan w:val="5"/>
          </w:tcPr>
          <w:p>
            <w:pPr>
              <w:pStyle w:val="8"/>
              <w:spacing w:before="71" w:line="141" w:lineRule="exact"/>
              <w:ind w:left="1081"/>
              <w:jc w:val="left"/>
              <w:rPr>
                <w:sz w:val="14"/>
              </w:rPr>
            </w:pPr>
            <w:r>
              <w:rPr>
                <w:sz w:val="14"/>
              </w:rPr>
              <w:t xml:space="preserve">400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TRANSFERENCIAS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CORRIENTES</w:t>
            </w:r>
          </w:p>
        </w:tc>
        <w:tc>
          <w:tcPr>
            <w:tcW w:w="1042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265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963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81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81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30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95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251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595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305" w:type="dxa"/>
          </w:tcPr>
          <w:p>
            <w:pPr>
              <w:pStyle w:val="8"/>
              <w:spacing w:before="23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>
            <w:pPr>
              <w:pStyle w:val="8"/>
              <w:spacing w:before="23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23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536" w:type="dxa"/>
          </w:tcPr>
          <w:p>
            <w:pPr>
              <w:pStyle w:val="8"/>
              <w:spacing w:before="23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885" w:type="dxa"/>
          </w:tcPr>
          <w:p>
            <w:pPr>
              <w:pStyle w:val="8"/>
              <w:spacing w:before="23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3,000,000.00</w:t>
            </w:r>
          </w:p>
        </w:tc>
        <w:tc>
          <w:tcPr>
            <w:tcW w:w="1042" w:type="dxa"/>
          </w:tcPr>
          <w:p>
            <w:pPr>
              <w:pStyle w:val="8"/>
              <w:spacing w:before="23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23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3,000,000.00</w:t>
            </w:r>
          </w:p>
        </w:tc>
        <w:tc>
          <w:tcPr>
            <w:tcW w:w="963" w:type="dxa"/>
          </w:tcPr>
          <w:p>
            <w:pPr>
              <w:pStyle w:val="8"/>
              <w:spacing w:before="23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23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69,818.18</w:t>
            </w:r>
          </w:p>
        </w:tc>
        <w:tc>
          <w:tcPr>
            <w:tcW w:w="1081" w:type="dxa"/>
          </w:tcPr>
          <w:p>
            <w:pPr>
              <w:pStyle w:val="8"/>
              <w:spacing w:before="23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69,818.18</w:t>
            </w:r>
          </w:p>
        </w:tc>
        <w:tc>
          <w:tcPr>
            <w:tcW w:w="1030" w:type="dxa"/>
          </w:tcPr>
          <w:p>
            <w:pPr>
              <w:pStyle w:val="8"/>
              <w:spacing w:before="23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69,818.18</w:t>
            </w:r>
          </w:p>
        </w:tc>
        <w:tc>
          <w:tcPr>
            <w:tcW w:w="1095" w:type="dxa"/>
          </w:tcPr>
          <w:p>
            <w:pPr>
              <w:pStyle w:val="8"/>
              <w:spacing w:before="23"/>
              <w:ind w:right="271"/>
              <w:rPr>
                <w:sz w:val="10"/>
              </w:rPr>
            </w:pPr>
            <w:r>
              <w:rPr>
                <w:w w:val="105"/>
                <w:sz w:val="10"/>
              </w:rPr>
              <w:t>2,930,181.82</w:t>
            </w:r>
          </w:p>
        </w:tc>
        <w:tc>
          <w:tcPr>
            <w:tcW w:w="1251" w:type="dxa"/>
          </w:tcPr>
          <w:p>
            <w:pPr>
              <w:pStyle w:val="8"/>
              <w:spacing w:before="53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2,930,181.82</w:t>
            </w:r>
          </w:p>
        </w:tc>
        <w:tc>
          <w:tcPr>
            <w:tcW w:w="595" w:type="dxa"/>
          </w:tcPr>
          <w:p>
            <w:pPr>
              <w:pStyle w:val="8"/>
              <w:spacing w:before="23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536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RETIRO</w:t>
            </w:r>
          </w:p>
        </w:tc>
        <w:tc>
          <w:tcPr>
            <w:tcW w:w="885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500,000.00</w:t>
            </w:r>
          </w:p>
        </w:tc>
        <w:tc>
          <w:tcPr>
            <w:tcW w:w="1042" w:type="dxa"/>
          </w:tcPr>
          <w:p>
            <w:pPr>
              <w:pStyle w:val="8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500,000.00</w:t>
            </w:r>
          </w:p>
        </w:tc>
        <w:tc>
          <w:tcPr>
            <w:tcW w:w="963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2,825.00</w:t>
            </w:r>
          </w:p>
        </w:tc>
        <w:tc>
          <w:tcPr>
            <w:tcW w:w="1081" w:type="dxa"/>
          </w:tcPr>
          <w:p>
            <w:pPr>
              <w:pStyle w:val="8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2,825.00</w:t>
            </w:r>
          </w:p>
        </w:tc>
        <w:tc>
          <w:tcPr>
            <w:tcW w:w="1030" w:type="dxa"/>
          </w:tcPr>
          <w:p>
            <w:pPr>
              <w:pStyle w:val="8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2,825.00</w:t>
            </w:r>
          </w:p>
        </w:tc>
        <w:tc>
          <w:tcPr>
            <w:tcW w:w="1095" w:type="dxa"/>
          </w:tcPr>
          <w:p>
            <w:pPr>
              <w:pStyle w:val="8"/>
              <w:ind w:right="271"/>
              <w:rPr>
                <w:sz w:val="10"/>
              </w:rPr>
            </w:pPr>
            <w:r>
              <w:rPr>
                <w:w w:val="105"/>
                <w:sz w:val="10"/>
              </w:rPr>
              <w:t>497,175.00</w:t>
            </w:r>
          </w:p>
        </w:tc>
        <w:tc>
          <w:tcPr>
            <w:tcW w:w="125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497,175.00</w:t>
            </w:r>
          </w:p>
        </w:tc>
        <w:tc>
          <w:tcPr>
            <w:tcW w:w="595" w:type="dxa"/>
          </w:tcPr>
          <w:p>
            <w:pPr>
              <w:pStyle w:val="8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472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536" w:type="dxa"/>
          </w:tcPr>
          <w:p>
            <w:pPr>
              <w:pStyle w:val="8"/>
              <w:spacing w:before="37" w:line="150" w:lineRule="atLeast"/>
              <w:ind w:left="122" w:right="15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TRANSFERENCIAS A ORGANISMOS E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INSTITUCIONES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INTERNACIONALES</w:t>
            </w:r>
          </w:p>
        </w:tc>
        <w:tc>
          <w:tcPr>
            <w:tcW w:w="885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42" w:type="dxa"/>
          </w:tcPr>
          <w:p>
            <w:pPr>
              <w:pStyle w:val="8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963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>
            <w:pPr>
              <w:pStyle w:val="8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5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5" w:type="dxa"/>
          </w:tcPr>
          <w:p>
            <w:pPr>
              <w:pStyle w:val="8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3"/>
        <w:ind w:left="2747" w:right="11538" w:firstLine="254"/>
        <w:jc w:val="left"/>
        <w:rPr>
          <w:b/>
          <w:sz w:val="14"/>
        </w:rPr>
      </w:pPr>
      <w:r>
        <w:pict>
          <v:shape id="_x0000_s1203" o:spid="_x0000_s1203" o:spt="202" type="#_x0000_t202" style="position:absolute;left:0pt;margin-left:260.55pt;margin-top:1.1pt;height:17.9pt;width:514pt;mso-position-horizontal-relative:page;z-index:2517299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30"/>
                    <w:gridCol w:w="897"/>
                    <w:gridCol w:w="1265"/>
                    <w:gridCol w:w="963"/>
                    <w:gridCol w:w="1080"/>
                    <w:gridCol w:w="1081"/>
                    <w:gridCol w:w="1030"/>
                    <w:gridCol w:w="1096"/>
                    <w:gridCol w:w="1251"/>
                    <w:gridCol w:w="59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1030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3,550,000.00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8"/>
                          <w:spacing w:before="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0"/>
                          <w:ind w:left="26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3,550,000.00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8"/>
                          <w:spacing w:before="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2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72,643.18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80" w:right="28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72,643.18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8"/>
                          <w:spacing w:before="0"/>
                          <w:ind w:left="304" w:right="2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72,643.18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0"/>
                          <w:ind w:left="27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3,477,356.82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8"/>
                          <w:spacing w:before="30"/>
                          <w:ind w:left="2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3,477,356.82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8"/>
                          <w:spacing w:before="0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1030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3,550,000.00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8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32"/>
                          <w:ind w:left="26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3,550,000.00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8"/>
                          <w:spacing w:before="32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32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72,643.18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280" w:right="28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72,643.18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8"/>
                          <w:spacing w:before="32"/>
                          <w:ind w:left="304" w:right="2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72,643.18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32"/>
                          <w:ind w:left="27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3,477,356.82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2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3,477,356.82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8"/>
                          <w:spacing w:before="32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9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96"/>
        <w:gridCol w:w="1286"/>
        <w:gridCol w:w="1081"/>
        <w:gridCol w:w="1265"/>
        <w:gridCol w:w="963"/>
        <w:gridCol w:w="1081"/>
        <w:gridCol w:w="1200"/>
        <w:gridCol w:w="911"/>
        <w:gridCol w:w="1095"/>
        <w:gridCol w:w="1132"/>
        <w:gridCol w:w="7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435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96" w:type="dxa"/>
          </w:tcPr>
          <w:p>
            <w:pPr>
              <w:pStyle w:val="8"/>
              <w:spacing w:before="13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TRANSFERENCIAS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OTRAS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INSTITUCIONES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SIN</w:t>
            </w:r>
          </w:p>
        </w:tc>
        <w:tc>
          <w:tcPr>
            <w:tcW w:w="1286" w:type="dxa"/>
          </w:tcPr>
          <w:p>
            <w:pPr>
              <w:pStyle w:val="8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548,320.00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0"/>
              <w:ind w:left="33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548,320.00</w:t>
            </w:r>
          </w:p>
        </w:tc>
        <w:tc>
          <w:tcPr>
            <w:tcW w:w="963" w:type="dxa"/>
          </w:tcPr>
          <w:p>
            <w:pPr>
              <w:pStyle w:val="8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68,539.91</w:t>
            </w:r>
          </w:p>
        </w:tc>
        <w:tc>
          <w:tcPr>
            <w:tcW w:w="1200" w:type="dxa"/>
          </w:tcPr>
          <w:p>
            <w:pPr>
              <w:pStyle w:val="8"/>
              <w:spacing w:before="0"/>
              <w:ind w:right="454"/>
              <w:rPr>
                <w:sz w:val="10"/>
              </w:rPr>
            </w:pPr>
            <w:r>
              <w:rPr>
                <w:w w:val="105"/>
                <w:sz w:val="10"/>
              </w:rPr>
              <w:t>68,539.91</w:t>
            </w:r>
          </w:p>
        </w:tc>
        <w:tc>
          <w:tcPr>
            <w:tcW w:w="911" w:type="dxa"/>
          </w:tcPr>
          <w:p>
            <w:pPr>
              <w:pStyle w:val="8"/>
              <w:spacing w:before="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right="271"/>
              <w:rPr>
                <w:sz w:val="10"/>
              </w:rPr>
            </w:pPr>
            <w:r>
              <w:rPr>
                <w:w w:val="105"/>
                <w:sz w:val="10"/>
              </w:rPr>
              <w:t>479,780.09</w:t>
            </w:r>
          </w:p>
        </w:tc>
        <w:tc>
          <w:tcPr>
            <w:tcW w:w="1132" w:type="dxa"/>
          </w:tcPr>
          <w:p>
            <w:pPr>
              <w:pStyle w:val="8"/>
              <w:spacing w:before="30" w:line="104" w:lineRule="exact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479,780.09</w:t>
            </w:r>
          </w:p>
        </w:tc>
        <w:tc>
          <w:tcPr>
            <w:tcW w:w="714" w:type="dxa"/>
          </w:tcPr>
          <w:p>
            <w:pPr>
              <w:pStyle w:val="8"/>
              <w:spacing w:before="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68,539.9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30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096" w:type="dxa"/>
          </w:tcPr>
          <w:p>
            <w:pPr>
              <w:pStyle w:val="8"/>
              <w:spacing w:before="8" w:line="107" w:lineRule="exact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FINES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LUCRO</w:t>
            </w:r>
          </w:p>
        </w:tc>
        <w:tc>
          <w:tcPr>
            <w:tcW w:w="128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6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963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0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91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9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132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714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305" w:type="dxa"/>
          </w:tcPr>
          <w:p>
            <w:pPr>
              <w:pStyle w:val="8"/>
              <w:spacing w:before="11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448</w:t>
            </w:r>
          </w:p>
        </w:tc>
        <w:tc>
          <w:tcPr>
            <w:tcW w:w="430" w:type="dxa"/>
          </w:tcPr>
          <w:p>
            <w:pPr>
              <w:pStyle w:val="8"/>
              <w:spacing w:before="11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11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96" w:type="dxa"/>
          </w:tcPr>
          <w:p>
            <w:pPr>
              <w:pStyle w:val="8"/>
              <w:spacing w:before="1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TRANSFERENCIAS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MUNICIPALIDADES</w:t>
            </w:r>
          </w:p>
        </w:tc>
        <w:tc>
          <w:tcPr>
            <w:tcW w:w="1286" w:type="dxa"/>
          </w:tcPr>
          <w:p>
            <w:pPr>
              <w:pStyle w:val="8"/>
              <w:spacing w:before="11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11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7,850,000.00</w:t>
            </w:r>
          </w:p>
        </w:tc>
        <w:tc>
          <w:tcPr>
            <w:tcW w:w="1265" w:type="dxa"/>
          </w:tcPr>
          <w:p>
            <w:pPr>
              <w:pStyle w:val="8"/>
              <w:spacing w:before="11"/>
              <w:ind w:left="2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7,850,000.00</w:t>
            </w:r>
          </w:p>
        </w:tc>
        <w:tc>
          <w:tcPr>
            <w:tcW w:w="963" w:type="dxa"/>
          </w:tcPr>
          <w:p>
            <w:pPr>
              <w:pStyle w:val="8"/>
              <w:spacing w:before="11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11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11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11" w:type="dxa"/>
          </w:tcPr>
          <w:p>
            <w:pPr>
              <w:pStyle w:val="8"/>
              <w:spacing w:before="11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11"/>
              <w:ind w:right="271"/>
              <w:rPr>
                <w:sz w:val="10"/>
              </w:rPr>
            </w:pPr>
            <w:r>
              <w:rPr>
                <w:w w:val="105"/>
                <w:sz w:val="10"/>
              </w:rPr>
              <w:t>7,850,000.00</w:t>
            </w:r>
          </w:p>
        </w:tc>
        <w:tc>
          <w:tcPr>
            <w:tcW w:w="1132" w:type="dxa"/>
          </w:tcPr>
          <w:p>
            <w:pPr>
              <w:pStyle w:val="8"/>
              <w:spacing w:before="41" w:line="96" w:lineRule="exact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7,850,000.00</w:t>
            </w:r>
          </w:p>
        </w:tc>
        <w:tc>
          <w:tcPr>
            <w:tcW w:w="714" w:type="dxa"/>
          </w:tcPr>
          <w:p>
            <w:pPr>
              <w:pStyle w:val="8"/>
              <w:spacing w:before="11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204" o:spid="_x0000_s1204" o:spt="202" type="#_x0000_t202" style="position:absolute;left:0pt;margin-left:264.5pt;margin-top:-1pt;height:17.9pt;width:509.95pt;mso-position-horizontal-relative:page;z-index:2517288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66"/>
                    <w:gridCol w:w="1080"/>
                    <w:gridCol w:w="1265"/>
                    <w:gridCol w:w="962"/>
                    <w:gridCol w:w="1079"/>
                    <w:gridCol w:w="1199"/>
                    <w:gridCol w:w="911"/>
                    <w:gridCol w:w="1094"/>
                    <w:gridCol w:w="1131"/>
                    <w:gridCol w:w="71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66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548,320.00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7,850,000.00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0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8,398,320.00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68,539.91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68,539.91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8"/>
                          <w:spacing w:before="0"/>
                          <w:ind w:right="27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7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8,329,780.09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8"/>
                          <w:spacing w:before="30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8,329,780.09</w:t>
                        </w:r>
                      </w:p>
                    </w:tc>
                    <w:tc>
                      <w:tcPr>
                        <w:tcW w:w="712" w:type="dxa"/>
                      </w:tcPr>
                      <w:p>
                        <w:pPr>
                          <w:pStyle w:val="8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68,539.9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66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548,320.00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7,850,000.00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32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8,398,320.00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32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68,539.91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32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68,539.91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8"/>
                          <w:spacing w:before="32"/>
                          <w:ind w:right="27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left="27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8,329,780.09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8,329,780.09</w:t>
                        </w:r>
                      </w:p>
                    </w:tc>
                    <w:tc>
                      <w:tcPr>
                        <w:tcW w:w="712" w:type="dxa"/>
                      </w:tcPr>
                      <w:p>
                        <w:pPr>
                          <w:pStyle w:val="8"/>
                          <w:spacing w:before="32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68,539.9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884"/>
        <w:gridCol w:w="1683"/>
        <w:gridCol w:w="1080"/>
        <w:gridCol w:w="1080"/>
        <w:gridCol w:w="961"/>
        <w:gridCol w:w="1079"/>
        <w:gridCol w:w="1080"/>
        <w:gridCol w:w="1077"/>
        <w:gridCol w:w="1094"/>
        <w:gridCol w:w="1201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884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683" w:type="dxa"/>
          </w:tcPr>
          <w:p>
            <w:pPr>
              <w:pStyle w:val="8"/>
              <w:spacing w:before="0"/>
              <w:ind w:left="10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8"/>
              <w:spacing w:before="0"/>
              <w:ind w:left="417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87,760.93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3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87,760.93</w:t>
            </w:r>
          </w:p>
        </w:tc>
        <w:tc>
          <w:tcPr>
            <w:tcW w:w="1077" w:type="dxa"/>
          </w:tcPr>
          <w:p>
            <w:pPr>
              <w:pStyle w:val="8"/>
              <w:spacing w:before="0"/>
              <w:ind w:left="3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87,760.93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left="3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-87,760.93</w:t>
            </w:r>
          </w:p>
        </w:tc>
        <w:tc>
          <w:tcPr>
            <w:tcW w:w="1201" w:type="dxa"/>
          </w:tcPr>
          <w:p>
            <w:pPr>
              <w:pStyle w:val="8"/>
              <w:spacing w:before="30" w:line="96" w:lineRule="exact"/>
              <w:ind w:left="31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-87,760.93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6/03/2023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FEBRERO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FEBRERO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10:11.19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205" o:spid="_x0000_s1205" o:spt="1" style="position:absolute;left:0pt;margin-left:18pt;margin-top:11.2pt;height:2.5pt;width:756pt;mso-position-horizontal-relative:page;mso-wrap-distance-bottom:0pt;mso-wrap-distance-top:0pt;z-index:-25150771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pict>
          <v:rect id="_x0000_s1206" o:spid="_x0000_s1206" o:spt="1" style="position:absolute;left:0pt;margin-left:18pt;margin-top:47.2pt;height:2.5pt;width:756pt;mso-position-horizontal-relative:page;z-index:-25154252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before="0" w:after="1" w:line="240" w:lineRule="auto"/>
        <w:rPr>
          <w:b/>
          <w:sz w:val="7"/>
        </w:rPr>
      </w:pPr>
    </w:p>
    <w:tbl>
      <w:tblPr>
        <w:tblStyle w:val="4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97"/>
        <w:gridCol w:w="1027"/>
        <w:gridCol w:w="1172"/>
        <w:gridCol w:w="1040"/>
        <w:gridCol w:w="1079"/>
        <w:gridCol w:w="1079"/>
        <w:gridCol w:w="940"/>
        <w:gridCol w:w="1222"/>
        <w:gridCol w:w="1019"/>
        <w:gridCol w:w="8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3256" w:type="dxa"/>
            <w:gridSpan w:val="8"/>
          </w:tcPr>
          <w:p>
            <w:pPr>
              <w:pStyle w:val="8"/>
              <w:tabs>
                <w:tab w:val="left" w:pos="1199"/>
                <w:tab w:val="left" w:pos="12364"/>
              </w:tabs>
              <w:spacing w:before="0" w:line="138" w:lineRule="exact"/>
              <w:jc w:val="left"/>
              <w:rPr>
                <w:b/>
                <w:sz w:val="12"/>
              </w:rPr>
            </w:pPr>
            <w:r>
              <w:rPr>
                <w:b/>
                <w:sz w:val="14"/>
              </w:rPr>
              <w:t xml:space="preserve">PG   </w:t>
            </w:r>
            <w:r>
              <w:rPr>
                <w:b/>
                <w:spacing w:val="25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SPG   </w:t>
            </w:r>
            <w:r>
              <w:rPr>
                <w:b/>
                <w:spacing w:val="31"/>
                <w:sz w:val="14"/>
              </w:rPr>
              <w:t xml:space="preserve"> </w:t>
            </w:r>
            <w:r>
              <w:rPr>
                <w:b/>
                <w:sz w:val="14"/>
              </w:rPr>
              <w:t>PY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ACT</w:t>
            </w:r>
            <w:r>
              <w:rPr>
                <w:b/>
                <w:spacing w:val="28"/>
                <w:sz w:val="14"/>
              </w:rPr>
              <w:t xml:space="preserve"> </w:t>
            </w:r>
            <w:r>
              <w:rPr>
                <w:b/>
                <w:sz w:val="14"/>
              </w:rPr>
              <w:t>OB</w:t>
            </w:r>
            <w:r>
              <w:rPr>
                <w:sz w:val="14"/>
              </w:rPr>
              <w:tab/>
            </w:r>
            <w:r>
              <w:rPr>
                <w:b/>
                <w:position w:val="1"/>
                <w:sz w:val="12"/>
              </w:rPr>
              <w:t>SALDO</w:t>
            </w:r>
            <w:r>
              <w:rPr>
                <w:b/>
                <w:spacing w:val="4"/>
                <w:position w:val="1"/>
                <w:sz w:val="12"/>
              </w:rPr>
              <w:t xml:space="preserve"> </w:t>
            </w:r>
            <w:r>
              <w:rPr>
                <w:b/>
                <w:position w:val="1"/>
                <w:sz w:val="12"/>
              </w:rPr>
              <w:t>POR</w:t>
            </w:r>
          </w:p>
        </w:tc>
        <w:tc>
          <w:tcPr>
            <w:tcW w:w="1019" w:type="dxa"/>
          </w:tcPr>
          <w:p>
            <w:pPr>
              <w:pStyle w:val="8"/>
              <w:spacing w:before="0" w:line="136" w:lineRule="exact"/>
              <w:ind w:right="113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  <w:tc>
          <w:tcPr>
            <w:tcW w:w="865" w:type="dxa"/>
          </w:tcPr>
          <w:p>
            <w:pPr>
              <w:pStyle w:val="8"/>
              <w:spacing w:before="0" w:line="136" w:lineRule="exact"/>
              <w:ind w:right="18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256" w:type="dxa"/>
            <w:gridSpan w:val="8"/>
          </w:tcPr>
          <w:p>
            <w:pPr>
              <w:pStyle w:val="8"/>
              <w:tabs>
                <w:tab w:val="left" w:pos="4647"/>
                <w:tab w:val="left" w:pos="6991"/>
                <w:tab w:val="left" w:pos="7955"/>
                <w:tab w:val="left" w:pos="8762"/>
                <w:tab w:val="left" w:pos="10919"/>
                <w:tab w:val="left" w:pos="12067"/>
              </w:tabs>
              <w:spacing w:before="0" w:line="158" w:lineRule="auto"/>
              <w:ind w:left="2160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w w:val="100"/>
                <w:sz w:val="14"/>
              </w:rPr>
              <w:t>DESCRIPCIO</w:t>
            </w:r>
            <w:r>
              <w:rPr>
                <w:b/>
                <w:w w:val="100"/>
                <w:sz w:val="14"/>
              </w:rPr>
              <w:t>N</w:t>
            </w:r>
            <w:r>
              <w:rPr>
                <w:sz w:val="14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ASIGNAD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 xml:space="preserve">  </w:t>
            </w:r>
            <w:r>
              <w:rPr>
                <w:spacing w:val="-1"/>
                <w:position w:val="1"/>
                <w:sz w:val="12"/>
              </w:rPr>
              <w:t xml:space="preserve"> </w:t>
            </w:r>
            <w:r>
              <w:rPr>
                <w:b/>
                <w:w w:val="102"/>
                <w:position w:val="1"/>
                <w:sz w:val="12"/>
              </w:rPr>
              <w:t>MODIFICACIONES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VIGENT</w:t>
            </w:r>
            <w:r>
              <w:rPr>
                <w:b/>
                <w:w w:val="102"/>
                <w:position w:val="1"/>
                <w:sz w:val="12"/>
              </w:rPr>
              <w:t>E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PRE-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COMPROMETI</w:t>
            </w:r>
            <w:r>
              <w:rPr>
                <w:b/>
                <w:spacing w:val="-20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69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27"/>
                <w:w w:val="102"/>
                <w:position w:val="1"/>
                <w:sz w:val="12"/>
              </w:rPr>
              <w:t>O</w:t>
            </w:r>
            <w:r>
              <w:rPr>
                <w:b/>
                <w:spacing w:val="-1"/>
                <w:w w:val="102"/>
                <w:position w:val="1"/>
                <w:sz w:val="12"/>
              </w:rPr>
              <w:t>EVENGAD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PAGADO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-4"/>
                <w:sz w:val="12"/>
              </w:rPr>
              <w:t>COMPROMETER</w:t>
            </w:r>
          </w:p>
          <w:p>
            <w:pPr>
              <w:pStyle w:val="8"/>
              <w:tabs>
                <w:tab w:val="left" w:pos="7562"/>
              </w:tabs>
              <w:spacing w:before="0"/>
              <w:jc w:val="left"/>
              <w:rPr>
                <w:b/>
                <w:sz w:val="12"/>
              </w:rPr>
            </w:pPr>
            <w:r>
              <w:rPr>
                <w:b/>
                <w:position w:val="-7"/>
                <w:sz w:val="14"/>
              </w:rPr>
              <w:t xml:space="preserve">UBG   </w:t>
            </w:r>
            <w:r>
              <w:rPr>
                <w:b/>
                <w:spacing w:val="27"/>
                <w:position w:val="-7"/>
                <w:sz w:val="14"/>
              </w:rPr>
              <w:t xml:space="preserve"> </w:t>
            </w:r>
            <w:r>
              <w:rPr>
                <w:b/>
                <w:position w:val="-7"/>
                <w:sz w:val="14"/>
              </w:rPr>
              <w:t>FTE</w:t>
            </w:r>
            <w:r>
              <w:rPr>
                <w:position w:val="-7"/>
                <w:sz w:val="14"/>
              </w:rPr>
              <w:tab/>
            </w:r>
            <w:r>
              <w:rPr>
                <w:b/>
                <w:sz w:val="12"/>
              </w:rPr>
              <w:t>COMPROMETIDO</w:t>
            </w:r>
          </w:p>
        </w:tc>
        <w:tc>
          <w:tcPr>
            <w:tcW w:w="1019" w:type="dxa"/>
          </w:tcPr>
          <w:p>
            <w:pPr>
              <w:pStyle w:val="8"/>
              <w:spacing w:before="19"/>
              <w:ind w:right="1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DEVENGAR</w:t>
            </w:r>
          </w:p>
        </w:tc>
        <w:tc>
          <w:tcPr>
            <w:tcW w:w="865" w:type="dxa"/>
          </w:tcPr>
          <w:p>
            <w:pPr>
              <w:pStyle w:val="8"/>
              <w:spacing w:before="19"/>
              <w:ind w:right="1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PAGAR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5697" w:type="dxa"/>
            <w:tcBorders>
              <w:top w:val="single" w:color="000000" w:sz="24" w:space="0"/>
            </w:tcBorders>
          </w:tcPr>
          <w:p>
            <w:pPr>
              <w:pStyle w:val="8"/>
              <w:tabs>
                <w:tab w:val="left" w:pos="393"/>
                <w:tab w:val="left" w:pos="807"/>
                <w:tab w:val="left" w:pos="1159"/>
                <w:tab w:val="left" w:pos="4970"/>
              </w:tabs>
              <w:spacing w:before="67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1703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29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VACACIONES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RETIRO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0.00</w:t>
            </w:r>
          </w:p>
        </w:tc>
        <w:tc>
          <w:tcPr>
            <w:tcW w:w="1027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0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60"/>
              <w:rPr>
                <w:sz w:val="10"/>
              </w:rPr>
            </w:pPr>
            <w:r>
              <w:rPr>
                <w:w w:val="105"/>
                <w:sz w:val="10"/>
              </w:rPr>
              <w:t>2,352.53</w:t>
            </w:r>
          </w:p>
        </w:tc>
        <w:tc>
          <w:tcPr>
            <w:tcW w:w="1079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59"/>
              <w:rPr>
                <w:sz w:val="10"/>
              </w:rPr>
            </w:pPr>
            <w:r>
              <w:rPr>
                <w:w w:val="105"/>
                <w:sz w:val="10"/>
              </w:rPr>
              <w:t>2,352.53</w:t>
            </w:r>
          </w:p>
        </w:tc>
        <w:tc>
          <w:tcPr>
            <w:tcW w:w="940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119"/>
              <w:rPr>
                <w:sz w:val="10"/>
              </w:rPr>
            </w:pPr>
            <w:r>
              <w:rPr>
                <w:w w:val="105"/>
                <w:sz w:val="10"/>
              </w:rPr>
              <w:t>2,352.53</w:t>
            </w:r>
          </w:p>
        </w:tc>
        <w:tc>
          <w:tcPr>
            <w:tcW w:w="1222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-2,352.53</w:t>
            </w:r>
          </w:p>
        </w:tc>
        <w:tc>
          <w:tcPr>
            <w:tcW w:w="1019" w:type="dxa"/>
            <w:tcBorders>
              <w:top w:val="single" w:color="000000" w:sz="24" w:space="0"/>
            </w:tcBorders>
          </w:tcPr>
          <w:p>
            <w:pPr>
              <w:pStyle w:val="8"/>
              <w:spacing w:before="97"/>
              <w:ind w:right="170"/>
              <w:rPr>
                <w:sz w:val="10"/>
              </w:rPr>
            </w:pPr>
            <w:r>
              <w:rPr>
                <w:w w:val="105"/>
                <w:sz w:val="10"/>
              </w:rPr>
              <w:t>-2,352.53</w:t>
            </w:r>
          </w:p>
        </w:tc>
        <w:tc>
          <w:tcPr>
            <w:tcW w:w="865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97" w:type="dxa"/>
          </w:tcPr>
          <w:p>
            <w:pPr>
              <w:pStyle w:val="8"/>
              <w:tabs>
                <w:tab w:val="left" w:pos="2349"/>
              </w:tabs>
              <w:spacing w:before="98" w:line="138" w:lineRule="exact"/>
              <w:ind w:right="262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0.00</w:t>
            </w:r>
          </w:p>
        </w:tc>
        <w:tc>
          <w:tcPr>
            <w:tcW w:w="1027" w:type="dxa"/>
          </w:tcPr>
          <w:p>
            <w:pPr>
              <w:pStyle w:val="8"/>
              <w:ind w:right="2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0" w:type="dxa"/>
          </w:tcPr>
          <w:p>
            <w:pPr>
              <w:pStyle w:val="8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260"/>
              <w:rPr>
                <w:sz w:val="10"/>
              </w:rPr>
            </w:pPr>
            <w:r>
              <w:rPr>
                <w:w w:val="105"/>
                <w:sz w:val="10"/>
              </w:rPr>
              <w:t>90,113.46</w:t>
            </w:r>
          </w:p>
        </w:tc>
        <w:tc>
          <w:tcPr>
            <w:tcW w:w="1079" w:type="dxa"/>
          </w:tcPr>
          <w:p>
            <w:pPr>
              <w:pStyle w:val="8"/>
              <w:ind w:right="259"/>
              <w:rPr>
                <w:sz w:val="10"/>
              </w:rPr>
            </w:pPr>
            <w:r>
              <w:rPr>
                <w:w w:val="105"/>
                <w:sz w:val="10"/>
              </w:rPr>
              <w:t>90,113.46</w:t>
            </w:r>
          </w:p>
        </w:tc>
        <w:tc>
          <w:tcPr>
            <w:tcW w:w="940" w:type="dxa"/>
          </w:tcPr>
          <w:p>
            <w:pPr>
              <w:pStyle w:val="8"/>
              <w:ind w:right="119"/>
              <w:rPr>
                <w:sz w:val="10"/>
              </w:rPr>
            </w:pPr>
            <w:r>
              <w:rPr>
                <w:w w:val="105"/>
                <w:sz w:val="10"/>
              </w:rPr>
              <w:t>90,113.46</w:t>
            </w:r>
          </w:p>
        </w:tc>
        <w:tc>
          <w:tcPr>
            <w:tcW w:w="1222" w:type="dxa"/>
          </w:tcPr>
          <w:p>
            <w:pPr>
              <w:pStyle w:val="8"/>
              <w:ind w:right="232"/>
              <w:rPr>
                <w:sz w:val="10"/>
              </w:rPr>
            </w:pPr>
            <w:r>
              <w:rPr>
                <w:w w:val="105"/>
                <w:sz w:val="10"/>
              </w:rPr>
              <w:t>-90,113.46</w:t>
            </w:r>
          </w:p>
        </w:tc>
        <w:tc>
          <w:tcPr>
            <w:tcW w:w="101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171"/>
              <w:rPr>
                <w:sz w:val="10"/>
              </w:rPr>
            </w:pPr>
            <w:r>
              <w:rPr>
                <w:w w:val="105"/>
                <w:sz w:val="10"/>
              </w:rPr>
              <w:t>-90,113.46</w:t>
            </w:r>
          </w:p>
        </w:tc>
        <w:tc>
          <w:tcPr>
            <w:tcW w:w="865" w:type="dxa"/>
          </w:tcPr>
          <w:p>
            <w:pPr>
              <w:pStyle w:val="8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697" w:type="dxa"/>
          </w:tcPr>
          <w:p>
            <w:pPr>
              <w:pStyle w:val="8"/>
              <w:tabs>
                <w:tab w:val="left" w:pos="2603"/>
              </w:tabs>
              <w:spacing w:before="53" w:line="142" w:lineRule="exact"/>
              <w:ind w:right="262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0.00</w:t>
            </w:r>
          </w:p>
        </w:tc>
        <w:tc>
          <w:tcPr>
            <w:tcW w:w="1027" w:type="dxa"/>
          </w:tcPr>
          <w:p>
            <w:pPr>
              <w:pStyle w:val="8"/>
              <w:spacing w:before="32"/>
              <w:ind w:right="2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8"/>
              <w:spacing w:before="32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0" w:type="dxa"/>
          </w:tcPr>
          <w:p>
            <w:pPr>
              <w:pStyle w:val="8"/>
              <w:spacing w:before="32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32"/>
              <w:ind w:right="260"/>
              <w:rPr>
                <w:sz w:val="10"/>
              </w:rPr>
            </w:pPr>
            <w:r>
              <w:rPr>
                <w:w w:val="105"/>
                <w:sz w:val="10"/>
              </w:rPr>
              <w:t>90,113.46</w:t>
            </w:r>
          </w:p>
        </w:tc>
        <w:tc>
          <w:tcPr>
            <w:tcW w:w="1079" w:type="dxa"/>
          </w:tcPr>
          <w:p>
            <w:pPr>
              <w:pStyle w:val="8"/>
              <w:spacing w:before="32"/>
              <w:ind w:right="259"/>
              <w:rPr>
                <w:sz w:val="10"/>
              </w:rPr>
            </w:pPr>
            <w:r>
              <w:rPr>
                <w:w w:val="105"/>
                <w:sz w:val="10"/>
              </w:rPr>
              <w:t>90,113.46</w:t>
            </w:r>
          </w:p>
        </w:tc>
        <w:tc>
          <w:tcPr>
            <w:tcW w:w="940" w:type="dxa"/>
          </w:tcPr>
          <w:p>
            <w:pPr>
              <w:pStyle w:val="8"/>
              <w:spacing w:before="32"/>
              <w:ind w:right="119"/>
              <w:rPr>
                <w:sz w:val="10"/>
              </w:rPr>
            </w:pPr>
            <w:r>
              <w:rPr>
                <w:w w:val="105"/>
                <w:sz w:val="10"/>
              </w:rPr>
              <w:t>90,113.46</w:t>
            </w:r>
          </w:p>
        </w:tc>
        <w:tc>
          <w:tcPr>
            <w:tcW w:w="1222" w:type="dxa"/>
          </w:tcPr>
          <w:p>
            <w:pPr>
              <w:pStyle w:val="8"/>
              <w:spacing w:before="32"/>
              <w:ind w:right="232"/>
              <w:rPr>
                <w:sz w:val="10"/>
              </w:rPr>
            </w:pPr>
            <w:r>
              <w:rPr>
                <w:w w:val="105"/>
                <w:sz w:val="10"/>
              </w:rPr>
              <w:t>-90,113.46</w:t>
            </w:r>
          </w:p>
        </w:tc>
        <w:tc>
          <w:tcPr>
            <w:tcW w:w="1019" w:type="dxa"/>
          </w:tcPr>
          <w:p>
            <w:pPr>
              <w:pStyle w:val="8"/>
              <w:spacing w:before="62"/>
              <w:ind w:right="171"/>
              <w:rPr>
                <w:sz w:val="10"/>
              </w:rPr>
            </w:pPr>
            <w:r>
              <w:rPr>
                <w:w w:val="105"/>
                <w:sz w:val="10"/>
              </w:rPr>
              <w:t>-90,113.46</w:t>
            </w:r>
          </w:p>
        </w:tc>
        <w:tc>
          <w:tcPr>
            <w:tcW w:w="865" w:type="dxa"/>
          </w:tcPr>
          <w:p>
            <w:pPr>
              <w:pStyle w:val="8"/>
              <w:spacing w:before="32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5697" w:type="dxa"/>
          </w:tcPr>
          <w:p>
            <w:pPr>
              <w:pStyle w:val="8"/>
              <w:tabs>
                <w:tab w:val="left" w:pos="2529"/>
              </w:tabs>
              <w:spacing w:before="57" w:line="144" w:lineRule="exact"/>
              <w:ind w:right="263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4,098,320.00</w:t>
            </w:r>
          </w:p>
        </w:tc>
        <w:tc>
          <w:tcPr>
            <w:tcW w:w="1027" w:type="dxa"/>
          </w:tcPr>
          <w:p>
            <w:pPr>
              <w:pStyle w:val="8"/>
              <w:spacing w:before="37"/>
              <w:ind w:right="210"/>
              <w:rPr>
                <w:sz w:val="10"/>
              </w:rPr>
            </w:pPr>
            <w:r>
              <w:rPr>
                <w:w w:val="105"/>
                <w:sz w:val="10"/>
              </w:rPr>
              <w:t>7,850,000.00</w:t>
            </w:r>
          </w:p>
        </w:tc>
        <w:tc>
          <w:tcPr>
            <w:tcW w:w="1172" w:type="dxa"/>
          </w:tcPr>
          <w:p>
            <w:pPr>
              <w:pStyle w:val="8"/>
              <w:spacing w:before="37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11,948,320.00</w:t>
            </w:r>
          </w:p>
        </w:tc>
        <w:tc>
          <w:tcPr>
            <w:tcW w:w="1040" w:type="dxa"/>
          </w:tcPr>
          <w:p>
            <w:pPr>
              <w:pStyle w:val="8"/>
              <w:spacing w:before="37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37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231,296.55</w:t>
            </w:r>
          </w:p>
        </w:tc>
        <w:tc>
          <w:tcPr>
            <w:tcW w:w="1079" w:type="dxa"/>
          </w:tcPr>
          <w:p>
            <w:pPr>
              <w:pStyle w:val="8"/>
              <w:spacing w:before="37"/>
              <w:ind w:right="260"/>
              <w:rPr>
                <w:sz w:val="10"/>
              </w:rPr>
            </w:pPr>
            <w:r>
              <w:rPr>
                <w:w w:val="105"/>
                <w:sz w:val="10"/>
              </w:rPr>
              <w:t>231,296.55</w:t>
            </w:r>
          </w:p>
        </w:tc>
        <w:tc>
          <w:tcPr>
            <w:tcW w:w="940" w:type="dxa"/>
          </w:tcPr>
          <w:p>
            <w:pPr>
              <w:pStyle w:val="8"/>
              <w:spacing w:before="37"/>
              <w:ind w:right="120"/>
              <w:rPr>
                <w:sz w:val="10"/>
              </w:rPr>
            </w:pPr>
            <w:r>
              <w:rPr>
                <w:w w:val="105"/>
                <w:sz w:val="10"/>
              </w:rPr>
              <w:t>162,756.64</w:t>
            </w:r>
          </w:p>
        </w:tc>
        <w:tc>
          <w:tcPr>
            <w:tcW w:w="1222" w:type="dxa"/>
          </w:tcPr>
          <w:p>
            <w:pPr>
              <w:pStyle w:val="8"/>
              <w:spacing w:before="37"/>
              <w:ind w:right="234"/>
              <w:rPr>
                <w:sz w:val="10"/>
              </w:rPr>
            </w:pPr>
            <w:r>
              <w:rPr>
                <w:w w:val="105"/>
                <w:sz w:val="10"/>
              </w:rPr>
              <w:t>11,717,023.45</w:t>
            </w:r>
          </w:p>
        </w:tc>
        <w:tc>
          <w:tcPr>
            <w:tcW w:w="1019" w:type="dxa"/>
          </w:tcPr>
          <w:p>
            <w:pPr>
              <w:pStyle w:val="8"/>
              <w:spacing w:before="67"/>
              <w:ind w:right="173"/>
              <w:rPr>
                <w:sz w:val="10"/>
              </w:rPr>
            </w:pPr>
            <w:r>
              <w:rPr>
                <w:w w:val="105"/>
                <w:sz w:val="10"/>
              </w:rPr>
              <w:t>11,717,023.45</w:t>
            </w:r>
          </w:p>
        </w:tc>
        <w:tc>
          <w:tcPr>
            <w:tcW w:w="865" w:type="dxa"/>
          </w:tcPr>
          <w:p>
            <w:pPr>
              <w:pStyle w:val="8"/>
              <w:spacing w:before="37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68,539.9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97" w:type="dxa"/>
          </w:tcPr>
          <w:p>
            <w:pPr>
              <w:pStyle w:val="8"/>
              <w:spacing w:before="33" w:line="153" w:lineRule="exact"/>
              <w:ind w:left="1333"/>
              <w:jc w:val="left"/>
              <w:rPr>
                <w:sz w:val="14"/>
              </w:rPr>
            </w:pPr>
            <w:r>
              <w:rPr>
                <w:sz w:val="14"/>
              </w:rPr>
              <w:t>900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ASIGNACIONES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GLOBALES</w:t>
            </w:r>
          </w:p>
        </w:tc>
        <w:tc>
          <w:tcPr>
            <w:tcW w:w="1027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172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40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79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79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940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222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19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865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5697" w:type="dxa"/>
          </w:tcPr>
          <w:p>
            <w:pPr>
              <w:pStyle w:val="8"/>
              <w:tabs>
                <w:tab w:val="left" w:pos="393"/>
                <w:tab w:val="left" w:pos="807"/>
                <w:tab w:val="left" w:pos="1159"/>
                <w:tab w:val="left" w:pos="4600"/>
              </w:tabs>
              <w:spacing w:before="11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913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0101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29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SENTENCIAS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JUDICIALES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1,350,000.00</w:t>
            </w:r>
          </w:p>
        </w:tc>
        <w:tc>
          <w:tcPr>
            <w:tcW w:w="1027" w:type="dxa"/>
          </w:tcPr>
          <w:p>
            <w:pPr>
              <w:pStyle w:val="8"/>
              <w:spacing w:before="11"/>
              <w:ind w:right="2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8"/>
              <w:spacing w:before="11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1,350,000.00</w:t>
            </w:r>
          </w:p>
        </w:tc>
        <w:tc>
          <w:tcPr>
            <w:tcW w:w="1040" w:type="dxa"/>
          </w:tcPr>
          <w:p>
            <w:pPr>
              <w:pStyle w:val="8"/>
              <w:spacing w:before="11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11"/>
              <w:ind w:right="2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11"/>
              <w:ind w:right="2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0" w:type="dxa"/>
          </w:tcPr>
          <w:p>
            <w:pPr>
              <w:pStyle w:val="8"/>
              <w:spacing w:before="11"/>
              <w:ind w:right="1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2" w:type="dxa"/>
          </w:tcPr>
          <w:p>
            <w:pPr>
              <w:pStyle w:val="8"/>
              <w:spacing w:before="11"/>
              <w:ind w:right="232"/>
              <w:rPr>
                <w:sz w:val="10"/>
              </w:rPr>
            </w:pPr>
            <w:r>
              <w:rPr>
                <w:w w:val="105"/>
                <w:sz w:val="10"/>
              </w:rPr>
              <w:t>1,350,000.00</w:t>
            </w:r>
          </w:p>
        </w:tc>
        <w:tc>
          <w:tcPr>
            <w:tcW w:w="1019" w:type="dxa"/>
          </w:tcPr>
          <w:p>
            <w:pPr>
              <w:pStyle w:val="8"/>
              <w:spacing w:before="41"/>
              <w:ind w:right="171"/>
              <w:rPr>
                <w:sz w:val="10"/>
              </w:rPr>
            </w:pPr>
            <w:r>
              <w:rPr>
                <w:w w:val="105"/>
                <w:sz w:val="10"/>
              </w:rPr>
              <w:t>1,350,000.00</w:t>
            </w:r>
          </w:p>
        </w:tc>
        <w:tc>
          <w:tcPr>
            <w:tcW w:w="865" w:type="dxa"/>
          </w:tcPr>
          <w:p>
            <w:pPr>
              <w:pStyle w:val="8"/>
              <w:spacing w:before="11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97" w:type="dxa"/>
          </w:tcPr>
          <w:p>
            <w:pPr>
              <w:pStyle w:val="8"/>
              <w:tabs>
                <w:tab w:val="left" w:pos="1979"/>
              </w:tabs>
              <w:spacing w:before="98" w:line="170" w:lineRule="auto"/>
              <w:ind w:right="263"/>
              <w:rPr>
                <w:sz w:val="10"/>
              </w:rPr>
            </w:pPr>
            <w:r>
              <w:rPr>
                <w:b/>
                <w:position w:val="-5"/>
                <w:sz w:val="14"/>
              </w:rPr>
              <w:t>Total</w:t>
            </w:r>
            <w:r>
              <w:rPr>
                <w:b/>
                <w:spacing w:val="1"/>
                <w:position w:val="-5"/>
                <w:sz w:val="14"/>
              </w:rPr>
              <w:t xml:space="preserve"> </w:t>
            </w:r>
            <w:r>
              <w:rPr>
                <w:b/>
                <w:position w:val="-5"/>
                <w:sz w:val="14"/>
              </w:rPr>
              <w:t>Fuente:</w:t>
            </w:r>
            <w:r>
              <w:rPr>
                <w:position w:val="-5"/>
                <w:sz w:val="14"/>
              </w:rPr>
              <w:tab/>
            </w:r>
            <w:r>
              <w:rPr>
                <w:sz w:val="10"/>
              </w:rPr>
              <w:t>1,350,000.00</w:t>
            </w:r>
          </w:p>
        </w:tc>
        <w:tc>
          <w:tcPr>
            <w:tcW w:w="1027" w:type="dxa"/>
          </w:tcPr>
          <w:p>
            <w:pPr>
              <w:pStyle w:val="8"/>
              <w:ind w:right="2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1,350,000.00</w:t>
            </w:r>
          </w:p>
        </w:tc>
        <w:tc>
          <w:tcPr>
            <w:tcW w:w="1040" w:type="dxa"/>
          </w:tcPr>
          <w:p>
            <w:pPr>
              <w:pStyle w:val="8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2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2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0" w:type="dxa"/>
          </w:tcPr>
          <w:p>
            <w:pPr>
              <w:pStyle w:val="8"/>
              <w:ind w:right="1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2" w:type="dxa"/>
          </w:tcPr>
          <w:p>
            <w:pPr>
              <w:pStyle w:val="8"/>
              <w:ind w:right="232"/>
              <w:rPr>
                <w:sz w:val="10"/>
              </w:rPr>
            </w:pPr>
            <w:r>
              <w:rPr>
                <w:w w:val="105"/>
                <w:sz w:val="10"/>
              </w:rPr>
              <w:t>1,350,000.00</w:t>
            </w:r>
          </w:p>
        </w:tc>
        <w:tc>
          <w:tcPr>
            <w:tcW w:w="101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171"/>
              <w:rPr>
                <w:sz w:val="10"/>
              </w:rPr>
            </w:pPr>
            <w:r>
              <w:rPr>
                <w:w w:val="105"/>
                <w:sz w:val="10"/>
              </w:rPr>
              <w:t>1,350,000.00</w:t>
            </w:r>
          </w:p>
        </w:tc>
        <w:tc>
          <w:tcPr>
            <w:tcW w:w="865" w:type="dxa"/>
          </w:tcPr>
          <w:p>
            <w:pPr>
              <w:pStyle w:val="8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697" w:type="dxa"/>
          </w:tcPr>
          <w:p>
            <w:pPr>
              <w:pStyle w:val="8"/>
              <w:tabs>
                <w:tab w:val="left" w:pos="2233"/>
              </w:tabs>
              <w:spacing w:before="53" w:line="142" w:lineRule="exact"/>
              <w:ind w:right="263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1,350,000.00</w:t>
            </w:r>
          </w:p>
        </w:tc>
        <w:tc>
          <w:tcPr>
            <w:tcW w:w="1027" w:type="dxa"/>
          </w:tcPr>
          <w:p>
            <w:pPr>
              <w:pStyle w:val="8"/>
              <w:spacing w:before="32"/>
              <w:ind w:right="2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8"/>
              <w:spacing w:before="32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1,350,000.00</w:t>
            </w:r>
          </w:p>
        </w:tc>
        <w:tc>
          <w:tcPr>
            <w:tcW w:w="1040" w:type="dxa"/>
          </w:tcPr>
          <w:p>
            <w:pPr>
              <w:pStyle w:val="8"/>
              <w:spacing w:before="32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32"/>
              <w:ind w:right="2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32"/>
              <w:ind w:right="2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0" w:type="dxa"/>
          </w:tcPr>
          <w:p>
            <w:pPr>
              <w:pStyle w:val="8"/>
              <w:spacing w:before="32"/>
              <w:ind w:right="1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2" w:type="dxa"/>
          </w:tcPr>
          <w:p>
            <w:pPr>
              <w:pStyle w:val="8"/>
              <w:spacing w:before="32"/>
              <w:ind w:right="232"/>
              <w:rPr>
                <w:sz w:val="10"/>
              </w:rPr>
            </w:pPr>
            <w:r>
              <w:rPr>
                <w:w w:val="105"/>
                <w:sz w:val="10"/>
              </w:rPr>
              <w:t>1,350,000.00</w:t>
            </w:r>
          </w:p>
        </w:tc>
        <w:tc>
          <w:tcPr>
            <w:tcW w:w="1019" w:type="dxa"/>
          </w:tcPr>
          <w:p>
            <w:pPr>
              <w:pStyle w:val="8"/>
              <w:spacing w:before="62"/>
              <w:ind w:right="171"/>
              <w:rPr>
                <w:sz w:val="10"/>
              </w:rPr>
            </w:pPr>
            <w:r>
              <w:rPr>
                <w:w w:val="105"/>
                <w:sz w:val="10"/>
              </w:rPr>
              <w:t>1,350,000.00</w:t>
            </w:r>
          </w:p>
        </w:tc>
        <w:tc>
          <w:tcPr>
            <w:tcW w:w="865" w:type="dxa"/>
          </w:tcPr>
          <w:p>
            <w:pPr>
              <w:pStyle w:val="8"/>
              <w:spacing w:before="32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5697" w:type="dxa"/>
          </w:tcPr>
          <w:p>
            <w:pPr>
              <w:pStyle w:val="8"/>
              <w:tabs>
                <w:tab w:val="left" w:pos="2529"/>
              </w:tabs>
              <w:spacing w:before="57" w:line="142" w:lineRule="exact"/>
              <w:ind w:right="263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1,350,000.00</w:t>
            </w:r>
          </w:p>
        </w:tc>
        <w:tc>
          <w:tcPr>
            <w:tcW w:w="1027" w:type="dxa"/>
          </w:tcPr>
          <w:p>
            <w:pPr>
              <w:pStyle w:val="8"/>
              <w:spacing w:before="37"/>
              <w:ind w:right="2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8"/>
              <w:spacing w:before="37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1,350,000.00</w:t>
            </w:r>
          </w:p>
        </w:tc>
        <w:tc>
          <w:tcPr>
            <w:tcW w:w="1040" w:type="dxa"/>
          </w:tcPr>
          <w:p>
            <w:pPr>
              <w:pStyle w:val="8"/>
              <w:spacing w:before="37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37"/>
              <w:ind w:right="2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37"/>
              <w:ind w:right="2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0" w:type="dxa"/>
          </w:tcPr>
          <w:p>
            <w:pPr>
              <w:pStyle w:val="8"/>
              <w:spacing w:before="37"/>
              <w:ind w:right="1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2" w:type="dxa"/>
          </w:tcPr>
          <w:p>
            <w:pPr>
              <w:pStyle w:val="8"/>
              <w:spacing w:before="37"/>
              <w:ind w:right="232"/>
              <w:rPr>
                <w:sz w:val="10"/>
              </w:rPr>
            </w:pPr>
            <w:r>
              <w:rPr>
                <w:w w:val="105"/>
                <w:sz w:val="10"/>
              </w:rPr>
              <w:t>1,350,000.00</w:t>
            </w:r>
          </w:p>
        </w:tc>
        <w:tc>
          <w:tcPr>
            <w:tcW w:w="1019" w:type="dxa"/>
          </w:tcPr>
          <w:p>
            <w:pPr>
              <w:pStyle w:val="8"/>
              <w:spacing w:before="67"/>
              <w:ind w:right="171"/>
              <w:rPr>
                <w:sz w:val="10"/>
              </w:rPr>
            </w:pPr>
            <w:r>
              <w:rPr>
                <w:w w:val="105"/>
                <w:sz w:val="10"/>
              </w:rPr>
              <w:t>1,350,000.00</w:t>
            </w:r>
          </w:p>
        </w:tc>
        <w:tc>
          <w:tcPr>
            <w:tcW w:w="865" w:type="dxa"/>
          </w:tcPr>
          <w:p>
            <w:pPr>
              <w:pStyle w:val="8"/>
              <w:spacing w:before="37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5697" w:type="dxa"/>
          </w:tcPr>
          <w:p>
            <w:pPr>
              <w:pStyle w:val="8"/>
              <w:tabs>
                <w:tab w:val="left" w:pos="2477"/>
              </w:tabs>
              <w:spacing w:before="57" w:line="105" w:lineRule="exact"/>
              <w:ind w:right="264"/>
              <w:rPr>
                <w:sz w:val="14"/>
              </w:rPr>
            </w:pPr>
            <w:r>
              <w:rPr>
                <w:b/>
                <w:sz w:val="14"/>
              </w:rPr>
              <w:t>Total Actividad / Obra: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107,558,299.00</w:t>
            </w:r>
          </w:p>
        </w:tc>
        <w:tc>
          <w:tcPr>
            <w:tcW w:w="1027" w:type="dxa"/>
          </w:tcPr>
          <w:p>
            <w:pPr>
              <w:pStyle w:val="8"/>
              <w:spacing w:before="37"/>
              <w:ind w:right="210"/>
              <w:rPr>
                <w:sz w:val="10"/>
              </w:rPr>
            </w:pPr>
            <w:r>
              <w:rPr>
                <w:w w:val="105"/>
                <w:sz w:val="10"/>
              </w:rPr>
              <w:t>-70,216.00</w:t>
            </w:r>
          </w:p>
        </w:tc>
        <w:tc>
          <w:tcPr>
            <w:tcW w:w="1172" w:type="dxa"/>
          </w:tcPr>
          <w:p>
            <w:pPr>
              <w:pStyle w:val="8"/>
              <w:spacing w:before="37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107,488,083.00</w:t>
            </w:r>
          </w:p>
        </w:tc>
        <w:tc>
          <w:tcPr>
            <w:tcW w:w="1040" w:type="dxa"/>
          </w:tcPr>
          <w:p>
            <w:pPr>
              <w:pStyle w:val="8"/>
              <w:spacing w:before="37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924,112.80</w:t>
            </w:r>
          </w:p>
        </w:tc>
        <w:tc>
          <w:tcPr>
            <w:tcW w:w="1079" w:type="dxa"/>
          </w:tcPr>
          <w:p>
            <w:pPr>
              <w:pStyle w:val="8"/>
              <w:spacing w:before="37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2,237,853.22</w:t>
            </w:r>
          </w:p>
        </w:tc>
        <w:tc>
          <w:tcPr>
            <w:tcW w:w="1079" w:type="dxa"/>
          </w:tcPr>
          <w:p>
            <w:pPr>
              <w:pStyle w:val="8"/>
              <w:spacing w:before="37"/>
              <w:ind w:right="260"/>
              <w:rPr>
                <w:sz w:val="10"/>
              </w:rPr>
            </w:pPr>
            <w:r>
              <w:rPr>
                <w:w w:val="105"/>
                <w:sz w:val="10"/>
              </w:rPr>
              <w:t>4,611,985.61</w:t>
            </w:r>
          </w:p>
        </w:tc>
        <w:tc>
          <w:tcPr>
            <w:tcW w:w="940" w:type="dxa"/>
          </w:tcPr>
          <w:p>
            <w:pPr>
              <w:pStyle w:val="8"/>
              <w:spacing w:before="37"/>
              <w:ind w:right="120"/>
              <w:rPr>
                <w:sz w:val="10"/>
              </w:rPr>
            </w:pPr>
            <w:r>
              <w:rPr>
                <w:w w:val="105"/>
                <w:sz w:val="10"/>
              </w:rPr>
              <w:t>4,620,075.65</w:t>
            </w:r>
          </w:p>
        </w:tc>
        <w:tc>
          <w:tcPr>
            <w:tcW w:w="1222" w:type="dxa"/>
          </w:tcPr>
          <w:p>
            <w:pPr>
              <w:pStyle w:val="8"/>
              <w:spacing w:before="37"/>
              <w:ind w:right="234"/>
              <w:rPr>
                <w:sz w:val="10"/>
              </w:rPr>
            </w:pPr>
            <w:r>
              <w:rPr>
                <w:w w:val="105"/>
                <w:sz w:val="10"/>
              </w:rPr>
              <w:t>85,215,325.19</w:t>
            </w:r>
          </w:p>
        </w:tc>
        <w:tc>
          <w:tcPr>
            <w:tcW w:w="1019" w:type="dxa"/>
          </w:tcPr>
          <w:p>
            <w:pPr>
              <w:pStyle w:val="8"/>
              <w:spacing w:before="67" w:line="96" w:lineRule="exact"/>
              <w:ind w:right="173"/>
              <w:rPr>
                <w:sz w:val="10"/>
              </w:rPr>
            </w:pPr>
            <w:r>
              <w:rPr>
                <w:w w:val="105"/>
                <w:sz w:val="10"/>
              </w:rPr>
              <w:t>98,933,302.88</w:t>
            </w:r>
          </w:p>
        </w:tc>
        <w:tc>
          <w:tcPr>
            <w:tcW w:w="865" w:type="dxa"/>
          </w:tcPr>
          <w:p>
            <w:pPr>
              <w:pStyle w:val="8"/>
              <w:spacing w:before="37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97,525.7</w:t>
            </w:r>
          </w:p>
        </w:tc>
      </w:tr>
    </w:tbl>
    <w:p>
      <w:pPr>
        <w:tabs>
          <w:tab w:val="left" w:pos="1659"/>
        </w:tabs>
        <w:spacing w:before="61"/>
        <w:ind w:left="885" w:right="0" w:firstLine="0"/>
        <w:jc w:val="left"/>
        <w:rPr>
          <w:sz w:val="14"/>
        </w:rPr>
      </w:pPr>
      <w:r>
        <w:rPr>
          <w:sz w:val="14"/>
        </w:rPr>
        <w:t xml:space="preserve">016   </w:t>
      </w:r>
      <w:r>
        <w:rPr>
          <w:spacing w:val="10"/>
          <w:sz w:val="14"/>
        </w:rPr>
        <w:t xml:space="preserve"> </w:t>
      </w:r>
      <w:r>
        <w:rPr>
          <w:sz w:val="14"/>
        </w:rPr>
        <w:t>000</w:t>
      </w:r>
      <w:r>
        <w:rPr>
          <w:sz w:val="14"/>
        </w:rPr>
        <w:tab/>
      </w:r>
      <w:r>
        <w:rPr>
          <w:sz w:val="14"/>
        </w:rPr>
        <w:t>EDUCACIÓN</w:t>
      </w:r>
      <w:r>
        <w:rPr>
          <w:spacing w:val="3"/>
          <w:sz w:val="14"/>
        </w:rPr>
        <w:t xml:space="preserve"> </w:t>
      </w:r>
      <w:r>
        <w:rPr>
          <w:sz w:val="14"/>
        </w:rPr>
        <w:t>AMBIENTAL</w:t>
      </w:r>
      <w:r>
        <w:rPr>
          <w:spacing w:val="2"/>
          <w:sz w:val="14"/>
        </w:rPr>
        <w:t xml:space="preserve"> </w:t>
      </w:r>
      <w:r>
        <w:rPr>
          <w:sz w:val="14"/>
        </w:rPr>
        <w:t>Y</w:t>
      </w:r>
      <w:r>
        <w:rPr>
          <w:spacing w:val="3"/>
          <w:sz w:val="14"/>
        </w:rPr>
        <w:t xml:space="preserve"> </w:t>
      </w:r>
      <w:r>
        <w:rPr>
          <w:sz w:val="14"/>
        </w:rPr>
        <w:t>FOMENTO</w:t>
      </w:r>
      <w:r>
        <w:rPr>
          <w:spacing w:val="2"/>
          <w:sz w:val="14"/>
        </w:rPr>
        <w:t xml:space="preserve"> </w:t>
      </w:r>
      <w:r>
        <w:rPr>
          <w:sz w:val="14"/>
        </w:rPr>
        <w:t>PARA</w:t>
      </w:r>
      <w:r>
        <w:rPr>
          <w:spacing w:val="2"/>
          <w:sz w:val="14"/>
        </w:rPr>
        <w:t xml:space="preserve"> </w:t>
      </w:r>
      <w:r>
        <w:rPr>
          <w:sz w:val="14"/>
        </w:rPr>
        <w:t>EL</w:t>
      </w:r>
      <w:r>
        <w:rPr>
          <w:spacing w:val="3"/>
          <w:sz w:val="14"/>
        </w:rPr>
        <w:t xml:space="preserve"> </w:t>
      </w:r>
      <w:r>
        <w:rPr>
          <w:sz w:val="14"/>
        </w:rPr>
        <w:t>RECONOCIMIENTO,</w:t>
      </w:r>
      <w:r>
        <w:rPr>
          <w:spacing w:val="2"/>
          <w:sz w:val="14"/>
        </w:rPr>
        <w:t xml:space="preserve"> </w:t>
      </w:r>
      <w:r>
        <w:rPr>
          <w:sz w:val="14"/>
        </w:rPr>
        <w:t>CONSERVACIÓN</w:t>
      </w:r>
      <w:r>
        <w:rPr>
          <w:spacing w:val="2"/>
          <w:sz w:val="14"/>
        </w:rPr>
        <w:t xml:space="preserve"> </w:t>
      </w:r>
      <w:r>
        <w:rPr>
          <w:sz w:val="14"/>
        </w:rPr>
        <w:t>Y</w:t>
      </w:r>
    </w:p>
    <w:p>
      <w:pPr>
        <w:spacing w:before="59"/>
        <w:ind w:left="1433" w:right="0" w:firstLine="0"/>
        <w:jc w:val="left"/>
        <w:rPr>
          <w:sz w:val="14"/>
        </w:rPr>
      </w:pPr>
      <w:r>
        <w:rPr>
          <w:sz w:val="14"/>
        </w:rPr>
        <w:t>000</w:t>
      </w:r>
      <w:r>
        <w:rPr>
          <w:spacing w:val="63"/>
          <w:sz w:val="14"/>
        </w:rPr>
        <w:t xml:space="preserve"> </w:t>
      </w:r>
      <w:r>
        <w:rPr>
          <w:sz w:val="14"/>
        </w:rPr>
        <w:t>SERVICIOS</w:t>
      </w:r>
      <w:r>
        <w:rPr>
          <w:spacing w:val="-1"/>
          <w:sz w:val="14"/>
        </w:rPr>
        <w:t xml:space="preserve"> </w:t>
      </w:r>
      <w:r>
        <w:rPr>
          <w:sz w:val="14"/>
        </w:rPr>
        <w:t>PERSONALES</w:t>
      </w:r>
    </w:p>
    <w:p>
      <w:pPr>
        <w:tabs>
          <w:tab w:val="left" w:pos="773"/>
          <w:tab w:val="left" w:pos="1187"/>
          <w:tab w:val="left" w:pos="1539"/>
        </w:tabs>
        <w:spacing w:before="27"/>
        <w:ind w:left="380" w:right="0" w:firstLine="0"/>
        <w:jc w:val="left"/>
        <w:rPr>
          <w:sz w:val="10"/>
        </w:rPr>
      </w:pPr>
      <w:r>
        <w:pict>
          <v:shape id="_x0000_s1207" o:spid="_x0000_s1207" o:spt="202" type="#_x0000_t202" style="position:absolute;left:0pt;margin-left:260.5pt;margin-top:1.15pt;height:227.55pt;width:514pt;mso-position-horizontal-relative:page;z-index:2517319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9"/>
                    <w:gridCol w:w="1098"/>
                    <w:gridCol w:w="1080"/>
                    <w:gridCol w:w="1265"/>
                    <w:gridCol w:w="1080"/>
                    <w:gridCol w:w="1080"/>
                    <w:gridCol w:w="910"/>
                    <w:gridCol w:w="1095"/>
                    <w:gridCol w:w="125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829" w:type="dxa"/>
                      </w:tcPr>
                      <w:p>
                        <w:pPr>
                          <w:pStyle w:val="8"/>
                          <w:spacing w:before="0"/>
                          <w:ind w:right="2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0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970,000.00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0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8"/>
                          <w:spacing w:before="0"/>
                          <w:ind w:right="27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970,000.00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30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970,000.00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829" w:type="dxa"/>
                      </w:tcPr>
                      <w:p>
                        <w:pPr>
                          <w:pStyle w:val="8"/>
                          <w:ind w:right="2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970,000.00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8"/>
                          <w:ind w:right="27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970,000.00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970,000.00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829" w:type="dxa"/>
                      </w:tcPr>
                      <w:p>
                        <w:pPr>
                          <w:pStyle w:val="8"/>
                          <w:spacing w:before="32"/>
                          <w:ind w:right="2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32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970,000.00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32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8"/>
                          <w:spacing w:before="32"/>
                          <w:ind w:right="27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970,000.00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62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970,000.00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2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1" w:hRule="atLeast"/>
                    </w:trPr>
                    <w:tc>
                      <w:tcPr>
                        <w:tcW w:w="829" w:type="dxa"/>
                      </w:tcPr>
                      <w:p>
                        <w:pPr>
                          <w:pStyle w:val="8"/>
                          <w:spacing w:before="37"/>
                          <w:ind w:right="2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37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970,000.00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37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8"/>
                          <w:spacing w:before="37"/>
                          <w:ind w:right="27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7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970,000.00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67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970,000.00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7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1" w:hRule="atLeast"/>
                    </w:trPr>
                    <w:tc>
                      <w:tcPr>
                        <w:tcW w:w="829" w:type="dxa"/>
                      </w:tcPr>
                      <w:p>
                        <w:pPr>
                          <w:pStyle w:val="8"/>
                          <w:spacing w:before="1"/>
                          <w:jc w:val="left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1"/>
                          <w:jc w:val="left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2,073,755.00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1"/>
                          <w:jc w:val="left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2,073,755.00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1"/>
                          <w:jc w:val="left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2,070,000.00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1"/>
                          <w:jc w:val="left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1"/>
                          <w:jc w:val="left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8"/>
                          <w:spacing w:before="1"/>
                          <w:jc w:val="left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7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1"/>
                          <w:jc w:val="left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2,073,755.00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8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2,073,755.00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1"/>
                          <w:jc w:val="left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829" w:type="dxa"/>
                      </w:tcPr>
                      <w:p>
                        <w:pPr>
                          <w:pStyle w:val="8"/>
                          <w:ind w:right="2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2,073,755.00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2,073,755.00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2,070,000.00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8"/>
                          <w:ind w:right="27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2,073,755.00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2,073,755.00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829" w:type="dxa"/>
                      </w:tcPr>
                      <w:p>
                        <w:pPr>
                          <w:pStyle w:val="8"/>
                          <w:spacing w:before="32"/>
                          <w:ind w:right="2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-59,000.00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32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8"/>
                          <w:spacing w:before="32"/>
                          <w:ind w:right="27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62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2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829" w:type="dxa"/>
                      </w:tcPr>
                      <w:p>
                        <w:pPr>
                          <w:pStyle w:val="8"/>
                          <w:ind w:right="2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1,936,000.00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-1,936,000.00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8"/>
                          <w:ind w:right="27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829" w:type="dxa"/>
                      </w:tcPr>
                      <w:p>
                        <w:pPr>
                          <w:pStyle w:val="8"/>
                          <w:ind w:right="2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8"/>
                          <w:ind w:right="27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829" w:type="dxa"/>
                      </w:tcPr>
                      <w:p>
                        <w:pPr>
                          <w:pStyle w:val="8"/>
                          <w:ind w:right="2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2,046,000.00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-1,995,000.00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51,000.00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8"/>
                          <w:ind w:right="27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51,000.00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829" w:type="dxa"/>
                      </w:tcPr>
                      <w:p>
                        <w:pPr>
                          <w:pStyle w:val="8"/>
                          <w:spacing w:before="32"/>
                          <w:ind w:right="2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32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8"/>
                          <w:spacing w:before="32"/>
                          <w:ind w:right="27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62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2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829" w:type="dxa"/>
                      </w:tcPr>
                      <w:p>
                        <w:pPr>
                          <w:pStyle w:val="8"/>
                          <w:ind w:right="2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424,000.00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424,000.00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8"/>
                          <w:ind w:right="27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424,000.00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424,000.00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829" w:type="dxa"/>
                      </w:tcPr>
                      <w:p>
                        <w:pPr>
                          <w:pStyle w:val="8"/>
                          <w:ind w:right="2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34,650.00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34,650.00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8"/>
                          <w:ind w:right="27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34,650.00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34,650.00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829" w:type="dxa"/>
                      </w:tcPr>
                      <w:p>
                        <w:pPr>
                          <w:pStyle w:val="8"/>
                          <w:ind w:right="2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315,000.00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315,000.00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8"/>
                          <w:ind w:right="27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315,000.00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315,000.00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829" w:type="dxa"/>
                      </w:tcPr>
                      <w:p>
                        <w:pPr>
                          <w:pStyle w:val="8"/>
                          <w:ind w:right="2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798,650.00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798,650.00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8"/>
                          <w:ind w:right="27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798,650.00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798,650.00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829" w:type="dxa"/>
                      </w:tcPr>
                      <w:p>
                        <w:pPr>
                          <w:pStyle w:val="8"/>
                          <w:spacing w:before="32"/>
                          <w:ind w:right="2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2,844,650.00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78,755.00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2,923,405.00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32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2,070,000.00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8"/>
                          <w:spacing w:before="32"/>
                          <w:ind w:right="27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2,923,405.00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62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2,923,405.00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2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3" w:hRule="atLeast"/>
                    </w:trPr>
                    <w:tc>
                      <w:tcPr>
                        <w:tcW w:w="829" w:type="dxa"/>
                      </w:tcPr>
                      <w:p>
                        <w:pPr>
                          <w:pStyle w:val="8"/>
                          <w:spacing w:before="37"/>
                          <w:ind w:right="2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2,844,650.00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37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78,755.00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2,923,405.00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37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2,070,000.00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8"/>
                          <w:spacing w:before="37"/>
                          <w:ind w:right="27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7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2,923,405.00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67" w:line="96" w:lineRule="exact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2,923,405.00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7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w w:val="105"/>
          <w:position w:val="1"/>
          <w:sz w:val="10"/>
        </w:rPr>
        <w:t>081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61</w:t>
      </w:r>
      <w:r>
        <w:rPr>
          <w:w w:val="105"/>
          <w:position w:val="1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ADMINISTRATIVO,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TÉCNICO,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PROFESIONAL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OPERATIVO</w:t>
      </w:r>
    </w:p>
    <w:p>
      <w:pPr>
        <w:spacing w:before="44" w:line="321" w:lineRule="auto"/>
        <w:ind w:left="2451" w:right="11538" w:firstLine="550"/>
        <w:jc w:val="right"/>
        <w:rPr>
          <w:b/>
          <w:sz w:val="14"/>
        </w:rPr>
      </w:pPr>
      <w:r>
        <w:rPr>
          <w:b/>
          <w:sz w:val="14"/>
        </w:rPr>
        <w:t>Total Fuente: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>Total Geografico: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Total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Grupo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Gasto:</w:t>
      </w:r>
    </w:p>
    <w:p>
      <w:pPr>
        <w:spacing w:before="0" w:line="142" w:lineRule="exact"/>
        <w:ind w:left="1433" w:right="0" w:firstLine="0"/>
        <w:jc w:val="left"/>
        <w:rPr>
          <w:sz w:val="14"/>
        </w:rPr>
      </w:pPr>
      <w:r>
        <w:rPr>
          <w:sz w:val="14"/>
        </w:rPr>
        <w:t>100</w:t>
      </w:r>
      <w:r>
        <w:rPr>
          <w:spacing w:val="64"/>
          <w:sz w:val="14"/>
        </w:rPr>
        <w:t xml:space="preserve"> </w:t>
      </w:r>
      <w:r>
        <w:rPr>
          <w:sz w:val="14"/>
        </w:rPr>
        <w:t>SERVICIOS</w:t>
      </w:r>
      <w:r>
        <w:rPr>
          <w:spacing w:val="-1"/>
          <w:sz w:val="14"/>
        </w:rPr>
        <w:t xml:space="preserve"> </w:t>
      </w:r>
      <w:r>
        <w:rPr>
          <w:sz w:val="14"/>
        </w:rPr>
        <w:t>NO</w:t>
      </w:r>
      <w:r>
        <w:rPr>
          <w:spacing w:val="-1"/>
          <w:sz w:val="14"/>
        </w:rPr>
        <w:t xml:space="preserve"> </w:t>
      </w:r>
      <w:r>
        <w:rPr>
          <w:sz w:val="14"/>
        </w:rPr>
        <w:t>PERSONALES</w:t>
      </w:r>
    </w:p>
    <w:p>
      <w:pPr>
        <w:spacing w:before="37" w:line="312" w:lineRule="auto"/>
        <w:ind w:left="1540" w:right="11587" w:firstLine="0"/>
        <w:jc w:val="left"/>
        <w:rPr>
          <w:sz w:val="10"/>
        </w:rPr>
      </w:pPr>
      <w:r>
        <w:pict>
          <v:shape id="_x0000_s1208" o:spid="_x0000_s1208" o:spt="202" type="#_x0000_t202" style="position:absolute;left:0pt;margin-left:30.5pt;margin-top:1.15pt;height:132.65pt;width:48.55pt;mso-position-horizontal-relative:page;z-index:2517319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05"/>
                    <w:gridCol w:w="430"/>
                    <w:gridCol w:w="23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4" w:hRule="atLeast"/>
                    </w:trPr>
                    <w:tc>
                      <w:tcPr>
                        <w:tcW w:w="305" w:type="dxa"/>
                      </w:tcPr>
                      <w:p>
                        <w:pPr>
                          <w:pStyle w:val="8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0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236" w:type="dxa"/>
                      </w:tcPr>
                      <w:p>
                        <w:pPr>
                          <w:pStyle w:val="8"/>
                          <w:spacing w:before="0"/>
                          <w:ind w:left="81" w:right="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7" w:hRule="atLeast"/>
                    </w:trPr>
                    <w:tc>
                      <w:tcPr>
                        <w:tcW w:w="305" w:type="dxa"/>
                      </w:tcPr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236" w:type="dxa"/>
                      </w:tcPr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81" w:right="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5" w:type="dxa"/>
                      </w:tcPr>
                      <w:p>
                        <w:pPr>
                          <w:pStyle w:val="8"/>
                          <w:spacing w:before="93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236" w:type="dxa"/>
                      </w:tcPr>
                      <w:p>
                        <w:pPr>
                          <w:pStyle w:val="8"/>
                          <w:spacing w:before="93"/>
                          <w:ind w:left="81" w:right="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7" w:hRule="atLeast"/>
                    </w:trPr>
                    <w:tc>
                      <w:tcPr>
                        <w:tcW w:w="305" w:type="dxa"/>
                      </w:tcPr>
                      <w:p>
                        <w:pPr>
                          <w:pStyle w:val="8"/>
                          <w:spacing w:before="93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236" w:type="dxa"/>
                      </w:tcPr>
                      <w:p>
                        <w:pPr>
                          <w:pStyle w:val="8"/>
                          <w:spacing w:before="93"/>
                          <w:ind w:left="81" w:right="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7" w:hRule="atLeast"/>
                    </w:trPr>
                    <w:tc>
                      <w:tcPr>
                        <w:tcW w:w="305" w:type="dxa"/>
                      </w:tcPr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236" w:type="dxa"/>
                      </w:tcPr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81" w:right="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5" w:type="dxa"/>
                      </w:tcPr>
                      <w:p>
                        <w:pPr>
                          <w:pStyle w:val="8"/>
                          <w:spacing w:before="93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236" w:type="dxa"/>
                      </w:tcPr>
                      <w:p>
                        <w:pPr>
                          <w:pStyle w:val="8"/>
                          <w:spacing w:before="93"/>
                          <w:ind w:left="81" w:right="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5" w:type="dxa"/>
                      </w:tcPr>
                      <w:p>
                        <w:pPr>
                          <w:pStyle w:val="8"/>
                          <w:spacing w:before="93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236" w:type="dxa"/>
                      </w:tcPr>
                      <w:p>
                        <w:pPr>
                          <w:pStyle w:val="8"/>
                          <w:spacing w:before="93"/>
                          <w:ind w:left="81" w:right="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9" w:hRule="atLeast"/>
                    </w:trPr>
                    <w:tc>
                      <w:tcPr>
                        <w:tcW w:w="305" w:type="dxa"/>
                      </w:tcPr>
                      <w:p>
                        <w:pPr>
                          <w:pStyle w:val="8"/>
                          <w:spacing w:before="93" w:line="96" w:lineRule="exact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3" w:line="96" w:lineRule="exact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236" w:type="dxa"/>
                      </w:tcPr>
                      <w:p>
                        <w:pPr>
                          <w:pStyle w:val="8"/>
                          <w:spacing w:before="93" w:line="96" w:lineRule="exact"/>
                          <w:ind w:left="81" w:right="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w w:val="105"/>
          <w:sz w:val="10"/>
        </w:rPr>
        <w:t>MANTENIMIENTO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REPARACIÓN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OTRAS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OBRAS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E INSTALACIONES</w:t>
      </w:r>
    </w:p>
    <w:p>
      <w:pPr>
        <w:spacing w:before="10"/>
        <w:ind w:left="3001" w:right="0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43" w:line="312" w:lineRule="auto"/>
        <w:ind w:left="1540" w:right="11942" w:firstLine="0"/>
        <w:jc w:val="left"/>
        <w:rPr>
          <w:sz w:val="10"/>
        </w:rPr>
      </w:pPr>
      <w:r>
        <w:rPr>
          <w:w w:val="105"/>
          <w:sz w:val="10"/>
        </w:rPr>
        <w:t>MANTENIMIENTO Y REPARACIÓN DE</w:t>
      </w:r>
      <w:r>
        <w:rPr>
          <w:spacing w:val="-25"/>
          <w:w w:val="105"/>
          <w:sz w:val="10"/>
        </w:rPr>
        <w:t xml:space="preserve"> </w:t>
      </w:r>
      <w:r>
        <w:rPr>
          <w:w w:val="105"/>
          <w:sz w:val="10"/>
        </w:rPr>
        <w:t>INSTALACIONES</w:t>
      </w:r>
    </w:p>
    <w:p>
      <w:pPr>
        <w:spacing w:before="3" w:line="312" w:lineRule="auto"/>
        <w:ind w:left="1540" w:right="11587" w:firstLine="0"/>
        <w:jc w:val="left"/>
        <w:rPr>
          <w:sz w:val="10"/>
        </w:rPr>
      </w:pPr>
      <w:r>
        <w:rPr>
          <w:w w:val="105"/>
          <w:sz w:val="10"/>
        </w:rPr>
        <w:t>MANTENIMIENTO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REPARACIÓN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OTRAS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OBRAS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E INSTALACIONES</w:t>
      </w:r>
    </w:p>
    <w:p>
      <w:pPr>
        <w:spacing w:before="0" w:line="105" w:lineRule="exact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SERVICIOS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CAPACITACIÓN</w:t>
      </w:r>
    </w:p>
    <w:p>
      <w:pPr>
        <w:spacing w:before="0" w:line="240" w:lineRule="auto"/>
        <w:rPr>
          <w:sz w:val="12"/>
        </w:rPr>
      </w:pPr>
    </w:p>
    <w:p>
      <w:pPr>
        <w:spacing w:before="69"/>
        <w:ind w:left="3001" w:right="0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30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MANTENIMIENTO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REPARACIÓN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EDIFICIOS</w:t>
      </w:r>
    </w:p>
    <w:p>
      <w:pPr>
        <w:spacing w:before="4" w:line="240" w:lineRule="auto"/>
        <w:rPr>
          <w:sz w:val="17"/>
        </w:rPr>
      </w:pPr>
    </w:p>
    <w:p>
      <w:pPr>
        <w:spacing w:before="0" w:line="312" w:lineRule="auto"/>
        <w:ind w:left="1540" w:right="11587" w:firstLine="0"/>
        <w:jc w:val="left"/>
        <w:rPr>
          <w:sz w:val="10"/>
        </w:rPr>
      </w:pPr>
      <w:r>
        <w:rPr>
          <w:w w:val="105"/>
          <w:sz w:val="10"/>
        </w:rPr>
        <w:t>MANTENIMIENTO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REPARACIÓN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OTRAS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OBRAS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E INSTALACIONES</w:t>
      </w:r>
    </w:p>
    <w:p>
      <w:pPr>
        <w:spacing w:before="3" w:line="312" w:lineRule="auto"/>
        <w:ind w:left="1540" w:right="11505" w:firstLine="0"/>
        <w:jc w:val="left"/>
        <w:rPr>
          <w:sz w:val="10"/>
        </w:rPr>
      </w:pPr>
      <w:r>
        <w:rPr>
          <w:w w:val="105"/>
          <w:sz w:val="10"/>
        </w:rPr>
        <w:t>SERVICIOS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INGENIERÍA,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ARQUITECTURA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3"/>
          <w:w w:val="105"/>
          <w:sz w:val="10"/>
        </w:rPr>
        <w:t xml:space="preserve"> </w:t>
      </w:r>
      <w:r>
        <w:rPr>
          <w:w w:val="105"/>
          <w:sz w:val="10"/>
        </w:rPr>
        <w:t>SUPERVISIÓN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OBRAS</w:t>
      </w:r>
    </w:p>
    <w:p>
      <w:pPr>
        <w:spacing w:before="0" w:line="105" w:lineRule="exact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OTROS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ESTUDIOS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Y/O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SERVICIOS</w:t>
      </w:r>
    </w:p>
    <w:p>
      <w:pPr>
        <w:spacing w:before="0" w:line="240" w:lineRule="auto"/>
        <w:rPr>
          <w:sz w:val="12"/>
        </w:rPr>
      </w:pPr>
    </w:p>
    <w:p>
      <w:pPr>
        <w:spacing w:before="70" w:line="321" w:lineRule="auto"/>
        <w:ind w:left="2451" w:right="11538" w:firstLine="550"/>
        <w:jc w:val="right"/>
        <w:rPr>
          <w:b/>
          <w:sz w:val="14"/>
        </w:rPr>
      </w:pPr>
      <w:r>
        <w:rPr>
          <w:b/>
          <w:sz w:val="14"/>
        </w:rPr>
        <w:t>Total Fuente: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>Total Geografico: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Total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Grupo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Gasto:</w:t>
      </w:r>
    </w:p>
    <w:p>
      <w:pPr>
        <w:spacing w:before="0" w:line="142" w:lineRule="exact"/>
        <w:ind w:left="1433" w:right="0" w:firstLine="0"/>
        <w:jc w:val="left"/>
        <w:rPr>
          <w:sz w:val="14"/>
        </w:rPr>
      </w:pPr>
      <w:r>
        <w:rPr>
          <w:sz w:val="14"/>
        </w:rPr>
        <w:t xml:space="preserve">200  </w:t>
      </w:r>
      <w:r>
        <w:rPr>
          <w:spacing w:val="26"/>
          <w:sz w:val="14"/>
        </w:rPr>
        <w:t xml:space="preserve"> </w:t>
      </w:r>
      <w:r>
        <w:rPr>
          <w:sz w:val="14"/>
        </w:rPr>
        <w:t>MATERIALES Y</w:t>
      </w:r>
      <w:r>
        <w:rPr>
          <w:spacing w:val="-1"/>
          <w:sz w:val="14"/>
        </w:rPr>
        <w:t xml:space="preserve"> </w:t>
      </w:r>
      <w:r>
        <w:rPr>
          <w:sz w:val="14"/>
        </w:rPr>
        <w:t>SUMINISTROS</w:t>
      </w:r>
    </w:p>
    <w:p>
      <w:pPr>
        <w:spacing w:after="0" w:line="142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6/03/2023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FEBRERO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FEBRERO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10:11.19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209" o:spid="_x0000_s1209" o:spt="1" style="position:absolute;left:0pt;margin-left:18pt;margin-top:11.2pt;height:2.5pt;width:756pt;mso-position-horizontal-relative:page;mso-wrap-distance-bottom:0pt;mso-wrap-distance-top:0pt;z-index:-25150668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11" w:line="240" w:lineRule="auto"/>
        <w:rPr>
          <w:b/>
          <w:sz w:val="16"/>
        </w:rPr>
      </w:pPr>
    </w:p>
    <w:p>
      <w:pPr>
        <w:spacing w:before="95" w:line="314" w:lineRule="auto"/>
        <w:ind w:left="2747" w:right="11538" w:firstLine="254"/>
        <w:jc w:val="right"/>
        <w:rPr>
          <w:b/>
          <w:sz w:val="14"/>
        </w:rPr>
      </w:pPr>
      <w:r>
        <w:pict>
          <v:rect id="_x0000_s1210" o:spid="_x0000_s1210" o:spt="1" style="position:absolute;left:0pt;margin-left:18pt;margin-top:-17.5pt;height:2.5pt;width:756pt;mso-position-horizontal-relative:page;z-index:-25154150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pict>
          <v:shape id="_x0000_s1211" o:spid="_x0000_s1211" o:spt="202" type="#_x0000_t202" style="position:absolute;left:0pt;margin-left:18pt;margin-top:-16.25pt;height:12.2pt;width:756pt;mso-position-horizontal-relative:page;z-index:2517329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2937"/>
                    <w:gridCol w:w="1629"/>
                    <w:gridCol w:w="962"/>
                    <w:gridCol w:w="1198"/>
                    <w:gridCol w:w="1081"/>
                    <w:gridCol w:w="1080"/>
                    <w:gridCol w:w="1080"/>
                    <w:gridCol w:w="976"/>
                    <w:gridCol w:w="1094"/>
                    <w:gridCol w:w="1184"/>
                    <w:gridCol w:w="58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3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1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293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62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75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22,000.00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22" w:right="3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22,000.00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19" w:right="3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3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22,000.00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 w:line="96" w:lineRule="exact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22,000.00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212" o:spid="_x0000_s1212" o:spt="202" type="#_x0000_t202" style="position:absolute;left:0pt;margin-left:267.1pt;margin-top:3.7pt;height:17.9pt;width:507.4pt;mso-position-horizontal-relative:page;z-index:2517340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  <w:gridCol w:w="962"/>
                    <w:gridCol w:w="1198"/>
                    <w:gridCol w:w="1081"/>
                    <w:gridCol w:w="1080"/>
                    <w:gridCol w:w="1080"/>
                    <w:gridCol w:w="976"/>
                    <w:gridCol w:w="1094"/>
                    <w:gridCol w:w="1184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8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80" w:right="27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spacing w:before="0"/>
                          <w:ind w:left="423" w:right="3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46" w:right="23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30"/>
                          <w:ind w:left="305" w:right="4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22,000.00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8"/>
                          <w:spacing w:before="32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32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8"/>
                          <w:spacing w:before="32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280" w:right="27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spacing w:before="32"/>
                          <w:ind w:left="423" w:right="3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left="246" w:right="23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305" w:right="4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22,000.00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32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 Fuente: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37"/>
        <w:gridCol w:w="1629"/>
        <w:gridCol w:w="962"/>
        <w:gridCol w:w="1198"/>
        <w:gridCol w:w="1081"/>
        <w:gridCol w:w="1080"/>
        <w:gridCol w:w="1080"/>
        <w:gridCol w:w="976"/>
        <w:gridCol w:w="1094"/>
        <w:gridCol w:w="1184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 w:line="104" w:lineRule="exact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30" w:type="dxa"/>
          </w:tcPr>
          <w:p>
            <w:pPr>
              <w:pStyle w:val="8"/>
              <w:spacing w:before="0" w:line="104" w:lineRule="exact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spacing w:before="0" w:line="104" w:lineRule="exact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37" w:type="dxa"/>
          </w:tcPr>
          <w:p>
            <w:pPr>
              <w:pStyle w:val="8"/>
              <w:spacing w:before="0" w:line="104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</w:p>
        </w:tc>
        <w:tc>
          <w:tcPr>
            <w:tcW w:w="1629" w:type="dxa"/>
          </w:tcPr>
          <w:p>
            <w:pPr>
              <w:pStyle w:val="8"/>
              <w:spacing w:before="0" w:line="104" w:lineRule="exact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99,400.00</w:t>
            </w:r>
          </w:p>
        </w:tc>
        <w:tc>
          <w:tcPr>
            <w:tcW w:w="962" w:type="dxa"/>
          </w:tcPr>
          <w:p>
            <w:pPr>
              <w:pStyle w:val="8"/>
              <w:spacing w:before="0" w:line="104" w:lineRule="exact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0" w:line="104" w:lineRule="exact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99,400.00</w:t>
            </w:r>
          </w:p>
        </w:tc>
        <w:tc>
          <w:tcPr>
            <w:tcW w:w="1081" w:type="dxa"/>
          </w:tcPr>
          <w:p>
            <w:pPr>
              <w:pStyle w:val="8"/>
              <w:spacing w:before="0" w:line="104" w:lineRule="exact"/>
              <w:ind w:left="280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 w:line="104" w:lineRule="exact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 w:line="104" w:lineRule="exact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spacing w:before="0" w:line="104" w:lineRule="exact"/>
              <w:ind w:left="419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0" w:line="104" w:lineRule="exact"/>
              <w:ind w:left="246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99,400.00</w:t>
            </w:r>
          </w:p>
        </w:tc>
        <w:tc>
          <w:tcPr>
            <w:tcW w:w="1184" w:type="dxa"/>
          </w:tcPr>
          <w:p>
            <w:pPr>
              <w:pStyle w:val="8"/>
              <w:spacing w:before="18"/>
              <w:ind w:left="304" w:right="4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99,400.00</w:t>
            </w:r>
          </w:p>
        </w:tc>
        <w:tc>
          <w:tcPr>
            <w:tcW w:w="595" w:type="dxa"/>
          </w:tcPr>
          <w:p>
            <w:pPr>
              <w:pStyle w:val="8"/>
              <w:spacing w:before="0" w:line="104" w:lineRule="exact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8"/>
              <w:spacing w:before="66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8"/>
              <w:spacing w:before="66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spacing w:before="66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37" w:type="dxa"/>
          </w:tcPr>
          <w:p>
            <w:pPr>
              <w:pStyle w:val="8"/>
              <w:spacing w:before="66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629" w:type="dxa"/>
          </w:tcPr>
          <w:p>
            <w:pPr>
              <w:pStyle w:val="8"/>
              <w:spacing w:before="66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80,000.00</w:t>
            </w:r>
          </w:p>
        </w:tc>
        <w:tc>
          <w:tcPr>
            <w:tcW w:w="962" w:type="dxa"/>
          </w:tcPr>
          <w:p>
            <w:pPr>
              <w:pStyle w:val="8"/>
              <w:spacing w:before="66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66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80,000.00</w:t>
            </w:r>
          </w:p>
        </w:tc>
        <w:tc>
          <w:tcPr>
            <w:tcW w:w="1081" w:type="dxa"/>
          </w:tcPr>
          <w:p>
            <w:pPr>
              <w:pStyle w:val="8"/>
              <w:spacing w:before="66"/>
              <w:ind w:left="280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66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66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spacing w:before="66"/>
              <w:ind w:left="419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66"/>
              <w:ind w:left="246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80,000.00</w:t>
            </w:r>
          </w:p>
        </w:tc>
        <w:tc>
          <w:tcPr>
            <w:tcW w:w="1184" w:type="dxa"/>
          </w:tcPr>
          <w:p>
            <w:pPr>
              <w:pStyle w:val="8"/>
              <w:spacing w:before="96"/>
              <w:ind w:left="304" w:right="4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80,000.00</w:t>
            </w:r>
          </w:p>
        </w:tc>
        <w:tc>
          <w:tcPr>
            <w:tcW w:w="595" w:type="dxa"/>
          </w:tcPr>
          <w:p>
            <w:pPr>
              <w:pStyle w:val="8"/>
              <w:spacing w:before="66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66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8"/>
              <w:spacing w:before="66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spacing w:before="66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37" w:type="dxa"/>
          </w:tcPr>
          <w:p>
            <w:pPr>
              <w:pStyle w:val="8"/>
              <w:spacing w:before="66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629" w:type="dxa"/>
          </w:tcPr>
          <w:p>
            <w:pPr>
              <w:pStyle w:val="8"/>
              <w:spacing w:before="66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24,000.00</w:t>
            </w:r>
          </w:p>
        </w:tc>
        <w:tc>
          <w:tcPr>
            <w:tcW w:w="962" w:type="dxa"/>
          </w:tcPr>
          <w:p>
            <w:pPr>
              <w:pStyle w:val="8"/>
              <w:spacing w:before="66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66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24,000.00</w:t>
            </w:r>
          </w:p>
        </w:tc>
        <w:tc>
          <w:tcPr>
            <w:tcW w:w="1081" w:type="dxa"/>
          </w:tcPr>
          <w:p>
            <w:pPr>
              <w:pStyle w:val="8"/>
              <w:spacing w:before="66"/>
              <w:ind w:left="280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66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66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spacing w:before="66"/>
              <w:ind w:left="419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66"/>
              <w:ind w:left="246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24,000.00</w:t>
            </w:r>
          </w:p>
        </w:tc>
        <w:tc>
          <w:tcPr>
            <w:tcW w:w="1184" w:type="dxa"/>
          </w:tcPr>
          <w:p>
            <w:pPr>
              <w:pStyle w:val="8"/>
              <w:spacing w:before="96" w:line="108" w:lineRule="exact"/>
              <w:ind w:left="304" w:right="4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24,000.00</w:t>
            </w:r>
          </w:p>
        </w:tc>
        <w:tc>
          <w:tcPr>
            <w:tcW w:w="595" w:type="dxa"/>
          </w:tcPr>
          <w:p>
            <w:pPr>
              <w:pStyle w:val="8"/>
              <w:spacing w:before="66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4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213" o:spid="_x0000_s1213" o:spt="202" type="#_x0000_t202" style="position:absolute;left:0pt;margin-left:264.45pt;margin-top:-1pt;height:7.35pt;width:510.05pt;mso-position-horizontal-relative:page;z-index:2517350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1"/>
                    <w:gridCol w:w="936"/>
                    <w:gridCol w:w="1225"/>
                    <w:gridCol w:w="1082"/>
                    <w:gridCol w:w="1081"/>
                    <w:gridCol w:w="1081"/>
                    <w:gridCol w:w="951"/>
                    <w:gridCol w:w="1095"/>
                    <w:gridCol w:w="1212"/>
                    <w:gridCol w:w="59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203,400.00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0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203,400.00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0"/>
                          <w:ind w:left="420" w:right="42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80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80" w:right="28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spacing w:before="0"/>
                          <w:ind w:left="422" w:right="30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1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203,400.00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29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203,400.00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8"/>
                          <w:spacing w:before="0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873"/>
        <w:gridCol w:w="1531"/>
        <w:gridCol w:w="1098"/>
        <w:gridCol w:w="1079"/>
        <w:gridCol w:w="1227"/>
        <w:gridCol w:w="1080"/>
        <w:gridCol w:w="1080"/>
        <w:gridCol w:w="950"/>
        <w:gridCol w:w="1094"/>
        <w:gridCol w:w="1211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224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873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PÓMEZ,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YESO</w:t>
            </w:r>
          </w:p>
        </w:tc>
        <w:tc>
          <w:tcPr>
            <w:tcW w:w="1531" w:type="dxa"/>
          </w:tcPr>
          <w:p>
            <w:pPr>
              <w:pStyle w:val="8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110,000.00</w:t>
            </w:r>
          </w:p>
        </w:tc>
        <w:tc>
          <w:tcPr>
            <w:tcW w:w="1098" w:type="dxa"/>
          </w:tcPr>
          <w:p>
            <w:pPr>
              <w:pStyle w:val="8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3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110,000.00</w:t>
            </w:r>
          </w:p>
        </w:tc>
        <w:tc>
          <w:tcPr>
            <w:tcW w:w="1227" w:type="dxa"/>
          </w:tcPr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1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spacing w:before="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left="246" w:right="2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110,000.00</w:t>
            </w:r>
          </w:p>
        </w:tc>
        <w:tc>
          <w:tcPr>
            <w:tcW w:w="1211" w:type="dxa"/>
          </w:tcPr>
          <w:p>
            <w:pPr>
              <w:pStyle w:val="8"/>
              <w:spacing w:before="30"/>
              <w:ind w:left="3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110,000.00</w:t>
            </w:r>
          </w:p>
        </w:tc>
        <w:tc>
          <w:tcPr>
            <w:tcW w:w="595" w:type="dxa"/>
          </w:tcPr>
          <w:p>
            <w:pPr>
              <w:pStyle w:val="8"/>
              <w:spacing w:before="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87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ABONOS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FERTILIZANTES</w:t>
            </w:r>
          </w:p>
        </w:tc>
        <w:tc>
          <w:tcPr>
            <w:tcW w:w="1531" w:type="dxa"/>
          </w:tcPr>
          <w:p>
            <w:pPr>
              <w:pStyle w:val="8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464,640.00</w:t>
            </w:r>
          </w:p>
        </w:tc>
        <w:tc>
          <w:tcPr>
            <w:tcW w:w="1079" w:type="dxa"/>
          </w:tcPr>
          <w:p>
            <w:pPr>
              <w:pStyle w:val="8"/>
              <w:ind w:left="3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464,640.00</w:t>
            </w:r>
          </w:p>
        </w:tc>
        <w:tc>
          <w:tcPr>
            <w:tcW w:w="1227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464,640.00</w:t>
            </w:r>
          </w:p>
        </w:tc>
        <w:tc>
          <w:tcPr>
            <w:tcW w:w="1080" w:type="dxa"/>
          </w:tcPr>
          <w:p>
            <w:pPr>
              <w:pStyle w:val="8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1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46" w:right="2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464,640.00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left="3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464,640.00</w:t>
            </w:r>
          </w:p>
        </w:tc>
        <w:tc>
          <w:tcPr>
            <w:tcW w:w="595" w:type="dxa"/>
          </w:tcPr>
          <w:p>
            <w:pPr>
              <w:pStyle w:val="8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284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87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ESTRUCTURAS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METÁLICAS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ACABADAS</w:t>
            </w:r>
          </w:p>
        </w:tc>
        <w:tc>
          <w:tcPr>
            <w:tcW w:w="1531" w:type="dxa"/>
          </w:tcPr>
          <w:p>
            <w:pPr>
              <w:pStyle w:val="8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925,000.00</w:t>
            </w:r>
          </w:p>
        </w:tc>
        <w:tc>
          <w:tcPr>
            <w:tcW w:w="1098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-648,600.00</w:t>
            </w:r>
          </w:p>
        </w:tc>
        <w:tc>
          <w:tcPr>
            <w:tcW w:w="1079" w:type="dxa"/>
          </w:tcPr>
          <w:p>
            <w:pPr>
              <w:pStyle w:val="8"/>
              <w:ind w:left="3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276,400.00</w:t>
            </w:r>
          </w:p>
        </w:tc>
        <w:tc>
          <w:tcPr>
            <w:tcW w:w="1227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1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46" w:right="2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276,400.00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left="3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276,400.00</w:t>
            </w:r>
          </w:p>
        </w:tc>
        <w:tc>
          <w:tcPr>
            <w:tcW w:w="595" w:type="dxa"/>
          </w:tcPr>
          <w:p>
            <w:pPr>
              <w:pStyle w:val="8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286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87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HERRAMIENTAS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MENORES</w:t>
            </w:r>
          </w:p>
        </w:tc>
        <w:tc>
          <w:tcPr>
            <w:tcW w:w="1531" w:type="dxa"/>
          </w:tcPr>
          <w:p>
            <w:pPr>
              <w:pStyle w:val="8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40,000.00</w:t>
            </w:r>
          </w:p>
        </w:tc>
        <w:tc>
          <w:tcPr>
            <w:tcW w:w="1098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183,960.00</w:t>
            </w:r>
          </w:p>
        </w:tc>
        <w:tc>
          <w:tcPr>
            <w:tcW w:w="1079" w:type="dxa"/>
          </w:tcPr>
          <w:p>
            <w:pPr>
              <w:pStyle w:val="8"/>
              <w:ind w:left="3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223,960.00</w:t>
            </w:r>
          </w:p>
        </w:tc>
        <w:tc>
          <w:tcPr>
            <w:tcW w:w="1227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183,960.00</w:t>
            </w:r>
          </w:p>
        </w:tc>
        <w:tc>
          <w:tcPr>
            <w:tcW w:w="1080" w:type="dxa"/>
          </w:tcPr>
          <w:p>
            <w:pPr>
              <w:pStyle w:val="8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1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46" w:right="2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223,960.00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left="3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223,960.00</w:t>
            </w:r>
          </w:p>
        </w:tc>
        <w:tc>
          <w:tcPr>
            <w:tcW w:w="595" w:type="dxa"/>
          </w:tcPr>
          <w:p>
            <w:pPr>
              <w:pStyle w:val="8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214" o:spid="_x0000_s1214" o:spt="202" type="#_x0000_t202" style="position:absolute;left:0pt;margin-left:260.5pt;margin-top:-1pt;height:7.35pt;width:514pt;mso-position-horizontal-relative:page;z-index:2517360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30"/>
                    <w:gridCol w:w="896"/>
                    <w:gridCol w:w="1118"/>
                    <w:gridCol w:w="1225"/>
                    <w:gridCol w:w="1080"/>
                    <w:gridCol w:w="1079"/>
                    <w:gridCol w:w="909"/>
                    <w:gridCol w:w="1093"/>
                    <w:gridCol w:w="1249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1030" w:type="dxa"/>
                      </w:tcPr>
                      <w:p>
                        <w:pPr>
                          <w:pStyle w:val="8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1,075,000.00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8"/>
                          <w:spacing w:before="0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8"/>
                          <w:spacing w:before="0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1,075,000.00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0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648,600.00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43" w:right="2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9" w:type="dxa"/>
                      </w:tcPr>
                      <w:p>
                        <w:pPr>
                          <w:pStyle w:val="8"/>
                          <w:spacing w:before="0"/>
                          <w:ind w:left="45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0"/>
                          <w:ind w:left="28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1,075,000.00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26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1,075,000.00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02"/>
        <w:gridCol w:w="1564"/>
        <w:gridCol w:w="962"/>
        <w:gridCol w:w="1199"/>
        <w:gridCol w:w="1081"/>
        <w:gridCol w:w="1080"/>
        <w:gridCol w:w="1080"/>
        <w:gridCol w:w="976"/>
        <w:gridCol w:w="1094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224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002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PÓMEZ,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YESO</w:t>
            </w:r>
          </w:p>
        </w:tc>
        <w:tc>
          <w:tcPr>
            <w:tcW w:w="1564" w:type="dxa"/>
          </w:tcPr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80,000.00</w:t>
            </w:r>
          </w:p>
        </w:tc>
        <w:tc>
          <w:tcPr>
            <w:tcW w:w="962" w:type="dxa"/>
          </w:tcPr>
          <w:p>
            <w:pPr>
              <w:pStyle w:val="8"/>
              <w:spacing w:before="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80,000.00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80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1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spacing w:before="0"/>
              <w:ind w:left="417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left="246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80,000.00</w:t>
            </w:r>
          </w:p>
        </w:tc>
        <w:tc>
          <w:tcPr>
            <w:tcW w:w="1184" w:type="dxa"/>
          </w:tcPr>
          <w:p>
            <w:pPr>
              <w:pStyle w:val="8"/>
              <w:spacing w:before="30"/>
              <w:ind w:left="302" w:right="40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80,000.00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283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002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METAL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ALEACIONES</w:t>
            </w:r>
          </w:p>
        </w:tc>
        <w:tc>
          <w:tcPr>
            <w:tcW w:w="1564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9,500.00</w:t>
            </w:r>
          </w:p>
        </w:tc>
        <w:tc>
          <w:tcPr>
            <w:tcW w:w="962" w:type="dxa"/>
          </w:tcPr>
          <w:p>
            <w:pPr>
              <w:pStyle w:val="8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left="3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9,500.00</w:t>
            </w:r>
          </w:p>
        </w:tc>
        <w:tc>
          <w:tcPr>
            <w:tcW w:w="1081" w:type="dxa"/>
          </w:tcPr>
          <w:p>
            <w:pPr>
              <w:pStyle w:val="8"/>
              <w:ind w:left="280" w:right="28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1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ind w:left="417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46" w:right="1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9,500.00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left="305" w:right="3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9,500.00</w:t>
            </w:r>
          </w:p>
        </w:tc>
        <w:tc>
          <w:tcPr>
            <w:tcW w:w="594" w:type="dxa"/>
          </w:tcPr>
          <w:p>
            <w:pPr>
              <w:pStyle w:val="8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 w:line="314" w:lineRule="auto"/>
        <w:ind w:left="2747" w:right="11538" w:firstLine="254"/>
        <w:jc w:val="right"/>
        <w:rPr>
          <w:b/>
          <w:sz w:val="14"/>
        </w:rPr>
      </w:pPr>
      <w:r>
        <w:pict>
          <v:shape id="_x0000_s1215" o:spid="_x0000_s1215" o:spt="202" type="#_x0000_t202" style="position:absolute;left:0pt;margin-left:260.5pt;margin-top:-1pt;height:17.9pt;width:514pt;mso-position-horizontal-relative:page;z-index:2517340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30"/>
                    <w:gridCol w:w="896"/>
                    <w:gridCol w:w="1119"/>
                    <w:gridCol w:w="1227"/>
                    <w:gridCol w:w="1081"/>
                    <w:gridCol w:w="1081"/>
                    <w:gridCol w:w="911"/>
                    <w:gridCol w:w="1095"/>
                    <w:gridCol w:w="1251"/>
                    <w:gridCol w:w="59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1030" w:type="dxa"/>
                      </w:tcPr>
                      <w:p>
                        <w:pPr>
                          <w:pStyle w:val="8"/>
                          <w:spacing w:before="0"/>
                          <w:ind w:left="16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89,500.00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8"/>
                          <w:spacing w:before="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8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89,500.00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0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80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8"/>
                          <w:spacing w:before="0"/>
                          <w:ind w:right="27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right="2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89,500.00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8"/>
                          <w:spacing w:before="30"/>
                          <w:ind w:right="4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89,500.00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8"/>
                          <w:spacing w:before="0"/>
                          <w:ind w:right="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1030" w:type="dxa"/>
                      </w:tcPr>
                      <w:p>
                        <w:pPr>
                          <w:pStyle w:val="8"/>
                          <w:spacing w:before="32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1,367,900.00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8"/>
                          <w:spacing w:before="32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8"/>
                          <w:spacing w:before="32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1,367,900.00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32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648,600.00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280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8"/>
                          <w:spacing w:before="32"/>
                          <w:ind w:right="27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right="2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1,367,900.00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8"/>
                          <w:spacing w:before="62" w:line="96" w:lineRule="exact"/>
                          <w:ind w:right="4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1,367,900.00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8"/>
                          <w:spacing w:before="32"/>
                          <w:ind w:right="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 Fuente: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648"/>
        <w:gridCol w:w="1918"/>
        <w:gridCol w:w="962"/>
        <w:gridCol w:w="1198"/>
        <w:gridCol w:w="1081"/>
        <w:gridCol w:w="1080"/>
        <w:gridCol w:w="1080"/>
        <w:gridCol w:w="976"/>
        <w:gridCol w:w="1094"/>
        <w:gridCol w:w="1184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8"/>
              <w:spacing w:before="0" w:line="104" w:lineRule="exact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8"/>
              <w:spacing w:before="0" w:line="104" w:lineRule="exact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spacing w:before="0" w:line="104" w:lineRule="exact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648" w:type="dxa"/>
          </w:tcPr>
          <w:p>
            <w:pPr>
              <w:pStyle w:val="8"/>
              <w:spacing w:before="0" w:line="104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918" w:type="dxa"/>
          </w:tcPr>
          <w:p>
            <w:pPr>
              <w:pStyle w:val="8"/>
              <w:spacing w:before="0" w:line="104" w:lineRule="exact"/>
              <w:ind w:left="10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26,000.00</w:t>
            </w:r>
          </w:p>
        </w:tc>
        <w:tc>
          <w:tcPr>
            <w:tcW w:w="962" w:type="dxa"/>
          </w:tcPr>
          <w:p>
            <w:pPr>
              <w:pStyle w:val="8"/>
              <w:spacing w:before="0" w:line="104" w:lineRule="exact"/>
              <w:ind w:left="422" w:right="3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0" w:line="104" w:lineRule="exact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26,000.00</w:t>
            </w:r>
          </w:p>
        </w:tc>
        <w:tc>
          <w:tcPr>
            <w:tcW w:w="1081" w:type="dxa"/>
          </w:tcPr>
          <w:p>
            <w:pPr>
              <w:pStyle w:val="8"/>
              <w:spacing w:before="0" w:line="104" w:lineRule="exact"/>
              <w:ind w:left="280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 w:line="104" w:lineRule="exact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 w:line="104" w:lineRule="exact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spacing w:before="0" w:line="104" w:lineRule="exact"/>
              <w:ind w:left="419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0" w:line="104" w:lineRule="exact"/>
              <w:ind w:left="3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26,000.00</w:t>
            </w:r>
          </w:p>
        </w:tc>
        <w:tc>
          <w:tcPr>
            <w:tcW w:w="1184" w:type="dxa"/>
          </w:tcPr>
          <w:p>
            <w:pPr>
              <w:pStyle w:val="8"/>
              <w:spacing w:before="18" w:line="108" w:lineRule="exact"/>
              <w:ind w:left="3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26,000.00</w:t>
            </w:r>
          </w:p>
        </w:tc>
        <w:tc>
          <w:tcPr>
            <w:tcW w:w="595" w:type="dxa"/>
          </w:tcPr>
          <w:p>
            <w:pPr>
              <w:pStyle w:val="8"/>
              <w:spacing w:before="0" w:line="104" w:lineRule="exact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4"/>
        </w:rPr>
      </w:pPr>
    </w:p>
    <w:p>
      <w:pPr>
        <w:spacing w:before="0" w:line="314" w:lineRule="auto"/>
        <w:ind w:left="2747" w:right="11538" w:firstLine="254"/>
        <w:jc w:val="right"/>
        <w:rPr>
          <w:b/>
          <w:sz w:val="14"/>
        </w:rPr>
      </w:pPr>
      <w:r>
        <w:pict>
          <v:shape id="_x0000_s1216" o:spid="_x0000_s1216" o:spt="202" type="#_x0000_t202" style="position:absolute;left:0pt;margin-left:267.1pt;margin-top:-1pt;height:17.9pt;width:507.4pt;mso-position-horizontal-relative:page;z-index:2517350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  <w:gridCol w:w="962"/>
                    <w:gridCol w:w="1198"/>
                    <w:gridCol w:w="1081"/>
                    <w:gridCol w:w="1080"/>
                    <w:gridCol w:w="1080"/>
                    <w:gridCol w:w="976"/>
                    <w:gridCol w:w="1094"/>
                    <w:gridCol w:w="1184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8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80" w:right="27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spacing w:before="0"/>
                          <w:ind w:left="423" w:right="3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46" w:right="23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30"/>
                          <w:ind w:left="305" w:right="4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26,000.00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8"/>
                          <w:spacing w:before="32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32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8"/>
                          <w:spacing w:before="32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280" w:right="27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spacing w:before="32"/>
                          <w:ind w:left="423" w:right="3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left="246" w:right="23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305" w:right="4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26,000.00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32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 Fuente: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37"/>
        <w:gridCol w:w="1629"/>
        <w:gridCol w:w="962"/>
        <w:gridCol w:w="1198"/>
        <w:gridCol w:w="1081"/>
        <w:gridCol w:w="1080"/>
        <w:gridCol w:w="1080"/>
        <w:gridCol w:w="976"/>
        <w:gridCol w:w="1094"/>
        <w:gridCol w:w="1184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8"/>
              <w:spacing w:before="0" w:line="104" w:lineRule="exact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8"/>
              <w:spacing w:before="0" w:line="104" w:lineRule="exact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spacing w:before="0" w:line="104" w:lineRule="exact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37" w:type="dxa"/>
          </w:tcPr>
          <w:p>
            <w:pPr>
              <w:pStyle w:val="8"/>
              <w:spacing w:before="0" w:line="104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629" w:type="dxa"/>
          </w:tcPr>
          <w:p>
            <w:pPr>
              <w:pStyle w:val="8"/>
              <w:spacing w:before="0" w:line="104" w:lineRule="exact"/>
              <w:ind w:left="75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962" w:type="dxa"/>
          </w:tcPr>
          <w:p>
            <w:pPr>
              <w:pStyle w:val="8"/>
              <w:spacing w:before="0" w:line="104" w:lineRule="exact"/>
              <w:ind w:left="422" w:right="3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0" w:line="104" w:lineRule="exact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81" w:type="dxa"/>
          </w:tcPr>
          <w:p>
            <w:pPr>
              <w:pStyle w:val="8"/>
              <w:spacing w:before="0" w:line="104" w:lineRule="exact"/>
              <w:ind w:left="280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 w:line="104" w:lineRule="exact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 w:line="104" w:lineRule="exact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spacing w:before="0" w:line="104" w:lineRule="exact"/>
              <w:ind w:left="419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0" w:line="104" w:lineRule="exact"/>
              <w:ind w:left="3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184" w:type="dxa"/>
          </w:tcPr>
          <w:p>
            <w:pPr>
              <w:pStyle w:val="8"/>
              <w:spacing w:before="18" w:line="108" w:lineRule="exact"/>
              <w:ind w:left="3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595" w:type="dxa"/>
          </w:tcPr>
          <w:p>
            <w:pPr>
              <w:pStyle w:val="8"/>
              <w:spacing w:before="0" w:line="104" w:lineRule="exact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4"/>
        </w:rPr>
      </w:pPr>
    </w:p>
    <w:p>
      <w:pPr>
        <w:spacing w:before="0" w:line="321" w:lineRule="auto"/>
        <w:ind w:left="2451" w:right="11538" w:firstLine="550"/>
        <w:jc w:val="right"/>
        <w:rPr>
          <w:b/>
          <w:sz w:val="14"/>
        </w:rPr>
      </w:pPr>
      <w:r>
        <w:pict>
          <v:shape id="_x0000_s1217" o:spid="_x0000_s1217" o:spt="202" type="#_x0000_t202" style="position:absolute;left:0pt;margin-left:260.5pt;margin-top:-1pt;height:96.65pt;width:514pt;mso-position-horizontal-relative:page;z-index:2517329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45"/>
                    <w:gridCol w:w="1081"/>
                    <w:gridCol w:w="1079"/>
                    <w:gridCol w:w="1266"/>
                    <w:gridCol w:w="1080"/>
                    <w:gridCol w:w="1080"/>
                    <w:gridCol w:w="910"/>
                    <w:gridCol w:w="1094"/>
                    <w:gridCol w:w="1250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78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8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43" w:right="1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8"/>
                          <w:spacing w:before="0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8"/>
                          <w:spacing w:before="0"/>
                          <w:ind w:right="2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30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8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left="243" w:right="1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8"/>
                          <w:spacing w:before="32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8"/>
                          <w:spacing w:before="32"/>
                          <w:ind w:right="2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62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32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1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8"/>
                          <w:spacing w:before="37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1,427,900.00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7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7"/>
                          <w:ind w:left="240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1,427,900.00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8"/>
                          <w:spacing w:before="37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648,600.00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8"/>
                          <w:spacing w:before="37"/>
                          <w:ind w:right="2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7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1,427,900.00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67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1,427,900.00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37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4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8"/>
                          <w:spacing w:before="1"/>
                          <w:jc w:val="left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1"/>
                          <w:jc w:val="left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1"/>
                          <w:jc w:val="left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43" w:right="1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300,000.00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8"/>
                          <w:spacing w:before="1"/>
                          <w:jc w:val="left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1"/>
                          <w:jc w:val="left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1"/>
                          <w:jc w:val="left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8"/>
                          <w:spacing w:before="1"/>
                          <w:jc w:val="left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1"/>
                          <w:jc w:val="left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300,000.00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8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300,000.00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1"/>
                          <w:jc w:val="left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4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8"/>
                          <w:spacing w:before="6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6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6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43" w:right="1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300,000.00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8"/>
                          <w:spacing w:before="6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6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6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8"/>
                          <w:spacing w:before="6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6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300,000.00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1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1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300,000.00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6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8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left="243" w:right="1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300,000.00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8"/>
                          <w:spacing w:before="32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8"/>
                          <w:spacing w:before="32"/>
                          <w:ind w:right="2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300,000.00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62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300,000.00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32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0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8"/>
                          <w:spacing w:before="37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7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7"/>
                          <w:ind w:left="243" w:right="1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300,000.00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8"/>
                          <w:spacing w:before="37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8"/>
                          <w:spacing w:before="37"/>
                          <w:ind w:right="2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7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300,000.00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67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300,000.00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37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3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8"/>
                          <w:spacing w:before="37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4,572,550.00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7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1,048,755.00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7"/>
                          <w:ind w:left="240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5,621,305.00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8"/>
                          <w:spacing w:before="37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2,718,600.00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left="244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8"/>
                          <w:spacing w:before="37"/>
                          <w:ind w:right="2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7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5,621,305.00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67" w:line="96" w:lineRule="exact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5,621,305.00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37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 Fuente: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>Total Geografico: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Total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Grupo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Gasto:</w:t>
      </w:r>
    </w:p>
    <w:p>
      <w:pPr>
        <w:spacing w:before="0" w:line="142" w:lineRule="exact"/>
        <w:ind w:left="1433" w:right="0" w:firstLine="0"/>
        <w:jc w:val="left"/>
        <w:rPr>
          <w:sz w:val="14"/>
        </w:rPr>
      </w:pPr>
      <w:r>
        <w:rPr>
          <w:sz w:val="14"/>
        </w:rPr>
        <w:t xml:space="preserve">400   </w:t>
      </w:r>
      <w:r>
        <w:rPr>
          <w:spacing w:val="8"/>
          <w:sz w:val="14"/>
        </w:rPr>
        <w:t xml:space="preserve"> </w:t>
      </w:r>
      <w:r>
        <w:rPr>
          <w:sz w:val="14"/>
        </w:rPr>
        <w:t>TRANSFERENCIAS</w:t>
      </w:r>
      <w:r>
        <w:rPr>
          <w:spacing w:val="3"/>
          <w:sz w:val="14"/>
        </w:rPr>
        <w:t xml:space="preserve"> </w:t>
      </w:r>
      <w:r>
        <w:rPr>
          <w:sz w:val="14"/>
        </w:rPr>
        <w:t>CORRIENTES</w:t>
      </w:r>
    </w:p>
    <w:p>
      <w:pPr>
        <w:tabs>
          <w:tab w:val="left" w:pos="773"/>
          <w:tab w:val="left" w:pos="1187"/>
          <w:tab w:val="left" w:pos="1539"/>
        </w:tabs>
        <w:spacing w:before="23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448</w:t>
      </w:r>
      <w:r>
        <w:rPr>
          <w:w w:val="105"/>
          <w:sz w:val="10"/>
        </w:rPr>
        <w:tab/>
      </w:r>
      <w:r>
        <w:rPr>
          <w:w w:val="105"/>
          <w:sz w:val="10"/>
        </w:rPr>
        <w:t>1611</w:t>
      </w:r>
      <w:r>
        <w:rPr>
          <w:w w:val="105"/>
          <w:sz w:val="10"/>
        </w:rPr>
        <w:tab/>
      </w:r>
      <w:r>
        <w:rPr>
          <w:w w:val="105"/>
          <w:sz w:val="10"/>
        </w:rPr>
        <w:t>31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OTRAS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TRANSFERENCIAS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MUNICIPALIDADES</w:t>
      </w:r>
    </w:p>
    <w:p>
      <w:pPr>
        <w:spacing w:before="0" w:line="240" w:lineRule="auto"/>
        <w:rPr>
          <w:sz w:val="12"/>
        </w:rPr>
      </w:pPr>
    </w:p>
    <w:p>
      <w:pPr>
        <w:spacing w:before="70" w:line="324" w:lineRule="auto"/>
        <w:ind w:left="2397" w:right="11538" w:firstLine="604"/>
        <w:jc w:val="right"/>
        <w:rPr>
          <w:b/>
          <w:sz w:val="14"/>
        </w:rPr>
      </w:pPr>
      <w:r>
        <w:rPr>
          <w:b/>
          <w:sz w:val="14"/>
        </w:rPr>
        <w:t>Total Fuente: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>Total</w:t>
      </w:r>
      <w:r>
        <w:rPr>
          <w:b/>
          <w:spacing w:val="44"/>
          <w:sz w:val="14"/>
        </w:rPr>
        <w:t xml:space="preserve"> </w:t>
      </w:r>
      <w:r>
        <w:rPr>
          <w:b/>
          <w:sz w:val="14"/>
        </w:rPr>
        <w:t>Geografico: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Total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Grupo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Gasto: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Total Actividad /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Obra:</w:t>
      </w:r>
    </w:p>
    <w:p>
      <w:pPr>
        <w:tabs>
          <w:tab w:val="left" w:pos="1659"/>
        </w:tabs>
        <w:spacing w:before="0" w:line="130" w:lineRule="exact"/>
        <w:ind w:left="886" w:right="0" w:firstLine="0"/>
        <w:jc w:val="left"/>
        <w:rPr>
          <w:sz w:val="14"/>
        </w:rPr>
      </w:pPr>
      <w:r>
        <w:rPr>
          <w:sz w:val="14"/>
        </w:rPr>
        <w:t xml:space="preserve">017   </w:t>
      </w:r>
      <w:r>
        <w:rPr>
          <w:spacing w:val="10"/>
          <w:sz w:val="14"/>
        </w:rPr>
        <w:t xml:space="preserve"> </w:t>
      </w:r>
      <w:r>
        <w:rPr>
          <w:sz w:val="14"/>
        </w:rPr>
        <w:t>000</w:t>
      </w:r>
      <w:r>
        <w:rPr>
          <w:sz w:val="14"/>
        </w:rPr>
        <w:tab/>
      </w:r>
      <w:r>
        <w:rPr>
          <w:sz w:val="14"/>
        </w:rPr>
        <w:t>MEDIDAS</w:t>
      </w:r>
      <w:r>
        <w:rPr>
          <w:spacing w:val="1"/>
          <w:sz w:val="14"/>
        </w:rPr>
        <w:t xml:space="preserve"> </w:t>
      </w:r>
      <w:r>
        <w:rPr>
          <w:sz w:val="14"/>
        </w:rPr>
        <w:t>DE ADAPTACIÓN</w:t>
      </w:r>
      <w:r>
        <w:rPr>
          <w:spacing w:val="1"/>
          <w:sz w:val="14"/>
        </w:rPr>
        <w:t xml:space="preserve"> </w:t>
      </w:r>
      <w:r>
        <w:rPr>
          <w:sz w:val="14"/>
        </w:rPr>
        <w:t>Y MITIGACIÓN</w:t>
      </w:r>
      <w:r>
        <w:rPr>
          <w:spacing w:val="1"/>
          <w:sz w:val="14"/>
        </w:rPr>
        <w:t xml:space="preserve"> </w:t>
      </w:r>
      <w:r>
        <w:rPr>
          <w:sz w:val="14"/>
        </w:rPr>
        <w:t>AL CAMBIO</w:t>
      </w:r>
      <w:r>
        <w:rPr>
          <w:spacing w:val="1"/>
          <w:sz w:val="14"/>
        </w:rPr>
        <w:t xml:space="preserve"> </w:t>
      </w:r>
      <w:r>
        <w:rPr>
          <w:sz w:val="14"/>
        </w:rPr>
        <w:t>CLIMÁTICO</w:t>
      </w:r>
    </w:p>
    <w:p>
      <w:pPr>
        <w:spacing w:after="0" w:line="13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6/03/2023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FEBRERO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FEBRERO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10:11.19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218" o:spid="_x0000_s1218" o:spt="1" style="position:absolute;left:0pt;margin-left:18pt;margin-top:11.2pt;height:2.5pt;width:756pt;mso-position-horizontal-relative:page;mso-wrap-distance-bottom:0pt;mso-wrap-distance-top:0pt;z-index:-25150566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2" w:line="240" w:lineRule="auto"/>
        <w:rPr>
          <w:b/>
          <w:sz w:val="13"/>
        </w:rPr>
      </w:pPr>
    </w:p>
    <w:p>
      <w:pPr>
        <w:tabs>
          <w:tab w:val="left" w:pos="773"/>
          <w:tab w:val="left" w:pos="1187"/>
          <w:tab w:val="left" w:pos="1539"/>
        </w:tabs>
        <w:spacing w:before="1"/>
        <w:ind w:left="380" w:right="0" w:firstLine="0"/>
        <w:jc w:val="left"/>
        <w:rPr>
          <w:sz w:val="10"/>
        </w:rPr>
      </w:pPr>
      <w:r>
        <w:pict>
          <v:rect id="_x0000_s1219" o:spid="_x0000_s1219" o:spt="1" style="position:absolute;left:0pt;margin-left:18pt;margin-top:-15.3pt;height:2.5pt;width:756pt;mso-position-horizontal-relative:page;z-index:-25154048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pict>
          <v:shape id="_x0000_s1220" o:spid="_x0000_s1220" o:spt="202" type="#_x0000_t202" style="position:absolute;left:0pt;margin-left:57.25pt;margin-top:-9.05pt;height:86.1pt;width:717.25pt;mso-position-horizontal-relative:page;z-index:2517370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892"/>
                    <w:gridCol w:w="1282"/>
                    <w:gridCol w:w="1081"/>
                    <w:gridCol w:w="1080"/>
                    <w:gridCol w:w="1080"/>
                    <w:gridCol w:w="1080"/>
                    <w:gridCol w:w="1095"/>
                    <w:gridCol w:w="1095"/>
                    <w:gridCol w:w="1065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9" w:hRule="atLeast"/>
                    </w:trPr>
                    <w:tc>
                      <w:tcPr>
                        <w:tcW w:w="4892" w:type="dxa"/>
                      </w:tcPr>
                      <w:p>
                        <w:pPr>
                          <w:pStyle w:val="8"/>
                          <w:spacing w:before="0" w:line="156" w:lineRule="exact"/>
                          <w:ind w:left="54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100</w:t>
                        </w:r>
                        <w:r>
                          <w:rPr>
                            <w:spacing w:val="6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SERVICIOS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NO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PERSONALES</w:t>
                        </w:r>
                      </w:p>
                    </w:tc>
                    <w:tc>
                      <w:tcPr>
                        <w:tcW w:w="9452" w:type="dxa"/>
                        <w:gridSpan w:val="9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12685" w:type="dxa"/>
                        <w:gridSpan w:val="8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8"/>
                          <w:spacing w:before="30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4892" w:type="dxa"/>
                      </w:tcPr>
                      <w:p>
                        <w:pPr>
                          <w:pStyle w:val="8"/>
                          <w:tabs>
                            <w:tab w:val="left" w:pos="1979"/>
                          </w:tabs>
                          <w:spacing w:before="98" w:line="170" w:lineRule="auto"/>
                          <w:ind w:right="244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position w:val="-5"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1"/>
                            <w:position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position w:val="-5"/>
                            <w:sz w:val="14"/>
                          </w:rPr>
                          <w:t>Fuente:</w:t>
                        </w:r>
                        <w:r>
                          <w:rPr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sz w:val="10"/>
                          </w:rPr>
                          <w:t>1,000,000.00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8"/>
                          <w:ind w:left="2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-1,000,000.00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4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4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4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left="289" w:right="27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4892" w:type="dxa"/>
                      </w:tcPr>
                      <w:p>
                        <w:pPr>
                          <w:pStyle w:val="8"/>
                          <w:tabs>
                            <w:tab w:val="left" w:pos="2233"/>
                          </w:tabs>
                          <w:spacing w:before="53" w:line="142" w:lineRule="exact"/>
                          <w:ind w:right="244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Geografico: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10"/>
                            <w:sz w:val="14"/>
                            <w:vertAlign w:val="superscript"/>
                          </w:rPr>
                          <w:t>1,000,000.00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8"/>
                          <w:spacing w:before="32"/>
                          <w:ind w:left="2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-1,000,000.00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4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4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4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289" w:right="27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8"/>
                          <w:spacing w:before="62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2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0" w:hRule="atLeast"/>
                    </w:trPr>
                    <w:tc>
                      <w:tcPr>
                        <w:tcW w:w="4892" w:type="dxa"/>
                      </w:tcPr>
                      <w:p>
                        <w:pPr>
                          <w:pStyle w:val="8"/>
                          <w:tabs>
                            <w:tab w:val="left" w:pos="2529"/>
                          </w:tabs>
                          <w:spacing w:before="57" w:line="142" w:lineRule="exact"/>
                          <w:ind w:right="244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Grupo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Gasto: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10"/>
                            <w:sz w:val="14"/>
                            <w:vertAlign w:val="superscript"/>
                          </w:rPr>
                          <w:t>1,000,000.00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8"/>
                          <w:spacing w:before="37"/>
                          <w:ind w:left="2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-1,000,000.00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7"/>
                          <w:ind w:left="4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left="244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left="244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7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7"/>
                          <w:ind w:left="289" w:right="27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8"/>
                          <w:spacing w:before="67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7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3" w:hRule="atLeast"/>
                    </w:trPr>
                    <w:tc>
                      <w:tcPr>
                        <w:tcW w:w="4892" w:type="dxa"/>
                      </w:tcPr>
                      <w:p>
                        <w:pPr>
                          <w:pStyle w:val="8"/>
                          <w:tabs>
                            <w:tab w:val="left" w:pos="2583"/>
                          </w:tabs>
                          <w:spacing w:before="57" w:line="105" w:lineRule="exact"/>
                          <w:ind w:right="244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 Actividad / Obra: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4"/>
                            <w:vertAlign w:val="superscript"/>
                          </w:rPr>
                          <w:t>1,000,000.00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8"/>
                          <w:spacing w:before="37"/>
                          <w:ind w:left="2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-1,000,000.00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7"/>
                          <w:ind w:left="4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left="244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left="244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7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7"/>
                          <w:ind w:left="289" w:right="27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8"/>
                          <w:spacing w:before="67" w:line="96" w:lineRule="exact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7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2" w:hRule="atLeast"/>
                    </w:trPr>
                    <w:tc>
                      <w:tcPr>
                        <w:tcW w:w="14344" w:type="dxa"/>
                        <w:gridSpan w:val="10"/>
                      </w:tcPr>
                      <w:p>
                        <w:pPr>
                          <w:pStyle w:val="8"/>
                          <w:tabs>
                            <w:tab w:val="left" w:pos="773"/>
                          </w:tabs>
                          <w:spacing w:before="6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018   </w:t>
                        </w:r>
                        <w:r>
                          <w:rPr>
                            <w:spacing w:val="1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000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sz w:val="14"/>
                          </w:rPr>
                          <w:t>CONOCIMIENTO,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VALORACIÓN,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CONSERVACIÓN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Y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APROVECHAMIENTO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SOSTENIBLE</w:t>
                        </w:r>
                      </w:p>
                      <w:p>
                        <w:pPr>
                          <w:pStyle w:val="8"/>
                          <w:spacing w:before="59" w:line="141" w:lineRule="exact"/>
                          <w:ind w:left="54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100</w:t>
                        </w:r>
                        <w:r>
                          <w:rPr>
                            <w:spacing w:val="6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SERVICIOS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NO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PERSONALES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w w:val="105"/>
          <w:position w:val="1"/>
          <w:sz w:val="10"/>
        </w:rPr>
        <w:t>181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61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ESTUDIOS,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INVESTIGACIONES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PROYECTOS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spacing w:val="-1"/>
          <w:w w:val="105"/>
          <w:sz w:val="10"/>
        </w:rPr>
        <w:t>PRE-FACTIBILIDAD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FACTIBILIDAD</w:t>
      </w:r>
    </w:p>
    <w:p>
      <w:pPr>
        <w:spacing w:before="11" w:line="240" w:lineRule="auto"/>
        <w:rPr>
          <w:sz w:val="12"/>
        </w:rPr>
      </w:pPr>
      <w:r>
        <w:br w:type="column"/>
      </w:r>
    </w:p>
    <w:p>
      <w:pPr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1,000,000.00</w:t>
      </w:r>
    </w:p>
    <w:p>
      <w:pPr>
        <w:spacing w:before="11" w:line="240" w:lineRule="auto"/>
        <w:rPr>
          <w:sz w:val="12"/>
        </w:rPr>
      </w:pPr>
      <w:r>
        <w:br w:type="column"/>
      </w:r>
    </w:p>
    <w:p>
      <w:pPr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-1,000,000.00</w:t>
      </w:r>
    </w:p>
    <w:p>
      <w:pPr>
        <w:spacing w:before="11" w:line="240" w:lineRule="auto"/>
        <w:rPr>
          <w:sz w:val="12"/>
        </w:rPr>
      </w:pPr>
      <w:r>
        <w:br w:type="column"/>
      </w:r>
    </w:p>
    <w:p>
      <w:pPr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11" w:line="240" w:lineRule="auto"/>
        <w:rPr>
          <w:sz w:val="12"/>
        </w:rPr>
      </w:pPr>
      <w:r>
        <w:br w:type="column"/>
      </w:r>
    </w:p>
    <w:p>
      <w:pPr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11" w:line="240" w:lineRule="auto"/>
        <w:rPr>
          <w:sz w:val="12"/>
        </w:rPr>
      </w:pPr>
      <w:r>
        <w:br w:type="column"/>
      </w:r>
    </w:p>
    <w:p>
      <w:pPr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11" w:line="240" w:lineRule="auto"/>
        <w:rPr>
          <w:sz w:val="12"/>
        </w:rPr>
      </w:pPr>
      <w:r>
        <w:br w:type="column"/>
      </w:r>
    </w:p>
    <w:p>
      <w:pPr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11" w:line="240" w:lineRule="auto"/>
        <w:rPr>
          <w:sz w:val="12"/>
        </w:rPr>
      </w:pPr>
      <w:r>
        <w:br w:type="column"/>
      </w:r>
    </w:p>
    <w:p>
      <w:pPr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11" w:line="240" w:lineRule="auto"/>
        <w:rPr>
          <w:sz w:val="12"/>
        </w:rPr>
      </w:pPr>
      <w:r>
        <w:br w:type="column"/>
      </w:r>
    </w:p>
    <w:p>
      <w:pPr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987" w:space="614"/>
            <w:col w:w="972" w:space="72"/>
            <w:col w:w="1007" w:space="479"/>
            <w:col w:w="604" w:space="475"/>
            <w:col w:w="604" w:space="476"/>
            <w:col w:w="604" w:space="476"/>
            <w:col w:w="604" w:space="476"/>
            <w:col w:w="604" w:space="506"/>
            <w:col w:w="2800"/>
          </w:cols>
        </w:sect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10" w:after="0" w:line="240" w:lineRule="auto"/>
        <w:rPr>
          <w:sz w:val="11"/>
        </w:rPr>
      </w:pP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69"/>
        <w:gridCol w:w="1461"/>
        <w:gridCol w:w="1099"/>
        <w:gridCol w:w="1200"/>
        <w:gridCol w:w="1081"/>
        <w:gridCol w:w="1081"/>
        <w:gridCol w:w="1081"/>
        <w:gridCol w:w="977"/>
        <w:gridCol w:w="1096"/>
        <w:gridCol w:w="1185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969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461" w:type="dxa"/>
          </w:tcPr>
          <w:p>
            <w:pPr>
              <w:pStyle w:val="8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87,995.00</w:t>
            </w:r>
          </w:p>
        </w:tc>
        <w:tc>
          <w:tcPr>
            <w:tcW w:w="1099" w:type="dxa"/>
          </w:tcPr>
          <w:p>
            <w:pPr>
              <w:pStyle w:val="8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-87,995.00</w:t>
            </w:r>
          </w:p>
        </w:tc>
        <w:tc>
          <w:tcPr>
            <w:tcW w:w="1200" w:type="dxa"/>
          </w:tcPr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80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9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spacing w:before="0"/>
              <w:ind w:left="419" w:right="3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5" w:type="dxa"/>
          </w:tcPr>
          <w:p>
            <w:pPr>
              <w:pStyle w:val="8"/>
              <w:spacing w:before="30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5" w:type="dxa"/>
          </w:tcPr>
          <w:p>
            <w:pPr>
              <w:pStyle w:val="8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969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461" w:type="dxa"/>
          </w:tcPr>
          <w:p>
            <w:pPr>
              <w:pStyle w:val="8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99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81" w:type="dxa"/>
          </w:tcPr>
          <w:p>
            <w:pPr>
              <w:pStyle w:val="8"/>
              <w:ind w:left="280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9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ind w:left="419" w:right="3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185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595" w:type="dxa"/>
          </w:tcPr>
          <w:p>
            <w:pPr>
              <w:pStyle w:val="8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969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461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100,545.00</w:t>
            </w:r>
          </w:p>
        </w:tc>
        <w:tc>
          <w:tcPr>
            <w:tcW w:w="1099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-16,000.00</w:t>
            </w:r>
          </w:p>
        </w:tc>
        <w:tc>
          <w:tcPr>
            <w:tcW w:w="1200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84,545.00</w:t>
            </w:r>
          </w:p>
        </w:tc>
        <w:tc>
          <w:tcPr>
            <w:tcW w:w="1081" w:type="dxa"/>
          </w:tcPr>
          <w:p>
            <w:pPr>
              <w:pStyle w:val="8"/>
              <w:ind w:left="280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9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ind w:left="419" w:right="3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84,545.00</w:t>
            </w:r>
          </w:p>
        </w:tc>
        <w:tc>
          <w:tcPr>
            <w:tcW w:w="1185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 w:line="96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84,545.00</w:t>
            </w:r>
          </w:p>
        </w:tc>
        <w:tc>
          <w:tcPr>
            <w:tcW w:w="595" w:type="dxa"/>
          </w:tcPr>
          <w:p>
            <w:pPr>
              <w:pStyle w:val="8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6" w:after="0" w:line="240" w:lineRule="auto"/>
        <w:rPr>
          <w:sz w:val="13"/>
        </w:rPr>
      </w:pP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614"/>
        <w:gridCol w:w="789"/>
        <w:gridCol w:w="1098"/>
        <w:gridCol w:w="1225"/>
        <w:gridCol w:w="1080"/>
        <w:gridCol w:w="1080"/>
        <w:gridCol w:w="1080"/>
        <w:gridCol w:w="950"/>
        <w:gridCol w:w="1095"/>
        <w:gridCol w:w="1211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5469" w:type="dxa"/>
            <w:gridSpan w:val="5"/>
          </w:tcPr>
          <w:p>
            <w:pPr>
              <w:pStyle w:val="8"/>
              <w:tabs>
                <w:tab w:val="left" w:pos="4708"/>
              </w:tabs>
              <w:spacing w:before="21" w:line="138" w:lineRule="exact"/>
              <w:ind w:left="2650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191,540.00</w:t>
            </w:r>
          </w:p>
        </w:tc>
        <w:tc>
          <w:tcPr>
            <w:tcW w:w="1098" w:type="dxa"/>
          </w:tcPr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-103,995.00</w:t>
            </w:r>
          </w:p>
        </w:tc>
        <w:tc>
          <w:tcPr>
            <w:tcW w:w="1225" w:type="dxa"/>
          </w:tcPr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87,545.00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spacing w:before="0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87,545.00</w:t>
            </w:r>
          </w:p>
        </w:tc>
        <w:tc>
          <w:tcPr>
            <w:tcW w:w="1211" w:type="dxa"/>
          </w:tcPr>
          <w:p>
            <w:pPr>
              <w:pStyle w:val="8"/>
              <w:spacing w:before="3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87,545.00</w:t>
            </w:r>
          </w:p>
        </w:tc>
        <w:tc>
          <w:tcPr>
            <w:tcW w:w="595" w:type="dxa"/>
          </w:tcPr>
          <w:p>
            <w:pPr>
              <w:pStyle w:val="8"/>
              <w:spacing w:before="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469" w:type="dxa"/>
            <w:gridSpan w:val="5"/>
          </w:tcPr>
          <w:p>
            <w:pPr>
              <w:pStyle w:val="8"/>
              <w:tabs>
                <w:tab w:val="left" w:pos="4708"/>
              </w:tabs>
              <w:spacing w:before="53" w:line="142" w:lineRule="exact"/>
              <w:ind w:left="2396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191,540.00</w:t>
            </w:r>
          </w:p>
        </w:tc>
        <w:tc>
          <w:tcPr>
            <w:tcW w:w="1098" w:type="dxa"/>
          </w:tcPr>
          <w:p>
            <w:pPr>
              <w:pStyle w:val="8"/>
              <w:spacing w:before="32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-103,995.00</w:t>
            </w:r>
          </w:p>
        </w:tc>
        <w:tc>
          <w:tcPr>
            <w:tcW w:w="1225" w:type="dxa"/>
          </w:tcPr>
          <w:p>
            <w:pPr>
              <w:pStyle w:val="8"/>
              <w:spacing w:before="32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87,545.00</w:t>
            </w:r>
          </w:p>
        </w:tc>
        <w:tc>
          <w:tcPr>
            <w:tcW w:w="1080" w:type="dxa"/>
          </w:tcPr>
          <w:p>
            <w:pPr>
              <w:pStyle w:val="8"/>
              <w:spacing w:before="32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2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2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spacing w:before="32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32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87,545.00</w:t>
            </w:r>
          </w:p>
        </w:tc>
        <w:tc>
          <w:tcPr>
            <w:tcW w:w="1211" w:type="dxa"/>
          </w:tcPr>
          <w:p>
            <w:pPr>
              <w:pStyle w:val="8"/>
              <w:spacing w:before="62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87,545.00</w:t>
            </w:r>
          </w:p>
        </w:tc>
        <w:tc>
          <w:tcPr>
            <w:tcW w:w="595" w:type="dxa"/>
          </w:tcPr>
          <w:p>
            <w:pPr>
              <w:pStyle w:val="8"/>
              <w:spacing w:before="32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5469" w:type="dxa"/>
            <w:gridSpan w:val="5"/>
          </w:tcPr>
          <w:p>
            <w:pPr>
              <w:pStyle w:val="8"/>
              <w:tabs>
                <w:tab w:val="left" w:pos="4708"/>
              </w:tabs>
              <w:spacing w:before="57" w:line="105" w:lineRule="exact"/>
              <w:ind w:left="2100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191,540.00</w:t>
            </w:r>
          </w:p>
        </w:tc>
        <w:tc>
          <w:tcPr>
            <w:tcW w:w="1098" w:type="dxa"/>
          </w:tcPr>
          <w:p>
            <w:pPr>
              <w:pStyle w:val="8"/>
              <w:spacing w:before="37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-103,995.00</w:t>
            </w:r>
          </w:p>
        </w:tc>
        <w:tc>
          <w:tcPr>
            <w:tcW w:w="1225" w:type="dxa"/>
          </w:tcPr>
          <w:p>
            <w:pPr>
              <w:pStyle w:val="8"/>
              <w:spacing w:before="37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87,545.00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spacing w:before="37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37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87,545.00</w:t>
            </w:r>
          </w:p>
        </w:tc>
        <w:tc>
          <w:tcPr>
            <w:tcW w:w="1211" w:type="dxa"/>
          </w:tcPr>
          <w:p>
            <w:pPr>
              <w:pStyle w:val="8"/>
              <w:spacing w:before="67" w:line="96" w:lineRule="exact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87,545.00</w:t>
            </w:r>
          </w:p>
        </w:tc>
        <w:tc>
          <w:tcPr>
            <w:tcW w:w="595" w:type="dxa"/>
          </w:tcPr>
          <w:p>
            <w:pPr>
              <w:pStyle w:val="8"/>
              <w:spacing w:before="37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469" w:type="dxa"/>
            <w:gridSpan w:val="5"/>
          </w:tcPr>
          <w:p>
            <w:pPr>
              <w:pStyle w:val="8"/>
              <w:spacing w:before="71" w:line="141" w:lineRule="exact"/>
              <w:ind w:left="1082"/>
              <w:jc w:val="left"/>
              <w:rPr>
                <w:sz w:val="14"/>
              </w:rPr>
            </w:pPr>
            <w:r>
              <w:rPr>
                <w:sz w:val="14"/>
              </w:rPr>
              <w:t>200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MATERIALES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SUMINISTROS</w:t>
            </w:r>
          </w:p>
        </w:tc>
        <w:tc>
          <w:tcPr>
            <w:tcW w:w="1098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225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950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95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211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595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305" w:type="dxa"/>
          </w:tcPr>
          <w:p>
            <w:pPr>
              <w:pStyle w:val="8"/>
              <w:spacing w:before="23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8"/>
              <w:spacing w:before="23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8"/>
              <w:spacing w:before="23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614" w:type="dxa"/>
          </w:tcPr>
          <w:p>
            <w:pPr>
              <w:pStyle w:val="8"/>
              <w:spacing w:before="23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789" w:type="dxa"/>
          </w:tcPr>
          <w:p>
            <w:pPr>
              <w:pStyle w:val="8"/>
              <w:spacing w:before="23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815,450.00</w:t>
            </w:r>
          </w:p>
        </w:tc>
        <w:tc>
          <w:tcPr>
            <w:tcW w:w="1098" w:type="dxa"/>
          </w:tcPr>
          <w:p>
            <w:pPr>
              <w:pStyle w:val="8"/>
              <w:spacing w:before="23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-130,000.00</w:t>
            </w:r>
          </w:p>
        </w:tc>
        <w:tc>
          <w:tcPr>
            <w:tcW w:w="1225" w:type="dxa"/>
          </w:tcPr>
          <w:p>
            <w:pPr>
              <w:pStyle w:val="8"/>
              <w:spacing w:before="23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685,450.00</w:t>
            </w:r>
          </w:p>
        </w:tc>
        <w:tc>
          <w:tcPr>
            <w:tcW w:w="1080" w:type="dxa"/>
          </w:tcPr>
          <w:p>
            <w:pPr>
              <w:pStyle w:val="8"/>
              <w:spacing w:before="23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23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23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spacing w:before="23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23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685,450.00</w:t>
            </w:r>
          </w:p>
        </w:tc>
        <w:tc>
          <w:tcPr>
            <w:tcW w:w="1211" w:type="dxa"/>
          </w:tcPr>
          <w:p>
            <w:pPr>
              <w:pStyle w:val="8"/>
              <w:spacing w:before="53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685,450.00</w:t>
            </w:r>
          </w:p>
        </w:tc>
        <w:tc>
          <w:tcPr>
            <w:tcW w:w="595" w:type="dxa"/>
          </w:tcPr>
          <w:p>
            <w:pPr>
              <w:pStyle w:val="8"/>
              <w:spacing w:before="23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614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789" w:type="dxa"/>
          </w:tcPr>
          <w:p>
            <w:pPr>
              <w:pStyle w:val="8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4,020.00</w:t>
            </w:r>
          </w:p>
        </w:tc>
        <w:tc>
          <w:tcPr>
            <w:tcW w:w="1098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4,020.00</w:t>
            </w:r>
          </w:p>
        </w:tc>
        <w:tc>
          <w:tcPr>
            <w:tcW w:w="1080" w:type="dxa"/>
          </w:tcPr>
          <w:p>
            <w:pPr>
              <w:pStyle w:val="8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4,020.00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4,020.00</w:t>
            </w:r>
          </w:p>
        </w:tc>
        <w:tc>
          <w:tcPr>
            <w:tcW w:w="595" w:type="dxa"/>
          </w:tcPr>
          <w:p>
            <w:pPr>
              <w:pStyle w:val="8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614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789" w:type="dxa"/>
          </w:tcPr>
          <w:p>
            <w:pPr>
              <w:pStyle w:val="8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4,310.00</w:t>
            </w:r>
          </w:p>
        </w:tc>
        <w:tc>
          <w:tcPr>
            <w:tcW w:w="1098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4,310.00</w:t>
            </w:r>
          </w:p>
        </w:tc>
        <w:tc>
          <w:tcPr>
            <w:tcW w:w="1080" w:type="dxa"/>
          </w:tcPr>
          <w:p>
            <w:pPr>
              <w:pStyle w:val="8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4,310.00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4,310.00</w:t>
            </w:r>
          </w:p>
        </w:tc>
        <w:tc>
          <w:tcPr>
            <w:tcW w:w="595" w:type="dxa"/>
          </w:tcPr>
          <w:p>
            <w:pPr>
              <w:pStyle w:val="8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614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789" w:type="dxa"/>
          </w:tcPr>
          <w:p>
            <w:pPr>
              <w:pStyle w:val="8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1,150.00</w:t>
            </w:r>
          </w:p>
        </w:tc>
        <w:tc>
          <w:tcPr>
            <w:tcW w:w="1098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1,150.00</w:t>
            </w:r>
          </w:p>
        </w:tc>
        <w:tc>
          <w:tcPr>
            <w:tcW w:w="1080" w:type="dxa"/>
          </w:tcPr>
          <w:p>
            <w:pPr>
              <w:pStyle w:val="8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1,150.00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1,150.00</w:t>
            </w:r>
          </w:p>
        </w:tc>
        <w:tc>
          <w:tcPr>
            <w:tcW w:w="595" w:type="dxa"/>
          </w:tcPr>
          <w:p>
            <w:pPr>
              <w:pStyle w:val="8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614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</w:p>
        </w:tc>
        <w:tc>
          <w:tcPr>
            <w:tcW w:w="789" w:type="dxa"/>
          </w:tcPr>
          <w:p>
            <w:pPr>
              <w:pStyle w:val="8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16,000.00</w:t>
            </w:r>
          </w:p>
        </w:tc>
        <w:tc>
          <w:tcPr>
            <w:tcW w:w="1098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16,000.00</w:t>
            </w:r>
          </w:p>
        </w:tc>
        <w:tc>
          <w:tcPr>
            <w:tcW w:w="1080" w:type="dxa"/>
          </w:tcPr>
          <w:p>
            <w:pPr>
              <w:pStyle w:val="8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16,000.00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16,000.00</w:t>
            </w:r>
          </w:p>
        </w:tc>
        <w:tc>
          <w:tcPr>
            <w:tcW w:w="595" w:type="dxa"/>
          </w:tcPr>
          <w:p>
            <w:pPr>
              <w:pStyle w:val="8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614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789" w:type="dxa"/>
          </w:tcPr>
          <w:p>
            <w:pPr>
              <w:pStyle w:val="8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98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80" w:type="dxa"/>
          </w:tcPr>
          <w:p>
            <w:pPr>
              <w:pStyle w:val="8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95" w:type="dxa"/>
          </w:tcPr>
          <w:p>
            <w:pPr>
              <w:pStyle w:val="8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614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789" w:type="dxa"/>
          </w:tcPr>
          <w:p>
            <w:pPr>
              <w:pStyle w:val="8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112,771.00</w:t>
            </w:r>
          </w:p>
        </w:tc>
        <w:tc>
          <w:tcPr>
            <w:tcW w:w="1098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112,771.00</w:t>
            </w:r>
          </w:p>
        </w:tc>
        <w:tc>
          <w:tcPr>
            <w:tcW w:w="1080" w:type="dxa"/>
          </w:tcPr>
          <w:p>
            <w:pPr>
              <w:pStyle w:val="8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112,771.00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112,771.00</w:t>
            </w:r>
          </w:p>
        </w:tc>
        <w:tc>
          <w:tcPr>
            <w:tcW w:w="595" w:type="dxa"/>
          </w:tcPr>
          <w:p>
            <w:pPr>
              <w:pStyle w:val="8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614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789" w:type="dxa"/>
          </w:tcPr>
          <w:p>
            <w:pPr>
              <w:pStyle w:val="8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98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80" w:type="dxa"/>
          </w:tcPr>
          <w:p>
            <w:pPr>
              <w:pStyle w:val="8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595" w:type="dxa"/>
          </w:tcPr>
          <w:p>
            <w:pPr>
              <w:pStyle w:val="8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614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789" w:type="dxa"/>
          </w:tcPr>
          <w:p>
            <w:pPr>
              <w:pStyle w:val="8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1098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1080" w:type="dxa"/>
          </w:tcPr>
          <w:p>
            <w:pPr>
              <w:pStyle w:val="8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595" w:type="dxa"/>
          </w:tcPr>
          <w:p>
            <w:pPr>
              <w:pStyle w:val="8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614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789" w:type="dxa"/>
          </w:tcPr>
          <w:p>
            <w:pPr>
              <w:pStyle w:val="8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98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80" w:type="dxa"/>
          </w:tcPr>
          <w:p>
            <w:pPr>
              <w:pStyle w:val="8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95" w:type="dxa"/>
          </w:tcPr>
          <w:p>
            <w:pPr>
              <w:pStyle w:val="8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614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789" w:type="dxa"/>
          </w:tcPr>
          <w:p>
            <w:pPr>
              <w:pStyle w:val="8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5,800.00</w:t>
            </w:r>
          </w:p>
        </w:tc>
        <w:tc>
          <w:tcPr>
            <w:tcW w:w="1098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5,800.00</w:t>
            </w:r>
          </w:p>
        </w:tc>
        <w:tc>
          <w:tcPr>
            <w:tcW w:w="1080" w:type="dxa"/>
          </w:tcPr>
          <w:p>
            <w:pPr>
              <w:pStyle w:val="8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5,800.00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 w:line="104" w:lineRule="exact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5,800.00</w:t>
            </w:r>
          </w:p>
        </w:tc>
        <w:tc>
          <w:tcPr>
            <w:tcW w:w="595" w:type="dxa"/>
          </w:tcPr>
          <w:p>
            <w:pPr>
              <w:pStyle w:val="8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614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  <w:p>
            <w:pPr>
              <w:pStyle w:val="8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789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35,091.00</w:t>
            </w:r>
          </w:p>
        </w:tc>
        <w:tc>
          <w:tcPr>
            <w:tcW w:w="1098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35,091.00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44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35,091.00</w:t>
            </w:r>
          </w:p>
        </w:tc>
        <w:tc>
          <w:tcPr>
            <w:tcW w:w="1211" w:type="dxa"/>
          </w:tcPr>
          <w:p>
            <w:pPr>
              <w:pStyle w:val="8"/>
              <w:spacing w:before="5"/>
              <w:jc w:val="left"/>
              <w:rPr>
                <w:sz w:val="15"/>
              </w:rPr>
            </w:pPr>
          </w:p>
          <w:p>
            <w:pPr>
              <w:pStyle w:val="8"/>
              <w:spacing w:before="0" w:line="96" w:lineRule="exact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35,091.00</w:t>
            </w:r>
          </w:p>
        </w:tc>
        <w:tc>
          <w:tcPr>
            <w:tcW w:w="59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221" o:spid="_x0000_s1221" o:spt="202" type="#_x0000_t202" style="position:absolute;left:0pt;margin-left:260.5pt;margin-top:-1pt;height:7.35pt;width:514.05pt;mso-position-horizontal-relative:page;z-index:2517381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7"/>
                    <w:gridCol w:w="1098"/>
                    <w:gridCol w:w="1226"/>
                    <w:gridCol w:w="1081"/>
                    <w:gridCol w:w="1080"/>
                    <w:gridCol w:w="1080"/>
                    <w:gridCol w:w="950"/>
                    <w:gridCol w:w="1094"/>
                    <w:gridCol w:w="1211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67" w:type="dxa"/>
                      </w:tcPr>
                      <w:p>
                        <w:pPr>
                          <w:pStyle w:val="8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1,011,392.00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0"/>
                          <w:ind w:left="28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-130,000.00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881,392.00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80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0"/>
                          <w:ind w:left="425" w:right="29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1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881,392.00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881,392.00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710"/>
        <w:gridCol w:w="1857"/>
        <w:gridCol w:w="937"/>
        <w:gridCol w:w="1226"/>
        <w:gridCol w:w="1083"/>
        <w:gridCol w:w="1082"/>
        <w:gridCol w:w="1082"/>
        <w:gridCol w:w="952"/>
        <w:gridCol w:w="1096"/>
        <w:gridCol w:w="1213"/>
        <w:gridCol w:w="5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71</w:t>
            </w:r>
          </w:p>
        </w:tc>
        <w:tc>
          <w:tcPr>
            <w:tcW w:w="2710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857" w:type="dxa"/>
          </w:tcPr>
          <w:p>
            <w:pPr>
              <w:pStyle w:val="8"/>
              <w:spacing w:before="0"/>
              <w:ind w:left="93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211,229.00</w:t>
            </w:r>
          </w:p>
        </w:tc>
        <w:tc>
          <w:tcPr>
            <w:tcW w:w="937" w:type="dxa"/>
          </w:tcPr>
          <w:p>
            <w:pPr>
              <w:pStyle w:val="8"/>
              <w:spacing w:before="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0"/>
              <w:ind w:left="29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211,229.00</w:t>
            </w:r>
          </w:p>
        </w:tc>
        <w:tc>
          <w:tcPr>
            <w:tcW w:w="1083" w:type="dxa"/>
          </w:tcPr>
          <w:p>
            <w:pPr>
              <w:pStyle w:val="8"/>
              <w:spacing w:before="0"/>
              <w:ind w:left="425" w:right="4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spacing w:before="0"/>
              <w:ind w:left="415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spacing w:before="0"/>
              <w:ind w:left="411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2" w:type="dxa"/>
          </w:tcPr>
          <w:p>
            <w:pPr>
              <w:pStyle w:val="8"/>
              <w:spacing w:before="0"/>
              <w:ind w:left="416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left="30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211,229.00</w:t>
            </w:r>
          </w:p>
        </w:tc>
        <w:tc>
          <w:tcPr>
            <w:tcW w:w="1213" w:type="dxa"/>
          </w:tcPr>
          <w:p>
            <w:pPr>
              <w:pStyle w:val="8"/>
              <w:spacing w:before="30" w:line="96" w:lineRule="exact"/>
              <w:ind w:left="2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211,229.00</w:t>
            </w:r>
          </w:p>
        </w:tc>
        <w:tc>
          <w:tcPr>
            <w:tcW w:w="597" w:type="dxa"/>
          </w:tcPr>
          <w:p>
            <w:pPr>
              <w:pStyle w:val="8"/>
              <w:spacing w:before="0"/>
              <w:ind w:right="4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6/03/2023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FEBRERO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FEBRERO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10:11.19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222" o:spid="_x0000_s1222" o:spt="1" style="position:absolute;left:0pt;margin-left:18pt;margin-top:11.2pt;height:2.5pt;width:756pt;mso-position-horizontal-relative:page;mso-wrap-distance-bottom:0pt;mso-wrap-distance-top:0pt;z-index:-25150464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pict>
          <v:rect id="_x0000_s1223" o:spid="_x0000_s1223" o:spt="1" style="position:absolute;left:0pt;margin-left:18pt;margin-top:47.2pt;height:2.5pt;width:756pt;mso-position-horizontal-relative:page;z-index:-25153945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before="0" w:after="1" w:line="240" w:lineRule="auto"/>
        <w:rPr>
          <w:b/>
          <w:sz w:val="7"/>
        </w:rPr>
      </w:pPr>
    </w:p>
    <w:tbl>
      <w:tblPr>
        <w:tblStyle w:val="4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8"/>
        <w:gridCol w:w="1006"/>
        <w:gridCol w:w="1132"/>
        <w:gridCol w:w="1081"/>
        <w:gridCol w:w="1080"/>
        <w:gridCol w:w="1080"/>
        <w:gridCol w:w="939"/>
        <w:gridCol w:w="1226"/>
        <w:gridCol w:w="1021"/>
        <w:gridCol w:w="8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3262" w:type="dxa"/>
            <w:gridSpan w:val="8"/>
          </w:tcPr>
          <w:p>
            <w:pPr>
              <w:pStyle w:val="8"/>
              <w:tabs>
                <w:tab w:val="left" w:pos="1199"/>
                <w:tab w:val="left" w:pos="12364"/>
              </w:tabs>
              <w:spacing w:before="0" w:line="138" w:lineRule="exact"/>
              <w:jc w:val="left"/>
              <w:rPr>
                <w:b/>
                <w:sz w:val="12"/>
              </w:rPr>
            </w:pPr>
            <w:r>
              <w:rPr>
                <w:b/>
                <w:sz w:val="14"/>
              </w:rPr>
              <w:t xml:space="preserve">PG   </w:t>
            </w:r>
            <w:r>
              <w:rPr>
                <w:b/>
                <w:spacing w:val="25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SPG   </w:t>
            </w:r>
            <w:r>
              <w:rPr>
                <w:b/>
                <w:spacing w:val="31"/>
                <w:sz w:val="14"/>
              </w:rPr>
              <w:t xml:space="preserve"> </w:t>
            </w:r>
            <w:r>
              <w:rPr>
                <w:b/>
                <w:sz w:val="14"/>
              </w:rPr>
              <w:t>PY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ACT</w:t>
            </w:r>
            <w:r>
              <w:rPr>
                <w:b/>
                <w:spacing w:val="28"/>
                <w:sz w:val="14"/>
              </w:rPr>
              <w:t xml:space="preserve"> </w:t>
            </w:r>
            <w:r>
              <w:rPr>
                <w:b/>
                <w:sz w:val="14"/>
              </w:rPr>
              <w:t>OB</w:t>
            </w:r>
            <w:r>
              <w:rPr>
                <w:sz w:val="14"/>
              </w:rPr>
              <w:tab/>
            </w:r>
            <w:r>
              <w:rPr>
                <w:b/>
                <w:position w:val="1"/>
                <w:sz w:val="12"/>
              </w:rPr>
              <w:t>SALDO</w:t>
            </w:r>
            <w:r>
              <w:rPr>
                <w:b/>
                <w:spacing w:val="4"/>
                <w:position w:val="1"/>
                <w:sz w:val="12"/>
              </w:rPr>
              <w:t xml:space="preserve"> </w:t>
            </w:r>
            <w:r>
              <w:rPr>
                <w:b/>
                <w:position w:val="1"/>
                <w:sz w:val="12"/>
              </w:rPr>
              <w:t>POR</w:t>
            </w:r>
          </w:p>
        </w:tc>
        <w:tc>
          <w:tcPr>
            <w:tcW w:w="1021" w:type="dxa"/>
          </w:tcPr>
          <w:p>
            <w:pPr>
              <w:pStyle w:val="8"/>
              <w:spacing w:before="0" w:line="136" w:lineRule="exact"/>
              <w:ind w:right="121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  <w:tc>
          <w:tcPr>
            <w:tcW w:w="870" w:type="dxa"/>
          </w:tcPr>
          <w:p>
            <w:pPr>
              <w:pStyle w:val="8"/>
              <w:spacing w:before="0" w:line="136" w:lineRule="exact"/>
              <w:ind w:right="31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262" w:type="dxa"/>
            <w:gridSpan w:val="8"/>
          </w:tcPr>
          <w:p>
            <w:pPr>
              <w:pStyle w:val="8"/>
              <w:tabs>
                <w:tab w:val="left" w:pos="4647"/>
                <w:tab w:val="left" w:pos="6991"/>
                <w:tab w:val="left" w:pos="7955"/>
                <w:tab w:val="left" w:pos="8762"/>
                <w:tab w:val="left" w:pos="10919"/>
                <w:tab w:val="left" w:pos="12067"/>
              </w:tabs>
              <w:spacing w:before="0" w:line="158" w:lineRule="auto"/>
              <w:ind w:left="2160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w w:val="100"/>
                <w:sz w:val="14"/>
              </w:rPr>
              <w:t>DESCRIPCIO</w:t>
            </w:r>
            <w:r>
              <w:rPr>
                <w:b/>
                <w:w w:val="100"/>
                <w:sz w:val="14"/>
              </w:rPr>
              <w:t>N</w:t>
            </w:r>
            <w:r>
              <w:rPr>
                <w:sz w:val="14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ASIGNAD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 xml:space="preserve">  </w:t>
            </w:r>
            <w:r>
              <w:rPr>
                <w:spacing w:val="-1"/>
                <w:position w:val="1"/>
                <w:sz w:val="12"/>
              </w:rPr>
              <w:t xml:space="preserve"> </w:t>
            </w:r>
            <w:r>
              <w:rPr>
                <w:b/>
                <w:w w:val="102"/>
                <w:position w:val="1"/>
                <w:sz w:val="12"/>
              </w:rPr>
              <w:t>MODIFICACIONES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VIGENT</w:t>
            </w:r>
            <w:r>
              <w:rPr>
                <w:b/>
                <w:w w:val="102"/>
                <w:position w:val="1"/>
                <w:sz w:val="12"/>
              </w:rPr>
              <w:t>E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PRE-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COMPROMETI</w:t>
            </w:r>
            <w:r>
              <w:rPr>
                <w:b/>
                <w:spacing w:val="-20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69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27"/>
                <w:w w:val="102"/>
                <w:position w:val="1"/>
                <w:sz w:val="12"/>
              </w:rPr>
              <w:t>O</w:t>
            </w:r>
            <w:r>
              <w:rPr>
                <w:b/>
                <w:spacing w:val="-1"/>
                <w:w w:val="102"/>
                <w:position w:val="1"/>
                <w:sz w:val="12"/>
              </w:rPr>
              <w:t>EVENGAD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PAGADO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-4"/>
                <w:sz w:val="12"/>
              </w:rPr>
              <w:t>COMPROMETER</w:t>
            </w:r>
          </w:p>
          <w:p>
            <w:pPr>
              <w:pStyle w:val="8"/>
              <w:tabs>
                <w:tab w:val="left" w:pos="7562"/>
              </w:tabs>
              <w:spacing w:before="0"/>
              <w:jc w:val="left"/>
              <w:rPr>
                <w:b/>
                <w:sz w:val="12"/>
              </w:rPr>
            </w:pPr>
            <w:r>
              <w:rPr>
                <w:b/>
                <w:position w:val="-7"/>
                <w:sz w:val="14"/>
              </w:rPr>
              <w:t xml:space="preserve">UBG   </w:t>
            </w:r>
            <w:r>
              <w:rPr>
                <w:b/>
                <w:spacing w:val="27"/>
                <w:position w:val="-7"/>
                <w:sz w:val="14"/>
              </w:rPr>
              <w:t xml:space="preserve"> </w:t>
            </w:r>
            <w:r>
              <w:rPr>
                <w:b/>
                <w:position w:val="-7"/>
                <w:sz w:val="14"/>
              </w:rPr>
              <w:t>FTE</w:t>
            </w:r>
            <w:r>
              <w:rPr>
                <w:position w:val="-7"/>
                <w:sz w:val="14"/>
              </w:rPr>
              <w:tab/>
            </w:r>
            <w:r>
              <w:rPr>
                <w:b/>
                <w:sz w:val="12"/>
              </w:rPr>
              <w:t>COMPROMETIDO</w:t>
            </w:r>
          </w:p>
        </w:tc>
        <w:tc>
          <w:tcPr>
            <w:tcW w:w="1021" w:type="dxa"/>
          </w:tcPr>
          <w:p>
            <w:pPr>
              <w:pStyle w:val="8"/>
              <w:spacing w:before="19"/>
              <w:ind w:right="12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DEVENGAR</w:t>
            </w:r>
          </w:p>
        </w:tc>
        <w:tc>
          <w:tcPr>
            <w:tcW w:w="870" w:type="dxa"/>
          </w:tcPr>
          <w:p>
            <w:pPr>
              <w:pStyle w:val="8"/>
              <w:spacing w:before="19"/>
              <w:ind w:right="3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PAGAR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5718" w:type="dxa"/>
            <w:tcBorders>
              <w:top w:val="single" w:color="000000" w:sz="24" w:space="0"/>
            </w:tcBorders>
          </w:tcPr>
          <w:p>
            <w:pPr>
              <w:pStyle w:val="8"/>
              <w:tabs>
                <w:tab w:val="left" w:pos="2058"/>
              </w:tabs>
              <w:spacing w:before="88" w:line="138" w:lineRule="exact"/>
              <w:ind w:right="284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211,229.00</w:t>
            </w:r>
          </w:p>
        </w:tc>
        <w:tc>
          <w:tcPr>
            <w:tcW w:w="1006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2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211,229.00</w:t>
            </w:r>
          </w:p>
        </w:tc>
        <w:tc>
          <w:tcPr>
            <w:tcW w:w="1081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9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1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211,229.00</w:t>
            </w:r>
          </w:p>
        </w:tc>
        <w:tc>
          <w:tcPr>
            <w:tcW w:w="1021" w:type="dxa"/>
            <w:tcBorders>
              <w:top w:val="single" w:color="000000" w:sz="24" w:space="0"/>
            </w:tcBorders>
          </w:tcPr>
          <w:p>
            <w:pPr>
              <w:pStyle w:val="8"/>
              <w:spacing w:before="97"/>
              <w:ind w:right="179"/>
              <w:rPr>
                <w:sz w:val="10"/>
              </w:rPr>
            </w:pPr>
            <w:r>
              <w:rPr>
                <w:w w:val="105"/>
                <w:sz w:val="10"/>
              </w:rPr>
              <w:t>211,229.00</w:t>
            </w:r>
          </w:p>
        </w:tc>
        <w:tc>
          <w:tcPr>
            <w:tcW w:w="870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4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718" w:type="dxa"/>
          </w:tcPr>
          <w:p>
            <w:pPr>
              <w:pStyle w:val="8"/>
              <w:tabs>
                <w:tab w:val="left" w:pos="2233"/>
              </w:tabs>
              <w:spacing w:before="53" w:line="142" w:lineRule="exact"/>
              <w:ind w:right="284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1,222,621.00</w:t>
            </w:r>
          </w:p>
        </w:tc>
        <w:tc>
          <w:tcPr>
            <w:tcW w:w="1006" w:type="dxa"/>
          </w:tcPr>
          <w:p>
            <w:pPr>
              <w:pStyle w:val="8"/>
              <w:spacing w:before="32"/>
              <w:ind w:right="210"/>
              <w:rPr>
                <w:sz w:val="10"/>
              </w:rPr>
            </w:pPr>
            <w:r>
              <w:rPr>
                <w:w w:val="105"/>
                <w:sz w:val="10"/>
              </w:rPr>
              <w:t>-130,000.00</w:t>
            </w:r>
          </w:p>
        </w:tc>
        <w:tc>
          <w:tcPr>
            <w:tcW w:w="1132" w:type="dxa"/>
          </w:tcPr>
          <w:p>
            <w:pPr>
              <w:pStyle w:val="8"/>
              <w:spacing w:before="32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1,092,621.00</w:t>
            </w:r>
          </w:p>
        </w:tc>
        <w:tc>
          <w:tcPr>
            <w:tcW w:w="1081" w:type="dxa"/>
          </w:tcPr>
          <w:p>
            <w:pPr>
              <w:pStyle w:val="8"/>
              <w:spacing w:before="32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2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2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9" w:type="dxa"/>
          </w:tcPr>
          <w:p>
            <w:pPr>
              <w:pStyle w:val="8"/>
              <w:spacing w:before="32"/>
              <w:ind w:right="1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32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1,092,621.00</w:t>
            </w:r>
          </w:p>
        </w:tc>
        <w:tc>
          <w:tcPr>
            <w:tcW w:w="1021" w:type="dxa"/>
          </w:tcPr>
          <w:p>
            <w:pPr>
              <w:pStyle w:val="8"/>
              <w:spacing w:before="62"/>
              <w:ind w:right="179"/>
              <w:rPr>
                <w:sz w:val="10"/>
              </w:rPr>
            </w:pPr>
            <w:r>
              <w:rPr>
                <w:w w:val="105"/>
                <w:sz w:val="10"/>
              </w:rPr>
              <w:t>1,092,621.00</w:t>
            </w:r>
          </w:p>
        </w:tc>
        <w:tc>
          <w:tcPr>
            <w:tcW w:w="870" w:type="dxa"/>
          </w:tcPr>
          <w:p>
            <w:pPr>
              <w:pStyle w:val="8"/>
              <w:spacing w:before="32"/>
              <w:ind w:right="4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20" w:hRule="atLeast"/>
        </w:trPr>
        <w:tc>
          <w:tcPr>
            <w:tcW w:w="5718" w:type="dxa"/>
          </w:tcPr>
          <w:p>
            <w:pPr>
              <w:pStyle w:val="8"/>
              <w:tabs>
                <w:tab w:val="left" w:pos="2529"/>
              </w:tabs>
              <w:spacing w:before="57" w:line="142" w:lineRule="exact"/>
              <w:ind w:right="284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1,222,621.00</w:t>
            </w:r>
          </w:p>
        </w:tc>
        <w:tc>
          <w:tcPr>
            <w:tcW w:w="1006" w:type="dxa"/>
          </w:tcPr>
          <w:p>
            <w:pPr>
              <w:pStyle w:val="8"/>
              <w:spacing w:before="37"/>
              <w:ind w:right="210"/>
              <w:rPr>
                <w:sz w:val="10"/>
              </w:rPr>
            </w:pPr>
            <w:r>
              <w:rPr>
                <w:w w:val="105"/>
                <w:sz w:val="10"/>
              </w:rPr>
              <w:t>-130,000.00</w:t>
            </w:r>
          </w:p>
        </w:tc>
        <w:tc>
          <w:tcPr>
            <w:tcW w:w="1132" w:type="dxa"/>
          </w:tcPr>
          <w:p>
            <w:pPr>
              <w:pStyle w:val="8"/>
              <w:spacing w:before="37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1,092,621.00</w:t>
            </w:r>
          </w:p>
        </w:tc>
        <w:tc>
          <w:tcPr>
            <w:tcW w:w="1081" w:type="dxa"/>
          </w:tcPr>
          <w:p>
            <w:pPr>
              <w:pStyle w:val="8"/>
              <w:spacing w:before="37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9" w:type="dxa"/>
          </w:tcPr>
          <w:p>
            <w:pPr>
              <w:pStyle w:val="8"/>
              <w:spacing w:before="37"/>
              <w:ind w:right="1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37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1,092,621.00</w:t>
            </w:r>
          </w:p>
        </w:tc>
        <w:tc>
          <w:tcPr>
            <w:tcW w:w="1021" w:type="dxa"/>
          </w:tcPr>
          <w:p>
            <w:pPr>
              <w:pStyle w:val="8"/>
              <w:spacing w:before="67"/>
              <w:ind w:right="179"/>
              <w:rPr>
                <w:sz w:val="10"/>
              </w:rPr>
            </w:pPr>
            <w:r>
              <w:rPr>
                <w:w w:val="105"/>
                <w:sz w:val="10"/>
              </w:rPr>
              <w:t>1,092,621.00</w:t>
            </w:r>
          </w:p>
        </w:tc>
        <w:tc>
          <w:tcPr>
            <w:tcW w:w="870" w:type="dxa"/>
          </w:tcPr>
          <w:p>
            <w:pPr>
              <w:pStyle w:val="8"/>
              <w:spacing w:before="37"/>
              <w:ind w:right="4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718" w:type="dxa"/>
          </w:tcPr>
          <w:p>
            <w:pPr>
              <w:pStyle w:val="8"/>
              <w:tabs>
                <w:tab w:val="left" w:pos="2583"/>
              </w:tabs>
              <w:spacing w:before="57" w:line="137" w:lineRule="exact"/>
              <w:ind w:right="284"/>
              <w:rPr>
                <w:sz w:val="14"/>
              </w:rPr>
            </w:pPr>
            <w:r>
              <w:rPr>
                <w:b/>
                <w:sz w:val="14"/>
              </w:rPr>
              <w:t>Total Actividad / Obra: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1,414,161.00</w:t>
            </w:r>
          </w:p>
        </w:tc>
        <w:tc>
          <w:tcPr>
            <w:tcW w:w="1006" w:type="dxa"/>
          </w:tcPr>
          <w:p>
            <w:pPr>
              <w:pStyle w:val="8"/>
              <w:spacing w:before="37"/>
              <w:ind w:right="210"/>
              <w:rPr>
                <w:sz w:val="10"/>
              </w:rPr>
            </w:pPr>
            <w:r>
              <w:rPr>
                <w:w w:val="105"/>
                <w:sz w:val="10"/>
              </w:rPr>
              <w:t>-233,995.00</w:t>
            </w:r>
          </w:p>
        </w:tc>
        <w:tc>
          <w:tcPr>
            <w:tcW w:w="1132" w:type="dxa"/>
          </w:tcPr>
          <w:p>
            <w:pPr>
              <w:pStyle w:val="8"/>
              <w:spacing w:before="37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1,180,166.00</w:t>
            </w:r>
          </w:p>
        </w:tc>
        <w:tc>
          <w:tcPr>
            <w:tcW w:w="1081" w:type="dxa"/>
          </w:tcPr>
          <w:p>
            <w:pPr>
              <w:pStyle w:val="8"/>
              <w:spacing w:before="37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9" w:type="dxa"/>
          </w:tcPr>
          <w:p>
            <w:pPr>
              <w:pStyle w:val="8"/>
              <w:spacing w:before="37"/>
              <w:ind w:right="1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37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1,180,166.00</w:t>
            </w:r>
          </w:p>
        </w:tc>
        <w:tc>
          <w:tcPr>
            <w:tcW w:w="1021" w:type="dxa"/>
          </w:tcPr>
          <w:p>
            <w:pPr>
              <w:pStyle w:val="8"/>
              <w:spacing w:before="67"/>
              <w:ind w:right="179"/>
              <w:rPr>
                <w:sz w:val="10"/>
              </w:rPr>
            </w:pPr>
            <w:r>
              <w:rPr>
                <w:w w:val="105"/>
                <w:sz w:val="10"/>
              </w:rPr>
              <w:t>1,180,166.00</w:t>
            </w:r>
          </w:p>
        </w:tc>
        <w:tc>
          <w:tcPr>
            <w:tcW w:w="870" w:type="dxa"/>
          </w:tcPr>
          <w:p>
            <w:pPr>
              <w:pStyle w:val="8"/>
              <w:spacing w:before="37"/>
              <w:ind w:right="4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718" w:type="dxa"/>
          </w:tcPr>
          <w:p>
            <w:pPr>
              <w:pStyle w:val="8"/>
              <w:tabs>
                <w:tab w:val="left" w:pos="1993"/>
              </w:tabs>
              <w:spacing w:before="52" w:line="170" w:lineRule="auto"/>
              <w:ind w:right="285"/>
              <w:rPr>
                <w:sz w:val="10"/>
              </w:rPr>
            </w:pPr>
            <w:r>
              <w:rPr>
                <w:b/>
                <w:position w:val="-5"/>
                <w:sz w:val="14"/>
              </w:rPr>
              <w:t>Total</w:t>
            </w:r>
            <w:r>
              <w:rPr>
                <w:b/>
                <w:spacing w:val="1"/>
                <w:position w:val="-5"/>
                <w:sz w:val="14"/>
              </w:rPr>
              <w:t xml:space="preserve"> </w:t>
            </w:r>
            <w:r>
              <w:rPr>
                <w:b/>
                <w:position w:val="-5"/>
                <w:sz w:val="14"/>
              </w:rPr>
              <w:t>Proyecto:</w:t>
            </w:r>
            <w:r>
              <w:rPr>
                <w:position w:val="-5"/>
                <w:sz w:val="14"/>
              </w:rPr>
              <w:tab/>
            </w:r>
            <w:r>
              <w:rPr>
                <w:sz w:val="10"/>
              </w:rPr>
              <w:t>139,328,000.00</w:t>
            </w:r>
          </w:p>
        </w:tc>
        <w:tc>
          <w:tcPr>
            <w:tcW w:w="1006" w:type="dxa"/>
          </w:tcPr>
          <w:p>
            <w:pPr>
              <w:pStyle w:val="8"/>
              <w:spacing w:before="32"/>
              <w:ind w:right="2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2" w:type="dxa"/>
          </w:tcPr>
          <w:p>
            <w:pPr>
              <w:pStyle w:val="8"/>
              <w:spacing w:before="32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139,328,000.00</w:t>
            </w:r>
          </w:p>
        </w:tc>
        <w:tc>
          <w:tcPr>
            <w:tcW w:w="1081" w:type="dxa"/>
          </w:tcPr>
          <w:p>
            <w:pPr>
              <w:pStyle w:val="8"/>
              <w:spacing w:before="32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3,642,712.80</w:t>
            </w:r>
          </w:p>
        </w:tc>
        <w:tc>
          <w:tcPr>
            <w:tcW w:w="1080" w:type="dxa"/>
          </w:tcPr>
          <w:p>
            <w:pPr>
              <w:pStyle w:val="8"/>
              <w:spacing w:before="32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3,288,868.22</w:t>
            </w:r>
          </w:p>
        </w:tc>
        <w:tc>
          <w:tcPr>
            <w:tcW w:w="1080" w:type="dxa"/>
          </w:tcPr>
          <w:p>
            <w:pPr>
              <w:pStyle w:val="8"/>
              <w:spacing w:before="32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6,278,572.46</w:t>
            </w:r>
          </w:p>
        </w:tc>
        <w:tc>
          <w:tcPr>
            <w:tcW w:w="939" w:type="dxa"/>
          </w:tcPr>
          <w:p>
            <w:pPr>
              <w:pStyle w:val="8"/>
              <w:spacing w:before="32"/>
              <w:ind w:right="122"/>
              <w:rPr>
                <w:sz w:val="10"/>
              </w:rPr>
            </w:pPr>
            <w:r>
              <w:rPr>
                <w:w w:val="105"/>
                <w:sz w:val="10"/>
              </w:rPr>
              <w:t>6,286,662.50</w:t>
            </w:r>
          </w:p>
        </w:tc>
        <w:tc>
          <w:tcPr>
            <w:tcW w:w="1226" w:type="dxa"/>
          </w:tcPr>
          <w:p>
            <w:pPr>
              <w:pStyle w:val="8"/>
              <w:spacing w:before="32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109,992,817.85</w:t>
            </w:r>
          </w:p>
        </w:tc>
        <w:tc>
          <w:tcPr>
            <w:tcW w:w="1021" w:type="dxa"/>
          </w:tcPr>
          <w:p>
            <w:pPr>
              <w:pStyle w:val="8"/>
              <w:spacing w:before="62"/>
              <w:ind w:right="180"/>
              <w:rPr>
                <w:sz w:val="10"/>
              </w:rPr>
            </w:pPr>
            <w:r>
              <w:rPr>
                <w:w w:val="105"/>
                <w:sz w:val="10"/>
              </w:rPr>
              <w:t>127,200,852.02</w:t>
            </w:r>
          </w:p>
        </w:tc>
        <w:tc>
          <w:tcPr>
            <w:tcW w:w="870" w:type="dxa"/>
          </w:tcPr>
          <w:p>
            <w:pPr>
              <w:pStyle w:val="8"/>
              <w:spacing w:before="32"/>
              <w:ind w:right="51"/>
              <w:rPr>
                <w:sz w:val="10"/>
              </w:rPr>
            </w:pPr>
            <w:r>
              <w:rPr>
                <w:w w:val="105"/>
                <w:sz w:val="10"/>
              </w:rPr>
              <w:t>97,525.7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5718" w:type="dxa"/>
          </w:tcPr>
          <w:p>
            <w:pPr>
              <w:pStyle w:val="8"/>
              <w:tabs>
                <w:tab w:val="left" w:pos="2340"/>
              </w:tabs>
              <w:spacing w:before="57" w:line="142" w:lineRule="exact"/>
              <w:ind w:right="285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Sub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Programa: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139,328,000.00</w:t>
            </w:r>
          </w:p>
        </w:tc>
        <w:tc>
          <w:tcPr>
            <w:tcW w:w="1006" w:type="dxa"/>
          </w:tcPr>
          <w:p>
            <w:pPr>
              <w:pStyle w:val="8"/>
              <w:spacing w:before="37"/>
              <w:ind w:right="2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2" w:type="dxa"/>
          </w:tcPr>
          <w:p>
            <w:pPr>
              <w:pStyle w:val="8"/>
              <w:spacing w:before="37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139,328,000.00</w:t>
            </w:r>
          </w:p>
        </w:tc>
        <w:tc>
          <w:tcPr>
            <w:tcW w:w="1081" w:type="dxa"/>
          </w:tcPr>
          <w:p>
            <w:pPr>
              <w:pStyle w:val="8"/>
              <w:spacing w:before="37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3,642,712.80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3,288,868.22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6,278,572.46</w:t>
            </w:r>
          </w:p>
        </w:tc>
        <w:tc>
          <w:tcPr>
            <w:tcW w:w="939" w:type="dxa"/>
          </w:tcPr>
          <w:p>
            <w:pPr>
              <w:pStyle w:val="8"/>
              <w:spacing w:before="37"/>
              <w:ind w:right="122"/>
              <w:rPr>
                <w:sz w:val="10"/>
              </w:rPr>
            </w:pPr>
            <w:r>
              <w:rPr>
                <w:w w:val="105"/>
                <w:sz w:val="10"/>
              </w:rPr>
              <w:t>6,286,662.50</w:t>
            </w:r>
          </w:p>
        </w:tc>
        <w:tc>
          <w:tcPr>
            <w:tcW w:w="1226" w:type="dxa"/>
          </w:tcPr>
          <w:p>
            <w:pPr>
              <w:pStyle w:val="8"/>
              <w:spacing w:before="37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109,992,817.85</w:t>
            </w:r>
          </w:p>
        </w:tc>
        <w:tc>
          <w:tcPr>
            <w:tcW w:w="1021" w:type="dxa"/>
          </w:tcPr>
          <w:p>
            <w:pPr>
              <w:pStyle w:val="8"/>
              <w:spacing w:before="67"/>
              <w:ind w:right="180"/>
              <w:rPr>
                <w:sz w:val="10"/>
              </w:rPr>
            </w:pPr>
            <w:r>
              <w:rPr>
                <w:w w:val="105"/>
                <w:sz w:val="10"/>
              </w:rPr>
              <w:t>127,200,852.02</w:t>
            </w:r>
          </w:p>
        </w:tc>
        <w:tc>
          <w:tcPr>
            <w:tcW w:w="870" w:type="dxa"/>
          </w:tcPr>
          <w:p>
            <w:pPr>
              <w:pStyle w:val="8"/>
              <w:spacing w:before="37"/>
              <w:ind w:right="51"/>
              <w:rPr>
                <w:sz w:val="10"/>
              </w:rPr>
            </w:pPr>
            <w:r>
              <w:rPr>
                <w:w w:val="105"/>
                <w:sz w:val="10"/>
              </w:rPr>
              <w:t>97,525.7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5718" w:type="dxa"/>
          </w:tcPr>
          <w:p>
            <w:pPr>
              <w:pStyle w:val="8"/>
              <w:tabs>
                <w:tab w:val="left" w:pos="2071"/>
              </w:tabs>
              <w:spacing w:before="57" w:line="170" w:lineRule="auto"/>
              <w:ind w:right="285"/>
              <w:rPr>
                <w:sz w:val="10"/>
              </w:rPr>
            </w:pPr>
            <w:r>
              <w:rPr>
                <w:b/>
                <w:position w:val="-5"/>
                <w:sz w:val="14"/>
              </w:rPr>
              <w:t>Total</w:t>
            </w:r>
            <w:r>
              <w:rPr>
                <w:b/>
                <w:spacing w:val="1"/>
                <w:position w:val="-5"/>
                <w:sz w:val="14"/>
              </w:rPr>
              <w:t xml:space="preserve"> </w:t>
            </w:r>
            <w:r>
              <w:rPr>
                <w:b/>
                <w:position w:val="-5"/>
                <w:sz w:val="14"/>
              </w:rPr>
              <w:t>Programa:</w:t>
            </w:r>
            <w:r>
              <w:rPr>
                <w:position w:val="-5"/>
                <w:sz w:val="14"/>
              </w:rPr>
              <w:tab/>
            </w:r>
            <w:r>
              <w:rPr>
                <w:sz w:val="10"/>
              </w:rPr>
              <w:t>139,328,000.00</w:t>
            </w:r>
          </w:p>
        </w:tc>
        <w:tc>
          <w:tcPr>
            <w:tcW w:w="1006" w:type="dxa"/>
          </w:tcPr>
          <w:p>
            <w:pPr>
              <w:pStyle w:val="8"/>
              <w:spacing w:before="37"/>
              <w:ind w:right="2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2" w:type="dxa"/>
          </w:tcPr>
          <w:p>
            <w:pPr>
              <w:pStyle w:val="8"/>
              <w:spacing w:before="37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139,328,000.00</w:t>
            </w:r>
          </w:p>
        </w:tc>
        <w:tc>
          <w:tcPr>
            <w:tcW w:w="1081" w:type="dxa"/>
          </w:tcPr>
          <w:p>
            <w:pPr>
              <w:pStyle w:val="8"/>
              <w:spacing w:before="37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3,642,712.80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3,288,868.22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6,278,572.46</w:t>
            </w:r>
          </w:p>
        </w:tc>
        <w:tc>
          <w:tcPr>
            <w:tcW w:w="939" w:type="dxa"/>
          </w:tcPr>
          <w:p>
            <w:pPr>
              <w:pStyle w:val="8"/>
              <w:spacing w:before="37"/>
              <w:ind w:right="122"/>
              <w:rPr>
                <w:sz w:val="10"/>
              </w:rPr>
            </w:pPr>
            <w:r>
              <w:rPr>
                <w:w w:val="105"/>
                <w:sz w:val="10"/>
              </w:rPr>
              <w:t>6,286,662.50</w:t>
            </w:r>
          </w:p>
        </w:tc>
        <w:tc>
          <w:tcPr>
            <w:tcW w:w="1226" w:type="dxa"/>
          </w:tcPr>
          <w:p>
            <w:pPr>
              <w:pStyle w:val="8"/>
              <w:spacing w:before="37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109,992,817.85</w:t>
            </w:r>
          </w:p>
        </w:tc>
        <w:tc>
          <w:tcPr>
            <w:tcW w:w="1021" w:type="dxa"/>
          </w:tcPr>
          <w:p>
            <w:pPr>
              <w:pStyle w:val="8"/>
              <w:spacing w:before="67"/>
              <w:ind w:right="180"/>
              <w:rPr>
                <w:sz w:val="10"/>
              </w:rPr>
            </w:pPr>
            <w:r>
              <w:rPr>
                <w:w w:val="105"/>
                <w:sz w:val="10"/>
              </w:rPr>
              <w:t>127,200,852.02</w:t>
            </w:r>
          </w:p>
        </w:tc>
        <w:tc>
          <w:tcPr>
            <w:tcW w:w="870" w:type="dxa"/>
          </w:tcPr>
          <w:p>
            <w:pPr>
              <w:pStyle w:val="8"/>
              <w:spacing w:before="37"/>
              <w:ind w:right="51"/>
              <w:rPr>
                <w:sz w:val="10"/>
              </w:rPr>
            </w:pPr>
            <w:r>
              <w:rPr>
                <w:w w:val="105"/>
                <w:sz w:val="10"/>
              </w:rPr>
              <w:t>97,525.7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5718" w:type="dxa"/>
          </w:tcPr>
          <w:p>
            <w:pPr>
              <w:pStyle w:val="8"/>
              <w:tabs>
                <w:tab w:val="left" w:pos="2536"/>
              </w:tabs>
              <w:spacing w:before="57" w:line="105" w:lineRule="exact"/>
              <w:ind w:right="285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Unidad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Ejecutora: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139,328,000.00</w:t>
            </w:r>
          </w:p>
        </w:tc>
        <w:tc>
          <w:tcPr>
            <w:tcW w:w="1006" w:type="dxa"/>
          </w:tcPr>
          <w:p>
            <w:pPr>
              <w:pStyle w:val="8"/>
              <w:spacing w:before="37"/>
              <w:ind w:right="2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2" w:type="dxa"/>
          </w:tcPr>
          <w:p>
            <w:pPr>
              <w:pStyle w:val="8"/>
              <w:spacing w:before="37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139,328,000.00</w:t>
            </w:r>
          </w:p>
        </w:tc>
        <w:tc>
          <w:tcPr>
            <w:tcW w:w="1081" w:type="dxa"/>
          </w:tcPr>
          <w:p>
            <w:pPr>
              <w:pStyle w:val="8"/>
              <w:spacing w:before="37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3,642,712.80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3,288,868.22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6,278,572.46</w:t>
            </w:r>
          </w:p>
        </w:tc>
        <w:tc>
          <w:tcPr>
            <w:tcW w:w="939" w:type="dxa"/>
          </w:tcPr>
          <w:p>
            <w:pPr>
              <w:pStyle w:val="8"/>
              <w:spacing w:before="37"/>
              <w:ind w:right="122"/>
              <w:rPr>
                <w:sz w:val="10"/>
              </w:rPr>
            </w:pPr>
            <w:r>
              <w:rPr>
                <w:w w:val="105"/>
                <w:sz w:val="10"/>
              </w:rPr>
              <w:t>6,286,662.50</w:t>
            </w:r>
          </w:p>
        </w:tc>
        <w:tc>
          <w:tcPr>
            <w:tcW w:w="1226" w:type="dxa"/>
          </w:tcPr>
          <w:p>
            <w:pPr>
              <w:pStyle w:val="8"/>
              <w:spacing w:before="37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109,992,817.85</w:t>
            </w:r>
          </w:p>
        </w:tc>
        <w:tc>
          <w:tcPr>
            <w:tcW w:w="1021" w:type="dxa"/>
          </w:tcPr>
          <w:p>
            <w:pPr>
              <w:pStyle w:val="8"/>
              <w:spacing w:before="67" w:line="96" w:lineRule="exact"/>
              <w:ind w:right="180"/>
              <w:rPr>
                <w:sz w:val="10"/>
              </w:rPr>
            </w:pPr>
            <w:r>
              <w:rPr>
                <w:w w:val="105"/>
                <w:sz w:val="10"/>
              </w:rPr>
              <w:t>127,200,852.02</w:t>
            </w:r>
          </w:p>
        </w:tc>
        <w:tc>
          <w:tcPr>
            <w:tcW w:w="870" w:type="dxa"/>
          </w:tcPr>
          <w:p>
            <w:pPr>
              <w:pStyle w:val="8"/>
              <w:spacing w:before="37"/>
              <w:ind w:right="51"/>
              <w:rPr>
                <w:sz w:val="10"/>
              </w:rPr>
            </w:pPr>
            <w:r>
              <w:rPr>
                <w:w w:val="105"/>
                <w:sz w:val="10"/>
              </w:rPr>
              <w:t>97,525.7</w:t>
            </w:r>
          </w:p>
        </w:tc>
      </w:tr>
    </w:tbl>
    <w:p/>
    <w:sectPr>
      <w:type w:val="continuous"/>
      <w:pgSz w:w="15840" w:h="12240" w:orient="landscape"/>
      <w:pgMar w:top="1100" w:right="220" w:bottom="280" w:left="2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b w:val="0"/>
        <w:sz w:val="20"/>
      </w:rPr>
    </w:pPr>
    <w:r>
      <w:pict>
        <v:shape id="_x0000_s2049" o:spid="_x0000_s2049" o:spt="202" type="#_x0000_t202" style="position:absolute;left:0pt;margin-left:215.3pt;margin-top:24.45pt;height:25.8pt;width:253.1pt;mso-position-horizontal-relative:page;mso-position-vertical-relative:page;z-index:-2515773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3"/>
                  <w:ind w:left="20" w:right="0" w:firstLine="175"/>
                  <w:jc w:val="left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Sistema</w:t>
                </w:r>
                <w:r>
                  <w:rPr>
                    <w:b/>
                    <w:spacing w:val="4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de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Contabilidad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Integrada</w:t>
                </w:r>
                <w:r>
                  <w:rPr>
                    <w:b/>
                    <w:spacing w:val="4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Gubernamental</w:t>
                </w:r>
                <w:r>
                  <w:rPr>
                    <w:b/>
                    <w:spacing w:val="1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Ejecución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de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Gastos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-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Reportes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-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Informacion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Analitica</w:t>
                </w:r>
              </w:p>
            </w:txbxContent>
          </v:textbox>
        </v:shape>
      </w:pict>
    </w:r>
    <w:r>
      <w:pict>
        <v:shape id="_x0000_s2050" o:spid="_x0000_s2050" o:spt="202" type="#_x0000_t202" style="position:absolute;left:0pt;margin-left:699pt;margin-top:48.1pt;height:10.85pt;width:13.95pt;mso-position-horizontal-relative:page;mso-position-vertical-relative:page;z-index:-2515773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5"/>
                  <w:spacing w:before="12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</v:shape>
      </w:pict>
    </w:r>
    <w:r>
      <w:pict>
        <v:shape id="_x0000_s2051" o:spid="_x0000_s2051" o:spt="202" type="#_x0000_t202" style="position:absolute;left:0pt;margin-left:748pt;margin-top:48.1pt;height:10.85pt;width:9.95pt;mso-position-horizontal-relative:page;mso-position-vertical-relative:page;z-index:-25157632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5"/>
                  <w:spacing w:before="12"/>
                  <w:ind w:left="20"/>
                </w:pPr>
                <w:r>
                  <w:t>37</w:t>
                </w:r>
              </w:p>
            </w:txbxContent>
          </v:textbox>
        </v:shape>
      </w:pict>
    </w:r>
    <w:r>
      <w:pict>
        <v:shape id="_x0000_s2052" o:spid="_x0000_s2052" o:spt="202" type="#_x0000_t202" style="position:absolute;left:0pt;margin-left:653pt;margin-top:48.9pt;height:10.85pt;width:42pt;mso-position-horizontal-relative:page;mso-position-vertical-relative:page;z-index:-25157632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5"/>
                  <w:spacing w:before="12"/>
                  <w:ind w:left="20"/>
                </w:pPr>
                <w:r>
                  <w:t>PAGINA</w:t>
                </w:r>
                <w:r>
                  <w:rPr>
                    <w:spacing w:val="75"/>
                  </w:rPr>
                  <w:t xml:space="preserve"> </w:t>
                </w:r>
                <w:r>
                  <w:t>:</w:t>
                </w:r>
              </w:p>
            </w:txbxContent>
          </v:textbox>
        </v:shape>
      </w:pict>
    </w:r>
    <w:r>
      <w:pict>
        <v:shape id="_x0000_s2053" o:spid="_x0000_s2053" o:spt="202" type="#_x0000_t202" style="position:absolute;left:0pt;margin-left:725pt;margin-top:48.9pt;height:10.85pt;width:13.05pt;mso-position-horizontal-relative:page;mso-position-vertical-relative:page;z-index:-25157529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5"/>
                  <w:spacing w:before="12"/>
                  <w:ind w:left="20"/>
                </w:pPr>
                <w:r>
                  <w:t>DE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3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51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323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594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866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137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409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680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952" w:hanging="394"/>
      </w:pPr>
      <w:rPr>
        <w:rFonts w:hint="default"/>
        <w:lang w:val="es-ES" w:eastAsia="en-US" w:bidi="ar-SA"/>
      </w:rPr>
    </w:lvl>
  </w:abstractNum>
  <w:abstractNum w:abstractNumId="1">
    <w:nsid w:val="0053208E"/>
    <w:multiLevelType w:val="multilevel"/>
    <w:tmpl w:val="0053208E"/>
    <w:lvl w:ilvl="0" w:tentative="0">
      <w:start w:val="9"/>
      <w:numFmt w:val="decimalZero"/>
      <w:lvlText w:val="%1"/>
      <w:lvlJc w:val="left"/>
      <w:pPr>
        <w:ind w:left="1247" w:hanging="361"/>
        <w:jc w:val="right"/>
      </w:pPr>
      <w:rPr>
        <w:rFonts w:hint="default"/>
        <w:w w:val="10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780" w:hanging="361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288" w:hanging="361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797" w:hanging="361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06" w:hanging="361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15" w:hanging="361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24" w:hanging="361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33" w:hanging="361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2" w:hanging="361"/>
      </w:pPr>
      <w:rPr>
        <w:rFonts w:hint="default"/>
        <w:lang w:val="es-ES" w:eastAsia="en-US" w:bidi="ar-SA"/>
      </w:rPr>
    </w:lvl>
  </w:abstractNum>
  <w:abstractNum w:abstractNumId="2">
    <w:nsid w:val="59ADCABA"/>
    <w:multiLevelType w:val="multilevel"/>
    <w:tmpl w:val="59ADCABA"/>
    <w:lvl w:ilvl="0" w:tentative="0">
      <w:start w:val="26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6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354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642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929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21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504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791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078" w:hanging="394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4E2D66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paragraph" w:styleId="2">
    <w:name w:val="heading 1"/>
    <w:basedOn w:val="1"/>
    <w:next w:val="1"/>
    <w:qFormat/>
    <w:uiPriority w:val="1"/>
    <w:pPr>
      <w:spacing w:line="235" w:lineRule="exact"/>
      <w:ind w:left="4970"/>
      <w:outlineLvl w:val="1"/>
    </w:pPr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16"/>
      <w:szCs w:val="16"/>
      <w:lang w:val="es-ES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27"/>
      <w:ind w:left="774" w:hanging="774"/>
    </w:pPr>
    <w:rPr>
      <w:rFonts w:ascii="Times New Roman" w:hAnsi="Times New Roman" w:eastAsia="Times New Roman" w:cs="Times New Roman"/>
      <w:lang w:val="es-ES" w:eastAsia="en-US" w:bidi="ar-SA"/>
    </w:rPr>
  </w:style>
  <w:style w:type="paragraph" w:customStyle="1" w:styleId="8">
    <w:name w:val="Table Paragraph"/>
    <w:basedOn w:val="1"/>
    <w:qFormat/>
    <w:uiPriority w:val="1"/>
    <w:pPr>
      <w:spacing w:before="78"/>
      <w:jc w:val="right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1"/>
    <customShpInfo spid="_x0000_s1092"/>
    <customShpInfo spid="_x0000_s1093"/>
    <customShpInfo spid="_x0000_s1094"/>
    <customShpInfo spid="_x0000_s1095"/>
    <customShpInfo spid="_x0000_s1096"/>
    <customShpInfo spid="_x0000_s1097"/>
    <customShpInfo spid="_x0000_s1098"/>
    <customShpInfo spid="_x0000_s1099"/>
    <customShpInfo spid="_x0000_s1100"/>
    <customShpInfo spid="_x0000_s1101"/>
    <customShpInfo spid="_x0000_s1102"/>
    <customShpInfo spid="_x0000_s1103"/>
    <customShpInfo spid="_x0000_s1104"/>
    <customShpInfo spid="_x0000_s1105"/>
    <customShpInfo spid="_x0000_s1106"/>
    <customShpInfo spid="_x0000_s1107"/>
    <customShpInfo spid="_x0000_s1108"/>
    <customShpInfo spid="_x0000_s1109"/>
    <customShpInfo spid="_x0000_s1110"/>
    <customShpInfo spid="_x0000_s1111"/>
    <customShpInfo spid="_x0000_s1112"/>
    <customShpInfo spid="_x0000_s1113"/>
    <customShpInfo spid="_x0000_s1114"/>
    <customShpInfo spid="_x0000_s1115"/>
    <customShpInfo spid="_x0000_s1116"/>
    <customShpInfo spid="_x0000_s1117"/>
    <customShpInfo spid="_x0000_s1118"/>
    <customShpInfo spid="_x0000_s1119"/>
    <customShpInfo spid="_x0000_s1120"/>
    <customShpInfo spid="_x0000_s1121"/>
    <customShpInfo spid="_x0000_s1122"/>
    <customShpInfo spid="_x0000_s1123"/>
    <customShpInfo spid="_x0000_s1124"/>
    <customShpInfo spid="_x0000_s1125"/>
    <customShpInfo spid="_x0000_s1126"/>
    <customShpInfo spid="_x0000_s1127"/>
    <customShpInfo spid="_x0000_s1128"/>
    <customShpInfo spid="_x0000_s1129"/>
    <customShpInfo spid="_x0000_s1130"/>
    <customShpInfo spid="_x0000_s1131"/>
    <customShpInfo spid="_x0000_s1132"/>
    <customShpInfo spid="_x0000_s1133"/>
    <customShpInfo spid="_x0000_s1134"/>
    <customShpInfo spid="_x0000_s1135"/>
    <customShpInfo spid="_x0000_s1136"/>
    <customShpInfo spid="_x0000_s1137"/>
    <customShpInfo spid="_x0000_s1138"/>
    <customShpInfo spid="_x0000_s1139"/>
    <customShpInfo spid="_x0000_s1140"/>
    <customShpInfo spid="_x0000_s1141"/>
    <customShpInfo spid="_x0000_s1142"/>
    <customShpInfo spid="_x0000_s1143"/>
    <customShpInfo spid="_x0000_s1144"/>
    <customShpInfo spid="_x0000_s1145"/>
    <customShpInfo spid="_x0000_s1146"/>
    <customShpInfo spid="_x0000_s1147"/>
    <customShpInfo spid="_x0000_s1148"/>
    <customShpInfo spid="_x0000_s1149"/>
    <customShpInfo spid="_x0000_s1150"/>
    <customShpInfo spid="_x0000_s1151"/>
    <customShpInfo spid="_x0000_s1152"/>
    <customShpInfo spid="_x0000_s1153"/>
    <customShpInfo spid="_x0000_s1154"/>
    <customShpInfo spid="_x0000_s1155"/>
    <customShpInfo spid="_x0000_s1156"/>
    <customShpInfo spid="_x0000_s1157"/>
    <customShpInfo spid="_x0000_s1158"/>
    <customShpInfo spid="_x0000_s1159"/>
    <customShpInfo spid="_x0000_s1160"/>
    <customShpInfo spid="_x0000_s1161"/>
    <customShpInfo spid="_x0000_s1162"/>
    <customShpInfo spid="_x0000_s1163"/>
    <customShpInfo spid="_x0000_s1164"/>
    <customShpInfo spid="_x0000_s1165"/>
    <customShpInfo spid="_x0000_s1166"/>
    <customShpInfo spid="_x0000_s1167"/>
    <customShpInfo spid="_x0000_s1168"/>
    <customShpInfo spid="_x0000_s1169"/>
    <customShpInfo spid="_x0000_s1170"/>
    <customShpInfo spid="_x0000_s1171"/>
    <customShpInfo spid="_x0000_s1172"/>
    <customShpInfo spid="_x0000_s1173"/>
    <customShpInfo spid="_x0000_s1174"/>
    <customShpInfo spid="_x0000_s1175"/>
    <customShpInfo spid="_x0000_s1176"/>
    <customShpInfo spid="_x0000_s1177"/>
    <customShpInfo spid="_x0000_s1178"/>
    <customShpInfo spid="_x0000_s1179"/>
    <customShpInfo spid="_x0000_s1180"/>
    <customShpInfo spid="_x0000_s1181"/>
    <customShpInfo spid="_x0000_s1182"/>
    <customShpInfo spid="_x0000_s1183"/>
    <customShpInfo spid="_x0000_s1184"/>
    <customShpInfo spid="_x0000_s1185"/>
    <customShpInfo spid="_x0000_s1186"/>
    <customShpInfo spid="_x0000_s1187"/>
    <customShpInfo spid="_x0000_s1188"/>
    <customShpInfo spid="_x0000_s1189"/>
    <customShpInfo spid="_x0000_s1190"/>
    <customShpInfo spid="_x0000_s1191"/>
    <customShpInfo spid="_x0000_s1192"/>
    <customShpInfo spid="_x0000_s1193"/>
    <customShpInfo spid="_x0000_s1194"/>
    <customShpInfo spid="_x0000_s1195"/>
    <customShpInfo spid="_x0000_s1196"/>
    <customShpInfo spid="_x0000_s1197"/>
    <customShpInfo spid="_x0000_s1198"/>
    <customShpInfo spid="_x0000_s1199"/>
    <customShpInfo spid="_x0000_s1200"/>
    <customShpInfo spid="_x0000_s1201"/>
    <customShpInfo spid="_x0000_s1202"/>
    <customShpInfo spid="_x0000_s1203"/>
    <customShpInfo spid="_x0000_s1204"/>
    <customShpInfo spid="_x0000_s1205"/>
    <customShpInfo spid="_x0000_s1206"/>
    <customShpInfo spid="_x0000_s1207"/>
    <customShpInfo spid="_x0000_s1208"/>
    <customShpInfo spid="_x0000_s1209"/>
    <customShpInfo spid="_x0000_s1210"/>
    <customShpInfo spid="_x0000_s1211"/>
    <customShpInfo spid="_x0000_s1212"/>
    <customShpInfo spid="_x0000_s1213"/>
    <customShpInfo spid="_x0000_s1214"/>
    <customShpInfo spid="_x0000_s1215"/>
    <customShpInfo spid="_x0000_s1216"/>
    <customShpInfo spid="_x0000_s1217"/>
    <customShpInfo spid="_x0000_s1218"/>
    <customShpInfo spid="_x0000_s1219"/>
    <customShpInfo spid="_x0000_s1220"/>
    <customShpInfo spid="_x0000_s1221"/>
    <customShpInfo spid="_x0000_s1222"/>
    <customShpInfo spid="_x0000_s122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2023-03-06T16:23:00Z</dcterms:created>
  <dc:creator>maria.equite</dc:creator>
  <cp:lastModifiedBy>maria.equite</cp:lastModifiedBy>
  <dcterms:modified xsi:type="dcterms:W3CDTF">2023-03-06T16:26:48Z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KSOProductBuildVer">
    <vt:lpwstr>2058-11.2.0.11486</vt:lpwstr>
  </property>
  <property fmtid="{D5CDD505-2E9C-101B-9397-08002B2CF9AE}" pid="4" name="ICV">
    <vt:lpwstr>F245E972E16847DFABEA8FDED9F07E09</vt:lpwstr>
  </property>
</Properties>
</file>