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headerReference r:id="rId5" w:type="default"/>
          <w:type w:val="continuous"/>
          <w:pgSz w:w="15840" w:h="12240" w:orient="landscape"/>
          <w:pgMar w:top="1100" w:right="220" w:bottom="280" w:left="260" w:header="509" w:footer="720" w:gutter="0"/>
          <w:pgNumType w:start="1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26" o:spid="_x0000_s1026" o:spt="1" style="position:absolute;left:0pt;margin-left:18pt;margin-top:11.2pt;height:2.5pt;width:756pt;mso-position-horizontal-relative:page;mso-wrap-distance-bottom:0pt;mso-wrap-distance-top:0pt;z-index:-2515374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tabs>
          <w:tab w:val="left" w:pos="1059"/>
          <w:tab w:val="left" w:pos="3819"/>
        </w:tabs>
        <w:spacing w:before="0" w:line="155" w:lineRule="exact"/>
        <w:ind w:left="100" w:right="0" w:firstLine="0"/>
        <w:jc w:val="left"/>
        <w:rPr>
          <w:sz w:val="14"/>
        </w:rPr>
      </w:pPr>
      <w:r>
        <w:pict>
          <v:rect id="_x0000_s1027" o:spid="_x0000_s1027" o:spt="1" style="position:absolute;left:0pt;margin-left:18pt;margin-top:-7.3pt;height:2.5pt;width:756pt;mso-position-horizontal-relative:page;z-index:-2515732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position w:val="-1"/>
          <w:sz w:val="14"/>
        </w:rPr>
        <w:t>ENTIDAD:</w:t>
      </w:r>
      <w:r>
        <w:rPr>
          <w:position w:val="-1"/>
          <w:sz w:val="14"/>
        </w:rPr>
        <w:tab/>
      </w:r>
      <w:r>
        <w:rPr>
          <w:b/>
          <w:sz w:val="14"/>
        </w:rPr>
        <w:t>1113-0016-217-00</w:t>
      </w:r>
      <w:r>
        <w:rPr>
          <w:sz w:val="14"/>
        </w:rPr>
        <w:tab/>
      </w:r>
      <w:r>
        <w:rPr>
          <w:sz w:val="14"/>
        </w:rPr>
        <w:t>CONSEJO</w:t>
      </w:r>
      <w:r>
        <w:rPr>
          <w:spacing w:val="-1"/>
          <w:sz w:val="14"/>
        </w:rPr>
        <w:t xml:space="preserve"> </w:t>
      </w:r>
      <w:r>
        <w:rPr>
          <w:sz w:val="14"/>
        </w:rPr>
        <w:t>NACIONAL DE ÁREAS</w:t>
      </w:r>
      <w:r>
        <w:rPr>
          <w:spacing w:val="-1"/>
          <w:sz w:val="14"/>
        </w:rPr>
        <w:t xml:space="preserve"> </w:t>
      </w:r>
      <w:r>
        <w:rPr>
          <w:sz w:val="14"/>
        </w:rPr>
        <w:t>PROTEGIDAS</w:t>
      </w:r>
    </w:p>
    <w:p>
      <w:pPr>
        <w:spacing w:before="120" w:line="427" w:lineRule="auto"/>
        <w:ind w:left="449" w:right="7895" w:hanging="240"/>
        <w:jc w:val="left"/>
        <w:rPr>
          <w:sz w:val="14"/>
        </w:rPr>
      </w:pPr>
      <w:r>
        <w:rPr>
          <w:sz w:val="14"/>
        </w:rPr>
        <w:t>31</w:t>
      </w:r>
      <w:r>
        <w:rPr>
          <w:spacing w:val="8"/>
          <w:sz w:val="14"/>
        </w:rPr>
        <w:t xml:space="preserve"> </w:t>
      </w:r>
      <w:r>
        <w:rPr>
          <w:sz w:val="14"/>
        </w:rPr>
        <w:t>PROTECCIÓN, CONSERVACIÓN</w:t>
      </w:r>
      <w:r>
        <w:rPr>
          <w:spacing w:val="1"/>
          <w:sz w:val="14"/>
        </w:rPr>
        <w:t xml:space="preserve"> </w:t>
      </w:r>
      <w:r>
        <w:rPr>
          <w:sz w:val="14"/>
        </w:rPr>
        <w:t>Y RESTAURACIÓN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 USO</w:t>
      </w:r>
      <w:r>
        <w:rPr>
          <w:spacing w:val="1"/>
          <w:sz w:val="14"/>
        </w:rPr>
        <w:t xml:space="preserve"> </w:t>
      </w:r>
      <w:r>
        <w:rPr>
          <w:sz w:val="14"/>
        </w:rPr>
        <w:t>SOSTENIBLE</w:t>
      </w:r>
      <w:r>
        <w:rPr>
          <w:spacing w:val="1"/>
          <w:sz w:val="14"/>
        </w:rPr>
        <w:t xml:space="preserve"> </w:t>
      </w:r>
      <w:r>
        <w:rPr>
          <w:sz w:val="14"/>
        </w:rPr>
        <w:t>DE LAS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</w:t>
      </w:r>
      <w:r>
        <w:rPr>
          <w:spacing w:val="1"/>
          <w:sz w:val="14"/>
        </w:rPr>
        <w:t xml:space="preserve"> </w:t>
      </w:r>
      <w:r>
        <w:rPr>
          <w:sz w:val="14"/>
        </w:rPr>
        <w:t>00</w:t>
      </w:r>
      <w:r>
        <w:rPr>
          <w:spacing w:val="35"/>
          <w:sz w:val="14"/>
        </w:rPr>
        <w:t xml:space="preserve"> </w:t>
      </w:r>
      <w:r>
        <w:rPr>
          <w:sz w:val="14"/>
        </w:rPr>
        <w:t>SIN</w:t>
      </w:r>
      <w:r>
        <w:rPr>
          <w:spacing w:val="-1"/>
          <w:sz w:val="14"/>
        </w:rPr>
        <w:t xml:space="preserve"> </w:t>
      </w:r>
      <w:r>
        <w:rPr>
          <w:sz w:val="14"/>
        </w:rPr>
        <w:t>SUBPROGRAMA</w:t>
      </w:r>
    </w:p>
    <w:p>
      <w:pPr>
        <w:tabs>
          <w:tab w:val="left" w:pos="1059"/>
        </w:tabs>
        <w:spacing w:before="0" w:line="145" w:lineRule="exact"/>
        <w:ind w:left="646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PROYECTO</w:t>
      </w:r>
    </w:p>
    <w:p>
      <w:pPr>
        <w:pStyle w:val="7"/>
        <w:numPr>
          <w:ilvl w:val="0"/>
          <w:numId w:val="1"/>
        </w:numPr>
        <w:tabs>
          <w:tab w:val="left" w:pos="1247"/>
          <w:tab w:val="left" w:pos="1659"/>
        </w:tabs>
        <w:spacing w:before="141" w:after="0" w:line="240" w:lineRule="auto"/>
        <w:ind w:left="1247" w:right="0" w:hanging="361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COORDINACIÓN</w:t>
      </w:r>
    </w:p>
    <w:p>
      <w:pPr>
        <w:spacing w:before="59" w:after="23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93"/>
        <w:gridCol w:w="1310"/>
        <w:gridCol w:w="1059"/>
        <w:gridCol w:w="1265"/>
        <w:gridCol w:w="896"/>
        <w:gridCol w:w="1120"/>
        <w:gridCol w:w="1081"/>
        <w:gridCol w:w="1056"/>
        <w:gridCol w:w="1095"/>
        <w:gridCol w:w="125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10" w:type="dxa"/>
          </w:tcPr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2,909,580.00</w:t>
            </w:r>
          </w:p>
        </w:tc>
        <w:tc>
          <w:tcPr>
            <w:tcW w:w="1059" w:type="dxa"/>
          </w:tcPr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2,909,580.00</w:t>
            </w:r>
          </w:p>
        </w:tc>
        <w:tc>
          <w:tcPr>
            <w:tcW w:w="896" w:type="dxa"/>
          </w:tcPr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226,305.00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226,305.00</w:t>
            </w:r>
          </w:p>
        </w:tc>
        <w:tc>
          <w:tcPr>
            <w:tcW w:w="1056" w:type="dxa"/>
          </w:tcPr>
          <w:p>
            <w:pPr>
              <w:pStyle w:val="8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226,305.00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2,683,275.00</w:t>
            </w:r>
          </w:p>
        </w:tc>
        <w:tc>
          <w:tcPr>
            <w:tcW w:w="1250" w:type="dxa"/>
          </w:tcPr>
          <w:p>
            <w:pPr>
              <w:pStyle w:val="8"/>
              <w:spacing w:before="3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2,683,275.00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161,820.00</w:t>
            </w:r>
          </w:p>
        </w:tc>
        <w:tc>
          <w:tcPr>
            <w:tcW w:w="1059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161,820.00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8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56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095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148,335.00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148,335.00</w:t>
            </w:r>
          </w:p>
        </w:tc>
        <w:tc>
          <w:tcPr>
            <w:tcW w:w="594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3,625.00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3,625.00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112,500.00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112,500.00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8,625.00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8,625.00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8,625.00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103,875.00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103,875.00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2,032,100.00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2,032,100.00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146,600.00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146,600.00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146,600.00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1,885,500.00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1,885,500.00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859,606.45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71,456.45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71,456.45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69,193.55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857,343.55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CONTRATO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8,121,600.00</w:t>
            </w:r>
          </w:p>
        </w:tc>
        <w:tc>
          <w:tcPr>
            <w:tcW w:w="1059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-185,200.00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7,936,400.00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491,600.00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491,600.00</w:t>
            </w:r>
          </w:p>
        </w:tc>
        <w:tc>
          <w:tcPr>
            <w:tcW w:w="1056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491,600.00</w:t>
            </w:r>
          </w:p>
        </w:tc>
        <w:tc>
          <w:tcPr>
            <w:tcW w:w="1095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7,444,800.00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7,444,800.00</w:t>
            </w:r>
          </w:p>
        </w:tc>
        <w:tc>
          <w:tcPr>
            <w:tcW w:w="594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59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24,375.00</w:t>
            </w:r>
          </w:p>
        </w:tc>
        <w:tc>
          <w:tcPr>
            <w:tcW w:w="108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56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5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155,625.00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168,000.00</w:t>
            </w:r>
          </w:p>
        </w:tc>
        <w:tc>
          <w:tcPr>
            <w:tcW w:w="594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822,500.00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822,500.00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521,040.32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46,540.32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46,540.32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301,459.68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775,959.68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726,000.00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604,000.00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1,330,000.00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1,287,096.75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289,596.75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289,596.75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42,903.25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1,040,403.25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2" w:right="2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993,855.00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993,855.00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907,931.97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72,534.51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72,534.51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85,923.03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921,320.49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59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417.74</w:t>
            </w:r>
          </w:p>
        </w:tc>
        <w:tc>
          <w:tcPr>
            <w:tcW w:w="1081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32.74</w:t>
            </w:r>
          </w:p>
        </w:tc>
        <w:tc>
          <w:tcPr>
            <w:tcW w:w="1056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32.74</w:t>
            </w:r>
          </w:p>
        </w:tc>
        <w:tc>
          <w:tcPr>
            <w:tcW w:w="1095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2.26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387.26</w:t>
            </w:r>
          </w:p>
        </w:tc>
        <w:tc>
          <w:tcPr>
            <w:tcW w:w="594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644,140.00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644,140.00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595,658.18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37,438.18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37,438.18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48,481.82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606,701.82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061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2" w:right="25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DIETAS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063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REPRESENTACIÓN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059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8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56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95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264,000.00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264,000.00</w:t>
            </w:r>
          </w:p>
        </w:tc>
        <w:tc>
          <w:tcPr>
            <w:tcW w:w="594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1,332,117.00</w:t>
            </w:r>
          </w:p>
        </w:tc>
        <w:tc>
          <w:tcPr>
            <w:tcW w:w="1059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-87,148.00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1,244,969.00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677,895.85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463,645.77</w:t>
            </w:r>
          </w:p>
        </w:tc>
        <w:tc>
          <w:tcPr>
            <w:tcW w:w="1056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463,645.77</w:t>
            </w:r>
          </w:p>
        </w:tc>
        <w:tc>
          <w:tcPr>
            <w:tcW w:w="1095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567,073.15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781,323.23</w:t>
            </w:r>
          </w:p>
        </w:tc>
        <w:tc>
          <w:tcPr>
            <w:tcW w:w="594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1,333,258.00</w:t>
            </w:r>
          </w:p>
        </w:tc>
        <w:tc>
          <w:tcPr>
            <w:tcW w:w="1059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-76,196.00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1,257,062.00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216,769.56</w:t>
            </w:r>
          </w:p>
        </w:tc>
        <w:tc>
          <w:tcPr>
            <w:tcW w:w="108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1,479.17</w:t>
            </w:r>
          </w:p>
        </w:tc>
        <w:tc>
          <w:tcPr>
            <w:tcW w:w="1056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1,479.17</w:t>
            </w:r>
          </w:p>
        </w:tc>
        <w:tc>
          <w:tcPr>
            <w:tcW w:w="1095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1,040,292.44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1,255,582.83</w:t>
            </w:r>
          </w:p>
        </w:tc>
        <w:tc>
          <w:tcPr>
            <w:tcW w:w="594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28,400.00</w:t>
            </w:r>
          </w:p>
        </w:tc>
        <w:tc>
          <w:tcPr>
            <w:tcW w:w="1059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28,400.00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9,727.52</w:t>
            </w:r>
          </w:p>
        </w:tc>
        <w:tc>
          <w:tcPr>
            <w:tcW w:w="108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167.12</w:t>
            </w:r>
          </w:p>
        </w:tc>
        <w:tc>
          <w:tcPr>
            <w:tcW w:w="1056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167.12</w:t>
            </w:r>
          </w:p>
        </w:tc>
        <w:tc>
          <w:tcPr>
            <w:tcW w:w="1095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18,672.48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28,232.88</w:t>
            </w:r>
          </w:p>
        </w:tc>
        <w:tc>
          <w:tcPr>
            <w:tcW w:w="594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37" w:line="150" w:lineRule="atLeast"/>
              <w:ind w:left="122" w:right="94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PERSONAL </w:t>
            </w:r>
            <w:r>
              <w:rPr>
                <w:w w:val="105"/>
                <w:sz w:val="10"/>
              </w:rPr>
              <w:t>ADMINISTRATIVO, TÉCNICO,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OPERATIVO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3,636,000.00</w:t>
            </w:r>
          </w:p>
        </w:tc>
        <w:tc>
          <w:tcPr>
            <w:tcW w:w="1059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3,636,000.00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3,636,000.00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3,636,000.00</w:t>
            </w:r>
          </w:p>
        </w:tc>
        <w:tc>
          <w:tcPr>
            <w:tcW w:w="594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/>
        <w:ind w:left="2747" w:right="11538" w:firstLine="254"/>
        <w:jc w:val="left"/>
        <w:rPr>
          <w:b/>
          <w:sz w:val="14"/>
        </w:rPr>
      </w:pPr>
      <w:r>
        <w:pict>
          <v:shape id="_x0000_s1028" o:spid="_x0000_s1028" o:spt="202" type="#_x0000_t202" style="position:absolute;left:0pt;margin-left:257.9pt;margin-top:1.1pt;height:17.9pt;width:516.6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37"/>
                    <w:gridCol w:w="1015"/>
                    <w:gridCol w:w="1292"/>
                    <w:gridCol w:w="897"/>
                    <w:gridCol w:w="1079"/>
                    <w:gridCol w:w="1080"/>
                    <w:gridCol w:w="1068"/>
                    <w:gridCol w:w="1094"/>
                    <w:gridCol w:w="1276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24,354,990.00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0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255,456.00</w:t>
                        </w:r>
                      </w:p>
                    </w:tc>
                    <w:tc>
                      <w:tcPr>
                        <w:tcW w:w="1292" w:type="dxa"/>
                      </w:tcPr>
                      <w:p>
                        <w:pPr>
                          <w:pStyle w:val="8"/>
                          <w:spacing w:before="0"/>
                          <w:ind w:left="2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24,610,446.00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0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6,011,409.34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2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1,905,781.01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225" w:right="2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1,905,781.01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18,599,036.66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30"/>
                          <w:ind w:left="2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22,704,664.99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24,354,990.00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255,456.00</w:t>
                        </w:r>
                      </w:p>
                    </w:tc>
                    <w:tc>
                      <w:tcPr>
                        <w:tcW w:w="1292" w:type="dxa"/>
                      </w:tcPr>
                      <w:p>
                        <w:pPr>
                          <w:pStyle w:val="8"/>
                          <w:spacing w:before="32"/>
                          <w:ind w:left="2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24,610,446.00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0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6,011,409.34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2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1,905,781.01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left="225" w:right="2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1,905,781.01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18,599,036.66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22,704,664.99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29" o:spid="_x0000_s1029" o:spt="1" style="position:absolute;left:0pt;margin-left:18pt;margin-top:11.2pt;height:2.5pt;width:756pt;mso-position-horizontal-relative:page;mso-wrap-distance-bottom:0pt;mso-wrap-distance-top:0pt;z-index:-251536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rect id="_x0000_s1030" o:spid="_x0000_s1030" o:spt="1" style="position:absolute;left:0pt;margin-left:18pt;margin-top:47.2pt;height:2.5pt;width:756pt;mso-position-horizontal-relative:page;z-index:-2515722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before="0" w:after="1" w:line="240" w:lineRule="auto"/>
        <w:rPr>
          <w:b/>
          <w:sz w:val="7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7"/>
        <w:gridCol w:w="1014"/>
        <w:gridCol w:w="1291"/>
        <w:gridCol w:w="895"/>
        <w:gridCol w:w="1080"/>
        <w:gridCol w:w="1080"/>
        <w:gridCol w:w="942"/>
        <w:gridCol w:w="1223"/>
        <w:gridCol w:w="1020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2" w:type="dxa"/>
            <w:gridSpan w:val="8"/>
          </w:tcPr>
          <w:p>
            <w:pPr>
              <w:pStyle w:val="8"/>
              <w:tabs>
                <w:tab w:val="left" w:pos="1199"/>
                <w:tab w:val="left" w:pos="12364"/>
              </w:tabs>
              <w:spacing w:before="0" w:line="138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</w:tcPr>
          <w:p>
            <w:pPr>
              <w:pStyle w:val="8"/>
              <w:spacing w:before="0" w:line="136" w:lineRule="exact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66" w:type="dxa"/>
          </w:tcPr>
          <w:p>
            <w:pPr>
              <w:pStyle w:val="8"/>
              <w:spacing w:before="0" w:line="136" w:lineRule="exact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262" w:type="dxa"/>
            <w:gridSpan w:val="8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8"/>
              <w:tabs>
                <w:tab w:val="left" w:pos="7562"/>
              </w:tabs>
              <w:spacing w:before="0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66" w:type="dxa"/>
          </w:tcPr>
          <w:p>
            <w:pPr>
              <w:pStyle w:val="8"/>
              <w:spacing w:before="19"/>
              <w:ind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737" w:type="dxa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70"/>
              <w:ind w:right="302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081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1302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61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ADMINISTRATIVO,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TÉCNICO,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0.00</w:t>
            </w:r>
          </w:p>
        </w:tc>
        <w:tc>
          <w:tcPr>
            <w:tcW w:w="101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97" w:line="104" w:lineRule="exact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737" w:type="dxa"/>
          </w:tcPr>
          <w:p>
            <w:pPr>
              <w:pStyle w:val="8"/>
              <w:spacing w:before="8" w:line="107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OPERATIVO</w:t>
            </w:r>
          </w:p>
        </w:tc>
        <w:tc>
          <w:tcPr>
            <w:tcW w:w="101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9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5737" w:type="dxa"/>
          </w:tcPr>
          <w:p>
            <w:pPr>
              <w:pStyle w:val="8"/>
              <w:tabs>
                <w:tab w:val="left" w:pos="2349"/>
              </w:tabs>
              <w:spacing w:before="32" w:line="138" w:lineRule="exact"/>
              <w:ind w:right="30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14" w:type="dxa"/>
          </w:tcPr>
          <w:p>
            <w:pPr>
              <w:pStyle w:val="8"/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5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11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8"/>
              <w:spacing w:before="41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8"/>
              <w:spacing w:before="11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37" w:type="dxa"/>
          </w:tcPr>
          <w:p>
            <w:pPr>
              <w:pStyle w:val="8"/>
              <w:tabs>
                <w:tab w:val="left" w:pos="2603"/>
              </w:tabs>
              <w:spacing w:before="53" w:line="142" w:lineRule="exact"/>
              <w:ind w:right="30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14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32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5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32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8"/>
              <w:spacing w:before="62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8"/>
              <w:spacing w:before="32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737" w:type="dxa"/>
          </w:tcPr>
          <w:p>
            <w:pPr>
              <w:pStyle w:val="8"/>
              <w:tabs>
                <w:tab w:val="left" w:pos="2476"/>
              </w:tabs>
              <w:spacing w:before="57" w:line="144" w:lineRule="exact"/>
              <w:ind w:right="30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24,354,990.00</w:t>
            </w:r>
          </w:p>
        </w:tc>
        <w:tc>
          <w:tcPr>
            <w:tcW w:w="1014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255,456.00</w:t>
            </w:r>
          </w:p>
        </w:tc>
        <w:tc>
          <w:tcPr>
            <w:tcW w:w="1291" w:type="dxa"/>
          </w:tcPr>
          <w:p>
            <w:pPr>
              <w:pStyle w:val="8"/>
              <w:spacing w:before="37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24,610,446.00</w:t>
            </w:r>
          </w:p>
        </w:tc>
        <w:tc>
          <w:tcPr>
            <w:tcW w:w="895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6,011,409.34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1,905,781.01</w:t>
            </w:r>
          </w:p>
        </w:tc>
        <w:tc>
          <w:tcPr>
            <w:tcW w:w="942" w:type="dxa"/>
          </w:tcPr>
          <w:p>
            <w:pPr>
              <w:pStyle w:val="8"/>
              <w:spacing w:before="37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1,905,781.01</w:t>
            </w:r>
          </w:p>
        </w:tc>
        <w:tc>
          <w:tcPr>
            <w:tcW w:w="1223" w:type="dxa"/>
          </w:tcPr>
          <w:p>
            <w:pPr>
              <w:pStyle w:val="8"/>
              <w:spacing w:before="3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18,599,036.66</w:t>
            </w:r>
          </w:p>
        </w:tc>
        <w:tc>
          <w:tcPr>
            <w:tcW w:w="1020" w:type="dxa"/>
          </w:tcPr>
          <w:p>
            <w:pPr>
              <w:pStyle w:val="8"/>
              <w:spacing w:before="67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22,704,664.99</w:t>
            </w:r>
          </w:p>
        </w:tc>
        <w:tc>
          <w:tcPr>
            <w:tcW w:w="866" w:type="dxa"/>
          </w:tcPr>
          <w:p>
            <w:pPr>
              <w:pStyle w:val="8"/>
              <w:spacing w:before="3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737" w:type="dxa"/>
          </w:tcPr>
          <w:p>
            <w:pPr>
              <w:pStyle w:val="8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014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9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89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94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737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679"/>
              </w:tabs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416,000.00</w:t>
            </w:r>
          </w:p>
        </w:tc>
        <w:tc>
          <w:tcPr>
            <w:tcW w:w="1014" w:type="dxa"/>
          </w:tcPr>
          <w:p>
            <w:pPr>
              <w:pStyle w:val="8"/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416,000.00</w:t>
            </w:r>
          </w:p>
        </w:tc>
        <w:tc>
          <w:tcPr>
            <w:tcW w:w="895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11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11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416,000.00</w:t>
            </w:r>
          </w:p>
        </w:tc>
        <w:tc>
          <w:tcPr>
            <w:tcW w:w="1020" w:type="dxa"/>
          </w:tcPr>
          <w:p>
            <w:pPr>
              <w:pStyle w:val="8"/>
              <w:spacing w:before="41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416,000.00</w:t>
            </w:r>
          </w:p>
        </w:tc>
        <w:tc>
          <w:tcPr>
            <w:tcW w:w="866" w:type="dxa"/>
          </w:tcPr>
          <w:p>
            <w:pPr>
              <w:pStyle w:val="8"/>
              <w:spacing w:before="11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737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81"/>
              <w:ind w:right="302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297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0101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29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MATERIALES,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ACCS.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ELÉCTRICOS,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12,000.00</w:t>
            </w:r>
          </w:p>
        </w:tc>
        <w:tc>
          <w:tcPr>
            <w:tcW w:w="1014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95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66" w:type="dxa"/>
          </w:tcPr>
          <w:p>
            <w:pPr>
              <w:pStyle w:val="8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737" w:type="dxa"/>
          </w:tcPr>
          <w:p>
            <w:pPr>
              <w:pStyle w:val="8"/>
              <w:spacing w:before="8" w:line="113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REDES</w:t>
            </w:r>
          </w:p>
        </w:tc>
        <w:tc>
          <w:tcPr>
            <w:tcW w:w="101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9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5737" w:type="dxa"/>
          </w:tcPr>
          <w:p>
            <w:pPr>
              <w:pStyle w:val="8"/>
              <w:spacing w:before="17" w:line="106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TELEFÓNICAS</w:t>
            </w:r>
          </w:p>
        </w:tc>
        <w:tc>
          <w:tcPr>
            <w:tcW w:w="101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9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5737" w:type="dxa"/>
          </w:tcPr>
          <w:p>
            <w:pPr>
              <w:pStyle w:val="8"/>
              <w:tabs>
                <w:tab w:val="left" w:pos="2058"/>
              </w:tabs>
              <w:spacing w:before="31" w:line="138" w:lineRule="exact"/>
              <w:ind w:right="30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428,000.00</w:t>
            </w:r>
          </w:p>
        </w:tc>
        <w:tc>
          <w:tcPr>
            <w:tcW w:w="1014" w:type="dxa"/>
          </w:tcPr>
          <w:p>
            <w:pPr>
              <w:pStyle w:val="8"/>
              <w:spacing w:before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895" w:type="dxa"/>
          </w:tcPr>
          <w:p>
            <w:pPr>
              <w:pStyle w:val="8"/>
              <w:spacing w:before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10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1020" w:type="dxa"/>
          </w:tcPr>
          <w:p>
            <w:pPr>
              <w:pStyle w:val="8"/>
              <w:spacing w:before="4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866" w:type="dxa"/>
          </w:tcPr>
          <w:p>
            <w:pPr>
              <w:pStyle w:val="8"/>
              <w:spacing w:before="10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37" w:type="dxa"/>
          </w:tcPr>
          <w:p>
            <w:pPr>
              <w:pStyle w:val="8"/>
              <w:tabs>
                <w:tab w:val="left" w:pos="2312"/>
              </w:tabs>
              <w:spacing w:before="53" w:line="142" w:lineRule="exact"/>
              <w:ind w:right="30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428,000.00</w:t>
            </w:r>
          </w:p>
        </w:tc>
        <w:tc>
          <w:tcPr>
            <w:tcW w:w="1014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895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32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1020" w:type="dxa"/>
          </w:tcPr>
          <w:p>
            <w:pPr>
              <w:pStyle w:val="8"/>
              <w:spacing w:before="62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866" w:type="dxa"/>
          </w:tcPr>
          <w:p>
            <w:pPr>
              <w:pStyle w:val="8"/>
              <w:spacing w:before="32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737" w:type="dxa"/>
          </w:tcPr>
          <w:p>
            <w:pPr>
              <w:pStyle w:val="8"/>
              <w:tabs>
                <w:tab w:val="left" w:pos="2608"/>
              </w:tabs>
              <w:spacing w:before="57" w:line="142" w:lineRule="exact"/>
              <w:ind w:right="30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428,000.00</w:t>
            </w:r>
          </w:p>
        </w:tc>
        <w:tc>
          <w:tcPr>
            <w:tcW w:w="1014" w:type="dxa"/>
          </w:tcPr>
          <w:p>
            <w:pPr>
              <w:pStyle w:val="8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895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37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1020" w:type="dxa"/>
          </w:tcPr>
          <w:p>
            <w:pPr>
              <w:pStyle w:val="8"/>
              <w:spacing w:before="67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866" w:type="dxa"/>
          </w:tcPr>
          <w:p>
            <w:pPr>
              <w:pStyle w:val="8"/>
              <w:spacing w:before="3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737" w:type="dxa"/>
          </w:tcPr>
          <w:p>
            <w:pPr>
              <w:pStyle w:val="8"/>
              <w:tabs>
                <w:tab w:val="left" w:pos="2530"/>
              </w:tabs>
              <w:spacing w:before="57" w:line="105" w:lineRule="exact"/>
              <w:ind w:right="305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24,782,990.00</w:t>
            </w:r>
          </w:p>
        </w:tc>
        <w:tc>
          <w:tcPr>
            <w:tcW w:w="1014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255,456.00</w:t>
            </w:r>
          </w:p>
        </w:tc>
        <w:tc>
          <w:tcPr>
            <w:tcW w:w="1291" w:type="dxa"/>
          </w:tcPr>
          <w:p>
            <w:pPr>
              <w:pStyle w:val="8"/>
              <w:spacing w:before="37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25,038,446.00</w:t>
            </w:r>
          </w:p>
        </w:tc>
        <w:tc>
          <w:tcPr>
            <w:tcW w:w="895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6,011,409.34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1,905,781.01</w:t>
            </w:r>
          </w:p>
        </w:tc>
        <w:tc>
          <w:tcPr>
            <w:tcW w:w="942" w:type="dxa"/>
          </w:tcPr>
          <w:p>
            <w:pPr>
              <w:pStyle w:val="8"/>
              <w:spacing w:before="37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1,905,781.01</w:t>
            </w:r>
          </w:p>
        </w:tc>
        <w:tc>
          <w:tcPr>
            <w:tcW w:w="1223" w:type="dxa"/>
          </w:tcPr>
          <w:p>
            <w:pPr>
              <w:pStyle w:val="8"/>
              <w:spacing w:before="3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19,027,036.66</w:t>
            </w:r>
          </w:p>
        </w:tc>
        <w:tc>
          <w:tcPr>
            <w:tcW w:w="1020" w:type="dxa"/>
          </w:tcPr>
          <w:p>
            <w:pPr>
              <w:pStyle w:val="8"/>
              <w:spacing w:before="67" w:line="96" w:lineRule="exact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23,132,664.99</w:t>
            </w:r>
          </w:p>
        </w:tc>
        <w:tc>
          <w:tcPr>
            <w:tcW w:w="866" w:type="dxa"/>
          </w:tcPr>
          <w:p>
            <w:pPr>
              <w:pStyle w:val="8"/>
              <w:spacing w:before="3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numPr>
          <w:ilvl w:val="0"/>
          <w:numId w:val="1"/>
        </w:numPr>
        <w:tabs>
          <w:tab w:val="left" w:pos="1247"/>
          <w:tab w:val="left" w:pos="1659"/>
        </w:tabs>
        <w:spacing w:before="61" w:after="0" w:line="240" w:lineRule="auto"/>
        <w:ind w:left="1247" w:right="0" w:hanging="361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PROTECCIÓN, CONSERVACIÓN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RESTAURACIÓN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USO SOSTENIBLE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SIST</w:t>
      </w:r>
    </w:p>
    <w:p>
      <w:pPr>
        <w:spacing w:before="59" w:after="24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61"/>
        <w:gridCol w:w="1343"/>
        <w:gridCol w:w="1060"/>
        <w:gridCol w:w="1266"/>
        <w:gridCol w:w="937"/>
        <w:gridCol w:w="1082"/>
        <w:gridCol w:w="1082"/>
        <w:gridCol w:w="1058"/>
        <w:gridCol w:w="1097"/>
        <w:gridCol w:w="1252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43" w:type="dxa"/>
          </w:tcPr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1,541,196.00</w:t>
            </w:r>
          </w:p>
        </w:tc>
        <w:tc>
          <w:tcPr>
            <w:tcW w:w="1060" w:type="dxa"/>
          </w:tcPr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-230,191.00</w:t>
            </w:r>
          </w:p>
        </w:tc>
        <w:tc>
          <w:tcPr>
            <w:tcW w:w="1266" w:type="dxa"/>
          </w:tcPr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1,311,005.00</w:t>
            </w:r>
          </w:p>
        </w:tc>
        <w:tc>
          <w:tcPr>
            <w:tcW w:w="937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119,089.00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119,089.00</w:t>
            </w:r>
          </w:p>
        </w:tc>
        <w:tc>
          <w:tcPr>
            <w:tcW w:w="1058" w:type="dxa"/>
          </w:tcPr>
          <w:p>
            <w:pPr>
              <w:pStyle w:val="8"/>
              <w:spacing w:before="0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119,089.00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1,191,916.00</w:t>
            </w:r>
          </w:p>
        </w:tc>
        <w:tc>
          <w:tcPr>
            <w:tcW w:w="1252" w:type="dxa"/>
          </w:tcPr>
          <w:p>
            <w:pPr>
              <w:pStyle w:val="8"/>
              <w:spacing w:before="3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1,191,916.00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4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51,300.00</w:t>
            </w:r>
          </w:p>
        </w:tc>
        <w:tc>
          <w:tcPr>
            <w:tcW w:w="1060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51,300.00</w:t>
            </w:r>
          </w:p>
        </w:tc>
        <w:tc>
          <w:tcPr>
            <w:tcW w:w="937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3,915.00</w:t>
            </w:r>
          </w:p>
        </w:tc>
        <w:tc>
          <w:tcPr>
            <w:tcW w:w="1082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3,915.00</w:t>
            </w:r>
          </w:p>
        </w:tc>
        <w:tc>
          <w:tcPr>
            <w:tcW w:w="1058" w:type="dxa"/>
          </w:tcPr>
          <w:p>
            <w:pPr>
              <w:pStyle w:val="8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3,915.00</w:t>
            </w:r>
          </w:p>
        </w:tc>
        <w:tc>
          <w:tcPr>
            <w:tcW w:w="1097" w:type="dxa"/>
          </w:tcPr>
          <w:p>
            <w:pPr>
              <w:pStyle w:val="8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47,385.00</w:t>
            </w:r>
          </w:p>
        </w:tc>
        <w:tc>
          <w:tcPr>
            <w:tcW w:w="125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47,385.00</w:t>
            </w:r>
          </w:p>
        </w:tc>
        <w:tc>
          <w:tcPr>
            <w:tcW w:w="596" w:type="dxa"/>
          </w:tcPr>
          <w:p>
            <w:pPr>
              <w:pStyle w:val="8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4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3,126,200.00</w:t>
            </w:r>
          </w:p>
        </w:tc>
        <w:tc>
          <w:tcPr>
            <w:tcW w:w="106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-696,719.00</w:t>
            </w:r>
          </w:p>
        </w:tc>
        <w:tc>
          <w:tcPr>
            <w:tcW w:w="126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2,429,481.00</w:t>
            </w:r>
          </w:p>
        </w:tc>
        <w:tc>
          <w:tcPr>
            <w:tcW w:w="93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212,400.00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212,400.00</w:t>
            </w:r>
          </w:p>
        </w:tc>
        <w:tc>
          <w:tcPr>
            <w:tcW w:w="105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212,400.00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2,217,081.00</w:t>
            </w:r>
          </w:p>
        </w:tc>
        <w:tc>
          <w:tcPr>
            <w:tcW w:w="1252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2,217,081.00</w:t>
            </w:r>
          </w:p>
        </w:tc>
        <w:tc>
          <w:tcPr>
            <w:tcW w:w="5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CONTRATO</w:t>
            </w:r>
          </w:p>
        </w:tc>
        <w:tc>
          <w:tcPr>
            <w:tcW w:w="134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240,000.00</w:t>
            </w:r>
          </w:p>
        </w:tc>
        <w:tc>
          <w:tcPr>
            <w:tcW w:w="106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240,000.00</w:t>
            </w:r>
          </w:p>
        </w:tc>
        <w:tc>
          <w:tcPr>
            <w:tcW w:w="93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220,000.00</w:t>
            </w:r>
          </w:p>
        </w:tc>
        <w:tc>
          <w:tcPr>
            <w:tcW w:w="1252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220,000.00</w:t>
            </w:r>
          </w:p>
        </w:tc>
        <w:tc>
          <w:tcPr>
            <w:tcW w:w="5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4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60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7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2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58" w:type="dxa"/>
          </w:tcPr>
          <w:p>
            <w:pPr>
              <w:pStyle w:val="8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7" w:type="dxa"/>
          </w:tcPr>
          <w:p>
            <w:pPr>
              <w:pStyle w:val="8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4,125.00</w:t>
            </w:r>
          </w:p>
        </w:tc>
        <w:tc>
          <w:tcPr>
            <w:tcW w:w="125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4,125.00</w:t>
            </w:r>
          </w:p>
        </w:tc>
        <w:tc>
          <w:tcPr>
            <w:tcW w:w="596" w:type="dxa"/>
          </w:tcPr>
          <w:p>
            <w:pPr>
              <w:pStyle w:val="8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4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6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93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5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6,250.00</w:t>
            </w:r>
          </w:p>
        </w:tc>
        <w:tc>
          <w:tcPr>
            <w:tcW w:w="1252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6,250.00</w:t>
            </w:r>
          </w:p>
        </w:tc>
        <w:tc>
          <w:tcPr>
            <w:tcW w:w="5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 w:line="290" w:lineRule="auto"/>
              <w:ind w:left="122" w:right="22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4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356,183.00</w:t>
            </w:r>
          </w:p>
        </w:tc>
        <w:tc>
          <w:tcPr>
            <w:tcW w:w="106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13,535.00</w:t>
            </w:r>
          </w:p>
        </w:tc>
        <w:tc>
          <w:tcPr>
            <w:tcW w:w="126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369,718.00</w:t>
            </w:r>
          </w:p>
        </w:tc>
        <w:tc>
          <w:tcPr>
            <w:tcW w:w="93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166,324.31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166,324.31</w:t>
            </w:r>
          </w:p>
        </w:tc>
        <w:tc>
          <w:tcPr>
            <w:tcW w:w="105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166,324.31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203,393.69</w:t>
            </w:r>
          </w:p>
        </w:tc>
        <w:tc>
          <w:tcPr>
            <w:tcW w:w="1252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203,393.69</w:t>
            </w:r>
          </w:p>
        </w:tc>
        <w:tc>
          <w:tcPr>
            <w:tcW w:w="5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43" w:type="dxa"/>
          </w:tcPr>
          <w:p>
            <w:pPr>
              <w:pStyle w:val="8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356,183.00</w:t>
            </w:r>
          </w:p>
        </w:tc>
        <w:tc>
          <w:tcPr>
            <w:tcW w:w="1060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15,907.00</w:t>
            </w:r>
          </w:p>
        </w:tc>
        <w:tc>
          <w:tcPr>
            <w:tcW w:w="1266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372,090.00</w:t>
            </w:r>
          </w:p>
        </w:tc>
        <w:tc>
          <w:tcPr>
            <w:tcW w:w="937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2,689.75</w:t>
            </w:r>
          </w:p>
        </w:tc>
        <w:tc>
          <w:tcPr>
            <w:tcW w:w="1082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2,689.75</w:t>
            </w:r>
          </w:p>
        </w:tc>
        <w:tc>
          <w:tcPr>
            <w:tcW w:w="1058" w:type="dxa"/>
          </w:tcPr>
          <w:p>
            <w:pPr>
              <w:pStyle w:val="8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2,689.75</w:t>
            </w:r>
          </w:p>
        </w:tc>
        <w:tc>
          <w:tcPr>
            <w:tcW w:w="1097" w:type="dxa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369,400.25</w:t>
            </w:r>
          </w:p>
        </w:tc>
        <w:tc>
          <w:tcPr>
            <w:tcW w:w="125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369,400.25</w:t>
            </w:r>
          </w:p>
        </w:tc>
        <w:tc>
          <w:tcPr>
            <w:tcW w:w="596" w:type="dxa"/>
          </w:tcPr>
          <w:p>
            <w:pPr>
              <w:pStyle w:val="8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4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21,400.00</w:t>
            </w:r>
          </w:p>
        </w:tc>
        <w:tc>
          <w:tcPr>
            <w:tcW w:w="1060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1,774.00</w:t>
            </w:r>
          </w:p>
        </w:tc>
        <w:tc>
          <w:tcPr>
            <w:tcW w:w="126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23,174.00</w:t>
            </w:r>
          </w:p>
        </w:tc>
        <w:tc>
          <w:tcPr>
            <w:tcW w:w="937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74.52</w:t>
            </w:r>
          </w:p>
        </w:tc>
        <w:tc>
          <w:tcPr>
            <w:tcW w:w="1082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74.52</w:t>
            </w:r>
          </w:p>
        </w:tc>
        <w:tc>
          <w:tcPr>
            <w:tcW w:w="1058" w:type="dxa"/>
          </w:tcPr>
          <w:p>
            <w:pPr>
              <w:pStyle w:val="8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74.52</w:t>
            </w:r>
          </w:p>
        </w:tc>
        <w:tc>
          <w:tcPr>
            <w:tcW w:w="1097" w:type="dxa"/>
          </w:tcPr>
          <w:p>
            <w:pPr>
              <w:pStyle w:val="8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23,099.48</w:t>
            </w:r>
          </w:p>
        </w:tc>
        <w:tc>
          <w:tcPr>
            <w:tcW w:w="125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96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23,099.48</w:t>
            </w:r>
          </w:p>
        </w:tc>
        <w:tc>
          <w:tcPr>
            <w:tcW w:w="596" w:type="dxa"/>
          </w:tcPr>
          <w:p>
            <w:pPr>
              <w:pStyle w:val="8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31" o:spid="_x0000_s1031" o:spt="202" type="#_x0000_t202" style="position:absolute;left:0pt;margin-left:260.55pt;margin-top:-1pt;height:17.9pt;width:514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936"/>
                    <w:gridCol w:w="1079"/>
                    <w:gridCol w:w="1080"/>
                    <w:gridCol w:w="1055"/>
                    <w:gridCol w:w="1094"/>
                    <w:gridCol w:w="1249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5,703,462.00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-895,694.00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4,807,768.00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525,117.58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525,117.58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525,117.58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4,282,650.42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4,282,650.42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5,703,462.00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-895,694.00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4,807,768.00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525,117.58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525,117.58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525,117.58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4,282,650.42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4,282,650.42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4"/>
        <w:gridCol w:w="1430"/>
        <w:gridCol w:w="1055"/>
        <w:gridCol w:w="1199"/>
        <w:gridCol w:w="962"/>
        <w:gridCol w:w="1106"/>
        <w:gridCol w:w="1080"/>
        <w:gridCol w:w="1069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30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38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left="294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8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25,696.00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left="301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25,696.00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43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5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80" w:type="dxa"/>
          </w:tcPr>
          <w:p>
            <w:pPr>
              <w:pStyle w:val="8"/>
              <w:ind w:left="243" w:right="1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69" w:type="dxa"/>
          </w:tcPr>
          <w:p>
            <w:pPr>
              <w:pStyle w:val="8"/>
              <w:ind w:left="308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096" w:type="dxa"/>
          </w:tcPr>
          <w:p>
            <w:pPr>
              <w:pStyle w:val="8"/>
              <w:ind w:left="289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left="301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8"/>
              <w:spacing w:before="8" w:line="107" w:lineRule="exact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0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6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05" w:type="dxa"/>
          </w:tcPr>
          <w:p>
            <w:pPr>
              <w:pStyle w:val="8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0" w:type="dxa"/>
          </w:tcPr>
          <w:p>
            <w:pPr>
              <w:pStyle w:val="8"/>
              <w:spacing w:before="11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1055" w:type="dxa"/>
          </w:tcPr>
          <w:p>
            <w:pPr>
              <w:pStyle w:val="8"/>
              <w:spacing w:before="11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1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62" w:type="dxa"/>
          </w:tcPr>
          <w:p>
            <w:pPr>
              <w:pStyle w:val="8"/>
              <w:spacing w:before="11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11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238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69" w:type="dxa"/>
          </w:tcPr>
          <w:p>
            <w:pPr>
              <w:pStyle w:val="8"/>
              <w:spacing w:before="11"/>
              <w:ind w:left="294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4,300.00</w:t>
            </w:r>
          </w:p>
        </w:tc>
        <w:tc>
          <w:tcPr>
            <w:tcW w:w="1096" w:type="dxa"/>
          </w:tcPr>
          <w:p>
            <w:pPr>
              <w:pStyle w:val="8"/>
              <w:spacing w:before="11"/>
              <w:ind w:left="28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54,300.00</w:t>
            </w:r>
          </w:p>
        </w:tc>
        <w:tc>
          <w:tcPr>
            <w:tcW w:w="1185" w:type="dxa"/>
          </w:tcPr>
          <w:p>
            <w:pPr>
              <w:pStyle w:val="8"/>
              <w:spacing w:before="41" w:line="104" w:lineRule="exact"/>
              <w:ind w:left="301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54,300.00</w:t>
            </w:r>
          </w:p>
        </w:tc>
        <w:tc>
          <w:tcPr>
            <w:tcW w:w="595" w:type="dxa"/>
          </w:tcPr>
          <w:p>
            <w:pPr>
              <w:pStyle w:val="8"/>
              <w:spacing w:before="11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8"/>
              <w:spacing w:before="8" w:line="107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0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6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305" w:type="dxa"/>
          </w:tcPr>
          <w:p>
            <w:pPr>
              <w:pStyle w:val="8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11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430" w:type="dxa"/>
          </w:tcPr>
          <w:p>
            <w:pPr>
              <w:pStyle w:val="8"/>
              <w:spacing w:before="11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5" w:type="dxa"/>
          </w:tcPr>
          <w:p>
            <w:pPr>
              <w:pStyle w:val="8"/>
              <w:spacing w:before="11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99" w:type="dxa"/>
          </w:tcPr>
          <w:p>
            <w:pPr>
              <w:pStyle w:val="8"/>
              <w:spacing w:before="11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962" w:type="dxa"/>
          </w:tcPr>
          <w:p>
            <w:pPr>
              <w:pStyle w:val="8"/>
              <w:spacing w:before="11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11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35,806.45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238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2,806.45</w:t>
            </w:r>
          </w:p>
        </w:tc>
        <w:tc>
          <w:tcPr>
            <w:tcW w:w="1069" w:type="dxa"/>
          </w:tcPr>
          <w:p>
            <w:pPr>
              <w:pStyle w:val="8"/>
              <w:spacing w:before="11"/>
              <w:ind w:left="294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2,806.45</w:t>
            </w:r>
          </w:p>
        </w:tc>
        <w:tc>
          <w:tcPr>
            <w:tcW w:w="1096" w:type="dxa"/>
          </w:tcPr>
          <w:p>
            <w:pPr>
              <w:pStyle w:val="8"/>
              <w:spacing w:before="11"/>
              <w:ind w:left="289" w:right="1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193.55</w:t>
            </w:r>
          </w:p>
        </w:tc>
        <w:tc>
          <w:tcPr>
            <w:tcW w:w="1185" w:type="dxa"/>
          </w:tcPr>
          <w:p>
            <w:pPr>
              <w:pStyle w:val="8"/>
              <w:spacing w:before="41" w:line="96" w:lineRule="exact"/>
              <w:ind w:left="301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33,193.55</w:t>
            </w:r>
          </w:p>
        </w:tc>
        <w:tc>
          <w:tcPr>
            <w:tcW w:w="595" w:type="dxa"/>
          </w:tcPr>
          <w:p>
            <w:pPr>
              <w:pStyle w:val="8"/>
              <w:spacing w:before="11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32" o:spid="_x0000_s1032" o:spt="1" style="position:absolute;left:0pt;margin-left:18pt;margin-top:11.2pt;height:2.5pt;width:756pt;mso-position-horizontal-relative:page;mso-wrap-distance-bottom:0pt;mso-wrap-distance-top:0pt;z-index:-2515353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33" o:spid="_x0000_s1033" o:spt="1" style="position:absolute;left:0pt;margin-left:18pt;margin-top:168pt;height:2.5pt;width:756pt;mso-position-horizontal-relative:page;mso-position-vertical-relative:page;z-index:-2515712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2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34" o:spid="_x0000_s1034" o:spt="202" type="#_x0000_t202" style="position:absolute;left:0pt;margin-left:18pt;margin-top:-111.6pt;height:102.8pt;width:756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3"/>
                    <w:gridCol w:w="1434"/>
                    <w:gridCol w:w="936"/>
                    <w:gridCol w:w="1226"/>
                    <w:gridCol w:w="936"/>
                    <w:gridCol w:w="1107"/>
                    <w:gridCol w:w="1082"/>
                    <w:gridCol w:w="1070"/>
                    <w:gridCol w:w="1096"/>
                    <w:gridCol w:w="1212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42,290.32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3,040.32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3,040.32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-11,790.32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27,459.68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255,483.87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57,483.87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57,483.87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404,516.13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602,516.13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4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321,399.00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321,399.00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290,959.02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23,244.66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23,244.66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30,439.98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298,154.34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186,780.00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186,780.00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173,012.89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10,542.89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10,542.89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13,767.11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176,237.11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46,272.00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46,272.00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41,472.86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3,118.00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3,118.00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4,799.14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43,154.00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46,641.00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46,641.00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38,688.54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7,952.46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46,641.00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2,386.80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613.20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260.55pt;margin-top:-1pt;height:17.9pt;width:513.9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36"/>
                    <w:gridCol w:w="988"/>
                    <w:gridCol w:w="1264"/>
                    <w:gridCol w:w="935"/>
                    <w:gridCol w:w="1078"/>
                    <w:gridCol w:w="1079"/>
                    <w:gridCol w:w="1094"/>
                    <w:gridCol w:w="1054"/>
                    <w:gridCol w:w="1248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1,412,424.00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1,418,424.00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886,836.75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106,972.19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106,972.19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03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531,587.25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30"/>
                          <w:ind w:left="2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1,311,451.81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1,412,424.00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1,418,424.00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32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886,836.75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106,972.19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106,972.19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2"/>
                          <w:ind w:left="303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531,587.25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1,311,451.81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316"/>
        <w:gridCol w:w="1055"/>
        <w:gridCol w:w="1226"/>
        <w:gridCol w:w="936"/>
        <w:gridCol w:w="1107"/>
        <w:gridCol w:w="1081"/>
        <w:gridCol w:w="1070"/>
        <w:gridCol w:w="1096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16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343,608.00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343,608.00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21,229.00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21,229.00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21,229.00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322,379.00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322,379.00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6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8,700.00</w:t>
            </w:r>
          </w:p>
        </w:tc>
        <w:tc>
          <w:tcPr>
            <w:tcW w:w="105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8,700.00</w:t>
            </w:r>
          </w:p>
        </w:tc>
        <w:tc>
          <w:tcPr>
            <w:tcW w:w="93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550.00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550.00</w:t>
            </w:r>
          </w:p>
        </w:tc>
        <w:tc>
          <w:tcPr>
            <w:tcW w:w="107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550.00</w:t>
            </w:r>
          </w:p>
        </w:tc>
        <w:tc>
          <w:tcPr>
            <w:tcW w:w="1096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8,150.00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8,150.00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4,125.00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4,125.00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540,100.00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540,100.00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28,700.00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28,700.00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28,700.00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511,400.00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511,400.00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6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7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-4,500.00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78,500.00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58,064.51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13,064.51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13,064.51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1,935.49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46,935.49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374,634.00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374,634.00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318,928.17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25,479.11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25,479.11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55,705.83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349,154.89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6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05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3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1,790.32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140.32</w:t>
            </w:r>
          </w:p>
        </w:tc>
        <w:tc>
          <w:tcPr>
            <w:tcW w:w="107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140.32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9.68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1,659.68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214,600.00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214,600.00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180,503.19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10,973.19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10,973.19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34,096.81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203,626.81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117,694.00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117,694.00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82,733.35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35,938.75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35,938.75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34,960.65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81,755.25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6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118,124.00</w:t>
            </w:r>
          </w:p>
        </w:tc>
        <w:tc>
          <w:tcPr>
            <w:tcW w:w="105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118,124.00</w:t>
            </w:r>
          </w:p>
        </w:tc>
        <w:tc>
          <w:tcPr>
            <w:tcW w:w="93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52,024.69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4,865.06</w:t>
            </w:r>
          </w:p>
        </w:tc>
        <w:tc>
          <w:tcPr>
            <w:tcW w:w="107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4,865.06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66,099.31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113,258.94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16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5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93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3,453.12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666.32</w:t>
            </w:r>
          </w:p>
        </w:tc>
        <w:tc>
          <w:tcPr>
            <w:tcW w:w="107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666.32</w:t>
            </w:r>
          </w:p>
        </w:tc>
        <w:tc>
          <w:tcPr>
            <w:tcW w:w="1096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3,146.88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5,933.68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37" w:line="150" w:lineRule="atLeast"/>
              <w:ind w:left="123" w:right="986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PERSONAL </w:t>
            </w:r>
            <w:r>
              <w:rPr>
                <w:w w:val="105"/>
                <w:sz w:val="10"/>
              </w:rPr>
              <w:t>ADMINISTRATIVO, TÉCNICO,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OPERATIVO</w:t>
            </w:r>
          </w:p>
        </w:tc>
        <w:tc>
          <w:tcPr>
            <w:tcW w:w="1316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5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93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036" o:spid="_x0000_s1036" o:spt="202" type="#_x0000_t202" style="position:absolute;left:0pt;margin-left:260.55pt;margin-top:1.1pt;height:7.35pt;width:513.9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4"/>
                    <w:gridCol w:w="1264"/>
                    <w:gridCol w:w="935"/>
                    <w:gridCol w:w="1078"/>
                    <w:gridCol w:w="1079"/>
                    <w:gridCol w:w="1054"/>
                    <w:gridCol w:w="1093"/>
                    <w:gridCol w:w="1248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2,055,360.00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64,500.00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2,119,860.00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902,351.35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154,231.26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154,231.26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1,217,508.65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1,965,628.74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50"/>
        <w:gridCol w:w="1715"/>
        <w:gridCol w:w="896"/>
        <w:gridCol w:w="1264"/>
        <w:gridCol w:w="1081"/>
        <w:gridCol w:w="1080"/>
        <w:gridCol w:w="1080"/>
        <w:gridCol w:w="910"/>
        <w:gridCol w:w="1094"/>
        <w:gridCol w:w="125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50" w:type="dxa"/>
          </w:tcPr>
          <w:p>
            <w:pPr>
              <w:pStyle w:val="8"/>
              <w:spacing w:before="13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ADMINISTRATIVO,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TÉCNICO,</w:t>
            </w:r>
          </w:p>
        </w:tc>
        <w:tc>
          <w:tcPr>
            <w:tcW w:w="1715" w:type="dxa"/>
          </w:tcPr>
          <w:p>
            <w:pPr>
              <w:pStyle w:val="8"/>
              <w:spacing w:before="0"/>
              <w:ind w:left="7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1,050,000.00</w:t>
            </w:r>
          </w:p>
        </w:tc>
        <w:tc>
          <w:tcPr>
            <w:tcW w:w="896" w:type="dxa"/>
          </w:tcPr>
          <w:p>
            <w:pPr>
              <w:pStyle w:val="8"/>
              <w:spacing w:before="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0"/>
              <w:ind w:left="2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1,050,000.00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1,050,000.00</w:t>
            </w:r>
          </w:p>
        </w:tc>
        <w:tc>
          <w:tcPr>
            <w:tcW w:w="1250" w:type="dxa"/>
          </w:tcPr>
          <w:p>
            <w:pPr>
              <w:pStyle w:val="8"/>
              <w:spacing w:before="30" w:line="104" w:lineRule="exact"/>
              <w:ind w:left="2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1,050,000.00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2850" w:type="dxa"/>
          </w:tcPr>
          <w:p>
            <w:pPr>
              <w:pStyle w:val="8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OPERATIVO</w:t>
            </w:r>
          </w:p>
        </w:tc>
        <w:tc>
          <w:tcPr>
            <w:tcW w:w="171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89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6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1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5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37" o:spid="_x0000_s1037" o:spt="1" style="position:absolute;left:0pt;margin-left:18pt;margin-top:11.2pt;height:2.5pt;width:756pt;mso-position-horizontal-relative:page;mso-wrap-distance-bottom:0pt;mso-wrap-distance-top:0pt;z-index:-251534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tabs>
          <w:tab w:val="left" w:pos="4980"/>
          <w:tab w:val="left" w:pos="6430"/>
          <w:tab w:val="left" w:pos="7140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pict>
          <v:rect id="_x0000_s1038" o:spid="_x0000_s1038" o:spt="1" style="position:absolute;left:0pt;margin-left:18pt;margin-top:-7.3pt;height:2.5pt;width:756pt;mso-position-horizontal-relative:page;z-index:-2515701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9" o:spid="_x0000_s1039" o:spt="202" type="#_x0000_t202" style="position:absolute;left:0pt;margin-left:168.35pt;margin-top:-6.05pt;height:382.95pt;width:605.65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29"/>
                    <w:gridCol w:w="1041"/>
                    <w:gridCol w:w="1265"/>
                    <w:gridCol w:w="896"/>
                    <w:gridCol w:w="1120"/>
                    <w:gridCol w:w="1080"/>
                    <w:gridCol w:w="1055"/>
                    <w:gridCol w:w="1094"/>
                    <w:gridCol w:w="1249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tabs>
                            <w:tab w:val="left" w:pos="1872"/>
                          </w:tabs>
                          <w:spacing w:before="53" w:line="170" w:lineRule="auto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3,105,360.00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64,500.00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3,169,860.00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spacing w:before="32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902,351.35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154,231.26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8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154,231.26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2,267,508.65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3,015,628.74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37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210,060.00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210,060.00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spacing w:before="3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17,505.00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192,555.00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192,555.00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tabs>
                            <w:tab w:val="left" w:pos="2004"/>
                          </w:tabs>
                          <w:spacing w:before="81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13,500.00</w:t>
                        </w:r>
                      </w:p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51"/>
                          </w:tabs>
                          <w:spacing w:before="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156,300.00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left="3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156,300.00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left="4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4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12,375.00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144,150.00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12,375.00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144,150.00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8"/>
                          <w:tabs>
                            <w:tab w:val="left" w:pos="2004"/>
                            <w:tab w:val="left" w:pos="3322"/>
                            <w:tab w:val="left" w:pos="4164"/>
                            <w:tab w:val="left" w:pos="5482"/>
                            <w:tab w:val="left" w:pos="6324"/>
                            <w:tab w:val="left" w:pos="7457"/>
                            <w:tab w:val="left" w:pos="8537"/>
                            <w:tab w:val="left" w:pos="9832"/>
                          </w:tabs>
                          <w:spacing w:before="81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3,250.00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3,250.00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9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39,250.00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125,161.30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427,740.00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427,740.00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424,230.84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33,891.72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33,891.72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3,509.16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393,848.28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51"/>
                            <w:tab w:val="left" w:pos="3322"/>
                            <w:tab w:val="left" w:pos="4111"/>
                            <w:tab w:val="left" w:pos="5482"/>
                            <w:tab w:val="left" w:pos="6271"/>
                            <w:tab w:val="left" w:pos="7404"/>
                            <w:tab w:val="left" w:pos="8484"/>
                            <w:tab w:val="left" w:pos="9647"/>
                          </w:tabs>
                          <w:spacing w:before="107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242,180.00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242,180.00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241,170.92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14,630.92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14,630.92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1,009.08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5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553.23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227,549.08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82,284.00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82,284.00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67,009.21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15,015.00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15,015.00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15,274.79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67,269.00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82,776.00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ind w:left="-5"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3,382.40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617.60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8" w:hRule="atLeast"/>
                    </w:trPr>
                    <w:tc>
                      <w:tcPr>
                        <w:tcW w:w="12112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1340"/>
                          </w:tabs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872"/>
                            <w:tab w:val="left" w:pos="3031"/>
                            <w:tab w:val="left" w:pos="4032"/>
                            <w:tab w:val="left" w:pos="5482"/>
                            <w:tab w:val="left" w:pos="6192"/>
                            <w:tab w:val="left" w:pos="7351"/>
                            <w:tab w:val="left" w:pos="8431"/>
                            <w:tab w:val="left" w:pos="9541"/>
                            <w:tab w:val="left" w:pos="10542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1,771,940.00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1,931,940.00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1,046,988.61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134,953.11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134,953.11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884,951.39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1,796,986.89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2112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1419"/>
                          </w:tabs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872"/>
                            <w:tab w:val="left" w:pos="3322"/>
                            <w:tab w:val="left" w:pos="4032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462"/>
                            <w:tab w:val="left" w:pos="10542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1,050,000.00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tabs>
                            <w:tab w:val="left" w:pos="1872"/>
                          </w:tabs>
                          <w:spacing w:before="53" w:line="170" w:lineRule="auto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2,821,940.00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2,981,940.00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spacing w:before="32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1,046,988.61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134,953.11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8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134,953.11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1,934,951.39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2,846,986.89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37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169,392.00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169,392.00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spacing w:before="3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14,116.00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14,116.00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14,116.00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155,276.00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155,276.00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3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057"/>
                            <w:tab w:val="left" w:pos="3322"/>
                            <w:tab w:val="left" w:pos="4217"/>
                            <w:tab w:val="left" w:pos="5482"/>
                            <w:tab w:val="left" w:pos="6456"/>
                            <w:tab w:val="left" w:pos="7536"/>
                            <w:tab w:val="left" w:pos="8616"/>
                            <w:tab w:val="left" w:pos="9647"/>
                          </w:tabs>
                          <w:spacing w:before="107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375.00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4,125.00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5" w:right="3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2,475.00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75" w:right="3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4,125.00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51"/>
                          </w:tabs>
                          <w:spacing w:before="0"/>
                          <w:ind w:left="-10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233,900.00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233,900.00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17,450.00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17,450.00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17,450.00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216,450.00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216,450.00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170,500.00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2729" w:type="dxa"/>
                      </w:tcPr>
                      <w:p>
                        <w:pPr>
                          <w:pStyle w:val="8"/>
                          <w:tabs>
                            <w:tab w:val="left" w:pos="2057"/>
                          </w:tabs>
                          <w:spacing w:before="81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004"/>
                          </w:tabs>
                          <w:spacing w:before="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73,000.00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5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left="375" w:right="3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4" w:right="4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left="4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6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5" w:right="3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4,125.00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75" w:right="4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67,500.00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10280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82,935.49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1,050,000.00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1,050,000.00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91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spacing w:before="38"/>
        <w:ind w:left="1539" w:right="0" w:firstLine="0"/>
        <w:jc w:val="left"/>
        <w:rPr>
          <w:sz w:val="10"/>
        </w:rPr>
      </w:pPr>
      <w:r>
        <w:pict>
          <v:shape id="_x0000_s1040" o:spid="_x0000_s1040" o:spt="202" type="#_x0000_t202" style="position:absolute;left:0pt;margin-left:30.55pt;margin-top:1.85pt;height:212.7pt;width:48.45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0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spacing w:before="0" w:line="91" w:lineRule="exact"/>
        <w:ind w:left="516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1,050,000.00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spacing w:before="8" w:line="240" w:lineRule="auto"/>
        <w:rPr>
          <w:sz w:val="8"/>
        </w:rPr>
      </w:pPr>
    </w:p>
    <w:p>
      <w:pPr>
        <w:spacing w:before="100" w:line="314" w:lineRule="auto"/>
        <w:ind w:left="1539" w:right="12272" w:firstLine="0"/>
        <w:jc w:val="left"/>
        <w:rPr>
          <w:sz w:val="10"/>
        </w:rPr>
      </w:pPr>
      <w:r>
        <w:rPr>
          <w:w w:val="105"/>
          <w:sz w:val="10"/>
        </w:rPr>
        <w:t>COMPLEMENTO POR CALIDAD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 PERMANENTE</w:t>
      </w:r>
      <w:r>
        <w:rPr>
          <w:spacing w:val="1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 xml:space="preserve">COMPLEMENTOS </w:t>
      </w:r>
      <w:r>
        <w:rPr>
          <w:w w:val="105"/>
          <w:sz w:val="10"/>
        </w:rPr>
        <w:t>ESPECÍFICOS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spacing w:before="0" w:line="103" w:lineRule="exact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8" w:line="240" w:lineRule="auto"/>
        <w:rPr>
          <w:sz w:val="8"/>
        </w:rPr>
      </w:pPr>
    </w:p>
    <w:p>
      <w:pPr>
        <w:spacing w:after="0" w:line="240" w:lineRule="auto"/>
        <w:rPr>
          <w:sz w:val="8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100" w:line="312" w:lineRule="auto"/>
        <w:ind w:left="1540" w:right="575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COMPLEMENTOS </w:t>
      </w:r>
      <w:r>
        <w:rPr>
          <w:w w:val="105"/>
          <w:sz w:val="10"/>
        </w:rPr>
        <w:t>ESPECÍFICOS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spacing w:before="3" w:line="312" w:lineRule="auto"/>
        <w:ind w:left="1540" w:right="20" w:firstLine="0"/>
        <w:jc w:val="left"/>
        <w:rPr>
          <w:sz w:val="10"/>
        </w:rPr>
      </w:pPr>
      <w:r>
        <w:rPr>
          <w:w w:val="105"/>
          <w:sz w:val="10"/>
        </w:rPr>
        <w:t>OTRAS REMUNERACIONES DE PERSONAL</w:t>
      </w:r>
      <w:r>
        <w:rPr>
          <w:spacing w:val="-25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spacing w:before="0" w:line="105" w:lineRule="exact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JORNALES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565" w:right="0" w:firstLine="0"/>
        <w:jc w:val="left"/>
        <w:rPr>
          <w:sz w:val="10"/>
        </w:rPr>
      </w:pPr>
      <w:r>
        <w:rPr>
          <w:w w:val="105"/>
          <w:sz w:val="10"/>
        </w:rPr>
        <w:t>160,000.00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567" w:right="0" w:firstLine="0"/>
        <w:jc w:val="left"/>
        <w:rPr>
          <w:sz w:val="10"/>
        </w:rPr>
      </w:pPr>
      <w:r>
        <w:rPr>
          <w:w w:val="105"/>
          <w:sz w:val="10"/>
        </w:rPr>
        <w:t>160,000.00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565" w:right="0" w:firstLine="0"/>
        <w:jc w:val="left"/>
        <w:rPr>
          <w:sz w:val="10"/>
        </w:rPr>
      </w:pPr>
      <w:r>
        <w:rPr>
          <w:w w:val="105"/>
          <w:sz w:val="10"/>
        </w:rPr>
        <w:t>154,838.70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620" w:right="0" w:firstLine="0"/>
        <w:jc w:val="left"/>
        <w:rPr>
          <w:sz w:val="10"/>
        </w:rPr>
      </w:pPr>
      <w:r>
        <w:rPr>
          <w:w w:val="105"/>
          <w:sz w:val="10"/>
        </w:rPr>
        <w:t>34,838.70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619" w:right="0" w:firstLine="0"/>
        <w:jc w:val="left"/>
        <w:rPr>
          <w:sz w:val="10"/>
        </w:rPr>
      </w:pPr>
      <w:r>
        <w:rPr>
          <w:w w:val="105"/>
          <w:sz w:val="10"/>
        </w:rPr>
        <w:t>34,838.70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702" w:right="0" w:firstLine="0"/>
        <w:jc w:val="left"/>
        <w:rPr>
          <w:sz w:val="10"/>
        </w:rPr>
      </w:pPr>
      <w:r>
        <w:rPr>
          <w:w w:val="105"/>
          <w:sz w:val="10"/>
        </w:rPr>
        <w:t>5,161.30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8" w:space="40"/>
            <w:col w:w="1040" w:space="39"/>
            <w:col w:w="1043" w:space="40"/>
            <w:col w:w="1038" w:space="40"/>
            <w:col w:w="1041" w:space="39"/>
            <w:col w:w="1040" w:space="40"/>
            <w:col w:w="3308"/>
          </w:cols>
        </w:sectPr>
      </w:pPr>
    </w:p>
    <w:p>
      <w:pPr>
        <w:spacing w:before="5" w:line="240" w:lineRule="auto"/>
        <w:rPr>
          <w:sz w:val="17"/>
        </w:rPr>
      </w:pPr>
    </w:p>
    <w:p>
      <w:pPr>
        <w:spacing w:before="0" w:line="314" w:lineRule="auto"/>
        <w:ind w:left="1540" w:right="31" w:firstLine="0"/>
        <w:jc w:val="left"/>
        <w:rPr>
          <w:sz w:val="10"/>
        </w:rPr>
      </w:pP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3"/>
          <w:w w:val="105"/>
          <w:sz w:val="10"/>
        </w:rPr>
        <w:t xml:space="preserve"> </w:t>
      </w:r>
      <w:r>
        <w:rPr>
          <w:w w:val="105"/>
          <w:sz w:val="10"/>
        </w:rPr>
        <w:t>PERSONAL POR JORNAL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COMPLEMENTOS ESPECÍFICOS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spacing w:before="0" w:line="103" w:lineRule="exact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AGUINALDO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600.00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600.00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596.77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46.77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46.77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886" w:right="0" w:firstLine="0"/>
        <w:jc w:val="left"/>
        <w:rPr>
          <w:sz w:val="10"/>
        </w:rPr>
      </w:pPr>
      <w:r>
        <w:rPr>
          <w:w w:val="105"/>
          <w:sz w:val="10"/>
        </w:rPr>
        <w:t>3.23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208"/>
            <w:col w:w="1829" w:space="40"/>
            <w:col w:w="1041" w:space="40"/>
            <w:col w:w="1040" w:space="40"/>
            <w:col w:w="1041" w:space="39"/>
            <w:col w:w="1040" w:space="40"/>
            <w:col w:w="1041" w:space="39"/>
            <w:col w:w="1040" w:space="39"/>
            <w:col w:w="3307"/>
          </w:cols>
        </w:sectPr>
      </w:pPr>
    </w:p>
    <w:p>
      <w:pPr>
        <w:spacing w:before="3" w:line="240" w:lineRule="auto"/>
        <w:rPr>
          <w:sz w:val="16"/>
        </w:rPr>
      </w:pPr>
    </w:p>
    <w:p>
      <w:pPr>
        <w:spacing w:before="0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82,776.00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618" w:right="0" w:firstLine="0"/>
        <w:jc w:val="left"/>
        <w:rPr>
          <w:sz w:val="10"/>
        </w:rPr>
      </w:pPr>
      <w:r>
        <w:rPr>
          <w:w w:val="105"/>
          <w:sz w:val="10"/>
        </w:rPr>
        <w:t>82,776.00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618" w:right="0" w:firstLine="0"/>
        <w:jc w:val="left"/>
        <w:rPr>
          <w:sz w:val="10"/>
        </w:rPr>
      </w:pPr>
      <w:r>
        <w:rPr>
          <w:w w:val="105"/>
          <w:sz w:val="10"/>
        </w:rPr>
        <w:t>52,479.77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648" w:right="0" w:firstLine="0"/>
        <w:jc w:val="left"/>
        <w:rPr>
          <w:sz w:val="10"/>
        </w:rPr>
      </w:pPr>
      <w:r>
        <w:rPr>
          <w:w w:val="105"/>
          <w:sz w:val="10"/>
        </w:rPr>
        <w:t>30,296.23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252" w:space="321"/>
            <w:col w:w="1961" w:space="39"/>
            <w:col w:w="1042" w:space="39"/>
            <w:col w:w="1039" w:space="40"/>
            <w:col w:w="1042" w:space="39"/>
            <w:col w:w="1039" w:space="40"/>
            <w:col w:w="1042" w:space="39"/>
            <w:col w:w="1040" w:space="40"/>
            <w:col w:w="3306"/>
          </w:cols>
        </w:sectPr>
      </w:pPr>
    </w:p>
    <w:p>
      <w:pPr>
        <w:spacing w:before="3" w:line="240" w:lineRule="auto"/>
        <w:rPr>
          <w:sz w:val="16"/>
        </w:rPr>
      </w:pPr>
    </w:p>
    <w:p>
      <w:pPr>
        <w:spacing w:before="0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4" w:line="240" w:lineRule="auto"/>
        <w:rPr>
          <w:sz w:val="17"/>
        </w:rPr>
      </w:pPr>
    </w:p>
    <w:p>
      <w:pPr>
        <w:spacing w:before="0" w:line="312" w:lineRule="auto"/>
        <w:ind w:left="1540" w:right="-12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PERSONAL </w:t>
      </w:r>
      <w:r>
        <w:rPr>
          <w:w w:val="105"/>
          <w:sz w:val="10"/>
        </w:rPr>
        <w:t>ADMINISTRATIVO, TÉCNICO,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PROFESIONAL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480,000.00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565" w:right="0" w:firstLine="0"/>
        <w:jc w:val="left"/>
        <w:rPr>
          <w:sz w:val="10"/>
        </w:rPr>
      </w:pPr>
      <w:r>
        <w:rPr>
          <w:w w:val="105"/>
          <w:sz w:val="10"/>
        </w:rPr>
        <w:t>480,000.00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595" w:right="0" w:firstLine="0"/>
        <w:jc w:val="left"/>
        <w:rPr>
          <w:sz w:val="10"/>
        </w:rPr>
      </w:pPr>
      <w:r>
        <w:rPr>
          <w:w w:val="105"/>
          <w:sz w:val="10"/>
        </w:rPr>
        <w:t>480,000.00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552" w:space="40"/>
            <w:col w:w="1940" w:space="39"/>
            <w:col w:w="1043" w:space="40"/>
            <w:col w:w="1038" w:space="40"/>
            <w:col w:w="1043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spacing w:before="11"/>
        <w:ind w:left="0" w:right="454" w:firstLine="0"/>
        <w:jc w:val="righ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spacing w:before="42" w:line="312" w:lineRule="auto"/>
        <w:ind w:left="1539" w:right="-11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PERSONAL </w:t>
      </w:r>
      <w:r>
        <w:rPr>
          <w:w w:val="105"/>
          <w:sz w:val="10"/>
        </w:rPr>
        <w:t>ADMINISTRATIVO, TÉCNICO,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PROFESIONAL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1,050,000.00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486" w:right="0" w:firstLine="0"/>
        <w:jc w:val="left"/>
        <w:rPr>
          <w:sz w:val="10"/>
        </w:rPr>
      </w:pPr>
      <w:r>
        <w:rPr>
          <w:w w:val="105"/>
          <w:sz w:val="10"/>
        </w:rPr>
        <w:t>1,050,000.00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516" w:right="0" w:firstLine="0"/>
        <w:jc w:val="left"/>
        <w:rPr>
          <w:sz w:val="10"/>
        </w:rPr>
      </w:pPr>
      <w:r>
        <w:rPr>
          <w:w w:val="105"/>
          <w:sz w:val="10"/>
        </w:rPr>
        <w:t>1,050,000.00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552" w:space="40"/>
            <w:col w:w="1940" w:space="39"/>
            <w:col w:w="1043" w:space="40"/>
            <w:col w:w="1038" w:space="40"/>
            <w:col w:w="1043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spacing w:before="11"/>
        <w:ind w:left="3001" w:right="0" w:firstLine="0"/>
        <w:jc w:val="lef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7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38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spacing w:after="0" w:line="240" w:lineRule="auto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" w:line="240" w:lineRule="auto"/>
        <w:rPr>
          <w:sz w:val="16"/>
        </w:rPr>
      </w:pPr>
    </w:p>
    <w:p>
      <w:pPr>
        <w:pStyle w:val="7"/>
        <w:numPr>
          <w:ilvl w:val="0"/>
          <w:numId w:val="2"/>
        </w:numPr>
        <w:tabs>
          <w:tab w:val="left" w:pos="733"/>
          <w:tab w:val="left" w:pos="774"/>
          <w:tab w:val="left" w:pos="1147"/>
          <w:tab w:val="left" w:pos="1499"/>
        </w:tabs>
        <w:spacing w:before="0" w:after="0" w:line="240" w:lineRule="auto"/>
        <w:ind w:left="774" w:right="0" w:hanging="435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0" w:right="42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numPr>
          <w:ilvl w:val="0"/>
          <w:numId w:val="2"/>
        </w:numPr>
        <w:tabs>
          <w:tab w:val="left" w:pos="393"/>
          <w:tab w:val="left" w:pos="774"/>
          <w:tab w:val="left" w:pos="807"/>
          <w:tab w:val="left" w:pos="1159"/>
        </w:tabs>
        <w:spacing w:before="27" w:after="0" w:line="240" w:lineRule="auto"/>
        <w:ind w:left="774" w:right="45" w:hanging="77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</w:p>
    <w:p>
      <w:pPr>
        <w:spacing w:before="35"/>
        <w:ind w:left="900" w:right="42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numPr>
          <w:ilvl w:val="0"/>
          <w:numId w:val="2"/>
        </w:numPr>
        <w:tabs>
          <w:tab w:val="left" w:pos="393"/>
          <w:tab w:val="left" w:pos="774"/>
          <w:tab w:val="left" w:pos="807"/>
          <w:tab w:val="left" w:pos="1159"/>
        </w:tabs>
        <w:spacing w:before="27" w:after="0" w:line="240" w:lineRule="auto"/>
        <w:ind w:left="774" w:right="41" w:hanging="77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</w:p>
    <w:p>
      <w:pPr>
        <w:spacing w:before="35"/>
        <w:ind w:left="331" w:right="42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42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2,700.00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2,700.00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225.00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225.00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225.00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2,475.00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1289"/>
            <w:col w:w="788" w:space="477"/>
            <w:col w:w="604" w:space="291"/>
            <w:col w:w="788" w:space="477"/>
            <w:col w:w="604" w:space="370"/>
            <w:col w:w="709" w:space="371"/>
            <w:col w:w="709" w:space="371"/>
            <w:col w:w="709" w:space="322"/>
            <w:col w:w="2985"/>
          </w:cols>
        </w:sectPr>
      </w:pPr>
    </w:p>
    <w:p>
      <w:pPr>
        <w:spacing w:before="6" w:line="240" w:lineRule="auto"/>
        <w:rPr>
          <w:sz w:val="16"/>
        </w:rPr>
      </w:pPr>
    </w:p>
    <w:p>
      <w:pPr>
        <w:pStyle w:val="7"/>
        <w:numPr>
          <w:ilvl w:val="0"/>
          <w:numId w:val="3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7"/>
        <w:numPr>
          <w:ilvl w:val="0"/>
          <w:numId w:val="3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1540" w:right="579" w:hanging="1160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 xml:space="preserve">COMPLEMENTOS </w:t>
      </w:r>
      <w:r>
        <w:rPr>
          <w:w w:val="105"/>
          <w:sz w:val="10"/>
        </w:rPr>
        <w:t>ESPECÍFICOS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0" w:line="118" w:lineRule="exact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96,000.00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96,000.00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58,064.51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13,064.51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13,064.51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37,935.49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078"/>
            <w:col w:w="841" w:space="478"/>
            <w:col w:w="604" w:space="237"/>
            <w:col w:w="841" w:space="478"/>
            <w:col w:w="604" w:space="237"/>
            <w:col w:w="841" w:space="240"/>
            <w:col w:w="841" w:space="239"/>
            <w:col w:w="841" w:space="269"/>
            <w:col w:w="3037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41" o:spid="_x0000_s1041" o:spt="1" style="position:absolute;left:0pt;margin-left:18pt;margin-top:11.2pt;height:2.5pt;width:756pt;mso-position-horizontal-relative:page;mso-wrap-distance-bottom:0pt;mso-wrap-distance-top:0pt;z-index:-2515333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3" w:line="240" w:lineRule="auto"/>
        <w:rPr>
          <w:b/>
          <w:sz w:val="28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042" o:spid="_x0000_s1042" o:spt="1" style="position:absolute;left:0pt;margin-left:18pt;margin-top:-93pt;height:2.5pt;width:756pt;mso-position-horizontal-relative:page;z-index:-2515691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43" o:spid="_x0000_s1043" o:spt="202" type="#_x0000_t202" style="position:absolute;left:0pt;margin-left:18pt;margin-top:-91.75pt;height:87.7pt;width:756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3"/>
                    <w:gridCol w:w="1298"/>
                    <w:gridCol w:w="1073"/>
                    <w:gridCol w:w="1226"/>
                    <w:gridCol w:w="962"/>
                    <w:gridCol w:w="1080"/>
                    <w:gridCol w:w="1081"/>
                    <w:gridCol w:w="1096"/>
                    <w:gridCol w:w="1070"/>
                    <w:gridCol w:w="1212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134,620.00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109,620.00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80,883.66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6,461.78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6,461.78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28,736.34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103,158.22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596.77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46.77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46.77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3.23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553.23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75,460.00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75,460.00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43,441.92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2,581.92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2,581.92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32,018.08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72,878.08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65,957.00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65,957.00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44,779.68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15,208.00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15,208.00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21,177.32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50,749.00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66,111.00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66,111.00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29,664.24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36,446.76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66,111.00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996.70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1,803.30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260.55pt;margin-top:3.7pt;height:17.9pt;width:513.9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  <w:gridCol w:w="1032"/>
                    <w:gridCol w:w="1265"/>
                    <w:gridCol w:w="936"/>
                    <w:gridCol w:w="1106"/>
                    <w:gridCol w:w="1081"/>
                    <w:gridCol w:w="1069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1,115,540.00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1,090,540.00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554,093.48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90,903.98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299" w:right="2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90,903.98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27" w:right="2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536,446.52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999,636.02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2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1,115,540.00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1,090,540.00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554,093.48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1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90,903.98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32"/>
                          <w:ind w:left="299" w:right="2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90,903.98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27" w:right="2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536,446.52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999,636.02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289"/>
        <w:gridCol w:w="1081"/>
        <w:gridCol w:w="1226"/>
        <w:gridCol w:w="936"/>
        <w:gridCol w:w="1108"/>
        <w:gridCol w:w="1082"/>
        <w:gridCol w:w="1071"/>
        <w:gridCol w:w="1097"/>
        <w:gridCol w:w="1213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289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200,868.00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200,868.00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071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184,129.00</w:t>
            </w:r>
          </w:p>
        </w:tc>
        <w:tc>
          <w:tcPr>
            <w:tcW w:w="1213" w:type="dxa"/>
          </w:tcPr>
          <w:p>
            <w:pPr>
              <w:pStyle w:val="8"/>
              <w:spacing w:before="3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184,129.00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</w:p>
        </w:tc>
        <w:tc>
          <w:tcPr>
            <w:tcW w:w="128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82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71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97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13,200.00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13,200.00</w:t>
            </w:r>
          </w:p>
        </w:tc>
        <w:tc>
          <w:tcPr>
            <w:tcW w:w="59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385.00</w:t>
            </w:r>
          </w:p>
        </w:tc>
        <w:tc>
          <w:tcPr>
            <w:tcW w:w="1213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385.00</w:t>
            </w:r>
          </w:p>
        </w:tc>
        <w:tc>
          <w:tcPr>
            <w:tcW w:w="5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750.00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1213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8,250.00</w:t>
            </w:r>
          </w:p>
        </w:tc>
        <w:tc>
          <w:tcPr>
            <w:tcW w:w="5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193,300.00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193,300.00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14,650.00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14,650.00</w:t>
            </w:r>
          </w:p>
        </w:tc>
        <w:tc>
          <w:tcPr>
            <w:tcW w:w="10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14,650.00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178,650.00</w:t>
            </w:r>
          </w:p>
        </w:tc>
        <w:tc>
          <w:tcPr>
            <w:tcW w:w="1213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178,650.00</w:t>
            </w:r>
          </w:p>
        </w:tc>
        <w:tc>
          <w:tcPr>
            <w:tcW w:w="5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146,000.00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146,000.00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141,290.31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31,790.31</w:t>
            </w:r>
          </w:p>
        </w:tc>
        <w:tc>
          <w:tcPr>
            <w:tcW w:w="10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31,790.31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4,709.69</w:t>
            </w:r>
          </w:p>
        </w:tc>
        <w:tc>
          <w:tcPr>
            <w:tcW w:w="1213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114,209.69</w:t>
            </w:r>
          </w:p>
        </w:tc>
        <w:tc>
          <w:tcPr>
            <w:tcW w:w="5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294,672.00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294,672.00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292,254.93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23,348.19</w:t>
            </w:r>
          </w:p>
        </w:tc>
        <w:tc>
          <w:tcPr>
            <w:tcW w:w="10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23,348.19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2,417.07</w:t>
            </w:r>
          </w:p>
        </w:tc>
        <w:tc>
          <w:tcPr>
            <w:tcW w:w="1213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271,323.81</w:t>
            </w:r>
          </w:p>
        </w:tc>
        <w:tc>
          <w:tcPr>
            <w:tcW w:w="5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492.74</w:t>
            </w:r>
          </w:p>
        </w:tc>
        <w:tc>
          <w:tcPr>
            <w:tcW w:w="1082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32.74</w:t>
            </w:r>
          </w:p>
        </w:tc>
        <w:tc>
          <w:tcPr>
            <w:tcW w:w="1071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32.74</w:t>
            </w:r>
          </w:p>
        </w:tc>
        <w:tc>
          <w:tcPr>
            <w:tcW w:w="1097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-72.74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387.26</w:t>
            </w:r>
          </w:p>
        </w:tc>
        <w:tc>
          <w:tcPr>
            <w:tcW w:w="59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165,460.00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165,460.00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164,777.38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9,897.38</w:t>
            </w:r>
          </w:p>
        </w:tc>
        <w:tc>
          <w:tcPr>
            <w:tcW w:w="10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9,897.38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682.62</w:t>
            </w:r>
          </w:p>
        </w:tc>
        <w:tc>
          <w:tcPr>
            <w:tcW w:w="1213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155,562.62</w:t>
            </w:r>
          </w:p>
        </w:tc>
        <w:tc>
          <w:tcPr>
            <w:tcW w:w="5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64,145.00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64,145.00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47,919.76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16,062.00</w:t>
            </w:r>
          </w:p>
        </w:tc>
        <w:tc>
          <w:tcPr>
            <w:tcW w:w="10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16,062.00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16,225.24</w:t>
            </w:r>
          </w:p>
        </w:tc>
        <w:tc>
          <w:tcPr>
            <w:tcW w:w="1213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48,083.00</w:t>
            </w:r>
          </w:p>
        </w:tc>
        <w:tc>
          <w:tcPr>
            <w:tcW w:w="5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28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64,484.00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64,484.00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32,183.58</w:t>
            </w:r>
          </w:p>
        </w:tc>
        <w:tc>
          <w:tcPr>
            <w:tcW w:w="1082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32,300.42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64,484.00</w:t>
            </w:r>
          </w:p>
        </w:tc>
        <w:tc>
          <w:tcPr>
            <w:tcW w:w="59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289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2,187.90</w:t>
            </w:r>
          </w:p>
        </w:tc>
        <w:tc>
          <w:tcPr>
            <w:tcW w:w="1082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1,012.10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59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37" w:line="150" w:lineRule="atLeast"/>
              <w:ind w:left="123" w:right="986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PERSONAL </w:t>
            </w:r>
            <w:r>
              <w:rPr>
                <w:w w:val="105"/>
                <w:sz w:val="10"/>
              </w:rPr>
              <w:t>ADMINISTRATIVO, TÉCNICO,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OPERATIVO</w:t>
            </w:r>
          </w:p>
        </w:tc>
        <w:tc>
          <w:tcPr>
            <w:tcW w:w="128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438,000.00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438,000.00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438,000.00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438,000.00</w:t>
            </w:r>
          </w:p>
        </w:tc>
        <w:tc>
          <w:tcPr>
            <w:tcW w:w="59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43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tabs>
          <w:tab w:val="left" w:pos="773"/>
          <w:tab w:val="left" w:pos="1187"/>
          <w:tab w:val="left" w:pos="1539"/>
        </w:tabs>
        <w:spacing w:before="33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pict>
          <v:shape id="_x0000_s1045" o:spid="_x0000_s1045" o:spt="202" type="#_x0000_t202" style="position:absolute;left:0pt;margin-left:260.55pt;margin-top:-5.75pt;height:7.35pt;width:513.9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3"/>
                    <w:gridCol w:w="1040"/>
                    <w:gridCol w:w="1264"/>
                    <w:gridCol w:w="935"/>
                    <w:gridCol w:w="1078"/>
                    <w:gridCol w:w="1079"/>
                    <w:gridCol w:w="1094"/>
                    <w:gridCol w:w="1054"/>
                    <w:gridCol w:w="1248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83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1,448,369.00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146,000.00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1,594,369.00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714,480.60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114,504.62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114,504.62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879,888.40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1,479,864.38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3,100,000.00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-970,000.00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2,130,000.00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936,387.12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210,687.12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210,687.12</w:t>
      </w:r>
    </w:p>
    <w:p>
      <w:pPr>
        <w:spacing w:before="3" w:line="240" w:lineRule="auto"/>
        <w:rPr>
          <w:sz w:val="20"/>
        </w:rPr>
      </w:pPr>
      <w:r>
        <w:br w:type="column"/>
      </w:r>
    </w:p>
    <w:p>
      <w:pPr>
        <w:tabs>
          <w:tab w:val="left" w:pos="1459"/>
        </w:tabs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1,193,612.88</w:t>
      </w:r>
      <w:r>
        <w:rPr>
          <w:w w:val="105"/>
          <w:sz w:val="10"/>
        </w:rPr>
        <w:tab/>
      </w:r>
      <w:r>
        <w:rPr>
          <w:w w:val="105"/>
          <w:position w:val="-2"/>
          <w:sz w:val="10"/>
        </w:rPr>
        <w:t>1,919,312.88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740"/>
            <w:col w:w="972" w:space="152"/>
            <w:col w:w="928" w:space="108"/>
            <w:col w:w="972" w:space="478"/>
            <w:col w:w="604" w:space="185"/>
            <w:col w:w="893" w:space="187"/>
            <w:col w:w="893" w:space="187"/>
            <w:col w:w="893" w:space="138"/>
            <w:col w:w="2052" w:space="448"/>
            <w:col w:w="670"/>
          </w:cols>
        </w:sectPr>
      </w:pPr>
    </w:p>
    <w:p>
      <w:pPr>
        <w:spacing w:before="44"/>
        <w:ind w:left="2747" w:right="11538" w:firstLine="254"/>
        <w:jc w:val="left"/>
        <w:rPr>
          <w:b/>
          <w:sz w:val="14"/>
        </w:rPr>
      </w:pPr>
      <w:r>
        <w:pict>
          <v:shape id="_x0000_s1046" o:spid="_x0000_s1046" o:spt="202" type="#_x0000_t202" style="position:absolute;left:0pt;margin-left:260.55pt;margin-top:1.15pt;height:17.9pt;width:513.9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896"/>
                    <w:gridCol w:w="1118"/>
                    <w:gridCol w:w="1080"/>
                    <w:gridCol w:w="1055"/>
                    <w:gridCol w:w="1094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3,100,000.00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-970,000.00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2,130,000.00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0"/>
                          <w:ind w:left="243" w:right="2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936,387.12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210,687.12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210,687.12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1,193,612.88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/>
                          <w:ind w:left="2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1,919,312.88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4,548,369.00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-824,000.00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3,724,369.00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32"/>
                          <w:ind w:left="243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1,650,867.72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325,191.74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325,191.74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2,073,501.28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3,399,177.26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27"/>
        <w:gridCol w:w="1440"/>
        <w:gridCol w:w="962"/>
        <w:gridCol w:w="1199"/>
        <w:gridCol w:w="962"/>
        <w:gridCol w:w="1106"/>
        <w:gridCol w:w="1080"/>
        <w:gridCol w:w="1187"/>
        <w:gridCol w:w="976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440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87" w:type="dxa"/>
          </w:tcPr>
          <w:p>
            <w:pPr>
              <w:pStyle w:val="8"/>
              <w:spacing w:before="0"/>
              <w:ind w:right="464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8"/>
              <w:spacing w:before="30"/>
              <w:ind w:left="295" w:right="4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88,000.00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8"/>
              <w:spacing w:before="37" w:line="150" w:lineRule="atLeast"/>
              <w:ind w:left="123" w:right="5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44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left="3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80" w:type="dxa"/>
          </w:tcPr>
          <w:p>
            <w:pPr>
              <w:pStyle w:val="8"/>
              <w:ind w:left="243" w:right="1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187" w:type="dxa"/>
          </w:tcPr>
          <w:p>
            <w:pPr>
              <w:pStyle w:val="8"/>
              <w:ind w:right="46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976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8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4,125.00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47" o:spid="_x0000_s1047" o:spt="1" style="position:absolute;left:0pt;margin-left:18pt;margin-top:11.2pt;height:2.5pt;width:756pt;mso-position-horizontal-relative:page;mso-wrap-distance-bottom:0pt;mso-wrap-distance-top:0pt;z-index:-251532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2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048" o:spid="_x0000_s1048" o:spt="1" style="position:absolute;left:0pt;margin-left:18pt;margin-top:-77.9pt;height:2.5pt;width:756pt;mso-position-horizontal-relative:page;z-index:-2515681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49" o:spid="_x0000_s1049" o:spt="202" type="#_x0000_t202" style="position:absolute;left:0pt;margin-left:18pt;margin-top:-76.65pt;height:72.6pt;width:756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17"/>
                    <w:gridCol w:w="1549"/>
                    <w:gridCol w:w="935"/>
                    <w:gridCol w:w="1225"/>
                    <w:gridCol w:w="961"/>
                    <w:gridCol w:w="1106"/>
                    <w:gridCol w:w="1080"/>
                    <w:gridCol w:w="1042"/>
                    <w:gridCol w:w="1095"/>
                    <w:gridCol w:w="1210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48,500.00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48,500.00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48,500.00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3,750.00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44,750.00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17" w:type="dxa"/>
                      </w:tcPr>
                      <w:p>
                        <w:pPr>
                          <w:pStyle w:val="8"/>
                          <w:spacing w:before="8" w:line="107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11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11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7" w:type="dxa"/>
                      </w:tcPr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8"/>
                          <w:spacing w:before="11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11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11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11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11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27,096.77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6,096.77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11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6,096.77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11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134,903.23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1" w:line="104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155,903.23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11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17" w:type="dxa"/>
                      </w:tcPr>
                      <w:p>
                        <w:pPr>
                          <w:pStyle w:val="8"/>
                          <w:spacing w:before="8" w:line="107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11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11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7" w:type="dxa"/>
                      </w:tcPr>
                      <w:p>
                        <w:pPr>
                          <w:pStyle w:val="8"/>
                          <w:spacing w:before="1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8"/>
                          <w:spacing w:before="11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11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11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11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11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11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11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1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11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264.5pt;margin-top:3.7pt;height:17.9pt;width:510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935"/>
                    <w:gridCol w:w="1105"/>
                    <w:gridCol w:w="1080"/>
                    <w:gridCol w:w="1068"/>
                    <w:gridCol w:w="1094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334,950.00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334,950.00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200,046.77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18,221.77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234" w:right="2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18,221.77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134,903.23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316,728.23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334,950.00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334,950.00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8"/>
                          <w:spacing w:before="32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200,046.77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18,221.77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left="234" w:right="2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18,221.77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134,903.23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316,728.23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315"/>
        <w:gridCol w:w="1055"/>
        <w:gridCol w:w="1226"/>
        <w:gridCol w:w="936"/>
        <w:gridCol w:w="1107"/>
        <w:gridCol w:w="1081"/>
        <w:gridCol w:w="1069"/>
        <w:gridCol w:w="1095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15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439,200.00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439,200.00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402,600.00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402,600.00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9,240.00</w:t>
            </w:r>
          </w:p>
        </w:tc>
        <w:tc>
          <w:tcPr>
            <w:tcW w:w="105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9,240.00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069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095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8,470.00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8,470.00</w:t>
            </w:r>
          </w:p>
        </w:tc>
        <w:tc>
          <w:tcPr>
            <w:tcW w:w="594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4,125.00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4,125.00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791,800.00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791,800.00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58,400.00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58,400.00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58,400.00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733,400.00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733,400.00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33,000.00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5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69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5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4,125.00</w:t>
            </w:r>
          </w:p>
        </w:tc>
        <w:tc>
          <w:tcPr>
            <w:tcW w:w="594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3,250.00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3,250.00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39,250.00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498,000.00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498,000.00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318,000.00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457,500.00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347,739.00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399,739.00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399,107.61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31,884.63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31,884.63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631.39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367,854.37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1,260.00</w:t>
            </w:r>
          </w:p>
        </w:tc>
        <w:tc>
          <w:tcPr>
            <w:tcW w:w="105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1,260.00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1,703.22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98.22</w:t>
            </w:r>
          </w:p>
        </w:tc>
        <w:tc>
          <w:tcPr>
            <w:tcW w:w="1069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98.22</w:t>
            </w:r>
          </w:p>
        </w:tc>
        <w:tc>
          <w:tcPr>
            <w:tcW w:w="1095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-443.22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1,161.78</w:t>
            </w:r>
          </w:p>
        </w:tc>
        <w:tc>
          <w:tcPr>
            <w:tcW w:w="594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197,300.00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96,320.00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293,620.00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222,699.94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13,339.94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13,339.94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70,920.06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280,280.06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134,031.00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134,031.00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92,690.18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42,910.24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42,910.24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41,340.82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91,120.76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134,431.00</w:t>
            </w:r>
          </w:p>
        </w:tc>
        <w:tc>
          <w:tcPr>
            <w:tcW w:w="105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134,431.00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50,229.45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84,201.55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134,431.00</w:t>
            </w:r>
          </w:p>
        </w:tc>
        <w:tc>
          <w:tcPr>
            <w:tcW w:w="594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1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5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3,183.50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4,816.50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4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51" o:spid="_x0000_s1051" o:spt="202" type="#_x0000_t202" style="position:absolute;left:0pt;margin-left:260.55pt;margin-top:-1pt;height:17.9pt;width:513.9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1"/>
                    <w:gridCol w:w="1265"/>
                    <w:gridCol w:w="896"/>
                    <w:gridCol w:w="1118"/>
                    <w:gridCol w:w="1080"/>
                    <w:gridCol w:w="1055"/>
                    <w:gridCol w:w="1094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2,648,501.00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148,320.00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2,796,821.00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0"/>
                          <w:ind w:left="242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1,128,758.90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231,503.03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231,503.03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1,668,062.10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2,565,317.97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2,648,501.00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148,320.00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2,796,821.00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32"/>
                          <w:ind w:left="242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1,128,758.90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231,503.03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231,503.03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1,668,062.10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2,565,317.97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44"/>
        <w:gridCol w:w="1523"/>
        <w:gridCol w:w="962"/>
        <w:gridCol w:w="1199"/>
        <w:gridCol w:w="988"/>
        <w:gridCol w:w="1080"/>
        <w:gridCol w:w="1080"/>
        <w:gridCol w:w="1068"/>
        <w:gridCol w:w="1094"/>
        <w:gridCol w:w="1183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523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1068" w:type="dxa"/>
          </w:tcPr>
          <w:p>
            <w:pPr>
              <w:pStyle w:val="8"/>
              <w:spacing w:before="0"/>
              <w:ind w:left="222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1,168.00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28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26,864.00</w:t>
            </w:r>
          </w:p>
        </w:tc>
        <w:tc>
          <w:tcPr>
            <w:tcW w:w="1183" w:type="dxa"/>
          </w:tcPr>
          <w:p>
            <w:pPr>
              <w:pStyle w:val="8"/>
              <w:spacing w:before="30"/>
              <w:ind w:left="297" w:right="4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26,864.00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52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98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80" w:type="dxa"/>
          </w:tcPr>
          <w:p>
            <w:pPr>
              <w:pStyle w:val="8"/>
              <w:ind w:left="243" w:right="1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68" w:type="dxa"/>
          </w:tcPr>
          <w:p>
            <w:pPr>
              <w:pStyle w:val="8"/>
              <w:ind w:left="241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094" w:type="dxa"/>
          </w:tcPr>
          <w:p>
            <w:pPr>
              <w:pStyle w:val="8"/>
              <w:ind w:left="230" w:right="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805.00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left="308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805.00</w:t>
            </w:r>
          </w:p>
        </w:tc>
        <w:tc>
          <w:tcPr>
            <w:tcW w:w="592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2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8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2,150.00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2,150.00</w:t>
            </w:r>
          </w:p>
        </w:tc>
        <w:tc>
          <w:tcPr>
            <w:tcW w:w="106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22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2,150.00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28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56,450.00</w:t>
            </w:r>
          </w:p>
        </w:tc>
        <w:tc>
          <w:tcPr>
            <w:tcW w:w="1183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left="297" w:right="4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56,450.00</w:t>
            </w:r>
          </w:p>
        </w:tc>
        <w:tc>
          <w:tcPr>
            <w:tcW w:w="59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044" w:type="dxa"/>
          </w:tcPr>
          <w:p>
            <w:pPr>
              <w:pStyle w:val="8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523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62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88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68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183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592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pict>
          <v:rect id="_x0000_s1052" o:spid="_x0000_s1052" o:spt="1" style="position:absolute;left:0pt;margin-left:18pt;margin-top:86.05pt;height:2.5pt;width:756pt;mso-position-horizontal-relative:page;z-index:-2515671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2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3262" w:type="dxa"/>
          </w:tcPr>
          <w:p>
            <w:pPr>
              <w:pStyle w:val="8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2023</w:t>
            </w:r>
          </w:p>
        </w:tc>
        <w:tc>
          <w:tcPr>
            <w:tcW w:w="1858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2" w:type="dxa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3262" w:type="dxa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8"/>
              <w:tabs>
                <w:tab w:val="left" w:pos="7562"/>
              </w:tabs>
              <w:spacing w:before="0" w:line="184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8"/>
              <w:spacing w:before="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</w:tbl>
    <w:p>
      <w:pPr>
        <w:spacing w:before="5" w:line="240" w:lineRule="auto"/>
        <w:rPr>
          <w:b/>
          <w:sz w:val="6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133"/>
        <w:gridCol w:w="1434"/>
        <w:gridCol w:w="936"/>
        <w:gridCol w:w="1226"/>
        <w:gridCol w:w="936"/>
        <w:gridCol w:w="1107"/>
        <w:gridCol w:w="1081"/>
        <w:gridCol w:w="1069"/>
        <w:gridCol w:w="1095"/>
        <w:gridCol w:w="1211"/>
        <w:gridCol w:w="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43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538,680.00</w:t>
            </w:r>
          </w:p>
        </w:tc>
        <w:tc>
          <w:tcPr>
            <w:tcW w:w="93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538,680.00</w:t>
            </w:r>
          </w:p>
        </w:tc>
        <w:tc>
          <w:tcPr>
            <w:tcW w:w="93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129,518.40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42,682.20</w:t>
            </w:r>
          </w:p>
        </w:tc>
        <w:tc>
          <w:tcPr>
            <w:tcW w:w="106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42,682.20</w:t>
            </w:r>
          </w:p>
        </w:tc>
        <w:tc>
          <w:tcPr>
            <w:tcW w:w="109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222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409,161.60</w:t>
            </w:r>
          </w:p>
        </w:tc>
        <w:tc>
          <w:tcPr>
            <w:tcW w:w="1211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495,997.80</w:t>
            </w:r>
          </w:p>
        </w:tc>
        <w:tc>
          <w:tcPr>
            <w:tcW w:w="58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434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220,800.00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220,800.00</w:t>
            </w:r>
          </w:p>
        </w:tc>
        <w:tc>
          <w:tcPr>
            <w:tcW w:w="93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54,012.80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17,212.80</w:t>
            </w:r>
          </w:p>
        </w:tc>
        <w:tc>
          <w:tcPr>
            <w:tcW w:w="106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17,212.80</w:t>
            </w:r>
          </w:p>
        </w:tc>
        <w:tc>
          <w:tcPr>
            <w:tcW w:w="1095" w:type="dxa"/>
          </w:tcPr>
          <w:p>
            <w:pPr>
              <w:pStyle w:val="8"/>
              <w:ind w:left="222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166,787.20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203,587.20</w:t>
            </w:r>
          </w:p>
        </w:tc>
        <w:tc>
          <w:tcPr>
            <w:tcW w:w="584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1" w:hRule="atLeast"/>
        </w:trPr>
        <w:tc>
          <w:tcPr>
            <w:tcW w:w="5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43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63,766.00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63,766.00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16,979.00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3,103.00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3,103.00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27" w:right="1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46,787.00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60,663.00</w:t>
            </w:r>
          </w:p>
        </w:tc>
        <w:tc>
          <w:tcPr>
            <w:tcW w:w="58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1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43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64,386.00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64,386.00</w:t>
            </w:r>
          </w:p>
        </w:tc>
        <w:tc>
          <w:tcPr>
            <w:tcW w:w="93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14,071.20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50,314.80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64,386.00</w:t>
            </w:r>
          </w:p>
        </w:tc>
        <w:tc>
          <w:tcPr>
            <w:tcW w:w="584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43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4,400.00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4,400.00</w:t>
            </w:r>
          </w:p>
        </w:tc>
        <w:tc>
          <w:tcPr>
            <w:tcW w:w="93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964.40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3,435.60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4,400.00</w:t>
            </w:r>
          </w:p>
        </w:tc>
        <w:tc>
          <w:tcPr>
            <w:tcW w:w="584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tabs>
          <w:tab w:val="left" w:pos="527"/>
          <w:tab w:val="left" w:pos="940"/>
          <w:tab w:val="left" w:pos="1293"/>
        </w:tabs>
        <w:spacing w:before="33"/>
        <w:ind w:left="133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33" w:right="344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pict>
          <v:shape id="_x0000_s1053" o:spid="_x0000_s1053" o:spt="202" type="#_x0000_t202" style="position:absolute;left:0pt;margin-left:264.5pt;margin-top:-10.5pt;height:7.35pt;width:509.95pt;mso-position-horizont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6"/>
                    <w:gridCol w:w="1225"/>
                    <w:gridCol w:w="936"/>
                    <w:gridCol w:w="1106"/>
                    <w:gridCol w:w="1081"/>
                    <w:gridCol w:w="1069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979,504.00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979,504.00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218,898.80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66,351.00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66,351.00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760,605.20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913,153.00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78,000.00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78,000.00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4"/>
        </w:rPr>
      </w:pPr>
      <w:r>
        <w:br w:type="column"/>
      </w:r>
    </w:p>
    <w:p>
      <w:pPr>
        <w:tabs>
          <w:tab w:val="left" w:pos="1459"/>
        </w:tabs>
        <w:spacing w:before="125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78,000.00</w:t>
      </w:r>
      <w:r>
        <w:rPr>
          <w:w w:val="105"/>
          <w:sz w:val="10"/>
        </w:rPr>
        <w:tab/>
      </w:r>
      <w:r>
        <w:rPr>
          <w:w w:val="105"/>
          <w:position w:val="-2"/>
          <w:sz w:val="10"/>
        </w:rPr>
        <w:t>78,000.00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87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69"/>
          </w:cols>
        </w:sectPr>
      </w:pPr>
    </w:p>
    <w:p>
      <w:pPr>
        <w:spacing w:before="44"/>
        <w:ind w:left="2747" w:right="11538" w:firstLine="254"/>
        <w:jc w:val="left"/>
        <w:rPr>
          <w:b/>
          <w:sz w:val="14"/>
        </w:rPr>
      </w:pPr>
      <w:r>
        <w:pict>
          <v:shape id="_x0000_s1054" o:spid="_x0000_s1054" o:spt="202" type="#_x0000_t202" style="position:absolute;left:0pt;margin-left:260.55pt;margin-top:1.15pt;height:17.9pt;width:513.9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264"/>
                    <w:gridCol w:w="935"/>
                    <w:gridCol w:w="1106"/>
                    <w:gridCol w:w="1080"/>
                    <w:gridCol w:w="1068"/>
                    <w:gridCol w:w="1094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1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1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1,057,504.00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1,057,504.00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218,898.80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66,351.00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66,351.00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838,605.20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991,153.00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93"/>
        <w:gridCol w:w="1310"/>
        <w:gridCol w:w="1059"/>
        <w:gridCol w:w="1265"/>
        <w:gridCol w:w="896"/>
        <w:gridCol w:w="1119"/>
        <w:gridCol w:w="1081"/>
        <w:gridCol w:w="1056"/>
        <w:gridCol w:w="1095"/>
        <w:gridCol w:w="125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10" w:type="dxa"/>
          </w:tcPr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2,062,284.00</w:t>
            </w:r>
          </w:p>
        </w:tc>
        <w:tc>
          <w:tcPr>
            <w:tcW w:w="1059" w:type="dxa"/>
          </w:tcPr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2,062,284.00</w:t>
            </w:r>
          </w:p>
        </w:tc>
        <w:tc>
          <w:tcPr>
            <w:tcW w:w="896" w:type="dxa"/>
          </w:tcPr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164,557.00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164,557.00</w:t>
            </w:r>
          </w:p>
        </w:tc>
        <w:tc>
          <w:tcPr>
            <w:tcW w:w="1056" w:type="dxa"/>
          </w:tcPr>
          <w:p>
            <w:pPr>
              <w:pStyle w:val="8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164,557.00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1,897,727.00</w:t>
            </w:r>
          </w:p>
        </w:tc>
        <w:tc>
          <w:tcPr>
            <w:tcW w:w="1250" w:type="dxa"/>
          </w:tcPr>
          <w:p>
            <w:pPr>
              <w:pStyle w:val="8"/>
              <w:spacing w:before="3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1,897,727.00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55,620.00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55,620.00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4,320.00</w:t>
            </w:r>
          </w:p>
        </w:tc>
        <w:tc>
          <w:tcPr>
            <w:tcW w:w="1081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4,320.00</w:t>
            </w:r>
          </w:p>
        </w:tc>
        <w:tc>
          <w:tcPr>
            <w:tcW w:w="1056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4,320.00</w:t>
            </w:r>
          </w:p>
        </w:tc>
        <w:tc>
          <w:tcPr>
            <w:tcW w:w="1095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51,300.00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51,300.00</w:t>
            </w:r>
          </w:p>
        </w:tc>
        <w:tc>
          <w:tcPr>
            <w:tcW w:w="593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1,875.00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20,625.00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20,625.00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3,643,200.00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3,643,200.00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256,100.00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256,100.00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256,100.00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3,387,100.00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3,387,100.00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286,500.00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19,500.00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306,000.00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254,064.52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10,375.00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10,375.00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51,935.48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295,625.00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4,475.81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4,524.19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593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225,500.00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225,500.00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194,500.00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8,854.84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8,854.84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31,000.00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216,645.16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3,516,000.00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-466,000.00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3,050,000.00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1,182,580.63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266,080.63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266,080.63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1,867,419.37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2,783,919.37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2,077,573.00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215,108.00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2,292,681.00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2,249,104.44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179,680.52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179,680.52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43,576.56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2,113,000.48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14,040.00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14,040.00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13,308.00</w:t>
            </w:r>
          </w:p>
        </w:tc>
        <w:tc>
          <w:tcPr>
            <w:tcW w:w="1081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1,043.00</w:t>
            </w:r>
          </w:p>
        </w:tc>
        <w:tc>
          <w:tcPr>
            <w:tcW w:w="1056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1,043.00</w:t>
            </w:r>
          </w:p>
        </w:tc>
        <w:tc>
          <w:tcPr>
            <w:tcW w:w="1095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732.00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12,997.00</w:t>
            </w:r>
          </w:p>
        </w:tc>
        <w:tc>
          <w:tcPr>
            <w:tcW w:w="593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1,208,420.00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293,780.00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1,502,200.00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1,285,219.16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79,179.16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79,179.16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216,980.84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1,423,020.84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687,228.00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687,228.00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485,023.77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201,509.27</w:t>
            </w:r>
          </w:p>
        </w:tc>
        <w:tc>
          <w:tcPr>
            <w:tcW w:w="10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201,509.27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202,204.23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485,718.73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689,616.00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689,616.00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289,155.10</w:t>
            </w:r>
          </w:p>
        </w:tc>
        <w:tc>
          <w:tcPr>
            <w:tcW w:w="1081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3,063.97</w:t>
            </w:r>
          </w:p>
        </w:tc>
        <w:tc>
          <w:tcPr>
            <w:tcW w:w="1056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3,063.97</w:t>
            </w:r>
          </w:p>
        </w:tc>
        <w:tc>
          <w:tcPr>
            <w:tcW w:w="1095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400,460.90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686,552.03</w:t>
            </w:r>
          </w:p>
        </w:tc>
        <w:tc>
          <w:tcPr>
            <w:tcW w:w="593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41,000.00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41,000.00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18,402.38</w:t>
            </w:r>
          </w:p>
        </w:tc>
        <w:tc>
          <w:tcPr>
            <w:tcW w:w="1081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299.18</w:t>
            </w:r>
          </w:p>
        </w:tc>
        <w:tc>
          <w:tcPr>
            <w:tcW w:w="1056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299.18</w:t>
            </w:r>
          </w:p>
        </w:tc>
        <w:tc>
          <w:tcPr>
            <w:tcW w:w="1095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22,597.62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40,700.82</w:t>
            </w:r>
          </w:p>
        </w:tc>
        <w:tc>
          <w:tcPr>
            <w:tcW w:w="593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55" o:spid="_x0000_s1055" o:spt="202" type="#_x0000_t202" style="position:absolute;left:0pt;margin-left:257.9pt;margin-top:-1pt;height:17.9pt;width:516.55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3"/>
                    <w:gridCol w:w="988"/>
                    <w:gridCol w:w="1291"/>
                    <w:gridCol w:w="897"/>
                    <w:gridCol w:w="1079"/>
                    <w:gridCol w:w="1080"/>
                    <w:gridCol w:w="1095"/>
                    <w:gridCol w:w="1068"/>
                    <w:gridCol w:w="1276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14,538,481.00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62,388.00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0"/>
                          <w:ind w:left="2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14,600,869.00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6,402,685.81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1,176,937.57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08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1,176,937.57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241" w:right="2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8,198,183.19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30"/>
                          <w:ind w:left="2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13,423,931.43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14,538,481.00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62,388.00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8"/>
                          <w:spacing w:before="32"/>
                          <w:ind w:left="2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14,600,869.00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6,402,685.81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1,176,937.57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08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1,176,937.57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left="241" w:right="2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8,198,183.19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13,423,931.43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42"/>
        <w:gridCol w:w="1724"/>
        <w:gridCol w:w="936"/>
        <w:gridCol w:w="1225"/>
        <w:gridCol w:w="962"/>
        <w:gridCol w:w="1080"/>
        <w:gridCol w:w="1080"/>
        <w:gridCol w:w="1068"/>
        <w:gridCol w:w="1094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42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724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339,888.00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339,888.00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25,696.00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25,696.00</w:t>
            </w:r>
          </w:p>
        </w:tc>
        <w:tc>
          <w:tcPr>
            <w:tcW w:w="1068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25,696.00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28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314,192.00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314,192.00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42" w:type="dxa"/>
          </w:tcPr>
          <w:p>
            <w:pPr>
              <w:pStyle w:val="8"/>
              <w:spacing w:before="37" w:line="150" w:lineRule="atLeast"/>
              <w:ind w:left="123" w:right="79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72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12,300.00</w:t>
            </w:r>
          </w:p>
        </w:tc>
        <w:tc>
          <w:tcPr>
            <w:tcW w:w="936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12,300.00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950.00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950.00</w:t>
            </w:r>
          </w:p>
        </w:tc>
        <w:tc>
          <w:tcPr>
            <w:tcW w:w="1068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950.00</w:t>
            </w:r>
          </w:p>
        </w:tc>
        <w:tc>
          <w:tcPr>
            <w:tcW w:w="1094" w:type="dxa"/>
          </w:tcPr>
          <w:p>
            <w:pPr>
              <w:pStyle w:val="8"/>
              <w:ind w:left="230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11,350.00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11,350.00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56" o:spid="_x0000_s1056" o:spt="1" style="position:absolute;left:0pt;margin-left:18pt;margin-top:11.2pt;height:2.5pt;width:756pt;mso-position-horizontal-relative:page;mso-wrap-distance-bottom:0pt;mso-wrap-distance-top:0pt;z-index:-251531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57" o:spid="_x0000_s1057" o:spt="1" style="position:absolute;left:0pt;margin-left:18pt;margin-top:168pt;height:2.5pt;width:756pt;mso-position-horizontal-relative:page;mso-position-vertical-relative:page;z-index:-2515660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before="96" w:after="29"/>
        <w:ind w:left="3001" w:right="0" w:firstLine="0"/>
        <w:jc w:val="left"/>
        <w:rPr>
          <w:b/>
          <w:sz w:val="14"/>
        </w:rPr>
      </w:pPr>
      <w:r>
        <w:pict>
          <v:shape id="_x0000_s1058" o:spid="_x0000_s1058" o:spt="202" type="#_x0000_t202" style="position:absolute;left:0pt;margin-left:18pt;margin-top:-167.2pt;height:163.2pt;width:756pt;mso-position-horizont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3"/>
                    <w:gridCol w:w="1289"/>
                    <w:gridCol w:w="1081"/>
                    <w:gridCol w:w="1226"/>
                    <w:gridCol w:w="936"/>
                    <w:gridCol w:w="1107"/>
                    <w:gridCol w:w="1082"/>
                    <w:gridCol w:w="1052"/>
                    <w:gridCol w:w="1114"/>
                    <w:gridCol w:w="1211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704,400.00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704,400.00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47,300.00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47,300.00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47,300.00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657,100.00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657,100.00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SUPERNUMERARIO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143,000.00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4,125.00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28,250.00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96,774.20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21,774.20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21,774.20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3,225.80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78,225.80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4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162,702.00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266,000.00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428,702.00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428,499.72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34,232.76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34,232.76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202.28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394,469.24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2,220.00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2,220.00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2,208.05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173.05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173.05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11.95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2,046.95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87,240.00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87,240.00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216,690.24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13,770.24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13,770.24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-129,450.24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73,469.76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107,967.00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107,967.00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96,299.67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34,860.28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34,860.28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11,667.33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73,106.72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108,154.00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108,154.00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61,929.75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46,224.25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108,154.00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3,382.40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2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4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2,817.60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260.55pt;margin-top:3.75pt;height:7.35pt;width:513.9pt;mso-position-horizont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3"/>
                    <w:gridCol w:w="1040"/>
                    <w:gridCol w:w="1264"/>
                    <w:gridCol w:w="895"/>
                    <w:gridCol w:w="1117"/>
                    <w:gridCol w:w="1079"/>
                    <w:gridCol w:w="1094"/>
                    <w:gridCol w:w="1054"/>
                    <w:gridCol w:w="1248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83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1,722,071.00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2,088,071.00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spacing w:before="0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8"/>
                          <w:spacing w:before="0"/>
                          <w:ind w:left="2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1,170,730.03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194,381.53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194,381.53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917,340.97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1,893,689.47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434"/>
        <w:gridCol w:w="936"/>
        <w:gridCol w:w="1226"/>
        <w:gridCol w:w="936"/>
        <w:gridCol w:w="1107"/>
        <w:gridCol w:w="1081"/>
        <w:gridCol w:w="1096"/>
        <w:gridCol w:w="1069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4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left="308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1211" w:type="dxa"/>
          </w:tcPr>
          <w:p>
            <w:pPr>
              <w:pStyle w:val="8"/>
              <w:spacing w:before="3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43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404,010.00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404,010.00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346,476.24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27,679.92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27,679.92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8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57,533.76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376,330.08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43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218,100.00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218,100.00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190,993.49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11,403.49</w:t>
            </w:r>
          </w:p>
        </w:tc>
        <w:tc>
          <w:tcPr>
            <w:tcW w:w="1096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11,403.49</w:t>
            </w:r>
          </w:p>
        </w:tc>
        <w:tc>
          <w:tcPr>
            <w:tcW w:w="1069" w:type="dxa"/>
          </w:tcPr>
          <w:p>
            <w:pPr>
              <w:pStyle w:val="8"/>
              <w:ind w:left="308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27,106.51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206,696.51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43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43,170.00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43,170.00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37,368.49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8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5,801.51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43,170.00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43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43,635.00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43,635.00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37,765.01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left="308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5,869.99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43,635.00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43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2,585.70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left="308" w:right="1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414.30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60" o:spid="_x0000_s1060" o:spt="202" type="#_x0000_t202" style="position:absolute;left:0pt;margin-left:260.55pt;margin-top:-1pt;height:17.9pt;width:513.9pt;mso-position-horizont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2"/>
                    <w:gridCol w:w="1264"/>
                    <w:gridCol w:w="896"/>
                    <w:gridCol w:w="1118"/>
                    <w:gridCol w:w="1080"/>
                    <w:gridCol w:w="1055"/>
                    <w:gridCol w:w="1094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795,915.00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795,915.00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0"/>
                          <w:ind w:left="243" w:right="2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615,188.93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19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39,083.41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39,083.41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180,726.07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756,831.59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2,517,986.00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2,883,986.00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32"/>
                          <w:ind w:left="24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1,785,918.96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233,464.94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233,464.94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1,098,067.04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2,650,521.06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61"/>
        <w:gridCol w:w="1506"/>
        <w:gridCol w:w="896"/>
        <w:gridCol w:w="1265"/>
        <w:gridCol w:w="936"/>
        <w:gridCol w:w="1107"/>
        <w:gridCol w:w="1081"/>
        <w:gridCol w:w="1030"/>
        <w:gridCol w:w="1096"/>
        <w:gridCol w:w="125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506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570,168.00</w:t>
            </w:r>
          </w:p>
        </w:tc>
        <w:tc>
          <w:tcPr>
            <w:tcW w:w="896" w:type="dxa"/>
          </w:tcPr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570,168.00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41,674.00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41,674.00</w:t>
            </w:r>
          </w:p>
        </w:tc>
        <w:tc>
          <w:tcPr>
            <w:tcW w:w="1030" w:type="dxa"/>
          </w:tcPr>
          <w:p>
            <w:pPr>
              <w:pStyle w:val="8"/>
              <w:spacing w:before="0"/>
              <w:ind w:left="303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41,674.00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528,494.00</w:t>
            </w:r>
          </w:p>
        </w:tc>
        <w:tc>
          <w:tcPr>
            <w:tcW w:w="1250" w:type="dxa"/>
          </w:tcPr>
          <w:p>
            <w:pPr>
              <w:pStyle w:val="8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528,494.00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506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19,020.00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19,020.00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1,410.00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1,410.00</w:t>
            </w:r>
          </w:p>
        </w:tc>
        <w:tc>
          <w:tcPr>
            <w:tcW w:w="1030" w:type="dxa"/>
          </w:tcPr>
          <w:p>
            <w:pPr>
              <w:pStyle w:val="8"/>
              <w:ind w:left="303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1,410.00</w:t>
            </w:r>
          </w:p>
        </w:tc>
        <w:tc>
          <w:tcPr>
            <w:tcW w:w="1096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17,610.00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17,610.00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0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1,127,800.00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1,127,800.00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72,150.00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72,150.00</w:t>
            </w:r>
          </w:p>
        </w:tc>
        <w:tc>
          <w:tcPr>
            <w:tcW w:w="10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3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72,150.00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1,055,650.00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1,055,650.00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50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12,250.00</w:t>
            </w:r>
          </w:p>
        </w:tc>
        <w:tc>
          <w:tcPr>
            <w:tcW w:w="10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3" w:right="2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12,250.00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134,750.00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50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30" w:type="dxa"/>
          </w:tcPr>
          <w:p>
            <w:pPr>
              <w:pStyle w:val="8"/>
              <w:ind w:left="303" w:right="1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4,125.00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0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3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5,500.00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67,500.00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061" w:type="dxa"/>
          </w:tcPr>
          <w:p>
            <w:pPr>
              <w:pStyle w:val="8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50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89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6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3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107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5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61" o:spid="_x0000_s1061" o:spt="1" style="position:absolute;left:0pt;margin-left:18pt;margin-top:11.2pt;height:2.5pt;width:756pt;mso-position-horizontal-relative:page;mso-wrap-distance-bottom:0pt;mso-wrap-distance-top:0pt;z-index:-2515302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62" o:spid="_x0000_s1062" o:spt="1" style="position:absolute;left:0pt;margin-left:18pt;margin-top:168pt;height:2.5pt;width:756pt;mso-position-horizontal-relative:page;mso-position-vertical-relative:page;z-index:-2515650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2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63" o:spid="_x0000_s1063" o:spt="202" type="#_x0000_t202" style="position:absolute;left:0pt;margin-left:18pt;margin-top:-111.6pt;height:102.8pt;width:756pt;mso-position-horizont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93"/>
                    <w:gridCol w:w="1354"/>
                    <w:gridCol w:w="1015"/>
                    <w:gridCol w:w="1265"/>
                    <w:gridCol w:w="936"/>
                    <w:gridCol w:w="1107"/>
                    <w:gridCol w:w="1082"/>
                    <w:gridCol w:w="1070"/>
                    <w:gridCol w:w="1057"/>
                    <w:gridCol w:w="1252"/>
                    <w:gridCol w:w="5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1,296,000.00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1,296,000.00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394,838.73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88,838.73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88,838.73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901,161.27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1,207,161.27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321,186.00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346,186.00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319,345.62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25,512.46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25,512.46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26,840.38</w:t>
                        </w: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320,673.54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2,387.08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187.08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187.08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8"/>
                          <w:ind w:right="2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612.92</w:t>
                        </w: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2,812.92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8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176,760.00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176,760.00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176,258.02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10,758.02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10,758.02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501.98</w:t>
                        </w: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166,001.98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175,433.00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175,433.00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105,184.87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52,659.96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52,659.96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70,248.13</w:t>
                        </w: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122,773.04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175,802.00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175,802.00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52,890.40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8"/>
                          <w:ind w:right="2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122,911.60</w:t>
                        </w: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175,802.00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8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2,786.80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7" w:type="dxa"/>
                      </w:tcPr>
                      <w:p>
                        <w:pPr>
                          <w:pStyle w:val="8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7,613.20</w:t>
                        </w:r>
                      </w:p>
                    </w:tc>
                    <w:tc>
                      <w:tcPr>
                        <w:tcW w:w="125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10,400.00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8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260.55pt;margin-top:-1pt;height:17.9pt;width:513.9pt;mso-position-horizontal-relative:page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4"/>
                    <w:gridCol w:w="1264"/>
                    <w:gridCol w:w="896"/>
                    <w:gridCol w:w="1118"/>
                    <w:gridCol w:w="1080"/>
                    <w:gridCol w:w="1055"/>
                    <w:gridCol w:w="1094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4,100,069.00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4,125,069.00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0"/>
                          <w:ind w:left="243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1,393,425.52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311,315.25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311,315.25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2,731,643.48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/>
                          <w:ind w:left="2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3,813,753.75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4,100,069.00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4,125,069.00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32"/>
                          <w:ind w:left="243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1,393,425.52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311,315.25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311,315.25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2,731,643.48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3,813,753.75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93"/>
        <w:gridCol w:w="1310"/>
        <w:gridCol w:w="1059"/>
        <w:gridCol w:w="1265"/>
        <w:gridCol w:w="936"/>
        <w:gridCol w:w="1107"/>
        <w:gridCol w:w="1082"/>
        <w:gridCol w:w="1070"/>
        <w:gridCol w:w="1096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9" w:type="dxa"/>
          </w:tcPr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27,500.00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082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3,250.00</w:t>
            </w:r>
          </w:p>
        </w:tc>
        <w:tc>
          <w:tcPr>
            <w:tcW w:w="107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3,250.00</w:t>
            </w:r>
          </w:p>
        </w:tc>
        <w:tc>
          <w:tcPr>
            <w:tcW w:w="1096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39,250.00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1,194,000.00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-130,000.00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1,064,000.00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385,161.29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86,661.29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86,661.29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678,838.71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977,338.71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808,995.00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808,995.00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749,729.31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59,895.73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59,895.73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59,265.69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749,099.27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1,193.54</w:t>
            </w:r>
          </w:p>
        </w:tc>
        <w:tc>
          <w:tcPr>
            <w:tcW w:w="1082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93.54</w:t>
            </w:r>
          </w:p>
        </w:tc>
        <w:tc>
          <w:tcPr>
            <w:tcW w:w="107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93.54</w:t>
            </w:r>
          </w:p>
        </w:tc>
        <w:tc>
          <w:tcPr>
            <w:tcW w:w="1096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6.46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1,106.46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434,220.00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434,220.00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403,703.09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24,313.09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24,313.09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30,516.91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409,906.91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92,479.00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92,479.00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86,106.94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6,372.06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92,479.00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93,409.00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93,409.00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86,964.93</w:t>
            </w:r>
          </w:p>
        </w:tc>
        <w:tc>
          <w:tcPr>
            <w:tcW w:w="1082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6,444.07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93,409.00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10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6,200.00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6,200.00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5,769.20</w:t>
            </w:r>
          </w:p>
        </w:tc>
        <w:tc>
          <w:tcPr>
            <w:tcW w:w="1082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430.80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6,200.00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65" o:spid="_x0000_s1065" o:spt="202" type="#_x0000_t202" style="position:absolute;left:0pt;margin-left:260.55pt;margin-top:-1pt;height:17.9pt;width:513.9pt;mso-position-horizont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896"/>
                    <w:gridCol w:w="1118"/>
                    <w:gridCol w:w="1080"/>
                    <w:gridCol w:w="1095"/>
                    <w:gridCol w:w="1055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2,703,003.00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2,573,003.00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0"/>
                          <w:ind w:left="243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1,791,128.30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176,713.65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176,713.65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299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781,874.70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2,396,289.35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2,703,003.00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2,573,003.00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32"/>
                          <w:ind w:left="243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1,791,128.30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176,713.65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176,713.65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left="299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781,874.70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2,396,289.35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00"/>
        <w:gridCol w:w="1466"/>
        <w:gridCol w:w="935"/>
        <w:gridCol w:w="1225"/>
        <w:gridCol w:w="935"/>
        <w:gridCol w:w="1106"/>
        <w:gridCol w:w="1080"/>
        <w:gridCol w:w="1069"/>
        <w:gridCol w:w="1096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66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280,260.00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280,260.00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21,019.00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21,019.00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left="300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21,019.00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259,241.00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259,241.00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46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80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69" w:type="dxa"/>
          </w:tcPr>
          <w:p>
            <w:pPr>
              <w:pStyle w:val="8"/>
              <w:ind w:left="30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9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46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8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375.00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4,125.00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4,125.00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6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491,600.00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491,600.00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0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459,600.00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459,600.00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46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13,000.00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0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13,000.00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143,000.00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37" w:line="150" w:lineRule="atLeast"/>
              <w:ind w:left="123" w:right="6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2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46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080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69" w:type="dxa"/>
          </w:tcPr>
          <w:p>
            <w:pPr>
              <w:pStyle w:val="8"/>
              <w:ind w:left="308" w:right="2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96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28,250.00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66" o:spid="_x0000_s1066" o:spt="1" style="position:absolute;left:0pt;margin-left:18pt;margin-top:47.2pt;height:2.5pt;width:756pt;mso-position-horizontal-relative:page;z-index:-2515640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before="0" w:line="240" w:lineRule="auto"/>
        <w:rPr>
          <w:b/>
          <w:sz w:val="6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2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2" w:type="dxa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7" w:hRule="atLeast"/>
        </w:trPr>
        <w:tc>
          <w:tcPr>
            <w:tcW w:w="13262" w:type="dxa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8"/>
              <w:tabs>
                <w:tab w:val="left" w:pos="7562"/>
              </w:tabs>
              <w:spacing w:before="0" w:line="184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8"/>
              <w:spacing w:before="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</w:tbl>
    <w:p>
      <w:pPr>
        <w:spacing w:before="1" w:after="0" w:line="240" w:lineRule="auto"/>
        <w:rPr>
          <w:b/>
          <w:sz w:val="6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093"/>
        <w:gridCol w:w="1310"/>
        <w:gridCol w:w="1098"/>
        <w:gridCol w:w="1225"/>
        <w:gridCol w:w="935"/>
        <w:gridCol w:w="1106"/>
        <w:gridCol w:w="1080"/>
        <w:gridCol w:w="1068"/>
        <w:gridCol w:w="1095"/>
        <w:gridCol w:w="1210"/>
        <w:gridCol w:w="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  <w:tcBorders>
              <w:top w:val="single" w:color="000000" w:sz="24" w:space="0"/>
            </w:tcBorders>
          </w:tcPr>
          <w:p>
            <w:pPr>
              <w:pStyle w:val="8"/>
              <w:spacing w:before="8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1,237,144.00</w:t>
            </w:r>
          </w:p>
        </w:tc>
        <w:tc>
          <w:tcPr>
            <w:tcW w:w="109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-474,000.00</w:t>
            </w:r>
          </w:p>
        </w:tc>
        <w:tc>
          <w:tcPr>
            <w:tcW w:w="122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763,144.00</w:t>
            </w:r>
          </w:p>
        </w:tc>
        <w:tc>
          <w:tcPr>
            <w:tcW w:w="93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265,161.28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59,661.28</w:t>
            </w:r>
          </w:p>
        </w:tc>
        <w:tc>
          <w:tcPr>
            <w:tcW w:w="106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226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59,661.28</w:t>
            </w:r>
          </w:p>
        </w:tc>
        <w:tc>
          <w:tcPr>
            <w:tcW w:w="109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497,982.72</w:t>
            </w:r>
          </w:p>
        </w:tc>
        <w:tc>
          <w:tcPr>
            <w:tcW w:w="1210" w:type="dxa"/>
            <w:tcBorders>
              <w:top w:val="single" w:color="000000" w:sz="24" w:space="0"/>
            </w:tcBorders>
          </w:tcPr>
          <w:p>
            <w:pPr>
              <w:pStyle w:val="8"/>
              <w:spacing w:before="97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703,482.72</w:t>
            </w:r>
          </w:p>
        </w:tc>
        <w:tc>
          <w:tcPr>
            <w:tcW w:w="583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267,738.00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186,490.00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454,228.00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451,738.98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36,089.34</w:t>
            </w:r>
          </w:p>
        </w:tc>
        <w:tc>
          <w:tcPr>
            <w:tcW w:w="106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26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36,089.34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2,489.02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418,138.66</w:t>
            </w:r>
          </w:p>
        </w:tc>
        <w:tc>
          <w:tcPr>
            <w:tcW w:w="58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93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417.74</w:t>
            </w:r>
          </w:p>
        </w:tc>
        <w:tc>
          <w:tcPr>
            <w:tcW w:w="1080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32.74</w:t>
            </w:r>
          </w:p>
        </w:tc>
        <w:tc>
          <w:tcPr>
            <w:tcW w:w="1068" w:type="dxa"/>
          </w:tcPr>
          <w:p>
            <w:pPr>
              <w:pStyle w:val="8"/>
              <w:ind w:left="241" w:right="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32.74</w:t>
            </w:r>
          </w:p>
        </w:tc>
        <w:tc>
          <w:tcPr>
            <w:tcW w:w="109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2.26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387.26</w:t>
            </w:r>
          </w:p>
        </w:tc>
        <w:tc>
          <w:tcPr>
            <w:tcW w:w="58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150,920.00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104,540.00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255,460.00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246,906.39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15,276.39</w:t>
            </w:r>
          </w:p>
        </w:tc>
        <w:tc>
          <w:tcPr>
            <w:tcW w:w="106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26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15,276.39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8,553.61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240,183.61</w:t>
            </w:r>
          </w:p>
        </w:tc>
        <w:tc>
          <w:tcPr>
            <w:tcW w:w="58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100,798.00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100,798.00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93,665.82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29,488.00</w:t>
            </w:r>
          </w:p>
        </w:tc>
        <w:tc>
          <w:tcPr>
            <w:tcW w:w="106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26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29,488.00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7,132.18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71,310.00</w:t>
            </w:r>
          </w:p>
        </w:tc>
        <w:tc>
          <w:tcPr>
            <w:tcW w:w="58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101,106.00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101,106.00</w:t>
            </w:r>
          </w:p>
        </w:tc>
        <w:tc>
          <w:tcPr>
            <w:tcW w:w="93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66,762.58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2,067.74</w:t>
            </w:r>
          </w:p>
        </w:tc>
        <w:tc>
          <w:tcPr>
            <w:tcW w:w="1068" w:type="dxa"/>
          </w:tcPr>
          <w:p>
            <w:pPr>
              <w:pStyle w:val="8"/>
              <w:ind w:left="241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2,067.74</w:t>
            </w:r>
          </w:p>
        </w:tc>
        <w:tc>
          <w:tcPr>
            <w:tcW w:w="109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34,343.42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99,038.26</w:t>
            </w:r>
          </w:p>
        </w:tc>
        <w:tc>
          <w:tcPr>
            <w:tcW w:w="58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3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3,914.46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333.16</w:t>
            </w:r>
          </w:p>
        </w:tc>
        <w:tc>
          <w:tcPr>
            <w:tcW w:w="1068" w:type="dxa"/>
          </w:tcPr>
          <w:p>
            <w:pPr>
              <w:pStyle w:val="8"/>
              <w:ind w:left="241" w:right="1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333.16</w:t>
            </w:r>
          </w:p>
        </w:tc>
        <w:tc>
          <w:tcPr>
            <w:tcW w:w="109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1,485.54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5,066.84</w:t>
            </w:r>
          </w:p>
        </w:tc>
        <w:tc>
          <w:tcPr>
            <w:tcW w:w="58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shape id="_x0000_s1067" o:spid="_x0000_s1067" o:spt="202" type="#_x0000_t202" style="position:absolute;left:0pt;margin-left:260.55pt;margin-top:3.7pt;height:7.35pt;width:513.95pt;mso-position-horizontal-relative:page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896"/>
                    <w:gridCol w:w="1118"/>
                    <w:gridCol w:w="1080"/>
                    <w:gridCol w:w="1055"/>
                    <w:gridCol w:w="1094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2,833,886.00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-182,970.00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2,650,916.00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1,368,961.25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212,092.65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212,092.65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1,281,954.75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2,438,823.35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21"/>
        <w:gridCol w:w="562"/>
        <w:gridCol w:w="881"/>
        <w:gridCol w:w="202"/>
        <w:gridCol w:w="869"/>
        <w:gridCol w:w="67"/>
        <w:gridCol w:w="1039"/>
        <w:gridCol w:w="186"/>
        <w:gridCol w:w="868"/>
        <w:gridCol w:w="214"/>
        <w:gridCol w:w="892"/>
        <w:gridCol w:w="189"/>
        <w:gridCol w:w="891"/>
        <w:gridCol w:w="190"/>
        <w:gridCol w:w="879"/>
        <w:gridCol w:w="72"/>
        <w:gridCol w:w="1023"/>
        <w:gridCol w:w="72"/>
        <w:gridCol w:w="1205"/>
        <w:gridCol w:w="7"/>
        <w:gridCol w:w="587"/>
        <w:gridCol w:w="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2921" w:type="dxa"/>
          </w:tcPr>
          <w:p>
            <w:pPr>
              <w:pStyle w:val="8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45" w:type="dxa"/>
            <w:gridSpan w:val="3"/>
          </w:tcPr>
          <w:p>
            <w:pPr>
              <w:pStyle w:val="8"/>
              <w:spacing w:before="0"/>
              <w:ind w:left="7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936" w:type="dxa"/>
            <w:gridSpan w:val="2"/>
          </w:tcPr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  <w:gridSpan w:val="2"/>
          </w:tcPr>
          <w:p>
            <w:pPr>
              <w:pStyle w:val="8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1082" w:type="dxa"/>
            <w:gridSpan w:val="2"/>
          </w:tcPr>
          <w:p>
            <w:pPr>
              <w:pStyle w:val="8"/>
              <w:spacing w:before="0"/>
              <w:ind w:left="368" w:right="3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8"/>
              <w:spacing w:before="0"/>
              <w:ind w:left="305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gridSpan w:val="2"/>
          </w:tcPr>
          <w:p>
            <w:pPr>
              <w:pStyle w:val="8"/>
              <w:spacing w:before="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  <w:gridSpan w:val="2"/>
          </w:tcPr>
          <w:p>
            <w:pPr>
              <w:pStyle w:val="8"/>
              <w:spacing w:before="0"/>
              <w:ind w:left="418" w:right="3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spacing w:before="0"/>
              <w:ind w:left="3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1212" w:type="dxa"/>
            <w:gridSpan w:val="2"/>
          </w:tcPr>
          <w:p>
            <w:pPr>
              <w:pStyle w:val="8"/>
              <w:spacing w:before="30" w:line="104" w:lineRule="exact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596" w:type="dxa"/>
            <w:gridSpan w:val="2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2921" w:type="dxa"/>
          </w:tcPr>
          <w:p>
            <w:pPr>
              <w:pStyle w:val="8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645" w:type="dxa"/>
            <w:gridSpan w:val="3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36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25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2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51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12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596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78" w:hRule="atLeast"/>
        </w:trPr>
        <w:tc>
          <w:tcPr>
            <w:tcW w:w="5429" w:type="dxa"/>
            <w:gridSpan w:val="6"/>
          </w:tcPr>
          <w:p>
            <w:pPr>
              <w:pStyle w:val="8"/>
              <w:tabs>
                <w:tab w:val="left" w:pos="4707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202,856.00</w:t>
            </w:r>
          </w:p>
        </w:tc>
        <w:tc>
          <w:tcPr>
            <w:tcW w:w="1071" w:type="dxa"/>
            <w:gridSpan w:val="2"/>
          </w:tcPr>
          <w:p>
            <w:pPr>
              <w:pStyle w:val="8"/>
              <w:spacing w:before="0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1054" w:type="dxa"/>
            <w:gridSpan w:val="2"/>
          </w:tcPr>
          <w:p>
            <w:pPr>
              <w:pStyle w:val="8"/>
              <w:spacing w:before="0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  <w:gridSpan w:val="2"/>
          </w:tcPr>
          <w:p>
            <w:pPr>
              <w:pStyle w:val="8"/>
              <w:spacing w:before="0"/>
              <w:ind w:right="2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spacing w:before="0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1277" w:type="dxa"/>
            <w:gridSpan w:val="2"/>
          </w:tcPr>
          <w:p>
            <w:pPr>
              <w:pStyle w:val="8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594" w:type="dxa"/>
            <w:gridSpan w:val="2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15" w:hRule="atLeast"/>
        </w:trPr>
        <w:tc>
          <w:tcPr>
            <w:tcW w:w="5429" w:type="dxa"/>
            <w:gridSpan w:val="6"/>
          </w:tcPr>
          <w:p>
            <w:pPr>
              <w:pStyle w:val="8"/>
              <w:tabs>
                <w:tab w:val="left" w:pos="462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3,036,742.00</w:t>
            </w:r>
          </w:p>
        </w:tc>
        <w:tc>
          <w:tcPr>
            <w:tcW w:w="1071" w:type="dxa"/>
            <w:gridSpan w:val="2"/>
          </w:tcPr>
          <w:p>
            <w:pPr>
              <w:pStyle w:val="8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-182,970.00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2,853,772.00</w:t>
            </w:r>
          </w:p>
        </w:tc>
        <w:tc>
          <w:tcPr>
            <w:tcW w:w="1054" w:type="dxa"/>
            <w:gridSpan w:val="2"/>
          </w:tcPr>
          <w:p>
            <w:pPr>
              <w:pStyle w:val="8"/>
              <w:spacing w:before="32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1,368,961.25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212,092.65</w:t>
            </w:r>
          </w:p>
        </w:tc>
        <w:tc>
          <w:tcPr>
            <w:tcW w:w="1069" w:type="dxa"/>
            <w:gridSpan w:val="2"/>
          </w:tcPr>
          <w:p>
            <w:pPr>
              <w:pStyle w:val="8"/>
              <w:spacing w:before="32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212,092.65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1,484,810.75</w:t>
            </w:r>
          </w:p>
        </w:tc>
        <w:tc>
          <w:tcPr>
            <w:tcW w:w="1277" w:type="dxa"/>
            <w:gridSpan w:val="2"/>
          </w:tcPr>
          <w:p>
            <w:pPr>
              <w:pStyle w:val="8"/>
              <w:spacing w:before="62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2,641,679.35</w:t>
            </w:r>
          </w:p>
        </w:tc>
        <w:tc>
          <w:tcPr>
            <w:tcW w:w="594" w:type="dxa"/>
            <w:gridSpan w:val="2"/>
          </w:tcPr>
          <w:p>
            <w:pPr>
              <w:pStyle w:val="8"/>
              <w:spacing w:before="32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83" w:hRule="atLeast"/>
        </w:trPr>
        <w:tc>
          <w:tcPr>
            <w:tcW w:w="5429" w:type="dxa"/>
            <w:gridSpan w:val="6"/>
          </w:tcPr>
          <w:p>
            <w:pPr>
              <w:pStyle w:val="8"/>
              <w:tabs>
                <w:tab w:val="left" w:pos="4575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49,644,331.00</w:t>
            </w:r>
          </w:p>
        </w:tc>
        <w:tc>
          <w:tcPr>
            <w:tcW w:w="1071" w:type="dxa"/>
            <w:gridSpan w:val="2"/>
          </w:tcPr>
          <w:p>
            <w:pPr>
              <w:pStyle w:val="8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-1,225,456.00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48,418,875.00</w:t>
            </w:r>
          </w:p>
        </w:tc>
        <w:tc>
          <w:tcPr>
            <w:tcW w:w="1054" w:type="dxa"/>
            <w:gridSpan w:val="2"/>
          </w:tcPr>
          <w:p>
            <w:pPr>
              <w:pStyle w:val="8"/>
              <w:spacing w:before="37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19,856,079.80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3,763,969.72</w:t>
            </w:r>
          </w:p>
        </w:tc>
        <w:tc>
          <w:tcPr>
            <w:tcW w:w="1069" w:type="dxa"/>
            <w:gridSpan w:val="2"/>
          </w:tcPr>
          <w:p>
            <w:pPr>
              <w:pStyle w:val="8"/>
              <w:spacing w:before="37"/>
              <w:ind w:right="252"/>
              <w:rPr>
                <w:sz w:val="10"/>
              </w:rPr>
            </w:pPr>
            <w:r>
              <w:rPr>
                <w:w w:val="105"/>
                <w:sz w:val="10"/>
              </w:rPr>
              <w:t>3,763,969.72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28,562,795.20</w:t>
            </w:r>
          </w:p>
        </w:tc>
        <w:tc>
          <w:tcPr>
            <w:tcW w:w="1277" w:type="dxa"/>
            <w:gridSpan w:val="2"/>
          </w:tcPr>
          <w:p>
            <w:pPr>
              <w:pStyle w:val="8"/>
              <w:spacing w:before="67" w:line="96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44,654,905.28</w:t>
            </w:r>
          </w:p>
        </w:tc>
        <w:tc>
          <w:tcPr>
            <w:tcW w:w="594" w:type="dxa"/>
            <w:gridSpan w:val="2"/>
          </w:tcPr>
          <w:p>
            <w:pPr>
              <w:pStyle w:val="8"/>
              <w:spacing w:before="37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32" w:hRule="atLeast"/>
        </w:trPr>
        <w:tc>
          <w:tcPr>
            <w:tcW w:w="5429" w:type="dxa"/>
            <w:gridSpan w:val="6"/>
          </w:tcPr>
          <w:p>
            <w:pPr>
              <w:pStyle w:val="8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</w:p>
        </w:tc>
        <w:tc>
          <w:tcPr>
            <w:tcW w:w="1071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06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54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06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69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77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594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47" w:hRule="atLeast"/>
        </w:trPr>
        <w:tc>
          <w:tcPr>
            <w:tcW w:w="304" w:type="dxa"/>
          </w:tcPr>
          <w:p>
            <w:pPr>
              <w:pStyle w:val="8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23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  <w:gridSpan w:val="2"/>
          </w:tcPr>
          <w:p>
            <w:pPr>
              <w:pStyle w:val="8"/>
              <w:spacing w:before="2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881" w:type="dxa"/>
          </w:tcPr>
          <w:p>
            <w:pPr>
              <w:pStyle w:val="8"/>
              <w:spacing w:before="23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1,074,518.00</w:t>
            </w:r>
          </w:p>
        </w:tc>
        <w:tc>
          <w:tcPr>
            <w:tcW w:w="1071" w:type="dxa"/>
            <w:gridSpan w:val="2"/>
          </w:tcPr>
          <w:p>
            <w:pPr>
              <w:pStyle w:val="8"/>
              <w:spacing w:before="23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spacing w:before="23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1,074,518.00</w:t>
            </w:r>
          </w:p>
        </w:tc>
        <w:tc>
          <w:tcPr>
            <w:tcW w:w="1054" w:type="dxa"/>
            <w:gridSpan w:val="2"/>
          </w:tcPr>
          <w:p>
            <w:pPr>
              <w:pStyle w:val="8"/>
              <w:spacing w:before="23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1,074,500.00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spacing w:before="23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23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  <w:gridSpan w:val="2"/>
          </w:tcPr>
          <w:p>
            <w:pPr>
              <w:pStyle w:val="8"/>
              <w:spacing w:before="23"/>
              <w:ind w:right="2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spacing w:before="23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1,074,518.00</w:t>
            </w:r>
          </w:p>
        </w:tc>
        <w:tc>
          <w:tcPr>
            <w:tcW w:w="1277" w:type="dxa"/>
            <w:gridSpan w:val="2"/>
          </w:tcPr>
          <w:p>
            <w:pPr>
              <w:pStyle w:val="8"/>
              <w:spacing w:before="53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1,074,518.00</w:t>
            </w:r>
          </w:p>
        </w:tc>
        <w:tc>
          <w:tcPr>
            <w:tcW w:w="594" w:type="dxa"/>
            <w:gridSpan w:val="2"/>
          </w:tcPr>
          <w:p>
            <w:pPr>
              <w:pStyle w:val="8"/>
              <w:spacing w:before="23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  <w:gridSpan w:val="2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881" w:type="dxa"/>
          </w:tcPr>
          <w:p>
            <w:pPr>
              <w:pStyle w:val="8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1" w:type="dxa"/>
            <w:gridSpan w:val="2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1054" w:type="dxa"/>
            <w:gridSpan w:val="2"/>
          </w:tcPr>
          <w:p>
            <w:pPr>
              <w:pStyle w:val="8"/>
              <w:ind w:right="2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  <w:gridSpan w:val="2"/>
          </w:tcPr>
          <w:p>
            <w:pPr>
              <w:pStyle w:val="8"/>
              <w:ind w:right="2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1277" w:type="dxa"/>
            <w:gridSpan w:val="2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594" w:type="dxa"/>
            <w:gridSpan w:val="2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3" w:line="240" w:lineRule="auto"/>
        <w:rPr>
          <w:b/>
          <w:sz w:val="17"/>
        </w:rPr>
      </w:pPr>
    </w:p>
    <w:p>
      <w:pPr>
        <w:spacing w:before="1" w:after="29"/>
        <w:ind w:left="3001" w:right="0" w:firstLine="0"/>
        <w:jc w:val="left"/>
        <w:rPr>
          <w:b/>
          <w:sz w:val="14"/>
        </w:rPr>
      </w:pPr>
      <w:r>
        <w:pict>
          <v:shape id="_x0000_s1068" o:spid="_x0000_s1068" o:spt="202" type="#_x0000_t202" style="position:absolute;left:0pt;margin-left:260.55pt;margin-top:-0.95pt;height:7.35pt;width:513.95pt;mso-position-horizontal-relative:page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37"/>
                    <w:gridCol w:w="988"/>
                    <w:gridCol w:w="1079"/>
                    <w:gridCol w:w="1265"/>
                    <w:gridCol w:w="1081"/>
                    <w:gridCol w:w="1080"/>
                    <w:gridCol w:w="910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1,074,518.00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1,078,718.00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1,074,500.00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1,078,718.00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1,078,718.00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50"/>
        <w:gridCol w:w="1517"/>
        <w:gridCol w:w="896"/>
        <w:gridCol w:w="1266"/>
        <w:gridCol w:w="962"/>
        <w:gridCol w:w="1081"/>
        <w:gridCol w:w="1081"/>
        <w:gridCol w:w="1030"/>
        <w:gridCol w:w="1096"/>
        <w:gridCol w:w="125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5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517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198,408.00</w:t>
            </w:r>
          </w:p>
        </w:tc>
        <w:tc>
          <w:tcPr>
            <w:tcW w:w="896" w:type="dxa"/>
          </w:tcPr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198,408.00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17,206.94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17,206.94</w:t>
            </w:r>
          </w:p>
        </w:tc>
        <w:tc>
          <w:tcPr>
            <w:tcW w:w="1030" w:type="dxa"/>
          </w:tcPr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17,206.94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181,201.06</w:t>
            </w:r>
          </w:p>
        </w:tc>
        <w:tc>
          <w:tcPr>
            <w:tcW w:w="1251" w:type="dxa"/>
          </w:tcPr>
          <w:p>
            <w:pPr>
              <w:pStyle w:val="8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181,201.06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5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1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140,436.00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140,436.00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6,773.01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6,773.01</w:t>
            </w:r>
          </w:p>
        </w:tc>
        <w:tc>
          <w:tcPr>
            <w:tcW w:w="1030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6,773.01</w:t>
            </w:r>
          </w:p>
        </w:tc>
        <w:tc>
          <w:tcPr>
            <w:tcW w:w="1096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133,662.99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133,662.99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5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EXTRACCIÓN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BASURA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DESTRUCCIÓN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517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50" w:type="dxa"/>
          </w:tcPr>
          <w:p>
            <w:pPr>
              <w:pStyle w:val="8"/>
              <w:spacing w:before="8" w:line="290" w:lineRule="auto"/>
              <w:ind w:left="123" w:right="13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DESECHOS SÓLIDOS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DIVULGACIÓN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51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5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51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50" w:type="dxa"/>
          </w:tcPr>
          <w:p>
            <w:pPr>
              <w:pStyle w:val="8"/>
              <w:spacing w:before="8" w:line="290" w:lineRule="auto"/>
              <w:ind w:left="123" w:right="15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VIÁTICOS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51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5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51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5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51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30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96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132,600.00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132,600.00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5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517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5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MÁQUINAS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51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72,000.00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72,000.00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72,000.00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72,000.00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5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OFICINA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51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1,730,914.00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1,730,914.00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1,730,914.00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1,730,914.00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69" o:spid="_x0000_s1069" o:spt="1" style="position:absolute;left:0pt;margin-left:18pt;margin-top:11.2pt;height:2.5pt;width:756pt;mso-position-horizontal-relative:page;mso-wrap-distance-bottom:0pt;mso-wrap-distance-top:0pt;z-index:-251529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3" w:line="240" w:lineRule="auto"/>
        <w:rPr>
          <w:b/>
          <w:sz w:val="28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rect id="_x0000_s1070" o:spid="_x0000_s1070" o:spt="1" style="position:absolute;left:0pt;margin-left:18pt;margin-top:-93pt;height:2.5pt;width:756pt;mso-position-horizontal-relative:page;z-index:-2515630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71" o:spid="_x0000_s1071" o:spt="202" type="#_x0000_t202" style="position:absolute;left:0pt;margin-left:18pt;margin-top:-91.75pt;height:87.7pt;width:756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6"/>
                    <w:gridCol w:w="1430"/>
                    <w:gridCol w:w="961"/>
                    <w:gridCol w:w="1199"/>
                    <w:gridCol w:w="961"/>
                    <w:gridCol w:w="1080"/>
                    <w:gridCol w:w="1146"/>
                    <w:gridCol w:w="1029"/>
                    <w:gridCol w:w="1095"/>
                    <w:gridCol w:w="1065"/>
                    <w:gridCol w:w="70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74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spacing w:before="8" w:line="107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11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11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8"/>
                          <w:spacing w:before="11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11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1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11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27,388.00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spacing w:before="11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27,388.00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11"/>
                          <w:ind w:left="371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11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62,612.00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41" w:line="104" w:lineRule="exact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62,612.00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8"/>
                          <w:spacing w:before="11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26,938.0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spacing w:before="8" w:line="107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11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11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spacing w:before="1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MÉDICO-SANITARIOS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8"/>
                          <w:spacing w:before="11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48,182.00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11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1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48,182.00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11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spacing w:before="11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11"/>
                          <w:ind w:left="374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11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48,182.00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41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48,182.00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8"/>
                          <w:spacing w:before="11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CAPACITACIÓN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ind w:left="374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ind w:left="374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ind w:left="374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66,000.00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66,000.00</w:t>
                        </w:r>
                      </w:p>
                    </w:tc>
                    <w:tc>
                      <w:tcPr>
                        <w:tcW w:w="702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72" o:spid="_x0000_s1072" o:spt="202" type="#_x0000_t202" style="position:absolute;left:0pt;margin-left:260.55pt;margin-top:3.7pt;height:7.35pt;width:513.85pt;mso-position-horizont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264"/>
                    <w:gridCol w:w="962"/>
                    <w:gridCol w:w="1079"/>
                    <w:gridCol w:w="1080"/>
                    <w:gridCol w:w="1029"/>
                    <w:gridCol w:w="1095"/>
                    <w:gridCol w:w="1131"/>
                    <w:gridCol w:w="71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2,802,940.00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2,802,940.00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7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53,767.95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53,767.95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26,829.95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2,749,172.05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2,749,172.05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spacing w:before="0"/>
                          <w:ind w:left="31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26,938.0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52"/>
        <w:gridCol w:w="1449"/>
        <w:gridCol w:w="1098"/>
        <w:gridCol w:w="1078"/>
        <w:gridCol w:w="1226"/>
        <w:gridCol w:w="1079"/>
        <w:gridCol w:w="1079"/>
        <w:gridCol w:w="949"/>
        <w:gridCol w:w="1093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2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49" w:type="dxa"/>
          </w:tcPr>
          <w:p>
            <w:pPr>
              <w:pStyle w:val="8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1,046,072.00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-150,000.00</w:t>
            </w:r>
          </w:p>
        </w:tc>
        <w:tc>
          <w:tcPr>
            <w:tcW w:w="1078" w:type="dxa"/>
          </w:tcPr>
          <w:p>
            <w:pPr>
              <w:pStyle w:val="8"/>
              <w:spacing w:before="0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896,072.00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885,738.76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left="30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896,072.00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left="3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896,072.00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49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150,983.00</w:t>
            </w:r>
          </w:p>
        </w:tc>
        <w:tc>
          <w:tcPr>
            <w:tcW w:w="1098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150,983.00</w:t>
            </w:r>
          </w:p>
        </w:tc>
        <w:tc>
          <w:tcPr>
            <w:tcW w:w="1226" w:type="dxa"/>
          </w:tcPr>
          <w:p>
            <w:pPr>
              <w:pStyle w:val="8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300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150,983.00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150,983.00</w:t>
            </w:r>
          </w:p>
        </w:tc>
        <w:tc>
          <w:tcPr>
            <w:tcW w:w="594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73" o:spid="_x0000_s1073" o:spt="202" type="#_x0000_t202" style="position:absolute;left:0pt;margin-left:260.55pt;margin-top:-1pt;height:7.35pt;width:513.95pt;mso-position-horizont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119"/>
                    <w:gridCol w:w="1225"/>
                    <w:gridCol w:w="1080"/>
                    <w:gridCol w:w="1079"/>
                    <w:gridCol w:w="909"/>
                    <w:gridCol w:w="1093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1,197,055.00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-150,000.00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1,047,055.00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885,738.76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8"/>
                          <w:spacing w:before="0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8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1,047,055.00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1,047,055.00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172"/>
        <w:gridCol w:w="2392"/>
        <w:gridCol w:w="935"/>
        <w:gridCol w:w="1078"/>
        <w:gridCol w:w="1225"/>
        <w:gridCol w:w="1081"/>
        <w:gridCol w:w="1080"/>
        <w:gridCol w:w="950"/>
        <w:gridCol w:w="1094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172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92" w:type="dxa"/>
          </w:tcPr>
          <w:p>
            <w:pPr>
              <w:pStyle w:val="8"/>
              <w:spacing w:before="0"/>
              <w:ind w:left="14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427,900.00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spacing w:before="0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427,900.00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left="3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152,139.00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10" w:right="3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2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427,900.00</w:t>
            </w:r>
          </w:p>
        </w:tc>
        <w:tc>
          <w:tcPr>
            <w:tcW w:w="1211" w:type="dxa"/>
          </w:tcPr>
          <w:p>
            <w:pPr>
              <w:pStyle w:val="8"/>
              <w:spacing w:before="30" w:line="96" w:lineRule="exact"/>
              <w:ind w:left="30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427,900.00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74" o:spid="_x0000_s1074" o:spt="202" type="#_x0000_t202" style="position:absolute;left:0pt;margin-left:260.55pt;margin-top:-1pt;height:17.9pt;width:513.95pt;mso-position-horizontal-relative:page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9"/>
                    <w:gridCol w:w="1079"/>
                    <w:gridCol w:w="1146"/>
                    <w:gridCol w:w="1081"/>
                    <w:gridCol w:w="1080"/>
                    <w:gridCol w:w="1029"/>
                    <w:gridCol w:w="1094"/>
                    <w:gridCol w:w="1131"/>
                    <w:gridCol w:w="71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427,900.00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1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427,900.00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152,139.00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427,900.00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3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427,900.00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5,502,413.00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-145,800.00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5,356,613.00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2,112,377.76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53,767.95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53,767.95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26,829.95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5,302,845.05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5,302,845.05</w:t>
                        </w:r>
                      </w:p>
                    </w:tc>
                    <w:tc>
                      <w:tcPr>
                        <w:tcW w:w="713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26,938.0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705"/>
        <w:gridCol w:w="1768"/>
        <w:gridCol w:w="1079"/>
        <w:gridCol w:w="1172"/>
        <w:gridCol w:w="988"/>
        <w:gridCol w:w="1079"/>
        <w:gridCol w:w="1172"/>
        <w:gridCol w:w="1069"/>
        <w:gridCol w:w="1095"/>
        <w:gridCol w:w="999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70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VIGILANCIA</w:t>
            </w:r>
          </w:p>
        </w:tc>
        <w:tc>
          <w:tcPr>
            <w:tcW w:w="1768" w:type="dxa"/>
          </w:tcPr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9,600.00</w:t>
            </w:r>
          </w:p>
        </w:tc>
        <w:tc>
          <w:tcPr>
            <w:tcW w:w="1172" w:type="dxa"/>
          </w:tcPr>
          <w:p>
            <w:pPr>
              <w:pStyle w:val="8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9,600.00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left="428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9,556.00</w:t>
            </w:r>
          </w:p>
        </w:tc>
        <w:tc>
          <w:tcPr>
            <w:tcW w:w="1172" w:type="dxa"/>
          </w:tcPr>
          <w:p>
            <w:pPr>
              <w:pStyle w:val="8"/>
              <w:spacing w:before="0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9,556.00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left="30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27" w:right="2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44.00</w:t>
            </w:r>
          </w:p>
        </w:tc>
        <w:tc>
          <w:tcPr>
            <w:tcW w:w="999" w:type="dxa"/>
          </w:tcPr>
          <w:p>
            <w:pPr>
              <w:pStyle w:val="8"/>
              <w:spacing w:before="30" w:line="96" w:lineRule="exact"/>
              <w:ind w:left="403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44.00</w:t>
            </w:r>
          </w:p>
        </w:tc>
        <w:tc>
          <w:tcPr>
            <w:tcW w:w="685" w:type="dxa"/>
          </w:tcPr>
          <w:p>
            <w:pPr>
              <w:pStyle w:val="8"/>
              <w:spacing w:before="0"/>
              <w:ind w:left="3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9,556.0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75" o:spid="_x0000_s1075" o:spt="202" type="#_x0000_t202" style="position:absolute;left:0pt;margin-left:279.05pt;margin-top:-1pt;height:7.35pt;width:495.4pt;mso-position-horizont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988"/>
                    <w:gridCol w:w="1079"/>
                    <w:gridCol w:w="1172"/>
                    <w:gridCol w:w="1069"/>
                    <w:gridCol w:w="1095"/>
                    <w:gridCol w:w="999"/>
                    <w:gridCol w:w="6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9,600.00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9,600.00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7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9,556.00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9,556.00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08" w:right="2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27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44.00</w:t>
                        </w:r>
                      </w:p>
                    </w:tc>
                    <w:tc>
                      <w:tcPr>
                        <w:tcW w:w="99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00" w:right="3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44.00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8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9,556.0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35"/>
        <w:gridCol w:w="1428"/>
        <w:gridCol w:w="961"/>
        <w:gridCol w:w="1197"/>
        <w:gridCol w:w="987"/>
        <w:gridCol w:w="1079"/>
        <w:gridCol w:w="1079"/>
        <w:gridCol w:w="1068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28" w:type="dxa"/>
          </w:tcPr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spacing w:before="0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987" w:type="dxa"/>
          </w:tcPr>
          <w:p>
            <w:pPr>
              <w:pStyle w:val="8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1,306.66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1,306.66</w:t>
            </w:r>
          </w:p>
        </w:tc>
        <w:tc>
          <w:tcPr>
            <w:tcW w:w="1068" w:type="dxa"/>
          </w:tcPr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1,306.66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30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13,093.34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7" w:right="3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13,093.34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42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32,364.00</w:t>
            </w:r>
          </w:p>
        </w:tc>
        <w:tc>
          <w:tcPr>
            <w:tcW w:w="961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32,364.00</w:t>
            </w:r>
          </w:p>
        </w:tc>
        <w:tc>
          <w:tcPr>
            <w:tcW w:w="987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32,364.00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3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32,364.00</w:t>
            </w:r>
          </w:p>
        </w:tc>
        <w:tc>
          <w:tcPr>
            <w:tcW w:w="594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2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10,824.00</w:t>
            </w:r>
          </w:p>
        </w:tc>
        <w:tc>
          <w:tcPr>
            <w:tcW w:w="961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10,824.00</w:t>
            </w:r>
          </w:p>
        </w:tc>
        <w:tc>
          <w:tcPr>
            <w:tcW w:w="987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585.00</w:t>
            </w:r>
          </w:p>
        </w:tc>
        <w:tc>
          <w:tcPr>
            <w:tcW w:w="1079" w:type="dxa"/>
          </w:tcPr>
          <w:p>
            <w:pPr>
              <w:pStyle w:val="8"/>
              <w:ind w:left="242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585.00</w:t>
            </w:r>
          </w:p>
        </w:tc>
        <w:tc>
          <w:tcPr>
            <w:tcW w:w="1068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585.00</w:t>
            </w:r>
          </w:p>
        </w:tc>
        <w:tc>
          <w:tcPr>
            <w:tcW w:w="1094" w:type="dxa"/>
          </w:tcPr>
          <w:p>
            <w:pPr>
              <w:pStyle w:val="8"/>
              <w:ind w:left="230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10,239.00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3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10,239.00</w:t>
            </w:r>
          </w:p>
        </w:tc>
        <w:tc>
          <w:tcPr>
            <w:tcW w:w="594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2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961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987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3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594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42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61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87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3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5" w:type="dxa"/>
          </w:tcPr>
          <w:p>
            <w:pPr>
              <w:pStyle w:val="8"/>
              <w:spacing w:before="37" w:line="150" w:lineRule="atLeast"/>
              <w:ind w:left="125" w:right="5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2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61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87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3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4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076" o:spid="_x0000_s1076" o:spt="202" type="#_x0000_t202" style="position:absolute;left:0pt;margin-left:264.5pt;margin-top:1.1pt;height:7.35pt;width:510pt;mso-position-horizont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988"/>
                    <w:gridCol w:w="1079"/>
                    <w:gridCol w:w="1080"/>
                    <w:gridCol w:w="1042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133,088.00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133,088.00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8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1,891.66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1,891.66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1,891.66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131,196.34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131,196.34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91"/>
        <w:gridCol w:w="1427"/>
        <w:gridCol w:w="1080"/>
        <w:gridCol w:w="1078"/>
        <w:gridCol w:w="1225"/>
        <w:gridCol w:w="1079"/>
        <w:gridCol w:w="1079"/>
        <w:gridCol w:w="949"/>
        <w:gridCol w:w="1094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1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27" w:type="dxa"/>
          </w:tcPr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165,000.00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208,200.00</w:t>
            </w:r>
          </w:p>
        </w:tc>
        <w:tc>
          <w:tcPr>
            <w:tcW w:w="1078" w:type="dxa"/>
          </w:tcPr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373,200.00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373,200.00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30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373,200.00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373,200.00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1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27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1080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1225" w:type="dxa"/>
          </w:tcPr>
          <w:p>
            <w:pPr>
              <w:pStyle w:val="8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593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77" o:spid="_x0000_s1077" o:spt="202" type="#_x0000_t202" style="position:absolute;left:0pt;margin-left:264.5pt;margin-top:-1pt;height:7.35pt;width:510pt;mso-position-horizontal-relative:page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80"/>
                    <w:gridCol w:w="1080"/>
                    <w:gridCol w:w="1225"/>
                    <w:gridCol w:w="1081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207,000.00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208,200.00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415,200.00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373,200.00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428" w:right="29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415,200.00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415,200.00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198"/>
        <w:gridCol w:w="2366"/>
        <w:gridCol w:w="962"/>
        <w:gridCol w:w="1079"/>
        <w:gridCol w:w="1199"/>
        <w:gridCol w:w="1081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198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66" w:type="dxa"/>
          </w:tcPr>
          <w:p>
            <w:pPr>
              <w:pStyle w:val="8"/>
              <w:spacing w:before="0"/>
              <w:ind w:left="14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27" w:right="30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11,726.00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10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4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78" o:spid="_x0000_s1078" o:spt="202" type="#_x0000_t202" style="position:absolute;left:0pt;margin-left:264.5pt;margin-top:-1pt;height:17.9pt;width:510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81"/>
                    <w:gridCol w:w="1079"/>
                    <w:gridCol w:w="1106"/>
                    <w:gridCol w:w="1080"/>
                    <w:gridCol w:w="1106"/>
                    <w:gridCol w:w="1041"/>
                    <w:gridCol w:w="1093"/>
                    <w:gridCol w:w="1117"/>
                    <w:gridCol w:w="6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left="284" w:right="2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11,726.00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300" w:right="2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8"/>
                          <w:spacing w:before="30"/>
                          <w:ind w:left="288" w:right="2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352,088.00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217,800.00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569,888.00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2"/>
                          <w:ind w:left="284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384,926.00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11,447.66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11,447.66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2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1,891.66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left="295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558,440.34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88" w:right="3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558,440.34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8"/>
                          <w:spacing w:before="32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9,556.0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pict>
          <v:rect id="_x0000_s1079" o:spid="_x0000_s1079" o:spt="1" style="position:absolute;left:0pt;margin-left:18pt;margin-top:86.05pt;height:2.5pt;width:756pt;mso-position-horizontal-relative:page;z-index:-2515619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136"/>
        <w:gridCol w:w="1430"/>
        <w:gridCol w:w="961"/>
        <w:gridCol w:w="1199"/>
        <w:gridCol w:w="1027"/>
        <w:gridCol w:w="1080"/>
        <w:gridCol w:w="1080"/>
        <w:gridCol w:w="762"/>
        <w:gridCol w:w="1271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5121" w:type="dxa"/>
            <w:gridSpan w:val="14"/>
          </w:tcPr>
          <w:p>
            <w:pPr>
              <w:pStyle w:val="8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1992" w:type="dxa"/>
            <w:gridSpan w:val="11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1199"/>
              </w:tabs>
              <w:spacing w:before="99" w:line="144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1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81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21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992" w:type="dxa"/>
            <w:gridSpan w:val="11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8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1" w:type="dxa"/>
          </w:tcPr>
          <w:p>
            <w:pPr>
              <w:pStyle w:val="8"/>
              <w:spacing w:before="19"/>
              <w:ind w:right="18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COMPROMETER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8"/>
              <w:spacing w:before="19"/>
              <w:ind w:right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3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8,640.00</w:t>
            </w:r>
          </w:p>
        </w:tc>
        <w:tc>
          <w:tcPr>
            <w:tcW w:w="96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8,640.00</w:t>
            </w:r>
          </w:p>
        </w:tc>
        <w:tc>
          <w:tcPr>
            <w:tcW w:w="1027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560.22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560.22</w:t>
            </w:r>
          </w:p>
        </w:tc>
        <w:tc>
          <w:tcPr>
            <w:tcW w:w="76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78"/>
              <w:rPr>
                <w:sz w:val="10"/>
              </w:rPr>
            </w:pPr>
            <w:r>
              <w:rPr>
                <w:w w:val="105"/>
                <w:sz w:val="10"/>
              </w:rPr>
              <w:t>560.22</w:t>
            </w:r>
          </w:p>
        </w:tc>
        <w:tc>
          <w:tcPr>
            <w:tcW w:w="127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8,079.78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8,079.78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3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96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27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957.96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957.96</w:t>
            </w:r>
          </w:p>
        </w:tc>
        <w:tc>
          <w:tcPr>
            <w:tcW w:w="762" w:type="dxa"/>
          </w:tcPr>
          <w:p>
            <w:pPr>
              <w:pStyle w:val="8"/>
              <w:ind w:right="78"/>
              <w:rPr>
                <w:sz w:val="10"/>
              </w:rPr>
            </w:pPr>
            <w:r>
              <w:rPr>
                <w:w w:val="105"/>
                <w:sz w:val="10"/>
              </w:rPr>
              <w:t>957.96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2,702.04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2,702.04</w:t>
            </w:r>
          </w:p>
        </w:tc>
        <w:tc>
          <w:tcPr>
            <w:tcW w:w="838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3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27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62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838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3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762" w:type="dxa"/>
          </w:tcPr>
          <w:p>
            <w:pPr>
              <w:pStyle w:val="8"/>
              <w:ind w:right="78"/>
              <w:rPr>
                <w:sz w:val="10"/>
              </w:rPr>
            </w:pPr>
            <w:r>
              <w:rPr>
                <w:w w:val="105"/>
                <w:sz w:val="10"/>
              </w:rPr>
              <w:t>250.00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-250.00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-250.00</w:t>
            </w:r>
          </w:p>
        </w:tc>
        <w:tc>
          <w:tcPr>
            <w:tcW w:w="838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3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62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38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3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28,000.00</w:t>
            </w:r>
          </w:p>
        </w:tc>
        <w:tc>
          <w:tcPr>
            <w:tcW w:w="96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28,000.00</w:t>
            </w:r>
          </w:p>
        </w:tc>
        <w:tc>
          <w:tcPr>
            <w:tcW w:w="1027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62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28,000.00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28,000.00</w:t>
            </w:r>
          </w:p>
        </w:tc>
        <w:tc>
          <w:tcPr>
            <w:tcW w:w="838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136" w:type="dxa"/>
          </w:tcPr>
          <w:p>
            <w:pPr>
              <w:pStyle w:val="8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6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27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762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7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838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before="48" w:after="30"/>
        <w:ind w:left="3001" w:right="0" w:firstLine="0"/>
        <w:jc w:val="left"/>
        <w:rPr>
          <w:b/>
          <w:sz w:val="14"/>
        </w:rPr>
      </w:pPr>
      <w:r>
        <w:pict>
          <v:shape id="_x0000_s1080" o:spid="_x0000_s1080" o:spt="202" type="#_x0000_t202" style="position:absolute;left:0pt;margin-left:267.15pt;margin-top:1.35pt;height:7.35pt;width:507.35pt;mso-position-horizont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42,300.00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42,300.00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1,768.18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1,768.18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1,768.18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40,531.82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40,531.82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18"/>
        <w:gridCol w:w="1437"/>
        <w:gridCol w:w="107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18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37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72,600.00</w:t>
            </w:r>
          </w:p>
        </w:tc>
        <w:tc>
          <w:tcPr>
            <w:tcW w:w="1072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-6,000.00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3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66,600.00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10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4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30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66,600.00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5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66,600.00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18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37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38,749.00</w:t>
            </w:r>
          </w:p>
        </w:tc>
        <w:tc>
          <w:tcPr>
            <w:tcW w:w="1072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3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38,749.00</w:t>
            </w:r>
          </w:p>
        </w:tc>
        <w:tc>
          <w:tcPr>
            <w:tcW w:w="1081" w:type="dxa"/>
          </w:tcPr>
          <w:p>
            <w:pPr>
              <w:pStyle w:val="8"/>
              <w:ind w:left="310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38,749.00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5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38,749.00</w:t>
            </w:r>
          </w:p>
        </w:tc>
        <w:tc>
          <w:tcPr>
            <w:tcW w:w="594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81" o:spid="_x0000_s1081" o:spt="202" type="#_x0000_t202" style="position:absolute;left:0pt;margin-left:264.5pt;margin-top:-1pt;height:7.35pt;width:510pt;mso-position-horizont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0"/>
                    <w:gridCol w:w="1045"/>
                    <w:gridCol w:w="1225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111,349.00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8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105,349.00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428" w:right="29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105,349.00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105,349.00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225"/>
        <w:gridCol w:w="2340"/>
        <w:gridCol w:w="988"/>
        <w:gridCol w:w="1079"/>
        <w:gridCol w:w="1172"/>
        <w:gridCol w:w="1080"/>
        <w:gridCol w:w="1079"/>
        <w:gridCol w:w="1002"/>
        <w:gridCol w:w="1094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0" w:type="dxa"/>
          </w:tcPr>
          <w:p>
            <w:pPr>
              <w:pStyle w:val="8"/>
              <w:spacing w:before="0"/>
              <w:ind w:left="15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left="428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172" w:type="dxa"/>
          </w:tcPr>
          <w:p>
            <w:pPr>
              <w:pStyle w:val="8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3,965.00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8"/>
              <w:spacing w:before="0"/>
              <w:ind w:left="430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157" w:type="dxa"/>
          </w:tcPr>
          <w:p>
            <w:pPr>
              <w:pStyle w:val="8"/>
              <w:spacing w:before="30" w:line="96" w:lineRule="exact"/>
              <w:ind w:left="3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82" o:spid="_x0000_s1082" o:spt="202" type="#_x0000_t202" style="position:absolute;left:0pt;margin-left:269.8pt;margin-top:-1pt;height:7.35pt;width:504.7pt;mso-position-horizontal-relative:page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5"/>
                    <w:gridCol w:w="988"/>
                    <w:gridCol w:w="1079"/>
                    <w:gridCol w:w="1172"/>
                    <w:gridCol w:w="1080"/>
                    <w:gridCol w:w="1079"/>
                    <w:gridCol w:w="1002"/>
                    <w:gridCol w:w="1094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3,965.00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spacing w:before="0"/>
                          <w:ind w:left="428" w:right="3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7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5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69"/>
        <w:gridCol w:w="1494"/>
        <w:gridCol w:w="894"/>
        <w:gridCol w:w="1263"/>
        <w:gridCol w:w="1079"/>
        <w:gridCol w:w="1078"/>
        <w:gridCol w:w="1078"/>
        <w:gridCol w:w="908"/>
        <w:gridCol w:w="1092"/>
        <w:gridCol w:w="1248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69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94" w:type="dxa"/>
          </w:tcPr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94" w:type="dxa"/>
          </w:tcPr>
          <w:p>
            <w:pPr>
              <w:pStyle w:val="8"/>
              <w:spacing w:before="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3" w:type="dxa"/>
          </w:tcPr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spacing w:before="0"/>
              <w:ind w:left="4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spacing w:before="0"/>
              <w:ind w:left="438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8" w:type="dxa"/>
          </w:tcPr>
          <w:p>
            <w:pPr>
              <w:pStyle w:val="8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48" w:type="dxa"/>
          </w:tcPr>
          <w:p>
            <w:pPr>
              <w:pStyle w:val="8"/>
              <w:spacing w:before="30"/>
              <w:ind w:right="41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6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494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94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3" w:type="dxa"/>
          </w:tcPr>
          <w:p>
            <w:pPr>
              <w:pStyle w:val="8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9" w:type="dxa"/>
          </w:tcPr>
          <w:p>
            <w:pPr>
              <w:pStyle w:val="8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left="4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left="438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8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4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2" w:type="dxa"/>
          </w:tcPr>
          <w:p>
            <w:pPr>
              <w:pStyle w:val="8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69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494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94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3" w:type="dxa"/>
          </w:tcPr>
          <w:p>
            <w:pPr>
              <w:pStyle w:val="8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9" w:type="dxa"/>
          </w:tcPr>
          <w:p>
            <w:pPr>
              <w:pStyle w:val="8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left="4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left="438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8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4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1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2" w:type="dxa"/>
          </w:tcPr>
          <w:p>
            <w:pPr>
              <w:pStyle w:val="8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69" w:type="dxa"/>
          </w:tcPr>
          <w:p>
            <w:pPr>
              <w:pStyle w:val="8"/>
              <w:spacing w:before="8" w:line="290" w:lineRule="auto"/>
              <w:ind w:left="125" w:right="1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RECONOCIMIENTO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4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38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48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1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6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94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94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3" w:type="dxa"/>
          </w:tcPr>
          <w:p>
            <w:pPr>
              <w:pStyle w:val="8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79" w:type="dxa"/>
          </w:tcPr>
          <w:p>
            <w:pPr>
              <w:pStyle w:val="8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left="4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left="438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8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4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2" w:type="dxa"/>
          </w:tcPr>
          <w:p>
            <w:pPr>
              <w:pStyle w:val="8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6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9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894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3" w:type="dxa"/>
          </w:tcPr>
          <w:p>
            <w:pPr>
              <w:pStyle w:val="8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79" w:type="dxa"/>
          </w:tcPr>
          <w:p>
            <w:pPr>
              <w:pStyle w:val="8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left="4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left="438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8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8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4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2" w:type="dxa"/>
          </w:tcPr>
          <w:p>
            <w:pPr>
              <w:pStyle w:val="8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6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94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894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3" w:type="dxa"/>
          </w:tcPr>
          <w:p>
            <w:pPr>
              <w:pStyle w:val="8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79" w:type="dxa"/>
          </w:tcPr>
          <w:p>
            <w:pPr>
              <w:pStyle w:val="8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left="4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left="438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8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4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3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592" w:type="dxa"/>
          </w:tcPr>
          <w:p>
            <w:pPr>
              <w:pStyle w:val="8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6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494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894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3" w:type="dxa"/>
          </w:tcPr>
          <w:p>
            <w:pPr>
              <w:pStyle w:val="8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079" w:type="dxa"/>
          </w:tcPr>
          <w:p>
            <w:pPr>
              <w:pStyle w:val="8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left="4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left="438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8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24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3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592" w:type="dxa"/>
          </w:tcPr>
          <w:p>
            <w:pPr>
              <w:pStyle w:val="8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69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94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94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3" w:type="dxa"/>
          </w:tcPr>
          <w:p>
            <w:pPr>
              <w:pStyle w:val="8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9" w:type="dxa"/>
          </w:tcPr>
          <w:p>
            <w:pPr>
              <w:pStyle w:val="8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left="4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left="438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8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4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1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2" w:type="dxa"/>
          </w:tcPr>
          <w:p>
            <w:pPr>
              <w:pStyle w:val="8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69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8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6,754,000.00</w:t>
            </w:r>
          </w:p>
        </w:tc>
        <w:tc>
          <w:tcPr>
            <w:tcW w:w="8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6,754,000.00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38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6,754,000.00</w:t>
            </w:r>
          </w:p>
        </w:tc>
        <w:tc>
          <w:tcPr>
            <w:tcW w:w="1248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13"/>
              <w:rPr>
                <w:sz w:val="10"/>
              </w:rPr>
            </w:pPr>
            <w:r>
              <w:rPr>
                <w:w w:val="105"/>
                <w:sz w:val="10"/>
              </w:rPr>
              <w:t>6,754,000.00</w:t>
            </w:r>
          </w:p>
        </w:tc>
        <w:tc>
          <w:tcPr>
            <w:tcW w:w="59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69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PRE-FACTIBILIDAD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  <w:p>
            <w:pPr>
              <w:pStyle w:val="8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FINANCIEROS,</w:t>
            </w:r>
          </w:p>
        </w:tc>
        <w:tc>
          <w:tcPr>
            <w:tcW w:w="14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38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48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1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69" w:type="dxa"/>
          </w:tcPr>
          <w:p>
            <w:pPr>
              <w:pStyle w:val="8"/>
              <w:spacing w:before="8" w:line="290" w:lineRule="auto"/>
              <w:ind w:left="125" w:right="14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 Y DE AUDITORÍA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4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8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38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248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13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59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6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94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94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3" w:type="dxa"/>
          </w:tcPr>
          <w:p>
            <w:pPr>
              <w:pStyle w:val="8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9" w:type="dxa"/>
          </w:tcPr>
          <w:p>
            <w:pPr>
              <w:pStyle w:val="8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left="4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left="438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8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4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2" w:type="dxa"/>
          </w:tcPr>
          <w:p>
            <w:pPr>
              <w:pStyle w:val="8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6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494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94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3" w:type="dxa"/>
          </w:tcPr>
          <w:p>
            <w:pPr>
              <w:pStyle w:val="8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79" w:type="dxa"/>
          </w:tcPr>
          <w:p>
            <w:pPr>
              <w:pStyle w:val="8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left="4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left="438" w:right="4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8" w:type="dxa"/>
          </w:tcPr>
          <w:p>
            <w:pPr>
              <w:pStyle w:val="8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4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1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2" w:type="dxa"/>
          </w:tcPr>
          <w:p>
            <w:pPr>
              <w:pStyle w:val="8"/>
              <w:ind w:right="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83" o:spid="_x0000_s1083" o:spt="1" style="position:absolute;left:0pt;margin-left:18pt;margin-top:11.2pt;height:2.5pt;width:756pt;mso-position-horizontal-relative:page;mso-wrap-distance-bottom:0pt;mso-wrap-distance-top:0pt;z-index:-251528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rect id="_x0000_s1084" o:spid="_x0000_s1084" o:spt="1" style="position:absolute;left:0pt;margin-left:18pt;margin-top:47.2pt;height:2.5pt;width:756pt;mso-position-horizontal-relative:page;z-index:-2515609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before="0" w:after="1" w:line="240" w:lineRule="auto"/>
        <w:rPr>
          <w:b/>
          <w:sz w:val="7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070"/>
        <w:gridCol w:w="1386"/>
        <w:gridCol w:w="1005"/>
        <w:gridCol w:w="1172"/>
        <w:gridCol w:w="1080"/>
        <w:gridCol w:w="1080"/>
        <w:gridCol w:w="1407"/>
        <w:gridCol w:w="474"/>
        <w:gridCol w:w="1271"/>
        <w:gridCol w:w="1020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1991" w:type="dxa"/>
            <w:gridSpan w:val="11"/>
          </w:tcPr>
          <w:p>
            <w:pPr>
              <w:pStyle w:val="8"/>
              <w:tabs>
                <w:tab w:val="left" w:pos="1199"/>
              </w:tabs>
              <w:spacing w:before="0" w:line="138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1" w:type="dxa"/>
          </w:tcPr>
          <w:p>
            <w:pPr>
              <w:pStyle w:val="8"/>
              <w:spacing w:before="0" w:line="136" w:lineRule="exact"/>
              <w:ind w:right="18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1020" w:type="dxa"/>
          </w:tcPr>
          <w:p>
            <w:pPr>
              <w:pStyle w:val="8"/>
              <w:spacing w:before="0" w:line="136" w:lineRule="exact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66" w:type="dxa"/>
          </w:tcPr>
          <w:p>
            <w:pPr>
              <w:pStyle w:val="8"/>
              <w:spacing w:before="0" w:line="136" w:lineRule="exact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991" w:type="dxa"/>
            <w:gridSpan w:val="11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8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1" w:type="dxa"/>
          </w:tcPr>
          <w:p>
            <w:pPr>
              <w:pStyle w:val="8"/>
              <w:spacing w:before="19"/>
              <w:ind w:right="18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COMPROMETER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66" w:type="dxa"/>
          </w:tcPr>
          <w:p>
            <w:pPr>
              <w:pStyle w:val="8"/>
              <w:spacing w:before="19"/>
              <w:ind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387" w:type="dxa"/>
            <w:gridSpan w:val="4"/>
            <w:tcBorders>
              <w:top w:val="single" w:color="000000" w:sz="24" w:space="0"/>
            </w:tcBorders>
          </w:tcPr>
          <w:p>
            <w:pPr>
              <w:pStyle w:val="8"/>
              <w:spacing w:before="88" w:line="156" w:lineRule="exact"/>
              <w:ind w:left="29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</w:p>
        </w:tc>
        <w:tc>
          <w:tcPr>
            <w:tcW w:w="138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7,824,000.00</w:t>
            </w:r>
          </w:p>
        </w:tc>
        <w:tc>
          <w:tcPr>
            <w:tcW w:w="100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7,824,000.00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07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6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7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7,824,000.00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7,824,000.00</w:t>
            </w:r>
          </w:p>
        </w:tc>
        <w:tc>
          <w:tcPr>
            <w:tcW w:w="86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4387" w:type="dxa"/>
            <w:gridSpan w:val="4"/>
          </w:tcPr>
          <w:p>
            <w:pPr>
              <w:pStyle w:val="8"/>
              <w:spacing w:before="35" w:line="141" w:lineRule="exact"/>
              <w:ind w:left="264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</w:p>
        </w:tc>
        <w:tc>
          <w:tcPr>
            <w:tcW w:w="1386" w:type="dxa"/>
          </w:tcPr>
          <w:p>
            <w:pPr>
              <w:pStyle w:val="8"/>
              <w:spacing w:before="14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7,983,049.00</w:t>
            </w:r>
          </w:p>
        </w:tc>
        <w:tc>
          <w:tcPr>
            <w:tcW w:w="1005" w:type="dxa"/>
          </w:tcPr>
          <w:p>
            <w:pPr>
              <w:pStyle w:val="8"/>
              <w:spacing w:before="14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-6,000.00</w:t>
            </w:r>
          </w:p>
        </w:tc>
        <w:tc>
          <w:tcPr>
            <w:tcW w:w="1172" w:type="dxa"/>
          </w:tcPr>
          <w:p>
            <w:pPr>
              <w:pStyle w:val="8"/>
              <w:spacing w:before="1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7,977,049.00</w:t>
            </w:r>
          </w:p>
        </w:tc>
        <w:tc>
          <w:tcPr>
            <w:tcW w:w="1080" w:type="dxa"/>
          </w:tcPr>
          <w:p>
            <w:pPr>
              <w:pStyle w:val="8"/>
              <w:spacing w:before="1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3,965.00</w:t>
            </w:r>
          </w:p>
        </w:tc>
        <w:tc>
          <w:tcPr>
            <w:tcW w:w="1080" w:type="dxa"/>
          </w:tcPr>
          <w:p>
            <w:pPr>
              <w:pStyle w:val="8"/>
              <w:spacing w:before="1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1,768.18</w:t>
            </w:r>
          </w:p>
        </w:tc>
        <w:tc>
          <w:tcPr>
            <w:tcW w:w="1407" w:type="dxa"/>
          </w:tcPr>
          <w:p>
            <w:pPr>
              <w:pStyle w:val="8"/>
              <w:spacing w:before="14"/>
              <w:ind w:right="682"/>
              <w:rPr>
                <w:sz w:val="10"/>
              </w:rPr>
            </w:pPr>
            <w:r>
              <w:rPr>
                <w:w w:val="105"/>
                <w:sz w:val="10"/>
              </w:rPr>
              <w:t>1,768.18</w:t>
            </w:r>
          </w:p>
        </w:tc>
        <w:tc>
          <w:tcPr>
            <w:tcW w:w="474" w:type="dxa"/>
          </w:tcPr>
          <w:p>
            <w:pPr>
              <w:pStyle w:val="8"/>
              <w:spacing w:before="14"/>
              <w:ind w:right="76"/>
              <w:rPr>
                <w:sz w:val="10"/>
              </w:rPr>
            </w:pPr>
            <w:r>
              <w:rPr>
                <w:w w:val="105"/>
                <w:sz w:val="10"/>
              </w:rPr>
              <w:t>1,768.18</w:t>
            </w:r>
          </w:p>
        </w:tc>
        <w:tc>
          <w:tcPr>
            <w:tcW w:w="1271" w:type="dxa"/>
          </w:tcPr>
          <w:p>
            <w:pPr>
              <w:pStyle w:val="8"/>
              <w:spacing w:before="14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7,975,280.82</w:t>
            </w:r>
          </w:p>
        </w:tc>
        <w:tc>
          <w:tcPr>
            <w:tcW w:w="1020" w:type="dxa"/>
          </w:tcPr>
          <w:p>
            <w:pPr>
              <w:pStyle w:val="8"/>
              <w:spacing w:before="44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7,975,280.82</w:t>
            </w:r>
          </w:p>
        </w:tc>
        <w:tc>
          <w:tcPr>
            <w:tcW w:w="866" w:type="dxa"/>
          </w:tcPr>
          <w:p>
            <w:pPr>
              <w:pStyle w:val="8"/>
              <w:spacing w:before="14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56" w:type="dxa"/>
          </w:tcPr>
          <w:p>
            <w:pPr>
              <w:pStyle w:val="8"/>
              <w:spacing w:before="3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3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3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spacing w:before="3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86" w:type="dxa"/>
          </w:tcPr>
          <w:p>
            <w:pPr>
              <w:pStyle w:val="8"/>
              <w:spacing w:before="3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05" w:type="dxa"/>
          </w:tcPr>
          <w:p>
            <w:pPr>
              <w:pStyle w:val="8"/>
              <w:spacing w:before="3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spacing w:before="3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80" w:type="dxa"/>
          </w:tcPr>
          <w:p>
            <w:pPr>
              <w:pStyle w:val="8"/>
              <w:spacing w:before="3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149.00</w:t>
            </w:r>
          </w:p>
        </w:tc>
        <w:tc>
          <w:tcPr>
            <w:tcW w:w="1407" w:type="dxa"/>
          </w:tcPr>
          <w:p>
            <w:pPr>
              <w:pStyle w:val="8"/>
              <w:spacing w:before="38"/>
              <w:ind w:right="683"/>
              <w:rPr>
                <w:sz w:val="10"/>
              </w:rPr>
            </w:pPr>
            <w:r>
              <w:rPr>
                <w:w w:val="105"/>
                <w:sz w:val="10"/>
              </w:rPr>
              <w:t>149.00</w:t>
            </w:r>
          </w:p>
        </w:tc>
        <w:tc>
          <w:tcPr>
            <w:tcW w:w="474" w:type="dxa"/>
          </w:tcPr>
          <w:p>
            <w:pPr>
              <w:pStyle w:val="8"/>
              <w:spacing w:before="3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149.00</w:t>
            </w:r>
          </w:p>
        </w:tc>
        <w:tc>
          <w:tcPr>
            <w:tcW w:w="1271" w:type="dxa"/>
          </w:tcPr>
          <w:p>
            <w:pPr>
              <w:pStyle w:val="8"/>
              <w:spacing w:before="3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3,511.00</w:t>
            </w:r>
          </w:p>
        </w:tc>
        <w:tc>
          <w:tcPr>
            <w:tcW w:w="1020" w:type="dxa"/>
          </w:tcPr>
          <w:p>
            <w:pPr>
              <w:pStyle w:val="8"/>
              <w:spacing w:before="68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3,511.00</w:t>
            </w:r>
          </w:p>
        </w:tc>
        <w:tc>
          <w:tcPr>
            <w:tcW w:w="866" w:type="dxa"/>
          </w:tcPr>
          <w:p>
            <w:pPr>
              <w:pStyle w:val="8"/>
              <w:spacing w:before="38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86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05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07" w:type="dxa"/>
          </w:tcPr>
          <w:p>
            <w:pPr>
              <w:pStyle w:val="8"/>
              <w:ind w:right="6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74" w:type="dxa"/>
          </w:tcPr>
          <w:p>
            <w:pPr>
              <w:pStyle w:val="8"/>
              <w:ind w:right="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866" w:type="dxa"/>
          </w:tcPr>
          <w:p>
            <w:pPr>
              <w:pStyle w:val="8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86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407" w:type="dxa"/>
          </w:tcPr>
          <w:p>
            <w:pPr>
              <w:pStyle w:val="8"/>
              <w:ind w:right="683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474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271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-275.00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-275.00</w:t>
            </w:r>
          </w:p>
        </w:tc>
        <w:tc>
          <w:tcPr>
            <w:tcW w:w="866" w:type="dxa"/>
          </w:tcPr>
          <w:p>
            <w:pPr>
              <w:pStyle w:val="8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86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5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07" w:type="dxa"/>
          </w:tcPr>
          <w:p>
            <w:pPr>
              <w:pStyle w:val="8"/>
              <w:ind w:right="6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74" w:type="dxa"/>
          </w:tcPr>
          <w:p>
            <w:pPr>
              <w:pStyle w:val="8"/>
              <w:ind w:right="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8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86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05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1,829.00</w:t>
            </w:r>
          </w:p>
        </w:tc>
        <w:tc>
          <w:tcPr>
            <w:tcW w:w="1407" w:type="dxa"/>
          </w:tcPr>
          <w:p>
            <w:pPr>
              <w:pStyle w:val="8"/>
              <w:ind w:right="682"/>
              <w:rPr>
                <w:sz w:val="10"/>
              </w:rPr>
            </w:pPr>
            <w:r>
              <w:rPr>
                <w:w w:val="105"/>
                <w:sz w:val="10"/>
              </w:rPr>
              <w:t>1,829.00</w:t>
            </w:r>
          </w:p>
        </w:tc>
        <w:tc>
          <w:tcPr>
            <w:tcW w:w="474" w:type="dxa"/>
          </w:tcPr>
          <w:p>
            <w:pPr>
              <w:pStyle w:val="8"/>
              <w:ind w:right="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16,171.00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16,171.00</w:t>
            </w:r>
          </w:p>
        </w:tc>
        <w:tc>
          <w:tcPr>
            <w:tcW w:w="866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1,829.0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070" w:type="dxa"/>
          </w:tcPr>
          <w:p>
            <w:pPr>
              <w:pStyle w:val="8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8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0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172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407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7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7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085" o:spid="_x0000_s1085" o:spt="202" type="#_x0000_t202" style="position:absolute;left:0pt;margin-left:267.15pt;margin-top:1.1pt;height:7.35pt;width:507.3pt;mso-position-horizontal-relative:page;z-index: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988"/>
                    <w:gridCol w:w="1079"/>
                    <w:gridCol w:w="1119"/>
                    <w:gridCol w:w="1029"/>
                    <w:gridCol w:w="1095"/>
                    <w:gridCol w:w="1092"/>
                    <w:gridCol w:w="6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25,160.00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4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25,160.00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4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2,253.00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2,253.00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374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424.00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22,907.00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22,907.00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8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1,829.0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92"/>
        <w:gridCol w:w="1455"/>
        <w:gridCol w:w="1055"/>
        <w:gridCol w:w="1080"/>
        <w:gridCol w:w="1227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55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144,000.00</w:t>
            </w:r>
          </w:p>
        </w:tc>
        <w:tc>
          <w:tcPr>
            <w:tcW w:w="1227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144,000.00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89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144,000.00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144,000.00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5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35,704.00</w:t>
            </w:r>
          </w:p>
        </w:tc>
        <w:tc>
          <w:tcPr>
            <w:tcW w:w="105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35,704.00</w:t>
            </w:r>
          </w:p>
        </w:tc>
        <w:tc>
          <w:tcPr>
            <w:tcW w:w="122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3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89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35,704.00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35,704.00</w:t>
            </w:r>
          </w:p>
        </w:tc>
        <w:tc>
          <w:tcPr>
            <w:tcW w:w="595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86" o:spid="_x0000_s1086" o:spt="202" type="#_x0000_t202" style="position:absolute;left:0pt;margin-left:264.5pt;margin-top:-1pt;height:7.35pt;width:510pt;mso-position-horizontal-relative:page;z-index: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1"/>
                    <w:gridCol w:w="1053"/>
                    <w:gridCol w:w="1079"/>
                    <w:gridCol w:w="1225"/>
                    <w:gridCol w:w="1081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145,704.00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179,704.00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179,704.00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179,704.00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226"/>
        <w:gridCol w:w="2341"/>
        <w:gridCol w:w="989"/>
        <w:gridCol w:w="1080"/>
        <w:gridCol w:w="1173"/>
        <w:gridCol w:w="1081"/>
        <w:gridCol w:w="1080"/>
        <w:gridCol w:w="1003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6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1" w:type="dxa"/>
          </w:tcPr>
          <w:p>
            <w:pPr>
              <w:pStyle w:val="8"/>
              <w:spacing w:before="0"/>
              <w:ind w:left="15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left="424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3,965.00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5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38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0"/>
              <w:ind w:left="420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158" w:type="dxa"/>
          </w:tcPr>
          <w:p>
            <w:pPr>
              <w:pStyle w:val="8"/>
              <w:spacing w:before="30" w:line="96" w:lineRule="exact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87" o:spid="_x0000_s1087" o:spt="202" type="#_x0000_t202" style="position:absolute;left:0pt;margin-left:269.8pt;margin-top:-1pt;height:7.35pt;width:504.7pt;mso-position-horizontal-relative:page;z-index: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5"/>
                    <w:gridCol w:w="988"/>
                    <w:gridCol w:w="1079"/>
                    <w:gridCol w:w="1172"/>
                    <w:gridCol w:w="1080"/>
                    <w:gridCol w:w="1079"/>
                    <w:gridCol w:w="1002"/>
                    <w:gridCol w:w="1094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4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3,965.00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spacing w:before="0"/>
                          <w:ind w:left="427" w:right="3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7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5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70"/>
        <w:gridCol w:w="1495"/>
        <w:gridCol w:w="895"/>
        <w:gridCol w:w="1264"/>
        <w:gridCol w:w="1080"/>
        <w:gridCol w:w="1079"/>
        <w:gridCol w:w="1079"/>
        <w:gridCol w:w="909"/>
        <w:gridCol w:w="1093"/>
        <w:gridCol w:w="1249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95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95" w:type="dxa"/>
          </w:tcPr>
          <w:p>
            <w:pPr>
              <w:pStyle w:val="8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49" w:type="dxa"/>
          </w:tcPr>
          <w:p>
            <w:pPr>
              <w:pStyle w:val="8"/>
              <w:spacing w:before="3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49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49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 w:line="290" w:lineRule="auto"/>
              <w:ind w:left="123" w:right="138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RECONOCIMIENTO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4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9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95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95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895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9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895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49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895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9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95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6,750,000.00</w:t>
            </w:r>
          </w:p>
        </w:tc>
        <w:tc>
          <w:tcPr>
            <w:tcW w:w="8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6,750,000.00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6,750,000.00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6,750,000.00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PRE-FACTIBILIDAD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FINANCIEROS,</w:t>
            </w:r>
          </w:p>
        </w:tc>
        <w:tc>
          <w:tcPr>
            <w:tcW w:w="14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 w:line="290" w:lineRule="auto"/>
              <w:ind w:left="123" w:right="14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 Y DE AUDITORÍA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4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8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9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95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49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95" w:type="dxa"/>
          </w:tcPr>
          <w:p>
            <w:pPr>
              <w:pStyle w:val="8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9" w:type="dxa"/>
          </w:tcPr>
          <w:p>
            <w:pPr>
              <w:pStyle w:val="8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88" o:spid="_x0000_s1088" o:spt="1" style="position:absolute;left:0pt;margin-left:18pt;margin-top:11.2pt;height:2.5pt;width:756pt;mso-position-horizontal-relative:page;mso-wrap-distance-bottom:0pt;mso-wrap-distance-top:0pt;z-index:-251527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89" o:spid="_x0000_s1089" o:spt="1" style="position:absolute;left:0pt;margin-left:18pt;margin-top:168pt;height:2.5pt;width:756pt;mso-position-horizontal-relative:page;mso-position-vertical-relative:page;z-index:-2515599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8" w:line="240" w:lineRule="auto"/>
        <w:rPr>
          <w:b/>
          <w:sz w:val="25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shape id="_x0000_s1090" o:spid="_x0000_s1090" o:spt="202" type="#_x0000_t202" style="position:absolute;left:0pt;margin-left:267.15pt;margin-top:3.7pt;height:7.35pt;width:507.4pt;mso-position-horizontal-relative:page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30,120.00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30,120.00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1,069.55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1,069.55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1,069.55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29,050.45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29,050.45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91" o:spid="_x0000_s1091" o:spt="202" type="#_x0000_t202" style="position:absolute;left:0pt;margin-left:18pt;margin-top:-113.3pt;height:115.9pt;width:756.55pt;mso-position-horizontal-relative:page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0"/>
                    <w:gridCol w:w="1377"/>
                    <w:gridCol w:w="1014"/>
                    <w:gridCol w:w="1119"/>
                    <w:gridCol w:w="1133"/>
                    <w:gridCol w:w="1080"/>
                    <w:gridCol w:w="1120"/>
                    <w:gridCol w:w="963"/>
                    <w:gridCol w:w="1095"/>
                    <w:gridCol w:w="1158"/>
                    <w:gridCol w:w="6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3" w:hRule="atLeast"/>
                    </w:trPr>
                    <w:tc>
                      <w:tcPr>
                        <w:tcW w:w="4387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8" w:line="156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3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7,820,000.00</w:t>
                        </w:r>
                      </w:p>
                    </w:tc>
                    <w:tc>
                      <w:tcPr>
                        <w:tcW w:w="101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7,820,000.00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7,820,000.00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7,820,000.00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6" w:hRule="atLeast"/>
                    </w:trPr>
                    <w:tc>
                      <w:tcPr>
                        <w:tcW w:w="4387" w:type="dxa"/>
                        <w:gridSpan w:val="4"/>
                      </w:tcPr>
                      <w:p>
                        <w:pPr>
                          <w:pStyle w:val="8"/>
                          <w:spacing w:before="35" w:line="141" w:lineRule="exact"/>
                          <w:ind w:left="264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8"/>
                          <w:spacing w:before="14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7,996,264.00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spacing w:before="14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14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8,030,264.00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spacing w:before="14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147,965.00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4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2,253.00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spacing w:before="14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2,253.00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14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424.00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14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8,028,011.00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44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8,028,011.00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8"/>
                          <w:spacing w:before="14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1,829.0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3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3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8"/>
                          <w:spacing w:before="3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ENERGÍA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ELÉCTRICA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8"/>
                          <w:spacing w:before="3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spacing w:before="3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3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spacing w:before="38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8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51.93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spacing w:before="3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51.93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38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51.93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908.07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68"/>
                          <w:ind w:right="3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908.07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8"/>
                          <w:spacing w:before="3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3,660.00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3,660.00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517.62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517.62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517.62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3,142.38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3,142.38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-500.00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8"/>
                          <w:spacing w:before="37" w:line="150" w:lineRule="atLeas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377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19"/>
        <w:gridCol w:w="1548"/>
        <w:gridCol w:w="963"/>
        <w:gridCol w:w="1199"/>
        <w:gridCol w:w="1082"/>
        <w:gridCol w:w="1081"/>
        <w:gridCol w:w="1081"/>
        <w:gridCol w:w="977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19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548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44,880.00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44,880.00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8" w:right="3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9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17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21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44,880.00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left="297" w:right="4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44,880.00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1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48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32,396.00</w:t>
            </w:r>
          </w:p>
        </w:tc>
        <w:tc>
          <w:tcPr>
            <w:tcW w:w="963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32,396.00</w:t>
            </w:r>
          </w:p>
        </w:tc>
        <w:tc>
          <w:tcPr>
            <w:tcW w:w="1082" w:type="dxa"/>
          </w:tcPr>
          <w:p>
            <w:pPr>
              <w:pStyle w:val="8"/>
              <w:ind w:left="368" w:right="3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9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7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1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32,396.00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297" w:right="4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32,396.00</w:t>
            </w:r>
          </w:p>
        </w:tc>
        <w:tc>
          <w:tcPr>
            <w:tcW w:w="595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92" o:spid="_x0000_s1092" o:spt="202" type="#_x0000_t202" style="position:absolute;left:0pt;margin-left:267.15pt;margin-top:-1pt;height:7.35pt;width:507.4pt;mso-position-horizontal-relative:page;z-index:251685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77,276.00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77,276.00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77,276.00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77,276.00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226"/>
        <w:gridCol w:w="2341"/>
        <w:gridCol w:w="989"/>
        <w:gridCol w:w="1080"/>
        <w:gridCol w:w="1173"/>
        <w:gridCol w:w="1081"/>
        <w:gridCol w:w="1080"/>
        <w:gridCol w:w="1003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1" w:type="dxa"/>
          </w:tcPr>
          <w:p>
            <w:pPr>
              <w:pStyle w:val="8"/>
              <w:spacing w:before="0"/>
              <w:ind w:left="15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left="423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3,965.00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37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0"/>
              <w:ind w:left="419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158" w:type="dxa"/>
          </w:tcPr>
          <w:p>
            <w:pPr>
              <w:pStyle w:val="8"/>
              <w:spacing w:before="30" w:line="96" w:lineRule="exact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93" o:spid="_x0000_s1093" o:spt="202" type="#_x0000_t202" style="position:absolute;left:0pt;margin-left:264.5pt;margin-top:-1pt;height:17.9pt;width:510.05pt;mso-position-horizont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5"/>
                    <w:gridCol w:w="1132"/>
                    <w:gridCol w:w="1080"/>
                    <w:gridCol w:w="1081"/>
                    <w:gridCol w:w="1080"/>
                    <w:gridCol w:w="1042"/>
                    <w:gridCol w:w="1094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8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3,965.00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112,796.00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8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112,796.00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3,965.00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1,069.55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1,069.55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1,069.55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111,726.45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111,726.45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36"/>
        <w:gridCol w:w="1430"/>
        <w:gridCol w:w="961"/>
        <w:gridCol w:w="1199"/>
        <w:gridCol w:w="988"/>
        <w:gridCol w:w="1080"/>
        <w:gridCol w:w="1080"/>
        <w:gridCol w:w="1069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30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8,640.00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8,640.00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1,350.45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1,350.45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1,350.45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7,289.55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7,289.55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30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848.00</w:t>
            </w:r>
          </w:p>
        </w:tc>
        <w:tc>
          <w:tcPr>
            <w:tcW w:w="1080" w:type="dxa"/>
          </w:tcPr>
          <w:p>
            <w:pPr>
              <w:pStyle w:val="8"/>
              <w:ind w:left="243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848.00</w:t>
            </w:r>
          </w:p>
        </w:tc>
        <w:tc>
          <w:tcPr>
            <w:tcW w:w="1069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848.00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-848.00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-848.00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3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6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30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30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080" w:type="dxa"/>
          </w:tcPr>
          <w:p>
            <w:pPr>
              <w:pStyle w:val="8"/>
              <w:ind w:left="243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069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-400.00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-400.00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37" w:line="150" w:lineRule="atLeast"/>
              <w:ind w:left="122" w:right="5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3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094" o:spid="_x0000_s1094" o:spt="202" type="#_x0000_t202" style="position:absolute;left:0pt;margin-left:267.15pt;margin-top:1.1pt;height:7.35pt;width:507.4pt;mso-position-horizontal-relative:page;z-index:251685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24,140.00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24,140.00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2,598.45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2,598.45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2,598.45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21,541.55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21,541.55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5"/>
        <w:gridCol w:w="1571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1" w:type="dxa"/>
          </w:tcPr>
          <w:p>
            <w:pPr>
              <w:pStyle w:val="8"/>
              <w:spacing w:before="0"/>
              <w:ind w:left="7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24,784.00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2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24,784.00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24,784.00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24,784.00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95" o:spid="_x0000_s1095" o:spt="202" type="#_x0000_t202" style="position:absolute;left:0pt;margin-left:267.15pt;margin-top:-1pt;height:7.35pt;width:507.4pt;mso-position-horizontal-relative:page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24,784.00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24,784.00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24,784.00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24,784.00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61"/>
        <w:gridCol w:w="1805"/>
        <w:gridCol w:w="962"/>
        <w:gridCol w:w="1079"/>
        <w:gridCol w:w="1200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761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805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72,605.00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29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298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761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80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0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29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298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761" w:type="dxa"/>
          </w:tcPr>
          <w:p>
            <w:pPr>
              <w:pStyle w:val="8"/>
              <w:spacing w:before="37" w:line="150" w:lineRule="atLeast"/>
              <w:ind w:left="122" w:right="9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 ENCUADERNACIÓN Y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REPRODUCCIÓN</w:t>
            </w:r>
          </w:p>
        </w:tc>
        <w:tc>
          <w:tcPr>
            <w:tcW w:w="180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0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29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298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96" o:spid="_x0000_s1096" o:spt="1" style="position:absolute;left:0pt;margin-left:18pt;margin-top:11.2pt;height:2.5pt;width:756pt;mso-position-horizontal-relative:page;mso-wrap-distance-bottom:0pt;mso-wrap-distance-top:0pt;z-index:-251526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rect id="_x0000_s1097" o:spid="_x0000_s1097" o:spt="1" style="position:absolute;left:0pt;margin-left:18pt;margin-top:47.2pt;height:2.5pt;width:756pt;mso-position-horizontal-relative:page;z-index:-2515589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before="0" w:after="1" w:line="240" w:lineRule="auto"/>
        <w:rPr>
          <w:b/>
          <w:sz w:val="7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070"/>
        <w:gridCol w:w="1496"/>
        <w:gridCol w:w="895"/>
        <w:gridCol w:w="1146"/>
        <w:gridCol w:w="1107"/>
        <w:gridCol w:w="1080"/>
        <w:gridCol w:w="1407"/>
        <w:gridCol w:w="475"/>
        <w:gridCol w:w="1272"/>
        <w:gridCol w:w="1021"/>
        <w:gridCol w:w="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1993" w:type="dxa"/>
            <w:gridSpan w:val="11"/>
          </w:tcPr>
          <w:p>
            <w:pPr>
              <w:pStyle w:val="8"/>
              <w:tabs>
                <w:tab w:val="left" w:pos="1199"/>
              </w:tabs>
              <w:spacing w:before="0" w:line="138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2" w:type="dxa"/>
          </w:tcPr>
          <w:p>
            <w:pPr>
              <w:pStyle w:val="8"/>
              <w:spacing w:before="0" w:line="136" w:lineRule="exact"/>
              <w:ind w:right="183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1021" w:type="dxa"/>
          </w:tcPr>
          <w:p>
            <w:pPr>
              <w:pStyle w:val="8"/>
              <w:spacing w:before="0" w:line="136" w:lineRule="exact"/>
              <w:ind w:right="124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67" w:type="dxa"/>
          </w:tcPr>
          <w:p>
            <w:pPr>
              <w:pStyle w:val="8"/>
              <w:spacing w:before="0" w:line="136" w:lineRule="exact"/>
              <w:ind w:right="31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993" w:type="dxa"/>
            <w:gridSpan w:val="11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8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2" w:type="dxa"/>
          </w:tcPr>
          <w:p>
            <w:pPr>
              <w:pStyle w:val="8"/>
              <w:spacing w:before="19"/>
              <w:ind w:right="1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COMPROMETER</w:t>
            </w:r>
          </w:p>
        </w:tc>
        <w:tc>
          <w:tcPr>
            <w:tcW w:w="1021" w:type="dxa"/>
          </w:tcPr>
          <w:p>
            <w:pPr>
              <w:pStyle w:val="8"/>
              <w:spacing w:before="19"/>
              <w:ind w:right="12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67" w:type="dxa"/>
          </w:tcPr>
          <w:p>
            <w:pPr>
              <w:pStyle w:val="8"/>
              <w:spacing w:before="19"/>
              <w:ind w:right="3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49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89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07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07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6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7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21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18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867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9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895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107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07" w:type="dxa"/>
          </w:tcPr>
          <w:p>
            <w:pPr>
              <w:pStyle w:val="8"/>
              <w:ind w:right="6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75" w:type="dxa"/>
          </w:tcPr>
          <w:p>
            <w:pPr>
              <w:pStyle w:val="8"/>
              <w:ind w:right="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8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2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81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867" w:type="dxa"/>
          </w:tcPr>
          <w:p>
            <w:pPr>
              <w:pStyle w:val="8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9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95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07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07" w:type="dxa"/>
          </w:tcPr>
          <w:p>
            <w:pPr>
              <w:pStyle w:val="8"/>
              <w:ind w:right="6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75" w:type="dxa"/>
          </w:tcPr>
          <w:p>
            <w:pPr>
              <w:pStyle w:val="8"/>
              <w:ind w:right="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8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8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867" w:type="dxa"/>
          </w:tcPr>
          <w:p>
            <w:pPr>
              <w:pStyle w:val="8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96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225,000.00</w:t>
            </w:r>
          </w:p>
        </w:tc>
        <w:tc>
          <w:tcPr>
            <w:tcW w:w="895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225,000.00</w:t>
            </w:r>
          </w:p>
        </w:tc>
        <w:tc>
          <w:tcPr>
            <w:tcW w:w="1107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27,900.00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07" w:type="dxa"/>
          </w:tcPr>
          <w:p>
            <w:pPr>
              <w:pStyle w:val="8"/>
              <w:ind w:right="6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75" w:type="dxa"/>
          </w:tcPr>
          <w:p>
            <w:pPr>
              <w:pStyle w:val="8"/>
              <w:ind w:right="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8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225,000.00</w:t>
            </w:r>
          </w:p>
        </w:tc>
        <w:tc>
          <w:tcPr>
            <w:tcW w:w="102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225,000.00</w:t>
            </w:r>
          </w:p>
        </w:tc>
        <w:tc>
          <w:tcPr>
            <w:tcW w:w="867" w:type="dxa"/>
          </w:tcPr>
          <w:p>
            <w:pPr>
              <w:pStyle w:val="8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49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895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107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07" w:type="dxa"/>
          </w:tcPr>
          <w:p>
            <w:pPr>
              <w:pStyle w:val="8"/>
              <w:ind w:right="6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75" w:type="dxa"/>
          </w:tcPr>
          <w:p>
            <w:pPr>
              <w:pStyle w:val="8"/>
              <w:ind w:right="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8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2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81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867" w:type="dxa"/>
          </w:tcPr>
          <w:p>
            <w:pPr>
              <w:pStyle w:val="8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9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895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107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1,009.00</w:t>
            </w:r>
          </w:p>
        </w:tc>
        <w:tc>
          <w:tcPr>
            <w:tcW w:w="1407" w:type="dxa"/>
          </w:tcPr>
          <w:p>
            <w:pPr>
              <w:pStyle w:val="8"/>
              <w:ind w:right="683"/>
              <w:rPr>
                <w:sz w:val="10"/>
              </w:rPr>
            </w:pPr>
            <w:r>
              <w:rPr>
                <w:w w:val="105"/>
                <w:sz w:val="10"/>
              </w:rPr>
              <w:t>1,009.00</w:t>
            </w:r>
          </w:p>
        </w:tc>
        <w:tc>
          <w:tcPr>
            <w:tcW w:w="475" w:type="dxa"/>
          </w:tcPr>
          <w:p>
            <w:pPr>
              <w:pStyle w:val="8"/>
              <w:ind w:right="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8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58,991.00</w:t>
            </w:r>
          </w:p>
        </w:tc>
        <w:tc>
          <w:tcPr>
            <w:tcW w:w="102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81"/>
              <w:rPr>
                <w:sz w:val="10"/>
              </w:rPr>
            </w:pPr>
            <w:r>
              <w:rPr>
                <w:w w:val="105"/>
                <w:sz w:val="10"/>
              </w:rPr>
              <w:t>58,991.00</w:t>
            </w:r>
          </w:p>
        </w:tc>
        <w:tc>
          <w:tcPr>
            <w:tcW w:w="867" w:type="dxa"/>
          </w:tcPr>
          <w:p>
            <w:pPr>
              <w:pStyle w:val="8"/>
              <w:ind w:right="50"/>
              <w:rPr>
                <w:sz w:val="10"/>
              </w:rPr>
            </w:pPr>
            <w:r>
              <w:rPr>
                <w:w w:val="105"/>
                <w:sz w:val="10"/>
              </w:rPr>
              <w:t>1,009.0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4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0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40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7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96" w:type="dxa"/>
          </w:tcPr>
          <w:p>
            <w:pPr>
              <w:pStyle w:val="8"/>
              <w:spacing w:before="11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9,731,330.00</w:t>
            </w:r>
          </w:p>
        </w:tc>
        <w:tc>
          <w:tcPr>
            <w:tcW w:w="895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>
            <w:pPr>
              <w:pStyle w:val="8"/>
              <w:spacing w:before="11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9,731,330.00</w:t>
            </w:r>
          </w:p>
        </w:tc>
        <w:tc>
          <w:tcPr>
            <w:tcW w:w="1107" w:type="dxa"/>
          </w:tcPr>
          <w:p>
            <w:pPr>
              <w:pStyle w:val="8"/>
              <w:spacing w:before="11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07" w:type="dxa"/>
          </w:tcPr>
          <w:p>
            <w:pPr>
              <w:pStyle w:val="8"/>
              <w:spacing w:before="11"/>
              <w:ind w:right="6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75" w:type="dxa"/>
          </w:tcPr>
          <w:p>
            <w:pPr>
              <w:pStyle w:val="8"/>
              <w:spacing w:before="11"/>
              <w:ind w:right="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8"/>
              <w:spacing w:before="11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9,731,330.00</w:t>
            </w:r>
          </w:p>
        </w:tc>
        <w:tc>
          <w:tcPr>
            <w:tcW w:w="1021" w:type="dxa"/>
          </w:tcPr>
          <w:p>
            <w:pPr>
              <w:pStyle w:val="8"/>
              <w:spacing w:before="41" w:line="104" w:lineRule="exact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9,731,330.00</w:t>
            </w:r>
          </w:p>
        </w:tc>
        <w:tc>
          <w:tcPr>
            <w:tcW w:w="867" w:type="dxa"/>
          </w:tcPr>
          <w:p>
            <w:pPr>
              <w:pStyle w:val="8"/>
              <w:spacing w:before="11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PRE-FACTIBILIDAD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</w:tc>
        <w:tc>
          <w:tcPr>
            <w:tcW w:w="14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4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0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40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7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JURÍDICOS</w:t>
            </w:r>
          </w:p>
        </w:tc>
        <w:tc>
          <w:tcPr>
            <w:tcW w:w="1496" w:type="dxa"/>
          </w:tcPr>
          <w:p>
            <w:pPr>
              <w:pStyle w:val="8"/>
              <w:spacing w:before="11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895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>
            <w:pPr>
              <w:pStyle w:val="8"/>
              <w:spacing w:before="11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107" w:type="dxa"/>
          </w:tcPr>
          <w:p>
            <w:pPr>
              <w:pStyle w:val="8"/>
              <w:spacing w:before="11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07" w:type="dxa"/>
          </w:tcPr>
          <w:p>
            <w:pPr>
              <w:pStyle w:val="8"/>
              <w:spacing w:before="11"/>
              <w:ind w:right="6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75" w:type="dxa"/>
          </w:tcPr>
          <w:p>
            <w:pPr>
              <w:pStyle w:val="8"/>
              <w:spacing w:before="11"/>
              <w:ind w:right="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8"/>
              <w:spacing w:before="11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21" w:type="dxa"/>
          </w:tcPr>
          <w:p>
            <w:pPr>
              <w:pStyle w:val="8"/>
              <w:spacing w:before="41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867" w:type="dxa"/>
          </w:tcPr>
          <w:p>
            <w:pPr>
              <w:pStyle w:val="8"/>
              <w:spacing w:before="11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FINANCIEROS,</w:t>
            </w:r>
          </w:p>
        </w:tc>
        <w:tc>
          <w:tcPr>
            <w:tcW w:w="149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895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107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07" w:type="dxa"/>
          </w:tcPr>
          <w:p>
            <w:pPr>
              <w:pStyle w:val="8"/>
              <w:ind w:right="6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75" w:type="dxa"/>
          </w:tcPr>
          <w:p>
            <w:pPr>
              <w:pStyle w:val="8"/>
              <w:ind w:right="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8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2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81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867" w:type="dxa"/>
          </w:tcPr>
          <w:p>
            <w:pPr>
              <w:pStyle w:val="8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AUDITORÍA</w:t>
            </w:r>
          </w:p>
        </w:tc>
        <w:tc>
          <w:tcPr>
            <w:tcW w:w="14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4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0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40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7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496" w:type="dxa"/>
          </w:tcPr>
          <w:p>
            <w:pPr>
              <w:pStyle w:val="8"/>
              <w:spacing w:before="11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175,000.00</w:t>
            </w:r>
          </w:p>
        </w:tc>
        <w:tc>
          <w:tcPr>
            <w:tcW w:w="895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>
            <w:pPr>
              <w:pStyle w:val="8"/>
              <w:spacing w:before="11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175,000.00</w:t>
            </w:r>
          </w:p>
        </w:tc>
        <w:tc>
          <w:tcPr>
            <w:tcW w:w="1107" w:type="dxa"/>
          </w:tcPr>
          <w:p>
            <w:pPr>
              <w:pStyle w:val="8"/>
              <w:spacing w:before="11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07" w:type="dxa"/>
          </w:tcPr>
          <w:p>
            <w:pPr>
              <w:pStyle w:val="8"/>
              <w:spacing w:before="11"/>
              <w:ind w:right="6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75" w:type="dxa"/>
          </w:tcPr>
          <w:p>
            <w:pPr>
              <w:pStyle w:val="8"/>
              <w:spacing w:before="11"/>
              <w:ind w:right="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8"/>
              <w:spacing w:before="11"/>
              <w:ind w:right="241"/>
              <w:rPr>
                <w:sz w:val="10"/>
              </w:rPr>
            </w:pPr>
            <w:r>
              <w:rPr>
                <w:w w:val="105"/>
                <w:sz w:val="10"/>
              </w:rPr>
              <w:t>175,000.00</w:t>
            </w:r>
          </w:p>
        </w:tc>
        <w:tc>
          <w:tcPr>
            <w:tcW w:w="1021" w:type="dxa"/>
          </w:tcPr>
          <w:p>
            <w:pPr>
              <w:pStyle w:val="8"/>
              <w:spacing w:before="41"/>
              <w:ind w:right="182"/>
              <w:rPr>
                <w:sz w:val="10"/>
              </w:rPr>
            </w:pPr>
            <w:r>
              <w:rPr>
                <w:w w:val="105"/>
                <w:sz w:val="10"/>
              </w:rPr>
              <w:t>175,000.00</w:t>
            </w:r>
          </w:p>
        </w:tc>
        <w:tc>
          <w:tcPr>
            <w:tcW w:w="867" w:type="dxa"/>
          </w:tcPr>
          <w:p>
            <w:pPr>
              <w:pStyle w:val="8"/>
              <w:spacing w:before="11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186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INFORMÁTICA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SISTEMAS</w:t>
            </w:r>
          </w:p>
        </w:tc>
        <w:tc>
          <w:tcPr>
            <w:tcW w:w="149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5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07" w:type="dxa"/>
          </w:tcPr>
          <w:p>
            <w:pPr>
              <w:pStyle w:val="8"/>
              <w:ind w:right="6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75" w:type="dxa"/>
          </w:tcPr>
          <w:p>
            <w:pPr>
              <w:pStyle w:val="8"/>
              <w:ind w:right="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8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7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COMPUTARIZADOS</w:t>
            </w:r>
          </w:p>
        </w:tc>
        <w:tc>
          <w:tcPr>
            <w:tcW w:w="14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4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0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40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7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7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496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5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>
            <w:pPr>
              <w:pStyle w:val="8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11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07" w:type="dxa"/>
          </w:tcPr>
          <w:p>
            <w:pPr>
              <w:pStyle w:val="8"/>
              <w:spacing w:before="11"/>
              <w:ind w:right="6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75" w:type="dxa"/>
          </w:tcPr>
          <w:p>
            <w:pPr>
              <w:pStyle w:val="8"/>
              <w:spacing w:before="11"/>
              <w:ind w:right="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8"/>
              <w:spacing w:before="11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1" w:type="dxa"/>
          </w:tcPr>
          <w:p>
            <w:pPr>
              <w:pStyle w:val="8"/>
              <w:spacing w:before="41"/>
              <w:ind w:right="1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8"/>
              <w:spacing w:before="11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9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895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107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07" w:type="dxa"/>
          </w:tcPr>
          <w:p>
            <w:pPr>
              <w:pStyle w:val="8"/>
              <w:ind w:right="6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75" w:type="dxa"/>
          </w:tcPr>
          <w:p>
            <w:pPr>
              <w:pStyle w:val="8"/>
              <w:ind w:right="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8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2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81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867" w:type="dxa"/>
          </w:tcPr>
          <w:p>
            <w:pPr>
              <w:pStyle w:val="8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49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895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6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107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07" w:type="dxa"/>
          </w:tcPr>
          <w:p>
            <w:pPr>
              <w:pStyle w:val="8"/>
              <w:ind w:right="6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475" w:type="dxa"/>
          </w:tcPr>
          <w:p>
            <w:pPr>
              <w:pStyle w:val="8"/>
              <w:ind w:right="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2" w:type="dxa"/>
          </w:tcPr>
          <w:p>
            <w:pPr>
              <w:pStyle w:val="8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2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181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867" w:type="dxa"/>
          </w:tcPr>
          <w:p>
            <w:pPr>
              <w:pStyle w:val="8"/>
              <w:ind w:right="4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shape id="_x0000_s1098" o:spid="_x0000_s1098" o:spt="202" type="#_x0000_t202" style="position:absolute;left:0pt;margin-left:257.9pt;margin-top:3.7pt;height:17.9pt;width:516.55pt;mso-position-horizontal-relative:page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82"/>
                    <w:gridCol w:w="870"/>
                    <w:gridCol w:w="1145"/>
                    <w:gridCol w:w="1134"/>
                    <w:gridCol w:w="1081"/>
                    <w:gridCol w:w="1081"/>
                    <w:gridCol w:w="978"/>
                    <w:gridCol w:w="1095"/>
                    <w:gridCol w:w="1185"/>
                    <w:gridCol w:w="68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10,836,330.00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8"/>
                          <w:spacing w:before="0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8"/>
                          <w:spacing w:before="0"/>
                          <w:ind w:left="2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10,836,330.00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8"/>
                          <w:spacing w:before="0"/>
                          <w:ind w:left="284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100,505.00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8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1,009.00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8"/>
                          <w:spacing w:before="0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27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10,835,321.00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30"/>
                          <w:ind w:left="2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10,835,321.00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8"/>
                          <w:spacing w:before="0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1,009.0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10,885,254.00</w:t>
                        </w:r>
                      </w:p>
                    </w:tc>
                    <w:tc>
                      <w:tcPr>
                        <w:tcW w:w="870" w:type="dxa"/>
                      </w:tcPr>
                      <w:p>
                        <w:pPr>
                          <w:pStyle w:val="8"/>
                          <w:spacing w:before="32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8"/>
                          <w:spacing w:before="32"/>
                          <w:ind w:left="2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10,885,254.00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8"/>
                          <w:spacing w:before="32"/>
                          <w:ind w:left="284" w:right="3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100,505.00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1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3,607.45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8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3,607.45</w:t>
                        </w:r>
                      </w:p>
                    </w:tc>
                    <w:tc>
                      <w:tcPr>
                        <w:tcW w:w="978" w:type="dxa"/>
                      </w:tcPr>
                      <w:p>
                        <w:pPr>
                          <w:pStyle w:val="8"/>
                          <w:spacing w:before="32"/>
                          <w:ind w:right="2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2,598.45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27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10,881,646.55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10,881,646.55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8"/>
                          <w:spacing w:before="32"/>
                          <w:ind w:right="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1,009.0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62"/>
        <w:gridCol w:w="1403"/>
        <w:gridCol w:w="987"/>
        <w:gridCol w:w="1172"/>
        <w:gridCol w:w="1027"/>
        <w:gridCol w:w="1080"/>
        <w:gridCol w:w="1080"/>
        <w:gridCol w:w="1055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62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03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987" w:type="dxa"/>
          </w:tcPr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1027" w:type="dxa"/>
          </w:tcPr>
          <w:p>
            <w:pPr>
              <w:pStyle w:val="8"/>
              <w:spacing w:before="0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180.54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180.54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left="274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180.54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4,919.46</w:t>
            </w:r>
          </w:p>
        </w:tc>
        <w:tc>
          <w:tcPr>
            <w:tcW w:w="1158" w:type="dxa"/>
          </w:tcPr>
          <w:p>
            <w:pPr>
              <w:pStyle w:val="8"/>
              <w:spacing w:before="3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4,919.46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6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03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2,388.00</w:t>
            </w:r>
          </w:p>
        </w:tc>
        <w:tc>
          <w:tcPr>
            <w:tcW w:w="98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2,388.00</w:t>
            </w:r>
          </w:p>
        </w:tc>
        <w:tc>
          <w:tcPr>
            <w:tcW w:w="1027" w:type="dxa"/>
          </w:tcPr>
          <w:p>
            <w:pPr>
              <w:pStyle w:val="8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455.46</w:t>
            </w:r>
          </w:p>
        </w:tc>
        <w:tc>
          <w:tcPr>
            <w:tcW w:w="1080" w:type="dxa"/>
          </w:tcPr>
          <w:p>
            <w:pPr>
              <w:pStyle w:val="8"/>
              <w:ind w:left="243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455.46</w:t>
            </w:r>
          </w:p>
        </w:tc>
        <w:tc>
          <w:tcPr>
            <w:tcW w:w="1055" w:type="dxa"/>
          </w:tcPr>
          <w:p>
            <w:pPr>
              <w:pStyle w:val="8"/>
              <w:ind w:left="274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455.46</w:t>
            </w:r>
          </w:p>
        </w:tc>
        <w:tc>
          <w:tcPr>
            <w:tcW w:w="1095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1,932.54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1,932.54</w:t>
            </w:r>
          </w:p>
        </w:tc>
        <w:tc>
          <w:tcPr>
            <w:tcW w:w="594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6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1080" w:type="dxa"/>
          </w:tcPr>
          <w:p>
            <w:pPr>
              <w:pStyle w:val="8"/>
              <w:ind w:left="243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1055" w:type="dxa"/>
          </w:tcPr>
          <w:p>
            <w:pPr>
              <w:pStyle w:val="8"/>
              <w:ind w:left="274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1095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-350.00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-350.00</w:t>
            </w:r>
          </w:p>
        </w:tc>
        <w:tc>
          <w:tcPr>
            <w:tcW w:w="594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6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03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left="299" w:right="1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62" w:type="dxa"/>
          </w:tcPr>
          <w:p>
            <w:pPr>
              <w:pStyle w:val="8"/>
              <w:spacing w:before="37" w:line="150" w:lineRule="atLeast"/>
              <w:ind w:left="125" w:right="5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03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8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27" w:type="dxa"/>
          </w:tcPr>
          <w:p>
            <w:pPr>
              <w:pStyle w:val="8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left="299" w:right="16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4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099" o:spid="_x0000_s1099" o:spt="202" type="#_x0000_t202" style="position:absolute;left:0pt;margin-left:267.15pt;margin-top:1.1pt;height:7.35pt;width:507.35pt;mso-position-horizontal-relative:page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28"/>
                    <w:gridCol w:w="1080"/>
                    <w:gridCol w:w="1080"/>
                    <w:gridCol w:w="102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15,488.00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15,488.00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left="336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986.00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372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14,502.00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14,502.00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18"/>
        <w:gridCol w:w="1454"/>
        <w:gridCol w:w="1053"/>
        <w:gridCol w:w="1198"/>
        <w:gridCol w:w="1080"/>
        <w:gridCol w:w="1079"/>
        <w:gridCol w:w="1079"/>
        <w:gridCol w:w="975"/>
        <w:gridCol w:w="1093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18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54" w:type="dxa"/>
          </w:tcPr>
          <w:p>
            <w:pPr>
              <w:pStyle w:val="8"/>
              <w:spacing w:before="0"/>
              <w:ind w:left="6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46,200.00</w:t>
            </w:r>
          </w:p>
        </w:tc>
        <w:tc>
          <w:tcPr>
            <w:tcW w:w="1053" w:type="dxa"/>
          </w:tcPr>
          <w:p>
            <w:pPr>
              <w:pStyle w:val="8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spacing w:before="0"/>
              <w:ind w:left="434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183" w:type="dxa"/>
          </w:tcPr>
          <w:p>
            <w:pPr>
              <w:pStyle w:val="8"/>
              <w:spacing w:before="30" w:line="96" w:lineRule="exact"/>
              <w:ind w:left="33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00" o:spid="_x0000_s1100" o:spt="202" type="#_x0000_t202" style="position:absolute;left:0pt;margin-left:267.15pt;margin-top:-1pt;height:7.35pt;width:507.35pt;mso-position-horizontal-relative:page;z-index: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4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225"/>
        <w:gridCol w:w="2340"/>
        <w:gridCol w:w="988"/>
        <w:gridCol w:w="1079"/>
        <w:gridCol w:w="1172"/>
        <w:gridCol w:w="1080"/>
        <w:gridCol w:w="1079"/>
        <w:gridCol w:w="1002"/>
        <w:gridCol w:w="1094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0" w:type="dxa"/>
          </w:tcPr>
          <w:p>
            <w:pPr>
              <w:pStyle w:val="8"/>
              <w:spacing w:before="0"/>
              <w:ind w:left="15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left="428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172" w:type="dxa"/>
          </w:tcPr>
          <w:p>
            <w:pPr>
              <w:pStyle w:val="8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2,587.00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2" w:type="dxa"/>
          </w:tcPr>
          <w:p>
            <w:pPr>
              <w:pStyle w:val="8"/>
              <w:spacing w:before="0"/>
              <w:ind w:left="430" w:right="3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157" w:type="dxa"/>
          </w:tcPr>
          <w:p>
            <w:pPr>
              <w:pStyle w:val="8"/>
              <w:spacing w:before="30" w:line="96" w:lineRule="exact"/>
              <w:ind w:left="3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01" o:spid="_x0000_s1101" o:spt="202" type="#_x0000_t202" style="position:absolute;left:0pt;margin-left:267.15pt;margin-top:-1pt;height:17.9pt;width:507.35pt;mso-position-horizontal-relative:page;z-index:251687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4"/>
                    <w:gridCol w:w="1106"/>
                    <w:gridCol w:w="1120"/>
                    <w:gridCol w:w="1081"/>
                    <w:gridCol w:w="1080"/>
                    <w:gridCol w:w="1029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left="38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3,300.00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2,587.00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2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1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374" w:right="2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1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left="307" w:right="3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64,988.00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72,788.00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spacing w:before="32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2,587.00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1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986.00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32"/>
                          <w:ind w:left="372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986.00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71,802.00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1" w:right="4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71,802.00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02" o:spid="_x0000_s1102" o:spt="1" style="position:absolute;left:0pt;margin-left:18pt;margin-top:11.2pt;height:2.5pt;width:756pt;mso-position-horizontal-relative:page;mso-wrap-distance-bottom:0pt;mso-wrap-distance-top:0pt;z-index:-2515251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3" w:line="240" w:lineRule="auto"/>
        <w:rPr>
          <w:b/>
          <w:sz w:val="28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rect id="_x0000_s1103" o:spid="_x0000_s1103" o:spt="1" style="position:absolute;left:0pt;margin-left:18pt;margin-top:-93pt;height:2.5pt;width:756pt;mso-position-horizontal-relative:page;z-index:-2515578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04" o:spid="_x0000_s1104" o:spt="202" type="#_x0000_t202" style="position:absolute;left:0pt;margin-left:18pt;margin-top:-91.75pt;height:94.35pt;width:756pt;mso-position-horizontal-relative:page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6"/>
                    <w:gridCol w:w="1430"/>
                    <w:gridCol w:w="961"/>
                    <w:gridCol w:w="1199"/>
                    <w:gridCol w:w="988"/>
                    <w:gridCol w:w="1080"/>
                    <w:gridCol w:w="1120"/>
                    <w:gridCol w:w="1030"/>
                    <w:gridCol w:w="1096"/>
                    <w:gridCol w:w="1093"/>
                    <w:gridCol w:w="67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ENERGÍA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ELÉCTRICA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17,880.00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17,880.00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3" w:right="1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17,880.00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17,880.00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3,660.00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3,660.00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64.06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64.06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3" w:right="2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64.06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3,595.94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3,595.94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8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3" w:right="1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8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3" w:right="2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-550.00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-550.00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8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3" w:right="1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8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spacing w:before="37" w:line="150" w:lineRule="atLeas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1,810.00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1,810.00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3" w:right="15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22,190.00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22,190.00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8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1,810.0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05" o:spid="_x0000_s1105" o:spt="202" type="#_x0000_t202" style="position:absolute;left:0pt;margin-left:267.15pt;margin-top:3.7pt;height:7.35pt;width:507.3pt;mso-position-horizontal-relative:page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988"/>
                    <w:gridCol w:w="1079"/>
                    <w:gridCol w:w="1119"/>
                    <w:gridCol w:w="1029"/>
                    <w:gridCol w:w="1095"/>
                    <w:gridCol w:w="1092"/>
                    <w:gridCol w:w="6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48,540.00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48,540.00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2,424.06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2,424.06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374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614.06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46,115.94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46,115.94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8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1,810.0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5"/>
        <w:gridCol w:w="1571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1" w:type="dxa"/>
          </w:tcPr>
          <w:p>
            <w:pPr>
              <w:pStyle w:val="8"/>
              <w:spacing w:before="0"/>
              <w:ind w:left="7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68,761.00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2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68,761.00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68,761.00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68,761.00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06" o:spid="_x0000_s1106" o:spt="202" type="#_x0000_t202" style="position:absolute;left:0pt;margin-left:267.15pt;margin-top:-1pt;height:7.35pt;width:507.4pt;mso-position-horizontal-relative:page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68,761.00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68,761.00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68,761.00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68,761.00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226"/>
        <w:gridCol w:w="2341"/>
        <w:gridCol w:w="989"/>
        <w:gridCol w:w="1080"/>
        <w:gridCol w:w="1173"/>
        <w:gridCol w:w="1081"/>
        <w:gridCol w:w="1080"/>
        <w:gridCol w:w="1003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1" w:type="dxa"/>
          </w:tcPr>
          <w:p>
            <w:pPr>
              <w:pStyle w:val="8"/>
              <w:spacing w:before="0"/>
              <w:ind w:left="15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left="423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3,965.00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37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0"/>
              <w:ind w:left="419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158" w:type="dxa"/>
          </w:tcPr>
          <w:p>
            <w:pPr>
              <w:pStyle w:val="8"/>
              <w:spacing w:before="30" w:line="96" w:lineRule="exact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 w:line="314" w:lineRule="auto"/>
        <w:ind w:left="2747" w:right="38" w:firstLine="254"/>
        <w:jc w:val="righ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tabs>
          <w:tab w:val="left" w:pos="773"/>
          <w:tab w:val="left" w:pos="1187"/>
          <w:tab w:val="left" w:pos="1539"/>
        </w:tabs>
        <w:spacing w:before="0" w:line="117" w:lineRule="exact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176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OBRAS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INSTALACIONES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pict>
          <v:shape id="_x0000_s1107" o:spid="_x0000_s1107" o:spt="202" type="#_x0000_t202" style="position:absolute;left:0pt;margin-left:264.5pt;margin-top:-17pt;height:17.9pt;width:510.05pt;mso-position-horizontal-relative:page;z-index:25169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5"/>
                    <w:gridCol w:w="1132"/>
                    <w:gridCol w:w="1080"/>
                    <w:gridCol w:w="1081"/>
                    <w:gridCol w:w="1120"/>
                    <w:gridCol w:w="1003"/>
                    <w:gridCol w:w="1095"/>
                    <w:gridCol w:w="1119"/>
                    <w:gridCol w:w="68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8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3,965.00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spacing w:before="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2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30"/>
                          <w:ind w:left="281" w:right="2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122,701.00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8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122,701.00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3,965.00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2,424.06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spacing w:before="32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2,424.06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32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614.06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27" w:right="2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120,276.94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81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120,276.94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8"/>
                          <w:spacing w:before="32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1,810.0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4"/>
        </w:rPr>
      </w:pPr>
      <w:r>
        <w:br w:type="column"/>
      </w:r>
    </w:p>
    <w:p>
      <w:pPr>
        <w:spacing w:before="0" w:line="240" w:lineRule="auto"/>
        <w:rPr>
          <w:sz w:val="14"/>
        </w:rPr>
      </w:pPr>
    </w:p>
    <w:p>
      <w:pPr>
        <w:spacing w:before="10" w:line="240" w:lineRule="auto"/>
        <w:rPr>
          <w:sz w:val="15"/>
        </w:rPr>
      </w:pPr>
    </w:p>
    <w:p>
      <w:pPr>
        <w:tabs>
          <w:tab w:val="left" w:pos="1459"/>
        </w:tabs>
        <w:spacing w:before="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position w:val="-2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1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spacing w:before="44" w:after="30"/>
        <w:ind w:left="3001" w:right="0" w:firstLine="0"/>
        <w:jc w:val="left"/>
        <w:rPr>
          <w:b/>
          <w:sz w:val="14"/>
        </w:rPr>
      </w:pPr>
      <w:r>
        <w:pict>
          <v:shape id="_x0000_s1108" o:spid="_x0000_s1108" o:spt="202" type="#_x0000_t202" style="position:absolute;left:0pt;margin-left:279.05pt;margin-top:1.15pt;height:7.35pt;width:495.5pt;mso-position-horizont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10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27" w:right="2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27" w:right="4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10"/>
        <w:gridCol w:w="1456"/>
        <w:gridCol w:w="936"/>
        <w:gridCol w:w="1225"/>
        <w:gridCol w:w="1082"/>
        <w:gridCol w:w="1081"/>
        <w:gridCol w:w="1081"/>
        <w:gridCol w:w="951"/>
        <w:gridCol w:w="1095"/>
        <w:gridCol w:w="1212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56" w:type="dxa"/>
          </w:tcPr>
          <w:p>
            <w:pPr>
              <w:pStyle w:val="8"/>
              <w:spacing w:before="0"/>
              <w:ind w:left="511" w:right="4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424,500.00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424,500.00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8" w:right="3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2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23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424,500.00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424,500.00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spacing w:before="37" w:line="150" w:lineRule="atLeast"/>
              <w:ind w:left="122" w:right="5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56" w:type="dxa"/>
          </w:tcPr>
          <w:p>
            <w:pPr>
              <w:pStyle w:val="8"/>
              <w:ind w:left="511" w:right="4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379,000.00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379,000.00</w:t>
            </w:r>
          </w:p>
        </w:tc>
        <w:tc>
          <w:tcPr>
            <w:tcW w:w="1082" w:type="dxa"/>
          </w:tcPr>
          <w:p>
            <w:pPr>
              <w:pStyle w:val="8"/>
              <w:ind w:left="368" w:right="3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2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3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379,000.00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379,000.00</w:t>
            </w:r>
          </w:p>
        </w:tc>
        <w:tc>
          <w:tcPr>
            <w:tcW w:w="596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109" o:spid="_x0000_s1109" o:spt="202" type="#_x0000_t202" style="position:absolute;left:0pt;margin-left:264.5pt;margin-top:1.1pt;height:7.35pt;width:510.05pt;mso-position-horizont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803,500.00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803,500.00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68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7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5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420" w:right="3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803,500.00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803,500.00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10"/>
        <w:gridCol w:w="1456"/>
        <w:gridCol w:w="935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56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27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CORREOS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TELÉGRAFOS</w:t>
            </w:r>
          </w:p>
        </w:tc>
        <w:tc>
          <w:tcPr>
            <w:tcW w:w="145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081" w:type="dxa"/>
          </w:tcPr>
          <w:p>
            <w:pPr>
              <w:pStyle w:val="8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45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45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1" w:type="dxa"/>
          </w:tcPr>
          <w:p>
            <w:pPr>
              <w:pStyle w:val="8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27" w:right="1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spacing w:before="8" w:line="290" w:lineRule="auto"/>
              <w:ind w:left="122" w:right="18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JURÍDICOS</w:t>
            </w:r>
          </w:p>
        </w:tc>
        <w:tc>
          <w:tcPr>
            <w:tcW w:w="14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27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45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1" w:type="dxa"/>
          </w:tcPr>
          <w:p>
            <w:pPr>
              <w:pStyle w:val="8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56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125,000.00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125,000.00</w:t>
            </w:r>
          </w:p>
        </w:tc>
        <w:tc>
          <w:tcPr>
            <w:tcW w:w="1081" w:type="dxa"/>
          </w:tcPr>
          <w:p>
            <w:pPr>
              <w:pStyle w:val="8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22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125,000.00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125,000.00</w:t>
            </w:r>
          </w:p>
        </w:tc>
        <w:tc>
          <w:tcPr>
            <w:tcW w:w="594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10" o:spid="_x0000_s1110" o:spt="202" type="#_x0000_t202" style="position:absolute;left:0pt;margin-left:260.55pt;margin-top:-1pt;height:17.9pt;width:514pt;mso-position-horizontal-relative:page;z-index:25169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0"/>
                    <w:gridCol w:w="896"/>
                    <w:gridCol w:w="1264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334,300.00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334,300.00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334,300.00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1,137,800.00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1,137,800.00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1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1,137,800.00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1,137,800.00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11" o:spid="_x0000_s1111" o:spt="1" style="position:absolute;left:0pt;margin-left:18pt;margin-top:11.2pt;height:2.5pt;width:756pt;mso-position-horizontal-relative:page;mso-wrap-distance-bottom:0pt;mso-wrap-distance-top:0pt;z-index:-251524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after="0" w:line="240" w:lineRule="auto"/>
        <w:rPr>
          <w:sz w:val="19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6"/>
        <w:ind w:left="0" w:right="38" w:firstLine="0"/>
        <w:jc w:val="right"/>
        <w:rPr>
          <w:b/>
          <w:sz w:val="14"/>
        </w:rPr>
      </w:pPr>
      <w:r>
        <w:pict>
          <v:shape id="_x0000_s1112" o:spid="_x0000_s1112" o:spt="202" type="#_x0000_t202" style="position:absolute;left:0pt;margin-left:18pt;margin-top:-167.2pt;height:163.2pt;width:756pt;mso-position-horizontal-relative:page;z-index:251695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10"/>
                    <w:gridCol w:w="1456"/>
                    <w:gridCol w:w="935"/>
                    <w:gridCol w:w="1106"/>
                    <w:gridCol w:w="1147"/>
                    <w:gridCol w:w="1080"/>
                    <w:gridCol w:w="1133"/>
                    <w:gridCol w:w="949"/>
                    <w:gridCol w:w="1094"/>
                    <w:gridCol w:w="1157"/>
                    <w:gridCol w:w="63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140,000.00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140,000.00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11,726.00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2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149.00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149.00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30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139,851.00</w:t>
                        </w:r>
                      </w:p>
                    </w:tc>
                    <w:tc>
                      <w:tcPr>
                        <w:tcW w:w="115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38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139,851.00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149.0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ind w:left="1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CORREOS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TELÉGRAFOS</w:t>
                        </w: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1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DIVULGACIÓN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INFORMACIÓN</w:t>
                        </w: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110,000.00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1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8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110,000.00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IMPRESIÓN,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ENCUADERNACIÓN Y</w:t>
                        </w: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1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156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REPRODUCCIÓN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1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30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1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1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30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COMUNICACIONES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1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30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CÓMPUTO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1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30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1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ATENCIÓN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PROTOCOLO</w:t>
                        </w:r>
                      </w:p>
                    </w:tc>
                    <w:tc>
                      <w:tcPr>
                        <w:tcW w:w="1456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1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1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636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tabs>
          <w:tab w:val="left" w:pos="773"/>
          <w:tab w:val="left" w:pos="1187"/>
          <w:tab w:val="left" w:pos="1539"/>
        </w:tabs>
        <w:spacing w:before="32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MAQUINARIAS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10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pict>
          <v:shape id="_x0000_s1113" o:spid="_x0000_s1113" o:spt="202" type="#_x0000_t202" style="position:absolute;left:0pt;margin-left:264.5pt;margin-top:-10.55pt;height:7.35pt;width:509.95pt;mso-position-horizontal-relative:page;z-index:25169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105"/>
                    <w:gridCol w:w="1146"/>
                    <w:gridCol w:w="1080"/>
                    <w:gridCol w:w="1133"/>
                    <w:gridCol w:w="950"/>
                    <w:gridCol w:w="1094"/>
                    <w:gridCol w:w="1158"/>
                    <w:gridCol w:w="64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511,000.00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511,000.00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11,726.00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149.00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spacing w:before="0"/>
                          <w:ind w:left="295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149.00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510,851.00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510,851.00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8"/>
                          <w:spacing w:before="0"/>
                          <w:ind w:left="38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149.0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50,000.00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10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10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50,000.00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10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10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10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10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4"/>
        </w:rPr>
      </w:pPr>
      <w:r>
        <w:br w:type="column"/>
      </w:r>
    </w:p>
    <w:p>
      <w:pPr>
        <w:tabs>
          <w:tab w:val="left" w:pos="1459"/>
        </w:tabs>
        <w:spacing w:before="125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position w:val="-2"/>
          <w:sz w:val="10"/>
        </w:rPr>
        <w:t>50,000.00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10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87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69"/>
          </w:cols>
        </w:sectPr>
      </w:pPr>
    </w:p>
    <w:p>
      <w:pPr>
        <w:spacing w:before="45"/>
        <w:ind w:left="2747" w:right="11538" w:firstLine="254"/>
        <w:jc w:val="left"/>
        <w:rPr>
          <w:b/>
          <w:sz w:val="14"/>
        </w:rPr>
      </w:pPr>
      <w:r>
        <w:pict>
          <v:rect id="_x0000_s1114" o:spid="_x0000_s1114" o:spt="1" style="position:absolute;left:0pt;margin-left:18pt;margin-top:168pt;height:2.5pt;width:756pt;mso-position-horizontal-relative:page;mso-position-vertical-relative:page;z-index:-2515568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15" o:spid="_x0000_s1115" o:spt="202" type="#_x0000_t202" style="position:absolute;left:0pt;margin-left:264.5pt;margin-top:1.2pt;height:17.9pt;width:510pt;mso-position-horizontal-relative:page;z-index:251695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106"/>
                    <w:gridCol w:w="1147"/>
                    <w:gridCol w:w="1080"/>
                    <w:gridCol w:w="1133"/>
                    <w:gridCol w:w="949"/>
                    <w:gridCol w:w="1094"/>
                    <w:gridCol w:w="1157"/>
                    <w:gridCol w:w="64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1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8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1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30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561,000.00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561,000.00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32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11,726.00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2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149.00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spacing w:before="32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149.00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8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560,851.00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560,851.00</w:t>
                        </w:r>
                      </w:p>
                    </w:tc>
                    <w:tc>
                      <w:tcPr>
                        <w:tcW w:w="646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149.0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10"/>
        <w:gridCol w:w="1457"/>
        <w:gridCol w:w="935"/>
        <w:gridCol w:w="1226"/>
        <w:gridCol w:w="962"/>
        <w:gridCol w:w="1081"/>
        <w:gridCol w:w="1081"/>
        <w:gridCol w:w="1069"/>
        <w:gridCol w:w="1096"/>
        <w:gridCol w:w="1211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57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313,008.00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313,008.00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17,153.82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17,153.82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17,153.82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295,854.18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295,854.18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45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24,432.00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24,432.00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24,432.00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24,432.00</w:t>
            </w:r>
          </w:p>
        </w:tc>
        <w:tc>
          <w:tcPr>
            <w:tcW w:w="593" w:type="dxa"/>
          </w:tcPr>
          <w:p>
            <w:pPr>
              <w:pStyle w:val="8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5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35,976.00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35,976.00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1,652.28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1,652.28</w:t>
            </w:r>
          </w:p>
        </w:tc>
        <w:tc>
          <w:tcPr>
            <w:tcW w:w="106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1,652.28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34,323.72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34,323.72</w:t>
            </w:r>
          </w:p>
        </w:tc>
        <w:tc>
          <w:tcPr>
            <w:tcW w:w="593" w:type="dxa"/>
          </w:tcPr>
          <w:p>
            <w:pPr>
              <w:pStyle w:val="8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5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3" w:type="dxa"/>
          </w:tcPr>
          <w:p>
            <w:pPr>
              <w:pStyle w:val="8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45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57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1,078.00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1,078.00</w:t>
            </w:r>
          </w:p>
        </w:tc>
        <w:tc>
          <w:tcPr>
            <w:tcW w:w="106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1,078.00</w:t>
            </w:r>
          </w:p>
        </w:tc>
        <w:tc>
          <w:tcPr>
            <w:tcW w:w="1096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-1,078.00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-1,078.00</w:t>
            </w:r>
          </w:p>
        </w:tc>
        <w:tc>
          <w:tcPr>
            <w:tcW w:w="593" w:type="dxa"/>
          </w:tcPr>
          <w:p>
            <w:pPr>
              <w:pStyle w:val="8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57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>
            <w:pPr>
              <w:pStyle w:val="8"/>
              <w:spacing w:before="37" w:line="150" w:lineRule="atLeast"/>
              <w:ind w:left="123" w:right="51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5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593" w:type="dxa"/>
          </w:tcPr>
          <w:p>
            <w:pPr>
              <w:pStyle w:val="8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116" o:spid="_x0000_s1116" o:spt="202" type="#_x0000_t202" style="position:absolute;left:0pt;margin-left:264.5pt;margin-top:1.1pt;height:7.35pt;width:510pt;mso-position-horizontal-relative:page;z-index:251697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962"/>
                    <w:gridCol w:w="1079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568,416.00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568,416.00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7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19,884.10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19,884.10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19,884.10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548,531.90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548,531.90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92"/>
        <w:gridCol w:w="1573"/>
        <w:gridCol w:w="935"/>
        <w:gridCol w:w="1078"/>
        <w:gridCol w:w="1226"/>
        <w:gridCol w:w="1079"/>
        <w:gridCol w:w="1079"/>
        <w:gridCol w:w="949"/>
        <w:gridCol w:w="1093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573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759,000.00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spacing w:before="0"/>
              <w:ind w:left="3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759,000.00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660,000.00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left="298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759,000.00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left="3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759,000.00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3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639,900.00</w:t>
            </w:r>
          </w:p>
        </w:tc>
        <w:tc>
          <w:tcPr>
            <w:tcW w:w="935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left="3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639,900.00</w:t>
            </w:r>
          </w:p>
        </w:tc>
        <w:tc>
          <w:tcPr>
            <w:tcW w:w="1226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98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639,900.00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639,900.00</w:t>
            </w:r>
          </w:p>
        </w:tc>
        <w:tc>
          <w:tcPr>
            <w:tcW w:w="594" w:type="dxa"/>
          </w:tcPr>
          <w:p>
            <w:pPr>
              <w:pStyle w:val="8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w:pict>
          <v:shape id="_x0000_s1117" o:spid="_x0000_s1117" o:spt="202" type="#_x0000_t202" style="position:absolute;left:0pt;margin-left:260.55pt;margin-top:-1pt;height:7.35pt;width:513.95pt;mso-position-horizontal-relative:page;z-index:25169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118"/>
                    <w:gridCol w:w="1225"/>
                    <w:gridCol w:w="1080"/>
                    <w:gridCol w:w="1079"/>
                    <w:gridCol w:w="909"/>
                    <w:gridCol w:w="1093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1,398,900.00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1,398,900.00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09" w:type="dxa"/>
                      </w:tcPr>
                      <w:p>
                        <w:pPr>
                          <w:pStyle w:val="8"/>
                          <w:spacing w:before="0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8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1,398,900.00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1,398,900.00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18" o:spid="_x0000_s1118" o:spt="1" style="position:absolute;left:0pt;margin-left:18pt;margin-top:11.2pt;height:2.5pt;width:756pt;mso-position-horizontal-relative:page;mso-wrap-distance-bottom:0pt;mso-wrap-distance-top:0pt;z-index:-2515230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11" w:line="240" w:lineRule="auto"/>
        <w:rPr>
          <w:b/>
          <w:sz w:val="16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19" o:spid="_x0000_s1119" o:spt="1" style="position:absolute;left:0pt;margin-left:18pt;margin-top:-17.5pt;height:2.5pt;width:756pt;mso-position-horizontal-relative:page;z-index:-2515558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20" o:spid="_x0000_s1120" o:spt="202" type="#_x0000_t202" style="position:absolute;left:0pt;margin-left:18pt;margin-top:-16.25pt;height:12.2pt;width:756pt;mso-position-horizont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173"/>
                    <w:gridCol w:w="2393"/>
                    <w:gridCol w:w="936"/>
                    <w:gridCol w:w="1106"/>
                    <w:gridCol w:w="1200"/>
                    <w:gridCol w:w="1082"/>
                    <w:gridCol w:w="1081"/>
                    <w:gridCol w:w="951"/>
                    <w:gridCol w:w="1095"/>
                    <w:gridCol w:w="1212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2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4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630,400.00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630,400.00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38,974.00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68" w:right="3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2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7" w:right="3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630,400.00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96" w:lineRule="exact"/>
                          <w:ind w:left="2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630,400.00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21" o:spid="_x0000_s1121" o:spt="202" type="#_x0000_t202" style="position:absolute;left:0pt;margin-left:260.55pt;margin-top:3.7pt;height:17.9pt;width:514pt;mso-position-horizontal-relative:page;z-index:251700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0"/>
                    <w:gridCol w:w="896"/>
                    <w:gridCol w:w="1118"/>
                    <w:gridCol w:w="1106"/>
                    <w:gridCol w:w="1080"/>
                    <w:gridCol w:w="1079"/>
                    <w:gridCol w:w="1028"/>
                    <w:gridCol w:w="1093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630,400.00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0"/>
                          <w:ind w:left="243" w:right="2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630,400.00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left="284" w:right="2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38,974.00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right="2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630,400.00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/>
                          <w:ind w:right="4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630,400.00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2,597,716.00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32"/>
                          <w:ind w:left="243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2,597,716.00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2"/>
                          <w:ind w:left="284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698,974.00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19,884.10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19,884.10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32"/>
                          <w:ind w:right="2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19,884.10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2,577,831.90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2,577,831.90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10"/>
        <w:gridCol w:w="1457"/>
        <w:gridCol w:w="935"/>
        <w:gridCol w:w="1226"/>
        <w:gridCol w:w="961"/>
        <w:gridCol w:w="1080"/>
        <w:gridCol w:w="1080"/>
        <w:gridCol w:w="1069"/>
        <w:gridCol w:w="1095"/>
        <w:gridCol w:w="1158"/>
        <w:gridCol w:w="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57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189,600.00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189,600.00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11,954.17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11,954.17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11,954.17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177,645.83</w:t>
            </w:r>
          </w:p>
        </w:tc>
        <w:tc>
          <w:tcPr>
            <w:tcW w:w="1158" w:type="dxa"/>
          </w:tcPr>
          <w:p>
            <w:pPr>
              <w:pStyle w:val="8"/>
              <w:spacing w:before="30"/>
              <w:ind w:right="384"/>
              <w:rPr>
                <w:sz w:val="10"/>
              </w:rPr>
            </w:pPr>
            <w:r>
              <w:rPr>
                <w:w w:val="105"/>
                <w:sz w:val="10"/>
              </w:rPr>
              <w:t>177,645.83</w:t>
            </w:r>
          </w:p>
        </w:tc>
        <w:tc>
          <w:tcPr>
            <w:tcW w:w="647" w:type="dxa"/>
          </w:tcPr>
          <w:p>
            <w:pPr>
              <w:pStyle w:val="8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5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8,436.00</w:t>
            </w:r>
          </w:p>
        </w:tc>
        <w:tc>
          <w:tcPr>
            <w:tcW w:w="93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8,436.00</w:t>
            </w:r>
          </w:p>
        </w:tc>
        <w:tc>
          <w:tcPr>
            <w:tcW w:w="96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1,294.50</w:t>
            </w:r>
          </w:p>
        </w:tc>
        <w:tc>
          <w:tcPr>
            <w:tcW w:w="1080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1,294.50</w:t>
            </w:r>
          </w:p>
        </w:tc>
        <w:tc>
          <w:tcPr>
            <w:tcW w:w="106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1,294.50</w:t>
            </w:r>
          </w:p>
        </w:tc>
        <w:tc>
          <w:tcPr>
            <w:tcW w:w="1095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7,141.50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7,141.50</w:t>
            </w:r>
          </w:p>
        </w:tc>
        <w:tc>
          <w:tcPr>
            <w:tcW w:w="647" w:type="dxa"/>
          </w:tcPr>
          <w:p>
            <w:pPr>
              <w:pStyle w:val="8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5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3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647" w:type="dxa"/>
          </w:tcPr>
          <w:p>
            <w:pPr>
              <w:pStyle w:val="8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57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325.00</w:t>
            </w:r>
          </w:p>
        </w:tc>
        <w:tc>
          <w:tcPr>
            <w:tcW w:w="1080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325.00</w:t>
            </w:r>
          </w:p>
        </w:tc>
        <w:tc>
          <w:tcPr>
            <w:tcW w:w="106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325.00</w:t>
            </w:r>
          </w:p>
        </w:tc>
        <w:tc>
          <w:tcPr>
            <w:tcW w:w="1095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-325.00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-325.00</w:t>
            </w:r>
          </w:p>
        </w:tc>
        <w:tc>
          <w:tcPr>
            <w:tcW w:w="647" w:type="dxa"/>
          </w:tcPr>
          <w:p>
            <w:pPr>
              <w:pStyle w:val="8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57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47" w:type="dxa"/>
          </w:tcPr>
          <w:p>
            <w:pPr>
              <w:pStyle w:val="8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10" w:type="dxa"/>
          </w:tcPr>
          <w:p>
            <w:pPr>
              <w:pStyle w:val="8"/>
              <w:spacing w:before="37" w:line="150" w:lineRule="atLeast"/>
              <w:ind w:left="122" w:right="5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5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93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96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993.00</w:t>
            </w:r>
          </w:p>
        </w:tc>
        <w:tc>
          <w:tcPr>
            <w:tcW w:w="1080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993.00</w:t>
            </w:r>
          </w:p>
        </w:tc>
        <w:tc>
          <w:tcPr>
            <w:tcW w:w="106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31,007.00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83"/>
              <w:rPr>
                <w:sz w:val="10"/>
              </w:rPr>
            </w:pPr>
            <w:r>
              <w:rPr>
                <w:w w:val="105"/>
                <w:sz w:val="10"/>
              </w:rPr>
              <w:t>31,007.00</w:t>
            </w:r>
          </w:p>
        </w:tc>
        <w:tc>
          <w:tcPr>
            <w:tcW w:w="647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993.0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122" o:spid="_x0000_s1122" o:spt="202" type="#_x0000_t202" style="position:absolute;left:0pt;margin-left:264.5pt;margin-top:1.1pt;height:7.35pt;width:510pt;mso-position-horizontal-relative:page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963"/>
                    <w:gridCol w:w="1080"/>
                    <w:gridCol w:w="1081"/>
                    <w:gridCol w:w="1069"/>
                    <w:gridCol w:w="1095"/>
                    <w:gridCol w:w="1158"/>
                    <w:gridCol w:w="64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233,036.00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233,036.00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0"/>
                          <w:ind w:left="426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14,566.67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14,566.67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13,573.67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218,469.33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218,469.33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8"/>
                          <w:spacing w:before="0"/>
                          <w:ind w:left="37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993.0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2"/>
        <w:gridCol w:w="1574"/>
        <w:gridCol w:w="936"/>
        <w:gridCol w:w="1080"/>
        <w:gridCol w:w="1227"/>
        <w:gridCol w:w="1081"/>
        <w:gridCol w:w="1081"/>
        <w:gridCol w:w="951"/>
        <w:gridCol w:w="1096"/>
        <w:gridCol w:w="1212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574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339,240.00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339,240.00</w:t>
            </w:r>
          </w:p>
        </w:tc>
        <w:tc>
          <w:tcPr>
            <w:tcW w:w="1227" w:type="dxa"/>
          </w:tcPr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2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89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339,240.00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339,240.00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94,279.00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94,279.00</w:t>
            </w:r>
          </w:p>
        </w:tc>
        <w:tc>
          <w:tcPr>
            <w:tcW w:w="1227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2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89" w:right="23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94,279.00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94,279.00</w:t>
            </w:r>
          </w:p>
        </w:tc>
        <w:tc>
          <w:tcPr>
            <w:tcW w:w="596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23" o:spid="_x0000_s1123" o:spt="202" type="#_x0000_t202" style="position:absolute;left:0pt;margin-left:264.5pt;margin-top:-1pt;height:7.35pt;width:510.05pt;mso-position-horizontal-relative:page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079"/>
                    <w:gridCol w:w="1226"/>
                    <w:gridCol w:w="1082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433,519.00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433,519.00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68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7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422" w:right="3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433,519.00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433,519.00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199"/>
        <w:gridCol w:w="2367"/>
        <w:gridCol w:w="963"/>
        <w:gridCol w:w="1107"/>
        <w:gridCol w:w="1174"/>
        <w:gridCol w:w="1082"/>
        <w:gridCol w:w="1081"/>
        <w:gridCol w:w="977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199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67" w:type="dxa"/>
          </w:tcPr>
          <w:p>
            <w:pPr>
              <w:pStyle w:val="8"/>
              <w:spacing w:before="0"/>
              <w:ind w:left="14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left="426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1174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9,139.00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8" w:right="3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9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17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1185" w:type="dxa"/>
          </w:tcPr>
          <w:p>
            <w:pPr>
              <w:pStyle w:val="8"/>
              <w:spacing w:before="30" w:line="96" w:lineRule="exact"/>
              <w:ind w:left="3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24" o:spid="_x0000_s1124" o:spt="202" type="#_x0000_t202" style="position:absolute;left:0pt;margin-left:264.5pt;margin-top:-1pt;height:17.9pt;width:510.05pt;mso-position-horizontal-relative:page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5"/>
                    <w:gridCol w:w="1079"/>
                    <w:gridCol w:w="1107"/>
                    <w:gridCol w:w="1081"/>
                    <w:gridCol w:w="1080"/>
                    <w:gridCol w:w="1068"/>
                    <w:gridCol w:w="1094"/>
                    <w:gridCol w:w="1157"/>
                    <w:gridCol w:w="64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9,139.00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30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710,555.00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710,555.00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189,139.00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14,566.67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14,566.67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13,573.67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695,988.33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695,988.33</w:t>
                        </w:r>
                      </w:p>
                    </w:tc>
                    <w:tc>
                      <w:tcPr>
                        <w:tcW w:w="647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993.0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36"/>
        <w:gridCol w:w="1430"/>
        <w:gridCol w:w="961"/>
        <w:gridCol w:w="1199"/>
        <w:gridCol w:w="988"/>
        <w:gridCol w:w="1080"/>
        <w:gridCol w:w="1119"/>
        <w:gridCol w:w="1029"/>
        <w:gridCol w:w="1095"/>
        <w:gridCol w:w="1092"/>
        <w:gridCol w:w="6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430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8"/>
              <w:spacing w:before="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spacing w:before="0"/>
              <w:ind w:left="374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1092" w:type="dxa"/>
          </w:tcPr>
          <w:p>
            <w:pPr>
              <w:pStyle w:val="8"/>
              <w:spacing w:before="3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686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3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96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386.58</w:t>
            </w:r>
          </w:p>
        </w:tc>
        <w:tc>
          <w:tcPr>
            <w:tcW w:w="1119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386.58</w:t>
            </w:r>
          </w:p>
        </w:tc>
        <w:tc>
          <w:tcPr>
            <w:tcW w:w="1029" w:type="dxa"/>
          </w:tcPr>
          <w:p>
            <w:pPr>
              <w:pStyle w:val="8"/>
              <w:ind w:left="371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386.58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3,273.42</w:t>
            </w:r>
          </w:p>
        </w:tc>
        <w:tc>
          <w:tcPr>
            <w:tcW w:w="109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3,273.42</w:t>
            </w:r>
          </w:p>
        </w:tc>
        <w:tc>
          <w:tcPr>
            <w:tcW w:w="686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3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6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8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74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9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686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30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9" w:type="dxa"/>
          </w:tcPr>
          <w:p>
            <w:pPr>
              <w:pStyle w:val="8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74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6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430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119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029" w:type="dxa"/>
          </w:tcPr>
          <w:p>
            <w:pPr>
              <w:pStyle w:val="8"/>
              <w:ind w:left="371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-275.00</w:t>
            </w:r>
          </w:p>
        </w:tc>
        <w:tc>
          <w:tcPr>
            <w:tcW w:w="109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-275.00</w:t>
            </w:r>
          </w:p>
        </w:tc>
        <w:tc>
          <w:tcPr>
            <w:tcW w:w="686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37" w:line="150" w:lineRule="atLeast"/>
              <w:ind w:left="122" w:right="5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43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96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4,408.00</w:t>
            </w:r>
          </w:p>
        </w:tc>
        <w:tc>
          <w:tcPr>
            <w:tcW w:w="1119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4,408.00</w:t>
            </w:r>
          </w:p>
        </w:tc>
        <w:tc>
          <w:tcPr>
            <w:tcW w:w="1029" w:type="dxa"/>
          </w:tcPr>
          <w:p>
            <w:pPr>
              <w:pStyle w:val="8"/>
              <w:ind w:left="374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11,592.00</w:t>
            </w:r>
          </w:p>
        </w:tc>
        <w:tc>
          <w:tcPr>
            <w:tcW w:w="109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11,592.00</w:t>
            </w:r>
          </w:p>
        </w:tc>
        <w:tc>
          <w:tcPr>
            <w:tcW w:w="686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4,408.0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125" o:spid="_x0000_s1125" o:spt="202" type="#_x0000_t202" style="position:absolute;left:0pt;margin-left:267.15pt;margin-top:1.1pt;height:7.35pt;width:507.3pt;mso-position-horizontal-relative:page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988"/>
                    <w:gridCol w:w="1079"/>
                    <w:gridCol w:w="1119"/>
                    <w:gridCol w:w="1029"/>
                    <w:gridCol w:w="1095"/>
                    <w:gridCol w:w="1092"/>
                    <w:gridCol w:w="6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62,160.00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62,160.00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5,069.58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5,069.58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374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661.58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57,090.42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57,090.42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8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4,408.0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5"/>
        <w:gridCol w:w="1571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1" w:type="dxa"/>
          </w:tcPr>
          <w:p>
            <w:pPr>
              <w:pStyle w:val="8"/>
              <w:spacing w:before="0"/>
              <w:ind w:left="7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57,543.00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2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57,543.00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57,543.00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57,543.00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26" o:spid="_x0000_s1126" o:spt="202" type="#_x0000_t202" style="position:absolute;left:0pt;margin-left:267.15pt;margin-top:-1pt;height:7.35pt;width:507.4pt;mso-position-horizontal-relative:page;z-index:251700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57,543.00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57,543.00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57,543.00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57,543.00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226"/>
        <w:gridCol w:w="2341"/>
        <w:gridCol w:w="989"/>
        <w:gridCol w:w="1080"/>
        <w:gridCol w:w="1173"/>
        <w:gridCol w:w="1081"/>
        <w:gridCol w:w="1080"/>
        <w:gridCol w:w="1003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1" w:type="dxa"/>
          </w:tcPr>
          <w:p>
            <w:pPr>
              <w:pStyle w:val="8"/>
              <w:spacing w:before="0"/>
              <w:ind w:left="15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left="423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3,965.00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37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0"/>
              <w:ind w:left="419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158" w:type="dxa"/>
          </w:tcPr>
          <w:p>
            <w:pPr>
              <w:pStyle w:val="8"/>
              <w:spacing w:before="30" w:line="96" w:lineRule="exact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27" o:spid="_x0000_s1127" o:spt="202" type="#_x0000_t202" style="position:absolute;left:0pt;margin-left:264.5pt;margin-top:-1pt;height:17.9pt;width:510.05pt;mso-position-horizontal-relative:page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5"/>
                    <w:gridCol w:w="1132"/>
                    <w:gridCol w:w="1080"/>
                    <w:gridCol w:w="1081"/>
                    <w:gridCol w:w="1120"/>
                    <w:gridCol w:w="1003"/>
                    <w:gridCol w:w="1095"/>
                    <w:gridCol w:w="1119"/>
                    <w:gridCol w:w="68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8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3,965.00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spacing w:before="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27" w:right="1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30"/>
                          <w:ind w:left="281" w:right="2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125,103.00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8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125,103.00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3,965.00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5,069.58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spacing w:before="32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5,069.58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32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661.58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27" w:right="2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120,033.42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81" w:right="3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120,033.42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8"/>
                          <w:spacing w:before="32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4,408.0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28" o:spid="_x0000_s1128" o:spt="1" style="position:absolute;left:0pt;margin-left:18pt;margin-top:11.2pt;height:2.5pt;width:756pt;mso-position-horizontal-relative:page;mso-wrap-distance-bottom:0pt;mso-wrap-distance-top:0pt;z-index:-2515220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3" w:line="240" w:lineRule="auto"/>
        <w:rPr>
          <w:b/>
          <w:sz w:val="28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rect id="_x0000_s1129" o:spid="_x0000_s1129" o:spt="1" style="position:absolute;left:0pt;margin-left:18pt;margin-top:-93pt;height:2.5pt;width:756pt;mso-position-horizontal-relative:page;z-index:-2515548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30" o:spid="_x0000_s1130" o:spt="202" type="#_x0000_t202" style="position:absolute;left:0pt;margin-left:18pt;margin-top:-91.75pt;height:94.35pt;width:756pt;mso-position-horizontal-relative:page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6"/>
                    <w:gridCol w:w="1430"/>
                    <w:gridCol w:w="961"/>
                    <w:gridCol w:w="1199"/>
                    <w:gridCol w:w="1027"/>
                    <w:gridCol w:w="1080"/>
                    <w:gridCol w:w="1080"/>
                    <w:gridCol w:w="1029"/>
                    <w:gridCol w:w="1095"/>
                    <w:gridCol w:w="1184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ENERGÍA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ELÉCTRICA</w:t>
                        </w:r>
                      </w:p>
                    </w:tc>
                    <w:tc>
                      <w:tcPr>
                        <w:tcW w:w="1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966.84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966.84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71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966.84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4,433.16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4,433.16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3,660.00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3,660.00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ind w:left="371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3,060.00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3,060.00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1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1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ind w:left="374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ind w:left="371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1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1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ind w:left="374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spacing w:before="37" w:line="150" w:lineRule="atLeas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30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1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1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ind w:left="374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31" o:spid="_x0000_s1131" o:spt="202" type="#_x0000_t202" style="position:absolute;left:0pt;margin-left:267.15pt;margin-top:3.7pt;height:7.35pt;width:507.4pt;mso-position-horizontal-relative:page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34,060.00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1,816.84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1,816.84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1,816.84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32,243.16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32,243.16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2"/>
        <w:gridCol w:w="1574"/>
        <w:gridCol w:w="936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574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75,570.00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75,570.00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27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75,570.00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75,570.00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138,839.00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138,839.00</w:t>
            </w:r>
          </w:p>
        </w:tc>
        <w:tc>
          <w:tcPr>
            <w:tcW w:w="1081" w:type="dxa"/>
          </w:tcPr>
          <w:p>
            <w:pPr>
              <w:pStyle w:val="8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2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138,839.00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138,839.00</w:t>
            </w:r>
          </w:p>
        </w:tc>
        <w:tc>
          <w:tcPr>
            <w:tcW w:w="595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32" o:spid="_x0000_s1132" o:spt="202" type="#_x0000_t202" style="position:absolute;left:0pt;margin-left:264.5pt;margin-top:-1pt;height:7.35pt;width:510.05pt;mso-position-horizontal-relative:page;z-index:251705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214,409.00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214,409.00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68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7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5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420" w:right="3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214,409.00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214,409.00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5"/>
        <w:gridCol w:w="1571"/>
        <w:gridCol w:w="962"/>
        <w:gridCol w:w="1106"/>
        <w:gridCol w:w="1173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71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3,965.00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30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7" w:right="3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5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64,500.00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64,500.00</w:t>
            </w:r>
          </w:p>
        </w:tc>
        <w:tc>
          <w:tcPr>
            <w:tcW w:w="117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29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298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64,500.00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6" w:after="0" w:line="240" w:lineRule="auto"/>
        <w:rPr>
          <w:b/>
          <w:sz w:val="13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483"/>
        <w:gridCol w:w="939"/>
        <w:gridCol w:w="1015"/>
        <w:gridCol w:w="1107"/>
        <w:gridCol w:w="1121"/>
        <w:gridCol w:w="1081"/>
        <w:gridCol w:w="1108"/>
        <w:gridCol w:w="1004"/>
        <w:gridCol w:w="1096"/>
        <w:gridCol w:w="1159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88" w:type="dxa"/>
            <w:gridSpan w:val="5"/>
          </w:tcPr>
          <w:p>
            <w:pPr>
              <w:pStyle w:val="8"/>
              <w:tabs>
                <w:tab w:val="left" w:pos="4761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69,900.00</w:t>
            </w:r>
          </w:p>
        </w:tc>
        <w:tc>
          <w:tcPr>
            <w:tcW w:w="1015" w:type="dxa"/>
          </w:tcPr>
          <w:p>
            <w:pPr>
              <w:pStyle w:val="8"/>
              <w:spacing w:before="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69,900.00</w:t>
            </w:r>
          </w:p>
        </w:tc>
        <w:tc>
          <w:tcPr>
            <w:tcW w:w="1121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3,965.00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spacing w:before="0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69,900.00</w:t>
            </w:r>
          </w:p>
        </w:tc>
        <w:tc>
          <w:tcPr>
            <w:tcW w:w="1159" w:type="dxa"/>
          </w:tcPr>
          <w:p>
            <w:pPr>
              <w:pStyle w:val="8"/>
              <w:spacing w:before="3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69,900.00</w:t>
            </w:r>
          </w:p>
        </w:tc>
        <w:tc>
          <w:tcPr>
            <w:tcW w:w="714" w:type="dxa"/>
          </w:tcPr>
          <w:p>
            <w:pPr>
              <w:pStyle w:val="8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88" w:type="dxa"/>
            <w:gridSpan w:val="5"/>
          </w:tcPr>
          <w:p>
            <w:pPr>
              <w:pStyle w:val="8"/>
              <w:tabs>
                <w:tab w:val="left" w:pos="470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318,369.00</w:t>
            </w:r>
          </w:p>
        </w:tc>
        <w:tc>
          <w:tcPr>
            <w:tcW w:w="1015" w:type="dxa"/>
          </w:tcPr>
          <w:p>
            <w:pPr>
              <w:pStyle w:val="8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32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318,369.00</w:t>
            </w:r>
          </w:p>
        </w:tc>
        <w:tc>
          <w:tcPr>
            <w:tcW w:w="1121" w:type="dxa"/>
          </w:tcPr>
          <w:p>
            <w:pPr>
              <w:pStyle w:val="8"/>
              <w:spacing w:before="32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3,965.00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1,816.84</w:t>
            </w:r>
          </w:p>
        </w:tc>
        <w:tc>
          <w:tcPr>
            <w:tcW w:w="1108" w:type="dxa"/>
          </w:tcPr>
          <w:p>
            <w:pPr>
              <w:pStyle w:val="8"/>
              <w:spacing w:before="32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1,816.84</w:t>
            </w:r>
          </w:p>
        </w:tc>
        <w:tc>
          <w:tcPr>
            <w:tcW w:w="1004" w:type="dxa"/>
          </w:tcPr>
          <w:p>
            <w:pPr>
              <w:pStyle w:val="8"/>
              <w:spacing w:before="32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1,816.84</w:t>
            </w:r>
          </w:p>
        </w:tc>
        <w:tc>
          <w:tcPr>
            <w:tcW w:w="1096" w:type="dxa"/>
          </w:tcPr>
          <w:p>
            <w:pPr>
              <w:pStyle w:val="8"/>
              <w:spacing w:before="32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316,552.16</w:t>
            </w:r>
          </w:p>
        </w:tc>
        <w:tc>
          <w:tcPr>
            <w:tcW w:w="1159" w:type="dxa"/>
          </w:tcPr>
          <w:p>
            <w:pPr>
              <w:pStyle w:val="8"/>
              <w:spacing w:before="62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316,552.16</w:t>
            </w:r>
          </w:p>
        </w:tc>
        <w:tc>
          <w:tcPr>
            <w:tcW w:w="714" w:type="dxa"/>
          </w:tcPr>
          <w:p>
            <w:pPr>
              <w:pStyle w:val="8"/>
              <w:spacing w:before="32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88" w:type="dxa"/>
            <w:gridSpan w:val="5"/>
          </w:tcPr>
          <w:p>
            <w:pPr>
              <w:pStyle w:val="8"/>
              <w:tabs>
                <w:tab w:val="left" w:pos="4576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38,470,096.00</w:t>
            </w:r>
          </w:p>
        </w:tc>
        <w:tc>
          <w:tcPr>
            <w:tcW w:w="1015" w:type="dxa"/>
          </w:tcPr>
          <w:p>
            <w:pPr>
              <w:pStyle w:val="8"/>
              <w:spacing w:before="3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107,800.00</w:t>
            </w:r>
          </w:p>
        </w:tc>
        <w:tc>
          <w:tcPr>
            <w:tcW w:w="1107" w:type="dxa"/>
          </w:tcPr>
          <w:p>
            <w:pPr>
              <w:pStyle w:val="8"/>
              <w:spacing w:before="37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38,577,896.00</w:t>
            </w:r>
          </w:p>
        </w:tc>
        <w:tc>
          <w:tcPr>
            <w:tcW w:w="1121" w:type="dxa"/>
          </w:tcPr>
          <w:p>
            <w:pPr>
              <w:pStyle w:val="8"/>
              <w:spacing w:before="37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3,668,024.76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118,810.04</w:t>
            </w:r>
          </w:p>
        </w:tc>
        <w:tc>
          <w:tcPr>
            <w:tcW w:w="1108" w:type="dxa"/>
          </w:tcPr>
          <w:p>
            <w:pPr>
              <w:pStyle w:val="8"/>
              <w:spacing w:before="37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118,810.04</w:t>
            </w:r>
          </w:p>
        </w:tc>
        <w:tc>
          <w:tcPr>
            <w:tcW w:w="1004" w:type="dxa"/>
          </w:tcPr>
          <w:p>
            <w:pPr>
              <w:pStyle w:val="8"/>
              <w:spacing w:before="37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72,118.04</w:t>
            </w:r>
          </w:p>
        </w:tc>
        <w:tc>
          <w:tcPr>
            <w:tcW w:w="1096" w:type="dxa"/>
          </w:tcPr>
          <w:p>
            <w:pPr>
              <w:pStyle w:val="8"/>
              <w:spacing w:before="37"/>
              <w:ind w:right="248"/>
              <w:rPr>
                <w:sz w:val="10"/>
              </w:rPr>
            </w:pPr>
            <w:r>
              <w:rPr>
                <w:w w:val="105"/>
                <w:sz w:val="10"/>
              </w:rPr>
              <w:t>38,459,085.96</w:t>
            </w:r>
          </w:p>
        </w:tc>
        <w:tc>
          <w:tcPr>
            <w:tcW w:w="1159" w:type="dxa"/>
          </w:tcPr>
          <w:p>
            <w:pPr>
              <w:pStyle w:val="8"/>
              <w:spacing w:before="67" w:line="96" w:lineRule="exact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38,459,085.96</w:t>
            </w:r>
          </w:p>
        </w:tc>
        <w:tc>
          <w:tcPr>
            <w:tcW w:w="714" w:type="dxa"/>
          </w:tcPr>
          <w:p>
            <w:pPr>
              <w:pStyle w:val="8"/>
              <w:spacing w:before="37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46,692.0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88" w:type="dxa"/>
            <w:gridSpan w:val="5"/>
          </w:tcPr>
          <w:p>
            <w:pPr>
              <w:pStyle w:val="8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01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07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2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08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04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59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05" w:type="dxa"/>
          </w:tcPr>
          <w:p>
            <w:pPr>
              <w:pStyle w:val="8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23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</w:tcPr>
          <w:p>
            <w:pPr>
              <w:pStyle w:val="8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939" w:type="dxa"/>
          </w:tcPr>
          <w:p>
            <w:pPr>
              <w:pStyle w:val="8"/>
              <w:spacing w:before="23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spacing w:before="23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107" w:type="dxa"/>
          </w:tcPr>
          <w:p>
            <w:pPr>
              <w:pStyle w:val="8"/>
              <w:spacing w:before="23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121" w:type="dxa"/>
          </w:tcPr>
          <w:p>
            <w:pPr>
              <w:pStyle w:val="8"/>
              <w:spacing w:before="23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8" w:type="dxa"/>
          </w:tcPr>
          <w:p>
            <w:pPr>
              <w:pStyle w:val="8"/>
              <w:spacing w:before="23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4" w:type="dxa"/>
          </w:tcPr>
          <w:p>
            <w:pPr>
              <w:pStyle w:val="8"/>
              <w:spacing w:before="23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23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159" w:type="dxa"/>
          </w:tcPr>
          <w:p>
            <w:pPr>
              <w:pStyle w:val="8"/>
              <w:spacing w:before="53" w:line="96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714" w:type="dxa"/>
          </w:tcPr>
          <w:p>
            <w:pPr>
              <w:pStyle w:val="8"/>
              <w:spacing w:before="23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33" o:spid="_x0000_s1133" o:spt="202" type="#_x0000_t202" style="position:absolute;left:0pt;margin-left:279.05pt;margin-top:-1pt;height:7.35pt;width:495.5pt;mso-position-horizontal-relative:page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68"/>
                    <w:gridCol w:w="1079"/>
                    <w:gridCol w:w="1172"/>
                    <w:gridCol w:w="1080"/>
                    <w:gridCol w:w="1079"/>
                    <w:gridCol w:w="1079"/>
                    <w:gridCol w:w="1002"/>
                    <w:gridCol w:w="1094"/>
                    <w:gridCol w:w="1157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6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spacing w:before="0"/>
                          <w:ind w:left="430" w:right="3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07"/>
        <w:gridCol w:w="1568"/>
        <w:gridCol w:w="1054"/>
        <w:gridCol w:w="1200"/>
        <w:gridCol w:w="989"/>
        <w:gridCol w:w="1081"/>
        <w:gridCol w:w="1173"/>
        <w:gridCol w:w="977"/>
        <w:gridCol w:w="1096"/>
        <w:gridCol w:w="1093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568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54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19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93" w:type="dxa"/>
          </w:tcPr>
          <w:p>
            <w:pPr>
              <w:pStyle w:val="8"/>
              <w:spacing w:before="3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687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6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105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109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687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6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105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109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687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6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05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09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687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6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105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109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687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56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105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109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687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68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5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9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687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6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4,433.00</w:t>
            </w:r>
          </w:p>
        </w:tc>
        <w:tc>
          <w:tcPr>
            <w:tcW w:w="1173" w:type="dxa"/>
          </w:tcPr>
          <w:p>
            <w:pPr>
              <w:pStyle w:val="8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4,433.00</w:t>
            </w:r>
          </w:p>
        </w:tc>
        <w:tc>
          <w:tcPr>
            <w:tcW w:w="977" w:type="dxa"/>
          </w:tcPr>
          <w:p>
            <w:pPr>
              <w:pStyle w:val="8"/>
              <w:ind w:left="419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67.00</w:t>
            </w:r>
          </w:p>
        </w:tc>
        <w:tc>
          <w:tcPr>
            <w:tcW w:w="109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67.00</w:t>
            </w:r>
          </w:p>
        </w:tc>
        <w:tc>
          <w:tcPr>
            <w:tcW w:w="687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4,433.0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6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7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34" o:spid="_x0000_s1134" o:spt="1" style="position:absolute;left:0pt;margin-left:18pt;margin-top:11.2pt;height:2.5pt;width:756pt;mso-position-horizontal-relative:page;mso-wrap-distance-bottom:0pt;mso-wrap-distance-top:0pt;z-index:-2515210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2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35" o:spid="_x0000_s1135" o:spt="1" style="position:absolute;left:0pt;margin-left:18pt;margin-top:-77.9pt;height:2.5pt;width:756pt;mso-position-horizontal-relative:page;z-index:-2515537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36" o:spid="_x0000_s1136" o:spt="202" type="#_x0000_t202" style="position:absolute;left:0pt;margin-left:18pt;margin-top:-76.65pt;height:72.6pt;width:756pt;mso-position-horizontal-relative:page;z-index:2517063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466"/>
                    <w:gridCol w:w="962"/>
                    <w:gridCol w:w="1198"/>
                    <w:gridCol w:w="962"/>
                    <w:gridCol w:w="1080"/>
                    <w:gridCol w:w="1106"/>
                    <w:gridCol w:w="1068"/>
                    <w:gridCol w:w="1094"/>
                    <w:gridCol w:w="1065"/>
                    <w:gridCol w:w="70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30" w:right="2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58,200.00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58,200.00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2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58,200.00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58,200.00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2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2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46,288.00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46,288.00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1,091.00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30" w:right="2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37,712.00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37,712.00</w:t>
                        </w:r>
                      </w:p>
                    </w:tc>
                    <w:tc>
                      <w:tcPr>
                        <w:tcW w:w="70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45,197.0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37" o:spid="_x0000_s1137" o:spt="202" type="#_x0000_t202" style="position:absolute;left:0pt;margin-left:264.5pt;margin-top:3.7pt;height:17.9pt;width:509.9pt;mso-position-horizontal-relative:page;z-index:2517073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8"/>
                    <w:gridCol w:w="1028"/>
                    <w:gridCol w:w="1226"/>
                    <w:gridCol w:w="963"/>
                    <w:gridCol w:w="1080"/>
                    <w:gridCol w:w="1107"/>
                    <w:gridCol w:w="1043"/>
                    <w:gridCol w:w="1095"/>
                    <w:gridCol w:w="1092"/>
                    <w:gridCol w:w="71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569,400.00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left="336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573,900.00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50,721.00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0"/>
                          <w:ind w:left="308" w:right="3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50,721.00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1,091.00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27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523,179.00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30"/>
                          <w:ind w:left="256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523,179.00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49,630.0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8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569,400.00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32"/>
                          <w:ind w:left="336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576,100.00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50,721.00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32"/>
                          <w:ind w:left="308" w:right="3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50,721.00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32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1,091.00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27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525,379.00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56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525,379.00</w:t>
                        </w: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8"/>
                          <w:spacing w:before="32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49,630.0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99"/>
        <w:gridCol w:w="1465"/>
        <w:gridCol w:w="961"/>
        <w:gridCol w:w="1198"/>
        <w:gridCol w:w="1080"/>
        <w:gridCol w:w="1079"/>
        <w:gridCol w:w="1079"/>
        <w:gridCol w:w="975"/>
        <w:gridCol w:w="1093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65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28,700.00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28,700.00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spacing w:before="0"/>
              <w:ind w:left="434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left="300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28,700.00</w:t>
            </w:r>
          </w:p>
        </w:tc>
        <w:tc>
          <w:tcPr>
            <w:tcW w:w="1183" w:type="dxa"/>
          </w:tcPr>
          <w:p>
            <w:pPr>
              <w:pStyle w:val="8"/>
              <w:spacing w:before="30"/>
              <w:ind w:left="308" w:right="3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28,700.00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6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ind w:left="434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300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8" w:right="3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593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ind w:left="434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300" w:right="2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8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593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ind w:left="434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300" w:right="2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8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593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ind w:left="434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300" w:right="2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8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593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ind w:left="434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300" w:right="2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8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3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6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ind w:left="434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300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8" w:right="3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3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ind w:left="434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300" w:right="2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8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3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4,700.00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4,700.00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ind w:left="434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300" w:right="2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4,700.00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8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4,700.00</w:t>
            </w:r>
          </w:p>
        </w:tc>
        <w:tc>
          <w:tcPr>
            <w:tcW w:w="593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7,400.00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7,400.00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ind w:left="434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300" w:right="2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7,400.00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left="308" w:right="3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7,400.00</w:t>
            </w:r>
          </w:p>
        </w:tc>
        <w:tc>
          <w:tcPr>
            <w:tcW w:w="593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96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34" w:right="31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0" w:right="2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183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left="308" w:right="3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38" o:spid="_x0000_s1138" o:spt="202" type="#_x0000_t202" style="position:absolute;left:0pt;margin-left:264.5pt;margin-top:-1pt;height:17.9pt;width:510pt;mso-position-horizontal-relative:page;z-index:2517073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1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732"/>
        <w:gridCol w:w="1833"/>
        <w:gridCol w:w="935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32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833" w:type="dxa"/>
          </w:tcPr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142,100.00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142,100.00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10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27" w:right="2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142,100.00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142,100.00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3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833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1081" w:type="dxa"/>
          </w:tcPr>
          <w:p>
            <w:pPr>
              <w:pStyle w:val="8"/>
              <w:ind w:left="310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594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3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833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1081" w:type="dxa"/>
          </w:tcPr>
          <w:p>
            <w:pPr>
              <w:pStyle w:val="8"/>
              <w:ind w:left="310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594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3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833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1081" w:type="dxa"/>
          </w:tcPr>
          <w:p>
            <w:pPr>
              <w:pStyle w:val="8"/>
              <w:ind w:left="310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594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3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833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1081" w:type="dxa"/>
          </w:tcPr>
          <w:p>
            <w:pPr>
              <w:pStyle w:val="8"/>
              <w:ind w:left="310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594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3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833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081" w:type="dxa"/>
          </w:tcPr>
          <w:p>
            <w:pPr>
              <w:pStyle w:val="8"/>
              <w:ind w:left="310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594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39" o:spid="_x0000_s1139" o:spt="1" style="position:absolute;left:0pt;margin-left:18pt;margin-top:11.2pt;height:2.5pt;width:756pt;mso-position-horizontal-relative:page;mso-wrap-distance-bottom:0pt;mso-wrap-distance-top:0pt;z-index:-2515200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3" w:line="240" w:lineRule="auto"/>
        <w:rPr>
          <w:b/>
          <w:sz w:val="28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rect id="_x0000_s1140" o:spid="_x0000_s1140" o:spt="1" style="position:absolute;left:0pt;margin-left:18pt;margin-top:-93pt;height:2.5pt;width:756pt;mso-position-horizontal-relative:page;z-index:-2515527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41" o:spid="_x0000_s1141" o:spt="202" type="#_x0000_t202" style="position:absolute;left:0pt;margin-left:18pt;margin-top:-91.75pt;height:87.7pt;width:756pt;mso-position-horizontal-relative:page;z-index:2517084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466"/>
                    <w:gridCol w:w="962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8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7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30" w:right="1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left="307" w:right="3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8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17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27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6" w:right="4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8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17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1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7" w:right="3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8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17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1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7" w:right="3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8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17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1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07" w:right="3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8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7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27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296" w:right="4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42" o:spid="_x0000_s1142" o:spt="202" type="#_x0000_t202" style="position:absolute;left:0pt;margin-left:264.5pt;margin-top:3.7pt;height:7.35pt;width:510pt;mso-position-horizontal-relative:page;z-index:2517094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12"/>
        <w:gridCol w:w="1452"/>
        <w:gridCol w:w="934"/>
        <w:gridCol w:w="1224"/>
        <w:gridCol w:w="1080"/>
        <w:gridCol w:w="1079"/>
        <w:gridCol w:w="1079"/>
        <w:gridCol w:w="949"/>
        <w:gridCol w:w="1094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452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4" w:type="dxa"/>
          </w:tcPr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30" w:right="2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5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5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45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5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5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5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452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45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5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5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</w:p>
        </w:tc>
        <w:tc>
          <w:tcPr>
            <w:tcW w:w="145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3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30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2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112" w:type="dxa"/>
          </w:tcPr>
          <w:p>
            <w:pPr>
              <w:pStyle w:val="8"/>
              <w:spacing w:before="8" w:line="113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INSTRUMENTAL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MÉDICO-QUIRÚRGICOS,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5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0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</w:p>
        </w:tc>
        <w:tc>
          <w:tcPr>
            <w:tcW w:w="42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spacing w:before="17" w:line="285" w:lineRule="auto"/>
              <w:ind w:left="125" w:right="89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LABORATORIO Y CUIDADO DE LA SALUD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ÚTILES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COCINA 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COMEDOR</w:t>
            </w:r>
          </w:p>
        </w:tc>
        <w:tc>
          <w:tcPr>
            <w:tcW w:w="1452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4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42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30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0" w:type="dxa"/>
          </w:tcPr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spacing w:before="54" w:line="150" w:lineRule="atLeast"/>
              <w:ind w:left="125" w:right="5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 ELÉCTRICOS,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 REDES</w:t>
            </w:r>
          </w:p>
        </w:tc>
        <w:tc>
          <w:tcPr>
            <w:tcW w:w="145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0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spacing w:before="17" w:line="285" w:lineRule="auto"/>
              <w:ind w:left="125" w:right="9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52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4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42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30" w:right="2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</w:p>
        </w:tc>
        <w:tc>
          <w:tcPr>
            <w:tcW w:w="145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2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43" o:spid="_x0000_s1143" o:spt="202" type="#_x0000_t202" style="position:absolute;left:0pt;margin-left:264.5pt;margin-top:-1pt;height:17.9pt;width:510pt;mso-position-horizontal-relative:page;z-index:2517084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836,000.00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1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836,000.00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836,000.00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44" o:spid="_x0000_s1144" o:spt="1" style="position:absolute;left:0pt;margin-left:18pt;margin-top:11.2pt;height:2.5pt;width:756pt;mso-position-horizontal-relative:page;mso-wrap-distance-bottom:0pt;mso-wrap-distance-top:0pt;z-index:-2515189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145" o:spid="_x0000_s1145" o:spt="1" style="position:absolute;left:0pt;margin-left:18pt;margin-top:168pt;height:2.5pt;width:756pt;mso-position-horizontal-relative:page;mso-position-vertical-relative:page;z-index:-2515517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line="240" w:lineRule="auto"/>
        <w:rPr>
          <w:b/>
          <w:sz w:val="23"/>
        </w:rPr>
      </w:pPr>
    </w:p>
    <w:p>
      <w:pPr>
        <w:spacing w:before="121" w:after="29"/>
        <w:ind w:left="3001" w:right="0" w:firstLine="0"/>
        <w:jc w:val="left"/>
        <w:rPr>
          <w:b/>
          <w:sz w:val="14"/>
        </w:rPr>
      </w:pPr>
      <w:r>
        <w:pict>
          <v:shape id="_x0000_s1146" o:spid="_x0000_s1146" o:spt="202" type="#_x0000_t202" style="position:absolute;left:0pt;margin-left:18pt;margin-top:-181.05pt;height:178.3pt;width:756pt;mso-position-horizontal-relative:page;z-index:2517104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4"/>
                    <w:gridCol w:w="1441"/>
                    <w:gridCol w:w="989"/>
                    <w:gridCol w:w="1227"/>
                    <w:gridCol w:w="1029"/>
                    <w:gridCol w:w="1082"/>
                    <w:gridCol w:w="1135"/>
                    <w:gridCol w:w="952"/>
                    <w:gridCol w:w="1097"/>
                    <w:gridCol w:w="1160"/>
                    <w:gridCol w:w="63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274,100.00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274,100.00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68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274,100.00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274,100.00</w:t>
                        </w:r>
                      </w:p>
                    </w:tc>
                    <w:tc>
                      <w:tcPr>
                        <w:tcW w:w="63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5,100.00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368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8"/>
                          <w:ind w:right="4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5,100.00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5,100.00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368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8"/>
                          <w:ind w:right="4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4,260.00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4,260.00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368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8"/>
                          <w:ind w:right="4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4,260.00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4,260.00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2,650.00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2,650.00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368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8"/>
                          <w:ind w:right="4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2,650.00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2,650.00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368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8"/>
                          <w:ind w:right="4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367" w:right="3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336.00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8"/>
                          <w:ind w:righ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336.00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64.00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8"/>
                          <w:ind w:right="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336.0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368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8"/>
                          <w:ind w:right="4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368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8"/>
                          <w:ind w:right="4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368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8"/>
                          <w:ind w:right="4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368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8"/>
                          <w:ind w:right="4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8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67" w:right="3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856.00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856.00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21,144.00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21,144.00</w:t>
                        </w:r>
                      </w:p>
                    </w:tc>
                    <w:tc>
                      <w:tcPr>
                        <w:tcW w:w="63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856.0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47" o:spid="_x0000_s1147" o:spt="202" type="#_x0000_t202" style="position:absolute;left:0pt;margin-left:264.5pt;margin-top:5pt;height:7.35pt;width:509.95pt;mso-position-horizontal-relative:page;z-index:2517114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7"/>
                    <w:gridCol w:w="988"/>
                    <w:gridCol w:w="1225"/>
                    <w:gridCol w:w="989"/>
                    <w:gridCol w:w="1080"/>
                    <w:gridCol w:w="1173"/>
                    <w:gridCol w:w="951"/>
                    <w:gridCol w:w="1095"/>
                    <w:gridCol w:w="1119"/>
                    <w:gridCol w:w="6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331,810.00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3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332,210.00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left="426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1,192.00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1,192.00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422" w:right="2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331,018.00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331,018.00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8"/>
                          <w:spacing w:before="0"/>
                          <w:ind w:left="3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1,192.0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10"/>
        <w:gridCol w:w="1557"/>
        <w:gridCol w:w="936"/>
        <w:gridCol w:w="1226"/>
        <w:gridCol w:w="1082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1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557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8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89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5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2" w:type="dxa"/>
          </w:tcPr>
          <w:p>
            <w:pPr>
              <w:pStyle w:val="8"/>
              <w:ind w:left="368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89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5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2" w:type="dxa"/>
          </w:tcPr>
          <w:p>
            <w:pPr>
              <w:pStyle w:val="8"/>
              <w:ind w:left="368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89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55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2" w:type="dxa"/>
          </w:tcPr>
          <w:p>
            <w:pPr>
              <w:pStyle w:val="8"/>
              <w:ind w:left="368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89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5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2" w:type="dxa"/>
          </w:tcPr>
          <w:p>
            <w:pPr>
              <w:pStyle w:val="8"/>
              <w:ind w:left="368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89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5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2" w:type="dxa"/>
          </w:tcPr>
          <w:p>
            <w:pPr>
              <w:pStyle w:val="8"/>
              <w:ind w:left="368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89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5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2" w:type="dxa"/>
          </w:tcPr>
          <w:p>
            <w:pPr>
              <w:pStyle w:val="8"/>
              <w:ind w:left="368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89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557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2" w:type="dxa"/>
          </w:tcPr>
          <w:p>
            <w:pPr>
              <w:pStyle w:val="8"/>
              <w:ind w:left="368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89" w:right="1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55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2" w:type="dxa"/>
          </w:tcPr>
          <w:p>
            <w:pPr>
              <w:pStyle w:val="8"/>
              <w:ind w:left="368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89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5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2" w:type="dxa"/>
          </w:tcPr>
          <w:p>
            <w:pPr>
              <w:pStyle w:val="8"/>
              <w:ind w:left="368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89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1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55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2" w:type="dxa"/>
          </w:tcPr>
          <w:p>
            <w:pPr>
              <w:pStyle w:val="8"/>
              <w:ind w:left="368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89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1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</w:p>
        </w:tc>
        <w:tc>
          <w:tcPr>
            <w:tcW w:w="155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68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9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9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10" w:type="dxa"/>
          </w:tcPr>
          <w:p>
            <w:pPr>
              <w:pStyle w:val="8"/>
              <w:spacing w:before="8" w:line="113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INSTRUMENTAL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MÉDICO-QUIRÚRGICOS,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55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5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10" w:type="dxa"/>
          </w:tcPr>
          <w:p>
            <w:pPr>
              <w:pStyle w:val="8"/>
              <w:spacing w:before="17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LABORATORIO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CUIDADO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SALUD</w:t>
            </w:r>
          </w:p>
        </w:tc>
        <w:tc>
          <w:tcPr>
            <w:tcW w:w="155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5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</w:tbl>
    <w:p>
      <w:pPr>
        <w:spacing w:after="0"/>
        <w:jc w:val="left"/>
        <w:rPr>
          <w:sz w:val="8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48" o:spid="_x0000_s1148" o:spt="1" style="position:absolute;left:0pt;margin-left:18pt;margin-top:11.2pt;height:2.5pt;width:756pt;mso-position-horizontal-relative:page;mso-wrap-distance-bottom:0pt;mso-wrap-distance-top:0pt;z-index:-2515179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line="240" w:lineRule="auto"/>
        <w:rPr>
          <w:b/>
          <w:sz w:val="28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49" o:spid="_x0000_s1149" o:spt="1" style="position:absolute;left:0pt;margin-left:18pt;margin-top:-70.2pt;height:2.5pt;width:756pt;mso-position-horizontal-relative:page;z-index:-2515507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50" o:spid="_x0000_s1150" o:spt="202" type="#_x0000_t202" style="position:absolute;left:0pt;margin-left:18pt;margin-top:-68.95pt;height:64.9pt;width:756pt;mso-position-horizontal-relative:page;z-index:2517125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13"/>
                    <w:gridCol w:w="1453"/>
                    <w:gridCol w:w="936"/>
                    <w:gridCol w:w="1225"/>
                    <w:gridCol w:w="1081"/>
                    <w:gridCol w:w="1080"/>
                    <w:gridCol w:w="1080"/>
                    <w:gridCol w:w="950"/>
                    <w:gridCol w:w="1095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509" w:right="3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8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27" w:right="1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5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left="509" w:right="3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8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27" w:right="1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9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509" w:right="4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8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27" w:right="2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left="509" w:right="4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8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27" w:right="22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51" o:spid="_x0000_s1151" o:spt="202" type="#_x0000_t202" style="position:absolute;left:0pt;margin-left:264.5pt;margin-top:3.7pt;height:17.9pt;width:510pt;mso-position-horizontal-relative:page;z-index:2517135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7"/>
                    <w:gridCol w:w="988"/>
                    <w:gridCol w:w="1224"/>
                    <w:gridCol w:w="988"/>
                    <w:gridCol w:w="1079"/>
                    <w:gridCol w:w="1171"/>
                    <w:gridCol w:w="948"/>
                    <w:gridCol w:w="1092"/>
                    <w:gridCol w:w="1116"/>
                    <w:gridCol w:w="6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0"/>
                          <w:ind w:left="279" w:right="2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8"/>
                          <w:spacing w:before="30"/>
                          <w:ind w:left="292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8"/>
                          <w:spacing w:before="0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948,810.00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949,210.00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1,192.00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8"/>
                          <w:spacing w:before="32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1,192.00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8"/>
                          <w:spacing w:before="32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32"/>
                          <w:ind w:left="279" w:right="2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948,018.00</w:t>
                        </w:r>
                      </w:p>
                    </w:tc>
                    <w:tc>
                      <w:tcPr>
                        <w:tcW w:w="1116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2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948,018.00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8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1,192.0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99"/>
        <w:gridCol w:w="1465"/>
        <w:gridCol w:w="961"/>
        <w:gridCol w:w="1198"/>
        <w:gridCol w:w="1080"/>
        <w:gridCol w:w="1080"/>
        <w:gridCol w:w="1080"/>
        <w:gridCol w:w="976"/>
        <w:gridCol w:w="1095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65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16,700.00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16,700.00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27" w:right="2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16,700.00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7" w:right="4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16,700.00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2,950.00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2,950.00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2,950.00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2,950.00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210.00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210.00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2,450.00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2,450.00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2,450.00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2,450.00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6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2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4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6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2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4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spacing w:before="37" w:line="150" w:lineRule="atLeast"/>
              <w:ind w:left="125" w:right="7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2,600.00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/>
        <w:ind w:left="2747" w:right="11538" w:firstLine="254"/>
        <w:jc w:val="left"/>
        <w:rPr>
          <w:b/>
          <w:sz w:val="14"/>
        </w:rPr>
      </w:pPr>
      <w:r>
        <w:pict>
          <v:shape id="_x0000_s1152" o:spid="_x0000_s1152" o:spt="202" type="#_x0000_t202" style="position:absolute;left:0pt;margin-left:264.5pt;margin-top:1.1pt;height:17.9pt;width:510pt;mso-position-horizontal-relative:page;z-index:2517135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1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06"/>
        <w:gridCol w:w="1659"/>
        <w:gridCol w:w="961"/>
        <w:gridCol w:w="1198"/>
        <w:gridCol w:w="1080"/>
        <w:gridCol w:w="1080"/>
        <w:gridCol w:w="1080"/>
        <w:gridCol w:w="976"/>
        <w:gridCol w:w="1095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659" w:type="dxa"/>
          </w:tcPr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69,300.00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69,300.00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4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2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69,300.00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7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69,300.00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65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080" w:type="dxa"/>
          </w:tcPr>
          <w:p>
            <w:pPr>
              <w:pStyle w:val="8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594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65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475.00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475.00</w:t>
            </w:r>
          </w:p>
        </w:tc>
        <w:tc>
          <w:tcPr>
            <w:tcW w:w="1080" w:type="dxa"/>
          </w:tcPr>
          <w:p>
            <w:pPr>
              <w:pStyle w:val="8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475.00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2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475.00</w:t>
            </w:r>
          </w:p>
        </w:tc>
        <w:tc>
          <w:tcPr>
            <w:tcW w:w="594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65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1080" w:type="dxa"/>
          </w:tcPr>
          <w:p>
            <w:pPr>
              <w:pStyle w:val="8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594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65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594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659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18,500.00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18,500.00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2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18,500.00</w:t>
            </w:r>
          </w:p>
        </w:tc>
        <w:tc>
          <w:tcPr>
            <w:tcW w:w="594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6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65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7" w:right="34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594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53" o:spid="_x0000_s1153" o:spt="1" style="position:absolute;left:0pt;margin-left:18pt;margin-top:11.2pt;height:2.5pt;width:756pt;mso-position-horizontal-relative:page;mso-wrap-distance-bottom:0pt;mso-wrap-distance-top:0pt;z-index:-2515169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8" w:line="240" w:lineRule="auto"/>
        <w:rPr>
          <w:b/>
          <w:sz w:val="19"/>
        </w:rPr>
      </w:pPr>
    </w:p>
    <w:p>
      <w:pPr>
        <w:spacing w:before="121" w:after="30"/>
        <w:ind w:left="3001" w:right="0" w:firstLine="0"/>
        <w:jc w:val="left"/>
        <w:rPr>
          <w:b/>
          <w:sz w:val="14"/>
        </w:rPr>
      </w:pPr>
      <w:r>
        <w:pict>
          <v:rect id="_x0000_s1154" o:spid="_x0000_s1154" o:spt="1" style="position:absolute;left:0pt;margin-left:18pt;margin-top:-76.6pt;height:2.5pt;width:756pt;mso-position-horizontal-relative:page;z-index:-2515496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55" o:spid="_x0000_s1155" o:spt="202" type="#_x0000_t202" style="position:absolute;left:0pt;margin-left:18pt;margin-top:-75.35pt;height:72.6pt;width:756pt;mso-position-horizontal-relative:page;z-index:2517145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466"/>
                    <w:gridCol w:w="962"/>
                    <w:gridCol w:w="1199"/>
                    <w:gridCol w:w="1081"/>
                    <w:gridCol w:w="1081"/>
                    <w:gridCol w:w="1081"/>
                    <w:gridCol w:w="977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8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0" w:right="3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9" w:right="2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left="301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8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20" w:right="3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289" w:right="1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1" w:right="2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8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20" w:right="3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289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1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8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20" w:right="3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289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01" w:right="3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8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20" w:right="3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9" w:right="28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301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56" o:spid="_x0000_s1156" o:spt="202" type="#_x0000_t202" style="position:absolute;left:0pt;margin-left:264.5pt;margin-top:5pt;height:7.35pt;width:510pt;mso-position-horizontal-relative:page;z-index:2517145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140,865.00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140,865.00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140,865.00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140,865.00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00"/>
        <w:gridCol w:w="1467"/>
        <w:gridCol w:w="962"/>
        <w:gridCol w:w="1200"/>
        <w:gridCol w:w="1055"/>
        <w:gridCol w:w="1081"/>
        <w:gridCol w:w="1107"/>
        <w:gridCol w:w="977"/>
        <w:gridCol w:w="1096"/>
        <w:gridCol w:w="1159"/>
        <w:gridCol w:w="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67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2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59" w:type="dxa"/>
          </w:tcPr>
          <w:p>
            <w:pPr>
              <w:pStyle w:val="8"/>
              <w:spacing w:before="30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621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AGROFORESTALES,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MADERA,</w:t>
            </w:r>
          </w:p>
        </w:tc>
        <w:tc>
          <w:tcPr>
            <w:tcW w:w="1467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2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21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spacing w:before="8" w:line="290" w:lineRule="auto"/>
              <w:ind w:left="123" w:right="13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CORCHO Y SUS MANUFACTURAS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PRENDAS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46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2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15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62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55" w:type="dxa"/>
          </w:tcPr>
          <w:p>
            <w:pPr>
              <w:pStyle w:val="8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2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21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55" w:type="dxa"/>
          </w:tcPr>
          <w:p>
            <w:pPr>
              <w:pStyle w:val="8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2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21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55" w:type="dxa"/>
          </w:tcPr>
          <w:p>
            <w:pPr>
              <w:pStyle w:val="8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2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621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55" w:type="dxa"/>
          </w:tcPr>
          <w:p>
            <w:pPr>
              <w:pStyle w:val="8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2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621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55" w:type="dxa"/>
          </w:tcPr>
          <w:p>
            <w:pPr>
              <w:pStyle w:val="8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2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621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55" w:type="dxa"/>
          </w:tcPr>
          <w:p>
            <w:pPr>
              <w:pStyle w:val="8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70.00</w:t>
            </w:r>
          </w:p>
        </w:tc>
        <w:tc>
          <w:tcPr>
            <w:tcW w:w="110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70.00</w:t>
            </w:r>
          </w:p>
        </w:tc>
        <w:tc>
          <w:tcPr>
            <w:tcW w:w="977" w:type="dxa"/>
          </w:tcPr>
          <w:p>
            <w:pPr>
              <w:pStyle w:val="8"/>
              <w:ind w:left="42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74,930.00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74,930.00</w:t>
            </w:r>
          </w:p>
        </w:tc>
        <w:tc>
          <w:tcPr>
            <w:tcW w:w="621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70.0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5" w:type="dxa"/>
          </w:tcPr>
          <w:p>
            <w:pPr>
              <w:pStyle w:val="8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2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621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55" w:type="dxa"/>
          </w:tcPr>
          <w:p>
            <w:pPr>
              <w:pStyle w:val="8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2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621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467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55" w:type="dxa"/>
          </w:tcPr>
          <w:p>
            <w:pPr>
              <w:pStyle w:val="8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2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5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621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CEMENTO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55" w:type="dxa"/>
          </w:tcPr>
          <w:p>
            <w:pPr>
              <w:pStyle w:val="8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2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21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55" w:type="dxa"/>
          </w:tcPr>
          <w:p>
            <w:pPr>
              <w:pStyle w:val="8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2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621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055" w:type="dxa"/>
          </w:tcPr>
          <w:p>
            <w:pPr>
              <w:pStyle w:val="8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2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621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67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55" w:type="dxa"/>
          </w:tcPr>
          <w:p>
            <w:pPr>
              <w:pStyle w:val="8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2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1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621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DEPORTIVOS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RECREATIVOS</w:t>
            </w:r>
          </w:p>
        </w:tc>
        <w:tc>
          <w:tcPr>
            <w:tcW w:w="146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2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2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spacing w:before="54" w:line="150" w:lineRule="atLeast"/>
              <w:ind w:left="123" w:right="6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MENORES, SUMINISTROS 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INSTRUMENTAL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MÉDICO-QUIRÚRGICOS,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67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55" w:type="dxa"/>
          </w:tcPr>
          <w:p>
            <w:pPr>
              <w:pStyle w:val="8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2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21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</w:p>
        </w:tc>
        <w:tc>
          <w:tcPr>
            <w:tcW w:w="43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spacing w:before="0" w:line="138" w:lineRule="exact"/>
              <w:ind w:left="123" w:right="8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LABORATORIO Y CUIDADO DE LA SALUD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ÚTILES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COCINA 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COMEDOR</w:t>
            </w:r>
          </w:p>
        </w:tc>
        <w:tc>
          <w:tcPr>
            <w:tcW w:w="1467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62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55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420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59" w:type="dxa"/>
          </w:tcPr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 w:line="96" w:lineRule="exact"/>
              <w:ind w:right="41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62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57" o:spid="_x0000_s1157" o:spt="1" style="position:absolute;left:0pt;margin-left:18pt;margin-top:11.2pt;height:2.5pt;width:756pt;mso-position-horizontal-relative:page;mso-wrap-distance-bottom:0pt;mso-wrap-distance-top:0pt;z-index:-2515159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4" w:line="240" w:lineRule="auto"/>
        <w:rPr>
          <w:b/>
          <w:sz w:val="22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58" o:spid="_x0000_s1158" o:spt="1" style="position:absolute;left:0pt;margin-left:18pt;margin-top:-55.1pt;height:2.5pt;width:756pt;mso-position-horizontal-relative:page;z-index:-2515486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59" o:spid="_x0000_s1159" o:spt="202" type="#_x0000_t202" style="position:absolute;left:0pt;margin-left:18pt;margin-top:-53.85pt;height:49.8pt;width:756pt;mso-position-horizontal-relative:page;z-index:2517155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40"/>
                    <w:gridCol w:w="1427"/>
                    <w:gridCol w:w="963"/>
                    <w:gridCol w:w="1199"/>
                    <w:gridCol w:w="989"/>
                    <w:gridCol w:w="1081"/>
                    <w:gridCol w:w="1173"/>
                    <w:gridCol w:w="977"/>
                    <w:gridCol w:w="1095"/>
                    <w:gridCol w:w="1092"/>
                    <w:gridCol w:w="67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43" w:line="150" w:lineRule="atLeast"/>
                          <w:ind w:left="123" w:righ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23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9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2,761.00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2,761.00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23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37,239.00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37,239.00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2,761.0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33,350.00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33,350.00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4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23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33,350.00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33,350.00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60" o:spid="_x0000_s1160" o:spt="202" type="#_x0000_t202" style="position:absolute;left:0pt;margin-left:264.5pt;margin-top:3.7pt;height:17.9pt;width:509.95pt;mso-position-horizontal-relative:page;z-index:2517166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988"/>
                    <w:gridCol w:w="1079"/>
                    <w:gridCol w:w="1172"/>
                    <w:gridCol w:w="950"/>
                    <w:gridCol w:w="1094"/>
                    <w:gridCol w:w="1118"/>
                    <w:gridCol w:w="6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525,350.00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525,350.00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2,831.00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2,831.00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522,519.00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30"/>
                          <w:ind w:left="243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522,519.00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2,831.0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666,215.00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666,215.00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2,831.00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32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2,831.00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663,384.00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43" w:right="27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663,384.00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2,831.0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99"/>
        <w:gridCol w:w="1465"/>
        <w:gridCol w:w="961"/>
        <w:gridCol w:w="1198"/>
        <w:gridCol w:w="1080"/>
        <w:gridCol w:w="1080"/>
        <w:gridCol w:w="1080"/>
        <w:gridCol w:w="976"/>
        <w:gridCol w:w="1095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65" w:type="dxa"/>
          </w:tcPr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27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7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6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2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4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7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left="307" w:right="3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27" w:right="2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left="307" w:right="4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61" o:spid="_x0000_s1161" o:spt="202" type="#_x0000_t202" style="position:absolute;left:0pt;margin-left:267.15pt;margin-top:-1pt;height:17.9pt;width:507.35pt;mso-position-horizontal-relative:page;z-index:2517155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2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left="301" w:right="4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1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32"/>
                          <w:ind w:left="422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1" w:right="4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879"/>
        <w:gridCol w:w="1633"/>
        <w:gridCol w:w="987"/>
        <w:gridCol w:w="1225"/>
        <w:gridCol w:w="1027"/>
        <w:gridCol w:w="1080"/>
        <w:gridCol w:w="1133"/>
        <w:gridCol w:w="950"/>
        <w:gridCol w:w="1095"/>
        <w:gridCol w:w="1158"/>
        <w:gridCol w:w="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9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633" w:type="dxa"/>
          </w:tcPr>
          <w:p>
            <w:pPr>
              <w:pStyle w:val="8"/>
              <w:spacing w:before="0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390,900.00</w:t>
            </w:r>
          </w:p>
        </w:tc>
        <w:tc>
          <w:tcPr>
            <w:tcW w:w="987" w:type="dxa"/>
          </w:tcPr>
          <w:p>
            <w:pPr>
              <w:pStyle w:val="8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390,900.00</w:t>
            </w:r>
          </w:p>
        </w:tc>
        <w:tc>
          <w:tcPr>
            <w:tcW w:w="1027" w:type="dxa"/>
          </w:tcPr>
          <w:p>
            <w:pPr>
              <w:pStyle w:val="8"/>
              <w:spacing w:before="0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390,900.00</w:t>
            </w:r>
          </w:p>
        </w:tc>
        <w:tc>
          <w:tcPr>
            <w:tcW w:w="1158" w:type="dxa"/>
          </w:tcPr>
          <w:p>
            <w:pPr>
              <w:pStyle w:val="8"/>
              <w:spacing w:before="30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390,900.00</w:t>
            </w:r>
          </w:p>
        </w:tc>
        <w:tc>
          <w:tcPr>
            <w:tcW w:w="647" w:type="dxa"/>
          </w:tcPr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633" w:type="dxa"/>
          </w:tcPr>
          <w:p>
            <w:pPr>
              <w:pStyle w:val="8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98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27" w:type="dxa"/>
          </w:tcPr>
          <w:p>
            <w:pPr>
              <w:pStyle w:val="8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76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647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633" w:type="dxa"/>
          </w:tcPr>
          <w:p>
            <w:pPr>
              <w:pStyle w:val="8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98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027" w:type="dxa"/>
          </w:tcPr>
          <w:p>
            <w:pPr>
              <w:pStyle w:val="8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76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647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633" w:type="dxa"/>
          </w:tcPr>
          <w:p>
            <w:pPr>
              <w:pStyle w:val="8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728.00</w:t>
            </w:r>
          </w:p>
        </w:tc>
        <w:tc>
          <w:tcPr>
            <w:tcW w:w="98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728.00</w:t>
            </w:r>
          </w:p>
        </w:tc>
        <w:tc>
          <w:tcPr>
            <w:tcW w:w="1027" w:type="dxa"/>
          </w:tcPr>
          <w:p>
            <w:pPr>
              <w:pStyle w:val="8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728.00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76"/>
              <w:rPr>
                <w:sz w:val="10"/>
              </w:rPr>
            </w:pPr>
            <w:r>
              <w:rPr>
                <w:w w:val="105"/>
                <w:sz w:val="10"/>
              </w:rPr>
              <w:t>728.00</w:t>
            </w:r>
          </w:p>
        </w:tc>
        <w:tc>
          <w:tcPr>
            <w:tcW w:w="647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633" w:type="dxa"/>
          </w:tcPr>
          <w:p>
            <w:pPr>
              <w:pStyle w:val="8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1,950.00</w:t>
            </w:r>
          </w:p>
        </w:tc>
        <w:tc>
          <w:tcPr>
            <w:tcW w:w="98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1,950.00</w:t>
            </w:r>
          </w:p>
        </w:tc>
        <w:tc>
          <w:tcPr>
            <w:tcW w:w="1027" w:type="dxa"/>
          </w:tcPr>
          <w:p>
            <w:pPr>
              <w:pStyle w:val="8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1,950.00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76"/>
              <w:rPr>
                <w:sz w:val="10"/>
              </w:rPr>
            </w:pPr>
            <w:r>
              <w:rPr>
                <w:w w:val="105"/>
                <w:sz w:val="10"/>
              </w:rPr>
              <w:t>1,950.00</w:t>
            </w:r>
          </w:p>
        </w:tc>
        <w:tc>
          <w:tcPr>
            <w:tcW w:w="647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633" w:type="dxa"/>
          </w:tcPr>
          <w:p>
            <w:pPr>
              <w:pStyle w:val="8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8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27" w:type="dxa"/>
          </w:tcPr>
          <w:p>
            <w:pPr>
              <w:pStyle w:val="8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76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647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633" w:type="dxa"/>
          </w:tcPr>
          <w:p>
            <w:pPr>
              <w:pStyle w:val="8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027" w:type="dxa"/>
          </w:tcPr>
          <w:p>
            <w:pPr>
              <w:pStyle w:val="8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308.00</w:t>
            </w:r>
          </w:p>
        </w:tc>
        <w:tc>
          <w:tcPr>
            <w:tcW w:w="1133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308.00</w:t>
            </w:r>
          </w:p>
        </w:tc>
        <w:tc>
          <w:tcPr>
            <w:tcW w:w="950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92.00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75"/>
              <w:rPr>
                <w:sz w:val="10"/>
              </w:rPr>
            </w:pPr>
            <w:r>
              <w:rPr>
                <w:w w:val="105"/>
                <w:sz w:val="10"/>
              </w:rPr>
              <w:t>92.00</w:t>
            </w:r>
          </w:p>
        </w:tc>
        <w:tc>
          <w:tcPr>
            <w:tcW w:w="647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308.0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633" w:type="dxa"/>
          </w:tcPr>
          <w:p>
            <w:pPr>
              <w:pStyle w:val="8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8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27" w:type="dxa"/>
          </w:tcPr>
          <w:p>
            <w:pPr>
              <w:pStyle w:val="8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647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62" o:spid="_x0000_s1162" o:spt="1" style="position:absolute;left:0pt;margin-left:18pt;margin-top:11.2pt;height:2.5pt;width:756pt;mso-position-horizontal-relative:page;mso-wrap-distance-bottom:0pt;mso-wrap-distance-top:0pt;z-index:-2515148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8" w:line="240" w:lineRule="auto"/>
        <w:rPr>
          <w:b/>
          <w:sz w:val="15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63" o:spid="_x0000_s1163" o:spt="1" style="position:absolute;left:0pt;margin-left:18pt;margin-top:-62.8pt;height:2.5pt;width:756pt;mso-position-horizontal-relative:page;z-index:-2515476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64" o:spid="_x0000_s1164" o:spt="202" type="#_x0000_t202" style="position:absolute;left:0pt;margin-left:18pt;margin-top:-61.55pt;height:57.5pt;width:756pt;mso-position-horizontal-relative:page;z-index:2517176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27"/>
                    <w:gridCol w:w="1441"/>
                    <w:gridCol w:w="989"/>
                    <w:gridCol w:w="1174"/>
                    <w:gridCol w:w="989"/>
                    <w:gridCol w:w="1081"/>
                    <w:gridCol w:w="1174"/>
                    <w:gridCol w:w="986"/>
                    <w:gridCol w:w="1096"/>
                    <w:gridCol w:w="1084"/>
                    <w:gridCol w:w="67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2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4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8" w:right="3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left="307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4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8"/>
                          <w:ind w:left="418" w:right="3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3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7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8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4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8"/>
                          <w:ind w:left="418" w:right="3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37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07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8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27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1,795.25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1,795.25</w:t>
                        </w:r>
                      </w:p>
                    </w:tc>
                    <w:tc>
                      <w:tcPr>
                        <w:tcW w:w="98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8" w:right="3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-1,795.25</w:t>
                        </w:r>
                      </w:p>
                    </w:tc>
                    <w:tc>
                      <w:tcPr>
                        <w:tcW w:w="1084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307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-1,795.25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1,795.2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65" o:spid="_x0000_s1165" o:spt="202" type="#_x0000_t202" style="position:absolute;left:0pt;margin-left:264.5pt;margin-top:3.7pt;height:17.9pt;width:509.95pt;mso-position-horizontal-relative:page;z-index:2517186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7"/>
                    <w:gridCol w:w="988"/>
                    <w:gridCol w:w="1225"/>
                    <w:gridCol w:w="989"/>
                    <w:gridCol w:w="1080"/>
                    <w:gridCol w:w="1173"/>
                    <w:gridCol w:w="951"/>
                    <w:gridCol w:w="1095"/>
                    <w:gridCol w:w="1119"/>
                    <w:gridCol w:w="6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427,478.00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427,878.00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2,103.25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2,103.25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27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425,774.75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30"/>
                          <w:ind w:left="280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425,774.75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8"/>
                          <w:spacing w:before="0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2,103.2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427,478.00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427,878.00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2,103.25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32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2,103.25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27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425,774.75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80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425,774.75</w:t>
                        </w:r>
                      </w:p>
                    </w:tc>
                    <w:tc>
                      <w:tcPr>
                        <w:tcW w:w="686" w:type="dxa"/>
                      </w:tcPr>
                      <w:p>
                        <w:pPr>
                          <w:pStyle w:val="8"/>
                          <w:spacing w:before="32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2,103.2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705"/>
        <w:gridCol w:w="1860"/>
        <w:gridCol w:w="1079"/>
        <w:gridCol w:w="1079"/>
        <w:gridCol w:w="1079"/>
        <w:gridCol w:w="1079"/>
        <w:gridCol w:w="1079"/>
        <w:gridCol w:w="1094"/>
        <w:gridCol w:w="1094"/>
        <w:gridCol w:w="1064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0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ABONOS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FERTILIZANTES</w:t>
            </w:r>
          </w:p>
        </w:tc>
        <w:tc>
          <w:tcPr>
            <w:tcW w:w="1860" w:type="dxa"/>
          </w:tcPr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4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30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4" w:type="dxa"/>
          </w:tcPr>
          <w:p>
            <w:pPr>
              <w:pStyle w:val="8"/>
              <w:spacing w:before="3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70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860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4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6"/>
        <w:ind w:left="0" w:right="0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0"/>
        </w:rPr>
      </w:pPr>
      <w:r>
        <w:br w:type="column"/>
      </w:r>
    </w:p>
    <w:p>
      <w:pPr>
        <w:spacing w:before="1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spacing w:before="4" w:line="240" w:lineRule="auto"/>
        <w:rPr>
          <w:sz w:val="2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73"/>
        <w:gridCol w:w="1492"/>
        <w:gridCol w:w="935"/>
        <w:gridCol w:w="1225"/>
        <w:gridCol w:w="1080"/>
        <w:gridCol w:w="1080"/>
        <w:gridCol w:w="1080"/>
        <w:gridCol w:w="949"/>
        <w:gridCol w:w="1094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92" w:type="dxa"/>
          </w:tcPr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250,050.00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250,050.00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250,050.00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250,050.00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492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593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COMERCIALES,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CARTULINAS,</w:t>
            </w:r>
          </w:p>
        </w:tc>
        <w:tc>
          <w:tcPr>
            <w:tcW w:w="1492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593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CARTONES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OTROS</w:t>
            </w:r>
          </w:p>
          <w:p>
            <w:pPr>
              <w:pStyle w:val="8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9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9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3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LIBROS,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REVISTAS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PERIÓDICOS</w:t>
            </w:r>
          </w:p>
        </w:tc>
        <w:tc>
          <w:tcPr>
            <w:tcW w:w="149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3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ARTÍCULOS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CAUCHO</w:t>
            </w:r>
          </w:p>
        </w:tc>
        <w:tc>
          <w:tcPr>
            <w:tcW w:w="149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9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3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92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102,000.00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102,000.00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102,000.00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102,000.00</w:t>
            </w:r>
          </w:p>
        </w:tc>
        <w:tc>
          <w:tcPr>
            <w:tcW w:w="593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9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3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92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593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49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93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49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3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9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92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593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73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</w:p>
        </w:tc>
        <w:tc>
          <w:tcPr>
            <w:tcW w:w="149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2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73" w:type="dxa"/>
          </w:tcPr>
          <w:p>
            <w:pPr>
              <w:pStyle w:val="8"/>
              <w:spacing w:before="8" w:line="113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INSTRUMENTAL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MÉDICO-QUIRÚRGICOS,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9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2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73" w:type="dxa"/>
          </w:tcPr>
          <w:p>
            <w:pPr>
              <w:pStyle w:val="8"/>
              <w:spacing w:before="17" w:line="96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LABORATORIO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CUIDADO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SALUD</w:t>
            </w:r>
          </w:p>
        </w:tc>
        <w:tc>
          <w:tcPr>
            <w:tcW w:w="149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</w:tbl>
    <w:p>
      <w:pPr>
        <w:spacing w:after="0"/>
        <w:jc w:val="left"/>
        <w:rPr>
          <w:sz w:val="8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66" o:spid="_x0000_s1166" o:spt="1" style="position:absolute;left:0pt;margin-left:18pt;margin-top:11.2pt;height:2.5pt;width:756pt;mso-position-horizontal-relative:page;mso-wrap-distance-bottom:0pt;mso-wrap-distance-top:0pt;z-index:-2515138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96"/>
        <w:ind w:left="2747" w:right="11538" w:firstLine="254"/>
        <w:jc w:val="left"/>
        <w:rPr>
          <w:b/>
          <w:sz w:val="14"/>
        </w:rPr>
      </w:pPr>
      <w:r>
        <w:pict>
          <v:rect id="_x0000_s1167" o:spid="_x0000_s1167" o:spt="1" style="position:absolute;left:0pt;margin-left:18pt;margin-top:-39.95pt;height:2.5pt;width:756pt;mso-position-horizontal-relative:page;z-index:-2515466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68" o:spid="_x0000_s1168" o:spt="202" type="#_x0000_t202" style="position:absolute;left:0pt;margin-left:18pt;margin-top:-38.7pt;height:34.7pt;width:756pt;mso-position-horizontal-relative:page;z-index:2517196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40"/>
                    <w:gridCol w:w="1427"/>
                    <w:gridCol w:w="963"/>
                    <w:gridCol w:w="1199"/>
                    <w:gridCol w:w="1082"/>
                    <w:gridCol w:w="1081"/>
                    <w:gridCol w:w="1081"/>
                    <w:gridCol w:w="977"/>
                    <w:gridCol w:w="1095"/>
                    <w:gridCol w:w="1185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43" w:line="150" w:lineRule="atLeast"/>
                          <w:ind w:left="123" w:righ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68" w:right="3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98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7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21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left="297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1" w:line="136" w:lineRule="exact"/>
                          <w:ind w:left="123" w:right="9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68" w:right="3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8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7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21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297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69" o:spid="_x0000_s1169" o:spt="202" type="#_x0000_t202" style="position:absolute;left:0pt;margin-left:264.5pt;margin-top:3.75pt;height:17.9pt;width:510pt;mso-position-horizontal-relative:page;z-index:2517207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704,050.00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704,050.00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704,050.00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704,050.00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704,050.00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704,050.00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1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704,050.00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704,050.00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73"/>
        <w:gridCol w:w="1493"/>
        <w:gridCol w:w="935"/>
        <w:gridCol w:w="1226"/>
        <w:gridCol w:w="1081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93" w:type="dxa"/>
          </w:tcPr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AGROFORESTALES,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MADERA,</w:t>
            </w:r>
          </w:p>
        </w:tc>
        <w:tc>
          <w:tcPr>
            <w:tcW w:w="1493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spacing w:before="8" w:line="290" w:lineRule="auto"/>
              <w:ind w:left="125" w:right="12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CORCHO Y SUS MANUFACTURAS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ACABADOS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</w:p>
        </w:tc>
        <w:tc>
          <w:tcPr>
            <w:tcW w:w="14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VESTUARIO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93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1" w:type="dxa"/>
          </w:tcPr>
          <w:p>
            <w:pPr>
              <w:pStyle w:val="8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COMERCIALES,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CARTULINAS,</w:t>
            </w:r>
          </w:p>
        </w:tc>
        <w:tc>
          <w:tcPr>
            <w:tcW w:w="1493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8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CARTONES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OTROS</w:t>
            </w:r>
          </w:p>
          <w:p>
            <w:pPr>
              <w:pStyle w:val="8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93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8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LIBROS,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REVISTAS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PERIÓDICOS</w:t>
            </w:r>
          </w:p>
        </w:tc>
        <w:tc>
          <w:tcPr>
            <w:tcW w:w="1493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81" w:type="dxa"/>
          </w:tcPr>
          <w:p>
            <w:pPr>
              <w:pStyle w:val="8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ARTÍCULOS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CAUCHO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8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81" w:type="dxa"/>
          </w:tcPr>
          <w:p>
            <w:pPr>
              <w:pStyle w:val="8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266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MEDICINALES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FARMACÉUTICOS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081" w:type="dxa"/>
          </w:tcPr>
          <w:p>
            <w:pPr>
              <w:pStyle w:val="8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081" w:type="dxa"/>
          </w:tcPr>
          <w:p>
            <w:pPr>
              <w:pStyle w:val="8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8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PORCELANA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8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CEMENTO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1" w:type="dxa"/>
          </w:tcPr>
          <w:p>
            <w:pPr>
              <w:pStyle w:val="8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CEMENTO,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PÓMEZ,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ASBESTO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</w:p>
        </w:tc>
        <w:tc>
          <w:tcPr>
            <w:tcW w:w="1493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93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081" w:type="dxa"/>
          </w:tcPr>
          <w:p>
            <w:pPr>
              <w:pStyle w:val="8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595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281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73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YESO</w:t>
            </w:r>
          </w:p>
          <w:p>
            <w:pPr>
              <w:pStyle w:val="8"/>
              <w:spacing w:before="24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SIDERÚRGICOS</w:t>
            </w:r>
          </w:p>
        </w:tc>
        <w:tc>
          <w:tcPr>
            <w:tcW w:w="14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70" o:spid="_x0000_s1170" o:spt="1" style="position:absolute;left:0pt;margin-left:18pt;margin-top:11.2pt;height:2.5pt;width:756pt;mso-position-horizontal-relative:page;mso-wrap-distance-bottom:0pt;mso-wrap-distance-top:0pt;z-index:-2515128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171" o:spid="_x0000_s1171" o:spt="1" style="position:absolute;left:0pt;margin-left:18pt;margin-top:168pt;height:2.5pt;width:756pt;mso-position-horizontal-relative:page;mso-position-vertical-relative:page;z-index:-2515456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16"/>
        </w:rPr>
      </w:pPr>
    </w:p>
    <w:p>
      <w:pPr>
        <w:spacing w:before="121"/>
        <w:ind w:left="2747" w:right="11538" w:firstLine="254"/>
        <w:jc w:val="left"/>
        <w:rPr>
          <w:b/>
          <w:sz w:val="14"/>
        </w:rPr>
      </w:pPr>
      <w:r>
        <w:pict>
          <v:shape id="_x0000_s1172" o:spid="_x0000_s1172" o:spt="202" type="#_x0000_t202" style="position:absolute;left:0pt;margin-left:18pt;margin-top:-165.65pt;height:162.9pt;width:756pt;mso-position-horizontal-relative:page;z-index:251721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40"/>
                    <w:gridCol w:w="1427"/>
                    <w:gridCol w:w="962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METALÚRGICOS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FÉRRICOS</w:t>
                        </w:r>
                      </w:p>
                    </w:tc>
                    <w:tc>
                      <w:tcPr>
                        <w:tcW w:w="142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6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25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left="294" w:right="4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ALEACIONES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6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1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25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4" w:right="4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METÁLICOS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6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1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25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4" w:right="4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6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1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25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4" w:right="4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6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1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25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294" w:right="4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EDUCACIONALES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CULTURALES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6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30" w:right="1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7" w:right="3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 MENORES, SUMINISTROS E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6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1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25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4" w:right="4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9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 Y CUIDADO DE LA SALUD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 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6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25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4" w:right="4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6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ind w:left="41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25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4" w:right="4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0" w:line="138" w:lineRule="exact"/>
                          <w:ind w:left="123" w:right="10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42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6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39" w:right="2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5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25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294" w:right="4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73" o:spid="_x0000_s1173" o:spt="202" type="#_x0000_t202" style="position:absolute;left:0pt;margin-left:260.55pt;margin-top:5pt;height:17.9pt;width:513.95pt;mso-position-horizontal-relative:page;z-index:2517227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264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1,119,000.00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1,119,000.00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1,119,000.00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1,119,000.00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1,119,000.00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1,119,000.00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10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1,119,000.00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1,119,000.00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34"/>
        <w:gridCol w:w="1532"/>
        <w:gridCol w:w="896"/>
        <w:gridCol w:w="1265"/>
        <w:gridCol w:w="1081"/>
        <w:gridCol w:w="1080"/>
        <w:gridCol w:w="1080"/>
        <w:gridCol w:w="910"/>
        <w:gridCol w:w="1094"/>
        <w:gridCol w:w="125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532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2,040,100.00</w:t>
            </w:r>
          </w:p>
        </w:tc>
        <w:tc>
          <w:tcPr>
            <w:tcW w:w="896" w:type="dxa"/>
          </w:tcPr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2,040,100.00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spacing w:before="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2,040,100.00</w:t>
            </w:r>
          </w:p>
        </w:tc>
        <w:tc>
          <w:tcPr>
            <w:tcW w:w="1250" w:type="dxa"/>
          </w:tcPr>
          <w:p>
            <w:pPr>
              <w:pStyle w:val="8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2,040,100.00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spacing w:before="54" w:line="150" w:lineRule="atLeast"/>
              <w:ind w:left="123" w:right="6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GRANOS, FORRAJES, CONCENTRADOS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ALIMENTOS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DESTINADOS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</w:p>
        </w:tc>
        <w:tc>
          <w:tcPr>
            <w:tcW w:w="1532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896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0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spacing w:before="1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ANIMALES</w:t>
            </w:r>
          </w:p>
          <w:p>
            <w:pPr>
              <w:pStyle w:val="8"/>
              <w:spacing w:before="22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32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33,150.00</w:t>
            </w:r>
          </w:p>
        </w:tc>
        <w:tc>
          <w:tcPr>
            <w:tcW w:w="896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33,150.00</w:t>
            </w:r>
          </w:p>
        </w:tc>
        <w:tc>
          <w:tcPr>
            <w:tcW w:w="108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33,150.00</w:t>
            </w:r>
          </w:p>
        </w:tc>
        <w:tc>
          <w:tcPr>
            <w:tcW w:w="1250" w:type="dxa"/>
          </w:tcPr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33,150.00</w:t>
            </w:r>
          </w:p>
        </w:tc>
        <w:tc>
          <w:tcPr>
            <w:tcW w:w="59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32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896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32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15,200.00</w:t>
            </w:r>
          </w:p>
        </w:tc>
        <w:tc>
          <w:tcPr>
            <w:tcW w:w="896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15,200.00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15,200.00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15,200.00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32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7,120.00</w:t>
            </w:r>
          </w:p>
        </w:tc>
        <w:tc>
          <w:tcPr>
            <w:tcW w:w="896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7,120.00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7,120.00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7,120.00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532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896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32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96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32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896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532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896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32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96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spacing w:before="37" w:line="150" w:lineRule="atLeast"/>
              <w:ind w:left="123" w:right="6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32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896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1" w:type="dxa"/>
          </w:tcPr>
          <w:p>
            <w:pPr>
              <w:pStyle w:val="8"/>
              <w:ind w:left="309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2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74" o:spid="_x0000_s1174" o:spt="1" style="position:absolute;left:0pt;margin-left:18pt;margin-top:11.2pt;height:2.5pt;width:756pt;mso-position-horizontal-relative:page;mso-wrap-distance-bottom:0pt;mso-wrap-distance-top:0pt;z-index:-2515118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11" w:line="240" w:lineRule="auto"/>
        <w:rPr>
          <w:b/>
          <w:sz w:val="16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75" o:spid="_x0000_s1175" o:spt="1" style="position:absolute;left:0pt;margin-left:18pt;margin-top:-17.5pt;height:2.5pt;width:756pt;mso-position-horizontal-relative:page;z-index:-2515445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76" o:spid="_x0000_s1176" o:spt="202" type="#_x0000_t202" style="position:absolute;left:0pt;margin-left:18pt;margin-top:-16.25pt;height:12.2pt;width:756pt;mso-position-horizontal-relative:page;z-index:2517237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11"/>
                    <w:gridCol w:w="1656"/>
                    <w:gridCol w:w="937"/>
                    <w:gridCol w:w="1226"/>
                    <w:gridCol w:w="1083"/>
                    <w:gridCol w:w="1082"/>
                    <w:gridCol w:w="1082"/>
                    <w:gridCol w:w="952"/>
                    <w:gridCol w:w="1096"/>
                    <w:gridCol w:w="1213"/>
                    <w:gridCol w:w="5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1703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7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212,909.00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212,909.00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4" w:right="4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68" w:right="3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64" w:right="3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6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212,909.00</w:t>
                        </w:r>
                      </w:p>
                    </w:tc>
                    <w:tc>
                      <w:tcPr>
                        <w:tcW w:w="12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96" w:lineRule="exact"/>
                          <w:ind w:left="28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212,909.00</w:t>
                        </w:r>
                      </w:p>
                    </w:tc>
                    <w:tc>
                      <w:tcPr>
                        <w:tcW w:w="58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77" o:spid="_x0000_s1177" o:spt="202" type="#_x0000_t202" style="position:absolute;left:0pt;margin-left:260.55pt;margin-top:3.7pt;height:17.9pt;width:513.95pt;mso-position-horizontal-relative:page;z-index:2517248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264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2,670,179.00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2,670,179.00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2,670,179.00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2,670,179.00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2,670,179.00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2,670,179.00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10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2,670,179.00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2,670,179.00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441"/>
        <w:gridCol w:w="989"/>
        <w:gridCol w:w="1227"/>
        <w:gridCol w:w="990"/>
        <w:gridCol w:w="1082"/>
        <w:gridCol w:w="1174"/>
        <w:gridCol w:w="951"/>
        <w:gridCol w:w="1096"/>
        <w:gridCol w:w="1119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41" w:type="dxa"/>
          </w:tcPr>
          <w:p>
            <w:pPr>
              <w:pStyle w:val="8"/>
              <w:spacing w:before="0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106,250.00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106,250.00</w:t>
            </w:r>
          </w:p>
        </w:tc>
        <w:tc>
          <w:tcPr>
            <w:tcW w:w="990" w:type="dxa"/>
          </w:tcPr>
          <w:p>
            <w:pPr>
              <w:pStyle w:val="8"/>
              <w:spacing w:before="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/>
              <w:ind w:right="4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106,250.00</w:t>
            </w:r>
          </w:p>
        </w:tc>
        <w:tc>
          <w:tcPr>
            <w:tcW w:w="1119" w:type="dxa"/>
          </w:tcPr>
          <w:p>
            <w:pPr>
              <w:pStyle w:val="8"/>
              <w:spacing w:before="3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106,250.00</w:t>
            </w:r>
          </w:p>
        </w:tc>
        <w:tc>
          <w:tcPr>
            <w:tcW w:w="687" w:type="dxa"/>
          </w:tcPr>
          <w:p>
            <w:pPr>
              <w:pStyle w:val="8"/>
              <w:spacing w:before="0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990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ind w:right="4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1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687" w:type="dxa"/>
          </w:tcPr>
          <w:p>
            <w:pPr>
              <w:pStyle w:val="8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4,870.00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4,870.00</w:t>
            </w:r>
          </w:p>
        </w:tc>
        <w:tc>
          <w:tcPr>
            <w:tcW w:w="990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ind w:right="4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4,870.00</w:t>
            </w:r>
          </w:p>
        </w:tc>
        <w:tc>
          <w:tcPr>
            <w:tcW w:w="11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4,870.00</w:t>
            </w:r>
          </w:p>
        </w:tc>
        <w:tc>
          <w:tcPr>
            <w:tcW w:w="687" w:type="dxa"/>
          </w:tcPr>
          <w:p>
            <w:pPr>
              <w:pStyle w:val="8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760.00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760.00</w:t>
            </w:r>
          </w:p>
        </w:tc>
        <w:tc>
          <w:tcPr>
            <w:tcW w:w="990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ind w:right="4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760.00</w:t>
            </w:r>
          </w:p>
        </w:tc>
        <w:tc>
          <w:tcPr>
            <w:tcW w:w="11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760.00</w:t>
            </w:r>
          </w:p>
        </w:tc>
        <w:tc>
          <w:tcPr>
            <w:tcW w:w="687" w:type="dxa"/>
          </w:tcPr>
          <w:p>
            <w:pPr>
              <w:pStyle w:val="8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990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ind w:right="4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11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3,100.00</w:t>
            </w:r>
          </w:p>
        </w:tc>
        <w:tc>
          <w:tcPr>
            <w:tcW w:w="687" w:type="dxa"/>
          </w:tcPr>
          <w:p>
            <w:pPr>
              <w:pStyle w:val="8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90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ind w:right="4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687" w:type="dxa"/>
          </w:tcPr>
          <w:p>
            <w:pPr>
              <w:pStyle w:val="8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41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990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308.00</w:t>
            </w:r>
          </w:p>
        </w:tc>
        <w:tc>
          <w:tcPr>
            <w:tcW w:w="1174" w:type="dxa"/>
          </w:tcPr>
          <w:p>
            <w:pPr>
              <w:pStyle w:val="8"/>
              <w:ind w:right="459"/>
              <w:rPr>
                <w:sz w:val="10"/>
              </w:rPr>
            </w:pPr>
            <w:r>
              <w:rPr>
                <w:w w:val="105"/>
                <w:sz w:val="10"/>
              </w:rPr>
              <w:t>308.00</w:t>
            </w:r>
          </w:p>
        </w:tc>
        <w:tc>
          <w:tcPr>
            <w:tcW w:w="95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5"/>
              <w:rPr>
                <w:sz w:val="10"/>
              </w:rPr>
            </w:pPr>
            <w:r>
              <w:rPr>
                <w:w w:val="105"/>
                <w:sz w:val="10"/>
              </w:rPr>
              <w:t>92.00</w:t>
            </w:r>
          </w:p>
        </w:tc>
        <w:tc>
          <w:tcPr>
            <w:tcW w:w="11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92.00</w:t>
            </w:r>
          </w:p>
        </w:tc>
        <w:tc>
          <w:tcPr>
            <w:tcW w:w="687" w:type="dxa"/>
          </w:tcPr>
          <w:p>
            <w:pPr>
              <w:pStyle w:val="8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308.0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41" w:type="dxa"/>
          </w:tcPr>
          <w:p>
            <w:pPr>
              <w:pStyle w:val="8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5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990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ind w:right="4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1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687" w:type="dxa"/>
          </w:tcPr>
          <w:p>
            <w:pPr>
              <w:pStyle w:val="8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90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ind w:right="4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1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687" w:type="dxa"/>
          </w:tcPr>
          <w:p>
            <w:pPr>
              <w:pStyle w:val="8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90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ind w:right="4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1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687" w:type="dxa"/>
          </w:tcPr>
          <w:p>
            <w:pPr>
              <w:pStyle w:val="8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41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8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90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ind w:right="4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687" w:type="dxa"/>
          </w:tcPr>
          <w:p>
            <w:pPr>
              <w:pStyle w:val="8"/>
              <w:ind w:right="4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4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9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5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99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1,490.50</w:t>
            </w:r>
          </w:p>
        </w:tc>
        <w:tc>
          <w:tcPr>
            <w:tcW w:w="117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9"/>
              <w:rPr>
                <w:sz w:val="10"/>
              </w:rPr>
            </w:pPr>
            <w:r>
              <w:rPr>
                <w:w w:val="105"/>
                <w:sz w:val="10"/>
              </w:rPr>
              <w:t>1,490.50</w:t>
            </w:r>
          </w:p>
        </w:tc>
        <w:tc>
          <w:tcPr>
            <w:tcW w:w="95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16,509.50</w:t>
            </w:r>
          </w:p>
        </w:tc>
        <w:tc>
          <w:tcPr>
            <w:tcW w:w="111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16,509.50</w:t>
            </w:r>
          </w:p>
        </w:tc>
        <w:tc>
          <w:tcPr>
            <w:tcW w:w="68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1,490.5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78" o:spid="_x0000_s1178" o:spt="202" type="#_x0000_t202" style="position:absolute;left:0pt;margin-left:264.5pt;margin-top:-1pt;height:17.9pt;width:509.95pt;mso-position-horizontal-relative:page;z-index:2517248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89"/>
                    <w:gridCol w:w="1226"/>
                    <w:gridCol w:w="990"/>
                    <w:gridCol w:w="1081"/>
                    <w:gridCol w:w="1174"/>
                    <w:gridCol w:w="952"/>
                    <w:gridCol w:w="1096"/>
                    <w:gridCol w:w="1120"/>
                    <w:gridCol w:w="68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167,880.00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168,280.00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8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1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1,798.50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0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1,798.50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8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287" w:right="2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166,481.50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spacing w:before="30"/>
                          <w:ind w:left="273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166,481.50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8"/>
                          <w:spacing w:before="0"/>
                          <w:ind w:right="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1,798.5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167,880.00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32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168,280.00</w:t>
                        </w:r>
                      </w:p>
                    </w:tc>
                    <w:tc>
                      <w:tcPr>
                        <w:tcW w:w="990" w:type="dxa"/>
                      </w:tcPr>
                      <w:p>
                        <w:pPr>
                          <w:pStyle w:val="8"/>
                          <w:spacing w:before="32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1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1,798.50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32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1,798.50</w:t>
                        </w:r>
                      </w:p>
                    </w:tc>
                    <w:tc>
                      <w:tcPr>
                        <w:tcW w:w="952" w:type="dxa"/>
                      </w:tcPr>
                      <w:p>
                        <w:pPr>
                          <w:pStyle w:val="8"/>
                          <w:spacing w:before="32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left="287" w:right="2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166,481.50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73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166,481.50</w:t>
                        </w:r>
                      </w:p>
                    </w:tc>
                    <w:tc>
                      <w:tcPr>
                        <w:tcW w:w="688" w:type="dxa"/>
                      </w:tcPr>
                      <w:p>
                        <w:pPr>
                          <w:pStyle w:val="8"/>
                          <w:spacing w:before="32"/>
                          <w:ind w:right="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1,798.5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00"/>
        <w:gridCol w:w="1414"/>
        <w:gridCol w:w="1015"/>
        <w:gridCol w:w="1200"/>
        <w:gridCol w:w="1029"/>
        <w:gridCol w:w="1082"/>
        <w:gridCol w:w="1135"/>
        <w:gridCol w:w="978"/>
        <w:gridCol w:w="1097"/>
        <w:gridCol w:w="1133"/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14" w:type="dxa"/>
          </w:tcPr>
          <w:p>
            <w:pPr>
              <w:pStyle w:val="8"/>
              <w:spacing w:before="0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1015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1029" w:type="dxa"/>
          </w:tcPr>
          <w:p>
            <w:pPr>
              <w:pStyle w:val="8"/>
              <w:spacing w:before="0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8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5" w:type="dxa"/>
          </w:tcPr>
          <w:p>
            <w:pPr>
              <w:pStyle w:val="8"/>
              <w:spacing w:before="0"/>
              <w:ind w:right="4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>
            <w:pPr>
              <w:pStyle w:val="8"/>
              <w:spacing w:before="0"/>
              <w:ind w:left="417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left="31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1133" w:type="dxa"/>
          </w:tcPr>
          <w:p>
            <w:pPr>
              <w:pStyle w:val="8"/>
              <w:spacing w:before="30"/>
              <w:ind w:left="295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649" w:type="dxa"/>
          </w:tcPr>
          <w:p>
            <w:pPr>
              <w:pStyle w:val="8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14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3,850.00</w:t>
            </w:r>
          </w:p>
        </w:tc>
        <w:tc>
          <w:tcPr>
            <w:tcW w:w="101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3,850.00</w:t>
            </w:r>
          </w:p>
        </w:tc>
        <w:tc>
          <w:tcPr>
            <w:tcW w:w="1029" w:type="dxa"/>
          </w:tcPr>
          <w:p>
            <w:pPr>
              <w:pStyle w:val="8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8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5" w:type="dxa"/>
          </w:tcPr>
          <w:p>
            <w:pPr>
              <w:pStyle w:val="8"/>
              <w:ind w:right="4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>
            <w:pPr>
              <w:pStyle w:val="8"/>
              <w:ind w:left="417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left="31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3,850.00</w:t>
            </w:r>
          </w:p>
        </w:tc>
        <w:tc>
          <w:tcPr>
            <w:tcW w:w="113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295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3,850.00</w:t>
            </w:r>
          </w:p>
        </w:tc>
        <w:tc>
          <w:tcPr>
            <w:tcW w:w="649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14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101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1029" w:type="dxa"/>
          </w:tcPr>
          <w:p>
            <w:pPr>
              <w:pStyle w:val="8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8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5" w:type="dxa"/>
          </w:tcPr>
          <w:p>
            <w:pPr>
              <w:pStyle w:val="8"/>
              <w:ind w:right="4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>
            <w:pPr>
              <w:pStyle w:val="8"/>
              <w:ind w:left="417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left="31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113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295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649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14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101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1029" w:type="dxa"/>
          </w:tcPr>
          <w:p>
            <w:pPr>
              <w:pStyle w:val="8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8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5" w:type="dxa"/>
          </w:tcPr>
          <w:p>
            <w:pPr>
              <w:pStyle w:val="8"/>
              <w:ind w:right="4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>
            <w:pPr>
              <w:pStyle w:val="8"/>
              <w:ind w:left="417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left="312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113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295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649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14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101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1029" w:type="dxa"/>
          </w:tcPr>
          <w:p>
            <w:pPr>
              <w:pStyle w:val="8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8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5" w:type="dxa"/>
          </w:tcPr>
          <w:p>
            <w:pPr>
              <w:pStyle w:val="8"/>
              <w:ind w:right="4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>
            <w:pPr>
              <w:pStyle w:val="8"/>
              <w:ind w:left="417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left="31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113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295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649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14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01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029" w:type="dxa"/>
          </w:tcPr>
          <w:p>
            <w:pPr>
              <w:pStyle w:val="8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8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5" w:type="dxa"/>
          </w:tcPr>
          <w:p>
            <w:pPr>
              <w:pStyle w:val="8"/>
              <w:ind w:right="4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>
            <w:pPr>
              <w:pStyle w:val="8"/>
              <w:ind w:left="417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left="312" w:right="2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13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295" w:right="3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649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14" w:type="dxa"/>
          </w:tcPr>
          <w:p>
            <w:pPr>
              <w:pStyle w:val="8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5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29" w:type="dxa"/>
          </w:tcPr>
          <w:p>
            <w:pPr>
              <w:pStyle w:val="8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8" w:right="3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135" w:type="dxa"/>
          </w:tcPr>
          <w:p>
            <w:pPr>
              <w:pStyle w:val="8"/>
              <w:ind w:right="457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978" w:type="dxa"/>
          </w:tcPr>
          <w:p>
            <w:pPr>
              <w:pStyle w:val="8"/>
              <w:ind w:left="417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left="312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13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295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649" w:type="dxa"/>
          </w:tcPr>
          <w:p>
            <w:pPr>
              <w:pStyle w:val="8"/>
              <w:ind w:right="46"/>
              <w:rPr>
                <w:sz w:val="10"/>
              </w:rPr>
            </w:pPr>
            <w:r>
              <w:rPr>
                <w:w w:val="105"/>
                <w:sz w:val="10"/>
              </w:rPr>
              <w:t>400.0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14" w:type="dxa"/>
          </w:tcPr>
          <w:p>
            <w:pPr>
              <w:pStyle w:val="8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01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029" w:type="dxa"/>
          </w:tcPr>
          <w:p>
            <w:pPr>
              <w:pStyle w:val="8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8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5" w:type="dxa"/>
          </w:tcPr>
          <w:p>
            <w:pPr>
              <w:pStyle w:val="8"/>
              <w:ind w:right="4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>
            <w:pPr>
              <w:pStyle w:val="8"/>
              <w:ind w:left="417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left="312" w:right="3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13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294" w:right="3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649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14" w:type="dxa"/>
          </w:tcPr>
          <w:p>
            <w:pPr>
              <w:pStyle w:val="8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1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29" w:type="dxa"/>
          </w:tcPr>
          <w:p>
            <w:pPr>
              <w:pStyle w:val="8"/>
              <w:ind w:right="39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368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5" w:type="dxa"/>
          </w:tcPr>
          <w:p>
            <w:pPr>
              <w:pStyle w:val="8"/>
              <w:ind w:right="4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8" w:type="dxa"/>
          </w:tcPr>
          <w:p>
            <w:pPr>
              <w:pStyle w:val="8"/>
              <w:ind w:left="417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left="312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3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295" w:right="2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649" w:type="dxa"/>
          </w:tcPr>
          <w:p>
            <w:pPr>
              <w:pStyle w:val="8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79" o:spid="_x0000_s1179" o:spt="1" style="position:absolute;left:0pt;margin-left:18pt;margin-top:47.2pt;height:2.5pt;width:756pt;mso-position-horizontal-relative:page;z-index:-2515435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before="0" w:line="240" w:lineRule="auto"/>
        <w:rPr>
          <w:b/>
          <w:sz w:val="6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036"/>
        <w:gridCol w:w="1530"/>
        <w:gridCol w:w="962"/>
        <w:gridCol w:w="1199"/>
        <w:gridCol w:w="1028"/>
        <w:gridCol w:w="1080"/>
        <w:gridCol w:w="1133"/>
        <w:gridCol w:w="709"/>
        <w:gridCol w:w="1271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994" w:type="dxa"/>
            <w:gridSpan w:val="11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1199"/>
              </w:tabs>
              <w:spacing w:before="99" w:line="140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40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8"/>
              <w:tabs>
                <w:tab w:val="left" w:pos="7562"/>
              </w:tabs>
              <w:spacing w:before="23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1" w:type="dxa"/>
            <w:tcBorders>
              <w:top w:val="single" w:color="000000" w:sz="24" w:space="0"/>
            </w:tcBorders>
          </w:tcPr>
          <w:p>
            <w:pPr>
              <w:pStyle w:val="8"/>
              <w:spacing w:before="103" w:line="312" w:lineRule="auto"/>
              <w:ind w:left="74" w:firstLine="29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COMPROMETER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103" w:line="312" w:lineRule="auto"/>
              <w:ind w:left="190" w:hanging="1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DEVENGAR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  <w:p>
            <w:pPr>
              <w:pStyle w:val="8"/>
              <w:spacing w:before="42"/>
              <w:ind w:right="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3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2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243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53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028" w:type="dxa"/>
          </w:tcPr>
          <w:p>
            <w:pPr>
              <w:pStyle w:val="8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09" w:type="dxa"/>
          </w:tcPr>
          <w:p>
            <w:pPr>
              <w:pStyle w:val="8"/>
              <w:ind w:right="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838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36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3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70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7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3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556" w:type="dxa"/>
          </w:tcPr>
          <w:p>
            <w:pPr>
              <w:pStyle w:val="8"/>
              <w:spacing w:before="11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6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30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962" w:type="dxa"/>
          </w:tcPr>
          <w:p>
            <w:pPr>
              <w:pStyle w:val="8"/>
              <w:spacing w:before="11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1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028" w:type="dxa"/>
          </w:tcPr>
          <w:p>
            <w:pPr>
              <w:pStyle w:val="8"/>
              <w:spacing w:before="11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240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969.00</w:t>
            </w:r>
          </w:p>
        </w:tc>
        <w:tc>
          <w:tcPr>
            <w:tcW w:w="1133" w:type="dxa"/>
          </w:tcPr>
          <w:p>
            <w:pPr>
              <w:pStyle w:val="8"/>
              <w:spacing w:before="11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969.00</w:t>
            </w:r>
          </w:p>
        </w:tc>
        <w:tc>
          <w:tcPr>
            <w:tcW w:w="709" w:type="dxa"/>
          </w:tcPr>
          <w:p>
            <w:pPr>
              <w:pStyle w:val="8"/>
              <w:spacing w:before="11"/>
              <w:ind w:right="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spacing w:before="11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15,031.00</w:t>
            </w:r>
          </w:p>
        </w:tc>
        <w:tc>
          <w:tcPr>
            <w:tcW w:w="1020" w:type="dxa"/>
          </w:tcPr>
          <w:p>
            <w:pPr>
              <w:pStyle w:val="8"/>
              <w:spacing w:before="41" w:line="96" w:lineRule="exact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15,031.00</w:t>
            </w:r>
          </w:p>
        </w:tc>
        <w:tc>
          <w:tcPr>
            <w:tcW w:w="838" w:type="dxa"/>
          </w:tcPr>
          <w:p>
            <w:pPr>
              <w:pStyle w:val="8"/>
              <w:spacing w:before="11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969.0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before="96"/>
        <w:ind w:left="2747" w:right="11538" w:firstLine="254"/>
        <w:jc w:val="left"/>
        <w:rPr>
          <w:b/>
          <w:sz w:val="14"/>
        </w:rPr>
      </w:pPr>
      <w:r>
        <w:pict>
          <v:shape id="_x0000_s1180" o:spid="_x0000_s1180" o:spt="202" type="#_x0000_t202" style="position:absolute;left:0pt;margin-left:267.15pt;margin-top:3.75pt;height:17.9pt;width:507.3pt;mso-position-horizontal-relative:page;z-index:2517268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5"/>
                    <w:gridCol w:w="1014"/>
                    <w:gridCol w:w="1198"/>
                    <w:gridCol w:w="988"/>
                    <w:gridCol w:w="1079"/>
                    <w:gridCol w:w="1172"/>
                    <w:gridCol w:w="976"/>
                    <w:gridCol w:w="1094"/>
                    <w:gridCol w:w="1091"/>
                    <w:gridCol w:w="6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60,800.00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61,300.00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1,369.00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1,369.00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4" w:right="3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59,931.00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spacing w:before="3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59,931.00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1,369.0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60,800.00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61,300.00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1,369.00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32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1,369.00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32"/>
                          <w:ind w:left="424" w:right="3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59,931.00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59,931.00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1,369.0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4"/>
        <w:gridCol w:w="1422"/>
        <w:gridCol w:w="1006"/>
        <w:gridCol w:w="1265"/>
        <w:gridCol w:w="1081"/>
        <w:gridCol w:w="1080"/>
        <w:gridCol w:w="1080"/>
        <w:gridCol w:w="910"/>
        <w:gridCol w:w="1094"/>
        <w:gridCol w:w="125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22" w:type="dxa"/>
          </w:tcPr>
          <w:p>
            <w:pPr>
              <w:pStyle w:val="8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17,135.00</w:t>
            </w:r>
          </w:p>
        </w:tc>
        <w:tc>
          <w:tcPr>
            <w:tcW w:w="1006" w:type="dxa"/>
          </w:tcPr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17,135.00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17,135.00</w:t>
            </w:r>
          </w:p>
        </w:tc>
        <w:tc>
          <w:tcPr>
            <w:tcW w:w="1250" w:type="dxa"/>
          </w:tcPr>
          <w:p>
            <w:pPr>
              <w:pStyle w:val="8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17,135.00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22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3,120.00</w:t>
            </w:r>
          </w:p>
        </w:tc>
        <w:tc>
          <w:tcPr>
            <w:tcW w:w="100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3,120.00</w:t>
            </w:r>
          </w:p>
        </w:tc>
        <w:tc>
          <w:tcPr>
            <w:tcW w:w="1081" w:type="dxa"/>
          </w:tcPr>
          <w:p>
            <w:pPr>
              <w:pStyle w:val="8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3,120.00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3,120.00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22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100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1081" w:type="dxa"/>
          </w:tcPr>
          <w:p>
            <w:pPr>
              <w:pStyle w:val="8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22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2,825.00</w:t>
            </w:r>
          </w:p>
        </w:tc>
        <w:tc>
          <w:tcPr>
            <w:tcW w:w="100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2,825.00</w:t>
            </w:r>
          </w:p>
        </w:tc>
        <w:tc>
          <w:tcPr>
            <w:tcW w:w="1081" w:type="dxa"/>
          </w:tcPr>
          <w:p>
            <w:pPr>
              <w:pStyle w:val="8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2,825.00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2,825.00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422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00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081" w:type="dxa"/>
          </w:tcPr>
          <w:p>
            <w:pPr>
              <w:pStyle w:val="8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22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0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81" w:type="dxa"/>
          </w:tcPr>
          <w:p>
            <w:pPr>
              <w:pStyle w:val="8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22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1,392,000.00</w:t>
            </w:r>
          </w:p>
        </w:tc>
        <w:tc>
          <w:tcPr>
            <w:tcW w:w="100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-6,200.00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1,385,800.00</w:t>
            </w:r>
          </w:p>
        </w:tc>
        <w:tc>
          <w:tcPr>
            <w:tcW w:w="1081" w:type="dxa"/>
          </w:tcPr>
          <w:p>
            <w:pPr>
              <w:pStyle w:val="8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1,385,800.00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1,385,800.00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22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0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8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22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0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81" w:type="dxa"/>
          </w:tcPr>
          <w:p>
            <w:pPr>
              <w:pStyle w:val="8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22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00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081" w:type="dxa"/>
          </w:tcPr>
          <w:p>
            <w:pPr>
              <w:pStyle w:val="8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spacing w:before="37" w:line="150" w:lineRule="atLeast"/>
              <w:ind w:left="122" w:right="6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 Y DE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22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100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1081" w:type="dxa"/>
          </w:tcPr>
          <w:p>
            <w:pPr>
              <w:pStyle w:val="8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125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181" o:spid="_x0000_s1181" o:spt="202" type="#_x0000_t202" style="position:absolute;left:0pt;margin-left:260.55pt;margin-top:1.1pt;height:7.35pt;width:514pt;mso-position-horizontal-relative:page;z-index:2517268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9"/>
                    <w:gridCol w:w="1005"/>
                    <w:gridCol w:w="1264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19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1,457,280.00</w:t>
                        </w:r>
                      </w:p>
                    </w:tc>
                    <w:tc>
                      <w:tcPr>
                        <w:tcW w:w="1005" w:type="dxa"/>
                      </w:tcPr>
                      <w:p>
                        <w:pPr>
                          <w:pStyle w:val="8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-6,200.00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1,451,080.00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1,451,080.00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1,451,080.00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37"/>
        <w:gridCol w:w="1492"/>
        <w:gridCol w:w="1099"/>
        <w:gridCol w:w="1200"/>
        <w:gridCol w:w="1081"/>
        <w:gridCol w:w="1081"/>
        <w:gridCol w:w="1081"/>
        <w:gridCol w:w="977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37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492" w:type="dxa"/>
          </w:tcPr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-35,000.00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2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20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3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92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9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2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20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82" o:spid="_x0000_s1182" o:spt="202" type="#_x0000_t202" style="position:absolute;left:0pt;margin-left:267.15pt;margin-top:-1pt;height:7.35pt;width:507.4pt;mso-position-horizontal-relative:page;z-index:2517278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1"/>
                    <w:gridCol w:w="1097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4" w:right="3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84"/>
        <w:gridCol w:w="1981"/>
        <w:gridCol w:w="988"/>
        <w:gridCol w:w="1172"/>
        <w:gridCol w:w="1081"/>
        <w:gridCol w:w="1080"/>
        <w:gridCol w:w="1080"/>
        <w:gridCol w:w="1003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8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981" w:type="dxa"/>
          </w:tcPr>
          <w:p>
            <w:pPr>
              <w:pStyle w:val="8"/>
              <w:spacing w:before="0"/>
              <w:ind w:left="11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left="424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0"/>
              <w:ind w:left="423" w:right="3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58" w:type="dxa"/>
          </w:tcPr>
          <w:p>
            <w:pPr>
              <w:pStyle w:val="8"/>
              <w:spacing w:before="30" w:line="96" w:lineRule="exact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6" w:after="0" w:line="240" w:lineRule="auto"/>
        <w:rPr>
          <w:b/>
          <w:sz w:val="13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536"/>
        <w:gridCol w:w="894"/>
        <w:gridCol w:w="1033"/>
        <w:gridCol w:w="1265"/>
        <w:gridCol w:w="962"/>
        <w:gridCol w:w="1080"/>
        <w:gridCol w:w="1107"/>
        <w:gridCol w:w="1003"/>
        <w:gridCol w:w="1095"/>
        <w:gridCol w:w="1132"/>
        <w:gridCol w:w="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96" w:type="dxa"/>
            <w:gridSpan w:val="5"/>
          </w:tcPr>
          <w:p>
            <w:pPr>
              <w:pStyle w:val="8"/>
              <w:tabs>
                <w:tab w:val="left" w:pos="4814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5,000.00</w:t>
            </w:r>
          </w:p>
        </w:tc>
        <w:tc>
          <w:tcPr>
            <w:tcW w:w="1033" w:type="dxa"/>
          </w:tcPr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0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32" w:type="dxa"/>
          </w:tcPr>
          <w:p>
            <w:pPr>
              <w:pStyle w:val="8"/>
              <w:spacing w:before="3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714" w:type="dxa"/>
          </w:tcPr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96" w:type="dxa"/>
            <w:gridSpan w:val="5"/>
          </w:tcPr>
          <w:p>
            <w:pPr>
              <w:pStyle w:val="8"/>
              <w:tabs>
                <w:tab w:val="left" w:pos="4629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1,547,280.00</w:t>
            </w:r>
          </w:p>
        </w:tc>
        <w:tc>
          <w:tcPr>
            <w:tcW w:w="1033" w:type="dxa"/>
          </w:tcPr>
          <w:p>
            <w:pPr>
              <w:pStyle w:val="8"/>
              <w:spacing w:before="32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-41,200.00</w:t>
            </w:r>
          </w:p>
        </w:tc>
        <w:tc>
          <w:tcPr>
            <w:tcW w:w="1265" w:type="dxa"/>
          </w:tcPr>
          <w:p>
            <w:pPr>
              <w:pStyle w:val="8"/>
              <w:spacing w:before="32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1,506,080.00</w:t>
            </w:r>
          </w:p>
        </w:tc>
        <w:tc>
          <w:tcPr>
            <w:tcW w:w="962" w:type="dxa"/>
          </w:tcPr>
          <w:p>
            <w:pPr>
              <w:pStyle w:val="8"/>
              <w:spacing w:before="32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32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32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32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1,506,080.00</w:t>
            </w:r>
          </w:p>
        </w:tc>
        <w:tc>
          <w:tcPr>
            <w:tcW w:w="1132" w:type="dxa"/>
          </w:tcPr>
          <w:p>
            <w:pPr>
              <w:pStyle w:val="8"/>
              <w:spacing w:before="62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1,506,080.00</w:t>
            </w:r>
          </w:p>
        </w:tc>
        <w:tc>
          <w:tcPr>
            <w:tcW w:w="714" w:type="dxa"/>
          </w:tcPr>
          <w:p>
            <w:pPr>
              <w:pStyle w:val="8"/>
              <w:spacing w:before="32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96" w:type="dxa"/>
            <w:gridSpan w:val="5"/>
          </w:tcPr>
          <w:p>
            <w:pPr>
              <w:pStyle w:val="8"/>
              <w:tabs>
                <w:tab w:val="left" w:pos="4629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9,991,552.00</w:t>
            </w:r>
          </w:p>
        </w:tc>
        <w:tc>
          <w:tcPr>
            <w:tcW w:w="1033" w:type="dxa"/>
          </w:tcPr>
          <w:p>
            <w:pPr>
              <w:pStyle w:val="8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-32,800.00</w:t>
            </w:r>
          </w:p>
        </w:tc>
        <w:tc>
          <w:tcPr>
            <w:tcW w:w="1265" w:type="dxa"/>
          </w:tcPr>
          <w:p>
            <w:pPr>
              <w:pStyle w:val="8"/>
              <w:spacing w:before="37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9,958,752.00</w:t>
            </w:r>
          </w:p>
        </w:tc>
        <w:tc>
          <w:tcPr>
            <w:tcW w:w="962" w:type="dxa"/>
          </w:tcPr>
          <w:p>
            <w:pPr>
              <w:pStyle w:val="8"/>
              <w:spacing w:before="37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60,014.75</w:t>
            </w:r>
          </w:p>
        </w:tc>
        <w:tc>
          <w:tcPr>
            <w:tcW w:w="1107" w:type="dxa"/>
          </w:tcPr>
          <w:p>
            <w:pPr>
              <w:pStyle w:val="8"/>
              <w:spacing w:before="37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60,014.75</w:t>
            </w:r>
          </w:p>
        </w:tc>
        <w:tc>
          <w:tcPr>
            <w:tcW w:w="1003" w:type="dxa"/>
          </w:tcPr>
          <w:p>
            <w:pPr>
              <w:pStyle w:val="8"/>
              <w:spacing w:before="37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1,091.00</w:t>
            </w:r>
          </w:p>
        </w:tc>
        <w:tc>
          <w:tcPr>
            <w:tcW w:w="1095" w:type="dxa"/>
          </w:tcPr>
          <w:p>
            <w:pPr>
              <w:pStyle w:val="8"/>
              <w:spacing w:before="37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9,898,737.25</w:t>
            </w:r>
          </w:p>
        </w:tc>
        <w:tc>
          <w:tcPr>
            <w:tcW w:w="1132" w:type="dxa"/>
          </w:tcPr>
          <w:p>
            <w:pPr>
              <w:pStyle w:val="8"/>
              <w:spacing w:before="67" w:line="96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9,898,737.25</w:t>
            </w:r>
          </w:p>
        </w:tc>
        <w:tc>
          <w:tcPr>
            <w:tcW w:w="714" w:type="dxa"/>
          </w:tcPr>
          <w:p>
            <w:pPr>
              <w:pStyle w:val="8"/>
              <w:spacing w:before="37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58,923.7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96" w:type="dxa"/>
            <w:gridSpan w:val="5"/>
          </w:tcPr>
          <w:p>
            <w:pPr>
              <w:pStyle w:val="8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300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PROPIEDAD, PLANTA,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033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6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96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07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03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3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714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05" w:type="dxa"/>
          </w:tcPr>
          <w:p>
            <w:pPr>
              <w:pStyle w:val="8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spacing w:before="23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536" w:type="dxa"/>
          </w:tcPr>
          <w:p>
            <w:pPr>
              <w:pStyle w:val="8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894" w:type="dxa"/>
          </w:tcPr>
          <w:p>
            <w:pPr>
              <w:pStyle w:val="8"/>
              <w:spacing w:before="23"/>
              <w:ind w:left="1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33" w:type="dxa"/>
          </w:tcPr>
          <w:p>
            <w:pPr>
              <w:pStyle w:val="8"/>
              <w:spacing w:before="23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23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962" w:type="dxa"/>
          </w:tcPr>
          <w:p>
            <w:pPr>
              <w:pStyle w:val="8"/>
              <w:spacing w:before="23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23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23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23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23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132" w:type="dxa"/>
          </w:tcPr>
          <w:p>
            <w:pPr>
              <w:pStyle w:val="8"/>
              <w:spacing w:before="53" w:line="96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714" w:type="dxa"/>
          </w:tcPr>
          <w:p>
            <w:pPr>
              <w:pStyle w:val="8"/>
              <w:spacing w:before="23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83" o:spid="_x0000_s1183" o:spt="202" type="#_x0000_t202" style="position:absolute;left:0pt;margin-left:264.5pt;margin-top:-1pt;height:17.9pt;width:510.05pt;mso-position-horizontal-relative:page;z-index:2517258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68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5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24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368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5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24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84" o:spid="_x0000_s1184" o:spt="1" style="position:absolute;left:0pt;margin-left:18pt;margin-top:11.2pt;height:2.5pt;width:756pt;mso-position-horizontal-relative:page;mso-wrap-distance-bottom:0pt;mso-wrap-distance-top:0pt;z-index:-2515107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2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85" o:spid="_x0000_s1185" o:spt="1" style="position:absolute;left:0pt;margin-left:18pt;margin-top:-77.9pt;height:2.5pt;width:756pt;mso-position-horizontal-relative:page;z-index:-2515425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86" o:spid="_x0000_s1186" o:spt="202" type="#_x0000_t202" style="position:absolute;left:0pt;margin-left:18pt;margin-top:-76.65pt;height:72.6pt;width:756pt;mso-position-horizontal-relative:page;z-index:2517288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826"/>
                    <w:gridCol w:w="1739"/>
                    <w:gridCol w:w="935"/>
                    <w:gridCol w:w="1224"/>
                    <w:gridCol w:w="1080"/>
                    <w:gridCol w:w="1079"/>
                    <w:gridCol w:w="1079"/>
                    <w:gridCol w:w="949"/>
                    <w:gridCol w:w="1094"/>
                    <w:gridCol w:w="1210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28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MOBILIARIO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73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2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30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2826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EDUCACIONAL, CULTURAL Y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8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left="242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1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2826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RECREATIVO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2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30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282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CÓMPUTO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left="242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282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MAQUINARIAS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EQUIPOS</w:t>
                        </w:r>
                      </w:p>
                    </w:tc>
                    <w:tc>
                      <w:tcPr>
                        <w:tcW w:w="1739" w:type="dxa"/>
                      </w:tcPr>
                      <w:p>
                        <w:pPr>
                          <w:pStyle w:val="8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left="242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49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1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87" o:spid="_x0000_s1187" o:spt="202" type="#_x0000_t202" style="position:absolute;left:0pt;margin-left:260.55pt;margin-top:3.7pt;height:17.9pt;width:514pt;mso-position-horizontal-relative:page;z-index:2517299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0"/>
                    <w:gridCol w:w="897"/>
                    <w:gridCol w:w="1265"/>
                    <w:gridCol w:w="1082"/>
                    <w:gridCol w:w="1081"/>
                    <w:gridCol w:w="1081"/>
                    <w:gridCol w:w="911"/>
                    <w:gridCol w:w="1095"/>
                    <w:gridCol w:w="1251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68" w:right="3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3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0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30"/>
                          <w:ind w:left="2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368" w:right="3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3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32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26"/>
        <w:gridCol w:w="1739"/>
        <w:gridCol w:w="935"/>
        <w:gridCol w:w="1224"/>
        <w:gridCol w:w="1080"/>
        <w:gridCol w:w="1079"/>
        <w:gridCol w:w="1079"/>
        <w:gridCol w:w="949"/>
        <w:gridCol w:w="1094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739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30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</w:tc>
        <w:tc>
          <w:tcPr>
            <w:tcW w:w="173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73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30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73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73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88" o:spid="_x0000_s1188" o:spt="202" type="#_x0000_t202" style="position:absolute;left:0pt;margin-left:260.55pt;margin-top:-1pt;height:17.9pt;width:514pt;mso-position-horizontal-relative:page;z-index:2517299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0"/>
                    <w:gridCol w:w="897"/>
                    <w:gridCol w:w="1265"/>
                    <w:gridCol w:w="1082"/>
                    <w:gridCol w:w="1081"/>
                    <w:gridCol w:w="1081"/>
                    <w:gridCol w:w="911"/>
                    <w:gridCol w:w="1095"/>
                    <w:gridCol w:w="1251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68" w:right="3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3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0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30"/>
                          <w:ind w:left="2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368" w:right="3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3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32"/>
                          <w:ind w:right="28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26"/>
        <w:gridCol w:w="1740"/>
        <w:gridCol w:w="934"/>
        <w:gridCol w:w="1225"/>
        <w:gridCol w:w="1080"/>
        <w:gridCol w:w="1080"/>
        <w:gridCol w:w="1080"/>
        <w:gridCol w:w="950"/>
        <w:gridCol w:w="1095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740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</w:tc>
        <w:tc>
          <w:tcPr>
            <w:tcW w:w="174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4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74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</w:p>
        </w:tc>
        <w:tc>
          <w:tcPr>
            <w:tcW w:w="1740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740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934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3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89" o:spid="_x0000_s1189" o:spt="202" type="#_x0000_t202" style="position:absolute;left:0pt;margin-left:264.5pt;margin-top:-1pt;height:17.9pt;width:510.05pt;mso-position-horizontal-relative:page;z-index:2517309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68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5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24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368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5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24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11"/>
        <w:gridCol w:w="2055"/>
        <w:gridCol w:w="936"/>
        <w:gridCol w:w="1226"/>
        <w:gridCol w:w="1082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11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2055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8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89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11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205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2" w:type="dxa"/>
          </w:tcPr>
          <w:p>
            <w:pPr>
              <w:pStyle w:val="8"/>
              <w:ind w:left="368" w:right="37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30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89" w:right="1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90" o:spid="_x0000_s1190" o:spt="202" type="#_x0000_t202" style="position:absolute;left:0pt;margin-left:264.5pt;margin-top:-1pt;height:17.9pt;width:510.05pt;mso-position-horizontal-relative:page;z-index:2517309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68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5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24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368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05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24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74"/>
        <w:gridCol w:w="1694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694" w:type="dxa"/>
          </w:tcPr>
          <w:p>
            <w:pPr>
              <w:pStyle w:val="8"/>
              <w:spacing w:before="0"/>
              <w:ind w:left="10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4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2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9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63" w:right="2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89" w:right="2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30" w:line="96" w:lineRule="exact"/>
              <w:ind w:left="419" w:right="4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91" o:spid="_x0000_s1191" o:spt="202" type="#_x0000_t202" style="position:absolute;left:0pt;margin-left:279.05pt;margin-top:-1pt;height:7.35pt;width:495.5pt;mso-position-horizontal-relative:page;z-index:251731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10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27" w:right="2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27" w:right="4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91"/>
        <w:gridCol w:w="1775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791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775" w:type="dxa"/>
          </w:tcPr>
          <w:p>
            <w:pPr>
              <w:pStyle w:val="8"/>
              <w:spacing w:before="0"/>
              <w:ind w:left="90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2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pict>
          <v:rect id="_x0000_s1192" o:spid="_x0000_s1192" o:spt="1" style="position:absolute;left:0pt;margin-left:18pt;margin-top:86.05pt;height:2.5pt;width:756pt;mso-position-horizontal-relative:page;z-index:-2515415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0"/>
        <w:gridCol w:w="1045"/>
        <w:gridCol w:w="1133"/>
        <w:gridCol w:w="1054"/>
        <w:gridCol w:w="1107"/>
        <w:gridCol w:w="1081"/>
        <w:gridCol w:w="1070"/>
        <w:gridCol w:w="1098"/>
        <w:gridCol w:w="1022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5680" w:type="dxa"/>
          </w:tcPr>
          <w:p>
            <w:pPr>
              <w:pStyle w:val="8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2023</w:t>
            </w:r>
          </w:p>
        </w:tc>
        <w:tc>
          <w:tcPr>
            <w:tcW w:w="9450" w:type="dxa"/>
            <w:gridSpan w:val="9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8" w:type="dxa"/>
            <w:gridSpan w:val="8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2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28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40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8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268" w:type="dxa"/>
            <w:gridSpan w:val="8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8"/>
              <w:tabs>
                <w:tab w:val="left" w:pos="7562"/>
              </w:tabs>
              <w:spacing w:before="0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2" w:type="dxa"/>
          </w:tcPr>
          <w:p>
            <w:pPr>
              <w:pStyle w:val="8"/>
              <w:spacing w:before="19"/>
              <w:ind w:right="1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40" w:type="dxa"/>
          </w:tcPr>
          <w:p>
            <w:pPr>
              <w:pStyle w:val="8"/>
              <w:spacing w:before="19"/>
              <w:ind w:right="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680" w:type="dxa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70"/>
              <w:ind w:right="245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324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1701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32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30,000.00</w:t>
            </w:r>
          </w:p>
        </w:tc>
        <w:tc>
          <w:tcPr>
            <w:tcW w:w="104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22" w:type="dxa"/>
            <w:tcBorders>
              <w:top w:val="single" w:color="000000" w:sz="24" w:space="0"/>
            </w:tcBorders>
          </w:tcPr>
          <w:p>
            <w:pPr>
              <w:pStyle w:val="8"/>
              <w:spacing w:before="97" w:line="104" w:lineRule="exact"/>
              <w:ind w:right="18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84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680" w:type="dxa"/>
          </w:tcPr>
          <w:p>
            <w:pPr>
              <w:pStyle w:val="8"/>
              <w:spacing w:before="8" w:line="107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</w:tc>
        <w:tc>
          <w:tcPr>
            <w:tcW w:w="104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3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0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4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80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11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1701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TRANSPORTE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45" w:type="dxa"/>
          </w:tcPr>
          <w:p>
            <w:pPr>
              <w:pStyle w:val="8"/>
              <w:spacing w:before="11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54" w:type="dxa"/>
          </w:tcPr>
          <w:p>
            <w:pPr>
              <w:pStyle w:val="8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11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11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11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22" w:type="dxa"/>
          </w:tcPr>
          <w:p>
            <w:pPr>
              <w:pStyle w:val="8"/>
              <w:spacing w:before="41"/>
              <w:ind w:right="185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840" w:type="dxa"/>
          </w:tcPr>
          <w:p>
            <w:pPr>
              <w:pStyle w:val="8"/>
              <w:spacing w:before="11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680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732"/>
              </w:tabs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1701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45" w:type="dxa"/>
          </w:tcPr>
          <w:p>
            <w:pPr>
              <w:pStyle w:val="8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54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2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8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840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680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732"/>
              </w:tabs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1701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CÓMPUTO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45" w:type="dxa"/>
          </w:tcPr>
          <w:p>
            <w:pPr>
              <w:pStyle w:val="8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54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2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85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840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80" w:type="dxa"/>
          </w:tcPr>
          <w:p>
            <w:pPr>
              <w:pStyle w:val="8"/>
              <w:tabs>
                <w:tab w:val="left" w:pos="2058"/>
              </w:tabs>
              <w:spacing w:before="98" w:line="138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200,000.00</w:t>
            </w:r>
          </w:p>
        </w:tc>
        <w:tc>
          <w:tcPr>
            <w:tcW w:w="1045" w:type="dxa"/>
          </w:tcPr>
          <w:p>
            <w:pPr>
              <w:pStyle w:val="8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54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2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840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8"/>
              <w:tabs>
                <w:tab w:val="left" w:pos="2312"/>
              </w:tabs>
              <w:spacing w:before="53" w:line="142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200,000.00</w:t>
            </w:r>
          </w:p>
        </w:tc>
        <w:tc>
          <w:tcPr>
            <w:tcW w:w="1045" w:type="dxa"/>
          </w:tcPr>
          <w:p>
            <w:pPr>
              <w:pStyle w:val="8"/>
              <w:spacing w:before="32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54" w:type="dxa"/>
          </w:tcPr>
          <w:p>
            <w:pPr>
              <w:pStyle w:val="8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32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32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22" w:type="dxa"/>
          </w:tcPr>
          <w:p>
            <w:pPr>
              <w:pStyle w:val="8"/>
              <w:spacing w:before="62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840" w:type="dxa"/>
          </w:tcPr>
          <w:p>
            <w:pPr>
              <w:pStyle w:val="8"/>
              <w:spacing w:before="32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680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679"/>
              </w:tabs>
              <w:spacing w:before="37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1703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CÓMPUTO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45" w:type="dxa"/>
          </w:tcPr>
          <w:p>
            <w:pPr>
              <w:pStyle w:val="8"/>
              <w:spacing w:before="37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54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37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37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22" w:type="dxa"/>
          </w:tcPr>
          <w:p>
            <w:pPr>
              <w:pStyle w:val="8"/>
              <w:spacing w:before="67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840" w:type="dxa"/>
          </w:tcPr>
          <w:p>
            <w:pPr>
              <w:pStyle w:val="8"/>
              <w:spacing w:before="37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80" w:type="dxa"/>
          </w:tcPr>
          <w:p>
            <w:pPr>
              <w:pStyle w:val="8"/>
              <w:tabs>
                <w:tab w:val="left" w:pos="2058"/>
              </w:tabs>
              <w:spacing w:before="98" w:line="138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500,000.00</w:t>
            </w:r>
          </w:p>
        </w:tc>
        <w:tc>
          <w:tcPr>
            <w:tcW w:w="1045" w:type="dxa"/>
          </w:tcPr>
          <w:p>
            <w:pPr>
              <w:pStyle w:val="8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54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2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840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8"/>
              <w:tabs>
                <w:tab w:val="left" w:pos="2312"/>
              </w:tabs>
              <w:spacing w:before="53" w:line="142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500,000.00</w:t>
            </w:r>
          </w:p>
        </w:tc>
        <w:tc>
          <w:tcPr>
            <w:tcW w:w="1045" w:type="dxa"/>
          </w:tcPr>
          <w:p>
            <w:pPr>
              <w:pStyle w:val="8"/>
              <w:spacing w:before="32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54" w:type="dxa"/>
          </w:tcPr>
          <w:p>
            <w:pPr>
              <w:pStyle w:val="8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32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32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22" w:type="dxa"/>
          </w:tcPr>
          <w:p>
            <w:pPr>
              <w:pStyle w:val="8"/>
              <w:spacing w:before="62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840" w:type="dxa"/>
          </w:tcPr>
          <w:p>
            <w:pPr>
              <w:pStyle w:val="8"/>
              <w:spacing w:before="32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80" w:type="dxa"/>
          </w:tcPr>
          <w:p>
            <w:pPr>
              <w:pStyle w:val="8"/>
              <w:tabs>
                <w:tab w:val="left" w:pos="2529"/>
              </w:tabs>
              <w:spacing w:before="57" w:line="144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4,004,000.00</w:t>
            </w:r>
          </w:p>
        </w:tc>
        <w:tc>
          <w:tcPr>
            <w:tcW w:w="1045" w:type="dxa"/>
          </w:tcPr>
          <w:p>
            <w:pPr>
              <w:pStyle w:val="8"/>
              <w:spacing w:before="37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4,004,000.00</w:t>
            </w:r>
          </w:p>
        </w:tc>
        <w:tc>
          <w:tcPr>
            <w:tcW w:w="1054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37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37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4,004,000.00</w:t>
            </w:r>
          </w:p>
        </w:tc>
        <w:tc>
          <w:tcPr>
            <w:tcW w:w="1022" w:type="dxa"/>
          </w:tcPr>
          <w:p>
            <w:pPr>
              <w:pStyle w:val="8"/>
              <w:spacing w:before="67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4,004,000.00</w:t>
            </w:r>
          </w:p>
        </w:tc>
        <w:tc>
          <w:tcPr>
            <w:tcW w:w="840" w:type="dxa"/>
          </w:tcPr>
          <w:p>
            <w:pPr>
              <w:pStyle w:val="8"/>
              <w:spacing w:before="37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80" w:type="dxa"/>
          </w:tcPr>
          <w:p>
            <w:pPr>
              <w:pStyle w:val="8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 xml:space="preserve">400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104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54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07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7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2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80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600"/>
              </w:tabs>
              <w:spacing w:before="11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3,000,000.00</w:t>
            </w:r>
          </w:p>
        </w:tc>
        <w:tc>
          <w:tcPr>
            <w:tcW w:w="1045" w:type="dxa"/>
          </w:tcPr>
          <w:p>
            <w:pPr>
              <w:pStyle w:val="8"/>
              <w:spacing w:before="11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11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3,000,000.00</w:t>
            </w:r>
          </w:p>
        </w:tc>
        <w:tc>
          <w:tcPr>
            <w:tcW w:w="1054" w:type="dxa"/>
          </w:tcPr>
          <w:p>
            <w:pPr>
              <w:pStyle w:val="8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11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11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11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3,000,000.00</w:t>
            </w:r>
          </w:p>
        </w:tc>
        <w:tc>
          <w:tcPr>
            <w:tcW w:w="1022" w:type="dxa"/>
          </w:tcPr>
          <w:p>
            <w:pPr>
              <w:pStyle w:val="8"/>
              <w:spacing w:before="41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3,000,000.00</w:t>
            </w:r>
          </w:p>
        </w:tc>
        <w:tc>
          <w:tcPr>
            <w:tcW w:w="840" w:type="dxa"/>
          </w:tcPr>
          <w:p>
            <w:pPr>
              <w:pStyle w:val="8"/>
              <w:spacing w:before="11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680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679"/>
              </w:tabs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VACACIONES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45" w:type="dxa"/>
          </w:tcPr>
          <w:p>
            <w:pPr>
              <w:pStyle w:val="8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54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2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840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680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81"/>
              <w:ind w:right="245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472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0101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29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ORGANISMOS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50,000.00</w:t>
            </w:r>
          </w:p>
        </w:tc>
        <w:tc>
          <w:tcPr>
            <w:tcW w:w="1045" w:type="dxa"/>
          </w:tcPr>
          <w:p>
            <w:pPr>
              <w:pStyle w:val="8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54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2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8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40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680" w:type="dxa"/>
          </w:tcPr>
          <w:p>
            <w:pPr>
              <w:pStyle w:val="8"/>
              <w:spacing w:before="8" w:line="107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INSTITUCIONES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INTERNACIONALES</w:t>
            </w:r>
          </w:p>
        </w:tc>
        <w:tc>
          <w:tcPr>
            <w:tcW w:w="104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3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0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4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5680" w:type="dxa"/>
          </w:tcPr>
          <w:p>
            <w:pPr>
              <w:pStyle w:val="8"/>
              <w:tabs>
                <w:tab w:val="left" w:pos="1979"/>
              </w:tabs>
              <w:spacing w:before="32" w:line="170" w:lineRule="auto"/>
              <w:ind w:right="246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Fuente: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3,550,000.00</w:t>
            </w:r>
          </w:p>
        </w:tc>
        <w:tc>
          <w:tcPr>
            <w:tcW w:w="1045" w:type="dxa"/>
          </w:tcPr>
          <w:p>
            <w:pPr>
              <w:pStyle w:val="8"/>
              <w:spacing w:before="11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11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3,550,000.00</w:t>
            </w:r>
          </w:p>
        </w:tc>
        <w:tc>
          <w:tcPr>
            <w:tcW w:w="1054" w:type="dxa"/>
          </w:tcPr>
          <w:p>
            <w:pPr>
              <w:pStyle w:val="8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11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11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11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3,550,000.00</w:t>
            </w:r>
          </w:p>
        </w:tc>
        <w:tc>
          <w:tcPr>
            <w:tcW w:w="1022" w:type="dxa"/>
          </w:tcPr>
          <w:p>
            <w:pPr>
              <w:pStyle w:val="8"/>
              <w:spacing w:before="41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3,550,000.00</w:t>
            </w:r>
          </w:p>
        </w:tc>
        <w:tc>
          <w:tcPr>
            <w:tcW w:w="840" w:type="dxa"/>
          </w:tcPr>
          <w:p>
            <w:pPr>
              <w:pStyle w:val="8"/>
              <w:spacing w:before="11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8"/>
              <w:tabs>
                <w:tab w:val="left" w:pos="2233"/>
              </w:tabs>
              <w:spacing w:before="53" w:line="142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3,550,000.00</w:t>
            </w:r>
          </w:p>
        </w:tc>
        <w:tc>
          <w:tcPr>
            <w:tcW w:w="1045" w:type="dxa"/>
          </w:tcPr>
          <w:p>
            <w:pPr>
              <w:pStyle w:val="8"/>
              <w:spacing w:before="32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3,550,000.00</w:t>
            </w:r>
          </w:p>
        </w:tc>
        <w:tc>
          <w:tcPr>
            <w:tcW w:w="1054" w:type="dxa"/>
          </w:tcPr>
          <w:p>
            <w:pPr>
              <w:pStyle w:val="8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32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32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3,550,000.00</w:t>
            </w:r>
          </w:p>
        </w:tc>
        <w:tc>
          <w:tcPr>
            <w:tcW w:w="1022" w:type="dxa"/>
          </w:tcPr>
          <w:p>
            <w:pPr>
              <w:pStyle w:val="8"/>
              <w:spacing w:before="62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3,550,000.00</w:t>
            </w:r>
          </w:p>
        </w:tc>
        <w:tc>
          <w:tcPr>
            <w:tcW w:w="840" w:type="dxa"/>
          </w:tcPr>
          <w:p>
            <w:pPr>
              <w:pStyle w:val="8"/>
              <w:spacing w:before="32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5680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679"/>
              </w:tabs>
              <w:spacing w:before="40"/>
              <w:ind w:right="246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435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1302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61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INSTITUCIONES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548,320.00</w:t>
            </w:r>
          </w:p>
        </w:tc>
        <w:tc>
          <w:tcPr>
            <w:tcW w:w="1045" w:type="dxa"/>
          </w:tcPr>
          <w:p>
            <w:pPr>
              <w:pStyle w:val="8"/>
              <w:spacing w:before="37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548,320.00</w:t>
            </w:r>
          </w:p>
        </w:tc>
        <w:tc>
          <w:tcPr>
            <w:tcW w:w="1054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37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37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548,320.00</w:t>
            </w:r>
          </w:p>
        </w:tc>
        <w:tc>
          <w:tcPr>
            <w:tcW w:w="1022" w:type="dxa"/>
          </w:tcPr>
          <w:p>
            <w:pPr>
              <w:pStyle w:val="8"/>
              <w:spacing w:before="67" w:line="104" w:lineRule="exact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548,320.00</w:t>
            </w:r>
          </w:p>
        </w:tc>
        <w:tc>
          <w:tcPr>
            <w:tcW w:w="840" w:type="dxa"/>
          </w:tcPr>
          <w:p>
            <w:pPr>
              <w:pStyle w:val="8"/>
              <w:spacing w:before="37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680" w:type="dxa"/>
          </w:tcPr>
          <w:p>
            <w:pPr>
              <w:pStyle w:val="8"/>
              <w:spacing w:before="8" w:line="107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FINES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LUCRO</w:t>
            </w:r>
          </w:p>
        </w:tc>
        <w:tc>
          <w:tcPr>
            <w:tcW w:w="104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3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0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7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4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80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11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448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1302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0.00</w:t>
            </w:r>
          </w:p>
        </w:tc>
        <w:tc>
          <w:tcPr>
            <w:tcW w:w="1045" w:type="dxa"/>
          </w:tcPr>
          <w:p>
            <w:pPr>
              <w:pStyle w:val="8"/>
              <w:spacing w:before="11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11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11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11"/>
              <w:ind w:right="2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2" w:type="dxa"/>
          </w:tcPr>
          <w:p>
            <w:pPr>
              <w:pStyle w:val="8"/>
              <w:spacing w:before="41"/>
              <w:ind w:right="1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40" w:type="dxa"/>
          </w:tcPr>
          <w:p>
            <w:pPr>
              <w:pStyle w:val="8"/>
              <w:spacing w:before="11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80" w:type="dxa"/>
          </w:tcPr>
          <w:p>
            <w:pPr>
              <w:pStyle w:val="8"/>
              <w:tabs>
                <w:tab w:val="left" w:pos="2058"/>
              </w:tabs>
              <w:spacing w:before="98" w:line="138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548,320.00</w:t>
            </w:r>
          </w:p>
        </w:tc>
        <w:tc>
          <w:tcPr>
            <w:tcW w:w="1045" w:type="dxa"/>
          </w:tcPr>
          <w:p>
            <w:pPr>
              <w:pStyle w:val="8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548,320.00</w:t>
            </w:r>
          </w:p>
        </w:tc>
        <w:tc>
          <w:tcPr>
            <w:tcW w:w="1054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548,320.00</w:t>
            </w:r>
          </w:p>
        </w:tc>
        <w:tc>
          <w:tcPr>
            <w:tcW w:w="102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548,320.00</w:t>
            </w:r>
          </w:p>
        </w:tc>
        <w:tc>
          <w:tcPr>
            <w:tcW w:w="840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8"/>
              <w:tabs>
                <w:tab w:val="left" w:pos="2312"/>
              </w:tabs>
              <w:spacing w:before="53" w:line="142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548,320.00</w:t>
            </w:r>
          </w:p>
        </w:tc>
        <w:tc>
          <w:tcPr>
            <w:tcW w:w="1045" w:type="dxa"/>
          </w:tcPr>
          <w:p>
            <w:pPr>
              <w:pStyle w:val="8"/>
              <w:spacing w:before="32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548,320.00</w:t>
            </w:r>
          </w:p>
        </w:tc>
        <w:tc>
          <w:tcPr>
            <w:tcW w:w="1054" w:type="dxa"/>
          </w:tcPr>
          <w:p>
            <w:pPr>
              <w:pStyle w:val="8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32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32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548,320.00</w:t>
            </w:r>
          </w:p>
        </w:tc>
        <w:tc>
          <w:tcPr>
            <w:tcW w:w="1022" w:type="dxa"/>
          </w:tcPr>
          <w:p>
            <w:pPr>
              <w:pStyle w:val="8"/>
              <w:spacing w:before="62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548,320.00</w:t>
            </w:r>
          </w:p>
        </w:tc>
        <w:tc>
          <w:tcPr>
            <w:tcW w:w="840" w:type="dxa"/>
          </w:tcPr>
          <w:p>
            <w:pPr>
              <w:pStyle w:val="8"/>
              <w:spacing w:before="32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80" w:type="dxa"/>
          </w:tcPr>
          <w:p>
            <w:pPr>
              <w:pStyle w:val="8"/>
              <w:tabs>
                <w:tab w:val="left" w:pos="2529"/>
              </w:tabs>
              <w:spacing w:before="57" w:line="144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4,098,320.00</w:t>
            </w:r>
          </w:p>
        </w:tc>
        <w:tc>
          <w:tcPr>
            <w:tcW w:w="1045" w:type="dxa"/>
          </w:tcPr>
          <w:p>
            <w:pPr>
              <w:pStyle w:val="8"/>
              <w:spacing w:before="37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4,098,320.00</w:t>
            </w:r>
          </w:p>
        </w:tc>
        <w:tc>
          <w:tcPr>
            <w:tcW w:w="1054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37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37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4,098,320.00</w:t>
            </w:r>
          </w:p>
        </w:tc>
        <w:tc>
          <w:tcPr>
            <w:tcW w:w="1022" w:type="dxa"/>
          </w:tcPr>
          <w:p>
            <w:pPr>
              <w:pStyle w:val="8"/>
              <w:spacing w:before="67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4,098,320.00</w:t>
            </w:r>
          </w:p>
        </w:tc>
        <w:tc>
          <w:tcPr>
            <w:tcW w:w="840" w:type="dxa"/>
          </w:tcPr>
          <w:p>
            <w:pPr>
              <w:pStyle w:val="8"/>
              <w:spacing w:before="37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80" w:type="dxa"/>
          </w:tcPr>
          <w:p>
            <w:pPr>
              <w:pStyle w:val="8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900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ASIGNACIONES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GLOBALES</w:t>
            </w:r>
          </w:p>
        </w:tc>
        <w:tc>
          <w:tcPr>
            <w:tcW w:w="104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54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07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7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2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84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80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600"/>
              </w:tabs>
              <w:spacing w:before="11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SENTENCIAS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45" w:type="dxa"/>
          </w:tcPr>
          <w:p>
            <w:pPr>
              <w:pStyle w:val="8"/>
              <w:spacing w:before="11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11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54" w:type="dxa"/>
          </w:tcPr>
          <w:p>
            <w:pPr>
              <w:pStyle w:val="8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11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11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11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22" w:type="dxa"/>
          </w:tcPr>
          <w:p>
            <w:pPr>
              <w:pStyle w:val="8"/>
              <w:spacing w:before="41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840" w:type="dxa"/>
          </w:tcPr>
          <w:p>
            <w:pPr>
              <w:pStyle w:val="8"/>
              <w:spacing w:before="11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80" w:type="dxa"/>
          </w:tcPr>
          <w:p>
            <w:pPr>
              <w:pStyle w:val="8"/>
              <w:tabs>
                <w:tab w:val="left" w:pos="1979"/>
              </w:tabs>
              <w:spacing w:before="98" w:line="170" w:lineRule="auto"/>
              <w:ind w:right="246"/>
              <w:rPr>
                <w:sz w:val="10"/>
              </w:rPr>
            </w:pPr>
            <w:r>
              <w:rPr>
                <w:b/>
                <w:position w:val="-5"/>
                <w:sz w:val="14"/>
              </w:rPr>
              <w:t>Total</w:t>
            </w:r>
            <w:r>
              <w:rPr>
                <w:b/>
                <w:spacing w:val="1"/>
                <w:position w:val="-5"/>
                <w:sz w:val="14"/>
              </w:rPr>
              <w:t xml:space="preserve"> </w:t>
            </w:r>
            <w:r>
              <w:rPr>
                <w:b/>
                <w:position w:val="-5"/>
                <w:sz w:val="14"/>
              </w:rPr>
              <w:t>Fuente:</w:t>
            </w:r>
            <w:r>
              <w:rPr>
                <w:position w:val="-5"/>
                <w:sz w:val="14"/>
              </w:rPr>
              <w:tab/>
            </w:r>
            <w:r>
              <w:rPr>
                <w:sz w:val="10"/>
              </w:rPr>
              <w:t>1,350,000.00</w:t>
            </w:r>
          </w:p>
        </w:tc>
        <w:tc>
          <w:tcPr>
            <w:tcW w:w="1045" w:type="dxa"/>
          </w:tcPr>
          <w:p>
            <w:pPr>
              <w:pStyle w:val="8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54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2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840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80" w:type="dxa"/>
          </w:tcPr>
          <w:p>
            <w:pPr>
              <w:pStyle w:val="8"/>
              <w:tabs>
                <w:tab w:val="left" w:pos="2233"/>
              </w:tabs>
              <w:spacing w:before="53" w:line="142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1,350,000.00</w:t>
            </w:r>
          </w:p>
        </w:tc>
        <w:tc>
          <w:tcPr>
            <w:tcW w:w="1045" w:type="dxa"/>
          </w:tcPr>
          <w:p>
            <w:pPr>
              <w:pStyle w:val="8"/>
              <w:spacing w:before="32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54" w:type="dxa"/>
          </w:tcPr>
          <w:p>
            <w:pPr>
              <w:pStyle w:val="8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32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32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22" w:type="dxa"/>
          </w:tcPr>
          <w:p>
            <w:pPr>
              <w:pStyle w:val="8"/>
              <w:spacing w:before="62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840" w:type="dxa"/>
          </w:tcPr>
          <w:p>
            <w:pPr>
              <w:pStyle w:val="8"/>
              <w:spacing w:before="32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80" w:type="dxa"/>
          </w:tcPr>
          <w:p>
            <w:pPr>
              <w:pStyle w:val="8"/>
              <w:tabs>
                <w:tab w:val="left" w:pos="2529"/>
              </w:tabs>
              <w:spacing w:before="57" w:line="142" w:lineRule="exact"/>
              <w:ind w:right="246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1,350,000.00</w:t>
            </w:r>
          </w:p>
        </w:tc>
        <w:tc>
          <w:tcPr>
            <w:tcW w:w="1045" w:type="dxa"/>
          </w:tcPr>
          <w:p>
            <w:pPr>
              <w:pStyle w:val="8"/>
              <w:spacing w:before="37"/>
              <w:ind w:right="2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54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37"/>
              <w:ind w:right="2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37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22" w:type="dxa"/>
          </w:tcPr>
          <w:p>
            <w:pPr>
              <w:pStyle w:val="8"/>
              <w:spacing w:before="67"/>
              <w:ind w:right="186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840" w:type="dxa"/>
          </w:tcPr>
          <w:p>
            <w:pPr>
              <w:pStyle w:val="8"/>
              <w:spacing w:before="37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80" w:type="dxa"/>
          </w:tcPr>
          <w:p>
            <w:pPr>
              <w:pStyle w:val="8"/>
              <w:tabs>
                <w:tab w:val="left" w:pos="2477"/>
              </w:tabs>
              <w:spacing w:before="57" w:line="105" w:lineRule="exact"/>
              <w:ind w:right="247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107,558,299.00</w:t>
            </w:r>
          </w:p>
        </w:tc>
        <w:tc>
          <w:tcPr>
            <w:tcW w:w="1045" w:type="dxa"/>
          </w:tcPr>
          <w:p>
            <w:pPr>
              <w:pStyle w:val="8"/>
              <w:spacing w:before="37"/>
              <w:ind w:right="211"/>
              <w:rPr>
                <w:sz w:val="10"/>
              </w:rPr>
            </w:pPr>
            <w:r>
              <w:rPr>
                <w:w w:val="105"/>
                <w:sz w:val="10"/>
              </w:rPr>
              <w:t>-1,150,456.00</w:t>
            </w:r>
          </w:p>
        </w:tc>
        <w:tc>
          <w:tcPr>
            <w:tcW w:w="1133" w:type="dxa"/>
          </w:tcPr>
          <w:p>
            <w:pPr>
              <w:pStyle w:val="8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106,407,843.00</w:t>
            </w:r>
          </w:p>
        </w:tc>
        <w:tc>
          <w:tcPr>
            <w:tcW w:w="1054" w:type="dxa"/>
          </w:tcPr>
          <w:p>
            <w:pPr>
              <w:pStyle w:val="8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3,668,024.76</w:t>
            </w:r>
          </w:p>
        </w:tc>
        <w:tc>
          <w:tcPr>
            <w:tcW w:w="1107" w:type="dxa"/>
          </w:tcPr>
          <w:p>
            <w:pPr>
              <w:pStyle w:val="8"/>
              <w:spacing w:before="37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20,034,904.59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3,942,794.51</w:t>
            </w:r>
          </w:p>
        </w:tc>
        <w:tc>
          <w:tcPr>
            <w:tcW w:w="1070" w:type="dxa"/>
          </w:tcPr>
          <w:p>
            <w:pPr>
              <w:pStyle w:val="8"/>
              <w:spacing w:before="37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3,837,178.76</w:t>
            </w:r>
          </w:p>
        </w:tc>
        <w:tc>
          <w:tcPr>
            <w:tcW w:w="1098" w:type="dxa"/>
          </w:tcPr>
          <w:p>
            <w:pPr>
              <w:pStyle w:val="8"/>
              <w:spacing w:before="37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86,372,938.41</w:t>
            </w:r>
          </w:p>
        </w:tc>
        <w:tc>
          <w:tcPr>
            <w:tcW w:w="1022" w:type="dxa"/>
          </w:tcPr>
          <w:p>
            <w:pPr>
              <w:pStyle w:val="8"/>
              <w:spacing w:before="67" w:line="96" w:lineRule="exact"/>
              <w:ind w:right="187"/>
              <w:rPr>
                <w:sz w:val="10"/>
              </w:rPr>
            </w:pPr>
            <w:r>
              <w:rPr>
                <w:w w:val="105"/>
                <w:sz w:val="10"/>
              </w:rPr>
              <w:t>102,465,048.49</w:t>
            </w:r>
          </w:p>
        </w:tc>
        <w:tc>
          <w:tcPr>
            <w:tcW w:w="840" w:type="dxa"/>
          </w:tcPr>
          <w:p>
            <w:pPr>
              <w:pStyle w:val="8"/>
              <w:spacing w:before="37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105,615.7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5130" w:type="dxa"/>
            <w:gridSpan w:val="10"/>
          </w:tcPr>
          <w:p>
            <w:pPr>
              <w:pStyle w:val="8"/>
              <w:tabs>
                <w:tab w:val="left" w:pos="1559"/>
              </w:tabs>
              <w:spacing w:before="61"/>
              <w:ind w:left="785"/>
              <w:jc w:val="left"/>
              <w:rPr>
                <w:sz w:val="14"/>
              </w:rPr>
            </w:pPr>
            <w:r>
              <w:rPr>
                <w:sz w:val="14"/>
              </w:rPr>
              <w:t xml:space="preserve">016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EDUCACIÓN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AMBIENTAL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FOMENTO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RECONOCIMIENTO,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CONSERVACIÓN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  <w:p>
            <w:pPr>
              <w:pStyle w:val="8"/>
              <w:spacing w:before="59" w:line="141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000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</w:p>
        </w:tc>
      </w:tr>
    </w:tbl>
    <w:p>
      <w:pPr>
        <w:tabs>
          <w:tab w:val="left" w:pos="773"/>
          <w:tab w:val="left" w:pos="1187"/>
          <w:tab w:val="left" w:pos="1539"/>
        </w:tabs>
        <w:spacing w:before="31"/>
        <w:ind w:left="380" w:right="0" w:firstLine="0"/>
        <w:jc w:val="left"/>
        <w:rPr>
          <w:sz w:val="10"/>
        </w:rPr>
      </w:pPr>
      <w:r>
        <w:pict>
          <v:shape id="_x0000_s1193" o:spid="_x0000_s1193" o:spt="202" type="#_x0000_t202" style="position:absolute;left:0pt;margin-left:279pt;margin-top:1.35pt;height:22.45pt;width:495.55pt;mso-position-horizontal-relative:page;z-index:251732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16"/>
                    <w:gridCol w:w="1079"/>
                    <w:gridCol w:w="1226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16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68" w:right="3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6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25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16" w:type="dxa"/>
                      </w:tcPr>
                      <w:p>
                        <w:pPr>
                          <w:pStyle w:val="8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left="368" w:right="3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6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25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position w:val="1"/>
          <w:sz w:val="10"/>
        </w:rPr>
        <w:t>081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spacing w:before="44"/>
        <w:ind w:left="3001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94" o:spid="_x0000_s1194" o:spt="1" style="position:absolute;left:0pt;margin-left:18pt;margin-top:11.2pt;height:2.5pt;width:756pt;mso-position-horizontal-relative:page;mso-wrap-distance-bottom:0pt;mso-wrap-distance-top:0pt;z-index:-2515097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3" w:line="240" w:lineRule="auto"/>
        <w:rPr>
          <w:b/>
          <w:sz w:val="19"/>
        </w:rPr>
      </w:pPr>
    </w:p>
    <w:p>
      <w:pPr>
        <w:spacing w:before="0" w:after="30"/>
        <w:ind w:left="3001" w:right="0" w:firstLine="0"/>
        <w:jc w:val="left"/>
        <w:rPr>
          <w:b/>
          <w:sz w:val="14"/>
        </w:rPr>
      </w:pPr>
      <w:r>
        <w:pict>
          <v:rect id="_x0000_s1195" o:spid="_x0000_s1195" o:spt="1" style="position:absolute;left:0pt;margin-left:18pt;margin-top:-53.35pt;height:2.5pt;width:756pt;mso-position-horizontal-relative:page;z-index:-2515404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196" o:spid="_x0000_s1196" o:spt="202" type="#_x0000_t202" style="position:absolute;left:0pt;margin-left:279.05pt;margin-top:-1pt;height:7.35pt;width:495.5pt;mso-position-horizontal-relative:page;z-index:2517350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10" w:right="2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27" w:right="2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427" w:right="4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97" o:spid="_x0000_s1197" o:spt="202" type="#_x0000_t202" style="position:absolute;left:0pt;margin-left:18pt;margin-top:-52.1pt;height:49.95pt;width:756.55pt;mso-position-horizontal-relative:page;z-index:2517370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69"/>
                    <w:gridCol w:w="1253"/>
                    <w:gridCol w:w="1081"/>
                    <w:gridCol w:w="1226"/>
                    <w:gridCol w:w="1081"/>
                    <w:gridCol w:w="1081"/>
                    <w:gridCol w:w="1081"/>
                    <w:gridCol w:w="951"/>
                    <w:gridCol w:w="1096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68" w:hRule="atLeast"/>
                    </w:trPr>
                    <w:tc>
                      <w:tcPr>
                        <w:tcW w:w="4486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8" w:line="160" w:lineRule="exact"/>
                          <w:ind w:left="264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1" w:hRule="atLeast"/>
                    </w:trPr>
                    <w:tc>
                      <w:tcPr>
                        <w:tcW w:w="4486" w:type="dxa"/>
                        <w:gridSpan w:val="4"/>
                      </w:tcPr>
                      <w:p>
                        <w:pPr>
                          <w:pStyle w:val="8"/>
                          <w:spacing w:before="40"/>
                          <w:ind w:left="235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9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9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19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9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9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9"/>
                          <w:ind w:left="30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19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19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9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19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6" w:hRule="atLeast"/>
                    </w:trPr>
                    <w:tc>
                      <w:tcPr>
                        <w:tcW w:w="4486" w:type="dxa"/>
                        <w:gridSpan w:val="4"/>
                      </w:tcPr>
                      <w:p>
                        <w:pPr>
                          <w:pStyle w:val="8"/>
                          <w:spacing w:before="15" w:line="141" w:lineRule="exact"/>
                          <w:ind w:left="13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</w:t>
                        </w:r>
                        <w:r>
                          <w:rPr>
                            <w:spacing w:val="6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SERVICIOS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PERSONALES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23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23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23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8"/>
                          <w:spacing w:before="0" w:line="150" w:lineRule="atLeast"/>
                          <w:ind w:left="123" w:right="8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OBRAS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 INSTALACIONES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23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23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23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23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23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23"/>
                          <w:ind w:left="30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23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23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3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23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58"/>
        <w:gridCol w:w="1471"/>
        <w:gridCol w:w="1033"/>
        <w:gridCol w:w="1265"/>
        <w:gridCol w:w="1081"/>
        <w:gridCol w:w="1080"/>
        <w:gridCol w:w="1080"/>
        <w:gridCol w:w="910"/>
        <w:gridCol w:w="1094"/>
        <w:gridCol w:w="125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8" w:type="dxa"/>
          </w:tcPr>
          <w:p>
            <w:pPr>
              <w:pStyle w:val="8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71" w:type="dxa"/>
          </w:tcPr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33" w:type="dxa"/>
          </w:tcPr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-59,000.00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spacing w:before="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250" w:type="dxa"/>
          </w:tcPr>
          <w:p>
            <w:pPr>
              <w:pStyle w:val="8"/>
              <w:spacing w:before="30" w:line="104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958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INSTALACIONES</w:t>
            </w:r>
          </w:p>
        </w:tc>
        <w:tc>
          <w:tcPr>
            <w:tcW w:w="147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3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1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5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05" w:type="dxa"/>
          </w:tcPr>
          <w:p>
            <w:pPr>
              <w:pStyle w:val="8"/>
              <w:spacing w:before="11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8" w:type="dxa"/>
          </w:tcPr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</w:p>
        </w:tc>
        <w:tc>
          <w:tcPr>
            <w:tcW w:w="1471" w:type="dxa"/>
          </w:tcPr>
          <w:p>
            <w:pPr>
              <w:pStyle w:val="8"/>
              <w:spacing w:before="11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1,936,000.00</w:t>
            </w:r>
          </w:p>
        </w:tc>
        <w:tc>
          <w:tcPr>
            <w:tcW w:w="1033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11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1,936,000.00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spacing w:before="11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11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1,936,000.00</w:t>
            </w:r>
          </w:p>
        </w:tc>
        <w:tc>
          <w:tcPr>
            <w:tcW w:w="1250" w:type="dxa"/>
          </w:tcPr>
          <w:p>
            <w:pPr>
              <w:pStyle w:val="8"/>
              <w:spacing w:before="41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1,936,000.00</w:t>
            </w:r>
          </w:p>
        </w:tc>
        <w:tc>
          <w:tcPr>
            <w:tcW w:w="594" w:type="dxa"/>
          </w:tcPr>
          <w:p>
            <w:pPr>
              <w:pStyle w:val="8"/>
              <w:spacing w:before="11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958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OBRAS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INSTALACIONES</w:t>
            </w:r>
          </w:p>
        </w:tc>
        <w:tc>
          <w:tcPr>
            <w:tcW w:w="147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3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1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5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305" w:type="dxa"/>
          </w:tcPr>
          <w:p>
            <w:pPr>
              <w:pStyle w:val="8"/>
              <w:spacing w:before="11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8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471" w:type="dxa"/>
          </w:tcPr>
          <w:p>
            <w:pPr>
              <w:pStyle w:val="8"/>
              <w:spacing w:before="11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33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11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10" w:type="dxa"/>
          </w:tcPr>
          <w:p>
            <w:pPr>
              <w:pStyle w:val="8"/>
              <w:spacing w:before="11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11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50" w:type="dxa"/>
          </w:tcPr>
          <w:p>
            <w:pPr>
              <w:pStyle w:val="8"/>
              <w:spacing w:before="41" w:line="96" w:lineRule="exact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spacing w:before="11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98" o:spid="_x0000_s1198" o:spt="202" type="#_x0000_t202" style="position:absolute;left:0pt;margin-left:260.55pt;margin-top:-1pt;height:7.35pt;width:514pt;mso-position-horizontal-relative:page;z-index:2517360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3"/>
                    <w:gridCol w:w="1032"/>
                    <w:gridCol w:w="1265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2,046,000.00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-59,000.00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1,987,000.00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1,987,000.00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1,987,000.00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80"/>
        <w:gridCol w:w="1487"/>
        <w:gridCol w:w="936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8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</w:p>
        </w:tc>
        <w:tc>
          <w:tcPr>
            <w:tcW w:w="1487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27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8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</w:p>
        </w:tc>
        <w:tc>
          <w:tcPr>
            <w:tcW w:w="1487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424,000.00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424,000.00</w:t>
            </w:r>
          </w:p>
        </w:tc>
        <w:tc>
          <w:tcPr>
            <w:tcW w:w="1081" w:type="dxa"/>
          </w:tcPr>
          <w:p>
            <w:pPr>
              <w:pStyle w:val="8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424,000.00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424,000.00</w:t>
            </w:r>
          </w:p>
        </w:tc>
        <w:tc>
          <w:tcPr>
            <w:tcW w:w="595" w:type="dxa"/>
          </w:tcPr>
          <w:p>
            <w:pPr>
              <w:pStyle w:val="8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8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OBRAS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INSTALACIONES</w:t>
            </w:r>
          </w:p>
        </w:tc>
        <w:tc>
          <w:tcPr>
            <w:tcW w:w="148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5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05" w:type="dxa"/>
          </w:tcPr>
          <w:p>
            <w:pPr>
              <w:pStyle w:val="8"/>
              <w:spacing w:before="11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80" w:type="dxa"/>
          </w:tcPr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INGENIERÍA,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ARQUITECTURA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</w:p>
        </w:tc>
        <w:tc>
          <w:tcPr>
            <w:tcW w:w="1487" w:type="dxa"/>
          </w:tcPr>
          <w:p>
            <w:pPr>
              <w:pStyle w:val="8"/>
              <w:spacing w:before="11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34,650.00</w:t>
            </w:r>
          </w:p>
        </w:tc>
        <w:tc>
          <w:tcPr>
            <w:tcW w:w="936" w:type="dxa"/>
          </w:tcPr>
          <w:p>
            <w:pPr>
              <w:pStyle w:val="8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11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34,650.00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11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11"/>
              <w:ind w:left="227" w:right="1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34,650.00</w:t>
            </w:r>
          </w:p>
        </w:tc>
        <w:tc>
          <w:tcPr>
            <w:tcW w:w="1211" w:type="dxa"/>
          </w:tcPr>
          <w:p>
            <w:pPr>
              <w:pStyle w:val="8"/>
              <w:spacing w:before="41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34,650.00</w:t>
            </w:r>
          </w:p>
        </w:tc>
        <w:tc>
          <w:tcPr>
            <w:tcW w:w="595" w:type="dxa"/>
          </w:tcPr>
          <w:p>
            <w:pPr>
              <w:pStyle w:val="8"/>
              <w:spacing w:before="11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80" w:type="dxa"/>
          </w:tcPr>
          <w:p>
            <w:pPr>
              <w:pStyle w:val="8"/>
              <w:spacing w:before="8" w:line="107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SUPERVISIÓN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OBRAS</w:t>
            </w:r>
          </w:p>
        </w:tc>
        <w:tc>
          <w:tcPr>
            <w:tcW w:w="148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5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305" w:type="dxa"/>
          </w:tcPr>
          <w:p>
            <w:pPr>
              <w:pStyle w:val="8"/>
              <w:spacing w:before="11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80" w:type="dxa"/>
          </w:tcPr>
          <w:p>
            <w:pPr>
              <w:pStyle w:val="8"/>
              <w:spacing w:before="1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487" w:type="dxa"/>
          </w:tcPr>
          <w:p>
            <w:pPr>
              <w:pStyle w:val="8"/>
              <w:spacing w:before="11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315,000.00</w:t>
            </w:r>
          </w:p>
        </w:tc>
        <w:tc>
          <w:tcPr>
            <w:tcW w:w="936" w:type="dxa"/>
          </w:tcPr>
          <w:p>
            <w:pPr>
              <w:pStyle w:val="8"/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11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315,000.00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11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11"/>
              <w:ind w:left="227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315,000.00</w:t>
            </w:r>
          </w:p>
        </w:tc>
        <w:tc>
          <w:tcPr>
            <w:tcW w:w="1211" w:type="dxa"/>
          </w:tcPr>
          <w:p>
            <w:pPr>
              <w:pStyle w:val="8"/>
              <w:spacing w:before="41" w:line="96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315,000.00</w:t>
            </w:r>
          </w:p>
        </w:tc>
        <w:tc>
          <w:tcPr>
            <w:tcW w:w="595" w:type="dxa"/>
          </w:tcPr>
          <w:p>
            <w:pPr>
              <w:pStyle w:val="8"/>
              <w:spacing w:before="11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line="321" w:lineRule="auto"/>
        <w:ind w:left="2451" w:right="11538" w:firstLine="550"/>
        <w:jc w:val="right"/>
        <w:rPr>
          <w:b/>
          <w:sz w:val="14"/>
        </w:rPr>
      </w:pPr>
      <w:r>
        <w:pict>
          <v:shape id="_x0000_s1199" o:spid="_x0000_s1199" o:spt="202" type="#_x0000_t202" style="position:absolute;left:0pt;margin-left:260.55pt;margin-top:-1pt;height:74.65pt;width:514pt;mso-position-horizontal-relative:page;z-index:2517340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3"/>
                    <w:gridCol w:w="1032"/>
                    <w:gridCol w:w="1264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8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798,650.00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798,650.00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798,650.00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798,650.00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8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2,844,650.00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-59,000.00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2,785,650.00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10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2,785,650.00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2,785,650.00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1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8"/>
                          <w:spacing w:before="37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2,844,650.00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-59,000.00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7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2,785,650.00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7"/>
                          <w:ind w:left="310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7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2,785,650.00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2,785,650.00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4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10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4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10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8"/>
                          <w:spacing w:before="32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10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Gasto:</w:t>
      </w:r>
    </w:p>
    <w:p>
      <w:pPr>
        <w:spacing w:before="0" w:line="142" w:lineRule="exact"/>
        <w:ind w:left="1433" w:right="0" w:firstLine="0"/>
        <w:jc w:val="left"/>
        <w:rPr>
          <w:sz w:val="14"/>
        </w:rPr>
      </w:pPr>
      <w:r>
        <w:rPr>
          <w:sz w:val="14"/>
        </w:rPr>
        <w:t xml:space="preserve">200  </w:t>
      </w:r>
      <w:r>
        <w:rPr>
          <w:spacing w:val="26"/>
          <w:sz w:val="14"/>
        </w:rPr>
        <w:t xml:space="preserve"> </w:t>
      </w:r>
      <w:r>
        <w:rPr>
          <w:sz w:val="14"/>
        </w:rPr>
        <w:t>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tabs>
          <w:tab w:val="left" w:pos="773"/>
          <w:tab w:val="left" w:pos="1187"/>
          <w:tab w:val="left" w:pos="1539"/>
        </w:tabs>
        <w:spacing w:before="2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0" w:line="240" w:lineRule="auto"/>
        <w:rPr>
          <w:sz w:val="12"/>
        </w:rPr>
      </w:pPr>
    </w:p>
    <w:p>
      <w:pPr>
        <w:spacing w:before="70" w:line="314" w:lineRule="auto"/>
        <w:ind w:left="2747" w:right="11538" w:firstLine="254"/>
        <w:jc w:val="righ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37"/>
        <w:gridCol w:w="1629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 w:line="104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spacing w:before="0" w:line="104" w:lineRule="exact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>
            <w:pPr>
              <w:pStyle w:val="8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629" w:type="dxa"/>
          </w:tcPr>
          <w:p>
            <w:pPr>
              <w:pStyle w:val="8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99,400.00</w:t>
            </w:r>
          </w:p>
        </w:tc>
        <w:tc>
          <w:tcPr>
            <w:tcW w:w="962" w:type="dxa"/>
          </w:tcPr>
          <w:p>
            <w:pPr>
              <w:pStyle w:val="8"/>
              <w:spacing w:before="0" w:line="104" w:lineRule="exact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99,400.00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 w:line="104" w:lineRule="exact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 w:line="104" w:lineRule="exact"/>
              <w:ind w:left="229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99,400.00</w:t>
            </w:r>
          </w:p>
        </w:tc>
        <w:tc>
          <w:tcPr>
            <w:tcW w:w="1184" w:type="dxa"/>
          </w:tcPr>
          <w:p>
            <w:pPr>
              <w:pStyle w:val="8"/>
              <w:spacing w:before="18"/>
              <w:ind w:left="298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99,400.00</w:t>
            </w:r>
          </w:p>
        </w:tc>
        <w:tc>
          <w:tcPr>
            <w:tcW w:w="594" w:type="dxa"/>
          </w:tcPr>
          <w:p>
            <w:pPr>
              <w:pStyle w:val="8"/>
              <w:spacing w:before="0" w:line="104" w:lineRule="exact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>
            <w:pPr>
              <w:pStyle w:val="8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629" w:type="dxa"/>
          </w:tcPr>
          <w:p>
            <w:pPr>
              <w:pStyle w:val="8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962" w:type="dxa"/>
          </w:tcPr>
          <w:p>
            <w:pPr>
              <w:pStyle w:val="8"/>
              <w:spacing w:before="66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66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66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66"/>
              <w:ind w:left="229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184" w:type="dxa"/>
          </w:tcPr>
          <w:p>
            <w:pPr>
              <w:pStyle w:val="8"/>
              <w:spacing w:before="96"/>
              <w:ind w:left="298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594" w:type="dxa"/>
          </w:tcPr>
          <w:p>
            <w:pPr>
              <w:pStyle w:val="8"/>
              <w:spacing w:before="66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>
            <w:pPr>
              <w:pStyle w:val="8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629" w:type="dxa"/>
          </w:tcPr>
          <w:p>
            <w:pPr>
              <w:pStyle w:val="8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962" w:type="dxa"/>
          </w:tcPr>
          <w:p>
            <w:pPr>
              <w:pStyle w:val="8"/>
              <w:spacing w:before="66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66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31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66"/>
              <w:ind w:left="419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66"/>
              <w:ind w:left="229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184" w:type="dxa"/>
          </w:tcPr>
          <w:p>
            <w:pPr>
              <w:pStyle w:val="8"/>
              <w:spacing w:before="96" w:line="108" w:lineRule="exact"/>
              <w:ind w:left="298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594" w:type="dxa"/>
          </w:tcPr>
          <w:p>
            <w:pPr>
              <w:pStyle w:val="8"/>
              <w:spacing w:before="66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4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00" o:spid="_x0000_s1200" o:spt="202" type="#_x0000_t202" style="position:absolute;left:0pt;margin-left:264.5pt;margin-top:-1pt;height:7.35pt;width:510.05pt;mso-position-horizontal-relative:page;z-index:2517360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203,400.00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203,400.00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68" w:right="36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7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5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420" w:right="3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203,400.00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203,400.00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73"/>
        <w:gridCol w:w="1693"/>
        <w:gridCol w:w="936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YESO</w:t>
            </w:r>
          </w:p>
        </w:tc>
        <w:tc>
          <w:tcPr>
            <w:tcW w:w="1693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27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METÁLICAS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ACABADAS</w:t>
            </w:r>
          </w:p>
        </w:tc>
        <w:tc>
          <w:tcPr>
            <w:tcW w:w="1693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925,000.00</w:t>
            </w:r>
          </w:p>
        </w:tc>
        <w:tc>
          <w:tcPr>
            <w:tcW w:w="936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925,000.00</w:t>
            </w:r>
          </w:p>
        </w:tc>
        <w:tc>
          <w:tcPr>
            <w:tcW w:w="1081" w:type="dxa"/>
          </w:tcPr>
          <w:p>
            <w:pPr>
              <w:pStyle w:val="8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2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925,000.00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925,000.00</w:t>
            </w:r>
          </w:p>
        </w:tc>
        <w:tc>
          <w:tcPr>
            <w:tcW w:w="595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69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936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81" w:type="dxa"/>
          </w:tcPr>
          <w:p>
            <w:pPr>
              <w:pStyle w:val="8"/>
              <w:ind w:left="30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27" w:right="16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595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01" o:spid="_x0000_s1201" o:spt="202" type="#_x0000_t202" style="position:absolute;left:0pt;margin-left:260.55pt;margin-top:-1pt;height:7.35pt;width:514pt;mso-position-horizontal-relative:page;z-index:2517350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0"/>
                    <w:gridCol w:w="897"/>
                    <w:gridCol w:w="1265"/>
                    <w:gridCol w:w="1082"/>
                    <w:gridCol w:w="1081"/>
                    <w:gridCol w:w="1081"/>
                    <w:gridCol w:w="911"/>
                    <w:gridCol w:w="1095"/>
                    <w:gridCol w:w="1251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1,075,000.00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368" w:right="3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5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03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0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1,075,000.00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1,075,000.00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421"/>
        <w:gridCol w:w="2146"/>
        <w:gridCol w:w="963"/>
        <w:gridCol w:w="1199"/>
        <w:gridCol w:w="1082"/>
        <w:gridCol w:w="1081"/>
        <w:gridCol w:w="1081"/>
        <w:gridCol w:w="977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421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YESO</w:t>
            </w:r>
          </w:p>
        </w:tc>
        <w:tc>
          <w:tcPr>
            <w:tcW w:w="2146" w:type="dxa"/>
          </w:tcPr>
          <w:p>
            <w:pPr>
              <w:pStyle w:val="8"/>
              <w:spacing w:before="0"/>
              <w:ind w:left="12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left="424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8" w:right="3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98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17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185" w:type="dxa"/>
          </w:tcPr>
          <w:p>
            <w:pPr>
              <w:pStyle w:val="8"/>
              <w:spacing w:before="30" w:line="96" w:lineRule="exact"/>
              <w:ind w:left="3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02" o:spid="_x0000_s1202" o:spt="1" style="position:absolute;left:0pt;margin-left:18pt;margin-top:11.2pt;height:2.5pt;width:756pt;mso-position-horizontal-relative:page;mso-wrap-distance-bottom:0pt;mso-wrap-distance-top:0pt;z-index:-2515087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pict>
          <v:rect id="_x0000_s1203" o:spid="_x0000_s1203" o:spt="1" style="position:absolute;left:0pt;margin-left:18pt;margin-top:47.2pt;height:2.5pt;width:756pt;mso-position-horizontal-relative:page;z-index:-2515394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before="0" w:after="1" w:line="240" w:lineRule="auto"/>
        <w:rPr>
          <w:b/>
          <w:sz w:val="7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6"/>
        <w:gridCol w:w="1041"/>
        <w:gridCol w:w="1264"/>
        <w:gridCol w:w="1080"/>
        <w:gridCol w:w="1079"/>
        <w:gridCol w:w="1497"/>
        <w:gridCol w:w="290"/>
        <w:gridCol w:w="1270"/>
        <w:gridCol w:w="1019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1987" w:type="dxa"/>
            <w:gridSpan w:val="7"/>
          </w:tcPr>
          <w:p>
            <w:pPr>
              <w:pStyle w:val="8"/>
              <w:tabs>
                <w:tab w:val="left" w:pos="1199"/>
              </w:tabs>
              <w:spacing w:before="0" w:line="138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0" w:type="dxa"/>
          </w:tcPr>
          <w:p>
            <w:pPr>
              <w:pStyle w:val="8"/>
              <w:spacing w:before="0" w:line="136" w:lineRule="exact"/>
              <w:ind w:right="175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1019" w:type="dxa"/>
          </w:tcPr>
          <w:p>
            <w:pPr>
              <w:pStyle w:val="8"/>
              <w:spacing w:before="0" w:line="136" w:lineRule="exact"/>
              <w:ind w:right="114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66" w:type="dxa"/>
          </w:tcPr>
          <w:p>
            <w:pPr>
              <w:pStyle w:val="8"/>
              <w:spacing w:before="0" w:line="136" w:lineRule="exact"/>
              <w:ind w:right="2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987" w:type="dxa"/>
            <w:gridSpan w:val="7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8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0" w:type="dxa"/>
          </w:tcPr>
          <w:p>
            <w:pPr>
              <w:pStyle w:val="8"/>
              <w:spacing w:before="19"/>
              <w:ind w:right="17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COMPROMETER</w:t>
            </w:r>
          </w:p>
        </w:tc>
        <w:tc>
          <w:tcPr>
            <w:tcW w:w="1019" w:type="dxa"/>
          </w:tcPr>
          <w:p>
            <w:pPr>
              <w:pStyle w:val="8"/>
              <w:spacing w:before="19"/>
              <w:ind w:right="11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66" w:type="dxa"/>
          </w:tcPr>
          <w:p>
            <w:pPr>
              <w:pStyle w:val="8"/>
              <w:spacing w:before="19"/>
              <w:ind w:right="2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736" w:type="dxa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785"/>
              </w:tabs>
              <w:spacing w:before="67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1611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ALEACIONES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04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7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019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86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736" w:type="dxa"/>
          </w:tcPr>
          <w:p>
            <w:pPr>
              <w:pStyle w:val="8"/>
              <w:tabs>
                <w:tab w:val="left" w:pos="2111"/>
              </w:tabs>
              <w:spacing w:before="98" w:line="138" w:lineRule="exact"/>
              <w:ind w:right="301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89,500.00</w:t>
            </w:r>
          </w:p>
        </w:tc>
        <w:tc>
          <w:tcPr>
            <w:tcW w:w="104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89,500.00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7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8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8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89,500.00</w:t>
            </w:r>
          </w:p>
        </w:tc>
        <w:tc>
          <w:tcPr>
            <w:tcW w:w="10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89,500.00</w:t>
            </w:r>
          </w:p>
        </w:tc>
        <w:tc>
          <w:tcPr>
            <w:tcW w:w="866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36" w:type="dxa"/>
          </w:tcPr>
          <w:p>
            <w:pPr>
              <w:pStyle w:val="8"/>
              <w:tabs>
                <w:tab w:val="left" w:pos="2233"/>
              </w:tabs>
              <w:spacing w:before="53" w:line="142" w:lineRule="exact"/>
              <w:ind w:right="30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1,367,900.00</w:t>
            </w:r>
          </w:p>
        </w:tc>
        <w:tc>
          <w:tcPr>
            <w:tcW w:w="1041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32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1,367,900.00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32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7" w:type="dxa"/>
          </w:tcPr>
          <w:p>
            <w:pPr>
              <w:pStyle w:val="8"/>
              <w:spacing w:before="32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8"/>
              <w:spacing w:before="32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8"/>
              <w:spacing w:before="32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1,367,900.00</w:t>
            </w:r>
          </w:p>
        </w:tc>
        <w:tc>
          <w:tcPr>
            <w:tcW w:w="1019" w:type="dxa"/>
          </w:tcPr>
          <w:p>
            <w:pPr>
              <w:pStyle w:val="8"/>
              <w:spacing w:before="62"/>
              <w:ind w:right="172"/>
              <w:rPr>
                <w:sz w:val="10"/>
              </w:rPr>
            </w:pPr>
            <w:r>
              <w:rPr>
                <w:w w:val="105"/>
                <w:sz w:val="10"/>
              </w:rPr>
              <w:t>1,367,900.00</w:t>
            </w:r>
          </w:p>
        </w:tc>
        <w:tc>
          <w:tcPr>
            <w:tcW w:w="866" w:type="dxa"/>
          </w:tcPr>
          <w:p>
            <w:pPr>
              <w:pStyle w:val="8"/>
              <w:spacing w:before="32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736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7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1703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ALIMENTOS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041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37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37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7" w:type="dxa"/>
          </w:tcPr>
          <w:p>
            <w:pPr>
              <w:pStyle w:val="8"/>
              <w:spacing w:before="37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8"/>
              <w:spacing w:before="37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8"/>
              <w:spacing w:before="37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019" w:type="dxa"/>
          </w:tcPr>
          <w:p>
            <w:pPr>
              <w:pStyle w:val="8"/>
              <w:spacing w:before="67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866" w:type="dxa"/>
          </w:tcPr>
          <w:p>
            <w:pPr>
              <w:pStyle w:val="8"/>
              <w:spacing w:before="37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736" w:type="dxa"/>
          </w:tcPr>
          <w:p>
            <w:pPr>
              <w:pStyle w:val="8"/>
              <w:tabs>
                <w:tab w:val="left" w:pos="2111"/>
              </w:tabs>
              <w:spacing w:before="98" w:line="138" w:lineRule="exact"/>
              <w:ind w:right="301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26,000.00</w:t>
            </w:r>
          </w:p>
        </w:tc>
        <w:tc>
          <w:tcPr>
            <w:tcW w:w="104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7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8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8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0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866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36" w:type="dxa"/>
          </w:tcPr>
          <w:p>
            <w:pPr>
              <w:pStyle w:val="8"/>
              <w:tabs>
                <w:tab w:val="left" w:pos="2365"/>
              </w:tabs>
              <w:spacing w:before="53" w:line="142" w:lineRule="exact"/>
              <w:ind w:right="301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26,000.00</w:t>
            </w:r>
          </w:p>
        </w:tc>
        <w:tc>
          <w:tcPr>
            <w:tcW w:w="1041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32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32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7" w:type="dxa"/>
          </w:tcPr>
          <w:p>
            <w:pPr>
              <w:pStyle w:val="8"/>
              <w:spacing w:before="32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8"/>
              <w:spacing w:before="32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8"/>
              <w:spacing w:before="32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019" w:type="dxa"/>
          </w:tcPr>
          <w:p>
            <w:pPr>
              <w:pStyle w:val="8"/>
              <w:spacing w:before="62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866" w:type="dxa"/>
          </w:tcPr>
          <w:p>
            <w:pPr>
              <w:pStyle w:val="8"/>
              <w:spacing w:before="32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736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7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2201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41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37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37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7" w:type="dxa"/>
          </w:tcPr>
          <w:p>
            <w:pPr>
              <w:pStyle w:val="8"/>
              <w:spacing w:before="37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8"/>
              <w:spacing w:before="37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8"/>
              <w:spacing w:before="37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19" w:type="dxa"/>
          </w:tcPr>
          <w:p>
            <w:pPr>
              <w:pStyle w:val="8"/>
              <w:spacing w:before="67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66" w:type="dxa"/>
          </w:tcPr>
          <w:p>
            <w:pPr>
              <w:pStyle w:val="8"/>
              <w:spacing w:before="37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736" w:type="dxa"/>
          </w:tcPr>
          <w:p>
            <w:pPr>
              <w:pStyle w:val="8"/>
              <w:tabs>
                <w:tab w:val="left" w:pos="2111"/>
              </w:tabs>
              <w:spacing w:before="98" w:line="138" w:lineRule="exact"/>
              <w:ind w:right="301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12,000.00</w:t>
            </w:r>
          </w:p>
        </w:tc>
        <w:tc>
          <w:tcPr>
            <w:tcW w:w="104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7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8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8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66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36" w:type="dxa"/>
          </w:tcPr>
          <w:p>
            <w:pPr>
              <w:pStyle w:val="8"/>
              <w:tabs>
                <w:tab w:val="left" w:pos="2365"/>
              </w:tabs>
              <w:spacing w:before="53" w:line="142" w:lineRule="exact"/>
              <w:ind w:right="301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12,000.00</w:t>
            </w:r>
          </w:p>
        </w:tc>
        <w:tc>
          <w:tcPr>
            <w:tcW w:w="1041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32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32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7" w:type="dxa"/>
          </w:tcPr>
          <w:p>
            <w:pPr>
              <w:pStyle w:val="8"/>
              <w:spacing w:before="32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8"/>
              <w:spacing w:before="32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8"/>
              <w:spacing w:before="32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19" w:type="dxa"/>
          </w:tcPr>
          <w:p>
            <w:pPr>
              <w:pStyle w:val="8"/>
              <w:spacing w:before="62"/>
              <w:ind w:right="17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66" w:type="dxa"/>
          </w:tcPr>
          <w:p>
            <w:pPr>
              <w:pStyle w:val="8"/>
              <w:spacing w:before="32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736" w:type="dxa"/>
          </w:tcPr>
          <w:p>
            <w:pPr>
              <w:pStyle w:val="8"/>
              <w:tabs>
                <w:tab w:val="left" w:pos="2529"/>
              </w:tabs>
              <w:spacing w:before="57" w:line="144" w:lineRule="exact"/>
              <w:ind w:right="30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1,427,900.00</w:t>
            </w:r>
          </w:p>
        </w:tc>
        <w:tc>
          <w:tcPr>
            <w:tcW w:w="1041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37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1,427,900.00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37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7" w:type="dxa"/>
          </w:tcPr>
          <w:p>
            <w:pPr>
              <w:pStyle w:val="8"/>
              <w:spacing w:before="37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8"/>
              <w:spacing w:before="37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8"/>
              <w:spacing w:before="37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1,427,900.00</w:t>
            </w:r>
          </w:p>
        </w:tc>
        <w:tc>
          <w:tcPr>
            <w:tcW w:w="1019" w:type="dxa"/>
          </w:tcPr>
          <w:p>
            <w:pPr>
              <w:pStyle w:val="8"/>
              <w:spacing w:before="67"/>
              <w:ind w:right="172"/>
              <w:rPr>
                <w:sz w:val="10"/>
              </w:rPr>
            </w:pPr>
            <w:r>
              <w:rPr>
                <w:w w:val="105"/>
                <w:sz w:val="10"/>
              </w:rPr>
              <w:t>1,427,900.00</w:t>
            </w:r>
          </w:p>
        </w:tc>
        <w:tc>
          <w:tcPr>
            <w:tcW w:w="866" w:type="dxa"/>
          </w:tcPr>
          <w:p>
            <w:pPr>
              <w:pStyle w:val="8"/>
              <w:spacing w:before="37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736" w:type="dxa"/>
          </w:tcPr>
          <w:p>
            <w:pPr>
              <w:pStyle w:val="8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 xml:space="preserve">400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1041" w:type="dxa"/>
          </w:tcPr>
          <w:p>
            <w:pPr>
              <w:pStyle w:val="8"/>
              <w:spacing w:before="0"/>
              <w:jc w:val="left"/>
              <w:rPr>
                <w:sz w:val="12"/>
              </w:rPr>
            </w:pPr>
          </w:p>
        </w:tc>
        <w:tc>
          <w:tcPr>
            <w:tcW w:w="1264" w:type="dxa"/>
          </w:tcPr>
          <w:p>
            <w:pPr>
              <w:pStyle w:val="8"/>
              <w:spacing w:before="0"/>
              <w:jc w:val="left"/>
              <w:rPr>
                <w:sz w:val="12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2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12"/>
              </w:rPr>
            </w:pPr>
          </w:p>
        </w:tc>
        <w:tc>
          <w:tcPr>
            <w:tcW w:w="1497" w:type="dxa"/>
          </w:tcPr>
          <w:p>
            <w:pPr>
              <w:pStyle w:val="8"/>
              <w:spacing w:before="0"/>
              <w:jc w:val="left"/>
              <w:rPr>
                <w:sz w:val="12"/>
              </w:rPr>
            </w:pPr>
          </w:p>
        </w:tc>
        <w:tc>
          <w:tcPr>
            <w:tcW w:w="290" w:type="dxa"/>
          </w:tcPr>
          <w:p>
            <w:pPr>
              <w:pStyle w:val="8"/>
              <w:spacing w:before="0"/>
              <w:jc w:val="left"/>
              <w:rPr>
                <w:sz w:val="12"/>
              </w:rPr>
            </w:pPr>
          </w:p>
        </w:tc>
        <w:tc>
          <w:tcPr>
            <w:tcW w:w="1270" w:type="dxa"/>
          </w:tcPr>
          <w:p>
            <w:pPr>
              <w:pStyle w:val="8"/>
              <w:spacing w:before="0"/>
              <w:jc w:val="left"/>
              <w:rPr>
                <w:sz w:val="12"/>
              </w:rPr>
            </w:pPr>
          </w:p>
        </w:tc>
        <w:tc>
          <w:tcPr>
            <w:tcW w:w="1019" w:type="dxa"/>
          </w:tcPr>
          <w:p>
            <w:pPr>
              <w:pStyle w:val="8"/>
              <w:spacing w:before="0"/>
              <w:jc w:val="left"/>
              <w:rPr>
                <w:sz w:val="12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736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679"/>
              </w:tabs>
              <w:spacing w:before="11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448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1611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41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11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7" w:type="dxa"/>
          </w:tcPr>
          <w:p>
            <w:pPr>
              <w:pStyle w:val="8"/>
              <w:spacing w:before="11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8"/>
              <w:spacing w:before="11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8"/>
              <w:spacing w:before="11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19" w:type="dxa"/>
          </w:tcPr>
          <w:p>
            <w:pPr>
              <w:pStyle w:val="8"/>
              <w:spacing w:before="41"/>
              <w:ind w:right="172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866" w:type="dxa"/>
          </w:tcPr>
          <w:p>
            <w:pPr>
              <w:pStyle w:val="8"/>
              <w:spacing w:before="11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736" w:type="dxa"/>
          </w:tcPr>
          <w:p>
            <w:pPr>
              <w:pStyle w:val="8"/>
              <w:tabs>
                <w:tab w:val="left" w:pos="2058"/>
              </w:tabs>
              <w:spacing w:before="98" w:line="138" w:lineRule="exact"/>
              <w:ind w:right="30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300,000.00</w:t>
            </w:r>
          </w:p>
        </w:tc>
        <w:tc>
          <w:tcPr>
            <w:tcW w:w="104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80" w:type="dxa"/>
          </w:tcPr>
          <w:p>
            <w:pPr>
              <w:pStyle w:val="8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7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8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8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1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2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866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36" w:type="dxa"/>
          </w:tcPr>
          <w:p>
            <w:pPr>
              <w:pStyle w:val="8"/>
              <w:tabs>
                <w:tab w:val="left" w:pos="2312"/>
              </w:tabs>
              <w:spacing w:before="53" w:line="142" w:lineRule="exact"/>
              <w:ind w:right="30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300,000.00</w:t>
            </w:r>
          </w:p>
        </w:tc>
        <w:tc>
          <w:tcPr>
            <w:tcW w:w="1041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32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32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7" w:type="dxa"/>
          </w:tcPr>
          <w:p>
            <w:pPr>
              <w:pStyle w:val="8"/>
              <w:spacing w:before="32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8"/>
              <w:spacing w:before="32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8"/>
              <w:spacing w:before="32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19" w:type="dxa"/>
          </w:tcPr>
          <w:p>
            <w:pPr>
              <w:pStyle w:val="8"/>
              <w:spacing w:before="62"/>
              <w:ind w:right="172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866" w:type="dxa"/>
          </w:tcPr>
          <w:p>
            <w:pPr>
              <w:pStyle w:val="8"/>
              <w:spacing w:before="32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736" w:type="dxa"/>
          </w:tcPr>
          <w:p>
            <w:pPr>
              <w:pStyle w:val="8"/>
              <w:tabs>
                <w:tab w:val="left" w:pos="2608"/>
              </w:tabs>
              <w:spacing w:before="57" w:line="142" w:lineRule="exact"/>
              <w:ind w:right="30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300,000.00</w:t>
            </w:r>
          </w:p>
        </w:tc>
        <w:tc>
          <w:tcPr>
            <w:tcW w:w="1041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37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37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7" w:type="dxa"/>
          </w:tcPr>
          <w:p>
            <w:pPr>
              <w:pStyle w:val="8"/>
              <w:spacing w:before="37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8"/>
              <w:spacing w:before="37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8"/>
              <w:spacing w:before="37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19" w:type="dxa"/>
          </w:tcPr>
          <w:p>
            <w:pPr>
              <w:pStyle w:val="8"/>
              <w:spacing w:before="67"/>
              <w:ind w:right="172"/>
              <w:rPr>
                <w:sz w:val="10"/>
              </w:rPr>
            </w:pP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866" w:type="dxa"/>
          </w:tcPr>
          <w:p>
            <w:pPr>
              <w:pStyle w:val="8"/>
              <w:spacing w:before="37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736" w:type="dxa"/>
          </w:tcPr>
          <w:p>
            <w:pPr>
              <w:pStyle w:val="8"/>
              <w:tabs>
                <w:tab w:val="left" w:pos="2583"/>
              </w:tabs>
              <w:spacing w:before="57" w:line="105" w:lineRule="exact"/>
              <w:ind w:right="302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4,572,550.00</w:t>
            </w:r>
          </w:p>
        </w:tc>
        <w:tc>
          <w:tcPr>
            <w:tcW w:w="1041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911,000.00</w:t>
            </w:r>
          </w:p>
        </w:tc>
        <w:tc>
          <w:tcPr>
            <w:tcW w:w="1264" w:type="dxa"/>
          </w:tcPr>
          <w:p>
            <w:pPr>
              <w:pStyle w:val="8"/>
              <w:spacing w:before="37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5,483,550.00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37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497" w:type="dxa"/>
          </w:tcPr>
          <w:p>
            <w:pPr>
              <w:pStyle w:val="8"/>
              <w:spacing w:before="37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290" w:type="dxa"/>
          </w:tcPr>
          <w:p>
            <w:pPr>
              <w:pStyle w:val="8"/>
              <w:spacing w:before="37"/>
              <w:ind w:left="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0" w:type="dxa"/>
          </w:tcPr>
          <w:p>
            <w:pPr>
              <w:pStyle w:val="8"/>
              <w:spacing w:before="37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5,483,550.00</w:t>
            </w:r>
          </w:p>
        </w:tc>
        <w:tc>
          <w:tcPr>
            <w:tcW w:w="1019" w:type="dxa"/>
          </w:tcPr>
          <w:p>
            <w:pPr>
              <w:pStyle w:val="8"/>
              <w:spacing w:before="67" w:line="96" w:lineRule="exact"/>
              <w:ind w:right="172"/>
              <w:rPr>
                <w:sz w:val="10"/>
              </w:rPr>
            </w:pPr>
            <w:r>
              <w:rPr>
                <w:w w:val="105"/>
                <w:sz w:val="10"/>
              </w:rPr>
              <w:t>5,483,550.00</w:t>
            </w:r>
          </w:p>
        </w:tc>
        <w:tc>
          <w:tcPr>
            <w:tcW w:w="866" w:type="dxa"/>
          </w:tcPr>
          <w:p>
            <w:pPr>
              <w:pStyle w:val="8"/>
              <w:spacing w:before="37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5142" w:type="dxa"/>
            <w:gridSpan w:val="10"/>
          </w:tcPr>
          <w:p>
            <w:pPr>
              <w:pStyle w:val="8"/>
              <w:tabs>
                <w:tab w:val="left" w:pos="1559"/>
              </w:tabs>
              <w:spacing w:before="61"/>
              <w:ind w:left="786"/>
              <w:jc w:val="left"/>
              <w:rPr>
                <w:sz w:val="14"/>
              </w:rPr>
            </w:pPr>
            <w:r>
              <w:rPr>
                <w:sz w:val="14"/>
              </w:rPr>
              <w:t xml:space="preserve">017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MEDIDAS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ADAPTACIÓN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 MITIGACIÓN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 CAMBIO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CLIMÁTICO</w:t>
            </w:r>
          </w:p>
          <w:p>
            <w:pPr>
              <w:pStyle w:val="8"/>
              <w:spacing w:before="59" w:line="141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</w:p>
        </w:tc>
      </w:tr>
    </w:tbl>
    <w:p>
      <w:pPr>
        <w:spacing w:after="0" w:line="141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773"/>
          <w:tab w:val="left" w:pos="1187"/>
          <w:tab w:val="left" w:pos="1539"/>
        </w:tabs>
        <w:spacing w:before="26"/>
        <w:ind w:left="380" w:right="0" w:firstLine="0"/>
        <w:jc w:val="left"/>
        <w:rPr>
          <w:sz w:val="10"/>
        </w:rPr>
      </w:pPr>
      <w:r>
        <w:pict>
          <v:shape id="_x0000_s1204" o:spid="_x0000_s1204" o:spt="202" type="#_x0000_t202" style="position:absolute;left:0pt;margin-left:57.25pt;margin-top:1.1pt;height:77.15pt;width:717.3pt;mso-position-horizontal-relative:page;z-index:2517381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95"/>
                    <w:gridCol w:w="896"/>
                    <w:gridCol w:w="1264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12500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5095" w:type="dxa"/>
                      </w:tcPr>
                      <w:p>
                        <w:pPr>
                          <w:pStyle w:val="8"/>
                          <w:tabs>
                            <w:tab w:val="left" w:pos="1979"/>
                          </w:tabs>
                          <w:spacing w:before="98" w:line="170" w:lineRule="auto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z w:val="10"/>
                          </w:rPr>
                          <w:t>1,000,000.00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10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5095" w:type="dxa"/>
                      </w:tcPr>
                      <w:p>
                        <w:pPr>
                          <w:pStyle w:val="8"/>
                          <w:tabs>
                            <w:tab w:val="left" w:pos="2233"/>
                          </w:tabs>
                          <w:spacing w:before="53" w:line="142" w:lineRule="exact"/>
                          <w:ind w:right="447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1,000,000.00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10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5095" w:type="dxa"/>
                      </w:tcPr>
                      <w:p>
                        <w:pPr>
                          <w:pStyle w:val="8"/>
                          <w:tabs>
                            <w:tab w:val="left" w:pos="2529"/>
                          </w:tabs>
                          <w:spacing w:before="57" w:line="142" w:lineRule="exact"/>
                          <w:ind w:right="447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1,000,000.00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7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7"/>
                          <w:ind w:left="310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7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7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5095" w:type="dxa"/>
                      </w:tcPr>
                      <w:p>
                        <w:pPr>
                          <w:pStyle w:val="8"/>
                          <w:tabs>
                            <w:tab w:val="left" w:pos="2583"/>
                          </w:tabs>
                          <w:spacing w:before="57" w:line="105" w:lineRule="exact"/>
                          <w:ind w:right="447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 Actividad / Obra: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1,000,000.00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7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7"/>
                          <w:ind w:left="310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7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7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7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2" w:hRule="atLeast"/>
                    </w:trPr>
                    <w:tc>
                      <w:tcPr>
                        <w:tcW w:w="14346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773"/>
                          </w:tabs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018   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000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CONOCIMIENTO,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VALORACIÓN,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CONSERVACIÓN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APROVECHAMIENTO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SOSTENIBLE</w:t>
                        </w:r>
                      </w:p>
                      <w:p>
                        <w:pPr>
                          <w:pStyle w:val="8"/>
                          <w:spacing w:before="59" w:line="141" w:lineRule="exact"/>
                          <w:ind w:left="54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</w:t>
                        </w:r>
                        <w:r>
                          <w:rPr>
                            <w:spacing w:val="6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SERVICIOS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PERSONALES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1,000,000.00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1,000,000.00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1,000,000.00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987" w:space="614"/>
            <w:col w:w="972" w:space="477"/>
            <w:col w:w="604" w:space="106"/>
            <w:col w:w="972" w:space="478"/>
            <w:col w:w="604" w:space="476"/>
            <w:col w:w="604" w:space="476"/>
            <w:col w:w="604" w:space="476"/>
            <w:col w:w="604" w:space="136"/>
            <w:col w:w="3170"/>
          </w:cols>
        </w:sect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10" w:after="1" w:line="240" w:lineRule="auto"/>
        <w:rPr>
          <w:sz w:val="11"/>
        </w:rPr>
      </w:pPr>
    </w:p>
    <w:tbl>
      <w:tblPr>
        <w:tblStyle w:val="4"/>
        <w:tblW w:w="0" w:type="auto"/>
        <w:tblInd w:w="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"/>
        <w:gridCol w:w="430"/>
        <w:gridCol w:w="331"/>
        <w:gridCol w:w="2969"/>
        <w:gridCol w:w="1461"/>
        <w:gridCol w:w="1099"/>
        <w:gridCol w:w="1199"/>
        <w:gridCol w:w="1081"/>
        <w:gridCol w:w="1080"/>
        <w:gridCol w:w="1080"/>
        <w:gridCol w:w="976"/>
        <w:gridCol w:w="1094"/>
        <w:gridCol w:w="1184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6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9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61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15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25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294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6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61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9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8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15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left="307" w:right="36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5" w:type="dxa"/>
          </w:tcPr>
          <w:p>
            <w:pPr>
              <w:pStyle w:val="8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6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61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100,545.00</w:t>
            </w:r>
          </w:p>
        </w:tc>
        <w:tc>
          <w:tcPr>
            <w:tcW w:w="1099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-16,000.00</w:t>
            </w:r>
          </w:p>
        </w:tc>
        <w:tc>
          <w:tcPr>
            <w:tcW w:w="1199" w:type="dxa"/>
          </w:tcPr>
          <w:p>
            <w:pPr>
              <w:pStyle w:val="8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84,545.00</w:t>
            </w:r>
          </w:p>
        </w:tc>
        <w:tc>
          <w:tcPr>
            <w:tcW w:w="1081" w:type="dxa"/>
          </w:tcPr>
          <w:p>
            <w:pPr>
              <w:pStyle w:val="8"/>
              <w:ind w:left="306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39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15" w:right="3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25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84,545.00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96" w:lineRule="exact"/>
              <w:ind w:left="294" w:right="4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84,545.00</w:t>
            </w:r>
          </w:p>
        </w:tc>
        <w:tc>
          <w:tcPr>
            <w:tcW w:w="595" w:type="dxa"/>
          </w:tcPr>
          <w:p>
            <w:pPr>
              <w:pStyle w:val="8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sz w:val="15"/>
        </w:rPr>
      </w:pPr>
    </w:p>
    <w:p>
      <w:pPr>
        <w:spacing w:before="0" w:line="321" w:lineRule="auto"/>
        <w:ind w:left="2451" w:right="11538" w:firstLine="550"/>
        <w:jc w:val="right"/>
        <w:rPr>
          <w:b/>
          <w:sz w:val="14"/>
        </w:rPr>
      </w:pPr>
      <w:r>
        <w:pict>
          <v:shape id="_x0000_s1205" o:spid="_x0000_s1205" o:spt="202" type="#_x0000_t202" style="position:absolute;left:0pt;margin-left:264.45pt;margin-top:-1pt;height:28.9pt;width:510.15pt;mso-position-horizontal-relative:page;z-index:2517391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5"/>
                    <w:gridCol w:w="1071"/>
                    <w:gridCol w:w="1225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5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191,540.00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0"/>
                          <w:ind w:left="29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-16,000.00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175,540.00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2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175,540.00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175,540.00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815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191,540.00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32"/>
                          <w:ind w:left="29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-16,000.00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175,540.00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10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175,540.00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175,540.00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815" w:type="dxa"/>
                      </w:tcPr>
                      <w:p>
                        <w:pPr>
                          <w:pStyle w:val="8"/>
                          <w:spacing w:before="37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191,540.00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37"/>
                          <w:ind w:left="292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-16,000.00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7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175,540.00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7"/>
                          <w:ind w:left="310" w:right="3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7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7"/>
                          <w:ind w:left="230" w:right="2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175,540.00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7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175,540.00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Gasto:</w:t>
      </w:r>
    </w:p>
    <w:p>
      <w:pPr>
        <w:spacing w:before="0" w:line="142" w:lineRule="exact"/>
        <w:ind w:left="1433" w:right="0" w:firstLine="0"/>
        <w:jc w:val="left"/>
        <w:rPr>
          <w:sz w:val="14"/>
        </w:rPr>
      </w:pPr>
      <w:r>
        <w:rPr>
          <w:sz w:val="14"/>
        </w:rPr>
        <w:t xml:space="preserve">200  </w:t>
      </w:r>
      <w:r>
        <w:rPr>
          <w:spacing w:val="26"/>
          <w:sz w:val="14"/>
        </w:rPr>
        <w:t xml:space="preserve"> </w:t>
      </w:r>
      <w:r>
        <w:rPr>
          <w:sz w:val="14"/>
        </w:rPr>
        <w:t>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spacing w:after="0" w:line="142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3/02/2023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11130016,</w:t>
      </w:r>
      <w:r>
        <w:rPr>
          <w:spacing w:val="-6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ENERO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10:46.11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06" o:spid="_x0000_s1206" o:spt="1" style="position:absolute;left:0pt;margin-left:18pt;margin-top:11.2pt;height:2.5pt;width:756pt;mso-position-horizontal-relative:page;mso-wrap-distance-bottom:0pt;mso-wrap-distance-top:0pt;z-index:-2515077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207" o:spid="_x0000_s1207" o:spt="1" style="position:absolute;left:0pt;margin-left:18pt;margin-top:168pt;height:2.5pt;width:756pt;mso-position-horizontal-relative:page;mso-position-vertical-relative:page;z-index:-2515384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5"/>
        </w:rPr>
      </w:pPr>
    </w:p>
    <w:p>
      <w:pPr>
        <w:spacing w:before="96" w:after="29"/>
        <w:ind w:left="3001" w:right="0" w:firstLine="0"/>
        <w:jc w:val="left"/>
        <w:rPr>
          <w:b/>
          <w:sz w:val="14"/>
        </w:rPr>
      </w:pPr>
      <w:r>
        <w:pict>
          <v:shape id="_x0000_s1208" o:spid="_x0000_s1208" o:spt="202" type="#_x0000_t202" style="position:absolute;left:0pt;margin-left:18pt;margin-top:-182.3pt;height:178.3pt;width:756pt;mso-position-horizontal-relative:page;z-index:2517401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4"/>
                    <w:gridCol w:w="1493"/>
                    <w:gridCol w:w="936"/>
                    <w:gridCol w:w="1226"/>
                    <w:gridCol w:w="1081"/>
                    <w:gridCol w:w="1081"/>
                    <w:gridCol w:w="1081"/>
                    <w:gridCol w:w="951"/>
                    <w:gridCol w:w="1096"/>
                    <w:gridCol w:w="1212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4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815,450.00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815,450.00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815,450.00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815,450.00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4,020.00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4,020.00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4,020.00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4,020.00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4,310.00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4,310.00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4,310.00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4,310.00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112,771.00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112,771.00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112,771.00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112,771.00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30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9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35,091.00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35,091.00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4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0" w:right="3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35,091.00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35,091.00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09" o:spid="_x0000_s1209" o:spt="202" type="#_x0000_t202" style="position:absolute;left:0pt;margin-left:260.55pt;margin-top:3.75pt;height:7.35pt;width:514pt;mso-position-horizontal-relative:page;z-index:2517411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0"/>
                    <w:gridCol w:w="896"/>
                    <w:gridCol w:w="1264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1,011,392.00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1,011,392.00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10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1,011,392.00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1,011,392.00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10"/>
        <w:gridCol w:w="1857"/>
        <w:gridCol w:w="937"/>
        <w:gridCol w:w="1226"/>
        <w:gridCol w:w="1083"/>
        <w:gridCol w:w="1082"/>
        <w:gridCol w:w="1082"/>
        <w:gridCol w:w="952"/>
        <w:gridCol w:w="1096"/>
        <w:gridCol w:w="1213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271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857" w:type="dxa"/>
          </w:tcPr>
          <w:p>
            <w:pPr>
              <w:pStyle w:val="8"/>
              <w:spacing w:before="0"/>
              <w:ind w:left="9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937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left="2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1083" w:type="dxa"/>
          </w:tcPr>
          <w:p>
            <w:pPr>
              <w:pStyle w:val="8"/>
              <w:spacing w:before="0"/>
              <w:ind w:left="424" w:right="4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8" w:right="3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64" w:right="3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8"/>
              <w:spacing w:before="0"/>
              <w:ind w:left="416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3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1213" w:type="dxa"/>
          </w:tcPr>
          <w:p>
            <w:pPr>
              <w:pStyle w:val="8"/>
              <w:spacing w:before="30" w:line="96" w:lineRule="exact"/>
              <w:ind w:left="2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597" w:type="dxa"/>
          </w:tcPr>
          <w:p>
            <w:pPr>
              <w:pStyle w:val="8"/>
              <w:spacing w:before="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line="324" w:lineRule="auto"/>
        <w:ind w:left="2397" w:right="11538" w:firstLine="604"/>
        <w:jc w:val="right"/>
        <w:rPr>
          <w:b/>
          <w:sz w:val="14"/>
        </w:rPr>
      </w:pPr>
      <w:r>
        <w:pict>
          <v:shape id="_x0000_s1210" o:spid="_x0000_s1210" o:spt="202" type="#_x0000_t202" style="position:absolute;left:0pt;margin-left:255.25pt;margin-top:-1pt;height:83.4pt;width:519.3pt;mso-position-horizontal-relative:page;z-index:2517411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9"/>
                    <w:gridCol w:w="979"/>
                    <w:gridCol w:w="1131"/>
                    <w:gridCol w:w="1054"/>
                    <w:gridCol w:w="1106"/>
                    <w:gridCol w:w="1079"/>
                    <w:gridCol w:w="1041"/>
                    <w:gridCol w:w="1093"/>
                    <w:gridCol w:w="1157"/>
                    <w:gridCol w:w="74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99" w:type="dxa"/>
                      </w:tcPr>
                      <w:p>
                        <w:pPr>
                          <w:pStyle w:val="8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211,229.00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8"/>
                          <w:spacing w:before="0"/>
                          <w:ind w:right="2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211,229.00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right="2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right="2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right="2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211,229.00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30"/>
                          <w:ind w:left="198" w:right="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211,229.00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99" w:type="dxa"/>
                      </w:tcPr>
                      <w:p>
                        <w:pPr>
                          <w:pStyle w:val="8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1,222,621.00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8"/>
                          <w:spacing w:before="32"/>
                          <w:ind w:right="2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1,222,621.00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2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2"/>
                          <w:ind w:right="2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2"/>
                          <w:ind w:right="2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right="2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1,222,621.00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62"/>
                          <w:ind w:left="198" w:right="1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1,222,621.00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8"/>
                          <w:spacing w:before="32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999" w:type="dxa"/>
                      </w:tcPr>
                      <w:p>
                        <w:pPr>
                          <w:pStyle w:val="8"/>
                          <w:spacing w:before="37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1,222,621.00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8"/>
                          <w:spacing w:before="37"/>
                          <w:ind w:right="2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1,222,621.00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7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7"/>
                          <w:ind w:right="2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7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7"/>
                          <w:ind w:right="2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7"/>
                          <w:ind w:right="2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1,222,621.00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67"/>
                          <w:ind w:left="198" w:right="1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1,222,621.00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8"/>
                          <w:spacing w:before="3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99" w:type="dxa"/>
                      </w:tcPr>
                      <w:p>
                        <w:pPr>
                          <w:pStyle w:val="8"/>
                          <w:spacing w:before="37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1,414,161.00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8"/>
                          <w:spacing w:before="37"/>
                          <w:ind w:right="2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-16,000.00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1,398,161.00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7"/>
                          <w:ind w:right="2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7"/>
                          <w:ind w:right="2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7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7"/>
                          <w:ind w:right="2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7"/>
                          <w:ind w:right="2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1,398,161.00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67"/>
                          <w:ind w:left="198" w:right="1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1,398,161.00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8"/>
                          <w:spacing w:before="3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99" w:type="dxa"/>
                      </w:tcPr>
                      <w:p>
                        <w:pPr>
                          <w:pStyle w:val="8"/>
                          <w:spacing w:before="32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8"/>
                          <w:spacing w:before="32"/>
                          <w:ind w:right="2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2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3,668,024.76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26,046,313.93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5,848,575.52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2"/>
                          <w:ind w:right="2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5,742,959.77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right="2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113,281,686.07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62"/>
                          <w:ind w:left="198" w:right="2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133,479,424.48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8"/>
                          <w:spacing w:before="32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105,615.7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999" w:type="dxa"/>
                      </w:tcPr>
                      <w:p>
                        <w:pPr>
                          <w:pStyle w:val="8"/>
                          <w:spacing w:before="37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8"/>
                          <w:spacing w:before="37"/>
                          <w:ind w:right="2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7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3,668,024.76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26,046,313.93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7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5,848,575.52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7"/>
                          <w:ind w:right="2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5,742,959.77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7"/>
                          <w:ind w:right="2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113,281,686.07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67"/>
                          <w:ind w:left="198" w:right="2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133,479,424.48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8"/>
                          <w:spacing w:before="37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105,615.7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999" w:type="dxa"/>
                      </w:tcPr>
                      <w:p>
                        <w:pPr>
                          <w:pStyle w:val="8"/>
                          <w:spacing w:before="37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8"/>
                          <w:spacing w:before="37"/>
                          <w:ind w:right="2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7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3,668,024.76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26,046,313.93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7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5,848,575.52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7"/>
                          <w:ind w:right="2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5,742,959.77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7"/>
                          <w:ind w:right="2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113,281,686.07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67"/>
                          <w:ind w:left="198" w:right="2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133,479,424.48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8"/>
                          <w:spacing w:before="37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105,615.7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999" w:type="dxa"/>
                      </w:tcPr>
                      <w:p>
                        <w:pPr>
                          <w:pStyle w:val="8"/>
                          <w:spacing w:before="37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8"/>
                          <w:spacing w:before="37"/>
                          <w:ind w:right="2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1" w:type="dxa"/>
                      </w:tcPr>
                      <w:p>
                        <w:pPr>
                          <w:pStyle w:val="8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7"/>
                          <w:ind w:right="2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3,668,024.76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26,046,313.93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7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5,848,575.52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7"/>
                          <w:ind w:right="2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5,742,959.77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7"/>
                          <w:ind w:right="2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113,281,686.07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67" w:line="96" w:lineRule="exact"/>
                          <w:ind w:left="198" w:right="2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133,479,424.48</w:t>
                        </w:r>
                      </w:p>
                    </w:tc>
                    <w:tc>
                      <w:tcPr>
                        <w:tcW w:w="740" w:type="dxa"/>
                      </w:tcPr>
                      <w:p>
                        <w:pPr>
                          <w:pStyle w:val="8"/>
                          <w:spacing w:before="37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105,615.7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44"/>
          <w:sz w:val="14"/>
        </w:rPr>
        <w:t xml:space="preserve"> </w:t>
      </w:r>
      <w:r>
        <w:rPr>
          <w:b/>
          <w:sz w:val="14"/>
        </w:rPr>
        <w:t>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Gasto: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 Actividad /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spacing w:before="0" w:line="328" w:lineRule="auto"/>
        <w:ind w:left="2533" w:right="11539" w:firstLine="347"/>
        <w:jc w:val="right"/>
        <w:rPr>
          <w:b/>
          <w:sz w:val="14"/>
        </w:rPr>
      </w:pPr>
      <w:r>
        <w:rPr>
          <w:b/>
          <w:sz w:val="14"/>
        </w:rPr>
        <w:t>Total Proyecto: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Sub Programa: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Programa:</w:t>
      </w:r>
    </w:p>
    <w:p>
      <w:pPr>
        <w:spacing w:before="0" w:line="159" w:lineRule="exact"/>
        <w:ind w:left="0" w:right="11539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Unidad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Ejecutora:</w:t>
      </w:r>
    </w:p>
    <w:sectPr>
      <w:type w:val="continuous"/>
      <w:pgSz w:w="15840" w:h="12240" w:orient="landscape"/>
      <w:pgMar w:top="1100" w:right="22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215.3pt;margin-top:24.45pt;height:25.8pt;width:253.1pt;mso-position-horizontal-relative:page;mso-position-vertical-relative:page;z-index:-2515742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175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Sistema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Contabilidad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Integrada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Gubernamental</w:t>
                </w:r>
                <w:r>
                  <w:rPr>
                    <w:b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Ejecución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Gastos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Reportes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Informacion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Analitica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699pt;margin-top:48.1pt;height:10.85pt;width:13.95pt;mso-position-horizontal-relative:page;mso-position-vertical-relative:page;z-index:-2515732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748pt;margin-top:48.1pt;height:10.85pt;width:9.95pt;mso-position-horizontal-relative:page;mso-position-vertical-relative:page;z-index:-2515732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before="12"/>
                  <w:ind w:left="20"/>
                </w:pPr>
                <w:r>
                  <w:t>35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653pt;margin-top:48.9pt;height:10.85pt;width:42pt;mso-position-horizontal-relative:page;mso-position-vertical-relative:page;z-index:-2515722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before="12"/>
                  <w:ind w:left="20"/>
                </w:pPr>
                <w:r>
                  <w:t>PAGINA</w:t>
                </w:r>
                <w:r>
                  <w:rPr>
                    <w:spacing w:val="75"/>
                  </w:rPr>
                  <w:t xml:space="preserve"> </w:t>
                </w:r>
                <w:r>
                  <w:t>: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725pt;margin-top:48.9pt;height:10.85pt;width:13.05pt;mso-position-horizontal-relative:page;mso-position-vertical-relative:page;z-index:-2515722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before="12"/>
                  <w:ind w:left="20"/>
                </w:pPr>
                <w:r>
                  <w:t>DE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1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23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94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6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37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68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952" w:hanging="394"/>
      </w:pPr>
      <w:rPr>
        <w:rFonts w:hint="default"/>
        <w:lang w:val="es-ES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9"/>
      <w:numFmt w:val="decimalZero"/>
      <w:lvlText w:val="%1"/>
      <w:lvlJc w:val="left"/>
      <w:pPr>
        <w:ind w:left="1247" w:hanging="361"/>
        <w:jc w:val="right"/>
      </w:pPr>
      <w:rPr>
        <w:rFonts w:hint="default"/>
        <w:w w:val="10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0" w:hanging="361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6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797" w:hanging="36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06" w:hanging="36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15" w:hanging="36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24" w:hanging="36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33" w:hanging="36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2" w:hanging="361"/>
      </w:pPr>
      <w:rPr>
        <w:rFonts w:hint="default"/>
        <w:lang w:val="es-ES" w:eastAsia="en-US" w:bidi="ar-SA"/>
      </w:rPr>
    </w:lvl>
  </w:abstractNum>
  <w:abstractNum w:abstractNumId="2">
    <w:nsid w:val="59ADCABA"/>
    <w:multiLevelType w:val="multilevel"/>
    <w:tmpl w:val="59ADCABA"/>
    <w:lvl w:ilvl="0" w:tentative="0">
      <w:start w:val="26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6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5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4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929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21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504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91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78" w:hanging="39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CE341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line="235" w:lineRule="exact"/>
      <w:ind w:left="4970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7"/>
      <w:ind w:left="774" w:hanging="774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spacing w:before="7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2023-02-03T17:16:00Z</dcterms:created>
  <dc:creator>maria.equite</dc:creator>
  <cp:lastModifiedBy>maria.equite</cp:lastModifiedBy>
  <dcterms:modified xsi:type="dcterms:W3CDTF">2023-02-03T17:18:42Z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2058-11.2.0.11440</vt:lpwstr>
  </property>
  <property fmtid="{D5CDD505-2E9C-101B-9397-08002B2CF9AE}" pid="4" name="ICV">
    <vt:lpwstr>0D49C5C16F7F4B728F2A1108258FBEDD</vt:lpwstr>
  </property>
</Properties>
</file>