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3" w:line="240" w:lineRule="exact"/>
        <w:ind w:left="4165"/>
      </w:pPr>
      <w:bookmarkStart w:id="0" w:name="_GoBack"/>
      <w:bookmarkEnd w:id="0"/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footerReference r:id="rId5" w:type="default"/>
          <w:type w:val="continuous"/>
          <w:pgSz w:w="15840" w:h="12240" w:orient="landscape"/>
          <w:pgMar w:top="420" w:right="240" w:bottom="920" w:left="260" w:header="72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17/01/2023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10:23.44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3.25pt;margin-top:12.55pt;height:2pt;width:750.75pt;mso-position-horizontal-relative:page;z-index:251659264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e+qVPY&#10;AAAACQEAAA8AAAAAAAAAAQAgAAAAIgAAAGRycy9kb3ducmV2LnhtbFBLAQIUABQAAAAIAIdO4kA7&#10;4Xm/rgEAAG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2022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Diciembre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  <w:spacing w:before="3"/>
        <w:rPr>
          <w:sz w:val="12"/>
        </w:rPr>
      </w:pPr>
    </w:p>
    <w:p>
      <w:pPr>
        <w:pStyle w:val="6"/>
        <w:spacing w:line="40" w:lineRule="exact"/>
        <w:ind w:left="205"/>
        <w:rPr>
          <w:sz w:val="4"/>
        </w:rPr>
      </w:pPr>
      <w:r>
        <w:rPr>
          <w:position w:val="0"/>
          <w:sz w:val="4"/>
        </w:rPr>
        <mc:AlternateContent>
          <mc:Choice Requires="wpg">
            <w:drawing>
              <wp:inline distT="0" distB="0" distL="114300" distR="114300">
                <wp:extent cx="9534525" cy="25400"/>
                <wp:effectExtent l="0" t="0" r="9525" b="3175"/>
                <wp:docPr id="20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5" cy="25400"/>
                          <a:chOff x="0" y="0"/>
                          <a:chExt cx="15015" cy="40"/>
                        </a:xfrm>
                      </wpg:grpSpPr>
                      <wps:wsp>
                        <wps:cNvPr id="19" name="Rectángulo 4"/>
                        <wps:cNvSpPr/>
                        <wps:spPr>
                          <a:xfrm>
                            <a:off x="0" y="0"/>
                            <a:ext cx="15015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26" o:spt="203" style="height:2pt;width:750.75pt;" coordsize="15015,40" o:gfxdata="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zveQ61AAAAAQBAAAPAAAAAAAAAAEAIAAAACIAAABkcnMvZG93bnJldi54&#10;bWxQSwECFAAUAAAACACHTuJADFYnFv4BAACHBAAADgAAAAAAAAABACAAAAAjAQAAZHJzL2Uyb0Rv&#10;Yy54bWxQSwUGAAAAAAYABgBZAQAAkwUAAAAA&#10;">
                <o:lock v:ext="edit" aspectratio="f"/>
                <v:rect id="Rectángulo 4" o:spid="_x0000_s1026" o:spt="1" style="position:absolute;left:0;top:0;height:40;width:15015;" fillcolor="#000000" filled="t" stroked="f" coordsize="21600,21600" o:gfxdata="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m1PC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82"/>
        <w:ind w:left="247"/>
        <w:rPr>
          <w:rFonts w:ascii="Times New Roman" w:hAnsi="Times New Roman"/>
        </w:rPr>
      </w:pPr>
      <w:r>
        <w:rPr>
          <w:rFonts w:ascii="Times New Roman" w:hAnsi="Times New Roman"/>
        </w:rPr>
        <w:t>11130016-217-CONSEJO NACIONAL DE ÁREAS PROTEGIDAS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105" w:after="0" w:line="240" w:lineRule="auto"/>
        <w:ind w:left="599" w:right="0" w:hanging="261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2980690</wp:posOffset>
                </wp:positionH>
                <wp:positionV relativeFrom="paragraph">
                  <wp:posOffset>67945</wp:posOffset>
                </wp:positionV>
                <wp:extent cx="6855460" cy="3731895"/>
                <wp:effectExtent l="0" t="0" r="0" b="0"/>
                <wp:wrapNone/>
                <wp:docPr id="2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5460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20"/>
                              <w:gridCol w:w="957"/>
                              <w:gridCol w:w="867"/>
                              <w:gridCol w:w="858"/>
                              <w:gridCol w:w="879"/>
                              <w:gridCol w:w="938"/>
                              <w:gridCol w:w="972"/>
                              <w:gridCol w:w="879"/>
                              <w:gridCol w:w="899"/>
                              <w:gridCol w:w="924"/>
                              <w:gridCol w:w="960"/>
                              <w:gridCol w:w="84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710,484.19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1,413,177.19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2,143,582.93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2,893,744.51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ind w:left="141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3,639,847.34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ind w:left="150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4,374,402.21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5,104,416.21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5,837,973.14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6,565,651.14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7,290,352.62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ind w:left="134" w:right="1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8,003,193.89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8,724,435.20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14,685.00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29,370.00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44,055.00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58,740.00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73,425.00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88,110.00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102,795.00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117,480.00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132,165.00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146,850.00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34" w:right="5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161,535.00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176,220.00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15,498.55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30,753.55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45,223.55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59,568.55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73,796.61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87,521.61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101,191.61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115,079.11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128,679.11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142,072.98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34" w:right="5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155,188.31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168,386.67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13,500.00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40,941.96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54,816.96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69,204.46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83,454.46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97,329.46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111,204.46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125,079.46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138,954.46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34" w:right="5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152,829.46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166,866.96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907,998.38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2,376,498.38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3,315,124.78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4,291,311.87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5,255,018.06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6,198,811.39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7,138,061.39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8,083,833.06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9,814,783.06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10,744,254.02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34" w:right="1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11,657,017.35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12,578,899.97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172,775.00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342,880.36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514,195.69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684,720.69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7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855,245.69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1,026,970.69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1,199,745.69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1,365,770.69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1,531,795.69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1,697,820.69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34" w:right="1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1,863,845.69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2,029,870.69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569,600.00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1,139,200.00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1,708,800.00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2,278,400.00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2,823,000.00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3,367,600.00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3,937,200.00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4,506,800.00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5,076,400.00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5,646,000.00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34" w:right="1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6,190,600.00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6,706,463.45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45,278.23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60,653.23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75,653.23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90,653.23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106,403.23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122,528.23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138,653.23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155,153.23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34" w:right="5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171,278.23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186,972.18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102,250.00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304,875.00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404,891.12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504,891.12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7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604,641.12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12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705,591.12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807,841.12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906,841.12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1,139,841.12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1,238,841.12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34" w:right="1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1,337,591.12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1,436,053.76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1,046,806.46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2,244,038.60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3,467,120.97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4,690,120.97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5,909,920.97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7,111,454.30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8,310,196.24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9,510,873.66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10,701,673.66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11,795,705.93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34" w:right="1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12,958,705.93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14,116,705.93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664,703.36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1,307,042.07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2,012,723.11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2,651,233.81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3,293,043.86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3,880,649.99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4,500,067.65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5,113,944.16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5,704,807.96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6,370,428.02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34" w:right="1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6,993,264.29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7,691,509.83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2,254.37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4,679.37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6,829.37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8,944.37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141" w:right="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11,059.37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150" w:right="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13,139.37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15,219.37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17,299.37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19,379.37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21,474.37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17" w:right="1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23,569.37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25,629.37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289,776.92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1,028,757.56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1,337,862.96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1,626,972.96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141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1,909,049.37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150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2,176,869.03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2,449,715.80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2,720,410.96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3,535,510.96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3,844,967.18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134" w:right="1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4,127,743.53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4,432,033.53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5" o:spid="_x0000_s1026" o:spt="202" type="#_x0000_t202" style="position:absolute;left:0pt;margin-left:234.7pt;margin-top:5.35pt;height:293.85pt;width:539.8pt;mso-position-horizontal-relative:page;z-index:251659264;mso-width-relative:page;mso-height-relative:page;" filled="f" stroked="f" coordsize="21600,21600" o:gfxdata="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uCDYnNkAAAALAQAADwAAAAAAAAABACAAAAAiAAAAZHJzL2Rvd25yZXYueG1sUEsBAhQAFAAAAAgA&#10;h07iQGGW3eCyAQAAeQ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20"/>
                        <w:gridCol w:w="957"/>
                        <w:gridCol w:w="867"/>
                        <w:gridCol w:w="858"/>
                        <w:gridCol w:w="879"/>
                        <w:gridCol w:w="938"/>
                        <w:gridCol w:w="972"/>
                        <w:gridCol w:w="879"/>
                        <w:gridCol w:w="899"/>
                        <w:gridCol w:w="924"/>
                        <w:gridCol w:w="960"/>
                        <w:gridCol w:w="84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710,484.19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1,413,177.19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2,143,582.93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2,893,744.51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ind w:left="141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3,639,847.34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ind w:left="150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4,374,402.21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5,104,416.21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5,837,973.14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6,565,651.14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7,290,352.62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ind w:left="134" w:right="1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8,003,193.89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8,724,435.20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14,685.00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29,370.00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44,055.00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58,740.00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73,425.00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88,110.00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102,795.00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117,480.00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132,165.00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146,850.00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34" w:right="5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161,535.00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176,220.00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15,498.55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30,753.55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45,223.55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59,568.55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73,796.61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87,521.61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101,191.61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115,079.11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128,679.11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142,072.98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34" w:right="5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155,188.31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168,386.67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13,500.00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40,941.96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54,816.96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69,204.46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83,454.46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97,329.46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111,204.46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125,079.46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138,954.46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34" w:right="5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152,829.46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166,866.96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907,998.38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2,376,498.38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3,315,124.78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4,291,311.87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5,255,018.06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6,198,811.39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7,138,061.39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8,083,833.06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9,814,783.06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10,744,254.02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34" w:right="1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11,657,017.35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12,578,899.97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172,775.00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342,880.36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514,195.69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684,720.69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7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855,245.69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1,026,970.69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1,199,745.69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1,365,770.69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1,531,795.69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1,697,820.69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34" w:right="1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1,863,845.69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2,029,870.69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569,600.00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1,139,200.00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1,708,800.00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2,278,400.00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2,823,000.00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3,367,600.00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3,937,200.00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4,506,800.00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5,076,400.00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5,646,000.00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34" w:right="1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6,190,600.00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6,706,463.45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45,278.23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60,653.23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75,653.23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90,653.23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106,403.23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122,528.23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138,653.23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155,153.23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34" w:right="5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171,278.23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186,972.18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102,250.00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304,875.00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404,891.12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504,891.12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7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604,641.12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12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705,591.12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807,841.12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906,841.12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1,139,841.12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1,238,841.12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34" w:right="1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1,337,591.12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1,436,053.76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1,046,806.46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2,244,038.60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3,467,120.97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4,690,120.97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5,909,920.97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7,111,454.30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8,310,196.24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9,510,873.66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10,701,673.66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11,795,705.93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34" w:right="1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12,958,705.93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14,116,705.93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664,703.36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1,307,042.07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2,012,723.11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2,651,233.81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3,293,043.86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3,880,649.99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4,500,067.65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5,113,944.16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5,704,807.96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6,370,428.02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34" w:right="1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6,993,264.29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7,691,509.83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2,254.37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4,679.37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6,829.37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8,944.37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141" w:right="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11,059.37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150" w:right="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13,139.37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15,219.37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17,299.37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19,379.37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21,474.37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17" w:right="1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23,569.37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25,629.37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289,776.92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1,028,757.56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1,337,862.96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1,626,972.96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141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1,909,049.37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150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2,176,869.03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2,449,715.80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2,720,410.96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3,535,510.96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3,844,967.18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134" w:right="1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4,127,743.53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4,432,033.53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PERSONAL PERMANENTE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1"/>
          <w:numId w:val="1"/>
        </w:numPr>
        <w:tabs>
          <w:tab w:val="left" w:pos="600"/>
        </w:tabs>
        <w:spacing w:before="1" w:after="0" w:line="312" w:lineRule="auto"/>
        <w:ind w:left="340" w:right="12033" w:firstLine="0"/>
        <w:jc w:val="left"/>
        <w:rPr>
          <w:sz w:val="14"/>
        </w:rPr>
      </w:pPr>
      <w:r>
        <w:rPr>
          <w:sz w:val="14"/>
        </w:rPr>
        <w:t>COMPLEMENTO PERSONAL AL SALARIO DEL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61" w:after="0" w:line="312" w:lineRule="auto"/>
        <w:ind w:left="339" w:right="12167" w:firstLine="0"/>
        <w:jc w:val="left"/>
        <w:rPr>
          <w:sz w:val="14"/>
        </w:rPr>
      </w:pPr>
      <w:r>
        <w:rPr>
          <w:sz w:val="14"/>
        </w:rPr>
        <w:t>COMPLEMENTO POR ANTIGÜEDAD AL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61" w:after="0" w:line="312" w:lineRule="auto"/>
        <w:ind w:left="339" w:right="12073" w:firstLine="0"/>
        <w:jc w:val="left"/>
        <w:rPr>
          <w:sz w:val="14"/>
        </w:rPr>
      </w:pPr>
      <w:r>
        <w:rPr>
          <w:sz w:val="14"/>
        </w:rPr>
        <w:t>COMPLEMENTO POR CALIDAD PROFESIONAL AL PERSONAL</w:t>
      </w:r>
      <w:r>
        <w:rPr>
          <w:spacing w:val="-7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62" w:after="0" w:line="312" w:lineRule="auto"/>
        <w:ind w:left="339" w:right="12459" w:firstLine="0"/>
        <w:jc w:val="left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8"/>
          <w:sz w:val="14"/>
        </w:rPr>
        <w:t xml:space="preserve">AL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2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PERSONAL SUPERNUMERARIO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PERSONAL POR</w:t>
      </w:r>
      <w:r>
        <w:rPr>
          <w:spacing w:val="10"/>
          <w:sz w:val="14"/>
        </w:rPr>
        <w:t xml:space="preserve"> </w:t>
      </w:r>
      <w:r>
        <w:rPr>
          <w:sz w:val="14"/>
        </w:rPr>
        <w:t>CONTRATO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3"/>
        </w:numPr>
        <w:tabs>
          <w:tab w:val="left" w:pos="600"/>
        </w:tabs>
        <w:spacing w:before="0" w:after="0" w:line="312" w:lineRule="auto"/>
        <w:ind w:left="339" w:right="12260" w:firstLine="0"/>
        <w:jc w:val="left"/>
        <w:rPr>
          <w:sz w:val="14"/>
        </w:rPr>
      </w:pPr>
      <w:r>
        <w:rPr>
          <w:sz w:val="14"/>
        </w:rPr>
        <w:t>COMPLEMENTO POR CALIDAD PROFESIONAL AL PERSONAL TEMPORAL</w:t>
      </w:r>
    </w:p>
    <w:p>
      <w:pPr>
        <w:pStyle w:val="8"/>
        <w:numPr>
          <w:ilvl w:val="0"/>
          <w:numId w:val="3"/>
        </w:numPr>
        <w:tabs>
          <w:tab w:val="left" w:pos="600"/>
        </w:tabs>
        <w:spacing w:before="61" w:after="0" w:line="312" w:lineRule="auto"/>
        <w:ind w:left="339" w:right="12459" w:firstLine="0"/>
        <w:jc w:val="left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8"/>
          <w:sz w:val="14"/>
        </w:rPr>
        <w:t xml:space="preserve">AL </w:t>
      </w:r>
      <w:r>
        <w:rPr>
          <w:sz w:val="14"/>
        </w:rPr>
        <w:t>PERSONAL TEMPORAL</w:t>
      </w:r>
    </w:p>
    <w:p>
      <w:pPr>
        <w:pStyle w:val="6"/>
        <w:spacing w:before="62" w:line="312" w:lineRule="auto"/>
        <w:ind w:left="339" w:right="11952"/>
      </w:pPr>
      <w:r>
        <w:t>029-OTRAS REMUNERACIONES DE PERSONAL TEMPORAL</w:t>
      </w:r>
    </w:p>
    <w:p>
      <w:pPr>
        <w:pStyle w:val="6"/>
        <w:spacing w:before="38"/>
        <w:ind w:left="339"/>
      </w:pPr>
      <w:r>
        <w:t>031-JORNALES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4"/>
        </w:numPr>
        <w:tabs>
          <w:tab w:val="left" w:pos="600"/>
        </w:tabs>
        <w:spacing w:before="0" w:after="0" w:line="312" w:lineRule="auto"/>
        <w:ind w:left="339" w:right="12167" w:firstLine="0"/>
        <w:jc w:val="left"/>
        <w:rPr>
          <w:sz w:val="14"/>
        </w:rPr>
      </w:pPr>
      <w:r>
        <w:rPr>
          <w:sz w:val="14"/>
        </w:rPr>
        <w:t>COMPLEMENTO POR ANTIGÜEDAD AL PERSONAL POR</w:t>
      </w:r>
      <w:r>
        <w:rPr>
          <w:spacing w:val="-1"/>
          <w:sz w:val="14"/>
        </w:rPr>
        <w:t xml:space="preserve"> </w:t>
      </w:r>
      <w:r>
        <w:rPr>
          <w:sz w:val="14"/>
        </w:rPr>
        <w:t>JORNAL</w:t>
      </w:r>
    </w:p>
    <w:p>
      <w:pPr>
        <w:pStyle w:val="8"/>
        <w:numPr>
          <w:ilvl w:val="0"/>
          <w:numId w:val="4"/>
        </w:numPr>
        <w:tabs>
          <w:tab w:val="left" w:pos="600"/>
        </w:tabs>
        <w:spacing w:before="61" w:after="55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COMPLEMENTOS ESPECÍFICOS AL</w:t>
      </w:r>
    </w:p>
    <w:tbl>
      <w:tblPr>
        <w:tblStyle w:val="5"/>
        <w:tblW w:w="0" w:type="auto"/>
        <w:tblInd w:w="3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3"/>
        <w:gridCol w:w="2019"/>
        <w:gridCol w:w="957"/>
        <w:gridCol w:w="867"/>
        <w:gridCol w:w="858"/>
        <w:gridCol w:w="879"/>
        <w:gridCol w:w="938"/>
        <w:gridCol w:w="972"/>
        <w:gridCol w:w="905"/>
        <w:gridCol w:w="898"/>
        <w:gridCol w:w="923"/>
        <w:gridCol w:w="959"/>
        <w:gridCol w:w="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993" w:type="dxa"/>
          </w:tcPr>
          <w:p>
            <w:pPr>
              <w:pStyle w:val="9"/>
              <w:spacing w:line="156" w:lineRule="exact"/>
              <w:ind w:left="30"/>
              <w:rPr>
                <w:sz w:val="14"/>
              </w:rPr>
            </w:pPr>
            <w:r>
              <w:rPr>
                <w:sz w:val="14"/>
              </w:rPr>
              <w:t>PERSONAL POR JORNAL</w:t>
            </w:r>
          </w:p>
        </w:tc>
        <w:tc>
          <w:tcPr>
            <w:tcW w:w="11922" w:type="dxa"/>
            <w:gridSpan w:val="12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993" w:type="dxa"/>
          </w:tcPr>
          <w:p>
            <w:pPr>
              <w:pStyle w:val="9"/>
              <w:spacing w:before="42" w:line="141" w:lineRule="exact"/>
              <w:ind w:left="30"/>
              <w:rPr>
                <w:sz w:val="14"/>
              </w:rPr>
            </w:pPr>
            <w:r>
              <w:rPr>
                <w:sz w:val="14"/>
              </w:rPr>
              <w:t>061-DIETAS</w:t>
            </w:r>
          </w:p>
        </w:tc>
        <w:tc>
          <w:tcPr>
            <w:tcW w:w="2019" w:type="dxa"/>
          </w:tcPr>
          <w:p>
            <w:pPr>
              <w:pStyle w:val="9"/>
              <w:spacing w:before="44"/>
              <w:ind w:right="3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957" w:type="dxa"/>
          </w:tcPr>
          <w:p>
            <w:pPr>
              <w:pStyle w:val="9"/>
              <w:spacing w:before="44"/>
              <w:ind w:left="302"/>
              <w:rPr>
                <w:sz w:val="10"/>
              </w:rPr>
            </w:pPr>
            <w:r>
              <w:rPr>
                <w:w w:val="105"/>
                <w:sz w:val="10"/>
              </w:rPr>
              <w:t>13,200.00</w:t>
            </w:r>
          </w:p>
        </w:tc>
        <w:tc>
          <w:tcPr>
            <w:tcW w:w="867" w:type="dxa"/>
          </w:tcPr>
          <w:p>
            <w:pPr>
              <w:pStyle w:val="9"/>
              <w:spacing w:before="44"/>
              <w:ind w:left="233"/>
              <w:rPr>
                <w:sz w:val="10"/>
              </w:rPr>
            </w:pPr>
            <w:r>
              <w:rPr>
                <w:w w:val="105"/>
                <w:sz w:val="10"/>
              </w:rPr>
              <w:t>18,600.00</w:t>
            </w:r>
          </w:p>
        </w:tc>
        <w:tc>
          <w:tcPr>
            <w:tcW w:w="858" w:type="dxa"/>
          </w:tcPr>
          <w:p>
            <w:pPr>
              <w:pStyle w:val="9"/>
              <w:spacing w:before="44"/>
              <w:ind w:left="212"/>
              <w:rPr>
                <w:sz w:val="10"/>
              </w:rPr>
            </w:pPr>
            <w:r>
              <w:rPr>
                <w:w w:val="105"/>
                <w:sz w:val="10"/>
              </w:rPr>
              <w:t>18,600.00</w:t>
            </w:r>
          </w:p>
        </w:tc>
        <w:tc>
          <w:tcPr>
            <w:tcW w:w="879" w:type="dxa"/>
          </w:tcPr>
          <w:p>
            <w:pPr>
              <w:pStyle w:val="9"/>
              <w:spacing w:before="44"/>
              <w:ind w:left="225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38" w:type="dxa"/>
          </w:tcPr>
          <w:p>
            <w:pPr>
              <w:pStyle w:val="9"/>
              <w:spacing w:before="44"/>
              <w:ind w:left="234"/>
              <w:rPr>
                <w:sz w:val="10"/>
              </w:rPr>
            </w:pPr>
            <w:r>
              <w:rPr>
                <w:w w:val="105"/>
                <w:sz w:val="10"/>
              </w:rPr>
              <w:t>37,200.00</w:t>
            </w:r>
          </w:p>
        </w:tc>
        <w:tc>
          <w:tcPr>
            <w:tcW w:w="972" w:type="dxa"/>
          </w:tcPr>
          <w:p>
            <w:pPr>
              <w:pStyle w:val="9"/>
              <w:spacing w:before="44"/>
              <w:ind w:left="285"/>
              <w:rPr>
                <w:sz w:val="10"/>
              </w:rPr>
            </w:pPr>
            <w:r>
              <w:rPr>
                <w:w w:val="105"/>
                <w:sz w:val="10"/>
              </w:rPr>
              <w:t>43,800.00</w:t>
            </w:r>
          </w:p>
        </w:tc>
        <w:tc>
          <w:tcPr>
            <w:tcW w:w="905" w:type="dxa"/>
          </w:tcPr>
          <w:p>
            <w:pPr>
              <w:pStyle w:val="9"/>
              <w:spacing w:before="44"/>
              <w:ind w:left="269"/>
              <w:rPr>
                <w:sz w:val="10"/>
              </w:rPr>
            </w:pPr>
            <w:r>
              <w:rPr>
                <w:w w:val="105"/>
                <w:sz w:val="10"/>
              </w:rPr>
              <w:t>50,400.00</w:t>
            </w:r>
          </w:p>
        </w:tc>
        <w:tc>
          <w:tcPr>
            <w:tcW w:w="898" w:type="dxa"/>
          </w:tcPr>
          <w:p>
            <w:pPr>
              <w:pStyle w:val="9"/>
              <w:spacing w:before="44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57,000.00</w:t>
            </w:r>
          </w:p>
        </w:tc>
        <w:tc>
          <w:tcPr>
            <w:tcW w:w="923" w:type="dxa"/>
          </w:tcPr>
          <w:p>
            <w:pPr>
              <w:pStyle w:val="9"/>
              <w:spacing w:before="44"/>
              <w:ind w:left="264"/>
              <w:rPr>
                <w:sz w:val="10"/>
              </w:rPr>
            </w:pPr>
            <w:r>
              <w:rPr>
                <w:w w:val="105"/>
                <w:sz w:val="10"/>
              </w:rPr>
              <w:t>63,600.00</w:t>
            </w:r>
          </w:p>
        </w:tc>
        <w:tc>
          <w:tcPr>
            <w:tcW w:w="959" w:type="dxa"/>
          </w:tcPr>
          <w:p>
            <w:pPr>
              <w:pStyle w:val="9"/>
              <w:spacing w:before="44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67,200.00</w:t>
            </w:r>
          </w:p>
        </w:tc>
        <w:tc>
          <w:tcPr>
            <w:tcW w:w="747" w:type="dxa"/>
          </w:tcPr>
          <w:p>
            <w:pPr>
              <w:pStyle w:val="9"/>
              <w:spacing w:before="44"/>
              <w:ind w:left="302"/>
              <w:rPr>
                <w:sz w:val="10"/>
              </w:rPr>
            </w:pPr>
            <w:r>
              <w:rPr>
                <w:w w:val="105"/>
                <w:sz w:val="10"/>
              </w:rPr>
              <w:t>73,200.00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3064510</wp:posOffset>
                </wp:positionH>
                <wp:positionV relativeFrom="paragraph">
                  <wp:posOffset>-12700</wp:posOffset>
                </wp:positionV>
                <wp:extent cx="6771640" cy="74295"/>
                <wp:effectExtent l="0" t="0" r="0" b="0"/>
                <wp:wrapNone/>
                <wp:docPr id="3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1640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4"/>
                              <w:gridCol w:w="957"/>
                              <w:gridCol w:w="867"/>
                              <w:gridCol w:w="832"/>
                              <w:gridCol w:w="879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959"/>
                              <w:gridCol w:w="77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5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72,000.00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96,000.00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1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120,000.00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144,000.00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168,000.00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192,000.00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1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216,000.00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240,000.00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264,000.00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288,000.00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6" o:spid="_x0000_s1026" o:spt="202" type="#_x0000_t202" style="position:absolute;left:0pt;margin-left:241.3pt;margin-top:-1pt;height:5.85pt;width:533.2pt;mso-position-horizontal-relative:page;z-index:251660288;mso-width-relative:page;mso-height-relative:page;" filled="f" stroked="f" coordsize="21600,21600" o:gfxdata="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up&#10;pWDZAAAACQEAAA8AAAAAAAAAAQAgAAAAIgAAAGRycy9kb3ducmV2LnhtbFBLAQIUABQAAAAIAIdO&#10;4kD/DGZNsAEAAHc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4"/>
                        <w:gridCol w:w="957"/>
                        <w:gridCol w:w="867"/>
                        <w:gridCol w:w="832"/>
                        <w:gridCol w:w="879"/>
                        <w:gridCol w:w="938"/>
                        <w:gridCol w:w="972"/>
                        <w:gridCol w:w="905"/>
                        <w:gridCol w:w="898"/>
                        <w:gridCol w:w="923"/>
                        <w:gridCol w:w="959"/>
                        <w:gridCol w:w="77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5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72,000.00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96,000.00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1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120,000.00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144,000.00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168,000.00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192,000.00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1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216,000.00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240,000.00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264,000.00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288,000.00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063-GASTOS DE REPRESENTACIÓN EN EL INTERIOR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17/01/2023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10:23.44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4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7" o:spid="_x0000_s1026" o:spt="1" style="position:absolute;left:0pt;margin-left:23.25pt;margin-top:12.55pt;height:2pt;width:750.75pt;mso-position-horizontal-relative:page;z-index:251660288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e+qVPY&#10;AAAACQEAAA8AAAAAAAAAAQAgAAAAIgAAAGRycy9kb3ducmV2LnhtbFBLAQIUABQAAAAIAIdO4kDQ&#10;DAU6rgEAAG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2022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Diciembre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49"/>
        <w:gridCol w:w="1602"/>
        <w:gridCol w:w="957"/>
        <w:gridCol w:w="867"/>
        <w:gridCol w:w="859"/>
        <w:gridCol w:w="880"/>
        <w:gridCol w:w="939"/>
        <w:gridCol w:w="973"/>
        <w:gridCol w:w="906"/>
        <w:gridCol w:w="899"/>
        <w:gridCol w:w="924"/>
        <w:gridCol w:w="960"/>
        <w:gridCol w:w="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449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071-AGUINALDO</w:t>
            </w:r>
          </w:p>
        </w:tc>
        <w:tc>
          <w:tcPr>
            <w:tcW w:w="160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1,087,247.62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1,088,610.51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1,113,255.84</w:t>
            </w:r>
          </w:p>
        </w:tc>
        <w:tc>
          <w:tcPr>
            <w:tcW w:w="85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1,127,131.84</w:t>
            </w:r>
          </w:p>
        </w:tc>
        <w:tc>
          <w:tcPr>
            <w:tcW w:w="88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1,145,932.10</w:t>
            </w:r>
          </w:p>
        </w:tc>
        <w:tc>
          <w:tcPr>
            <w:tcW w:w="93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1,160,281.10</w:t>
            </w:r>
          </w:p>
        </w:tc>
        <w:tc>
          <w:tcPr>
            <w:tcW w:w="97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1,174,578.40</w:t>
            </w:r>
          </w:p>
        </w:tc>
        <w:tc>
          <w:tcPr>
            <w:tcW w:w="90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5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1,180,459.22</w:t>
            </w:r>
          </w:p>
        </w:tc>
        <w:tc>
          <w:tcPr>
            <w:tcW w:w="89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1,207,691.73</w:t>
            </w:r>
          </w:p>
        </w:tc>
        <w:tc>
          <w:tcPr>
            <w:tcW w:w="92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7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1,217,401.27</w:t>
            </w:r>
          </w:p>
        </w:tc>
        <w:tc>
          <w:tcPr>
            <w:tcW w:w="96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1,256,909.22</w:t>
            </w:r>
          </w:p>
        </w:tc>
        <w:tc>
          <w:tcPr>
            <w:tcW w:w="81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3,310,027.21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072-BONIFICACIÓN ANUAL (BONO 14)</w:t>
            </w:r>
          </w:p>
        </w:tc>
        <w:tc>
          <w:tcPr>
            <w:tcW w:w="160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1,381.87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26,459.82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40,531.02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59,569.63</w:t>
            </w: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74,080.83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2,726,971.66</w:t>
            </w: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2,727,815.41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2,750,958.77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7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2,754,930.92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2,786,572.37</w:t>
            </w:r>
          </w:p>
        </w:tc>
        <w:tc>
          <w:tcPr>
            <w:tcW w:w="81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3,322,183.40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073-BONO VACACIONAL</w:t>
            </w:r>
          </w:p>
        </w:tc>
        <w:tc>
          <w:tcPr>
            <w:tcW w:w="160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41.10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1,681.60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2,646.00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3,935.98</w:t>
            </w: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4,933.18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5,853.22</w:t>
            </w: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5,969.38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7,843.85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7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8,504.66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9,922.19</w:t>
            </w:r>
          </w:p>
        </w:tc>
        <w:tc>
          <w:tcPr>
            <w:tcW w:w="81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149,541.50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3030855</wp:posOffset>
                </wp:positionH>
                <wp:positionV relativeFrom="paragraph">
                  <wp:posOffset>-12700</wp:posOffset>
                </wp:positionV>
                <wp:extent cx="6805930" cy="3731895"/>
                <wp:effectExtent l="0" t="0" r="0" b="0"/>
                <wp:wrapNone/>
                <wp:docPr id="5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930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81"/>
                              <w:gridCol w:w="957"/>
                              <w:gridCol w:w="828"/>
                              <w:gridCol w:w="859"/>
                              <w:gridCol w:w="880"/>
                              <w:gridCol w:w="939"/>
                              <w:gridCol w:w="973"/>
                              <w:gridCol w:w="907"/>
                              <w:gridCol w:w="900"/>
                              <w:gridCol w:w="925"/>
                              <w:gridCol w:w="961"/>
                              <w:gridCol w:w="81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81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237,519.38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491,419.38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745,319.38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975,719.38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1,241,119.38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1,489,019.38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1,750,719.38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2,007,619.38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2,264,519.38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2,521,419.38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2,773,819.38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3,026,219.38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78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42,507.29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82,337.22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126,335.91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179,029.49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229,003.36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309,998.18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365,224.98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427,149.09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488,607.07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544,222.20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615,870.38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675,239.64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4,189.91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4,189.91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14,071.97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20,557.01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22,273.01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22,318.01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22,318.01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27,815.27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32,909.70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38,984.32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150,703.79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224,570.65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298,818.60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352,667.11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448,941.96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532,995.73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565,996.58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665,834.21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743,664.16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842,764.55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955,331.63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550.00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1,847.15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40,800.00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40,800.00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51,000.00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51,000.00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51,000.00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55,080.00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59,160.00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59,160.00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77,520.00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77,520.00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77,520.00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77,520.00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33,000.00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33,000.00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40,273.22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73,820.39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77,121.66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77,121.66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77,723.66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105,273.99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111,410.37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167,576.43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7,089.00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7,089.00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15,597.00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36,688.75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36,688.75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67,263.15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67,263.15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78,543.11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81,122.11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1,073.00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1,073.00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3,144.00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4,229.75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4,229.75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4,989.75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4,989.75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8,340.75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9,757.15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5,951.00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5,951.00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5,951.00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5,951.00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5,951.00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9,485.28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18,846.28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23,846.28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39,117.78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45,084.78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52,798.78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66,245.78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66,245.78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74,108.78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84,833.78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97,531.78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104,754.78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185,775.00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1,038,702.84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1,390,778.55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1,777,654.26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2,069,429.97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2,361,205.68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2,724,981.39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3,016,757.10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3,215,282.10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3,672,308.52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8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10,500.00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10,500.00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18,226.09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27,784.39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" o:spid="_x0000_s1026" o:spt="202" type="#_x0000_t202" style="position:absolute;left:0pt;margin-left:238.65pt;margin-top:-1pt;height:293.85pt;width:535.9pt;mso-position-horizontal-relative:page;z-index:251661312;mso-width-relative:page;mso-height-relative:page;" filled="f" stroked="f" coordsize="21600,21600" o:gfxdata="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Otx4K2wAAAAsBAAAPAAAAAAAAAAEAIAAAACIAAABkcnMvZG93bnJldi54bWxQSwECFAAUAAAA&#10;CACHTuJAYPGU77IBAAB5AwAADgAAAAAAAAABACAAAAAq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81"/>
                        <w:gridCol w:w="957"/>
                        <w:gridCol w:w="828"/>
                        <w:gridCol w:w="859"/>
                        <w:gridCol w:w="880"/>
                        <w:gridCol w:w="939"/>
                        <w:gridCol w:w="973"/>
                        <w:gridCol w:w="907"/>
                        <w:gridCol w:w="900"/>
                        <w:gridCol w:w="925"/>
                        <w:gridCol w:w="961"/>
                        <w:gridCol w:w="81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81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237,519.38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491,419.38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745,319.38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975,719.38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1,241,119.38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1,489,019.38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1,750,719.38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2,007,619.38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2,264,519.38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2,521,419.38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2,773,819.38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3,026,219.38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78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42,507.29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82,337.22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126,335.91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179,029.49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229,003.36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309,998.18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365,224.98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427,149.09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488,607.07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544,222.20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615,870.38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675,239.64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4,189.91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4,189.91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14,071.97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20,557.01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22,273.01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22,318.01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22,318.01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27,815.27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32,909.70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38,984.32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150,703.79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224,570.65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298,818.60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352,667.11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448,941.96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532,995.73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565,996.58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665,834.21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743,664.16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842,764.55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955,331.63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550.00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1,847.15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40,800.00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40,800.00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51,000.00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51,000.00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51,000.00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55,080.00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59,160.00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59,160.00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77,520.00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77,520.00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77,520.00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77,520.00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33,000.00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33,000.00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40,273.22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73,820.39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77,121.66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77,121.66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77,723.66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105,273.99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111,410.37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167,576.43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7,089.00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7,089.00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15,597.00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36,688.75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36,688.75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67,263.15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67,263.15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78,543.11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81,122.11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1,073.00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1,073.00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3,144.00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4,229.75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4,229.75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4,989.75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4,989.75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8,340.75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9,757.15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5,951.00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5,951.00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5,951.00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5,951.00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5,951.00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9,485.28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18,846.28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23,846.28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39,117.78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45,084.78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52,798.78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66,245.78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66,245.78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74,108.78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84,833.78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97,531.78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104,754.78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185,775.00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1,038,702.84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1,390,778.55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1,777,654.26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2,069,429.97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2,361,205.68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2,724,981.39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3,016,757.10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3,215,282.10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3,672,308.52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8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10,500.00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10,500.00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18,226.09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27,784.39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081-PERSONAL ADMINISTRATIVO, TÉCNICO, PROFESIONAL Y OPERATIVO</w:t>
      </w:r>
    </w:p>
    <w:p>
      <w:pPr>
        <w:pStyle w:val="6"/>
        <w:spacing w:before="38"/>
        <w:ind w:left="339"/>
      </w:pPr>
      <w:r>
        <w:t>111-ENERGÍA ELÉCTRICA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112-AGUA</w:t>
      </w:r>
    </w:p>
    <w:p>
      <w:pPr>
        <w:pStyle w:val="6"/>
        <w:rPr>
          <w:sz w:val="16"/>
        </w:rPr>
      </w:pPr>
    </w:p>
    <w:p>
      <w:pPr>
        <w:pStyle w:val="6"/>
        <w:spacing w:before="136"/>
        <w:ind w:left="339"/>
      </w:pPr>
      <w:r>
        <w:t>113-TELEFONÍA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w:t>115-EXTRACCIÓN DE BASURA Y DESTRUCCIÓN DE DESECHOS SÓLIDOS</w:t>
      </w:r>
    </w:p>
    <w:p>
      <w:pPr>
        <w:pStyle w:val="8"/>
        <w:numPr>
          <w:ilvl w:val="0"/>
          <w:numId w:val="5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DIVULGACIÓN E INFORMACIÓN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5"/>
        </w:numPr>
        <w:tabs>
          <w:tab w:val="left" w:pos="600"/>
        </w:tabs>
        <w:spacing w:before="0" w:after="0" w:line="312" w:lineRule="auto"/>
        <w:ind w:left="339" w:right="12455" w:firstLine="0"/>
        <w:jc w:val="left"/>
        <w:rPr>
          <w:sz w:val="14"/>
        </w:rPr>
      </w:pPr>
      <w:r>
        <w:rPr>
          <w:sz w:val="14"/>
        </w:rPr>
        <w:t xml:space="preserve">IMPRESIÓN, ENCUADERNACIÓN </w:t>
      </w:r>
      <w:r>
        <w:rPr>
          <w:spacing w:val="-16"/>
          <w:sz w:val="14"/>
        </w:rPr>
        <w:t xml:space="preserve">Y </w:t>
      </w:r>
      <w:r>
        <w:rPr>
          <w:sz w:val="14"/>
        </w:rPr>
        <w:t>REPRODUCCIÓN</w:t>
      </w:r>
    </w:p>
    <w:p>
      <w:pPr>
        <w:pStyle w:val="6"/>
        <w:spacing w:before="38"/>
        <w:ind w:left="339"/>
      </w:pPr>
      <w:r>
        <w:t>133-VIÁTICOS EN EL INTERIOR</w:t>
      </w:r>
    </w:p>
    <w:p>
      <w:pPr>
        <w:pStyle w:val="6"/>
        <w:rPr>
          <w:sz w:val="16"/>
        </w:rPr>
      </w:pPr>
    </w:p>
    <w:p>
      <w:pPr>
        <w:pStyle w:val="6"/>
        <w:spacing w:before="136"/>
        <w:ind w:left="339"/>
      </w:pPr>
      <w:r>
        <w:t>136-RECONOCIMIENTO DE GASTOS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141-TRANSPORTE DE PERSONAS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142-FLETES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w:t>151-ARRENDAMIENTO DE EDIFICIOS Y LOCALES</w:t>
      </w:r>
    </w:p>
    <w:p>
      <w:pPr>
        <w:pStyle w:val="6"/>
        <w:spacing w:before="62" w:line="312" w:lineRule="auto"/>
        <w:ind w:left="339" w:right="11952"/>
      </w:pPr>
      <w:r>
        <w:t>153-ARRENDAMIENTO DE MÁQUINAS Y EQUIPOS DE OFICINA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17/01/2023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10:23.44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6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9" o:spid="_x0000_s1026" o:spt="1" style="position:absolute;left:0pt;margin-left:23.25pt;margin-top:12.55pt;height:2pt;width:750.75pt;mso-position-horizontal-relative:page;z-index:251661312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e+qVPY&#10;AAAACQEAAA8AAAAAAAAAAQAgAAAAIgAAAGRycy9kb3ducmV2LnhtbFBLAQIUABQAAAAIAIdO4kAP&#10;3mvIrgEAAG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2022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Diciembre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3"/>
        <w:gridCol w:w="931"/>
        <w:gridCol w:w="867"/>
        <w:gridCol w:w="832"/>
        <w:gridCol w:w="879"/>
        <w:gridCol w:w="938"/>
        <w:gridCol w:w="972"/>
        <w:gridCol w:w="866"/>
        <w:gridCol w:w="899"/>
        <w:gridCol w:w="924"/>
        <w:gridCol w:w="960"/>
        <w:gridCol w:w="8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43" w:type="dxa"/>
            <w:tcBorders>
              <w:top w:val="single" w:color="000000" w:sz="18" w:space="0"/>
            </w:tcBorders>
          </w:tcPr>
          <w:p>
            <w:pPr>
              <w:pStyle w:val="9"/>
              <w:tabs>
                <w:tab w:val="left" w:pos="4630"/>
              </w:tabs>
              <w:spacing w:before="74"/>
              <w:ind w:left="134"/>
              <w:rPr>
                <w:sz w:val="10"/>
              </w:rPr>
            </w:pPr>
            <w:r>
              <w:rPr>
                <w:sz w:val="14"/>
              </w:rPr>
              <w:t>158-DERECHOS 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  <w:r>
              <w:rPr>
                <w:sz w:val="14"/>
              </w:rPr>
              <w:tab/>
            </w:r>
            <w:r>
              <w:rPr>
                <w:position w:val="3"/>
                <w:sz w:val="10"/>
              </w:rPr>
              <w:t>0.00</w:t>
            </w:r>
          </w:p>
        </w:tc>
        <w:tc>
          <w:tcPr>
            <w:tcW w:w="93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9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126,597.50</w:t>
            </w:r>
          </w:p>
        </w:tc>
        <w:tc>
          <w:tcPr>
            <w:tcW w:w="97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126,597.50</w:t>
            </w:r>
          </w:p>
        </w:tc>
        <w:tc>
          <w:tcPr>
            <w:tcW w:w="86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126,597.50</w:t>
            </w:r>
          </w:p>
        </w:tc>
        <w:tc>
          <w:tcPr>
            <w:tcW w:w="89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143,391.70</w:t>
            </w:r>
          </w:p>
        </w:tc>
        <w:tc>
          <w:tcPr>
            <w:tcW w:w="92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7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148,475.03</w:t>
            </w:r>
          </w:p>
        </w:tc>
        <w:tc>
          <w:tcPr>
            <w:tcW w:w="96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149,055.03</w:t>
            </w:r>
          </w:p>
        </w:tc>
        <w:tc>
          <w:tcPr>
            <w:tcW w:w="80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172,073.69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5143" w:type="dxa"/>
          </w:tcPr>
          <w:p>
            <w:pPr>
              <w:pStyle w:val="9"/>
              <w:spacing w:before="7"/>
              <w:rPr>
                <w:sz w:val="17"/>
              </w:rPr>
            </w:pPr>
          </w:p>
          <w:p>
            <w:pPr>
              <w:pStyle w:val="9"/>
              <w:tabs>
                <w:tab w:val="left" w:pos="4630"/>
              </w:tabs>
              <w:spacing w:line="135" w:lineRule="exact"/>
              <w:ind w:left="134"/>
              <w:rPr>
                <w:sz w:val="14"/>
              </w:rPr>
            </w:pPr>
            <w:r>
              <w:rPr>
                <w:sz w:val="14"/>
              </w:rPr>
              <w:t>162-MANTENIMIENTO 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2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19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1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1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03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43" w:type="dxa"/>
          </w:tcPr>
          <w:p>
            <w:pPr>
              <w:pStyle w:val="9"/>
              <w:spacing w:before="54"/>
              <w:ind w:left="134"/>
              <w:rPr>
                <w:sz w:val="14"/>
              </w:rPr>
            </w:pPr>
            <w:r>
              <w:rPr>
                <w:sz w:val="14"/>
              </w:rPr>
              <w:t>EQUIPO DE OFICINA</w:t>
            </w:r>
          </w:p>
          <w:p>
            <w:pPr>
              <w:pStyle w:val="9"/>
              <w:tabs>
                <w:tab w:val="left" w:pos="4630"/>
              </w:tabs>
              <w:spacing w:before="109" w:line="135" w:lineRule="exact"/>
              <w:ind w:left="134"/>
              <w:rPr>
                <w:sz w:val="14"/>
              </w:rPr>
            </w:pPr>
            <w:r>
              <w:rPr>
                <w:sz w:val="14"/>
              </w:rPr>
              <w:t>165-MANTENIMIENTO 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31,865.00</w:t>
            </w:r>
          </w:p>
        </w:tc>
        <w:tc>
          <w:tcPr>
            <w:tcW w:w="8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9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72,470.00</w:t>
            </w: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116,078.39</w:t>
            </w: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156,783.39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184,200.39</w:t>
            </w:r>
          </w:p>
        </w:tc>
        <w:tc>
          <w:tcPr>
            <w:tcW w:w="86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220,350.49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245,100.99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7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291,564.99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345,112.99</w:t>
            </w:r>
          </w:p>
        </w:tc>
        <w:tc>
          <w:tcPr>
            <w:tcW w:w="80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349,361.99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43" w:type="dxa"/>
          </w:tcPr>
          <w:p>
            <w:pPr>
              <w:pStyle w:val="9"/>
              <w:spacing w:before="54"/>
              <w:ind w:left="134"/>
              <w:rPr>
                <w:sz w:val="14"/>
              </w:rPr>
            </w:pPr>
            <w:r>
              <w:rPr>
                <w:sz w:val="14"/>
              </w:rPr>
              <w:t>MEDIOS DE TRANSPORTE</w:t>
            </w:r>
          </w:p>
          <w:p>
            <w:pPr>
              <w:pStyle w:val="9"/>
              <w:tabs>
                <w:tab w:val="left" w:pos="4630"/>
              </w:tabs>
              <w:spacing w:before="109" w:line="135" w:lineRule="exact"/>
              <w:ind w:left="134"/>
              <w:rPr>
                <w:sz w:val="14"/>
              </w:rPr>
            </w:pPr>
            <w:r>
              <w:rPr>
                <w:sz w:val="14"/>
              </w:rPr>
              <w:t>166-MANTENIMIENTO 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9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0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43" w:type="dxa"/>
          </w:tcPr>
          <w:p>
            <w:pPr>
              <w:pStyle w:val="9"/>
              <w:spacing w:before="54"/>
              <w:ind w:left="134"/>
              <w:rPr>
                <w:sz w:val="14"/>
              </w:rPr>
            </w:pPr>
            <w:r>
              <w:rPr>
                <w:sz w:val="14"/>
              </w:rPr>
              <w:t>EQUIPO PARA COMUNICACIONES</w:t>
            </w:r>
          </w:p>
          <w:p>
            <w:pPr>
              <w:pStyle w:val="9"/>
              <w:tabs>
                <w:tab w:val="left" w:pos="4630"/>
              </w:tabs>
              <w:spacing w:before="109" w:line="135" w:lineRule="exact"/>
              <w:ind w:left="134"/>
              <w:rPr>
                <w:sz w:val="14"/>
              </w:rPr>
            </w:pPr>
            <w:r>
              <w:rPr>
                <w:sz w:val="14"/>
              </w:rPr>
              <w:t>168-MANTENIMIENTO 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9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86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7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650.00</w:t>
            </w:r>
          </w:p>
        </w:tc>
        <w:tc>
          <w:tcPr>
            <w:tcW w:w="80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2,635.00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43" w:type="dxa"/>
          </w:tcPr>
          <w:p>
            <w:pPr>
              <w:pStyle w:val="9"/>
              <w:spacing w:before="54"/>
              <w:ind w:left="134"/>
              <w:rPr>
                <w:sz w:val="14"/>
              </w:rPr>
            </w:pPr>
            <w:r>
              <w:rPr>
                <w:sz w:val="14"/>
              </w:rPr>
              <w:t>EQUIPO DE CÓMPUTO</w:t>
            </w:r>
          </w:p>
          <w:p>
            <w:pPr>
              <w:pStyle w:val="9"/>
              <w:tabs>
                <w:tab w:val="left" w:pos="4630"/>
              </w:tabs>
              <w:spacing w:before="109" w:line="135" w:lineRule="exact"/>
              <w:ind w:left="134"/>
              <w:rPr>
                <w:sz w:val="14"/>
              </w:rPr>
            </w:pPr>
            <w:r>
              <w:rPr>
                <w:sz w:val="14"/>
              </w:rPr>
              <w:t>169-MANTENIMIENTO 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9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875.00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875.00</w:t>
            </w:r>
          </w:p>
        </w:tc>
        <w:tc>
          <w:tcPr>
            <w:tcW w:w="86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7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875.00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875.00</w:t>
            </w:r>
          </w:p>
        </w:tc>
        <w:tc>
          <w:tcPr>
            <w:tcW w:w="80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257,227.99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43" w:type="dxa"/>
          </w:tcPr>
          <w:p>
            <w:pPr>
              <w:pStyle w:val="9"/>
              <w:spacing w:before="54"/>
              <w:ind w:left="134"/>
              <w:rPr>
                <w:sz w:val="14"/>
              </w:rPr>
            </w:pPr>
            <w:r>
              <w:rPr>
                <w:sz w:val="14"/>
              </w:rPr>
              <w:t>OTRAS MAQUINARIAS Y EQUIPOS</w:t>
            </w:r>
          </w:p>
          <w:p>
            <w:pPr>
              <w:pStyle w:val="9"/>
              <w:tabs>
                <w:tab w:val="left" w:pos="4630"/>
              </w:tabs>
              <w:spacing w:before="109" w:line="135" w:lineRule="exact"/>
              <w:ind w:left="134"/>
              <w:rPr>
                <w:sz w:val="14"/>
              </w:rPr>
            </w:pPr>
            <w:r>
              <w:rPr>
                <w:sz w:val="14"/>
              </w:rPr>
              <w:t>176-MANTENIMIENTO 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9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0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43" w:type="dxa"/>
          </w:tcPr>
          <w:p>
            <w:pPr>
              <w:pStyle w:val="9"/>
              <w:spacing w:before="54"/>
              <w:ind w:left="134"/>
              <w:rPr>
                <w:sz w:val="14"/>
              </w:rPr>
            </w:pPr>
            <w:r>
              <w:rPr>
                <w:sz w:val="14"/>
              </w:rPr>
              <w:t>OTRAS OBRAS E INSTALACIONES</w:t>
            </w:r>
          </w:p>
          <w:p>
            <w:pPr>
              <w:pStyle w:val="9"/>
              <w:tabs>
                <w:tab w:val="left" w:pos="4630"/>
              </w:tabs>
              <w:spacing w:before="109" w:line="135" w:lineRule="exact"/>
              <w:ind w:left="134"/>
              <w:rPr>
                <w:sz w:val="14"/>
              </w:rPr>
            </w:pPr>
            <w:r>
              <w:rPr>
                <w:sz w:val="14"/>
              </w:rPr>
              <w:t>181-ESTUDIOS,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INVESTIGACIONES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9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210,450.00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249,050.00</w:t>
            </w:r>
          </w:p>
        </w:tc>
        <w:tc>
          <w:tcPr>
            <w:tcW w:w="86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249,050.00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1,234,588.04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7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1,234,588.04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2,236,567.63</w:t>
            </w:r>
          </w:p>
        </w:tc>
        <w:tc>
          <w:tcPr>
            <w:tcW w:w="80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2,927,520.70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5143" w:type="dxa"/>
          </w:tcPr>
          <w:p>
            <w:pPr>
              <w:pStyle w:val="9"/>
              <w:spacing w:before="54"/>
              <w:ind w:left="134"/>
              <w:rPr>
                <w:sz w:val="14"/>
              </w:rPr>
            </w:pPr>
            <w:r>
              <w:rPr>
                <w:sz w:val="14"/>
              </w:rPr>
              <w:t>PROYECTOS DE PRE-FACTIBILIDAD Y</w:t>
            </w:r>
          </w:p>
          <w:p>
            <w:pPr>
              <w:pStyle w:val="9"/>
              <w:tabs>
                <w:tab w:val="left" w:pos="4630"/>
              </w:tabs>
              <w:spacing w:before="86"/>
              <w:ind w:left="134"/>
              <w:rPr>
                <w:sz w:val="10"/>
              </w:rPr>
            </w:pPr>
            <w:r>
              <w:rPr>
                <w:sz w:val="14"/>
              </w:rPr>
              <w:t>182-SERVICIOS MÉDICO-SANITARIOS</w:t>
            </w:r>
            <w:r>
              <w:rPr>
                <w:sz w:val="14"/>
              </w:rPr>
              <w:tab/>
            </w:r>
            <w:r>
              <w:rPr>
                <w:position w:val="3"/>
                <w:sz w:val="10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9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86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80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43" w:type="dxa"/>
          </w:tcPr>
          <w:p>
            <w:pPr>
              <w:pStyle w:val="9"/>
              <w:spacing w:before="7"/>
              <w:rPr>
                <w:sz w:val="15"/>
              </w:rPr>
            </w:pPr>
          </w:p>
          <w:p>
            <w:pPr>
              <w:pStyle w:val="9"/>
              <w:tabs>
                <w:tab w:val="left" w:pos="4630"/>
              </w:tabs>
              <w:ind w:left="134"/>
              <w:rPr>
                <w:sz w:val="10"/>
              </w:rPr>
            </w:pPr>
            <w:r>
              <w:rPr>
                <w:sz w:val="14"/>
              </w:rPr>
              <w:t>183-SERVICIOS JURÍDICOS</w:t>
            </w:r>
            <w:r>
              <w:rPr>
                <w:sz w:val="14"/>
              </w:rPr>
              <w:tab/>
            </w:r>
            <w:r>
              <w:rPr>
                <w:position w:val="3"/>
                <w:sz w:val="10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2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19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21,000.00</w:t>
            </w:r>
          </w:p>
        </w:tc>
        <w:tc>
          <w:tcPr>
            <w:tcW w:w="879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21,000.00</w:t>
            </w:r>
          </w:p>
        </w:tc>
        <w:tc>
          <w:tcPr>
            <w:tcW w:w="938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33,600.00</w:t>
            </w:r>
          </w:p>
        </w:tc>
        <w:tc>
          <w:tcPr>
            <w:tcW w:w="972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42,000.00</w:t>
            </w:r>
          </w:p>
        </w:tc>
        <w:tc>
          <w:tcPr>
            <w:tcW w:w="866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50,400.00</w:t>
            </w:r>
          </w:p>
        </w:tc>
        <w:tc>
          <w:tcPr>
            <w:tcW w:w="899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1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59,480.00</w:t>
            </w:r>
          </w:p>
        </w:tc>
        <w:tc>
          <w:tcPr>
            <w:tcW w:w="924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1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67,460.00</w:t>
            </w:r>
          </w:p>
        </w:tc>
        <w:tc>
          <w:tcPr>
            <w:tcW w:w="960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76,790.00</w:t>
            </w:r>
          </w:p>
        </w:tc>
        <w:tc>
          <w:tcPr>
            <w:tcW w:w="803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94,290.00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5143" w:type="dxa"/>
          </w:tcPr>
          <w:p>
            <w:pPr>
              <w:pStyle w:val="9"/>
              <w:spacing w:before="7"/>
              <w:rPr>
                <w:sz w:val="17"/>
              </w:rPr>
            </w:pPr>
          </w:p>
          <w:p>
            <w:pPr>
              <w:pStyle w:val="9"/>
              <w:tabs>
                <w:tab w:val="left" w:pos="4630"/>
              </w:tabs>
              <w:spacing w:line="135" w:lineRule="exact"/>
              <w:ind w:left="134"/>
              <w:rPr>
                <w:sz w:val="14"/>
              </w:rPr>
            </w:pPr>
            <w:r>
              <w:rPr>
                <w:sz w:val="14"/>
              </w:rPr>
              <w:t>184-SERVICIOS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ECONÓMICOS,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FINANCIEROS,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832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19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879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938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97,600.00</w:t>
            </w:r>
          </w:p>
        </w:tc>
        <w:tc>
          <w:tcPr>
            <w:tcW w:w="972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97,600.00</w:t>
            </w:r>
          </w:p>
        </w:tc>
        <w:tc>
          <w:tcPr>
            <w:tcW w:w="866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97,600.00</w:t>
            </w:r>
          </w:p>
        </w:tc>
        <w:tc>
          <w:tcPr>
            <w:tcW w:w="899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1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155,200.00</w:t>
            </w:r>
          </w:p>
        </w:tc>
        <w:tc>
          <w:tcPr>
            <w:tcW w:w="924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17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155,200.00</w:t>
            </w:r>
          </w:p>
        </w:tc>
        <w:tc>
          <w:tcPr>
            <w:tcW w:w="960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158,560.00</w:t>
            </w:r>
          </w:p>
        </w:tc>
        <w:tc>
          <w:tcPr>
            <w:tcW w:w="803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192,400.00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143" w:type="dxa"/>
          </w:tcPr>
          <w:p>
            <w:pPr>
              <w:pStyle w:val="9"/>
              <w:spacing w:before="54"/>
              <w:ind w:left="134"/>
              <w:rPr>
                <w:sz w:val="14"/>
              </w:rPr>
            </w:pPr>
            <w:r>
              <w:rPr>
                <w:sz w:val="14"/>
              </w:rPr>
              <w:t>CONTABLES Y DE AUDITORÍA</w:t>
            </w:r>
          </w:p>
          <w:p>
            <w:pPr>
              <w:pStyle w:val="9"/>
              <w:tabs>
                <w:tab w:val="left" w:pos="4630"/>
              </w:tabs>
              <w:spacing w:before="86" w:line="98" w:lineRule="exact"/>
              <w:ind w:left="134"/>
              <w:rPr>
                <w:sz w:val="10"/>
              </w:rPr>
            </w:pPr>
            <w:r>
              <w:rPr>
                <w:sz w:val="14"/>
              </w:rPr>
              <w:t>185-SERVICIOS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CAPACITACIÓN</w:t>
            </w:r>
            <w:r>
              <w:rPr>
                <w:sz w:val="14"/>
              </w:rPr>
              <w:tab/>
            </w:r>
            <w:r>
              <w:rPr>
                <w:position w:val="3"/>
                <w:sz w:val="10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spacing w:line="96" w:lineRule="exact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2,608.00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spacing w:line="96" w:lineRule="exact"/>
              <w:ind w:right="2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2,608.00</w:t>
            </w:r>
          </w:p>
        </w:tc>
        <w:tc>
          <w:tcPr>
            <w:tcW w:w="8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spacing w:line="96" w:lineRule="exact"/>
              <w:ind w:right="19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2,608.00</w:t>
            </w: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spacing w:line="96" w:lineRule="exact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14,968.00</w:t>
            </w: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spacing w:line="96" w:lineRule="exact"/>
              <w:ind w:right="2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23,153.00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spacing w:line="96" w:lineRule="exact"/>
              <w:ind w:right="2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23,153.00</w:t>
            </w:r>
          </w:p>
        </w:tc>
        <w:tc>
          <w:tcPr>
            <w:tcW w:w="86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spacing w:line="96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27,504.00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spacing w:line="96" w:lineRule="exact"/>
              <w:ind w:right="1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51,004.00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spacing w:line="96" w:lineRule="exact"/>
              <w:ind w:right="1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51,004.00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spacing w:line="96" w:lineRule="exact"/>
              <w:ind w:right="2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60,844.00</w:t>
            </w:r>
          </w:p>
        </w:tc>
        <w:tc>
          <w:tcPr>
            <w:tcW w:w="80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spacing w:line="96" w:lineRule="exact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136,597.20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5"/>
        <w:rPr>
          <w:sz w:val="15"/>
        </w:rPr>
      </w:pPr>
    </w:p>
    <w:p>
      <w:pPr>
        <w:pStyle w:val="6"/>
        <w:ind w:left="339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3215005</wp:posOffset>
                </wp:positionH>
                <wp:positionV relativeFrom="paragraph">
                  <wp:posOffset>1270</wp:posOffset>
                </wp:positionV>
                <wp:extent cx="6621780" cy="683895"/>
                <wp:effectExtent l="0" t="0" r="0" b="0"/>
                <wp:wrapNone/>
                <wp:docPr id="7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78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491"/>
                              <w:gridCol w:w="957"/>
                              <w:gridCol w:w="867"/>
                              <w:gridCol w:w="858"/>
                              <w:gridCol w:w="839"/>
                              <w:gridCol w:w="937"/>
                              <w:gridCol w:w="972"/>
                              <w:gridCol w:w="905"/>
                              <w:gridCol w:w="898"/>
                              <w:gridCol w:w="923"/>
                              <w:gridCol w:w="959"/>
                              <w:gridCol w:w="81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491" w:type="dxa"/>
                                </w:tcPr>
                                <w:p>
                                  <w:pPr>
                                    <w:pStyle w:val="9"/>
                                    <w:ind w:lef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>
                                  <w:pPr>
                                    <w:pStyle w:val="9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ind w:left="150" w:right="1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169,625.00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169,625.00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204,100.00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338,500.00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ind w:left="179" w:right="7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382,500.00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418,500.00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696,375.00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4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104,725.10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104,725.10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104,725.10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681,267.17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1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1,059,484.19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1,059,484.19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1,059,484.19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1,060,722.83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79" w:right="15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1,060,722.83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1,060,722.83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1,381,245.34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4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150" w:right="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58,105.55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93,504.38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93,504.38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135,137.16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179" w:right="7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135,137.16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173,757.05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250,447.22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0" o:spid="_x0000_s1026" o:spt="202" type="#_x0000_t202" style="position:absolute;left:0pt;margin-left:253.15pt;margin-top:0.1pt;height:53.85pt;width:521.4pt;mso-position-horizontal-relative:page;z-index:251662336;mso-width-relative:page;mso-height-relative:page;" filled="f" stroked="f" coordsize="21600,21600" o:gfxdata="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hClP&#10;ptgAAAAJAQAADwAAAAAAAAABACAAAAAiAAAAZHJzL2Rvd25yZXYueG1sUEsBAhQAFAAAAAgAh07i&#10;QLElLN+wAQAAeQ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491"/>
                        <w:gridCol w:w="957"/>
                        <w:gridCol w:w="867"/>
                        <w:gridCol w:w="858"/>
                        <w:gridCol w:w="839"/>
                        <w:gridCol w:w="937"/>
                        <w:gridCol w:w="972"/>
                        <w:gridCol w:w="905"/>
                        <w:gridCol w:w="898"/>
                        <w:gridCol w:w="923"/>
                        <w:gridCol w:w="959"/>
                        <w:gridCol w:w="81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491" w:type="dxa"/>
                          </w:tcPr>
                          <w:p>
                            <w:pPr>
                              <w:pStyle w:val="9"/>
                              <w:ind w:lef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>
                            <w:pPr>
                              <w:pStyle w:val="9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ind w:left="150" w:right="1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169,625.00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169,625.00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204,100.00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338,500.00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ind w:left="179" w:right="7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382,500.00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418,500.00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696,375.00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4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104,725.10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104,725.10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104,725.10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681,267.17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1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1,059,484.19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1,059,484.19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1,059,484.19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1,060,722.83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79" w:right="15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1,060,722.83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1,060,722.83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1,381,245.34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4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150" w:right="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58,105.55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93,504.38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93,504.38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135,137.16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179" w:right="7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135,137.16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173,757.05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250,447.22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189-OTROS ESTUDIOS Y/O SERVICIOS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w:t>191-PRIMAS Y GASTOS DE SEGUROS Y FIANZAS</w:t>
      </w:r>
    </w:p>
    <w:p>
      <w:pPr>
        <w:pStyle w:val="6"/>
        <w:spacing w:before="62" w:after="54"/>
        <w:ind w:left="339"/>
      </w:pPr>
      <w:r>
        <w:t>194-GASTOS BANCARIOS, COMISIONES Y</w:t>
      </w:r>
    </w:p>
    <w:tbl>
      <w:tblPr>
        <w:tblStyle w:val="5"/>
        <w:tblW w:w="0" w:type="auto"/>
        <w:tblInd w:w="3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4"/>
        <w:gridCol w:w="1614"/>
        <w:gridCol w:w="957"/>
        <w:gridCol w:w="867"/>
        <w:gridCol w:w="858"/>
        <w:gridCol w:w="879"/>
        <w:gridCol w:w="898"/>
        <w:gridCol w:w="945"/>
        <w:gridCol w:w="905"/>
        <w:gridCol w:w="898"/>
        <w:gridCol w:w="923"/>
        <w:gridCol w:w="959"/>
        <w:gridCol w:w="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3464" w:type="dxa"/>
          </w:tcPr>
          <w:p>
            <w:pPr>
              <w:pStyle w:val="9"/>
              <w:spacing w:line="156" w:lineRule="exact"/>
              <w:ind w:left="31"/>
              <w:rPr>
                <w:sz w:val="14"/>
              </w:rPr>
            </w:pPr>
            <w:r>
              <w:rPr>
                <w:sz w:val="14"/>
              </w:rPr>
              <w:t>OTROS GASTOS</w:t>
            </w:r>
          </w:p>
        </w:tc>
        <w:tc>
          <w:tcPr>
            <w:tcW w:w="11451" w:type="dxa"/>
            <w:gridSpan w:val="12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3" w:hRule="atLeast"/>
        </w:trPr>
        <w:tc>
          <w:tcPr>
            <w:tcW w:w="3464" w:type="dxa"/>
          </w:tcPr>
          <w:p>
            <w:pPr>
              <w:pStyle w:val="9"/>
              <w:spacing w:before="42" w:line="141" w:lineRule="exact"/>
              <w:ind w:left="31"/>
              <w:rPr>
                <w:sz w:val="14"/>
              </w:rPr>
            </w:pPr>
            <w:r>
              <w:rPr>
                <w:sz w:val="14"/>
              </w:rPr>
              <w:t>195-IMPUESTOS, DERECHOS Y TASAS</w:t>
            </w:r>
          </w:p>
        </w:tc>
        <w:tc>
          <w:tcPr>
            <w:tcW w:w="1614" w:type="dxa"/>
          </w:tcPr>
          <w:p>
            <w:pPr>
              <w:pStyle w:val="9"/>
              <w:spacing w:before="44"/>
              <w:ind w:left="957"/>
              <w:rPr>
                <w:sz w:val="10"/>
              </w:rPr>
            </w:pPr>
            <w:r>
              <w:rPr>
                <w:w w:val="105"/>
                <w:sz w:val="10"/>
              </w:rPr>
              <w:t>204.00</w:t>
            </w:r>
          </w:p>
        </w:tc>
        <w:tc>
          <w:tcPr>
            <w:tcW w:w="957" w:type="dxa"/>
          </w:tcPr>
          <w:p>
            <w:pPr>
              <w:pStyle w:val="9"/>
              <w:spacing w:before="44"/>
              <w:ind w:left="369"/>
              <w:rPr>
                <w:sz w:val="10"/>
              </w:rPr>
            </w:pPr>
            <w:r>
              <w:rPr>
                <w:w w:val="105"/>
                <w:sz w:val="10"/>
              </w:rPr>
              <w:t>204.00</w:t>
            </w:r>
          </w:p>
        </w:tc>
        <w:tc>
          <w:tcPr>
            <w:tcW w:w="867" w:type="dxa"/>
          </w:tcPr>
          <w:p>
            <w:pPr>
              <w:pStyle w:val="9"/>
              <w:spacing w:before="44"/>
              <w:ind w:left="300"/>
              <w:rPr>
                <w:sz w:val="10"/>
              </w:rPr>
            </w:pPr>
            <w:r>
              <w:rPr>
                <w:w w:val="105"/>
                <w:sz w:val="10"/>
              </w:rPr>
              <w:t>255.00</w:t>
            </w:r>
          </w:p>
        </w:tc>
        <w:tc>
          <w:tcPr>
            <w:tcW w:w="858" w:type="dxa"/>
          </w:tcPr>
          <w:p>
            <w:pPr>
              <w:pStyle w:val="9"/>
              <w:spacing w:before="44"/>
              <w:ind w:left="279"/>
              <w:rPr>
                <w:sz w:val="10"/>
              </w:rPr>
            </w:pPr>
            <w:r>
              <w:rPr>
                <w:w w:val="105"/>
                <w:sz w:val="10"/>
              </w:rPr>
              <w:t>255.00</w:t>
            </w:r>
          </w:p>
        </w:tc>
        <w:tc>
          <w:tcPr>
            <w:tcW w:w="879" w:type="dxa"/>
          </w:tcPr>
          <w:p>
            <w:pPr>
              <w:pStyle w:val="9"/>
              <w:spacing w:before="44"/>
              <w:ind w:left="292"/>
              <w:rPr>
                <w:sz w:val="10"/>
              </w:rPr>
            </w:pPr>
            <w:r>
              <w:rPr>
                <w:w w:val="105"/>
                <w:sz w:val="10"/>
              </w:rPr>
              <w:t>255.00</w:t>
            </w:r>
          </w:p>
        </w:tc>
        <w:tc>
          <w:tcPr>
            <w:tcW w:w="898" w:type="dxa"/>
          </w:tcPr>
          <w:p>
            <w:pPr>
              <w:pStyle w:val="9"/>
              <w:spacing w:before="44"/>
              <w:ind w:left="282" w:right="2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680.40</w:t>
            </w:r>
          </w:p>
        </w:tc>
        <w:tc>
          <w:tcPr>
            <w:tcW w:w="945" w:type="dxa"/>
          </w:tcPr>
          <w:p>
            <w:pPr>
              <w:pStyle w:val="9"/>
              <w:spacing w:before="44"/>
              <w:ind w:left="313"/>
              <w:rPr>
                <w:sz w:val="10"/>
              </w:rPr>
            </w:pPr>
            <w:r>
              <w:rPr>
                <w:w w:val="105"/>
                <w:sz w:val="10"/>
              </w:rPr>
              <w:t>1,498.30</w:t>
            </w:r>
          </w:p>
        </w:tc>
        <w:tc>
          <w:tcPr>
            <w:tcW w:w="905" w:type="dxa"/>
          </w:tcPr>
          <w:p>
            <w:pPr>
              <w:pStyle w:val="9"/>
              <w:spacing w:before="44"/>
              <w:ind w:left="271"/>
              <w:rPr>
                <w:sz w:val="10"/>
              </w:rPr>
            </w:pPr>
            <w:r>
              <w:rPr>
                <w:w w:val="105"/>
                <w:sz w:val="10"/>
              </w:rPr>
              <w:t>14,094.91</w:t>
            </w:r>
          </w:p>
        </w:tc>
        <w:tc>
          <w:tcPr>
            <w:tcW w:w="898" w:type="dxa"/>
          </w:tcPr>
          <w:p>
            <w:pPr>
              <w:pStyle w:val="9"/>
              <w:spacing w:before="44"/>
              <w:ind w:left="222"/>
              <w:rPr>
                <w:sz w:val="10"/>
              </w:rPr>
            </w:pPr>
            <w:r>
              <w:rPr>
                <w:w w:val="105"/>
                <w:sz w:val="10"/>
              </w:rPr>
              <w:t>16,952.21</w:t>
            </w:r>
          </w:p>
        </w:tc>
        <w:tc>
          <w:tcPr>
            <w:tcW w:w="923" w:type="dxa"/>
          </w:tcPr>
          <w:p>
            <w:pPr>
              <w:pStyle w:val="9"/>
              <w:spacing w:before="44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16,952.21</w:t>
            </w:r>
          </w:p>
        </w:tc>
        <w:tc>
          <w:tcPr>
            <w:tcW w:w="959" w:type="dxa"/>
          </w:tcPr>
          <w:p>
            <w:pPr>
              <w:pStyle w:val="9"/>
              <w:spacing w:before="44"/>
              <w:ind w:left="249"/>
              <w:rPr>
                <w:sz w:val="10"/>
              </w:rPr>
            </w:pPr>
            <w:r>
              <w:rPr>
                <w:w w:val="105"/>
                <w:sz w:val="10"/>
              </w:rPr>
              <w:t>20,183.21</w:t>
            </w:r>
          </w:p>
        </w:tc>
        <w:tc>
          <w:tcPr>
            <w:tcW w:w="748" w:type="dxa"/>
          </w:tcPr>
          <w:p>
            <w:pPr>
              <w:pStyle w:val="9"/>
              <w:spacing w:before="44"/>
              <w:ind w:left="304"/>
              <w:rPr>
                <w:sz w:val="10"/>
              </w:rPr>
            </w:pPr>
            <w:r>
              <w:rPr>
                <w:w w:val="105"/>
                <w:sz w:val="10"/>
              </w:rPr>
              <w:t>22,731.77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17/01/2023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10:23.44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8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1" o:spid="_x0000_s1026" o:spt="1" style="position:absolute;left:0pt;margin-left:23.25pt;margin-top:12.55pt;height:2pt;width:750.75pt;mso-position-horizontal-relative:page;z-index:251662336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e+qVPY&#10;AAAACQEAAA8AAAAAAAAAAQAgAAAAIgAAAGRycy9kb3ducmV2LnhtbFBLAQIUABQAAAAIAIdO4kAy&#10;Z/hNrgEAAGQ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2022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Diciembre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38735</wp:posOffset>
                </wp:positionV>
                <wp:extent cx="9542145" cy="685165"/>
                <wp:effectExtent l="0" t="0" r="0" b="0"/>
                <wp:wrapNone/>
                <wp:docPr id="9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214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032"/>
                              <w:gridCol w:w="2126"/>
                              <w:gridCol w:w="966"/>
                              <w:gridCol w:w="871"/>
                              <w:gridCol w:w="828"/>
                              <w:gridCol w:w="864"/>
                              <w:gridCol w:w="930"/>
                              <w:gridCol w:w="925"/>
                              <w:gridCol w:w="852"/>
                              <w:gridCol w:w="1018"/>
                              <w:gridCol w:w="784"/>
                              <w:gridCol w:w="1045"/>
                              <w:gridCol w:w="77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7" w:hRule="atLeast"/>
                              </w:trPr>
                              <w:tc>
                                <w:tcPr>
                                  <w:tcW w:w="11394" w:type="dxa"/>
                                  <w:gridSpan w:val="9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136" w:lineRule="exact"/>
                                    <w:ind w:left="97" w:right="10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SEPTIEMBRE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136" w:lineRule="exact"/>
                                    <w:ind w:left="125" w:right="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OCTUBRE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gridSpan w:val="2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136" w:lineRule="exact"/>
                                    <w:ind w:left="7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NOVIEMBRE DICIEMBRE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5158" w:type="dxa"/>
                                  <w:gridSpan w:val="2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4630"/>
                                    </w:tabs>
                                    <w:spacing w:before="74" w:line="98" w:lineRule="exact"/>
                                    <w:ind w:lef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197-SERVICIOS DE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VIGILANCIA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position w:val="3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right="2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right="2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right="1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97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64,575.00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125" w:right="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64,575.00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gridSpan w:val="2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1325"/>
                                    </w:tabs>
                                    <w:spacing w:before="77" w:line="96" w:lineRule="exact"/>
                                    <w:ind w:lef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64,575.00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102,800.00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2" w:hRule="atLeast"/>
                              </w:trPr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199-OTROS SERVICIOS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1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3,789.48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6,315.80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7,578.96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14,127.12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16,977.12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53,842.56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57,492.56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64,906.56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97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89,763.56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125" w:right="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96,858.56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109,831.56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2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150,922.56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2" o:spid="_x0000_s1026" o:spt="202" type="#_x0000_t202" style="position:absolute;left:0pt;margin-left:23.25pt;margin-top:3.05pt;height:53.95pt;width:751.35pt;mso-position-horizontal-relative:page;z-index:251663360;mso-width-relative:page;mso-height-relative:page;" filled="f" stroked="f" coordsize="21600,21600" o:gfxdata="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l&#10;xyqE2AAAAAkBAAAPAAAAAAAAAAEAIAAAACIAAABkcnMvZG93bnJldi54bWxQSwECFAAUAAAACACH&#10;TuJAgtZRGrIBAAB5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032"/>
                        <w:gridCol w:w="2126"/>
                        <w:gridCol w:w="966"/>
                        <w:gridCol w:w="871"/>
                        <w:gridCol w:w="828"/>
                        <w:gridCol w:w="864"/>
                        <w:gridCol w:w="930"/>
                        <w:gridCol w:w="925"/>
                        <w:gridCol w:w="852"/>
                        <w:gridCol w:w="1018"/>
                        <w:gridCol w:w="784"/>
                        <w:gridCol w:w="1045"/>
                        <w:gridCol w:w="77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7" w:hRule="atLeast"/>
                        </w:trPr>
                        <w:tc>
                          <w:tcPr>
                            <w:tcW w:w="11394" w:type="dxa"/>
                            <w:gridSpan w:val="9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line="136" w:lineRule="exact"/>
                              <w:ind w:left="97" w:right="10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SEPTIEMBRE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line="136" w:lineRule="exact"/>
                              <w:ind w:left="125" w:right="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OCTUBRE</w:t>
                            </w:r>
                          </w:p>
                        </w:tc>
                        <w:tc>
                          <w:tcPr>
                            <w:tcW w:w="1819" w:type="dxa"/>
                            <w:gridSpan w:val="2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line="136" w:lineRule="exact"/>
                              <w:ind w:left="7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NOVIEMBRE DICIEMBRE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3" w:hRule="atLeast"/>
                        </w:trPr>
                        <w:tc>
                          <w:tcPr>
                            <w:tcW w:w="5158" w:type="dxa"/>
                            <w:gridSpan w:val="2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4630"/>
                              </w:tabs>
                              <w:spacing w:before="74" w:line="98" w:lineRule="exact"/>
                              <w:ind w:lef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4"/>
                              </w:rPr>
                              <w:t>197-SERVICIOS DE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VIGILANCIA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position w:val="3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right="2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right="2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right="1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97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64,575.00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125" w:right="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64,575.00</w:t>
                            </w:r>
                          </w:p>
                        </w:tc>
                        <w:tc>
                          <w:tcPr>
                            <w:tcW w:w="1819" w:type="dxa"/>
                            <w:gridSpan w:val="2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1325"/>
                              </w:tabs>
                              <w:spacing w:before="77" w:line="96" w:lineRule="exact"/>
                              <w:ind w:lef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64,575.00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102,800.00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2" w:hRule="atLeast"/>
                        </w:trPr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199-OTROS SERVICIOS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1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3,789.48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6,315.80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7,578.96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14,127.12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16,977.12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53,842.56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57,492.56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64,906.56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97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89,763.56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125" w:right="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96,858.56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109,831.56</w:t>
                            </w:r>
                          </w:p>
                        </w:tc>
                        <w:tc>
                          <w:tcPr>
                            <w:tcW w:w="77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2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150,922.56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825" w:space="3822"/>
            <w:col w:w="579" w:space="189"/>
            <w:col w:w="992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6"/>
        </w:numPr>
        <w:tabs>
          <w:tab w:val="left" w:pos="600"/>
        </w:tabs>
        <w:spacing w:before="114" w:after="0" w:line="240" w:lineRule="auto"/>
        <w:ind w:left="599" w:right="0" w:hanging="261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3214370</wp:posOffset>
                </wp:positionH>
                <wp:positionV relativeFrom="paragraph">
                  <wp:posOffset>73660</wp:posOffset>
                </wp:positionV>
                <wp:extent cx="6623685" cy="3427095"/>
                <wp:effectExtent l="0" t="0" r="0" b="0"/>
                <wp:wrapNone/>
                <wp:docPr id="10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342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37"/>
                              <w:gridCol w:w="864"/>
                              <w:gridCol w:w="867"/>
                              <w:gridCol w:w="859"/>
                              <w:gridCol w:w="853"/>
                              <w:gridCol w:w="939"/>
                              <w:gridCol w:w="973"/>
                              <w:gridCol w:w="880"/>
                              <w:gridCol w:w="899"/>
                              <w:gridCol w:w="924"/>
                              <w:gridCol w:w="960"/>
                              <w:gridCol w:w="77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ind w:right="2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1,150.00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1,150.00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16,644.40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ind w:right="2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26,358.30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30,155.35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69,325.85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71,321.65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ind w:right="27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163,952.43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319,936.43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37,620.00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56,430.00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56,430.00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56,430.00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94,050.00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131,670.00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160,780.00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359.00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1,097.00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1,097.00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682.50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682.50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772.50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772.50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772.50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772.50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772.50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22,200.00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22,200.00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16.00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14,642.00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19,367.00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3,155.04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46,246.24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38,960.00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130.50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85,555.55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85,555.55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85,951.05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169,622.45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4,930.00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4,930.00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4,930.00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21,385.75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21,385.75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21,385.75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101,926.31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101,926.31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7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108,225.11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187,967.33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3" o:spid="_x0000_s1026" o:spt="202" type="#_x0000_t202" style="position:absolute;left:0pt;margin-left:253.1pt;margin-top:5.8pt;height:269.85pt;width:521.55pt;mso-position-horizontal-relative:page;z-index:251663360;mso-width-relative:page;mso-height-relative:page;" filled="f" stroked="f" coordsize="21600,21600" o:gfxdata="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bBgjnZAAAACwEAAA8AAAAAAAAAAQAgAAAAIgAAAGRycy9kb3ducmV2LnhtbFBLAQIUABQAAAAI&#10;AIdO4kCdcVENswEAAHs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37"/>
                        <w:gridCol w:w="864"/>
                        <w:gridCol w:w="867"/>
                        <w:gridCol w:w="859"/>
                        <w:gridCol w:w="853"/>
                        <w:gridCol w:w="939"/>
                        <w:gridCol w:w="973"/>
                        <w:gridCol w:w="880"/>
                        <w:gridCol w:w="899"/>
                        <w:gridCol w:w="924"/>
                        <w:gridCol w:w="960"/>
                        <w:gridCol w:w="77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ind w:right="2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1,150.00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1,150.00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16,644.40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ind w:right="2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26,358.30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30,155.35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69,325.85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71,321.65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ind w:right="27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163,952.43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319,936.43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37,620.00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56,430.00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56,430.00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56,430.00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94,050.00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131,670.00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160,780.00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359.00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1,097.00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1,097.00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682.50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682.50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772.50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772.50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772.50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772.50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772.50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22,200.00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22,200.00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16.00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14,642.00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19,367.00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3,155.04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46,246.24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38,960.00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130.50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85,555.55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85,555.55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85,951.05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169,622.45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4,930.00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4,930.00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4,930.00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21,385.75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21,385.75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21,385.75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101,926.31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101,926.31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7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108,225.11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187,967.33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ALIMENTOS PARA PERSONAS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6"/>
        </w:numPr>
        <w:tabs>
          <w:tab w:val="left" w:pos="600"/>
        </w:tabs>
        <w:spacing w:before="0" w:after="0" w:line="312" w:lineRule="auto"/>
        <w:ind w:left="339" w:right="11975" w:firstLine="0"/>
        <w:jc w:val="left"/>
        <w:rPr>
          <w:sz w:val="14"/>
        </w:rPr>
      </w:pPr>
      <w:r>
        <w:rPr>
          <w:sz w:val="14"/>
        </w:rPr>
        <w:t>GRANOS, FORRAJES, CONCENTRADOS Y ALIMENTOS DESTINADOS A CONSUMO</w:t>
      </w:r>
      <w:r>
        <w:rPr>
          <w:spacing w:val="-1"/>
          <w:sz w:val="14"/>
        </w:rPr>
        <w:t xml:space="preserve"> </w:t>
      </w:r>
      <w:r>
        <w:rPr>
          <w:sz w:val="14"/>
        </w:rPr>
        <w:t>PARA</w:t>
      </w:r>
    </w:p>
    <w:p>
      <w:pPr>
        <w:pStyle w:val="6"/>
        <w:spacing w:before="61" w:line="312" w:lineRule="auto"/>
        <w:ind w:left="339" w:right="11952"/>
      </w:pPr>
      <w:r>
        <w:t>214-PRODUCTOS AGROFORESTALES, MADERA, CORCHO Y SUS MANUFACTURAS</w:t>
      </w:r>
    </w:p>
    <w:p>
      <w:pPr>
        <w:pStyle w:val="6"/>
        <w:spacing w:before="62" w:line="312" w:lineRule="auto"/>
        <w:ind w:left="339" w:right="11952"/>
      </w:pPr>
      <w:r>
        <w:t>219-OTROS ALIMENTOS, PRODUCTOS AGROFORESTALES Y AGROPECUARIOS</w:t>
      </w:r>
    </w:p>
    <w:p>
      <w:pPr>
        <w:pStyle w:val="8"/>
        <w:numPr>
          <w:ilvl w:val="0"/>
          <w:numId w:val="7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PIEDRA, ARCILLA Y ARENA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7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PÓMEZ, CAL Y YESO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8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HILADOS Y TELAS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8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ACABADOS TEXTILES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8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PRENDAS DE VESTIR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239-OTROS TEXTILES Y VESTUARIO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241-PAPEL DE ESCRITORIO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243-PRODUCTOS DE PAPEL O CARTÓN</w:t>
      </w:r>
    </w:p>
    <w:p>
      <w:pPr>
        <w:pStyle w:val="6"/>
        <w:spacing w:before="11"/>
        <w:rPr>
          <w:sz w:val="27"/>
        </w:rPr>
      </w:pPr>
    </w:p>
    <w:tbl>
      <w:tblPr>
        <w:tblStyle w:val="5"/>
        <w:tblW w:w="0" w:type="auto"/>
        <w:tblInd w:w="3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7"/>
        <w:gridCol w:w="1586"/>
        <w:gridCol w:w="957"/>
        <w:gridCol w:w="867"/>
        <w:gridCol w:w="858"/>
        <w:gridCol w:w="787"/>
        <w:gridCol w:w="938"/>
        <w:gridCol w:w="972"/>
        <w:gridCol w:w="906"/>
        <w:gridCol w:w="898"/>
        <w:gridCol w:w="924"/>
        <w:gridCol w:w="933"/>
        <w:gridCol w:w="7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9" w:hRule="atLeast"/>
        </w:trPr>
        <w:tc>
          <w:tcPr>
            <w:tcW w:w="3547" w:type="dxa"/>
          </w:tcPr>
          <w:p>
            <w:pPr>
              <w:pStyle w:val="9"/>
              <w:spacing w:line="159" w:lineRule="exact"/>
              <w:ind w:left="32"/>
              <w:rPr>
                <w:sz w:val="14"/>
              </w:rPr>
            </w:pPr>
            <w:r>
              <w:rPr>
                <w:sz w:val="14"/>
              </w:rPr>
              <w:t>244-PRODUCTOS DE ARTES GRÁFICAS</w:t>
            </w:r>
          </w:p>
        </w:tc>
        <w:tc>
          <w:tcPr>
            <w:tcW w:w="1586" w:type="dxa"/>
          </w:tcPr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ind w:right="3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>
            <w:pPr>
              <w:pStyle w:val="9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87" w:type="dxa"/>
          </w:tcPr>
          <w:p>
            <w:pPr>
              <w:pStyle w:val="9"/>
              <w:ind w:left="32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ind w:right="3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ind w:right="29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ind w:right="2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9"/>
              <w:ind w:left="244"/>
              <w:rPr>
                <w:sz w:val="10"/>
              </w:rPr>
            </w:pPr>
            <w:r>
              <w:rPr>
                <w:w w:val="105"/>
                <w:sz w:val="10"/>
              </w:rPr>
              <w:t>6,750.00</w:t>
            </w:r>
          </w:p>
        </w:tc>
        <w:tc>
          <w:tcPr>
            <w:tcW w:w="924" w:type="dxa"/>
          </w:tcPr>
          <w:p>
            <w:pPr>
              <w:pStyle w:val="9"/>
              <w:ind w:left="268" w:right="2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6,750.00</w:t>
            </w:r>
          </w:p>
        </w:tc>
        <w:tc>
          <w:tcPr>
            <w:tcW w:w="933" w:type="dxa"/>
          </w:tcPr>
          <w:p>
            <w:pPr>
              <w:pStyle w:val="9"/>
              <w:ind w:left="251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7,382.00</w:t>
            </w:r>
          </w:p>
        </w:tc>
        <w:tc>
          <w:tcPr>
            <w:tcW w:w="749" w:type="dxa"/>
          </w:tcPr>
          <w:p>
            <w:pPr>
              <w:pStyle w:val="9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46,360.84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3547" w:type="dxa"/>
          </w:tcPr>
          <w:p>
            <w:pPr>
              <w:pStyle w:val="9"/>
              <w:spacing w:before="8"/>
              <w:rPr>
                <w:sz w:val="13"/>
              </w:rPr>
            </w:pPr>
          </w:p>
          <w:p>
            <w:pPr>
              <w:pStyle w:val="9"/>
              <w:spacing w:before="1" w:line="141" w:lineRule="exact"/>
              <w:ind w:left="32"/>
              <w:rPr>
                <w:sz w:val="14"/>
              </w:rPr>
            </w:pPr>
            <w:r>
              <w:rPr>
                <w:sz w:val="14"/>
              </w:rPr>
              <w:t>245-LIBROS, REVISTAS Y PERIÓDICOS</w:t>
            </w:r>
          </w:p>
        </w:tc>
        <w:tc>
          <w:tcPr>
            <w:tcW w:w="158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8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2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0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1,110.00</w:t>
            </w:r>
          </w:p>
        </w:tc>
        <w:tc>
          <w:tcPr>
            <w:tcW w:w="972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1,410.00</w:t>
            </w:r>
          </w:p>
        </w:tc>
        <w:tc>
          <w:tcPr>
            <w:tcW w:w="90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2,130.00</w:t>
            </w:r>
          </w:p>
        </w:tc>
        <w:tc>
          <w:tcPr>
            <w:tcW w:w="89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244"/>
              <w:rPr>
                <w:sz w:val="10"/>
              </w:rPr>
            </w:pPr>
            <w:r>
              <w:rPr>
                <w:w w:val="105"/>
                <w:sz w:val="10"/>
              </w:rPr>
              <w:t>2,130.00</w:t>
            </w:r>
          </w:p>
        </w:tc>
        <w:tc>
          <w:tcPr>
            <w:tcW w:w="924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268" w:right="2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2,130.00</w:t>
            </w:r>
          </w:p>
        </w:tc>
        <w:tc>
          <w:tcPr>
            <w:tcW w:w="933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251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5,270.00</w:t>
            </w:r>
          </w:p>
        </w:tc>
        <w:tc>
          <w:tcPr>
            <w:tcW w:w="74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6,065.00</w:t>
            </w:r>
          </w:p>
        </w:tc>
      </w:tr>
    </w:tbl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17/01/2023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10:23.44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1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4" o:spid="_x0000_s1026" o:spt="1" style="position:absolute;left:0pt;margin-left:23.25pt;margin-top:12.55pt;height:2pt;width:750.75pt;mso-position-horizontal-relative:page;z-index:251664384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J76p&#10;U9gAAAAJAQAADwAAAAAAAAABACAAAAAiAAAAZHJzL2Rvd25yZXYueG1sUEsBAhQAFAAAAAgAh07i&#10;QLcEgp+wAQAAZQ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2022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Diciembre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38735</wp:posOffset>
                </wp:positionV>
                <wp:extent cx="9542145" cy="1599565"/>
                <wp:effectExtent l="0" t="0" r="0" b="0"/>
                <wp:wrapNone/>
                <wp:docPr id="12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2145" cy="159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849"/>
                              <w:gridCol w:w="1309"/>
                              <w:gridCol w:w="939"/>
                              <w:gridCol w:w="897"/>
                              <w:gridCol w:w="828"/>
                              <w:gridCol w:w="864"/>
                              <w:gridCol w:w="930"/>
                              <w:gridCol w:w="925"/>
                              <w:gridCol w:w="852"/>
                              <w:gridCol w:w="997"/>
                              <w:gridCol w:w="806"/>
                              <w:gridCol w:w="1007"/>
                              <w:gridCol w:w="81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7" w:hRule="atLeast"/>
                              </w:trPr>
                              <w:tc>
                                <w:tcPr>
                                  <w:tcW w:w="11393" w:type="dxa"/>
                                  <w:gridSpan w:val="9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136" w:lineRule="exact"/>
                                    <w:ind w:left="1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SEPTIEMBRE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136" w:lineRule="exact"/>
                                    <w:ind w:left="1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OCTUBRE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gridSpan w:val="2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136" w:lineRule="exact"/>
                                    <w:ind w:left="7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NOVIEMBRE DICIEMBRE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5158" w:type="dxa"/>
                                  <w:gridSpan w:val="2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4630"/>
                                    </w:tabs>
                                    <w:spacing w:before="74" w:line="98" w:lineRule="exact"/>
                                    <w:ind w:lef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247-ESPECIES TIMBRADAS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VALORES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position w:val="3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right="2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right="2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right="2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4,440.00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4,820.00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right="1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5,420.00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14,300.00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14,300.00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gridSpan w:val="2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1378"/>
                                    </w:tabs>
                                    <w:spacing w:before="77" w:line="96" w:lineRule="exact"/>
                                    <w:ind w:lef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14,722.00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14,722.00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2" w:hRule="atLeast"/>
                              </w:trPr>
                              <w:tc>
                                <w:tcPr>
                                  <w:tcW w:w="384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253-LLANTAS Y NEUMÁTICOS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5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114,260.00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84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254-ARTÍCULOS DE CAUCHO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1,105.00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84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261-ELEMENTOS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25,104.60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25,104.60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25,104.60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25,104.60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25,434.60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29,792.10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47,494.10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84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262-COMBUSTIBLES Y LUBRICANTES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12,347.00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24,603.60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35,542.72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41,704.72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50,100.72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167,395.72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2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974,674.72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1,390,939.72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2,400,364.72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2,450,774.72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5" o:spid="_x0000_s1026" o:spt="202" type="#_x0000_t202" style="position:absolute;left:0pt;margin-left:23.25pt;margin-top:3.05pt;height:125.95pt;width:751.35pt;mso-position-horizontal-relative:page;z-index:251664384;mso-width-relative:page;mso-height-relative:page;" filled="f" stroked="f" coordsize="21600,21600" o:gfxdata="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dVOdfNgAAAAJAQAADwAAAAAAAAABACAAAAAiAAAAZHJzL2Rvd25yZXYueG1sUEsBAhQAFAAAAAgA&#10;h07iQDjNH1GzAQAAe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849"/>
                        <w:gridCol w:w="1309"/>
                        <w:gridCol w:w="939"/>
                        <w:gridCol w:w="897"/>
                        <w:gridCol w:w="828"/>
                        <w:gridCol w:w="864"/>
                        <w:gridCol w:w="930"/>
                        <w:gridCol w:w="925"/>
                        <w:gridCol w:w="852"/>
                        <w:gridCol w:w="997"/>
                        <w:gridCol w:w="806"/>
                        <w:gridCol w:w="1007"/>
                        <w:gridCol w:w="81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7" w:hRule="atLeast"/>
                        </w:trPr>
                        <w:tc>
                          <w:tcPr>
                            <w:tcW w:w="11393" w:type="dxa"/>
                            <w:gridSpan w:val="9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line="136" w:lineRule="exact"/>
                              <w:ind w:left="12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SEPTIEMBRE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line="136" w:lineRule="exact"/>
                              <w:ind w:left="1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OCTUBRE</w:t>
                            </w:r>
                          </w:p>
                        </w:tc>
                        <w:tc>
                          <w:tcPr>
                            <w:tcW w:w="1821" w:type="dxa"/>
                            <w:gridSpan w:val="2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line="136" w:lineRule="exact"/>
                              <w:ind w:left="7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NOVIEMBRE DICIEMBRE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3" w:hRule="atLeast"/>
                        </w:trPr>
                        <w:tc>
                          <w:tcPr>
                            <w:tcW w:w="5158" w:type="dxa"/>
                            <w:gridSpan w:val="2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4630"/>
                              </w:tabs>
                              <w:spacing w:before="74" w:line="98" w:lineRule="exact"/>
                              <w:ind w:lef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4"/>
                              </w:rPr>
                              <w:t>247-ESPECIES TIMBRADAS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VALORES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position w:val="3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right="2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right="2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right="2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4,440.00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4,820.00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right="1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5,420.00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14,300.00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14,300.00</w:t>
                            </w:r>
                          </w:p>
                        </w:tc>
                        <w:tc>
                          <w:tcPr>
                            <w:tcW w:w="1821" w:type="dxa"/>
                            <w:gridSpan w:val="2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1378"/>
                              </w:tabs>
                              <w:spacing w:before="77" w:line="96" w:lineRule="exact"/>
                              <w:ind w:lef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14,722.00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14,722.00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2" w:hRule="atLeast"/>
                        </w:trPr>
                        <w:tc>
                          <w:tcPr>
                            <w:tcW w:w="3849" w:type="dxa"/>
                          </w:tcPr>
                          <w:p>
                            <w:pPr>
                              <w:pStyle w:val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253-LLANTAS Y NEUMÁTICOS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5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0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114,260.00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849" w:type="dxa"/>
                          </w:tcPr>
                          <w:p>
                            <w:pPr>
                              <w:pStyle w:val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254-ARTÍCULOS DE CAUCHO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80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1,105.00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849" w:type="dxa"/>
                          </w:tcPr>
                          <w:p>
                            <w:pPr>
                              <w:pStyle w:val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261-ELEMENTOS Y COMPUESTOS QUÍMICOS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25,104.60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25,104.60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25,104.60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25,104.60</w:t>
                            </w:r>
                          </w:p>
                        </w:tc>
                        <w:tc>
                          <w:tcPr>
                            <w:tcW w:w="80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25,434.60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29,792.10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47,494.10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849" w:type="dxa"/>
                          </w:tcPr>
                          <w:p>
                            <w:pPr>
                              <w:pStyle w:val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262-COMBUSTIBLES Y LUBRICANTES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12,347.00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24,603.60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35,542.72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41,704.72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50,100.72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167,395.72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2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974,674.72</w:t>
                            </w:r>
                          </w:p>
                        </w:tc>
                        <w:tc>
                          <w:tcPr>
                            <w:tcW w:w="80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1,390,939.72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2,400,364.72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2,450,774.72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825" w:space="3822"/>
            <w:col w:w="579" w:space="189"/>
            <w:col w:w="992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2"/>
        <w:rPr>
          <w:sz w:val="23"/>
        </w:rPr>
      </w:pPr>
    </w:p>
    <w:p>
      <w:pPr>
        <w:pStyle w:val="8"/>
        <w:numPr>
          <w:ilvl w:val="0"/>
          <w:numId w:val="9"/>
        </w:numPr>
        <w:tabs>
          <w:tab w:val="left" w:pos="600"/>
        </w:tabs>
        <w:spacing w:before="0" w:after="0" w:line="240" w:lineRule="auto"/>
        <w:ind w:left="599" w:right="0" w:hanging="261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3215005</wp:posOffset>
                </wp:positionH>
                <wp:positionV relativeFrom="paragraph">
                  <wp:posOffset>1270</wp:posOffset>
                </wp:positionV>
                <wp:extent cx="6623685" cy="3122295"/>
                <wp:effectExtent l="0" t="0" r="0" b="0"/>
                <wp:wrapNone/>
                <wp:docPr id="13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312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37"/>
                              <w:gridCol w:w="957"/>
                              <w:gridCol w:w="775"/>
                              <w:gridCol w:w="832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33"/>
                              <w:gridCol w:w="77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ind w:right="2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>
                                  <w:pPr>
                                    <w:pStyle w:val="9"/>
                                    <w:ind w:right="2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223.30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223.30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995.00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14,395.00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29,219.10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30,410.60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30,410.60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32,650.60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32,650.60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44,243.40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96,669.10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2,240.00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2,240.00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2,630.30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2,630.30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20,155.50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26,910.00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33,969.00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96,827.30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446,422.85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874.00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874.00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874.00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874.00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874.00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892.45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7,358.95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5,900.00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5,900.00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5,900.00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5,900.00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5,900.00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5,900.00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5,900.00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31.53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31.53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31.53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92,851.53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463.60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1,345.95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1,345.95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1,345.95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1,345.95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1,345.95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1,400.00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3,627.50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3,914.75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3,974.75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4,084.25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4,084.25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4,595.55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12,598.55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1,260.00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5,445.50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5,445.50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5,445.50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5,445.50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5,445.50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237,775.50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6" o:spid="_x0000_s1026" o:spt="202" type="#_x0000_t202" style="position:absolute;left:0pt;margin-left:253.15pt;margin-top:0.1pt;height:245.85pt;width:521.55pt;mso-position-horizontal-relative:page;z-index:251665408;mso-width-relative:page;mso-height-relative:page;" filled="f" stroked="f" coordsize="21600,21600" o:gfxdata="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EMCv1NgAAAAJAQAADwAAAAAAAAABACAAAAAiAAAAZHJzL2Rvd25yZXYueG1sUEsBAhQAFAAAAAgA&#10;h07iQKa92iCzAQAAe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37"/>
                        <w:gridCol w:w="957"/>
                        <w:gridCol w:w="775"/>
                        <w:gridCol w:w="832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33"/>
                        <w:gridCol w:w="77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ind w:right="2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>
                            <w:pPr>
                              <w:pStyle w:val="9"/>
                              <w:ind w:right="2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223.30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223.30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995.00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14,395.00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29,219.10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30,410.60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30,410.60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32,650.60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32,650.60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44,243.40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96,669.10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2,240.00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2,240.00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2,630.30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2,630.30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20,155.50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26,910.00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33,969.00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96,827.30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446,422.85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874.00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874.00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874.00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874.00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874.00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892.45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7,358.95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5,900.00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5,900.00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5,900.00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5,900.00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5,900.00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5,900.00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5,900.00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31.53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31.53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31.53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92,851.53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463.60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1,345.95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1,345.95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1,345.95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1,345.95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1,345.95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1,400.00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3,627.50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3,914.75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3,974.75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4,084.25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4,084.25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4,595.55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12,598.55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1,260.00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5,445.50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5,445.50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5,445.50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5,445.50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5,445.50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237,775.50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ABONOS Y FERTILIZANTES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9"/>
        </w:numPr>
        <w:tabs>
          <w:tab w:val="left" w:pos="600"/>
        </w:tabs>
        <w:spacing w:before="1" w:after="0" w:line="312" w:lineRule="auto"/>
        <w:ind w:left="339" w:right="12660" w:firstLine="0"/>
        <w:jc w:val="left"/>
        <w:rPr>
          <w:sz w:val="14"/>
        </w:rPr>
      </w:pPr>
      <w:r>
        <w:rPr>
          <w:sz w:val="14"/>
        </w:rPr>
        <w:t>INSECTICIDAS, FUMIGANTES Y SIMILARES</w:t>
      </w:r>
    </w:p>
    <w:p>
      <w:pPr>
        <w:pStyle w:val="8"/>
        <w:numPr>
          <w:ilvl w:val="0"/>
          <w:numId w:val="10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TINTES, PINTURAS Y COLORANTES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0"/>
        </w:numPr>
        <w:tabs>
          <w:tab w:val="left" w:pos="600"/>
        </w:tabs>
        <w:spacing w:before="1" w:after="0" w:line="312" w:lineRule="auto"/>
        <w:ind w:left="339" w:right="12096" w:firstLine="0"/>
        <w:jc w:val="left"/>
        <w:rPr>
          <w:sz w:val="14"/>
        </w:rPr>
      </w:pPr>
      <w:r>
        <w:rPr>
          <w:sz w:val="14"/>
        </w:rPr>
        <w:t>PRODUCTOS PLÁSTICOS, NYLON, VINIL Y</w:t>
      </w:r>
      <w:r>
        <w:rPr>
          <w:spacing w:val="-1"/>
          <w:sz w:val="14"/>
        </w:rPr>
        <w:t xml:space="preserve"> </w:t>
      </w:r>
      <w:r>
        <w:rPr>
          <w:sz w:val="14"/>
        </w:rPr>
        <w:t>P.V.C.</w:t>
      </w:r>
    </w:p>
    <w:p>
      <w:pPr>
        <w:pStyle w:val="8"/>
        <w:numPr>
          <w:ilvl w:val="0"/>
          <w:numId w:val="10"/>
        </w:numPr>
        <w:tabs>
          <w:tab w:val="left" w:pos="600"/>
        </w:tabs>
        <w:spacing w:before="61" w:after="0" w:line="312" w:lineRule="auto"/>
        <w:ind w:left="339" w:right="12534" w:firstLine="0"/>
        <w:jc w:val="left"/>
        <w:rPr>
          <w:sz w:val="14"/>
        </w:rPr>
      </w:pPr>
      <w:r>
        <w:rPr>
          <w:sz w:val="14"/>
        </w:rPr>
        <w:t>OTROS PRODUCTOS QUÍMICOS Y CONEXOS</w:t>
      </w:r>
    </w:p>
    <w:p>
      <w:pPr>
        <w:pStyle w:val="6"/>
        <w:spacing w:before="38"/>
        <w:ind w:left="339"/>
      </w:pPr>
      <w:r>
        <w:t>272-PRODUCTOS DE VIDRIO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274-CEMENTO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w:t>275-PRODUCTOS DE CEMENTO, PÓMEZ, ASBESTO Y YESO</w:t>
      </w:r>
    </w:p>
    <w:p>
      <w:pPr>
        <w:pStyle w:val="6"/>
        <w:spacing w:before="38"/>
        <w:ind w:left="339"/>
      </w:pPr>
      <w:r>
        <w:t>281-PRODUCTOS SIDERÚRGICOS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1"/>
        </w:numPr>
        <w:tabs>
          <w:tab w:val="left" w:pos="600"/>
        </w:tabs>
        <w:spacing w:before="0" w:after="0" w:line="312" w:lineRule="auto"/>
        <w:ind w:left="339" w:right="12726" w:firstLine="0"/>
        <w:jc w:val="left"/>
        <w:rPr>
          <w:sz w:val="14"/>
        </w:rPr>
      </w:pPr>
      <w:r>
        <w:rPr>
          <w:sz w:val="14"/>
        </w:rPr>
        <w:t>PRODUCTOS DE METAL Y SUS ALEACIONES</w:t>
      </w:r>
    </w:p>
    <w:p>
      <w:pPr>
        <w:pStyle w:val="8"/>
        <w:numPr>
          <w:ilvl w:val="0"/>
          <w:numId w:val="11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ESTRUCTURAS METÁLICAS ACABADAS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17/01/2023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10:23.44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4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7" o:spid="_x0000_s1026" o:spt="1" style="position:absolute;left:0pt;margin-left:23.25pt;margin-top:12.55pt;height:2pt;width:750.75pt;mso-position-horizontal-relative:page;z-index:251665408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e+&#10;qVPYAAAACQEAAA8AAAAAAAAAAQAgAAAAIgAAAGRycy9kb3ducmV2LnhtbFBLAQIUABQAAAAIAIdO&#10;4kCN9qhrsQEAAGUDAAAOAAAAAAAAAAEAIAAAACc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2022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Diciembre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1"/>
        <w:gridCol w:w="1635"/>
        <w:gridCol w:w="957"/>
        <w:gridCol w:w="867"/>
        <w:gridCol w:w="858"/>
        <w:gridCol w:w="786"/>
        <w:gridCol w:w="938"/>
        <w:gridCol w:w="972"/>
        <w:gridCol w:w="906"/>
        <w:gridCol w:w="899"/>
        <w:gridCol w:w="924"/>
        <w:gridCol w:w="933"/>
        <w:gridCol w:w="7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601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286-HERRAMIENTAS MENORES</w:t>
            </w:r>
          </w:p>
        </w:tc>
        <w:tc>
          <w:tcPr>
            <w:tcW w:w="1635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4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8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23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0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291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11,100.00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01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289-OTROS PRODUCTOS METÁLICOS</w:t>
            </w:r>
          </w:p>
        </w:tc>
        <w:tc>
          <w:tcPr>
            <w:tcW w:w="163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8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23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348.60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291" w:right="19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348.60</w:t>
            </w: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348.60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348.60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348.60</w:t>
            </w:r>
          </w:p>
        </w:tc>
        <w:tc>
          <w:tcPr>
            <w:tcW w:w="93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464.50</w:t>
            </w:r>
          </w:p>
        </w:tc>
        <w:tc>
          <w:tcPr>
            <w:tcW w:w="74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01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291-ÚTILES DE OFICINA</w:t>
            </w:r>
          </w:p>
        </w:tc>
        <w:tc>
          <w:tcPr>
            <w:tcW w:w="163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8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23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0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1,850.00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290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3,644.50</w:t>
            </w: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4,214.50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4,214.50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4,214.50</w:t>
            </w:r>
          </w:p>
        </w:tc>
        <w:tc>
          <w:tcPr>
            <w:tcW w:w="93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8,284.30</w:t>
            </w:r>
          </w:p>
        </w:tc>
        <w:tc>
          <w:tcPr>
            <w:tcW w:w="74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16,561.55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2018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3214370</wp:posOffset>
                </wp:positionH>
                <wp:positionV relativeFrom="paragraph">
                  <wp:posOffset>-12700</wp:posOffset>
                </wp:positionV>
                <wp:extent cx="6623685" cy="3731895"/>
                <wp:effectExtent l="0" t="0" r="0" b="0"/>
                <wp:wrapNone/>
                <wp:docPr id="15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492"/>
                              <w:gridCol w:w="957"/>
                              <w:gridCol w:w="867"/>
                              <w:gridCol w:w="858"/>
                              <w:gridCol w:w="879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919"/>
                              <w:gridCol w:w="81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49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8,094.50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8,854.48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8,854.48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8,854.48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8,854.48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34,783.38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149,864.33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49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5,705.00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5,705.00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49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6,200.00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6,200.00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6,200.00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6,200.00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6,200.00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6,380.00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49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2,196.00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2,196.00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2,196.00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46,794.40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49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1,191.07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1,509.95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1,986.95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1,986.95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4,753.73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29,869.43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49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56,748.00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116,783.00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168,307.38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219,453.38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256,581.38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295,941.80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343,116.05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411,967.09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514,631.08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547,695.08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49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285.00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285.00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374.40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374.40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374.40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10,374.40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10,699.40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49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139,022.95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49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49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49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3,780.00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3,780.00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49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763,500.00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763,500.00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763,500.00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763,500.00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763,500.00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763,500.00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763,500.00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806,190.00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806,190.00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827,690.00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1,129,080.00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49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1,999.00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74,854.00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8" o:spid="_x0000_s1026" o:spt="202" type="#_x0000_t202" style="position:absolute;left:0pt;margin-left:253.1pt;margin-top:-1pt;height:293.85pt;width:521.55pt;mso-position-horizontal-relative:page;z-index:251666432;mso-width-relative:page;mso-height-relative:page;" filled="f" stroked="f" coordsize="21600,21600" o:gfxdata="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V0iCDZAAAACwEAAA8AAAAAAAAAAQAgAAAAIgAAAGRycy9kb3ducmV2LnhtbFBLAQIUABQAAAAI&#10;AIdO4kCiAikgswEAAHs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492"/>
                        <w:gridCol w:w="957"/>
                        <w:gridCol w:w="867"/>
                        <w:gridCol w:w="858"/>
                        <w:gridCol w:w="879"/>
                        <w:gridCol w:w="938"/>
                        <w:gridCol w:w="972"/>
                        <w:gridCol w:w="905"/>
                        <w:gridCol w:w="898"/>
                        <w:gridCol w:w="923"/>
                        <w:gridCol w:w="919"/>
                        <w:gridCol w:w="81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49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8,094.50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8,854.48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8,854.48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8,854.48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8,854.48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34,783.38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149,864.33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49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5,705.00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5,705.00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49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6,200.00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6,200.00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6,200.00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6,200.00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6,200.00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6,380.00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49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2,196.00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2,196.00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2,196.00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46,794.40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49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1,191.07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1,509.95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1,986.95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1,986.95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4,753.73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29,869.43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49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56,748.00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116,783.00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168,307.38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219,453.38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256,581.38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295,941.80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343,116.05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411,967.09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514,631.08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547,695.08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49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285.00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285.00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374.40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374.40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374.40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10,374.40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10,699.40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49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139,022.95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49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49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49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3,780.00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3,780.00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49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763,500.00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763,500.00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763,500.00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763,500.00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763,500.00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763,500.00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763,500.00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806,190.00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806,190.00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827,690.00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1,129,080.00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49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1,999.00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74,854.00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292-PRODUCTOS SANITARIOS, DE LIMPIEZA Y DE USO PERSONAL</w:t>
      </w:r>
    </w:p>
    <w:p>
      <w:pPr>
        <w:pStyle w:val="8"/>
        <w:numPr>
          <w:ilvl w:val="0"/>
          <w:numId w:val="12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ÚTILES DEPORTIVOS Y RECREATIVOS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2"/>
        </w:numPr>
        <w:tabs>
          <w:tab w:val="left" w:pos="600"/>
        </w:tabs>
        <w:spacing w:before="0" w:after="0" w:line="312" w:lineRule="auto"/>
        <w:ind w:left="339" w:right="12041" w:firstLine="0"/>
        <w:jc w:val="left"/>
        <w:rPr>
          <w:sz w:val="14"/>
        </w:rPr>
      </w:pPr>
      <w:r>
        <w:rPr>
          <w:sz w:val="14"/>
        </w:rPr>
        <w:t>ÚTILES MENORES, SUMINISTROS E INSTRUMENTAL MÉDICO-QUIRÚRGICOS, DE</w:t>
      </w:r>
    </w:p>
    <w:p>
      <w:pPr>
        <w:pStyle w:val="8"/>
        <w:numPr>
          <w:ilvl w:val="0"/>
          <w:numId w:val="12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ÚTILES DE COCINA Y COMEDOR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2"/>
        </w:numPr>
        <w:tabs>
          <w:tab w:val="left" w:pos="600"/>
        </w:tabs>
        <w:spacing w:before="0" w:after="0" w:line="240" w:lineRule="auto"/>
        <w:ind w:left="599" w:right="12141" w:hanging="261"/>
        <w:jc w:val="left"/>
        <w:rPr>
          <w:sz w:val="14"/>
        </w:rPr>
      </w:pPr>
      <w:r>
        <w:rPr>
          <w:sz w:val="14"/>
        </w:rPr>
        <w:t>MATERIALES, PRODUCTOS Y ACCS.</w:t>
      </w:r>
    </w:p>
    <w:p>
      <w:pPr>
        <w:pStyle w:val="6"/>
        <w:spacing w:before="49"/>
        <w:ind w:left="339" w:right="12141"/>
      </w:pPr>
      <w:r>
        <w:t>ELÉCTRICOS, CABLEADO ESTRUCTURADO</w:t>
      </w:r>
    </w:p>
    <w:p>
      <w:pPr>
        <w:pStyle w:val="8"/>
        <w:numPr>
          <w:ilvl w:val="0"/>
          <w:numId w:val="12"/>
        </w:numPr>
        <w:tabs>
          <w:tab w:val="left" w:pos="600"/>
        </w:tabs>
        <w:spacing w:before="86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ACCESORIOS Y REPUESTOS EN GENERAL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2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OTROS MATERIALES Y</w:t>
      </w:r>
      <w:r>
        <w:rPr>
          <w:spacing w:val="-1"/>
          <w:sz w:val="14"/>
        </w:rPr>
        <w:t xml:space="preserve"> </w:t>
      </w:r>
      <w:r>
        <w:rPr>
          <w:sz w:val="14"/>
        </w:rPr>
        <w:t>SUMINISTROS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322-MOBILIARIO Y EQUIPO DE OFICINA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3"/>
        </w:numPr>
        <w:tabs>
          <w:tab w:val="left" w:pos="600"/>
        </w:tabs>
        <w:spacing w:before="1" w:after="0" w:line="312" w:lineRule="auto"/>
        <w:ind w:left="339" w:right="12208" w:firstLine="0"/>
        <w:jc w:val="left"/>
        <w:rPr>
          <w:sz w:val="14"/>
        </w:rPr>
      </w:pPr>
      <w:r>
        <w:rPr>
          <w:sz w:val="14"/>
        </w:rPr>
        <w:t xml:space="preserve">EQUIPO EDUCACIONAL, CULTURAL </w:t>
      </w:r>
      <w:r>
        <w:rPr>
          <w:spacing w:val="-15"/>
          <w:sz w:val="14"/>
        </w:rPr>
        <w:t xml:space="preserve">Y </w:t>
      </w:r>
      <w:r>
        <w:rPr>
          <w:sz w:val="14"/>
        </w:rPr>
        <w:t>RECREATIVO</w:t>
      </w:r>
    </w:p>
    <w:p>
      <w:pPr>
        <w:pStyle w:val="8"/>
        <w:numPr>
          <w:ilvl w:val="0"/>
          <w:numId w:val="13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EQUIPO DE TRANSPORTE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3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EQUIPO PARA COMUNICACIONES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4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EQUIPO DE CÓMPUTO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4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OTRAS MAQUINARIAS Y EQUIPOS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17/01/2023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10:23.44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6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9" o:spid="_x0000_s1026" o:spt="1" style="position:absolute;left:0pt;margin-left:23.25pt;margin-top:12.55pt;height:2pt;width:750.75pt;mso-position-horizontal-relative:page;z-index:251666432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J76p&#10;U9gAAAAJAQAADwAAAAAAAAABACAAAAAiAAAAZHJzL2Rvd25yZXYueG1sUEsBAhQAFAAAAAgAh07i&#10;QMI/yDuwAQAAZQ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2022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Diciembre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38735</wp:posOffset>
                </wp:positionV>
                <wp:extent cx="9541510" cy="989965"/>
                <wp:effectExtent l="0" t="0" r="0" b="0"/>
                <wp:wrapNone/>
                <wp:docPr id="17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1510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540"/>
                              <w:gridCol w:w="1618"/>
                              <w:gridCol w:w="913"/>
                              <w:gridCol w:w="897"/>
                              <w:gridCol w:w="828"/>
                              <w:gridCol w:w="864"/>
                              <w:gridCol w:w="930"/>
                              <w:gridCol w:w="951"/>
                              <w:gridCol w:w="852"/>
                              <w:gridCol w:w="998"/>
                              <w:gridCol w:w="807"/>
                              <w:gridCol w:w="1007"/>
                              <w:gridCol w:w="81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7" w:hRule="atLeast"/>
                              </w:trPr>
                              <w:tc>
                                <w:tcPr>
                                  <w:tcW w:w="11393" w:type="dxa"/>
                                  <w:gridSpan w:val="9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136" w:lineRule="exact"/>
                                    <w:ind w:left="1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SEPTIEMBRE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136" w:lineRule="exact"/>
                                    <w:ind w:left="146" w:right="32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OCTUBRE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gridSpan w:val="2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136" w:lineRule="exact"/>
                                    <w:ind w:left="7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NOVIEMBRE DICIEMBRE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5158" w:type="dxa"/>
                                  <w:gridSpan w:val="2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4630"/>
                                    </w:tabs>
                                    <w:spacing w:before="74" w:line="98" w:lineRule="exact"/>
                                    <w:ind w:lef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411-AYUDA PARA FUNERALES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position w:val="3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right="2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right="1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225" w:right="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gridSpan w:val="2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1376"/>
                                    </w:tabs>
                                    <w:spacing w:before="77" w:line="96" w:lineRule="exact"/>
                                    <w:ind w:lef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13,828.99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2" w:hRule="atLeast"/>
                              </w:trPr>
                              <w:tc>
                                <w:tcPr>
                                  <w:tcW w:w="354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412-PRESTACIONES PÓSTUMAS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78,452.97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78,452.97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78,452.97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78,452.97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78,452.97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103,296.71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103,296.71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103,296.71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2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103,296.71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118" w:right="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103,296.71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103,296.71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160,764.12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54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413-INDEMNIZACIONES AL PERSONAL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270,510.75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270,510.75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270,510.75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650,462.21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650,462.21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650,462.21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1,822,333.88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" w:right="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1,822,333.88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2,097,132.30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3,229,976.23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0" o:spid="_x0000_s1026" o:spt="202" type="#_x0000_t202" style="position:absolute;left:0pt;margin-left:23.25pt;margin-top:3.05pt;height:77.95pt;width:751.3pt;mso-position-horizontal-relative:page;z-index:251667456;mso-width-relative:page;mso-height-relative:page;" filled="f" stroked="f" coordsize="21600,21600" o:gfxdata="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P2zBr&#10;1wAAAAkBAAAPAAAAAAAAAAEAIAAAACIAAABkcnMvZG93bnJldi54bWxQSwECFAAUAAAACACHTuJA&#10;A6Fs27ABAAB6AwAADgAAAAAAAAABACAAAAAmAQAAZHJzL2Uyb0RvYy54bWxQSwUGAAAAAAYABgBZ&#10;AQAAS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540"/>
                        <w:gridCol w:w="1618"/>
                        <w:gridCol w:w="913"/>
                        <w:gridCol w:w="897"/>
                        <w:gridCol w:w="828"/>
                        <w:gridCol w:w="864"/>
                        <w:gridCol w:w="930"/>
                        <w:gridCol w:w="951"/>
                        <w:gridCol w:w="852"/>
                        <w:gridCol w:w="998"/>
                        <w:gridCol w:w="807"/>
                        <w:gridCol w:w="1007"/>
                        <w:gridCol w:w="81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7" w:hRule="atLeast"/>
                        </w:trPr>
                        <w:tc>
                          <w:tcPr>
                            <w:tcW w:w="11393" w:type="dxa"/>
                            <w:gridSpan w:val="9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line="136" w:lineRule="exact"/>
                              <w:ind w:left="12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SEPTIEMBRE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line="136" w:lineRule="exact"/>
                              <w:ind w:left="146" w:right="32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OCTUBRE</w:t>
                            </w:r>
                          </w:p>
                        </w:tc>
                        <w:tc>
                          <w:tcPr>
                            <w:tcW w:w="1822" w:type="dxa"/>
                            <w:gridSpan w:val="2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line="136" w:lineRule="exact"/>
                              <w:ind w:left="7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NOVIEMBRE DICIEMBRE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3" w:hRule="atLeast"/>
                        </w:trPr>
                        <w:tc>
                          <w:tcPr>
                            <w:tcW w:w="5158" w:type="dxa"/>
                            <w:gridSpan w:val="2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4630"/>
                              </w:tabs>
                              <w:spacing w:before="74" w:line="98" w:lineRule="exact"/>
                              <w:ind w:lef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4"/>
                              </w:rPr>
                              <w:t>411-AYUDA PARA FUNERALES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position w:val="3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right="2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right="1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225" w:right="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822" w:type="dxa"/>
                            <w:gridSpan w:val="2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1376"/>
                              </w:tabs>
                              <w:spacing w:before="77" w:line="96" w:lineRule="exact"/>
                              <w:ind w:lef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13,828.99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2" w:hRule="atLeast"/>
                        </w:trPr>
                        <w:tc>
                          <w:tcPr>
                            <w:tcW w:w="3540" w:type="dxa"/>
                          </w:tcPr>
                          <w:p>
                            <w:pPr>
                              <w:pStyle w:val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412-PRESTACIONES PÓSTUMAS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78,452.97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78,452.97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78,452.97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78,452.97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78,452.97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103,296.71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103,296.71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103,296.71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2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103,296.71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118" w:right="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103,296.71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103,296.71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160,764.12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540" w:type="dxa"/>
                          </w:tcPr>
                          <w:p>
                            <w:pPr>
                              <w:pStyle w:val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413-INDEMNIZACIONES AL PERSONAL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270,510.75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270,510.75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270,510.75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650,462.21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650,462.21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650,462.21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1,822,333.88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" w:right="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1,822,333.88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2,097,132.30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3,229,976.23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825" w:space="3822"/>
            <w:col w:w="579" w:space="189"/>
            <w:col w:w="992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9"/>
        </w:rPr>
      </w:pPr>
    </w:p>
    <w:p>
      <w:pPr>
        <w:pStyle w:val="6"/>
        <w:ind w:left="339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3214370</wp:posOffset>
                </wp:positionH>
                <wp:positionV relativeFrom="paragraph">
                  <wp:posOffset>1270</wp:posOffset>
                </wp:positionV>
                <wp:extent cx="6622415" cy="1598295"/>
                <wp:effectExtent l="0" t="0" r="0" b="0"/>
                <wp:wrapNone/>
                <wp:docPr id="18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2415" cy="159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37"/>
                              <w:gridCol w:w="838"/>
                              <w:gridCol w:w="840"/>
                              <w:gridCol w:w="858"/>
                              <w:gridCol w:w="839"/>
                              <w:gridCol w:w="938"/>
                              <w:gridCol w:w="972"/>
                              <w:gridCol w:w="905"/>
                              <w:gridCol w:w="898"/>
                              <w:gridCol w:w="922"/>
                              <w:gridCol w:w="959"/>
                              <w:gridCol w:w="81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54,105.24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54,105.24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54,105.24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80,197.16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80,197.16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80,197.16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121,870.05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>
                                  <w:pPr>
                                    <w:pStyle w:val="9"/>
                                    <w:ind w:left="178" w:right="7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121,870.05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134,258.34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201,188.18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68,539.92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68,539.92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68,539.92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78" w:right="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68,539.92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68,539.92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824,223.20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5,753,485.42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6,005,207.42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6,171,035.92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6,171,035.92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78" w:right="15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6,422,685.92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8,345,661.32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8,573,784.52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78" w:right="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43,550.76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43,550.76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43,550.76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209,435.20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1,822,310.80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2,752,637.28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2,752,637.28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2,752,637.28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78" w:right="15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2,752,637.28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2,752,637.28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3,057,930.08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971,503.53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971,503.53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1,112,758.53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1,084,507.53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1,084,507.53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1,084,507.53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178" w:right="15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1,084,507.53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1,084,507.53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1,084,507.53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1" o:spid="_x0000_s1026" o:spt="202" type="#_x0000_t202" style="position:absolute;left:0pt;margin-left:253.1pt;margin-top:0.1pt;height:125.85pt;width:521.45pt;mso-position-horizontal-relative:page;z-index:251667456;mso-width-relative:page;mso-height-relative:page;" filled="f" stroked="f" coordsize="21600,21600" o:gfxdata="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Fam&#10;H7zXAAAACQEAAA8AAAAAAAAAAQAgAAAAIgAAAGRycy9kb3ducmV2LnhtbFBLAQIUABQAAAAIAIdO&#10;4kDvk9tNsgEAAHsDAAAOAAAAAAAAAAEAIAAAACY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37"/>
                        <w:gridCol w:w="838"/>
                        <w:gridCol w:w="840"/>
                        <w:gridCol w:w="858"/>
                        <w:gridCol w:w="839"/>
                        <w:gridCol w:w="938"/>
                        <w:gridCol w:w="972"/>
                        <w:gridCol w:w="905"/>
                        <w:gridCol w:w="898"/>
                        <w:gridCol w:w="922"/>
                        <w:gridCol w:w="959"/>
                        <w:gridCol w:w="81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54,105.24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54,105.24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54,105.24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80,197.16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80,197.16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80,197.16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121,870.05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>
                            <w:pPr>
                              <w:pStyle w:val="9"/>
                              <w:ind w:left="178" w:right="7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121,870.05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134,258.34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201,188.18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68,539.92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68,539.92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68,539.92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68,539.92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68,539.92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78" w:right="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68,539.92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68,539.92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824,223.20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5,753,485.42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6,005,207.42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6,171,035.92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6,171,035.92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78" w:right="15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6,422,685.92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8,345,661.32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8,573,784.52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78" w:right="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43,550.76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43,550.76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43,550.76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209,435.20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1,822,310.80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2,752,637.28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2,752,637.28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2,752,637.28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78" w:right="15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2,752,637.28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2,752,637.28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3,057,930.08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971,503.53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971,503.53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1,112,758.53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1,084,507.53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1,084,507.53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1,084,507.53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178" w:right="15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1,084,507.53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1,084,507.53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1,084,507.53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415-VACACIONES PAGADAS POR RETIRO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before="1" w:line="312" w:lineRule="auto"/>
        <w:ind w:left="339" w:right="11952"/>
      </w:pPr>
      <w:r>
        <w:t>435-TRANSFERENCIAS A OTRAS INSTITUCIONES SIN FINES DE LUCRO</w:t>
      </w:r>
    </w:p>
    <w:p>
      <w:pPr>
        <w:pStyle w:val="6"/>
        <w:spacing w:before="61" w:line="312" w:lineRule="auto"/>
        <w:ind w:left="339" w:right="12873"/>
      </w:pPr>
      <w:r>
        <w:t>448-OTRAS TRANSFERENCIAS A MUNICIPALIDADES</w:t>
      </w:r>
    </w:p>
    <w:p>
      <w:pPr>
        <w:pStyle w:val="6"/>
        <w:spacing w:before="61" w:line="312" w:lineRule="auto"/>
        <w:ind w:left="339" w:right="11952"/>
      </w:pPr>
      <w:r>
        <w:t>472-TRANSFERENCIAS A ORGANISMOS E INSTITUCIONES INTERNACIONALES</w:t>
      </w:r>
    </w:p>
    <w:p>
      <w:pPr>
        <w:pStyle w:val="6"/>
        <w:spacing w:before="62" w:line="312" w:lineRule="auto"/>
        <w:ind w:left="339" w:right="13067"/>
      </w:pPr>
      <w:r>
        <w:t>523-TRANSFERENCIAS A LAS MUNICIPALIDADES</w:t>
      </w:r>
    </w:p>
    <w:p>
      <w:pPr>
        <w:pStyle w:val="6"/>
        <w:spacing w:before="38"/>
        <w:ind w:left="339"/>
      </w:pPr>
      <w:r>
        <w:t>913-SENTENCIAS JUDICIALES</w:t>
      </w:r>
    </w:p>
    <w:p>
      <w:pPr>
        <w:pStyle w:val="6"/>
        <w:rPr>
          <w:sz w:val="20"/>
        </w:rPr>
      </w:pPr>
    </w:p>
    <w:p>
      <w:pPr>
        <w:pStyle w:val="6"/>
        <w:spacing w:before="3"/>
        <w:rPr>
          <w:sz w:val="10"/>
        </w:rPr>
      </w:pPr>
    </w:p>
    <w:tbl>
      <w:tblPr>
        <w:tblStyle w:val="5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3889"/>
        <w:gridCol w:w="1184"/>
        <w:gridCol w:w="957"/>
        <w:gridCol w:w="901"/>
        <w:gridCol w:w="857"/>
        <w:gridCol w:w="838"/>
        <w:gridCol w:w="941"/>
        <w:gridCol w:w="982"/>
        <w:gridCol w:w="906"/>
        <w:gridCol w:w="902"/>
        <w:gridCol w:w="964"/>
        <w:gridCol w:w="931"/>
        <w:gridCol w:w="8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0" w:type="dxa"/>
            <w:tcBorders>
              <w:top w:val="single" w:color="000000" w:sz="8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889" w:type="dxa"/>
            <w:tcBorders>
              <w:top w:val="single" w:color="000000" w:sz="8" w:space="0"/>
            </w:tcBorders>
          </w:tcPr>
          <w:p>
            <w:pPr>
              <w:pStyle w:val="9"/>
              <w:spacing w:before="104" w:line="144" w:lineRule="exact"/>
              <w:ind w:left="299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Total: </w:t>
            </w:r>
            <w:r>
              <w:rPr>
                <w:b/>
                <w:position w:val="1"/>
                <w:sz w:val="12"/>
              </w:rPr>
              <w:t>11130016-217-CONSEJO NACIONAL DE ÁREAS</w:t>
            </w:r>
          </w:p>
        </w:tc>
        <w:tc>
          <w:tcPr>
            <w:tcW w:w="1184" w:type="dxa"/>
            <w:tcBorders>
              <w:top w:val="single" w:color="000000" w:sz="8" w:space="0"/>
            </w:tcBorders>
          </w:tcPr>
          <w:p>
            <w:pPr>
              <w:pStyle w:val="9"/>
              <w:spacing w:before="85"/>
              <w:ind w:left="4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6,094,922.57</w:t>
            </w:r>
          </w:p>
        </w:tc>
        <w:tc>
          <w:tcPr>
            <w:tcW w:w="957" w:type="dxa"/>
            <w:tcBorders>
              <w:top w:val="single" w:color="000000" w:sz="8" w:space="0"/>
            </w:tcBorders>
          </w:tcPr>
          <w:p>
            <w:pPr>
              <w:pStyle w:val="9"/>
              <w:spacing w:before="85"/>
              <w:ind w:left="20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13,169,418.10</w:t>
            </w:r>
          </w:p>
        </w:tc>
        <w:tc>
          <w:tcPr>
            <w:tcW w:w="901" w:type="dxa"/>
            <w:tcBorders>
              <w:top w:val="single" w:color="000000" w:sz="8" w:space="0"/>
            </w:tcBorders>
          </w:tcPr>
          <w:p>
            <w:pPr>
              <w:pStyle w:val="9"/>
              <w:spacing w:before="85"/>
              <w:ind w:left="14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19,116,100.17</w:t>
            </w:r>
          </w:p>
        </w:tc>
        <w:tc>
          <w:tcPr>
            <w:tcW w:w="857" w:type="dxa"/>
            <w:tcBorders>
              <w:top w:val="single" w:color="000000" w:sz="8" w:space="0"/>
            </w:tcBorders>
          </w:tcPr>
          <w:p>
            <w:pPr>
              <w:pStyle w:val="9"/>
              <w:spacing w:before="85"/>
              <w:ind w:left="15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26,305,727.21</w:t>
            </w:r>
          </w:p>
        </w:tc>
        <w:tc>
          <w:tcPr>
            <w:tcW w:w="838" w:type="dxa"/>
            <w:tcBorders>
              <w:top w:val="single" w:color="000000" w:sz="8" w:space="0"/>
            </w:tcBorders>
          </w:tcPr>
          <w:p>
            <w:pPr>
              <w:pStyle w:val="9"/>
              <w:spacing w:before="85"/>
              <w:ind w:left="9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33,681,502.69</w:t>
            </w:r>
          </w:p>
        </w:tc>
        <w:tc>
          <w:tcPr>
            <w:tcW w:w="941" w:type="dxa"/>
            <w:tcBorders>
              <w:top w:val="single" w:color="000000" w:sz="8" w:space="0"/>
            </w:tcBorders>
          </w:tcPr>
          <w:p>
            <w:pPr>
              <w:pStyle w:val="9"/>
              <w:spacing w:before="85"/>
              <w:ind w:left="13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47,650,449.12</w:t>
            </w:r>
          </w:p>
        </w:tc>
        <w:tc>
          <w:tcPr>
            <w:tcW w:w="982" w:type="dxa"/>
            <w:tcBorders>
              <w:top w:val="single" w:color="000000" w:sz="8" w:space="0"/>
            </w:tcBorders>
          </w:tcPr>
          <w:p>
            <w:pPr>
              <w:pStyle w:val="9"/>
              <w:spacing w:before="85"/>
              <w:ind w:left="19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57,110,565.26</w:t>
            </w:r>
          </w:p>
        </w:tc>
        <w:tc>
          <w:tcPr>
            <w:tcW w:w="906" w:type="dxa"/>
            <w:tcBorders>
              <w:top w:val="single" w:color="000000" w:sz="8" w:space="0"/>
            </w:tcBorders>
          </w:tcPr>
          <w:p>
            <w:pPr>
              <w:pStyle w:val="9"/>
              <w:spacing w:before="85"/>
              <w:ind w:left="17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62,914,758.86</w:t>
            </w:r>
          </w:p>
        </w:tc>
        <w:tc>
          <w:tcPr>
            <w:tcW w:w="902" w:type="dxa"/>
            <w:tcBorders>
              <w:top w:val="single" w:color="000000" w:sz="8" w:space="0"/>
            </w:tcBorders>
          </w:tcPr>
          <w:p>
            <w:pPr>
              <w:pStyle w:val="9"/>
              <w:spacing w:before="85"/>
              <w:ind w:left="12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73,661,582.63</w:t>
            </w:r>
          </w:p>
        </w:tc>
        <w:tc>
          <w:tcPr>
            <w:tcW w:w="964" w:type="dxa"/>
            <w:tcBorders>
              <w:top w:val="single" w:color="000000" w:sz="8" w:space="0"/>
            </w:tcBorders>
          </w:tcPr>
          <w:p>
            <w:pPr>
              <w:pStyle w:val="9"/>
              <w:spacing w:before="85"/>
              <w:ind w:left="16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79,983,320.04</w:t>
            </w:r>
          </w:p>
        </w:tc>
        <w:tc>
          <w:tcPr>
            <w:tcW w:w="931" w:type="dxa"/>
            <w:tcBorders>
              <w:top w:val="single" w:color="000000" w:sz="8" w:space="0"/>
            </w:tcBorders>
          </w:tcPr>
          <w:p>
            <w:pPr>
              <w:pStyle w:val="9"/>
              <w:spacing w:before="85"/>
              <w:ind w:left="18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90,149,777.51</w:t>
            </w:r>
          </w:p>
        </w:tc>
        <w:tc>
          <w:tcPr>
            <w:tcW w:w="809" w:type="dxa"/>
            <w:tcBorders>
              <w:top w:val="single" w:color="000000" w:sz="8" w:space="0"/>
            </w:tcBorders>
          </w:tcPr>
          <w:p>
            <w:pPr>
              <w:pStyle w:val="9"/>
              <w:spacing w:before="85"/>
              <w:ind w:left="13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104,329,933.30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60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889" w:type="dxa"/>
            <w:tcBorders>
              <w:bottom w:val="single" w:color="000000" w:sz="18" w:space="0"/>
            </w:tcBorders>
          </w:tcPr>
          <w:p>
            <w:pPr>
              <w:pStyle w:val="9"/>
              <w:spacing w:before="19"/>
              <w:ind w:left="77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PROTEGIDAS</w:t>
            </w:r>
          </w:p>
        </w:tc>
        <w:tc>
          <w:tcPr>
            <w:tcW w:w="1184" w:type="dxa"/>
            <w:tcBorders>
              <w:bottom w:val="single" w:color="000000" w:sz="18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57" w:type="dxa"/>
            <w:tcBorders>
              <w:bottom w:val="single" w:color="000000" w:sz="18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01" w:type="dxa"/>
            <w:tcBorders>
              <w:bottom w:val="single" w:color="000000" w:sz="18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57" w:type="dxa"/>
            <w:tcBorders>
              <w:bottom w:val="single" w:color="000000" w:sz="18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38" w:type="dxa"/>
            <w:tcBorders>
              <w:bottom w:val="single" w:color="000000" w:sz="18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41" w:type="dxa"/>
            <w:tcBorders>
              <w:bottom w:val="single" w:color="000000" w:sz="18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82" w:type="dxa"/>
            <w:tcBorders>
              <w:bottom w:val="single" w:color="000000" w:sz="18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06" w:type="dxa"/>
            <w:tcBorders>
              <w:bottom w:val="single" w:color="000000" w:sz="18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02" w:type="dxa"/>
            <w:tcBorders>
              <w:bottom w:val="single" w:color="000000" w:sz="18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64" w:type="dxa"/>
            <w:tcBorders>
              <w:bottom w:val="single" w:color="000000" w:sz="18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31" w:type="dxa"/>
            <w:tcBorders>
              <w:bottom w:val="single" w:color="000000" w:sz="18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09" w:type="dxa"/>
            <w:tcBorders>
              <w:bottom w:val="single" w:color="000000" w:sz="18" w:space="0"/>
            </w:tcBorders>
          </w:tcPr>
          <w:p>
            <w:pPr>
              <w:pStyle w:val="9"/>
              <w:rPr>
                <w:sz w:val="12"/>
              </w:rPr>
            </w:pPr>
          </w:p>
        </w:tc>
      </w:tr>
    </w:tbl>
    <w:p/>
    <w:sectPr>
      <w:type w:val="continuous"/>
      <w:pgSz w:w="15840" w:h="12240" w:orient="landscape"/>
      <w:pgMar w:top="420" w:right="240" w:bottom="92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309880</wp:posOffset>
              </wp:positionH>
              <wp:positionV relativeFrom="page">
                <wp:posOffset>7174865</wp:posOffset>
              </wp:positionV>
              <wp:extent cx="3754120" cy="125095"/>
              <wp:effectExtent l="0" t="0" r="0" b="0"/>
              <wp:wrapNone/>
              <wp:docPr id="2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41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before="15"/>
                            <w:ind w:left="20"/>
                          </w:pPr>
                          <w:r>
                            <w:t xml:space="preserve">* </w:t>
                          </w:r>
                          <w:r>
                            <w:rPr>
                              <w:u w:val="single"/>
                            </w:rPr>
                            <w:t>NOTA</w:t>
                          </w:r>
                          <w:r>
                            <w:t>: Solo aplica para las unidades administrativas que estan constituidas como unidades ejecutoras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1" o:spid="_x0000_s1026" o:spt="202" type="#_x0000_t202" style="position:absolute;left:0pt;margin-left:24.4pt;margin-top:564.95pt;height:9.85pt;width:295.6pt;mso-position-horizontal-relative:page;mso-position-vertical-relative:page;z-index:-251646976;mso-width-relative:page;mso-height-relative:page;" filled="f" stroked="f" coordsize="21600,21600" o:gfxdata="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V&#10;YCnf2QAAAAwBAAAPAAAAAAAAAAEAIAAAACIAAABkcnMvZG93bnJldi54bWxQSwECFAAUAAAACACH&#10;TuJAgSyQh7EBAAB5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before="15"/>
                      <w:ind w:left="20"/>
                    </w:pPr>
                    <w:r>
                      <w:t xml:space="preserve">* </w:t>
                    </w:r>
                    <w:r>
                      <w:rPr>
                        <w:u w:val="single"/>
                      </w:rPr>
                      <w:t>NOTA</w:t>
                    </w:r>
                    <w:r>
                      <w:t>: Solo aplica para las unidades administrativas que estan constituidas como unidades ejecutoras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267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12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32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3">
    <w:nsid w:val="C8879AEF"/>
    <w:multiLevelType w:val="multilevel"/>
    <w:tmpl w:val="C8879AEF"/>
    <w:lvl w:ilvl="0" w:tentative="0">
      <w:start w:val="324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5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4">
    <w:nsid w:val="CF092B84"/>
    <w:multiLevelType w:val="multilevel"/>
    <w:tmpl w:val="CF092B84"/>
    <w:lvl w:ilvl="0" w:tentative="0">
      <w:start w:val="21"/>
      <w:numFmt w:val="decimalZero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5">
    <w:nsid w:val="0053208E"/>
    <w:multiLevelType w:val="multilevel"/>
    <w:tmpl w:val="0053208E"/>
    <w:lvl w:ilvl="0" w:tentative="0">
      <w:start w:val="1"/>
      <w:numFmt w:val="decimal"/>
      <w:lvlText w:val="%1"/>
      <w:lvlJc w:val="left"/>
      <w:pPr>
        <w:ind w:left="520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2"/>
        <w:sz w:val="16"/>
        <w:szCs w:val="16"/>
        <w:lang w:val="es-ES" w:eastAsia="en-US" w:bidi="ar-SA"/>
      </w:rPr>
    </w:lvl>
    <w:lvl w:ilvl="1" w:tentative="0">
      <w:start w:val="11"/>
      <w:numFmt w:val="decimalZero"/>
      <w:lvlText w:val="%2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697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795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893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991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089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187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85" w:hanging="260"/>
      </w:pPr>
      <w:rPr>
        <w:rFonts w:hint="default"/>
        <w:lang w:val="es-ES" w:eastAsia="en-US" w:bidi="ar-SA"/>
      </w:rPr>
    </w:lvl>
  </w:abstractNum>
  <w:abstractNum w:abstractNumId="6">
    <w:nsid w:val="0248C179"/>
    <w:multiLevelType w:val="multilevel"/>
    <w:tmpl w:val="0248C179"/>
    <w:lvl w:ilvl="0" w:tentative="0">
      <w:start w:val="263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7">
    <w:nsid w:val="03D62ECE"/>
    <w:multiLevelType w:val="multilevel"/>
    <w:tmpl w:val="03D62ECE"/>
    <w:lvl w:ilvl="0" w:tentative="0">
      <w:start w:val="21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8">
    <w:nsid w:val="25B654F3"/>
    <w:multiLevelType w:val="multilevel"/>
    <w:tmpl w:val="25B654F3"/>
    <w:lvl w:ilvl="0" w:tentative="0">
      <w:start w:val="223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9">
    <w:nsid w:val="2A8F537B"/>
    <w:multiLevelType w:val="multilevel"/>
    <w:tmpl w:val="2A8F537B"/>
    <w:lvl w:ilvl="0" w:tentative="0">
      <w:start w:val="283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0">
    <w:nsid w:val="4D4DC07F"/>
    <w:multiLevelType w:val="multilevel"/>
    <w:tmpl w:val="4D4DC07F"/>
    <w:lvl w:ilvl="0" w:tentative="0">
      <w:start w:val="328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1">
    <w:nsid w:val="59ADCABA"/>
    <w:multiLevelType w:val="multilevel"/>
    <w:tmpl w:val="59ADCABA"/>
    <w:lvl w:ilvl="0" w:tentative="0">
      <w:start w:val="26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2">
    <w:nsid w:val="5A241D34"/>
    <w:multiLevelType w:val="multilevel"/>
    <w:tmpl w:val="5A241D34"/>
    <w:lvl w:ilvl="0" w:tentative="0">
      <w:start w:val="294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3">
    <w:nsid w:val="72183CF9"/>
    <w:multiLevelType w:val="multilevel"/>
    <w:tmpl w:val="72183CF9"/>
    <w:lvl w:ilvl="0" w:tentative="0">
      <w:start w:val="23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0"/>
  </w:num>
  <w:num w:numId="11">
    <w:abstractNumId w:val="9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3D0F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6"/>
      <w:ind w:left="3137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spacing w:before="55"/>
      <w:ind w:left="127"/>
      <w:outlineLvl w:val="2"/>
    </w:pPr>
    <w:rPr>
      <w:rFonts w:ascii="Arial" w:hAnsi="Arial" w:eastAsia="Arial" w:cs="Arial"/>
      <w:b/>
      <w:bCs/>
      <w:sz w:val="14"/>
      <w:szCs w:val="14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599" w:hanging="261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2023-01-17T17:28:00Z</dcterms:created>
  <dc:creator>maria.equite</dc:creator>
  <cp:lastModifiedBy>maria.equite</cp:lastModifiedBy>
  <dcterms:modified xsi:type="dcterms:W3CDTF">2023-01-17T17:29:51Z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2023-01-17T00:00:00Z</vt:filetime>
  </property>
  <property fmtid="{D5CDD505-2E9C-101B-9397-08002B2CF9AE}" pid="4" name="KSOProductBuildVer">
    <vt:lpwstr>2058-11.2.0.11440</vt:lpwstr>
  </property>
  <property fmtid="{D5CDD505-2E9C-101B-9397-08002B2CF9AE}" pid="5" name="ICV">
    <vt:lpwstr>6F9DD6781FB4453590BBAF08AE6FA91E</vt:lpwstr>
  </property>
</Properties>
</file>