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464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3"/>
        <w:tabs>
          <w:tab w:val="left" w:pos="1659"/>
        </w:tabs>
        <w:spacing w:before="141"/>
        <w:ind w:left="885"/>
      </w:pPr>
      <w:r>
        <w:t xml:space="preserve">009   </w:t>
      </w:r>
      <w:r>
        <w:rPr>
          <w:spacing w:val="10"/>
        </w:rPr>
        <w:t xml:space="preserve"> </w:t>
      </w:r>
      <w:r>
        <w:t>000</w:t>
      </w:r>
      <w:r>
        <w:tab/>
      </w:r>
      <w:r>
        <w:t>DIRECCIÓN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271"/>
        <w:gridCol w:w="1099"/>
        <w:gridCol w:w="1265"/>
        <w:gridCol w:w="935"/>
        <w:gridCol w:w="1080"/>
        <w:gridCol w:w="1080"/>
        <w:gridCol w:w="1122"/>
        <w:gridCol w:w="1096"/>
        <w:gridCol w:w="1092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71" w:type="dxa"/>
          </w:tcPr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-112,139.00</w:t>
            </w:r>
          </w:p>
        </w:tc>
        <w:tc>
          <w:tcPr>
            <w:tcW w:w="1265" w:type="dxa"/>
          </w:tcPr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2,773,705.00</w:t>
            </w:r>
          </w:p>
        </w:tc>
        <w:tc>
          <w:tcPr>
            <w:tcW w:w="935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230,751.43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230,751.43</w:t>
            </w:r>
          </w:p>
        </w:tc>
        <w:tc>
          <w:tcPr>
            <w:tcW w:w="1122" w:type="dxa"/>
          </w:tcPr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230,751.43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32,067.04</w:t>
            </w:r>
          </w:p>
        </w:tc>
        <w:tc>
          <w:tcPr>
            <w:tcW w:w="1092" w:type="dxa"/>
          </w:tcPr>
          <w:p>
            <w:pPr>
              <w:pStyle w:val="9"/>
              <w:spacing w:before="3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32,067.04</w:t>
            </w:r>
          </w:p>
        </w:tc>
        <w:tc>
          <w:tcPr>
            <w:tcW w:w="686" w:type="dxa"/>
          </w:tcPr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271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9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68,532.00</w:t>
            </w:r>
          </w:p>
        </w:tc>
        <w:tc>
          <w:tcPr>
            <w:tcW w:w="1265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6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2,455.00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105,955.00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8,787.50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8,787.50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8,787.50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2,088.04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2,088.04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-94,735.00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1,954,665.00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148,441.66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148,441.66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148,441.66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15,308.46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15,308.46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-65,729.00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863,071.00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6,250.32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6,747.08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271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99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-1,616,053.00</w:t>
            </w:r>
          </w:p>
        </w:tc>
        <w:tc>
          <w:tcPr>
            <w:tcW w:w="1265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6,505,547.00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495,863.45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495,863.45</w:t>
            </w:r>
          </w:p>
        </w:tc>
        <w:tc>
          <w:tcPr>
            <w:tcW w:w="1122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495,863.45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39,083.55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39,083.55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9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-6,750.00</w:t>
            </w:r>
          </w:p>
        </w:tc>
        <w:tc>
          <w:tcPr>
            <w:tcW w:w="1265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159,750.00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11,193.95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12,318.95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12,318.95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10,556.05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10,652.82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754,500.00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7,962.64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46,962.64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46,962.64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24,476.88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24,493.01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-972,000.00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1,767,689.00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195,000.00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195,000.00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58,819.13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58,819.13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-136,000.00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1,012,412.00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84,248.49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84,248.49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42,504.83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55,571.03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9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99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22" w:type="dxa"/>
          </w:tcPr>
          <w:p>
            <w:pPr>
              <w:pStyle w:val="9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6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-96,010.00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650,690.00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43,507.09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43,507.09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15,816.17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21,179.08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 w:line="290" w:lineRule="auto"/>
              <w:ind w:left="123" w:right="255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2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26,800.00</w:t>
            </w:r>
          </w:p>
        </w:tc>
        <w:tc>
          <w:tcPr>
            <w:tcW w:w="109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26,800.00</w:t>
            </w:r>
          </w:p>
        </w:tc>
        <w:tc>
          <w:tcPr>
            <w:tcW w:w="68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6,000.0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71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99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6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271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99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1,241,944.00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470,272.75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685,030.49</w:t>
            </w:r>
          </w:p>
        </w:tc>
        <w:tc>
          <w:tcPr>
            <w:tcW w:w="1122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685,030.49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56,392.21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56,392.21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71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99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-137,000.00</w:t>
            </w:r>
          </w:p>
        </w:tc>
        <w:tc>
          <w:tcPr>
            <w:tcW w:w="1265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1,206,264.00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2,967.86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116,317.26</w:t>
            </w:r>
          </w:p>
        </w:tc>
        <w:tc>
          <w:tcPr>
            <w:tcW w:w="1122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116,317.26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11,822.98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11,822.98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71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99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15,940.27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25,668.35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25,668.35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2,074.67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2,083.98</w:t>
            </w:r>
          </w:p>
        </w:tc>
        <w:tc>
          <w:tcPr>
            <w:tcW w:w="686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pict>
          <v:shape id="_x0000_s1028" o:spid="_x0000_s1028" o:spt="202" type="#_x0000_t202" style="position:absolute;left:0pt;margin-left:257.9pt;margin-top:-10.55pt;height:7.35pt;width:516.6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0"/>
                    <w:gridCol w:w="1071"/>
                    <w:gridCol w:w="1291"/>
                    <w:gridCol w:w="896"/>
                    <w:gridCol w:w="1078"/>
                    <w:gridCol w:w="1079"/>
                    <w:gridCol w:w="1134"/>
                    <w:gridCol w:w="1095"/>
                    <w:gridCol w:w="1118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22,909,861.00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-3,330,429.00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19,579,432.00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1,435,941.51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2,208,342.31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9"/>
                          <w:spacing w:before="0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2,205,942.31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345,062.59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364,110.67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9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1,141,500.00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1,141,500.00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62,000.00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62,000.00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06"/>
        </w:tabs>
        <w:spacing w:before="124"/>
        <w:ind w:left="380"/>
      </w:pPr>
      <w:r>
        <w:rPr>
          <w:w w:val="105"/>
          <w:position w:val="3"/>
        </w:rPr>
        <w:t>7,037.64</w:t>
      </w:r>
      <w:r>
        <w:rPr>
          <w:w w:val="105"/>
          <w:position w:val="3"/>
        </w:rPr>
        <w:tab/>
      </w:r>
      <w:r>
        <w:rPr>
          <w:w w:val="105"/>
        </w:rPr>
        <w:t>12,037.64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476"/>
            <w:col w:w="604" w:space="238"/>
            <w:col w:w="841" w:space="240"/>
            <w:col w:w="841" w:space="322"/>
            <w:col w:w="1868" w:space="447"/>
            <w:col w:w="669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029" o:spid="_x0000_s1029" o:spt="202" type="#_x0000_t202" style="position:absolute;left:0pt;margin-left:279.05pt;margin-top:1.2pt;height:7.35pt;width:495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1081"/>
                    <w:gridCol w:w="961"/>
                    <w:gridCol w:w="1079"/>
                    <w:gridCol w:w="1121"/>
                    <w:gridCol w:w="1068"/>
                    <w:gridCol w:w="1183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left="426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7,037.64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12,037.64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0" o:spid="_x0000_s1030" o:spt="1" style="position:absolute;left:0pt;margin-left:18pt;margin-top:11.2pt;height:2.5pt;width:756pt;mso-position-horizontal-relative:page;mso-wrap-distance-bottom:0pt;mso-wrap-distance-top:0pt;z-index:-251463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31" o:spid="_x0000_s1031" o:spt="1" style="position:absolute;left:0pt;margin-left:18pt;margin-top:-7.3pt;height:2.5pt;width:756pt;mso-position-horizontal-relative:page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o:spt="202" type="#_x0000_t202" style="position:absolute;left:0pt;margin-left:167pt;margin-top:-6.05pt;height:382.8pt;width:607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9"/>
                    <w:gridCol w:w="1071"/>
                    <w:gridCol w:w="1293"/>
                    <w:gridCol w:w="896"/>
                    <w:gridCol w:w="1081"/>
                    <w:gridCol w:w="1081"/>
                    <w:gridCol w:w="1136"/>
                    <w:gridCol w:w="1096"/>
                    <w:gridCol w:w="1119"/>
                    <w:gridCol w:w="6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1978"/>
                            <w:tab w:val="left" w:pos="3023"/>
                            <w:tab w:val="left" w:pos="4138"/>
                            <w:tab w:val="left" w:pos="5509"/>
                            <w:tab w:val="left" w:pos="6589"/>
                            <w:tab w:val="left" w:pos="7431"/>
                            <w:tab w:val="left" w:pos="8511"/>
                            <w:tab w:val="left" w:pos="9674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-107,500.00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5,451.62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5,451.62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5,451.62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9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1846"/>
                          </w:tabs>
                          <w:spacing w:before="53" w:line="170" w:lineRule="auto"/>
                          <w:ind w:left="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23,270,861.00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-2,296,429.00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20,974,432.00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1,435,941.51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2,354,842.31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2,352,442.31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357,551.85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381,599.93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164"/>
                            <w:tab w:val="left" w:pos="4244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197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498,000.00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78"/>
                          </w:tabs>
                          <w:spacing w:before="0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276,000.00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left="3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-276,000.00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428,000.00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6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19,967.74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19,967.74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19,967.74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1978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5"/>
                            <w:sz w:val="14"/>
                            <w:vertAlign w:val="superscript"/>
                          </w:rPr>
                          <w:t>774,000.00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-309,500.00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19,967.74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19,967.74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431"/>
                            <w:tab w:val="left" w:pos="8511"/>
                            <w:tab w:val="right" w:pos="10042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355,411.00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355,411.00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903.51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4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903.51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903.51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355,411.00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355,411.00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903.51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903.51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53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431"/>
                            <w:tab w:val="left" w:pos="8511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1,612.91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/>
                          <w:ind w:left="4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1,612.91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2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4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9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9"/>
                          <w:spacing w:before="3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67" w:line="96" w:lineRule="exact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</w:rPr>
        <w:t>-107,500.00</w:t>
      </w:r>
      <w:r>
        <w:rPr>
          <w:w w:val="105"/>
        </w:rPr>
        <w:tab/>
      </w:r>
      <w:r>
        <w:rPr>
          <w:w w:val="105"/>
        </w:rPr>
        <w:t>253,500.00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84,500.00</w:t>
      </w:r>
      <w:r>
        <w:rPr>
          <w:w w:val="105"/>
        </w:rPr>
        <w:tab/>
      </w:r>
      <w:r>
        <w:rPr>
          <w:w w:val="105"/>
        </w:rPr>
        <w:t>84,500.00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5,451.62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322"/>
            <w:col w:w="298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58,500.00</w:t>
      </w:r>
      <w:r>
        <w:rPr>
          <w:w w:val="105"/>
          <w:sz w:val="10"/>
        </w:rPr>
        <w:tab/>
      </w:r>
      <w:r>
        <w:rPr>
          <w:w w:val="105"/>
          <w:sz w:val="10"/>
        </w:rPr>
        <w:t>58,500.00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pStyle w:val="6"/>
        <w:spacing w:before="25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spacing w:before="46" w:line="312" w:lineRule="auto"/>
        <w:ind w:left="1540" w:right="8949"/>
      </w:pPr>
      <w:r>
        <w:pict>
          <v:shape id="_x0000_s1033" o:spid="_x0000_s1033" o:spt="202" type="#_x0000_t202" style="position:absolute;left:0pt;margin-left:30.5pt;margin-top:1.85pt;height:46.6pt;width:48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 w:line="96" w:lineRule="exact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64" w:line="314" w:lineRule="auto"/>
        <w:ind w:left="1540" w:right="894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 Y OPERATIVO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6"/>
        <w:spacing w:line="11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6"/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512"/>
          <w:tab w:val="left" w:pos="11592"/>
        </w:tabs>
        <w:spacing w:before="17" w:line="160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-346,000.00</w:t>
      </w:r>
      <w:r>
        <w:rPr>
          <w:w w:val="105"/>
        </w:rPr>
        <w:tab/>
      </w:r>
      <w:r>
        <w:rPr>
          <w:w w:val="105"/>
        </w:rPr>
        <w:t>428,000.00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12,000.00</w:t>
      </w:r>
    </w:p>
    <w:p>
      <w:pPr>
        <w:spacing w:before="7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6"/>
        <w:ind w:left="1539"/>
      </w:pPr>
      <w:r>
        <w:rPr>
          <w:w w:val="105"/>
        </w:rPr>
        <w:t>TEMPORAL</w:t>
      </w:r>
    </w:p>
    <w:p>
      <w:pPr>
        <w:pStyle w:val="6"/>
        <w:spacing w:line="109" w:lineRule="exact"/>
        <w:ind w:left="379"/>
      </w:pPr>
      <w:r>
        <w:br w:type="column"/>
      </w:r>
      <w:r>
        <w:rPr>
          <w:w w:val="105"/>
        </w:rPr>
        <w:t>19,967.74</w:t>
      </w:r>
    </w:p>
    <w:p>
      <w:pPr>
        <w:spacing w:after="0" w:line="109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269"/>
            <w:col w:w="3038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47,000.00</w:t>
      </w:r>
      <w:r>
        <w:rPr>
          <w:w w:val="105"/>
          <w:sz w:val="10"/>
        </w:rPr>
        <w:tab/>
      </w:r>
      <w:r>
        <w:rPr>
          <w:w w:val="105"/>
          <w:sz w:val="10"/>
        </w:rPr>
        <w:t>47,000.00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pStyle w:val="6"/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355,411.00</w:t>
      </w:r>
      <w:r>
        <w:rPr>
          <w:w w:val="105"/>
        </w:rPr>
        <w:tab/>
      </w:r>
      <w:r>
        <w:rPr>
          <w:w w:val="105"/>
        </w:rPr>
        <w:t>355,411.00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14,000.00</w:t>
      </w:r>
      <w:r>
        <w:rPr>
          <w:w w:val="105"/>
        </w:rPr>
        <w:tab/>
      </w:r>
      <w:r>
        <w:rPr>
          <w:w w:val="105"/>
        </w:rPr>
        <w:t>14,000.00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39"/>
      </w:pPr>
      <w:r>
        <w:rPr>
          <w:w w:val="105"/>
        </w:rPr>
        <w:t>TEMPORAL</w:t>
      </w:r>
    </w:p>
    <w:p>
      <w:pPr>
        <w:pStyle w:val="6"/>
        <w:spacing w:before="24"/>
        <w:ind w:left="379"/>
      </w:pPr>
      <w:r>
        <w:br w:type="column"/>
      </w:r>
      <w:r>
        <w:rPr>
          <w:w w:val="105"/>
        </w:rPr>
        <w:t>903.51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401"/>
            <w:col w:w="2906"/>
          </w:cols>
        </w:sectPr>
      </w:pPr>
    </w:p>
    <w:p>
      <w:pPr>
        <w:pStyle w:val="6"/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119,000.00</w:t>
      </w:r>
      <w:r>
        <w:rPr>
          <w:w w:val="105"/>
        </w:rPr>
        <w:tab/>
      </w:r>
      <w:r>
        <w:rPr>
          <w:w w:val="105"/>
        </w:rPr>
        <w:t>119,000.00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42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39"/>
      </w:pPr>
      <w:r>
        <w:rPr>
          <w:w w:val="105"/>
        </w:rPr>
        <w:t>TEMPORAL</w:t>
      </w:r>
    </w:p>
    <w:p>
      <w:pPr>
        <w:pStyle w:val="6"/>
        <w:spacing w:before="24"/>
        <w:ind w:left="379"/>
      </w:pPr>
      <w:r>
        <w:br w:type="column"/>
      </w:r>
      <w:r>
        <w:rPr>
          <w:w w:val="105"/>
        </w:rPr>
        <w:t>1,612.91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322"/>
            <w:col w:w="298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4" o:spid="_x0000_s1034" o:spt="1" style="position:absolute;left:0pt;margin-left:18pt;margin-top:11.2pt;height:2.5pt;width:756pt;mso-position-horizontal-relative:page;mso-wrap-distance-bottom:0pt;mso-wrap-distance-top:0pt;z-index:-251462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5" o:spid="_x0000_s1035" o:spt="1" style="position:absolute;left:0pt;margin-left:18pt;margin-top:-7.3pt;height:2.5pt;width:756pt;mso-position-horizontal-relative:page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96"/>
        <w:ind w:left="886"/>
      </w:pPr>
      <w:r>
        <w:rPr>
          <w:w w:val="105"/>
        </w:rPr>
        <w:t>0.00</w:t>
      </w:r>
    </w:p>
    <w:p>
      <w:pPr>
        <w:pStyle w:val="6"/>
        <w:spacing w:before="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96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tabs>
          <w:tab w:val="left" w:pos="733"/>
          <w:tab w:val="left" w:pos="1147"/>
          <w:tab w:val="left" w:pos="1499"/>
        </w:tabs>
        <w:spacing w:before="40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123,500.00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123,500.00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6"/>
        <w:spacing w:before="3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6"/>
        <w:tabs>
          <w:tab w:val="left" w:pos="1459"/>
        </w:tabs>
        <w:spacing w:before="37"/>
        <w:ind w:left="380"/>
      </w:pPr>
      <w:r>
        <w:br w:type="column"/>
      </w:r>
      <w:r>
        <w:rPr>
          <w:w w:val="105"/>
        </w:rPr>
        <w:t>516.13</w:t>
      </w:r>
      <w:r>
        <w:rPr>
          <w:w w:val="105"/>
        </w:rPr>
        <w:tab/>
      </w:r>
      <w:r>
        <w:rPr>
          <w:w w:val="105"/>
          <w:position w:val="-2"/>
        </w:rPr>
        <w:t>516.13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291"/>
            <w:col w:w="788" w:space="292"/>
            <w:col w:w="788" w:space="401"/>
            <w:col w:w="1789" w:space="447"/>
            <w:col w:w="670"/>
          </w:cols>
        </w:sectPr>
      </w:pPr>
    </w:p>
    <w:p>
      <w:pPr>
        <w:tabs>
          <w:tab w:val="left" w:pos="2349"/>
          <w:tab w:val="left" w:pos="3138"/>
          <w:tab w:val="left" w:pos="4218"/>
          <w:tab w:val="left" w:pos="5589"/>
          <w:tab w:val="left" w:pos="6669"/>
          <w:tab w:val="left" w:pos="7564"/>
          <w:tab w:val="left" w:pos="8644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123,500.00</w:t>
      </w:r>
      <w:r>
        <w:rPr>
          <w:w w:val="105"/>
          <w:sz w:val="10"/>
        </w:rPr>
        <w:tab/>
      </w:r>
      <w:r>
        <w:rPr>
          <w:w w:val="105"/>
          <w:sz w:val="10"/>
        </w:rPr>
        <w:t>123,500.00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</w:p>
    <w:p>
      <w:pPr>
        <w:tabs>
          <w:tab w:val="left" w:pos="2603"/>
          <w:tab w:val="left" w:pos="3392"/>
          <w:tab w:val="left" w:pos="4472"/>
          <w:tab w:val="left" w:pos="5843"/>
          <w:tab w:val="left" w:pos="6923"/>
          <w:tab w:val="left" w:pos="7818"/>
          <w:tab w:val="left" w:pos="8898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123,500.00</w:t>
      </w:r>
      <w:r>
        <w:rPr>
          <w:w w:val="105"/>
          <w:sz w:val="10"/>
        </w:rPr>
        <w:tab/>
      </w:r>
      <w:r>
        <w:rPr>
          <w:w w:val="105"/>
          <w:sz w:val="10"/>
        </w:rPr>
        <w:t>123,500.00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</w:p>
    <w:p>
      <w:pPr>
        <w:pStyle w:val="6"/>
        <w:spacing w:before="24"/>
        <w:jc w:val="right"/>
      </w:pPr>
      <w:r>
        <w:br w:type="column"/>
      </w:r>
      <w:r>
        <w:rPr>
          <w:w w:val="105"/>
        </w:rPr>
        <w:t>516.13</w:t>
      </w:r>
    </w:p>
    <w:p>
      <w:pPr>
        <w:pStyle w:val="6"/>
        <w:spacing w:before="96"/>
        <w:jc w:val="right"/>
      </w:pPr>
      <w:r>
        <w:rPr>
          <w:w w:val="105"/>
        </w:rPr>
        <w:t>516.13</w:t>
      </w:r>
    </w:p>
    <w:p>
      <w:pPr>
        <w:pStyle w:val="6"/>
        <w:spacing w:before="54"/>
        <w:jc w:val="right"/>
      </w:pPr>
      <w:r>
        <w:br w:type="column"/>
      </w:r>
      <w:r>
        <w:rPr>
          <w:w w:val="105"/>
        </w:rPr>
        <w:t>516.13</w:t>
      </w:r>
    </w:p>
    <w:p>
      <w:pPr>
        <w:pStyle w:val="6"/>
        <w:spacing w:before="96"/>
        <w:jc w:val="right"/>
      </w:pPr>
      <w:r>
        <w:rPr>
          <w:w w:val="105"/>
        </w:rPr>
        <w:t>516.13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40"/>
            <w:col w:w="1117"/>
          </w:cols>
        </w:sectPr>
      </w:pPr>
    </w:p>
    <w:p>
      <w:pPr>
        <w:pStyle w:val="6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67,089.00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67,089.00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12,589.00</w:t>
      </w:r>
      <w:r>
        <w:rPr>
          <w:w w:val="105"/>
        </w:rPr>
        <w:tab/>
      </w:r>
      <w:r>
        <w:rPr>
          <w:w w:val="105"/>
          <w:position w:val="-2"/>
        </w:rPr>
        <w:t>12,589.00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24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-1,670,429.00</w:t>
      </w:r>
      <w:r>
        <w:rPr>
          <w:w w:val="105"/>
          <w:sz w:val="10"/>
        </w:rPr>
        <w:tab/>
      </w:r>
      <w:r>
        <w:rPr>
          <w:w w:val="105"/>
          <w:sz w:val="10"/>
        </w:rPr>
        <w:t>22,374,432.00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1,435,941.51</w:t>
      </w:r>
      <w:r>
        <w:rPr>
          <w:w w:val="105"/>
          <w:sz w:val="10"/>
        </w:rPr>
        <w:tab/>
      </w:r>
      <w:r>
        <w:rPr>
          <w:w w:val="105"/>
          <w:sz w:val="10"/>
        </w:rPr>
        <w:t>2,413,842.31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2,411,442.31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6"/>
        <w:spacing w:before="24"/>
        <w:ind w:left="648"/>
      </w:pPr>
      <w:r>
        <w:br w:type="column"/>
      </w:r>
      <w:r>
        <w:rPr>
          <w:w w:val="105"/>
        </w:rPr>
        <w:t>12,589.00</w:t>
      </w:r>
    </w:p>
    <w:p>
      <w:pPr>
        <w:pStyle w:val="6"/>
        <w:spacing w:before="96"/>
        <w:ind w:left="648"/>
      </w:pPr>
      <w:r>
        <w:rPr>
          <w:w w:val="105"/>
        </w:rPr>
        <w:t>12,589.00</w:t>
      </w:r>
    </w:p>
    <w:p>
      <w:pPr>
        <w:pStyle w:val="6"/>
        <w:spacing w:before="105"/>
        <w:ind w:left="595"/>
      </w:pPr>
      <w:r>
        <w:rPr>
          <w:w w:val="105"/>
        </w:rPr>
        <w:t>393,141.14</w:t>
      </w:r>
    </w:p>
    <w:p>
      <w:pPr>
        <w:pStyle w:val="6"/>
        <w:spacing w:before="54"/>
        <w:ind w:left="619"/>
      </w:pPr>
      <w:r>
        <w:br w:type="column"/>
      </w:r>
      <w:r>
        <w:rPr>
          <w:w w:val="105"/>
        </w:rPr>
        <w:t>12,589.00</w:t>
      </w:r>
    </w:p>
    <w:p>
      <w:pPr>
        <w:pStyle w:val="6"/>
        <w:spacing w:before="96"/>
        <w:ind w:left="619"/>
      </w:pPr>
      <w:r>
        <w:rPr>
          <w:w w:val="105"/>
        </w:rPr>
        <w:t>12,589.00</w:t>
      </w:r>
    </w:p>
    <w:p>
      <w:pPr>
        <w:pStyle w:val="6"/>
        <w:spacing w:before="105"/>
        <w:ind w:left="566"/>
      </w:pPr>
      <w:r>
        <w:rPr>
          <w:w w:val="105"/>
        </w:rPr>
        <w:t>417,189.22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105"/>
        <w:ind w:right="157"/>
        <w:jc w:val="right"/>
      </w:pPr>
      <w:r>
        <w:rPr>
          <w:w w:val="105"/>
        </w:rPr>
        <w:t>6,000.0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6"/>
        <w:spacing w:before="22" w:line="631" w:lineRule="auto"/>
        <w:ind w:left="1540" w:right="-7"/>
      </w:pPr>
      <w:r>
        <w:pict>
          <v:shape id="_x0000_s1036" o:spid="_x0000_s1036" o:spt="202" type="#_x0000_t202" style="position:absolute;left:0pt;margin-left:30.5pt;margin-top:1.1pt;height:61.7pt;width:48.6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29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 w:line="96" w:lineRule="exact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EDIFICIOS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LOCALES</w:t>
      </w:r>
      <w:r>
        <w:rPr>
          <w:spacing w:val="-23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1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6"/>
        <w:spacing w:before="23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50,000.00</w:t>
      </w:r>
    </w:p>
    <w:p>
      <w:pPr>
        <w:pStyle w:val="6"/>
        <w:spacing w:before="23"/>
        <w:jc w:val="right"/>
      </w:pPr>
      <w:r>
        <w:br w:type="column"/>
      </w:r>
      <w:r>
        <w:rPr>
          <w:w w:val="105"/>
        </w:rPr>
        <w:t>-942,737.00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23"/>
        <w:ind w:left="618"/>
      </w:pPr>
      <w:r>
        <w:br w:type="column"/>
      </w:r>
      <w:r>
        <w:rPr>
          <w:w w:val="105"/>
        </w:rPr>
        <w:t>14,263.00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8"/>
      </w:pPr>
      <w:r>
        <w:rPr>
          <w:w w:val="105"/>
        </w:rPr>
        <w:t>50,000.00</w:t>
      </w:r>
    </w:p>
    <w:p>
      <w:pPr>
        <w:pStyle w:val="6"/>
        <w:spacing w:before="23"/>
        <w:jc w:val="right"/>
      </w:pPr>
      <w:r>
        <w:br w:type="column"/>
      </w:r>
      <w:r>
        <w:rPr>
          <w:w w:val="105"/>
        </w:rPr>
        <w:t>-0.87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23"/>
        <w:jc w:val="right"/>
      </w:pPr>
      <w:r>
        <w:br w:type="column"/>
      </w:r>
      <w:r>
        <w:rPr>
          <w:w w:val="105"/>
        </w:rPr>
        <w:t>0.87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23"/>
        <w:jc w:val="right"/>
      </w:pPr>
      <w:r>
        <w:br w:type="column"/>
      </w:r>
      <w:r>
        <w:rPr>
          <w:w w:val="105"/>
        </w:rPr>
        <w:t>0.87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23"/>
        <w:jc w:val="right"/>
      </w:pPr>
      <w:r>
        <w:br w:type="column"/>
      </w:r>
      <w:r>
        <w:rPr>
          <w:w w:val="105"/>
        </w:rPr>
        <w:t>0.87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tabs>
          <w:tab w:val="left" w:pos="1728"/>
        </w:tabs>
        <w:spacing w:before="23"/>
        <w:ind w:left="648"/>
      </w:pPr>
      <w:r>
        <w:br w:type="column"/>
      </w:r>
      <w:r>
        <w:rPr>
          <w:w w:val="105"/>
        </w:rPr>
        <w:t>14,262.13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14,262.13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728"/>
        </w:tabs>
        <w:ind w:left="648"/>
      </w:pPr>
      <w:r>
        <w:rPr>
          <w:w w:val="105"/>
        </w:rPr>
        <w:t>32,625.80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32,625.80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4980"/>
          <w:tab w:val="left" w:pos="6103"/>
          <w:tab w:val="left" w:pos="7272"/>
          <w:tab w:val="left" w:pos="8554"/>
          <w:tab w:val="left" w:pos="9670"/>
          <w:tab w:val="left" w:pos="10750"/>
          <w:tab w:val="right" w:pos="12013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-942,737.00</w:t>
      </w:r>
      <w:r>
        <w:rPr>
          <w:w w:val="105"/>
          <w:sz w:val="10"/>
        </w:rPr>
        <w:tab/>
      </w:r>
      <w:r>
        <w:rPr>
          <w:w w:val="105"/>
          <w:sz w:val="10"/>
        </w:rPr>
        <w:t>64,263.00</w:t>
      </w:r>
      <w:r>
        <w:rPr>
          <w:w w:val="105"/>
          <w:sz w:val="10"/>
        </w:rPr>
        <w:tab/>
      </w:r>
      <w:r>
        <w:rPr>
          <w:w w:val="105"/>
          <w:sz w:val="10"/>
        </w:rPr>
        <w:t>-0.87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</w:p>
    <w:p>
      <w:pPr>
        <w:pStyle w:val="6"/>
        <w:ind w:left="648"/>
      </w:pPr>
      <w:r>
        <w:br w:type="column"/>
      </w:r>
      <w:r>
        <w:rPr>
          <w:w w:val="105"/>
        </w:rPr>
        <w:t>46,887.93</w:t>
      </w:r>
    </w:p>
    <w:p>
      <w:pPr>
        <w:pStyle w:val="6"/>
        <w:spacing w:before="30"/>
        <w:ind w:left="619"/>
      </w:pPr>
      <w:r>
        <w:br w:type="column"/>
      </w:r>
      <w:r>
        <w:rPr>
          <w:w w:val="105"/>
        </w:rPr>
        <w:t>46,887.93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6"/>
        <w:spacing w:before="41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OFICINA</w:t>
      </w:r>
    </w:p>
    <w:p>
      <w:pPr>
        <w:pStyle w:val="6"/>
        <w:spacing w:line="105" w:lineRule="exact"/>
        <w:ind w:left="1540"/>
      </w:pP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BIENES</w:t>
      </w:r>
      <w:r>
        <w:rPr>
          <w:spacing w:val="-2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6"/>
        <w:spacing w:before="187"/>
        <w:jc w:val="right"/>
      </w:pPr>
      <w:r>
        <w:rPr>
          <w:w w:val="105"/>
        </w:rPr>
        <w:t>81,500.00</w:t>
      </w:r>
    </w:p>
    <w:p>
      <w:pPr>
        <w:pStyle w:val="6"/>
        <w:spacing w:before="28"/>
        <w:ind w:left="584"/>
      </w:pPr>
      <w:r>
        <w:br w:type="column"/>
      </w:r>
      <w:r>
        <w:rPr>
          <w:w w:val="105"/>
        </w:rPr>
        <w:t>-81,950.00</w:t>
      </w:r>
    </w:p>
    <w:p>
      <w:pPr>
        <w:pStyle w:val="6"/>
        <w:spacing w:before="187"/>
        <w:ind w:left="619"/>
      </w:pPr>
      <w:r>
        <w:rPr>
          <w:w w:val="105"/>
        </w:rPr>
        <w:t>27,248.00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50.00</w:t>
      </w:r>
    </w:p>
    <w:p>
      <w:pPr>
        <w:pStyle w:val="6"/>
        <w:spacing w:before="187"/>
        <w:ind w:right="1"/>
        <w:jc w:val="right"/>
      </w:pPr>
      <w:r>
        <w:rPr>
          <w:w w:val="105"/>
        </w:rPr>
        <w:t>108,748.00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187"/>
        <w:jc w:val="right"/>
      </w:pP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187"/>
        <w:jc w:val="right"/>
      </w:pP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187"/>
        <w:jc w:val="right"/>
      </w:pP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187"/>
        <w:jc w:val="right"/>
      </w:pPr>
      <w:r>
        <w:rPr>
          <w:w w:val="105"/>
        </w:rPr>
        <w:t>0.00</w:t>
      </w:r>
    </w:p>
    <w:p>
      <w:pPr>
        <w:pStyle w:val="6"/>
        <w:tabs>
          <w:tab w:val="left" w:pos="1913"/>
        </w:tabs>
        <w:spacing w:before="28"/>
        <w:ind w:left="833"/>
      </w:pPr>
      <w:r>
        <w:br w:type="column"/>
      </w:r>
      <w:r>
        <w:rPr>
          <w:w w:val="105"/>
        </w:rPr>
        <w:t>50.00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50.00</w:t>
      </w:r>
    </w:p>
    <w:p>
      <w:pPr>
        <w:pStyle w:val="6"/>
        <w:tabs>
          <w:tab w:val="left" w:pos="1966"/>
        </w:tabs>
        <w:spacing w:before="157"/>
        <w:ind w:left="886"/>
      </w:pPr>
      <w:r>
        <w:rPr>
          <w:w w:val="105"/>
        </w:rPr>
        <w:t>0.50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0.50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18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52" w:space="40"/>
            <w:col w:w="1541" w:space="39"/>
            <w:col w:w="1040" w:space="40"/>
            <w:col w:w="1042" w:space="40"/>
            <w:col w:w="1041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-54,702.00</w:t>
      </w:r>
      <w:r>
        <w:rPr>
          <w:w w:val="105"/>
          <w:sz w:val="10"/>
        </w:rPr>
        <w:tab/>
      </w:r>
      <w:r>
        <w:rPr>
          <w:w w:val="105"/>
          <w:sz w:val="10"/>
        </w:rPr>
        <w:t>108,798.00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54"/>
          <w:tab w:val="left" w:pos="9670"/>
          <w:tab w:val="left" w:pos="10750"/>
          <w:tab w:val="right" w:pos="12013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-997,439.00</w:t>
      </w:r>
      <w:r>
        <w:rPr>
          <w:w w:val="105"/>
          <w:sz w:val="10"/>
        </w:rPr>
        <w:tab/>
      </w:r>
      <w:r>
        <w:rPr>
          <w:w w:val="105"/>
          <w:sz w:val="10"/>
        </w:rPr>
        <w:t>173,061.00</w:t>
      </w:r>
      <w:r>
        <w:rPr>
          <w:w w:val="105"/>
          <w:sz w:val="10"/>
        </w:rPr>
        <w:tab/>
      </w:r>
      <w:r>
        <w:rPr>
          <w:w w:val="105"/>
          <w:sz w:val="10"/>
        </w:rPr>
        <w:t>-0.87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</w:p>
    <w:p>
      <w:pPr>
        <w:tabs>
          <w:tab w:val="left" w:pos="4980"/>
          <w:tab w:val="left" w:pos="6103"/>
          <w:tab w:val="left" w:pos="7219"/>
          <w:tab w:val="left" w:pos="8554"/>
          <w:tab w:val="left" w:pos="9670"/>
          <w:tab w:val="left" w:pos="10750"/>
          <w:tab w:val="right" w:pos="12013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-997,439.00</w:t>
      </w:r>
      <w:r>
        <w:rPr>
          <w:w w:val="105"/>
          <w:sz w:val="10"/>
        </w:rPr>
        <w:tab/>
      </w:r>
      <w:r>
        <w:rPr>
          <w:w w:val="105"/>
          <w:sz w:val="10"/>
        </w:rPr>
        <w:t>173,061.00</w:t>
      </w:r>
      <w:r>
        <w:rPr>
          <w:w w:val="105"/>
          <w:sz w:val="10"/>
        </w:rPr>
        <w:tab/>
      </w:r>
      <w:r>
        <w:rPr>
          <w:w w:val="105"/>
          <w:sz w:val="10"/>
        </w:rPr>
        <w:t>-0.87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  <w:r>
        <w:rPr>
          <w:w w:val="105"/>
          <w:sz w:val="10"/>
        </w:rPr>
        <w:tab/>
      </w:r>
      <w:r>
        <w:rPr>
          <w:w w:val="105"/>
          <w:sz w:val="10"/>
        </w:rPr>
        <w:t>0.87</w:t>
      </w:r>
    </w:p>
    <w:p>
      <w:pPr>
        <w:pStyle w:val="3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50.50</w:t>
      </w:r>
    </w:p>
    <w:p>
      <w:pPr>
        <w:pStyle w:val="6"/>
        <w:spacing w:before="96"/>
        <w:ind w:right="1"/>
        <w:jc w:val="right"/>
      </w:pPr>
      <w:r>
        <w:rPr>
          <w:w w:val="105"/>
        </w:rPr>
        <w:t>46,938.43</w:t>
      </w:r>
    </w:p>
    <w:p>
      <w:pPr>
        <w:pStyle w:val="6"/>
        <w:spacing w:before="105"/>
        <w:ind w:right="1"/>
        <w:jc w:val="right"/>
      </w:pPr>
      <w:r>
        <w:rPr>
          <w:w w:val="105"/>
        </w:rPr>
        <w:t>46,938.43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50.50</w:t>
      </w:r>
    </w:p>
    <w:p>
      <w:pPr>
        <w:pStyle w:val="6"/>
        <w:spacing w:before="96"/>
        <w:ind w:right="1"/>
        <w:jc w:val="right"/>
      </w:pPr>
      <w:r>
        <w:rPr>
          <w:w w:val="105"/>
        </w:rPr>
        <w:t>46,938.43</w:t>
      </w:r>
    </w:p>
    <w:p>
      <w:pPr>
        <w:pStyle w:val="6"/>
        <w:spacing w:before="105"/>
        <w:ind w:right="1"/>
        <w:jc w:val="right"/>
      </w:pPr>
      <w:r>
        <w:rPr>
          <w:w w:val="105"/>
        </w:rPr>
        <w:t>46,938.43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39"/>
            <w:col w:w="1117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26"/>
        <w:ind w:left="380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</w:t>
      </w:r>
      <w:r>
        <w:rPr>
          <w:spacing w:val="-5"/>
          <w:w w:val="105"/>
        </w:rPr>
        <w:t xml:space="preserve"> </w:t>
      </w:r>
      <w:r>
        <w:rPr>
          <w:w w:val="105"/>
        </w:rPr>
        <w:t>PRODUCTOS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ACCS.</w:t>
      </w:r>
      <w:r>
        <w:rPr>
          <w:spacing w:val="-4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6"/>
        <w:spacing w:before="30" w:line="312" w:lineRule="auto"/>
        <w:ind w:left="1540" w:right="516"/>
      </w:pPr>
      <w:r>
        <w:rPr>
          <w:w w:val="105"/>
        </w:rPr>
        <w:t>CABLEADO ESTRUCTURADO DE REDES</w:t>
      </w:r>
      <w:r>
        <w:rPr>
          <w:spacing w:val="-24"/>
          <w:w w:val="105"/>
        </w:rPr>
        <w:t xml:space="preserve"> </w:t>
      </w:r>
      <w:r>
        <w:rPr>
          <w:w w:val="105"/>
        </w:rPr>
        <w:t>INFORMÁTICAS</w:t>
      </w:r>
      <w:r>
        <w:rPr>
          <w:spacing w:val="-1"/>
          <w:w w:val="105"/>
        </w:rPr>
        <w:t xml:space="preserve"> </w:t>
      </w:r>
      <w:r>
        <w:rPr>
          <w:w w:val="105"/>
        </w:rPr>
        <w:t>Y TELEFÓNICAS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6"/>
        <w:spacing w:line="108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6"/>
        <w:spacing w:before="96"/>
        <w:ind w:left="701"/>
      </w:pPr>
      <w:r>
        <w:rPr>
          <w:w w:val="105"/>
        </w:rPr>
        <w:t>7,000.00</w:t>
      </w:r>
    </w:p>
    <w:p>
      <w:pPr>
        <w:pStyle w:val="6"/>
        <w:spacing w:before="105"/>
        <w:ind w:left="701"/>
      </w:pPr>
      <w:r>
        <w:rPr>
          <w:w w:val="105"/>
        </w:rPr>
        <w:t>7,000.00</w:t>
      </w:r>
    </w:p>
    <w:p>
      <w:pPr>
        <w:pStyle w:val="6"/>
        <w:spacing w:before="23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6"/>
        <w:spacing w:before="96"/>
        <w:ind w:left="672"/>
      </w:pPr>
      <w:r>
        <w:rPr>
          <w:w w:val="105"/>
        </w:rPr>
        <w:t>7,000.00</w:t>
      </w:r>
    </w:p>
    <w:p>
      <w:pPr>
        <w:pStyle w:val="6"/>
        <w:spacing w:before="105"/>
        <w:ind w:left="672"/>
      </w:pPr>
      <w:r>
        <w:rPr>
          <w:w w:val="105"/>
        </w:rPr>
        <w:t>7,000.00</w:t>
      </w:r>
    </w:p>
    <w:p>
      <w:pPr>
        <w:spacing w:before="0" w:line="108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left="827"/>
      </w:pPr>
      <w:r>
        <w:rPr>
          <w:w w:val="105"/>
        </w:rPr>
        <w:t>0.0</w:t>
      </w:r>
    </w:p>
    <w:p>
      <w:pPr>
        <w:pStyle w:val="6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6"/>
        <w:tabs>
          <w:tab w:val="left" w:pos="393"/>
          <w:tab w:val="left" w:pos="807"/>
          <w:tab w:val="left" w:pos="1159"/>
        </w:tabs>
        <w:spacing w:before="27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ORGANISMOS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>
      <w:pPr>
        <w:pStyle w:val="6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4"/>
        <w:ind w:left="380"/>
      </w:pPr>
      <w:r>
        <w:br w:type="column"/>
      </w:r>
      <w:r>
        <w:rPr>
          <w:w w:val="105"/>
        </w:rPr>
        <w:t>6,449.24</w:t>
      </w:r>
      <w:r>
        <w:rPr>
          <w:w w:val="105"/>
        </w:rPr>
        <w:tab/>
      </w:r>
      <w:r>
        <w:rPr>
          <w:w w:val="105"/>
          <w:position w:val="-2"/>
        </w:rPr>
        <w:t>6,449.24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24"/>
        <w:ind w:left="701"/>
      </w:pPr>
      <w:r>
        <w:br w:type="column"/>
      </w:r>
      <w:r>
        <w:rPr>
          <w:w w:val="105"/>
        </w:rPr>
        <w:t>6,449.24</w:t>
      </w:r>
    </w:p>
    <w:p>
      <w:pPr>
        <w:pStyle w:val="6"/>
        <w:spacing w:before="96"/>
        <w:ind w:left="701"/>
      </w:pPr>
      <w:r>
        <w:rPr>
          <w:w w:val="105"/>
        </w:rPr>
        <w:t>6,449.24</w:t>
      </w:r>
    </w:p>
    <w:p>
      <w:pPr>
        <w:pStyle w:val="6"/>
        <w:spacing w:before="105"/>
        <w:ind w:left="701"/>
      </w:pPr>
      <w:r>
        <w:rPr>
          <w:w w:val="105"/>
        </w:rPr>
        <w:t>6,449.24</w:t>
      </w:r>
    </w:p>
    <w:p>
      <w:pPr>
        <w:pStyle w:val="6"/>
        <w:spacing w:before="54"/>
        <w:ind w:left="672"/>
      </w:pPr>
      <w:r>
        <w:br w:type="column"/>
      </w:r>
      <w:r>
        <w:rPr>
          <w:w w:val="105"/>
        </w:rPr>
        <w:t>6,449.24</w:t>
      </w:r>
    </w:p>
    <w:p>
      <w:pPr>
        <w:pStyle w:val="6"/>
        <w:spacing w:before="96"/>
        <w:ind w:left="672"/>
      </w:pPr>
      <w:r>
        <w:rPr>
          <w:w w:val="105"/>
        </w:rPr>
        <w:t>6,449.24</w:t>
      </w:r>
    </w:p>
    <w:p>
      <w:pPr>
        <w:pStyle w:val="6"/>
        <w:spacing w:before="105"/>
        <w:ind w:left="672"/>
      </w:pPr>
      <w:r>
        <w:rPr>
          <w:w w:val="105"/>
        </w:rPr>
        <w:t>6,449.24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6"/>
        <w:spacing w:before="36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6"/>
        <w:spacing w:before="36"/>
        <w:ind w:left="453"/>
      </w:pPr>
      <w:r>
        <w:br w:type="column"/>
      </w:r>
      <w:r>
        <w:rPr>
          <w:w w:val="105"/>
        </w:rPr>
        <w:t>-2,667,868.00</w:t>
      </w:r>
    </w:p>
    <w:p>
      <w:pPr>
        <w:pStyle w:val="6"/>
        <w:spacing w:before="36"/>
        <w:ind w:left="436"/>
      </w:pPr>
      <w:r>
        <w:br w:type="column"/>
      </w:r>
      <w:r>
        <w:rPr>
          <w:w w:val="105"/>
        </w:rPr>
        <w:t>22,604,493.00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-0.87</w:t>
      </w:r>
    </w:p>
    <w:p>
      <w:pPr>
        <w:pStyle w:val="6"/>
        <w:spacing w:before="36"/>
        <w:ind w:left="486"/>
      </w:pPr>
      <w:r>
        <w:br w:type="column"/>
      </w:r>
      <w:r>
        <w:rPr>
          <w:w w:val="105"/>
        </w:rPr>
        <w:t>1,435,942.38</w:t>
      </w:r>
    </w:p>
    <w:p>
      <w:pPr>
        <w:pStyle w:val="6"/>
        <w:spacing w:before="36"/>
        <w:ind w:left="488"/>
      </w:pPr>
      <w:r>
        <w:br w:type="column"/>
      </w:r>
      <w:r>
        <w:rPr>
          <w:w w:val="105"/>
        </w:rPr>
        <w:t>2,413,843.18</w:t>
      </w:r>
    </w:p>
    <w:p>
      <w:pPr>
        <w:pStyle w:val="6"/>
        <w:spacing w:before="36"/>
        <w:ind w:left="488"/>
      </w:pPr>
      <w:r>
        <w:br w:type="column"/>
      </w:r>
      <w:r>
        <w:rPr>
          <w:w w:val="105"/>
        </w:rPr>
        <w:t>2,411,443.18</w:t>
      </w:r>
    </w:p>
    <w:p>
      <w:pPr>
        <w:pStyle w:val="6"/>
        <w:tabs>
          <w:tab w:val="left" w:pos="1677"/>
        </w:tabs>
        <w:spacing w:before="36"/>
        <w:ind w:left="597"/>
      </w:pPr>
      <w:r>
        <w:br w:type="column"/>
      </w:r>
      <w:r>
        <w:rPr>
          <w:w w:val="105"/>
        </w:rPr>
        <w:t>453,528.81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477,576.89</w:t>
      </w:r>
    </w:p>
    <w:p>
      <w:pPr>
        <w:pStyle w:val="6"/>
        <w:spacing w:before="36"/>
        <w:ind w:left="643"/>
      </w:pPr>
      <w:r>
        <w:br w:type="column"/>
      </w:r>
      <w:r>
        <w:rPr>
          <w:w w:val="105"/>
        </w:rPr>
        <w:t>6,000.0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39"/>
            <w:col w:w="1040" w:space="40"/>
            <w:col w:w="1040" w:space="40"/>
            <w:col w:w="2151" w:space="40"/>
            <w:col w:w="1118"/>
          </w:cols>
        </w:sectPr>
      </w:pPr>
    </w:p>
    <w:p>
      <w:pPr>
        <w:pStyle w:val="3"/>
        <w:tabs>
          <w:tab w:val="left" w:pos="1659"/>
        </w:tabs>
        <w:spacing w:before="26"/>
        <w:ind w:left="886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5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29"/>
        <w:gridCol w:w="330"/>
        <w:gridCol w:w="2481"/>
        <w:gridCol w:w="1947"/>
        <w:gridCol w:w="1032"/>
        <w:gridCol w:w="1265"/>
        <w:gridCol w:w="936"/>
        <w:gridCol w:w="1079"/>
        <w:gridCol w:w="1080"/>
        <w:gridCol w:w="1188"/>
        <w:gridCol w:w="1096"/>
        <w:gridCol w:w="111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1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947" w:type="dxa"/>
          </w:tcPr>
          <w:p>
            <w:pPr>
              <w:pStyle w:val="9"/>
              <w:spacing w:before="0"/>
              <w:ind w:left="10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1032" w:type="dxa"/>
          </w:tcPr>
          <w:p>
            <w:pPr>
              <w:pStyle w:val="9"/>
              <w:spacing w:before="0"/>
              <w:ind w:left="3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-14,593.00</w:t>
            </w:r>
          </w:p>
        </w:tc>
        <w:tc>
          <w:tcPr>
            <w:tcW w:w="1265" w:type="dxa"/>
          </w:tcPr>
          <w:p>
            <w:pPr>
              <w:pStyle w:val="9"/>
              <w:spacing w:before="0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1,475,303.00</w:t>
            </w:r>
          </w:p>
        </w:tc>
        <w:tc>
          <w:tcPr>
            <w:tcW w:w="936" w:type="dxa"/>
          </w:tcPr>
          <w:p>
            <w:pPr>
              <w:pStyle w:val="9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120,996.73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120,996.73</w:t>
            </w:r>
          </w:p>
        </w:tc>
        <w:tc>
          <w:tcPr>
            <w:tcW w:w="1188" w:type="dxa"/>
          </w:tcPr>
          <w:p>
            <w:pPr>
              <w:pStyle w:val="9"/>
              <w:spacing w:before="0"/>
              <w:ind w:left="3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120,996.73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90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429.25</w:t>
            </w:r>
          </w:p>
        </w:tc>
        <w:tc>
          <w:tcPr>
            <w:tcW w:w="1118" w:type="dxa"/>
          </w:tcPr>
          <w:p>
            <w:pPr>
              <w:pStyle w:val="9"/>
              <w:spacing w:before="30" w:line="96" w:lineRule="exact"/>
              <w:ind w:left="37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429.25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7" o:spid="_x0000_s1037" o:spt="1" style="position:absolute;left:0pt;margin-left:18pt;margin-top:11.2pt;height:2.5pt;width:756pt;mso-position-horizontal-relative:page;mso-wrap-distance-bottom:0pt;mso-wrap-distance-top:0pt;z-index:-251461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pict>
          <v:shape id="_x0000_s1038" o:spid="_x0000_s1038" o:spt="202" type="#_x0000_t202" style="position:absolute;left:0pt;margin-left:18pt;margin-top:-121.95pt;height:117.9pt;width:75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1"/>
                    <w:gridCol w:w="1396"/>
                    <w:gridCol w:w="1007"/>
                    <w:gridCol w:w="1266"/>
                    <w:gridCol w:w="937"/>
                    <w:gridCol w:w="1082"/>
                    <w:gridCol w:w="1082"/>
                    <w:gridCol w:w="1124"/>
                    <w:gridCol w:w="1097"/>
                    <w:gridCol w:w="1186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3,946.67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3,946.67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3,946.67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5,330.83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5,330.83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-8,494.00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2,978,406.00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215,911.67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215,911.67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215,911.67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789.02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789.02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2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165,181.16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165,181.16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165,181.16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5,851.20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5,851.20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12,649.78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12,649.78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9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19,736.94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19,736.94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19,736.94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49.36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49.36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pict>
          <v:shape id="_x0000_s1039" o:spid="_x0000_s1039" o:spt="202" type="#_x0000_t202" style="position:absolute;left:0pt;margin-left:260.55pt;margin-top:-10.55pt;height:7.35pt;width:51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936"/>
                    <w:gridCol w:w="1079"/>
                    <w:gridCol w:w="1080"/>
                    <w:gridCol w:w="1121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9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-23,087.00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5,466,765.00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546,398.17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546,398.17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546,398.17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25,099.44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25,099.44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1,277,239.00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1,277,239.00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79"/>
      </w:pPr>
      <w:r>
        <w:rPr>
          <w:w w:val="105"/>
        </w:rPr>
        <w:t>10,561.58</w:t>
      </w:r>
      <w:r>
        <w:rPr>
          <w:w w:val="105"/>
        </w:rPr>
        <w:tab/>
      </w:r>
      <w:r>
        <w:rPr>
          <w:w w:val="105"/>
          <w:position w:val="-2"/>
        </w:rPr>
        <w:t>10,561.58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040" o:spid="_x0000_s1040" o:spt="202" type="#_x0000_t202" style="position:absolute;left:0pt;margin-left:260.55pt;margin-top:1.2pt;height:17.9pt;width:513.9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78"/>
                    <w:gridCol w:w="1264"/>
                    <w:gridCol w:w="935"/>
                    <w:gridCol w:w="1079"/>
                    <w:gridCol w:w="1079"/>
                    <w:gridCol w:w="1121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1,277,239.00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1,277,239.00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10,561.58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8" w:right="3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10,561.58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1,254,152.00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6,744,004.00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546,398.17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546,398.17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2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546,398.17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35,661.02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8" w:right="3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35,661.02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25"/>
        <w:gridCol w:w="1046"/>
        <w:gridCol w:w="1227"/>
        <w:gridCol w:w="989"/>
        <w:gridCol w:w="1055"/>
        <w:gridCol w:w="1081"/>
        <w:gridCol w:w="1162"/>
        <w:gridCol w:w="1096"/>
        <w:gridCol w:w="111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25" w:type="dxa"/>
          </w:tcPr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46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62" w:type="dxa"/>
          </w:tcPr>
          <w:p>
            <w:pPr>
              <w:pStyle w:val="9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30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25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4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62" w:type="dxa"/>
          </w:tcPr>
          <w:p>
            <w:pPr>
              <w:pStyle w:val="9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9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104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4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4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89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162" w:type="dxa"/>
          </w:tcPr>
          <w:p>
            <w:pPr>
              <w:pStyle w:val="9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9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104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-7,744.00</w:t>
            </w:r>
          </w:p>
        </w:tc>
        <w:tc>
          <w:tcPr>
            <w:tcW w:w="122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313,655.00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714.00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24,847.74</w:t>
            </w:r>
          </w:p>
        </w:tc>
        <w:tc>
          <w:tcPr>
            <w:tcW w:w="11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24,847.74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0.65</w:t>
            </w:r>
          </w:p>
        </w:tc>
        <w:tc>
          <w:tcPr>
            <w:tcW w:w="1119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35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714.65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2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1046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-4,571.00</w:t>
            </w:r>
          </w:p>
        </w:tc>
        <w:tc>
          <w:tcPr>
            <w:tcW w:w="1227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183,709.00</w:t>
            </w:r>
          </w:p>
        </w:tc>
        <w:tc>
          <w:tcPr>
            <w:tcW w:w="989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11,270.00</w:t>
            </w:r>
          </w:p>
        </w:tc>
        <w:tc>
          <w:tcPr>
            <w:tcW w:w="1162" w:type="dxa"/>
          </w:tcPr>
          <w:p>
            <w:pPr>
              <w:pStyle w:val="9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11,270.00</w:t>
            </w:r>
          </w:p>
        </w:tc>
        <w:tc>
          <w:tcPr>
            <w:tcW w:w="1096" w:type="dxa"/>
          </w:tcPr>
          <w:p>
            <w:pPr>
              <w:pStyle w:val="9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0.63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0.63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104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40,005.74</w:t>
            </w:r>
          </w:p>
        </w:tc>
        <w:tc>
          <w:tcPr>
            <w:tcW w:w="11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40,005.74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799.75</w:t>
            </w:r>
          </w:p>
        </w:tc>
        <w:tc>
          <w:tcPr>
            <w:tcW w:w="1119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35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799.75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2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104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89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18,800.28</w:t>
            </w:r>
          </w:p>
        </w:tc>
        <w:tc>
          <w:tcPr>
            <w:tcW w:w="1162" w:type="dxa"/>
          </w:tcPr>
          <w:p>
            <w:pPr>
              <w:pStyle w:val="9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18,800.28</w:t>
            </w:r>
          </w:p>
        </w:tc>
        <w:tc>
          <w:tcPr>
            <w:tcW w:w="1096" w:type="dxa"/>
          </w:tcPr>
          <w:p>
            <w:pPr>
              <w:pStyle w:val="9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809.70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5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809.70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25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4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1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2,787.90</w:t>
            </w:r>
          </w:p>
        </w:tc>
        <w:tc>
          <w:tcPr>
            <w:tcW w:w="1162" w:type="dxa"/>
          </w:tcPr>
          <w:p>
            <w:pPr>
              <w:pStyle w:val="9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2,787.90</w:t>
            </w:r>
          </w:p>
        </w:tc>
        <w:tc>
          <w:tcPr>
            <w:tcW w:w="1096" w:type="dxa"/>
          </w:tcPr>
          <w:p>
            <w:pPr>
              <w:pStyle w:val="9"/>
              <w:ind w:right="404"/>
              <w:rPr>
                <w:sz w:val="10"/>
              </w:rPr>
            </w:pPr>
            <w:r>
              <w:rPr>
                <w:w w:val="105"/>
                <w:sz w:val="10"/>
              </w:rPr>
              <w:t>54.84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64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54.84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pict>
          <v:shape id="_x0000_s1041" o:spid="_x0000_s1041" o:spt="202" type="#_x0000_t202" style="position:absolute;left:0pt;margin-left:264.5pt;margin-top:-10.55pt;height:7.35pt;width:510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6"/>
                    <w:gridCol w:w="963"/>
                    <w:gridCol w:w="1054"/>
                    <w:gridCol w:w="1081"/>
                    <w:gridCol w:w="1149"/>
                    <w:gridCol w:w="1096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-12,315.00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741,579.00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0"/>
                          <w:ind w:left="426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14,468.00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109,197.66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9"/>
                          <w:spacing w:before="0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109,197.66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1,665.57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2,379.57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118,000.00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118,000.00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118,000.00</w:t>
      </w:r>
      <w:r>
        <w:rPr>
          <w:w w:val="105"/>
          <w:sz w:val="10"/>
        </w:rPr>
        <w:tab/>
      </w:r>
      <w:r>
        <w:rPr>
          <w:w w:val="105"/>
          <w:sz w:val="10"/>
        </w:rPr>
        <w:t>118,000.00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  <w:r>
        <w:pict>
          <v:rect id="_x0000_s1042" o:spid="_x0000_s1042" o:spt="1" style="position:absolute;left:0pt;margin-left:18pt;margin-top:168pt;height:2.5pt;width:756pt;mso-position-horizontal-relative:page;mso-position-vertical-relative:page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1482"/>
        <w:gridCol w:w="1098"/>
        <w:gridCol w:w="1226"/>
        <w:gridCol w:w="1081"/>
        <w:gridCol w:w="1080"/>
        <w:gridCol w:w="1080"/>
        <w:gridCol w:w="1095"/>
        <w:gridCol w:w="1003"/>
        <w:gridCol w:w="1157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1" w:type="dxa"/>
          </w:tcPr>
          <w:p>
            <w:pPr>
              <w:pStyle w:val="9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82" w:type="dxa"/>
          </w:tcPr>
          <w:p>
            <w:pPr>
              <w:pStyle w:val="9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368,000.00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-103,000.00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265,000.00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63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23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30" w:line="104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9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82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8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3" o:spid="_x0000_s1043" o:spt="1" style="position:absolute;left:0pt;margin-left:18pt;margin-top:11.2pt;height:2.5pt;width:756pt;mso-position-horizontal-relative:page;mso-wrap-distance-bottom:0pt;mso-wrap-distance-top:0pt;z-index:-251460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44" o:spid="_x0000_s1044" o:spt="1" style="position:absolute;left:0pt;margin-left:18pt;margin-top:-7.3pt;height:2.5pt;width:756pt;mso-position-horizontal-relative:page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5" o:spid="_x0000_s1045" o:spt="202" type="#_x0000_t202" style="position:absolute;left:0pt;margin-left:168.35pt;margin-top:-6.05pt;height:373.85pt;width:605.6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1"/>
                    <w:gridCol w:w="1058"/>
                    <w:gridCol w:w="1264"/>
                    <w:gridCol w:w="961"/>
                    <w:gridCol w:w="1053"/>
                    <w:gridCol w:w="1079"/>
                    <w:gridCol w:w="1121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342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234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647"/>
                            <w:tab w:val="left" w:pos="10727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141,000.00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141,000.00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3,032.26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1,121,894.00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143,685.00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1,265,579.00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14,468.00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156,197.66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2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156,197.66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4,697.83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8,611.83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37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-79,800.00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319,872.00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21,229.00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21,229.00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21,229.00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3.55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7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3.55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2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832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3,148.39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</w:tabs>
                          <w:spacing w:before="0"/>
                          <w:ind w:left="-10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-156,800.00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500,500.00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28,700.00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37.10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37.10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1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2242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left="377" w:right="3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77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left="5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4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ind w:left="4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42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293,031.00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72,473.00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365,504.00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27,236.29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27,236.29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4,070.54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2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377"/>
                            <w:tab w:val="left" w:pos="7404"/>
                            <w:tab w:val="left" w:pos="8484"/>
                            <w:tab w:val="right" w:pos="10016"/>
                          </w:tabs>
                          <w:spacing w:before="383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35,710.00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209,450.00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11,730.00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11,730.00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0.36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0.68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263.69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23,914.50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70,584.17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70,584.17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6,698.15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7,467.94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42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1,321.21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ind w:left="-5"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1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5,227.90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5,227.90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1,034.57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1,060.32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42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18,124.32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155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726"/>
                            <w:tab w:val="left" w:pos="10806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967.74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049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  <w:tab w:val="left" w:pos="2996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-178,000.00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2,192,321.00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-203,238.00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1,989,083.00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81,382.50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217,450.31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2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217,450.31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12,818.74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19,092.06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37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7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</w:tabs>
                          <w:spacing w:before="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4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308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368,000.00</w:t>
      </w:r>
      <w:r>
        <w:rPr>
          <w:w w:val="105"/>
          <w:sz w:val="10"/>
        </w:rPr>
        <w:tab/>
      </w:r>
      <w:r>
        <w:rPr>
          <w:w w:val="105"/>
          <w:sz w:val="10"/>
        </w:rPr>
        <w:t>-103,000.00</w:t>
      </w:r>
      <w:r>
        <w:rPr>
          <w:w w:val="105"/>
          <w:sz w:val="10"/>
        </w:rPr>
        <w:tab/>
      </w:r>
      <w:r>
        <w:rPr>
          <w:w w:val="105"/>
          <w:sz w:val="10"/>
        </w:rPr>
        <w:t>265,000.00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6"/>
        <w:tabs>
          <w:tab w:val="left" w:pos="733"/>
          <w:tab w:val="left" w:pos="1147"/>
          <w:tab w:val="left" w:pos="1499"/>
        </w:tabs>
        <w:spacing w:before="73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141,000.00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141,000.00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47,000.00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47,000.00</w:t>
      </w:r>
    </w:p>
    <w:p>
      <w:pPr>
        <w:pStyle w:val="6"/>
        <w:spacing w:before="70"/>
        <w:ind w:left="380"/>
      </w:pPr>
      <w:r>
        <w:br w:type="column"/>
      </w:r>
      <w:r>
        <w:rPr>
          <w:w w:val="105"/>
        </w:rPr>
        <w:t>3,032.26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185"/>
            <w:col w:w="893" w:space="187"/>
            <w:col w:w="893" w:space="478"/>
            <w:col w:w="604" w:space="476"/>
            <w:col w:w="604" w:space="238"/>
            <w:col w:w="841" w:space="240"/>
            <w:col w:w="841" w:space="322"/>
            <w:col w:w="2984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spacing w:before="38"/>
        <w:ind w:left="1539"/>
      </w:pPr>
      <w:r>
        <w:pict>
          <v:shape id="_x0000_s1046" o:spid="_x0000_s1046" o:spt="202" type="#_x0000_t202" style="position:absolute;left:0pt;margin-left:30.55pt;margin-top:1.85pt;height:253.45pt;width:48.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5"/>
        <w:rPr>
          <w:sz w:val="17"/>
        </w:rPr>
      </w:pPr>
    </w:p>
    <w:p>
      <w:pPr>
        <w:pStyle w:val="6"/>
        <w:spacing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11,100.00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11,100.00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702"/>
      </w:pPr>
      <w:r>
        <w:rPr>
          <w:w w:val="105"/>
        </w:rPr>
        <w:t>3,148.39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6"/>
        <w:spacing w:before="4"/>
        <w:rPr>
          <w:sz w:val="17"/>
        </w:rPr>
      </w:pPr>
    </w:p>
    <w:p>
      <w:pPr>
        <w:pStyle w:val="6"/>
        <w:spacing w:line="314" w:lineRule="auto"/>
        <w:ind w:left="1540" w:right="565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05" w:lineRule="exact"/>
        <w:ind w:left="1540"/>
      </w:pPr>
      <w:r>
        <w:rPr>
          <w:w w:val="105"/>
        </w:rPr>
        <w:t>JORNALES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618"/>
      </w:pPr>
      <w:r>
        <w:rPr>
          <w:w w:val="105"/>
        </w:rPr>
        <w:t>23,388.00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619"/>
      </w:pPr>
      <w:r>
        <w:rPr>
          <w:w w:val="105"/>
        </w:rPr>
        <w:t>23,388.00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886"/>
      </w:pPr>
      <w:r>
        <w:rPr>
          <w:w w:val="105"/>
        </w:rPr>
        <w:t>0.90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6"/>
        <w:spacing w:before="4"/>
        <w:rPr>
          <w:sz w:val="17"/>
        </w:rPr>
      </w:pPr>
    </w:p>
    <w:p>
      <w:pPr>
        <w:pStyle w:val="6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line="103" w:lineRule="exact"/>
        <w:ind w:left="1540"/>
      </w:pPr>
      <w:r>
        <w:rPr>
          <w:w w:val="105"/>
        </w:rPr>
        <w:t>AGUINALDO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1,500.00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291.00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72"/>
      </w:pPr>
      <w:r>
        <w:rPr>
          <w:w w:val="105"/>
        </w:rPr>
        <w:t>1,791.00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887"/>
      </w:pPr>
      <w:r>
        <w:rPr>
          <w:w w:val="105"/>
        </w:rPr>
        <w:t>0.68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1" w:space="39"/>
            <w:col w:w="1040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122,007.00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565"/>
      </w:pPr>
      <w:r>
        <w:rPr>
          <w:w w:val="105"/>
        </w:rPr>
        <w:t>122,007.00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24,417.95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9"/>
      </w:pPr>
      <w:r>
        <w:rPr>
          <w:w w:val="105"/>
        </w:rPr>
        <w:t>24,417.95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781"/>
      </w:pPr>
      <w:r>
        <w:rPr>
          <w:w w:val="105"/>
        </w:rPr>
        <w:t>926.56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268"/>
            <w:col w:w="2013" w:space="39"/>
            <w:col w:w="1043" w:space="39"/>
            <w:col w:w="1038" w:space="40"/>
            <w:col w:w="1043" w:space="39"/>
            <w:col w:w="1040" w:space="40"/>
            <w:col w:w="1039" w:space="40"/>
            <w:col w:w="1040" w:space="39"/>
            <w:col w:w="3308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6"/>
        <w:rPr>
          <w:sz w:val="24"/>
        </w:rPr>
      </w:pPr>
    </w:p>
    <w:p>
      <w:pPr>
        <w:pStyle w:val="6"/>
        <w:tabs>
          <w:tab w:val="left" w:pos="2382"/>
          <w:tab w:val="left" w:pos="3506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-100,238.00</w:t>
      </w:r>
      <w:r>
        <w:rPr>
          <w:w w:val="105"/>
        </w:rPr>
        <w:tab/>
      </w:r>
      <w:r>
        <w:rPr>
          <w:w w:val="105"/>
        </w:rPr>
        <w:t>1,836,083.00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81,382.50</w:t>
      </w:r>
      <w:r>
        <w:rPr>
          <w:w w:val="105"/>
        </w:rPr>
        <w:tab/>
      </w:r>
      <w:r>
        <w:rPr>
          <w:w w:val="105"/>
        </w:rPr>
        <w:t>202,450.31</w:t>
      </w:r>
      <w:r>
        <w:rPr>
          <w:w w:val="105"/>
        </w:rPr>
        <w:tab/>
      </w:r>
      <w:r>
        <w:rPr>
          <w:spacing w:val="-1"/>
          <w:w w:val="105"/>
        </w:rPr>
        <w:t>202,450.31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650"/>
      </w:pPr>
      <w:r>
        <w:rPr>
          <w:w w:val="105"/>
        </w:rPr>
        <w:t>11,851.00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6"/>
        <w:spacing w:before="41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618"/>
      </w:pPr>
      <w:r>
        <w:br w:type="column"/>
      </w:r>
      <w:r>
        <w:rPr>
          <w:w w:val="105"/>
        </w:rPr>
        <w:t>75,000.00</w:t>
      </w:r>
    </w:p>
    <w:p>
      <w:pPr>
        <w:pStyle w:val="6"/>
        <w:spacing w:before="28"/>
        <w:ind w:left="619"/>
      </w:pPr>
      <w:r>
        <w:br w:type="column"/>
      </w:r>
      <w:r>
        <w:rPr>
          <w:w w:val="105"/>
        </w:rPr>
        <w:t>75,000.00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618"/>
      </w:pPr>
      <w:r>
        <w:br w:type="column"/>
      </w:r>
      <w:r>
        <w:rPr>
          <w:w w:val="105"/>
        </w:rPr>
        <w:t>15,000.00</w:t>
      </w:r>
    </w:p>
    <w:p>
      <w:pPr>
        <w:pStyle w:val="6"/>
        <w:spacing w:before="28"/>
        <w:ind w:left="619"/>
      </w:pPr>
      <w:r>
        <w:br w:type="column"/>
      </w:r>
      <w:r>
        <w:rPr>
          <w:w w:val="105"/>
        </w:rPr>
        <w:t>15,000.00</w:t>
      </w:r>
    </w:p>
    <w:p>
      <w:pPr>
        <w:pStyle w:val="6"/>
        <w:spacing w:before="28"/>
        <w:ind w:left="781"/>
      </w:pPr>
      <w:r>
        <w:br w:type="column"/>
      </w:r>
      <w:r>
        <w:rPr>
          <w:w w:val="105"/>
        </w:rPr>
        <w:t>967.74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spacing w:before="10"/>
        <w:ind w:left="0" w:right="51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6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256,000.00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ind w:left="532"/>
      </w:pPr>
      <w:r>
        <w:rPr>
          <w:w w:val="105"/>
        </w:rPr>
        <w:t>-178,000.00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ind w:left="620"/>
      </w:pPr>
      <w:r>
        <w:rPr>
          <w:w w:val="105"/>
        </w:rPr>
        <w:t>78,000.00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ind w:left="886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0" w:space="39"/>
            <w:col w:w="1041" w:space="40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0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6"/>
        <w:rPr>
          <w:sz w:val="16"/>
        </w:rPr>
      </w:pPr>
    </w:p>
    <w:p>
      <w:pPr>
        <w:pStyle w:val="8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6"/>
        <w:spacing w:before="35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6"/>
        <w:spacing w:before="35"/>
        <w:ind w:left="1539"/>
      </w:pP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7" o:spid="_x0000_s1047" o:spt="1" style="position:absolute;left:0pt;margin-left:18pt;margin-top:11.2pt;height:2.5pt;width:756pt;mso-position-horizontal-relative:page;mso-wrap-distance-bottom:0pt;mso-wrap-distance-top:0pt;z-index:-2514595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line="91" w:lineRule="exact"/>
        <w:ind w:left="1540"/>
      </w:pPr>
      <w:r>
        <w:pict>
          <v:rect id="_x0000_s1048" o:spid="_x0000_s1048" o:spt="1" style="position:absolute;left:0pt;margin-left:18pt;margin-top:-7.3pt;height:2.5pt;width:756pt;mso-position-horizontal-relative:page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9" o:spid="_x0000_s1049" o:spt="202" type="#_x0000_t202" style="position:absolute;left:0pt;margin-left:168.35pt;margin-top:-7.3pt;height:383.75pt;width:606.6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62"/>
                    <w:gridCol w:w="1054"/>
                    <w:gridCol w:w="1080"/>
                    <w:gridCol w:w="1148"/>
                    <w:gridCol w:w="1069"/>
                    <w:gridCol w:w="1184"/>
                    <w:gridCol w:w="6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1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562"/>
                            <w:tab w:val="left" w:pos="7457"/>
                            <w:tab w:val="left" w:pos="8537"/>
                            <w:tab w:val="left" w:pos="9832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-27,736.00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400,805.00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33,947.79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33,947.79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0.77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714.77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1951"/>
                            <w:tab w:val="left" w:pos="3049"/>
                            <w:tab w:val="left" w:pos="4111"/>
                            <w:tab w:val="left" w:pos="5482"/>
                            <w:tab w:val="left" w:pos="6377"/>
                            <w:tab w:val="left" w:pos="7404"/>
                            <w:tab w:val="left" w:pos="8484"/>
                            <w:tab w:val="right" w:pos="10016"/>
                          </w:tabs>
                          <w:spacing w:before="383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240,920.00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-12,811.00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228,109.00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14,720.00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14,720.00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0.34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0.34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63,038.83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63,038.83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2,773.18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2,773.18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2,809.31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3,710.63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3,710.63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199.51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199.51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6,500.37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34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049"/>
                          </w:tabs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34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049"/>
                          </w:tabs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  <w:tab w:val="left" w:pos="3049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34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234"/>
                          </w:tabs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2,580.64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647"/>
                            <w:tab w:val="left" w:pos="10727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2,580.64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2,580.64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1,539,154.00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142,324.00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1,681,478.00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48,609.00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7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217,048.63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32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217,048.63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8,367.01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9,081.01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183,408.00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-9,344.00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left="281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37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3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3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832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</w:tabs>
                          <w:spacing w:before="0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263,200.00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-19,200.00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ind w:left="376" w:right="3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7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left="42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ind w:left="5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4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ind w:left="4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left="5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-7,421.00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127,199.00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10,155.42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11,322.82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11,322.82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12,363.14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0348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30.55pt;margin-top:-6.05pt;height:208.45pt;width:48.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7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7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4"/>
        <w:rPr>
          <w:sz w:val="17"/>
        </w:rPr>
      </w:pPr>
    </w:p>
    <w:p>
      <w:pPr>
        <w:pStyle w:val="6"/>
        <w:spacing w:line="312" w:lineRule="auto"/>
        <w:ind w:left="1540" w:right="575"/>
      </w:pP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3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05" w:lineRule="exact"/>
        <w:ind w:left="1540"/>
      </w:pPr>
      <w:r>
        <w:rPr>
          <w:w w:val="105"/>
        </w:rPr>
        <w:t>JORNALES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618"/>
      </w:pPr>
      <w:r>
        <w:rPr>
          <w:w w:val="105"/>
        </w:rPr>
        <w:t>30,871.00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619"/>
      </w:pPr>
      <w:r>
        <w:rPr>
          <w:w w:val="105"/>
        </w:rPr>
        <w:t>30,871.00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jc w:val="right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886"/>
      </w:pPr>
      <w:r>
        <w:rPr>
          <w:w w:val="105"/>
        </w:rPr>
        <w:t>0.03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6"/>
        <w:spacing w:before="5"/>
        <w:rPr>
          <w:sz w:val="17"/>
        </w:rPr>
      </w:pPr>
    </w:p>
    <w:p>
      <w:pPr>
        <w:pStyle w:val="6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line="103" w:lineRule="exact"/>
        <w:ind w:left="1540"/>
      </w:pPr>
      <w:r>
        <w:rPr>
          <w:w w:val="105"/>
        </w:rPr>
        <w:t>AGUINALDO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600.00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600.00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886"/>
      </w:pPr>
      <w:r>
        <w:rPr>
          <w:w w:val="105"/>
        </w:rPr>
        <w:t>3.23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82,613.00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82,613.00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25,051.38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9"/>
      </w:pPr>
      <w:r>
        <w:rPr>
          <w:w w:val="105"/>
        </w:rPr>
        <w:t>25,051.38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702"/>
      </w:pPr>
      <w:r>
        <w:rPr>
          <w:w w:val="105"/>
        </w:rPr>
        <w:t>2,809.31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39" w:space="40"/>
            <w:col w:w="1040" w:space="39"/>
            <w:col w:w="3308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6"/>
        <w:rPr>
          <w:sz w:val="24"/>
        </w:rPr>
      </w:pPr>
    </w:p>
    <w:p>
      <w:pPr>
        <w:pStyle w:val="6"/>
        <w:tabs>
          <w:tab w:val="left" w:pos="2382"/>
          <w:tab w:val="left" w:pos="3612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1,291,154.00</w:t>
      </w:r>
      <w:r>
        <w:rPr>
          <w:w w:val="105"/>
        </w:rPr>
        <w:tab/>
      </w:r>
      <w:r>
        <w:rPr>
          <w:w w:val="105"/>
        </w:rPr>
        <w:t>-9,676.00</w:t>
      </w:r>
      <w:r>
        <w:rPr>
          <w:w w:val="105"/>
        </w:rPr>
        <w:tab/>
      </w:r>
      <w:r>
        <w:rPr>
          <w:w w:val="105"/>
        </w:rPr>
        <w:t>1,281,478.00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48,609.00</w:t>
      </w:r>
      <w:r>
        <w:rPr>
          <w:w w:val="105"/>
        </w:rPr>
        <w:tab/>
      </w:r>
      <w:r>
        <w:rPr>
          <w:w w:val="105"/>
        </w:rPr>
        <w:t>177,048.63</w:t>
      </w:r>
      <w:r>
        <w:rPr>
          <w:w w:val="105"/>
        </w:rPr>
        <w:tab/>
      </w:r>
      <w:r>
        <w:rPr>
          <w:spacing w:val="-1"/>
          <w:w w:val="105"/>
        </w:rPr>
        <w:t>177,048.63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703"/>
      </w:pPr>
      <w:r>
        <w:rPr>
          <w:w w:val="105"/>
        </w:rPr>
        <w:t>5,786.37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6"/>
        <w:spacing w:before="40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618"/>
      </w:pPr>
      <w:r>
        <w:br w:type="column"/>
      </w:r>
      <w:r>
        <w:rPr>
          <w:w w:val="105"/>
        </w:rPr>
        <w:t>80,000.00</w:t>
      </w:r>
    </w:p>
    <w:p>
      <w:pPr>
        <w:pStyle w:val="6"/>
        <w:spacing w:before="27"/>
        <w:ind w:left="619"/>
      </w:pPr>
      <w:r>
        <w:br w:type="column"/>
      </w:r>
      <w:r>
        <w:rPr>
          <w:w w:val="105"/>
        </w:rPr>
        <w:t>80,000.00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1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6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248,000.00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585"/>
      </w:pPr>
      <w:r>
        <w:rPr>
          <w:w w:val="105"/>
        </w:rPr>
        <w:t>-48,000.00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567"/>
      </w:pPr>
      <w:r>
        <w:rPr>
          <w:w w:val="105"/>
        </w:rPr>
        <w:t>200,000.00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886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39"/>
            <w:col w:w="1043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5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6"/>
        <w:spacing w:before="4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565"/>
      </w:pPr>
      <w:r>
        <w:rPr>
          <w:w w:val="105"/>
        </w:rPr>
        <w:t>120,000.00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567"/>
      </w:pPr>
      <w:r>
        <w:rPr>
          <w:w w:val="105"/>
        </w:rPr>
        <w:t>120,000.00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40,000.00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619"/>
      </w:pPr>
      <w:r>
        <w:rPr>
          <w:w w:val="105"/>
        </w:rPr>
        <w:t>40,000.00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702"/>
      </w:pPr>
      <w:r>
        <w:rPr>
          <w:w w:val="105"/>
        </w:rPr>
        <w:t>2,580.64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8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5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6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6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6"/>
        <w:spacing w:before="35"/>
        <w:ind w:left="331" w:right="42"/>
        <w:jc w:val="center"/>
      </w:pPr>
      <w:r>
        <w:rPr>
          <w:w w:val="105"/>
        </w:rPr>
        <w:t>PERMANENTE</w:t>
      </w:r>
    </w:p>
    <w:p>
      <w:pPr>
        <w:pStyle w:val="6"/>
        <w:tabs>
          <w:tab w:val="left" w:pos="393"/>
          <w:tab w:val="left" w:pos="807"/>
          <w:tab w:val="left" w:pos="1159"/>
        </w:tabs>
        <w:spacing w:before="24"/>
        <w:ind w:right="42"/>
        <w:jc w:val="center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3,300.00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3,300.00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225.00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225.00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225.00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79"/>
      </w:pPr>
      <w:r>
        <w:rPr>
          <w:w w:val="105"/>
        </w:rPr>
        <w:t>300.00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401"/>
            <w:col w:w="2906"/>
          </w:cols>
        </w:sectPr>
      </w:pPr>
    </w:p>
    <w:p>
      <w:pPr>
        <w:pStyle w:val="6"/>
        <w:spacing w:before="6"/>
        <w:rPr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6"/>
        <w:spacing w:before="35"/>
        <w:ind w:left="1540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8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579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6"/>
        <w:tabs>
          <w:tab w:val="left" w:pos="773"/>
          <w:tab w:val="left" w:pos="1187"/>
          <w:tab w:val="left" w:pos="1539"/>
        </w:tabs>
        <w:spacing w:line="118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</w:pPr>
      <w:r>
        <w:rPr>
          <w:w w:val="105"/>
        </w:rPr>
        <w:t>TEMPORAL</w:t>
      </w:r>
      <w:r>
        <w:rPr>
          <w:spacing w:val="-24"/>
          <w:w w:val="105"/>
        </w:rPr>
        <w:t xml:space="preserve"> </w:t>
      </w:r>
      <w:r>
        <w:rPr>
          <w:w w:val="105"/>
        </w:rPr>
        <w:t>031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JORNALES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7,484.00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7,484.00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01"/>
        <w:ind w:left="380"/>
      </w:pPr>
      <w:r>
        <w:rPr>
          <w:w w:val="105"/>
        </w:rPr>
        <w:t>0.13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6"/>
        <w:spacing w:before="5"/>
        <w:rPr>
          <w:sz w:val="14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  <w:position w:val="1"/>
        </w:rPr>
        <w:t>032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</w:p>
    <w:p>
      <w:pPr>
        <w:pStyle w:val="6"/>
        <w:spacing w:before="35"/>
        <w:ind w:left="1540"/>
      </w:pP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420.00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177.00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597.00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50.00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50.00</w:t>
      </w:r>
    </w:p>
    <w:p>
      <w:pPr>
        <w:pStyle w:val="6"/>
        <w:spacing w:before="2"/>
        <w:rPr>
          <w:sz w:val="14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0.23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368"/>
            <w:col w:w="709" w:space="371"/>
            <w:col w:w="709" w:space="371"/>
            <w:col w:w="709" w:space="477"/>
            <w:col w:w="604" w:space="476"/>
            <w:col w:w="604" w:space="423"/>
            <w:col w:w="657" w:space="423"/>
            <w:col w:w="657" w:space="506"/>
            <w:col w:w="280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1" o:spid="_x0000_s1051" o:spt="1" style="position:absolute;left:0pt;margin-left:18pt;margin-top:11.2pt;height:2.5pt;width:756pt;mso-position-horizontal-relative:page;mso-wrap-distance-bottom:0pt;mso-wrap-distance-top:0pt;z-index:-2514585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line="104" w:lineRule="exact"/>
        <w:ind w:left="1540"/>
      </w:pPr>
      <w:r>
        <w:pict>
          <v:rect id="_x0000_s1052" o:spid="_x0000_s1052" o:spt="1" style="position:absolute;left:0pt;margin-left:18pt;margin-top:-7.3pt;height:2.5pt;width:756pt;mso-position-horizontal-relative:page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3" o:spid="_x0000_s1053" o:spt="202" type="#_x0000_t202" style="position:absolute;left:0pt;margin-left:30.55pt;margin-top:-6.05pt;height:361.35pt;width:48.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29"/>
                    <w:gridCol w:w="2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7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7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</w:p>
    <w:p>
      <w:pPr>
        <w:pStyle w:val="6"/>
        <w:spacing w:before="35" w:line="290" w:lineRule="auto"/>
        <w:ind w:left="1540" w:right="1857"/>
      </w:pPr>
      <w:r>
        <w:rPr>
          <w:w w:val="105"/>
        </w:rPr>
        <w:t>JORNAL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AGUINALDO</w:t>
      </w:r>
    </w:p>
    <w:p>
      <w:pPr>
        <w:pStyle w:val="6"/>
        <w:rPr>
          <w:sz w:val="14"/>
        </w:rPr>
      </w:pPr>
    </w:p>
    <w:p>
      <w:pPr>
        <w:pStyle w:val="6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spacing w:line="91" w:lineRule="exact"/>
        <w:jc w:val="right"/>
      </w:pPr>
      <w:r>
        <w:br w:type="column"/>
      </w:r>
      <w:r>
        <w:rPr>
          <w:w w:val="105"/>
        </w:rPr>
        <w:t>75,460.00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69,060.00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69,214.00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3,000.00</w:t>
      </w:r>
    </w:p>
    <w:p>
      <w:pPr>
        <w:pStyle w:val="6"/>
        <w:spacing w:line="91" w:lineRule="exact"/>
        <w:ind w:left="584"/>
      </w:pPr>
      <w:r>
        <w:br w:type="column"/>
      </w:r>
      <w:r>
        <w:rPr>
          <w:w w:val="105"/>
        </w:rPr>
        <w:t>-10,516.00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line="91" w:lineRule="exact"/>
        <w:ind w:left="618"/>
      </w:pPr>
      <w:r>
        <w:br w:type="column"/>
      </w:r>
      <w:r>
        <w:rPr>
          <w:w w:val="105"/>
        </w:rPr>
        <w:t>64,944.00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8"/>
      </w:pPr>
      <w:r>
        <w:rPr>
          <w:w w:val="105"/>
        </w:rPr>
        <w:t>69,060.00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8"/>
      </w:pPr>
      <w:r>
        <w:rPr>
          <w:w w:val="105"/>
        </w:rPr>
        <w:t>69,214.00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71"/>
      </w:pPr>
      <w:r>
        <w:rPr>
          <w:w w:val="105"/>
        </w:rPr>
        <w:t>3,000.00</w:t>
      </w:r>
    </w:p>
    <w:p>
      <w:pPr>
        <w:pStyle w:val="6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line="91" w:lineRule="exact"/>
        <w:ind w:left="671"/>
      </w:pPr>
      <w:r>
        <w:br w:type="column"/>
      </w:r>
      <w:r>
        <w:rPr>
          <w:w w:val="105"/>
        </w:rPr>
        <w:t>4,140.00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15,208.00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1,400.00</w:t>
      </w:r>
    </w:p>
    <w:p>
      <w:pPr>
        <w:pStyle w:val="6"/>
        <w:spacing w:line="91" w:lineRule="exact"/>
        <w:ind w:left="671"/>
      </w:pPr>
      <w:r>
        <w:br w:type="column"/>
      </w:r>
      <w:r>
        <w:rPr>
          <w:w w:val="105"/>
        </w:rPr>
        <w:t>4,600.00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8"/>
      </w:pPr>
      <w:r>
        <w:rPr>
          <w:w w:val="105"/>
        </w:rPr>
        <w:t>44,779.68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8"/>
      </w:pPr>
      <w:r>
        <w:rPr>
          <w:w w:val="105"/>
        </w:rPr>
        <w:t>14,884.07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71"/>
      </w:pPr>
      <w:r>
        <w:rPr>
          <w:w w:val="105"/>
        </w:rPr>
        <w:t>2,396.70</w:t>
      </w:r>
    </w:p>
    <w:p>
      <w:pPr>
        <w:pStyle w:val="6"/>
        <w:spacing w:line="91" w:lineRule="exact"/>
        <w:ind w:left="672"/>
      </w:pPr>
      <w:r>
        <w:br w:type="column"/>
      </w:r>
      <w:r>
        <w:rPr>
          <w:w w:val="105"/>
        </w:rPr>
        <w:t>4,600.00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9"/>
      </w:pPr>
      <w:r>
        <w:rPr>
          <w:w w:val="105"/>
        </w:rPr>
        <w:t>44,779.68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9"/>
      </w:pPr>
      <w:r>
        <w:rPr>
          <w:w w:val="105"/>
        </w:rPr>
        <w:t>14,884.07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72"/>
      </w:pPr>
      <w:r>
        <w:rPr>
          <w:w w:val="105"/>
        </w:rPr>
        <w:t>2,396.70</w:t>
      </w:r>
    </w:p>
    <w:p>
      <w:pPr>
        <w:pStyle w:val="6"/>
        <w:tabs>
          <w:tab w:val="left" w:pos="1914"/>
        </w:tabs>
        <w:spacing w:line="121" w:lineRule="exact"/>
        <w:ind w:left="887"/>
      </w:pPr>
      <w:r>
        <w:br w:type="column"/>
      </w:r>
      <w:r>
        <w:rPr>
          <w:w w:val="105"/>
          <w:position w:val="3"/>
        </w:rPr>
        <w:t>0.79</w:t>
      </w:r>
      <w:r>
        <w:rPr>
          <w:w w:val="105"/>
          <w:position w:val="3"/>
        </w:rPr>
        <w:tab/>
      </w:r>
      <w:r>
        <w:rPr>
          <w:spacing w:val="-2"/>
          <w:w w:val="105"/>
        </w:rPr>
        <w:t>60.79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782"/>
        </w:tabs>
        <w:ind w:left="702"/>
      </w:pPr>
      <w:r>
        <w:rPr>
          <w:w w:val="105"/>
        </w:rPr>
        <w:t>2,419.57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2,419.57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782"/>
        </w:tabs>
        <w:ind w:left="702"/>
      </w:pPr>
      <w:r>
        <w:rPr>
          <w:w w:val="105"/>
        </w:rPr>
        <w:t>2,460.40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2,460.40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861"/>
        </w:tabs>
        <w:ind w:left="781"/>
      </w:pPr>
      <w:r>
        <w:rPr>
          <w:w w:val="105"/>
        </w:rPr>
        <w:t>263.59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263.59</w:t>
      </w:r>
    </w:p>
    <w:p>
      <w:pPr>
        <w:spacing w:before="0" w:line="9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6" w:space="39"/>
            <w:col w:w="1042" w:space="39"/>
            <w:col w:w="1039" w:space="40"/>
            <w:col w:w="1042" w:space="39"/>
            <w:col w:w="1040" w:space="40"/>
            <w:col w:w="1039" w:space="40"/>
            <w:col w:w="1040" w:space="39"/>
            <w:col w:w="2151" w:space="40"/>
            <w:col w:w="1117"/>
          </w:cols>
        </w:sectPr>
      </w:pPr>
    </w:p>
    <w:p>
      <w:pPr>
        <w:pStyle w:val="6"/>
        <w:tabs>
          <w:tab w:val="left" w:pos="4980"/>
          <w:tab w:val="left" w:pos="6156"/>
          <w:tab w:val="left" w:pos="7140"/>
          <w:tab w:val="left" w:pos="8590"/>
          <w:tab w:val="left" w:pos="9432"/>
          <w:tab w:val="left" w:pos="10459"/>
          <w:tab w:val="left" w:pos="11539"/>
        </w:tabs>
        <w:spacing w:before="1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-38,820.00</w:t>
      </w:r>
      <w:r>
        <w:rPr>
          <w:w w:val="105"/>
        </w:rPr>
        <w:tab/>
      </w:r>
      <w:r>
        <w:rPr>
          <w:w w:val="105"/>
        </w:rPr>
        <w:t>1,030,862.00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63,069.42</w:t>
      </w:r>
      <w:r>
        <w:rPr>
          <w:w w:val="105"/>
        </w:rPr>
        <w:tab/>
      </w:r>
      <w:r>
        <w:rPr>
          <w:w w:val="105"/>
        </w:rPr>
        <w:t>131,574.27</w:t>
      </w:r>
      <w:r>
        <w:rPr>
          <w:w w:val="105"/>
        </w:rPr>
        <w:tab/>
      </w:r>
      <w:r>
        <w:rPr>
          <w:spacing w:val="-1"/>
          <w:w w:val="105"/>
        </w:rPr>
        <w:t>131,574.27</w:t>
      </w:r>
    </w:p>
    <w:p>
      <w:pPr>
        <w:pStyle w:val="6"/>
        <w:spacing w:before="1"/>
        <w:ind w:left="703"/>
      </w:pPr>
      <w:r>
        <w:br w:type="column"/>
      </w:r>
      <w:r>
        <w:rPr>
          <w:w w:val="105"/>
        </w:rPr>
        <w:t>5,444.73</w:t>
      </w:r>
    </w:p>
    <w:p>
      <w:pPr>
        <w:pStyle w:val="6"/>
        <w:spacing w:before="31"/>
        <w:ind w:left="619"/>
      </w:pPr>
      <w:r>
        <w:br w:type="column"/>
      </w:r>
      <w:r>
        <w:rPr>
          <w:w w:val="105"/>
        </w:rPr>
        <w:t>17,867.85</w:t>
      </w:r>
    </w:p>
    <w:p>
      <w:pPr>
        <w:spacing w:before="1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1" w:space="39"/>
            <w:col w:w="1040" w:space="40"/>
            <w:col w:w="1118"/>
          </w:cols>
        </w:sectPr>
      </w:pPr>
    </w:p>
    <w:p>
      <w:pPr>
        <w:pStyle w:val="6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618"/>
      </w:pPr>
      <w:r>
        <w:br w:type="column"/>
      </w:r>
      <w:r>
        <w:rPr>
          <w:w w:val="105"/>
        </w:rPr>
        <w:t>16,000.00</w:t>
      </w:r>
    </w:p>
    <w:p>
      <w:pPr>
        <w:pStyle w:val="6"/>
        <w:spacing w:before="27"/>
        <w:ind w:left="619"/>
      </w:pPr>
      <w:r>
        <w:br w:type="column"/>
      </w:r>
      <w:r>
        <w:rPr>
          <w:w w:val="105"/>
        </w:rPr>
        <w:t>16,000.00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64,000.00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ind w:left="618"/>
      </w:pPr>
      <w:r>
        <w:br w:type="column"/>
      </w:r>
      <w:r>
        <w:rPr>
          <w:w w:val="105"/>
        </w:rPr>
        <w:t>64,000.00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ind w:left="671"/>
      </w:pPr>
      <w:r>
        <w:br w:type="column"/>
      </w:r>
      <w:r>
        <w:rPr>
          <w:w w:val="105"/>
        </w:rPr>
        <w:t>8,000.00</w:t>
      </w:r>
    </w:p>
    <w:p>
      <w:pPr>
        <w:pStyle w:val="6"/>
        <w:spacing w:before="56"/>
        <w:ind w:left="672"/>
      </w:pPr>
      <w:r>
        <w:br w:type="column"/>
      </w:r>
      <w:r>
        <w:rPr>
          <w:w w:val="105"/>
        </w:rPr>
        <w:t>8,000.00</w:t>
      </w:r>
    </w:p>
    <w:p>
      <w:pPr>
        <w:pStyle w:val="6"/>
        <w:tabs>
          <w:tab w:val="left" w:pos="1861"/>
        </w:tabs>
        <w:spacing w:before="56"/>
        <w:ind w:left="781"/>
      </w:pPr>
      <w:r>
        <w:br w:type="column"/>
      </w:r>
      <w:r>
        <w:rPr>
          <w:w w:val="105"/>
        </w:rPr>
        <w:t>516.13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516.13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2" w:space="40"/>
            <w:col w:w="1039" w:space="40"/>
            <w:col w:w="1042" w:space="39"/>
            <w:col w:w="1040" w:space="40"/>
            <w:col w:w="1039" w:space="40"/>
            <w:col w:w="1040" w:space="39"/>
            <w:col w:w="2151" w:space="40"/>
            <w:col w:w="1117"/>
          </w:cols>
        </w:sectPr>
      </w:pPr>
    </w:p>
    <w:p>
      <w:pPr>
        <w:tabs>
          <w:tab w:val="left" w:pos="2111"/>
          <w:tab w:val="left" w:pos="3429"/>
          <w:tab w:val="left" w:pos="4271"/>
          <w:tab w:val="left" w:pos="5589"/>
          <w:tab w:val="left" w:pos="6669"/>
          <w:tab w:val="left" w:pos="7564"/>
          <w:tab w:val="left" w:pos="8644"/>
        </w:tabs>
        <w:spacing w:before="18" w:line="160" w:lineRule="auto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</w:p>
    <w:p>
      <w:pPr>
        <w:pStyle w:val="6"/>
        <w:tabs>
          <w:tab w:val="left" w:pos="2233"/>
          <w:tab w:val="left" w:pos="3409"/>
          <w:tab w:val="left" w:pos="4393"/>
          <w:tab w:val="left" w:pos="5843"/>
          <w:tab w:val="left" w:pos="6685"/>
          <w:tab w:val="left" w:pos="7712"/>
          <w:tab w:val="left" w:pos="8792"/>
        </w:tabs>
        <w:spacing w:before="56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1,133,682.00</w:t>
      </w:r>
      <w:r>
        <w:rPr>
          <w:w w:val="105"/>
        </w:rPr>
        <w:tab/>
      </w:r>
      <w:r>
        <w:rPr>
          <w:w w:val="105"/>
        </w:rPr>
        <w:t>-22,820.00</w:t>
      </w:r>
      <w:r>
        <w:rPr>
          <w:w w:val="105"/>
        </w:rPr>
        <w:tab/>
      </w:r>
      <w:r>
        <w:rPr>
          <w:w w:val="105"/>
        </w:rPr>
        <w:t>1,110,862.00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63,069.42</w:t>
      </w:r>
      <w:r>
        <w:rPr>
          <w:w w:val="105"/>
        </w:rPr>
        <w:tab/>
      </w:r>
      <w:r>
        <w:rPr>
          <w:w w:val="105"/>
        </w:rPr>
        <w:t>139,574.27</w:t>
      </w:r>
      <w:r>
        <w:rPr>
          <w:w w:val="105"/>
        </w:rPr>
        <w:tab/>
      </w:r>
      <w:r>
        <w:rPr>
          <w:w w:val="105"/>
        </w:rPr>
        <w:t>139,574.27</w:t>
      </w:r>
    </w:p>
    <w:p>
      <w:pPr>
        <w:pStyle w:val="6"/>
        <w:spacing w:line="110" w:lineRule="exact"/>
        <w:ind w:left="781"/>
      </w:pPr>
      <w:r>
        <w:br w:type="column"/>
      </w:r>
      <w:r>
        <w:rPr>
          <w:w w:val="105"/>
        </w:rPr>
        <w:t>516.13</w:t>
      </w:r>
    </w:p>
    <w:p>
      <w:pPr>
        <w:pStyle w:val="6"/>
        <w:spacing w:before="96"/>
        <w:ind w:left="702"/>
      </w:pPr>
      <w:r>
        <w:rPr>
          <w:w w:val="105"/>
        </w:rPr>
        <w:t>5,960.86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516.13</w:t>
      </w:r>
    </w:p>
    <w:p>
      <w:pPr>
        <w:pStyle w:val="6"/>
        <w:spacing w:before="96"/>
        <w:jc w:val="right"/>
      </w:pPr>
      <w:r>
        <w:rPr>
          <w:w w:val="105"/>
        </w:rPr>
        <w:t>18,383.98</w:t>
      </w:r>
    </w:p>
    <w:p>
      <w:pPr>
        <w:spacing w:before="0" w:line="110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40"/>
            <w:col w:w="1117"/>
          </w:cols>
        </w:sectPr>
      </w:pPr>
    </w:p>
    <w:p>
      <w:pPr>
        <w:pStyle w:val="6"/>
        <w:spacing w:before="36"/>
        <w:ind w:left="153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6"/>
        <w:spacing w:before="4"/>
        <w:rPr>
          <w:sz w:val="17"/>
        </w:rPr>
      </w:pPr>
    </w:p>
    <w:p>
      <w:pPr>
        <w:pStyle w:val="6"/>
        <w:spacing w:before="1" w:line="312" w:lineRule="auto"/>
        <w:ind w:left="1539" w:right="233"/>
      </w:pPr>
      <w:r>
        <w:rPr>
          <w:w w:val="105"/>
        </w:rPr>
        <w:t>COMPLEMENTO PERSONAL AL SALARIO DEL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3"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3" w:line="312" w:lineRule="auto"/>
        <w:ind w:left="1540" w:right="45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05" w:lineRule="exact"/>
        <w:ind w:left="1540"/>
      </w:pPr>
      <w:r>
        <w:rPr>
          <w:w w:val="105"/>
        </w:rPr>
        <w:t>JORNALES</w:t>
      </w:r>
    </w:p>
    <w:p>
      <w:pPr>
        <w:pStyle w:val="6"/>
        <w:spacing w:before="4"/>
        <w:rPr>
          <w:sz w:val="17"/>
        </w:rPr>
      </w:pPr>
    </w:p>
    <w:p>
      <w:pPr>
        <w:pStyle w:val="6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line="105" w:lineRule="exact"/>
        <w:ind w:left="1540"/>
      </w:pPr>
      <w:r>
        <w:rPr>
          <w:w w:val="105"/>
        </w:rPr>
        <w:t>AGUINALDO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200,868.00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14,400.00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420.00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9,000.00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193,300.00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294,452.00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420.00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165,460.00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64,145.00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64,484.00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3,200.00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34,146.00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-2,197.00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-682.00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6"/>
        <w:ind w:right="1"/>
        <w:jc w:val="right"/>
      </w:pPr>
      <w:r>
        <w:br w:type="column"/>
      </w:r>
      <w:r>
        <w:rPr>
          <w:w w:val="105"/>
        </w:rPr>
        <w:t>200,868.00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14,400.00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420.00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9,000.00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193,300.00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34,146.00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292,255.00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420.00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164,778.00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64,145.00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64,484.00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3,200.00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6"/>
        <w:ind w:right="1"/>
        <w:jc w:val="right"/>
      </w:pPr>
      <w:r>
        <w:br w:type="column"/>
      </w:r>
      <w:r>
        <w:rPr>
          <w:w w:val="105"/>
        </w:rPr>
        <w:t>16,739.00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1,200.00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750.00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14,650.00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16,062.00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1,000.00</w:t>
      </w:r>
    </w:p>
    <w:p>
      <w:pPr>
        <w:pStyle w:val="6"/>
        <w:spacing w:before="36"/>
        <w:ind w:right="1"/>
        <w:jc w:val="right"/>
      </w:pPr>
      <w:r>
        <w:br w:type="column"/>
      </w:r>
      <w:r>
        <w:rPr>
          <w:w w:val="105"/>
        </w:rPr>
        <w:t>16,739.00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1,200.00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750.00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14,650.00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24,958.41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10,580.00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47,904.84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16,277.52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3,187.90</w:t>
      </w:r>
    </w:p>
    <w:p>
      <w:pPr>
        <w:pStyle w:val="6"/>
        <w:spacing w:before="36"/>
        <w:ind w:right="1"/>
        <w:jc w:val="right"/>
      </w:pPr>
      <w:r>
        <w:br w:type="column"/>
      </w:r>
      <w:r>
        <w:rPr>
          <w:w w:val="105"/>
        </w:rPr>
        <w:t>16,739.00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1,200.00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750.00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14,650.00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24,958.41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10,580.00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47,904.84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16,277.52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3,187.90</w:t>
      </w:r>
    </w:p>
    <w:p>
      <w:pPr>
        <w:pStyle w:val="6"/>
        <w:tabs>
          <w:tab w:val="left" w:pos="1079"/>
        </w:tabs>
        <w:spacing w:before="36"/>
        <w:jc w:val="right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spacing w:before="1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spacing w:before="1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0.83</w:t>
      </w:r>
      <w:r>
        <w:rPr>
          <w:w w:val="105"/>
        </w:rPr>
        <w:tab/>
      </w:r>
      <w:r>
        <w:rPr>
          <w:w w:val="105"/>
          <w:position w:val="-2"/>
        </w:rPr>
        <w:t>0.83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0.07</w:t>
      </w:r>
      <w:r>
        <w:rPr>
          <w:w w:val="105"/>
        </w:rPr>
        <w:tab/>
      </w:r>
      <w:r>
        <w:rPr>
          <w:w w:val="105"/>
          <w:position w:val="-2"/>
        </w:rPr>
        <w:t>0.07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2.26</w:t>
      </w:r>
      <w:r>
        <w:rPr>
          <w:w w:val="105"/>
        </w:rPr>
        <w:tab/>
      </w:r>
      <w:r>
        <w:rPr>
          <w:w w:val="105"/>
          <w:position w:val="-2"/>
        </w:rPr>
        <w:t>2.26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0.62</w:t>
      </w:r>
      <w:r>
        <w:rPr>
          <w:w w:val="105"/>
        </w:rPr>
        <w:tab/>
      </w:r>
      <w:r>
        <w:rPr>
          <w:w w:val="105"/>
          <w:position w:val="-2"/>
        </w:rPr>
        <w:t>0.62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178.16</w:t>
      </w:r>
      <w:r>
        <w:rPr>
          <w:w w:val="105"/>
        </w:rPr>
        <w:tab/>
      </w:r>
      <w:r>
        <w:rPr>
          <w:w w:val="105"/>
          <w:position w:val="-2"/>
        </w:rPr>
        <w:t>178.16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182.67</w:t>
      </w:r>
      <w:r>
        <w:rPr>
          <w:w w:val="105"/>
        </w:rPr>
        <w:tab/>
      </w:r>
      <w:r>
        <w:rPr>
          <w:w w:val="105"/>
          <w:position w:val="-2"/>
        </w:rPr>
        <w:t>182.67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12.10</w:t>
      </w:r>
      <w:r>
        <w:rPr>
          <w:w w:val="105"/>
        </w:rPr>
        <w:tab/>
      </w:r>
      <w:r>
        <w:rPr>
          <w:w w:val="105"/>
          <w:position w:val="-2"/>
        </w:rPr>
        <w:t>12.10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40" w:space="39"/>
            <w:col w:w="1041" w:space="39"/>
            <w:col w:w="1040" w:space="40"/>
            <w:col w:w="1040" w:space="40"/>
            <w:col w:w="1040" w:space="40"/>
            <w:col w:w="2151" w:space="40"/>
            <w:col w:w="1115"/>
          </w:cols>
        </w:sectPr>
      </w:pPr>
    </w:p>
    <w:p>
      <w:pPr>
        <w:pStyle w:val="6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31,267.00</w:t>
      </w:r>
      <w:r>
        <w:rPr>
          <w:w w:val="105"/>
        </w:rPr>
        <w:tab/>
      </w:r>
      <w:r>
        <w:rPr>
          <w:w w:val="105"/>
        </w:rPr>
        <w:t>1,041,416.00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50,436.00</w:t>
      </w:r>
      <w:r>
        <w:rPr>
          <w:w w:val="105"/>
        </w:rPr>
        <w:tab/>
      </w:r>
      <w:r>
        <w:rPr>
          <w:w w:val="105"/>
        </w:rPr>
        <w:t>136,317.67</w:t>
      </w:r>
      <w:r>
        <w:rPr>
          <w:w w:val="105"/>
        </w:rPr>
        <w:tab/>
      </w:r>
      <w:r>
        <w:rPr>
          <w:spacing w:val="-1"/>
          <w:w w:val="105"/>
        </w:rPr>
        <w:t>136,317.67</w:t>
      </w:r>
    </w:p>
    <w:p>
      <w:pPr>
        <w:pStyle w:val="6"/>
        <w:jc w:val="right"/>
      </w:pPr>
      <w:r>
        <w:br w:type="column"/>
      </w:r>
      <w:r>
        <w:rPr>
          <w:w w:val="105"/>
        </w:rPr>
        <w:t>376.71</w:t>
      </w:r>
    </w:p>
    <w:p>
      <w:pPr>
        <w:pStyle w:val="6"/>
        <w:spacing w:before="30"/>
        <w:jc w:val="right"/>
      </w:pPr>
      <w:r>
        <w:br w:type="column"/>
      </w:r>
      <w:r>
        <w:rPr>
          <w:w w:val="105"/>
        </w:rPr>
        <w:t>376.71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2" w:space="39"/>
            <w:col w:w="1040" w:space="40"/>
            <w:col w:w="1117"/>
          </w:cols>
        </w:sectPr>
      </w:pPr>
    </w:p>
    <w:p>
      <w:pPr>
        <w:pStyle w:val="6"/>
        <w:spacing w:before="36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618"/>
      </w:pPr>
      <w:r>
        <w:br w:type="column"/>
      </w:r>
      <w:r>
        <w:rPr>
          <w:w w:val="105"/>
        </w:rPr>
        <w:t>73,000.00</w:t>
      </w:r>
    </w:p>
    <w:p>
      <w:pPr>
        <w:pStyle w:val="6"/>
        <w:spacing w:before="28"/>
        <w:ind w:left="619"/>
      </w:pPr>
      <w:r>
        <w:br w:type="column"/>
      </w:r>
      <w:r>
        <w:rPr>
          <w:w w:val="105"/>
        </w:rPr>
        <w:t>73,000.00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28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7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65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7"/>
        <w:jc w:val="right"/>
      </w:pPr>
      <w:r>
        <w:br w:type="column"/>
      </w:r>
      <w:r>
        <w:rPr>
          <w:w w:val="105"/>
        </w:rPr>
        <w:t>284,000.00</w:t>
      </w:r>
    </w:p>
    <w:p>
      <w:pPr>
        <w:pStyle w:val="6"/>
        <w:spacing w:before="57"/>
        <w:ind w:left="532"/>
      </w:pPr>
      <w:r>
        <w:br w:type="column"/>
      </w:r>
      <w:r>
        <w:rPr>
          <w:w w:val="105"/>
        </w:rPr>
        <w:t>-101,500.00</w:t>
      </w:r>
    </w:p>
    <w:p>
      <w:pPr>
        <w:pStyle w:val="6"/>
        <w:spacing w:before="57"/>
        <w:ind w:left="567"/>
      </w:pPr>
      <w:r>
        <w:br w:type="column"/>
      </w:r>
      <w:r>
        <w:rPr>
          <w:w w:val="105"/>
        </w:rPr>
        <w:t>182,500.00</w:t>
      </w:r>
    </w:p>
    <w:p>
      <w:pPr>
        <w:pStyle w:val="6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5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5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1" w:space="40"/>
            <w:col w:w="1043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7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284,000.00</w:t>
      </w:r>
      <w:r>
        <w:rPr>
          <w:w w:val="105"/>
          <w:sz w:val="10"/>
        </w:rPr>
        <w:tab/>
      </w:r>
      <w:r>
        <w:rPr>
          <w:w w:val="105"/>
          <w:sz w:val="10"/>
        </w:rPr>
        <w:t>-101,500.00</w:t>
      </w:r>
      <w:r>
        <w:rPr>
          <w:w w:val="105"/>
          <w:sz w:val="10"/>
        </w:rPr>
        <w:tab/>
      </w:r>
      <w:r>
        <w:rPr>
          <w:w w:val="105"/>
          <w:sz w:val="10"/>
        </w:rPr>
        <w:t>182,500.00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4" o:spid="_x0000_s1054" o:spt="1" style="position:absolute;left:0pt;margin-left:18pt;margin-top:11.2pt;height:2.5pt;width:756pt;mso-position-horizontal-relative:page;mso-wrap-distance-bottom:0pt;mso-wrap-distance-top:0pt;z-index:-2514575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55" o:spid="_x0000_s1055" o:spt="1" style="position:absolute;left:0pt;margin-left:18pt;margin-top:-17.5pt;height:2.5pt;width:756pt;mso-position-horizontal-relative:page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6" o:spid="_x0000_s1056" o:spt="202" type="#_x0000_t202" style="position:absolute;left:0pt;margin-left:18pt;margin-top:-16.25pt;height:18.85pt;width:756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6"/>
                    <w:gridCol w:w="1355"/>
                    <w:gridCol w:w="1079"/>
                    <w:gridCol w:w="1226"/>
                    <w:gridCol w:w="1082"/>
                    <w:gridCol w:w="962"/>
                    <w:gridCol w:w="1080"/>
                    <w:gridCol w:w="1122"/>
                    <w:gridCol w:w="1096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8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19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104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9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260.55pt;margin-top:3.7pt;height:17.9pt;width:513.9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5"/>
                    <w:gridCol w:w="1039"/>
                    <w:gridCol w:w="1265"/>
                    <w:gridCol w:w="962"/>
                    <w:gridCol w:w="1053"/>
                    <w:gridCol w:w="1079"/>
                    <w:gridCol w:w="1148"/>
                    <w:gridCol w:w="1095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9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1,294,149.00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9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112,267.00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1,406,416.00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50,436.00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172,817.67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9"/>
                          <w:spacing w:before="32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172,817.67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2,731.54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2,731.54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27"/>
        <w:gridCol w:w="1440"/>
        <w:gridCol w:w="962"/>
        <w:gridCol w:w="1199"/>
        <w:gridCol w:w="1081"/>
        <w:gridCol w:w="962"/>
        <w:gridCol w:w="1081"/>
        <w:gridCol w:w="1215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40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1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5" w:type="dxa"/>
          </w:tcPr>
          <w:p>
            <w:pPr>
              <w:pStyle w:val="9"/>
              <w:spacing w:before="0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40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9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ind w:left="41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215" w:type="dxa"/>
          </w:tcPr>
          <w:p>
            <w:pPr>
              <w:pStyle w:val="9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4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41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1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9"/>
              <w:spacing w:before="8" w:line="290" w:lineRule="auto"/>
              <w:ind w:left="123" w:right="2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4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41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21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40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96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81" w:type="dxa"/>
          </w:tcPr>
          <w:p>
            <w:pPr>
              <w:pStyle w:val="9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ind w:left="41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5,937.50</w:t>
            </w:r>
          </w:p>
        </w:tc>
        <w:tc>
          <w:tcPr>
            <w:tcW w:w="1215" w:type="dxa"/>
          </w:tcPr>
          <w:p>
            <w:pPr>
              <w:pStyle w:val="9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5,937.50</w:t>
            </w:r>
          </w:p>
        </w:tc>
        <w:tc>
          <w:tcPr>
            <w:tcW w:w="1096" w:type="dxa"/>
          </w:tcPr>
          <w:p>
            <w:pPr>
              <w:pStyle w:val="9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40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96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81" w:type="dxa"/>
          </w:tcPr>
          <w:p>
            <w:pPr>
              <w:pStyle w:val="9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ind w:left="41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215" w:type="dxa"/>
          </w:tcPr>
          <w:p>
            <w:pPr>
              <w:pStyle w:val="9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6" w:type="dxa"/>
          </w:tcPr>
          <w:p>
            <w:pPr>
              <w:pStyle w:val="9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pict>
          <v:shape id="_x0000_s1058" o:spid="_x0000_s1058" o:spt="202" type="#_x0000_t202" style="position:absolute;left:0pt;margin-left:264.5pt;margin-top:-10.55pt;height:7.35pt;width:510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961"/>
                    <w:gridCol w:w="1079"/>
                    <w:gridCol w:w="1214"/>
                    <w:gridCol w:w="1096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30,137.50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30,137.50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109,000.00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-68,500.00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40,500.00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059" o:spid="_x0000_s1059" o:spt="202" type="#_x0000_t202" style="position:absolute;left:0pt;margin-left:264.5pt;margin-top:1.2pt;height:17.9pt;width:510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6"/>
                    <w:gridCol w:w="1081"/>
                    <w:gridCol w:w="961"/>
                    <w:gridCol w:w="1080"/>
                    <w:gridCol w:w="1214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left="423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right="4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281,950.00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32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213,450.00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2"/>
                          <w:ind w:left="423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30,137.50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32"/>
                          <w:ind w:right="4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30,137.50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72"/>
        <w:gridCol w:w="1099"/>
        <w:gridCol w:w="1226"/>
        <w:gridCol w:w="963"/>
        <w:gridCol w:w="1081"/>
        <w:gridCol w:w="1081"/>
        <w:gridCol w:w="1096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72" w:type="dxa"/>
          </w:tcPr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-28,300.00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424,856.00</w:t>
            </w:r>
          </w:p>
        </w:tc>
        <w:tc>
          <w:tcPr>
            <w:tcW w:w="963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86.42</w:t>
            </w:r>
          </w:p>
        </w:tc>
        <w:tc>
          <w:tcPr>
            <w:tcW w:w="1185" w:type="dxa"/>
          </w:tcPr>
          <w:p>
            <w:pPr>
              <w:pStyle w:val="9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86.42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1099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9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1,650.00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1,650.00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31,938.00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756,238.00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0.91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0.91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9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43,968.00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43,968.00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589,344.00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-163,555.00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425,789.00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8,710.80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35,413.89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35,413.89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0.11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9,593.99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3,960.00</w:t>
            </w:r>
          </w:p>
        </w:tc>
        <w:tc>
          <w:tcPr>
            <w:tcW w:w="1099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-468.00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3,492.00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09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1,908.80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1,938.79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330,920.00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-87,741.00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243,179.00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10,780.00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15,053.88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15,053.88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0.33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636.45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158,010.00</w:t>
            </w:r>
          </w:p>
        </w:tc>
        <w:tc>
          <w:tcPr>
            <w:tcW w:w="10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-8,090.00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149,920.00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42,910.24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91,342.38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91,342.38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17,114.98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17,114.98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72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158,688.00</w:t>
            </w:r>
          </w:p>
        </w:tc>
        <w:tc>
          <w:tcPr>
            <w:tcW w:w="1099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-8,120.00</w:t>
            </w:r>
          </w:p>
        </w:tc>
        <w:tc>
          <w:tcPr>
            <w:tcW w:w="1226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150,568.00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26,803.15</w:t>
            </w:r>
          </w:p>
        </w:tc>
        <w:tc>
          <w:tcPr>
            <w:tcW w:w="1096" w:type="dxa"/>
          </w:tcPr>
          <w:p>
            <w:pPr>
              <w:pStyle w:val="9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26,803.15</w:t>
            </w:r>
          </w:p>
        </w:tc>
        <w:tc>
          <w:tcPr>
            <w:tcW w:w="1096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19,323.29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19,323.29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72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099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-371.00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8,829.00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4,950.66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8,032.25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8,032.25</w:t>
            </w:r>
          </w:p>
        </w:tc>
        <w:tc>
          <w:tcPr>
            <w:tcW w:w="109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505.79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505.79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0" o:spid="_x0000_s1060" o:spt="1" style="position:absolute;left:0pt;margin-left:18pt;margin-top:11.2pt;height:2.5pt;width:756pt;mso-position-horizontal-relative:page;mso-wrap-distance-bottom:0pt;mso-wrap-distance-top:0pt;z-index:-2514565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tabs>
          <w:tab w:val="left" w:pos="4980"/>
          <w:tab w:val="left" w:pos="6103"/>
          <w:tab w:val="left" w:pos="7140"/>
          <w:tab w:val="left" w:pos="8590"/>
          <w:tab w:val="left" w:pos="9379"/>
          <w:tab w:val="left" w:pos="10459"/>
          <w:tab w:val="left" w:pos="11539"/>
        </w:tabs>
        <w:spacing w:before="9" w:line="127" w:lineRule="auto"/>
        <w:ind w:left="3001"/>
      </w:pPr>
      <w:r>
        <w:pict>
          <v:rect id="_x0000_s1061" o:spid="_x0000_s1061" o:spt="1" style="position:absolute;left:0pt;margin-left:18pt;margin-top:-7.3pt;height:2.5pt;width:756pt;mso-position-horizontal-relative:page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2" o:spid="_x0000_s1062" o:spt="202" type="#_x0000_t202" style="position:absolute;left:0pt;margin-left:168.35pt;margin-top:-6.05pt;height:369.3pt;width:605.6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1"/>
                    <w:gridCol w:w="1058"/>
                    <w:gridCol w:w="1264"/>
                    <w:gridCol w:w="934"/>
                    <w:gridCol w:w="1079"/>
                    <w:gridCol w:w="1079"/>
                    <w:gridCol w:w="1121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341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55,350.87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8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049"/>
                          </w:tabs>
                          <w:spacing w:before="32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8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049"/>
                          </w:tabs>
                          <w:spacing w:before="32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63,929.00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235,929.00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0.43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8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234"/>
                          </w:tabs>
                          <w:spacing w:before="32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3,548.38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647"/>
                            <w:tab w:val="left" w:pos="10727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3,548.38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3,548.38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2,702,618.00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118,190.00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2,820,808.00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163,496.70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334,520.55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334,520.55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48,639.69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58,899.68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37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1,808.52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1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1,808.52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1,808.52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527.48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7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527.48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1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right" w:pos="10015"/>
                          </w:tabs>
                          <w:spacing w:before="383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3,329.04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3,329.04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3,329.04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970.96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08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15.81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970.96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-5,887.00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531,320.00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45,625.80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45,625.80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4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1951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290,800.00</w:t>
                        </w:r>
                      </w:p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-32,374.00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258,426.00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3,103.00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17,294.40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17,294.40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636.80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636.80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41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647.40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ind w:left="-5"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1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1,386.40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1,386.40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43.80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41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2,842.85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8" w:type="dxa"/>
                        <w:gridSpan w:val="10"/>
                      </w:tcPr>
                      <w:p>
                        <w:pPr>
                          <w:pStyle w:val="9"/>
                          <w:tabs>
                            <w:tab w:val="left" w:pos="1155"/>
                          </w:tabs>
                          <w:spacing w:before="32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419.70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04"/>
                            <w:tab w:val="left" w:pos="3102"/>
                            <w:tab w:val="left" w:pos="4164"/>
                            <w:tab w:val="left" w:pos="5482"/>
                            <w:tab w:val="left" w:pos="6562"/>
                            <w:tab w:val="left" w:pos="7457"/>
                            <w:tab w:val="left" w:pos="8537"/>
                            <w:tab w:val="left" w:pos="9726"/>
                            <w:tab w:val="left" w:pos="10806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-5,833.00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77,581.00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419.70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419.70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-44,094.00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1,087,351.00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8,694.75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108,714.75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108,714.75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3,262.55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3,262.55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2,104,332.00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-115,329.00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1,989,003.00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166,484.83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166,484.83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37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166,484.83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7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41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832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1,875.00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1,875.00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1,875.00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14,523.30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08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872"/>
                          </w:tabs>
                          <w:spacing w:before="0"/>
                          <w:ind w:left="-10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3,731,100.00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-237,042.00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3,494,058.00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259,648.65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259,648.65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259,648.65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286,500.00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259,500.00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3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17,125.00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12,953.23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9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51"/>
                          </w:tabs>
                          <w:spacing w:before="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225,500.00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225,500.00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5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4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24,453.23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-220,739.00</w:t>
      </w:r>
      <w:r>
        <w:rPr>
          <w:w w:val="105"/>
        </w:rPr>
        <w:tab/>
      </w:r>
      <w:r>
        <w:rPr>
          <w:w w:val="105"/>
        </w:rPr>
        <w:t>2,309,879.00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163,496.70</w:t>
      </w:r>
      <w:r>
        <w:rPr>
          <w:w w:val="105"/>
        </w:rPr>
        <w:tab/>
      </w:r>
      <w:r>
        <w:rPr>
          <w:w w:val="105"/>
        </w:rPr>
        <w:t>279,520.55</w:t>
      </w:r>
      <w:r>
        <w:rPr>
          <w:w w:val="105"/>
        </w:rPr>
        <w:tab/>
      </w:r>
      <w:r>
        <w:rPr>
          <w:spacing w:val="-1"/>
          <w:w w:val="105"/>
        </w:rPr>
        <w:t>279,520.55</w:t>
      </w:r>
    </w:p>
    <w:p>
      <w:pPr>
        <w:pStyle w:val="6"/>
        <w:spacing w:line="91" w:lineRule="exact"/>
        <w:ind w:left="650"/>
      </w:pPr>
      <w:r>
        <w:br w:type="column"/>
      </w:r>
      <w:r>
        <w:rPr>
          <w:w w:val="105"/>
        </w:rPr>
        <w:t>45,090.88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pStyle w:val="6"/>
        <w:spacing w:before="83" w:line="312" w:lineRule="auto"/>
        <w:ind w:left="1539" w:right="21"/>
      </w:pPr>
      <w:r>
        <w:pict>
          <v:shape id="_x0000_s1063" o:spid="_x0000_s1063" o:spt="202" type="#_x0000_t202" style="position:absolute;left:0pt;margin-left:30.55pt;margin-top:3.45pt;height:225.15pt;width:48.5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ind w:left="565"/>
      </w:pPr>
      <w:r>
        <w:br w:type="column"/>
      </w:r>
      <w:r>
        <w:rPr>
          <w:w w:val="105"/>
        </w:rPr>
        <w:t>110,000.00</w:t>
      </w:r>
    </w:p>
    <w:p>
      <w:pPr>
        <w:pStyle w:val="6"/>
        <w:spacing w:before="70"/>
        <w:ind w:left="567"/>
      </w:pPr>
      <w:r>
        <w:br w:type="column"/>
      </w:r>
      <w:r>
        <w:rPr>
          <w:w w:val="105"/>
        </w:rPr>
        <w:t>110,000.00</w:t>
      </w:r>
    </w:p>
    <w:p>
      <w:pPr>
        <w:pStyle w:val="6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70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1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6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172,000.00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ind w:left="620"/>
      </w:pPr>
      <w:r>
        <w:rPr>
          <w:w w:val="105"/>
        </w:rPr>
        <w:t>63,929.00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ind w:left="566"/>
      </w:pPr>
      <w:r>
        <w:rPr>
          <w:w w:val="105"/>
        </w:rPr>
        <w:t>235,929.00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5"/>
        <w:rPr>
          <w:sz w:val="17"/>
        </w:rPr>
      </w:pPr>
      <w:r>
        <w:br w:type="column"/>
      </w:r>
    </w:p>
    <w:p>
      <w:pPr>
        <w:pStyle w:val="6"/>
        <w:spacing w:before="1"/>
        <w:ind w:left="886"/>
      </w:pPr>
      <w:r>
        <w:rPr>
          <w:w w:val="105"/>
        </w:rPr>
        <w:t>0.43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5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6"/>
        <w:spacing w:before="4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565"/>
      </w:pPr>
      <w:r>
        <w:rPr>
          <w:w w:val="105"/>
        </w:rPr>
        <w:t>165,000.00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567"/>
      </w:pPr>
      <w:r>
        <w:rPr>
          <w:w w:val="105"/>
        </w:rPr>
        <w:t>165,000.00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55,000.00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619"/>
      </w:pPr>
      <w:r>
        <w:rPr>
          <w:w w:val="105"/>
        </w:rPr>
        <w:t>55,000.00</w:t>
      </w:r>
    </w:p>
    <w:p>
      <w:pPr>
        <w:pStyle w:val="6"/>
        <w:spacing w:before="6"/>
        <w:rPr>
          <w:sz w:val="17"/>
        </w:rPr>
      </w:pPr>
      <w:r>
        <w:br w:type="column"/>
      </w:r>
    </w:p>
    <w:p>
      <w:pPr>
        <w:pStyle w:val="6"/>
        <w:ind w:left="702"/>
      </w:pPr>
      <w:r>
        <w:rPr>
          <w:w w:val="105"/>
        </w:rPr>
        <w:t>3,548.38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spacing w:before="38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5"/>
        <w:rPr>
          <w:sz w:val="17"/>
        </w:rPr>
      </w:pPr>
    </w:p>
    <w:p>
      <w:pPr>
        <w:pStyle w:val="6"/>
        <w:spacing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line="103" w:lineRule="exact"/>
        <w:ind w:left="1540"/>
      </w:pPr>
      <w:r>
        <w:rPr>
          <w:w w:val="105"/>
        </w:rPr>
        <w:t>JORNALES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840.00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840.00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54.19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54.19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54.19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833"/>
      </w:pPr>
      <w:r>
        <w:rPr>
          <w:w w:val="105"/>
        </w:rPr>
        <w:t>15.81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6"/>
        <w:spacing w:before="4"/>
        <w:rPr>
          <w:sz w:val="17"/>
        </w:rPr>
      </w:pPr>
    </w:p>
    <w:p>
      <w:pPr>
        <w:pStyle w:val="6"/>
        <w:spacing w:line="312" w:lineRule="auto"/>
        <w:ind w:left="1540" w:right="12281"/>
      </w:pP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line="105" w:lineRule="exact"/>
        <w:ind w:left="1540"/>
      </w:pPr>
      <w:r>
        <w:rPr>
          <w:w w:val="105"/>
        </w:rPr>
        <w:t>AGUINALDO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64,386.00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64,386.00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14,316.40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9"/>
      </w:pPr>
      <w:r>
        <w:rPr>
          <w:w w:val="105"/>
        </w:rPr>
        <w:t>14,316.40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781"/>
      </w:pPr>
      <w:r>
        <w:rPr>
          <w:w w:val="105"/>
        </w:rPr>
        <w:t>647.40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39" w:space="40"/>
            <w:col w:w="1040" w:space="39"/>
            <w:col w:w="3308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6"/>
        <w:rPr>
          <w:sz w:val="24"/>
        </w:rPr>
      </w:pPr>
    </w:p>
    <w:p>
      <w:pPr>
        <w:pStyle w:val="6"/>
        <w:tabs>
          <w:tab w:val="left" w:pos="2382"/>
          <w:tab w:val="left" w:pos="3559"/>
          <w:tab w:val="left" w:pos="4542"/>
          <w:tab w:val="left" w:pos="5992"/>
          <w:tab w:val="left" w:pos="6887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-38,261.00</w:t>
      </w:r>
      <w:r>
        <w:rPr>
          <w:w w:val="105"/>
        </w:rPr>
        <w:tab/>
      </w:r>
      <w:r>
        <w:rPr>
          <w:w w:val="105"/>
        </w:rPr>
        <w:t>1,009,770.00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8,694.75</w:t>
      </w:r>
      <w:r>
        <w:rPr>
          <w:w w:val="105"/>
        </w:rPr>
        <w:tab/>
      </w:r>
      <w:r>
        <w:rPr>
          <w:w w:val="105"/>
        </w:rPr>
        <w:t>102,214.75</w:t>
      </w:r>
      <w:r>
        <w:rPr>
          <w:w w:val="105"/>
        </w:rPr>
        <w:tab/>
      </w:r>
      <w:r>
        <w:rPr>
          <w:spacing w:val="-1"/>
          <w:w w:val="105"/>
        </w:rPr>
        <w:t>102,214.75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703"/>
      </w:pPr>
      <w:r>
        <w:rPr>
          <w:w w:val="105"/>
        </w:rPr>
        <w:t>2,842.85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6"/>
        <w:spacing w:before="41" w:line="312" w:lineRule="auto"/>
        <w:ind w:left="1539" w:right="-7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3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83,414.00</w:t>
      </w:r>
    </w:p>
    <w:p>
      <w:pPr>
        <w:pStyle w:val="6"/>
        <w:spacing w:before="28"/>
        <w:ind w:left="637"/>
      </w:pPr>
      <w:r>
        <w:br w:type="column"/>
      </w:r>
      <w:r>
        <w:rPr>
          <w:w w:val="105"/>
        </w:rPr>
        <w:t>-5,833.00</w:t>
      </w:r>
    </w:p>
    <w:p>
      <w:pPr>
        <w:pStyle w:val="6"/>
        <w:spacing w:before="28"/>
        <w:ind w:left="619"/>
      </w:pPr>
      <w:r>
        <w:br w:type="column"/>
      </w:r>
      <w:r>
        <w:rPr>
          <w:w w:val="105"/>
        </w:rPr>
        <w:t>77,581.00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671"/>
      </w:pPr>
      <w:r>
        <w:br w:type="column"/>
      </w:r>
      <w:r>
        <w:rPr>
          <w:w w:val="105"/>
        </w:rPr>
        <w:t>6,500.00</w:t>
      </w:r>
    </w:p>
    <w:p>
      <w:pPr>
        <w:pStyle w:val="6"/>
        <w:spacing w:before="28"/>
        <w:ind w:left="672"/>
      </w:pPr>
      <w:r>
        <w:br w:type="column"/>
      </w:r>
      <w:r>
        <w:rPr>
          <w:w w:val="105"/>
        </w:rPr>
        <w:t>6,500.00</w:t>
      </w:r>
    </w:p>
    <w:p>
      <w:pPr>
        <w:pStyle w:val="6"/>
        <w:spacing w:before="28"/>
        <w:ind w:left="781"/>
      </w:pPr>
      <w:r>
        <w:br w:type="column"/>
      </w:r>
      <w:r>
        <w:rPr>
          <w:w w:val="105"/>
        </w:rPr>
        <w:t>419.70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40"/>
            <w:col w:w="1040" w:space="39"/>
            <w:col w:w="1042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spacing w:before="10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6"/>
        <w:rPr>
          <w:sz w:val="16"/>
        </w:rPr>
      </w:pPr>
    </w:p>
    <w:p>
      <w:pPr>
        <w:pStyle w:val="8"/>
        <w:numPr>
          <w:ilvl w:val="0"/>
          <w:numId w:val="4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6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8"/>
        <w:numPr>
          <w:ilvl w:val="0"/>
          <w:numId w:val="4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6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8"/>
        <w:numPr>
          <w:ilvl w:val="0"/>
          <w:numId w:val="4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6"/>
        <w:spacing w:before="35"/>
        <w:ind w:left="331" w:right="42"/>
        <w:jc w:val="center"/>
      </w:pPr>
      <w:r>
        <w:rPr>
          <w:w w:val="105"/>
        </w:rPr>
        <w:t>PERMANENTE</w:t>
      </w:r>
    </w:p>
    <w:p>
      <w:pPr>
        <w:pStyle w:val="6"/>
        <w:tabs>
          <w:tab w:val="left" w:pos="393"/>
          <w:tab w:val="left" w:pos="807"/>
          <w:tab w:val="left" w:pos="1159"/>
        </w:tabs>
        <w:spacing w:before="24"/>
        <w:ind w:right="42"/>
        <w:jc w:val="center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68,520.00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68,520.00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4,407.50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4,407.50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4,407.50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380"/>
      </w:pPr>
      <w:r>
        <w:rPr>
          <w:w w:val="105"/>
        </w:rPr>
        <w:t>14,523.30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36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3038"/>
          </w:cols>
        </w:sectPr>
      </w:pPr>
    </w:p>
    <w:p>
      <w:pPr>
        <w:pStyle w:val="6"/>
        <w:spacing w:before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6"/>
        <w:spacing w:before="35"/>
        <w:ind w:left="1540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8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12286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after="0" w:line="312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4" o:spid="_x0000_s1064" o:spt="1" style="position:absolute;left:0pt;margin-left:18pt;margin-top:11.2pt;height:2.5pt;width:756pt;mso-position-horizontal-relative:page;mso-wrap-distance-bottom:0pt;mso-wrap-distance-top:0pt;z-index:-2514554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9"/>
        <w:rPr>
          <w:b/>
          <w:sz w:val="22"/>
        </w:rPr>
      </w:pPr>
    </w:p>
    <w:p>
      <w:pPr>
        <w:spacing w:before="0"/>
        <w:ind w:left="0" w:right="38" w:firstLine="0"/>
        <w:jc w:val="right"/>
        <w:rPr>
          <w:b/>
          <w:sz w:val="14"/>
        </w:rPr>
      </w:pPr>
      <w:r>
        <w:pict>
          <v:shape id="_x0000_s1065" o:spid="_x0000_s1065" o:spt="202" type="#_x0000_t202" style="position:absolute;left:0pt;margin-left:18pt;margin-top:-111.6pt;height:102.8pt;width:756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10"/>
                    <w:gridCol w:w="1060"/>
                    <w:gridCol w:w="1265"/>
                    <w:gridCol w:w="936"/>
                    <w:gridCol w:w="1081"/>
                    <w:gridCol w:w="1081"/>
                    <w:gridCol w:w="1123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-355,193.00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292,807.00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0.57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2,860,054.00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-535,183.00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2,324,871.00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26,775.00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175,435.24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175,435.24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0.66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50,115.09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9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15,911.00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1,115.00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2,057.84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2,092.84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1,619,840.00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-295,832.00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77,673.22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77,673.22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1,471.84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781,483.00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781,483.00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196,919.87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447,615.79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447,615.79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92,481.99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94,129.18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784,771.00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9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709,771.00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129,424.82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129,424.82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20,693.20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22,433.54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9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22,501.32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38,665.95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38,665.95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6,046.27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6,155.87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pict>
          <v:shape id="_x0000_s1066" o:spid="_x0000_s1066" o:spt="202" type="#_x0000_t202" style="position:absolute;left:0pt;margin-left:257.9pt;margin-top:-10.55pt;height:7.35pt;width:516.6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9"/>
                    <w:gridCol w:w="1071"/>
                    <w:gridCol w:w="1291"/>
                    <w:gridCol w:w="936"/>
                    <w:gridCol w:w="1039"/>
                    <w:gridCol w:w="1079"/>
                    <w:gridCol w:w="1134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13,205,080.00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2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-1,640,748.00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11,564,332.00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705,452.17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1,333,346.00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9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1,333,346.00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164,180.08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230,204.83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279.05pt;margin-top:15.05pt;height:7.35pt;width:495.4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988"/>
                    <w:gridCol w:w="1080"/>
                    <w:gridCol w:w="1135"/>
                    <w:gridCol w:w="1096"/>
                    <w:gridCol w:w="111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1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258.06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4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258.06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648,000.00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648,000.00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4,000.00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4,000.00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rPr>
          <w:sz w:val="14"/>
        </w:rPr>
      </w:pPr>
    </w:p>
    <w:p>
      <w:pPr>
        <w:pStyle w:val="6"/>
        <w:spacing w:before="4"/>
        <w:rPr>
          <w:sz w:val="11"/>
        </w:rPr>
      </w:pPr>
    </w:p>
    <w:p>
      <w:pPr>
        <w:pStyle w:val="6"/>
        <w:tabs>
          <w:tab w:val="left" w:pos="1459"/>
        </w:tabs>
        <w:ind w:left="380"/>
      </w:pPr>
      <w:r>
        <w:rPr>
          <w:w w:val="105"/>
        </w:rPr>
        <w:t>258.06</w:t>
      </w:r>
      <w:r>
        <w:rPr>
          <w:w w:val="105"/>
        </w:rPr>
        <w:tab/>
      </w:r>
      <w:r>
        <w:rPr>
          <w:w w:val="105"/>
          <w:position w:val="-2"/>
        </w:rPr>
        <w:t>258.06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5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291"/>
            <w:col w:w="788" w:space="292"/>
            <w:col w:w="788" w:space="401"/>
            <w:col w:w="1789" w:space="447"/>
            <w:col w:w="670"/>
          </w:cols>
        </w:sectPr>
      </w:pPr>
    </w:p>
    <w:p>
      <w:pPr>
        <w:spacing w:before="4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pict>
          <v:shape id="_x0000_s1068" o:spid="_x0000_s1068" o:spt="202" type="#_x0000_t202" style="position:absolute;left:0pt;margin-left:260.55pt;margin-top:19.9pt;height:7.35pt;width:513.9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-344,258.00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1,575,742.00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1,920,000.00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-344,258.00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1,575,742.00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spacing w:before="5"/>
        <w:rPr>
          <w:sz w:val="20"/>
        </w:rPr>
      </w:pPr>
      <w:r>
        <w:br w:type="column"/>
      </w:r>
    </w:p>
    <w:p>
      <w:pPr>
        <w:pStyle w:val="6"/>
        <w:tabs>
          <w:tab w:val="left" w:pos="1459"/>
        </w:tabs>
        <w:ind w:left="380"/>
      </w:pPr>
      <w:r>
        <w:rPr>
          <w:w w:val="105"/>
        </w:rPr>
        <w:t>0.06</w:t>
      </w:r>
      <w:r>
        <w:rPr>
          <w:w w:val="105"/>
        </w:rPr>
        <w:tab/>
      </w:r>
      <w:r>
        <w:rPr>
          <w:w w:val="105"/>
          <w:position w:val="-2"/>
        </w:rPr>
        <w:t>0.06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740"/>
            <w:col w:w="972" w:space="152"/>
            <w:col w:w="928" w:space="108"/>
            <w:col w:w="972" w:space="478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888,000.00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888,000.00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283,000.00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283,000.00</w:t>
      </w:r>
    </w:p>
    <w:p>
      <w:pPr>
        <w:pStyle w:val="6"/>
        <w:spacing w:before="5"/>
        <w:rPr>
          <w:sz w:val="20"/>
        </w:rPr>
      </w:pPr>
      <w:r>
        <w:br w:type="column"/>
      </w:r>
    </w:p>
    <w:p>
      <w:pPr>
        <w:pStyle w:val="6"/>
        <w:tabs>
          <w:tab w:val="left" w:pos="1459"/>
        </w:tabs>
        <w:ind w:left="380"/>
      </w:pPr>
      <w:r>
        <w:rPr>
          <w:w w:val="105"/>
        </w:rPr>
        <w:t>51,645.19</w:t>
      </w:r>
      <w:r>
        <w:rPr>
          <w:w w:val="105"/>
        </w:rPr>
        <w:tab/>
      </w:r>
      <w:r>
        <w:rPr>
          <w:w w:val="105"/>
          <w:position w:val="-2"/>
        </w:rPr>
        <w:t>51,645.19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185"/>
            <w:col w:w="893" w:space="187"/>
            <w:col w:w="893" w:space="270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rect id="_x0000_s1069" o:spid="_x0000_s1069" o:spt="1" style="position:absolute;left:0pt;margin-left:18pt;margin-top:168pt;height:2.5pt;width:756pt;mso-position-horizontal-relative:page;mso-position-vertical-relative:page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0" o:spid="_x0000_s1070" o:spt="202" type="#_x0000_t202" style="position:absolute;left:0pt;margin-left:257.9pt;margin-top:1.2pt;height:17.9pt;width:516.6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0"/>
                    <w:gridCol w:w="1030"/>
                    <w:gridCol w:w="1291"/>
                    <w:gridCol w:w="935"/>
                    <w:gridCol w:w="1040"/>
                    <w:gridCol w:w="1078"/>
                    <w:gridCol w:w="1134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20" w:type="dxa"/>
                      </w:tcPr>
                      <w:p>
                        <w:pPr>
                          <w:pStyle w:val="9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888,000.00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9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243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9"/>
                          <w:spacing w:before="0"/>
                          <w:ind w:left="248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51,645.19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51,645.19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20" w:type="dxa"/>
                      </w:tcPr>
                      <w:p>
                        <w:pPr>
                          <w:pStyle w:val="9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15,125,080.00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-449,006.00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14,676,074.00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9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705,452.17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1,620,346.00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9"/>
                          <w:spacing w:before="32"/>
                          <w:ind w:left="248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1,620,346.00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216,083.39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282,108.14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98"/>
        <w:gridCol w:w="1073"/>
        <w:gridCol w:w="1226"/>
        <w:gridCol w:w="963"/>
        <w:gridCol w:w="1081"/>
        <w:gridCol w:w="1081"/>
        <w:gridCol w:w="1096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98" w:type="dxa"/>
          </w:tcPr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073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-21,928.00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317,960.00</w:t>
            </w:r>
          </w:p>
        </w:tc>
        <w:tc>
          <w:tcPr>
            <w:tcW w:w="963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0.24</w:t>
            </w:r>
          </w:p>
        </w:tc>
        <w:tc>
          <w:tcPr>
            <w:tcW w:w="1185" w:type="dxa"/>
          </w:tcPr>
          <w:p>
            <w:pPr>
              <w:pStyle w:val="9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0.24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98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73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9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3,450.00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3,450.00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704,400.00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-48,000.00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656,400.00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49,550.00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49,550.00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49,550.00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364.52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364.52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98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73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56,000.00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-14,838.00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41,162.00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215,769.00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-7,914.00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207,855.00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714.00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29,749.77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29,749.77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714.00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98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73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169.00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2,209.00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185.00</w:t>
            </w:r>
          </w:p>
        </w:tc>
        <w:tc>
          <w:tcPr>
            <w:tcW w:w="1096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185.00</w:t>
            </w:r>
          </w:p>
        </w:tc>
        <w:tc>
          <w:tcPr>
            <w:tcW w:w="1096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0.95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0.95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119,080.00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-11,147.00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107,933.00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11,960.00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11,960.00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793.03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793.03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114,097.00</w:t>
            </w:r>
          </w:p>
        </w:tc>
        <w:tc>
          <w:tcPr>
            <w:tcW w:w="10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114,097.00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34,860.28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72,087.57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72,087.57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9,628.31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9,628.31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98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114,345.00</w:t>
            </w:r>
          </w:p>
        </w:tc>
        <w:tc>
          <w:tcPr>
            <w:tcW w:w="1073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114,345.00</w:t>
            </w:r>
          </w:p>
        </w:tc>
        <w:tc>
          <w:tcPr>
            <w:tcW w:w="963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21,053.78</w:t>
            </w:r>
          </w:p>
        </w:tc>
        <w:tc>
          <w:tcPr>
            <w:tcW w:w="1096" w:type="dxa"/>
          </w:tcPr>
          <w:p>
            <w:pPr>
              <w:pStyle w:val="9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21,053.78</w:t>
            </w:r>
          </w:p>
        </w:tc>
        <w:tc>
          <w:tcPr>
            <w:tcW w:w="1096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10,818.28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10,818.28</w:t>
            </w:r>
          </w:p>
        </w:tc>
        <w:tc>
          <w:tcPr>
            <w:tcW w:w="594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1" o:spid="_x0000_s1071" o:spt="1" style="position:absolute;left:0pt;margin-left:18pt;margin-top:11.2pt;height:2.5pt;width:756pt;mso-position-horizontal-relative:page;mso-wrap-distance-bottom:0pt;mso-wrap-distance-top:0pt;z-index:-2514544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pict>
          <v:rect id="_x0000_s1072" o:spid="_x0000_s1072" o:spt="1" style="position:absolute;left:0pt;margin-left:18pt;margin-top:-17.5pt;height:2.5pt;width:756pt;mso-position-horizontal-relative:page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3" o:spid="_x0000_s1073" o:spt="202" type="#_x0000_t202" style="position:absolute;left:0pt;margin-left:18pt;margin-top:-16.25pt;height:12.2pt;width:756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446"/>
                    <w:gridCol w:w="2121"/>
                    <w:gridCol w:w="989"/>
                    <w:gridCol w:w="1173"/>
                    <w:gridCol w:w="989"/>
                    <w:gridCol w:w="1080"/>
                    <w:gridCol w:w="1081"/>
                    <w:gridCol w:w="1136"/>
                    <w:gridCol w:w="1097"/>
                    <w:gridCol w:w="1120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3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19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4,457.52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6,157.23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6,157.23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6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375.92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366" w:right="4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375.92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pict>
          <v:shape id="_x0000_s1074" o:spid="_x0000_s1074" o:spt="202" type="#_x0000_t202" style="position:absolute;left:0pt;margin-left:260.55pt;margin-top:-10.55pt;height:7.35pt;width:513.9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080"/>
                    <w:gridCol w:w="1121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1,878,219.00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-103,658.00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1,774,561.00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119,187.80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234,474.35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234,474.35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25,431.97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26,145.97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62,000.00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62,000.00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62,000.00</w:t>
      </w:r>
      <w:r>
        <w:rPr>
          <w:w w:val="105"/>
          <w:sz w:val="10"/>
        </w:rPr>
        <w:tab/>
      </w:r>
      <w:r>
        <w:rPr>
          <w:w w:val="105"/>
          <w:sz w:val="10"/>
        </w:rPr>
        <w:t>62,000.00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tabs>
          <w:tab w:val="left" w:pos="733"/>
          <w:tab w:val="left" w:pos="1147"/>
          <w:tab w:val="left" w:pos="1499"/>
        </w:tabs>
        <w:spacing w:before="3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304,000.00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-149,000.00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155,000.00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025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4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pict>
          <v:shape id="_x0000_s1075" o:spid="_x0000_s1075" o:spt="202" type="#_x0000_t202" style="position:absolute;left:0pt;margin-left:264.5pt;margin-top:-5.7pt;height:7.35pt;width:510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-149,000.00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3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0.00</w:t>
      </w:r>
    </w:p>
    <w:p>
      <w:pPr>
        <w:pStyle w:val="6"/>
        <w:spacing w:before="4"/>
        <w:rPr>
          <w:sz w:val="20"/>
        </w:rPr>
      </w:pPr>
      <w:r>
        <w:br w:type="column"/>
      </w:r>
    </w:p>
    <w:p>
      <w:pPr>
        <w:pStyle w:val="6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4"/>
        <w:gridCol w:w="936"/>
        <w:gridCol w:w="1226"/>
        <w:gridCol w:w="963"/>
        <w:gridCol w:w="1081"/>
        <w:gridCol w:w="1081"/>
        <w:gridCol w:w="1070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9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4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936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963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90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1212" w:type="dxa"/>
          </w:tcPr>
          <w:p>
            <w:pPr>
              <w:pStyle w:val="9"/>
              <w:spacing w:before="3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751,798.00</w:t>
            </w:r>
          </w:p>
        </w:tc>
        <w:tc>
          <w:tcPr>
            <w:tcW w:w="93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751,798.00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54,235.83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74,693.85</w:t>
            </w:r>
          </w:p>
        </w:tc>
        <w:tc>
          <w:tcPr>
            <w:tcW w:w="107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74,693.85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269,341.96</w:t>
            </w:r>
          </w:p>
        </w:tc>
        <w:tc>
          <w:tcPr>
            <w:tcW w:w="121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297,306.16</w:t>
            </w:r>
          </w:p>
        </w:tc>
        <w:tc>
          <w:tcPr>
            <w:tcW w:w="59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406,200.00</w:t>
            </w:r>
          </w:p>
        </w:tc>
        <w:tc>
          <w:tcPr>
            <w:tcW w:w="936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406,200.00</w:t>
            </w:r>
          </w:p>
        </w:tc>
        <w:tc>
          <w:tcPr>
            <w:tcW w:w="963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32,880.00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30,360.00</w:t>
            </w:r>
          </w:p>
        </w:tc>
        <w:tc>
          <w:tcPr>
            <w:tcW w:w="1070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30,360.00</w:t>
            </w:r>
          </w:p>
        </w:tc>
        <w:tc>
          <w:tcPr>
            <w:tcW w:w="1096" w:type="dxa"/>
          </w:tcPr>
          <w:p>
            <w:pPr>
              <w:pStyle w:val="9"/>
              <w:ind w:left="28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151,165.24</w:t>
            </w:r>
          </w:p>
        </w:tc>
        <w:tc>
          <w:tcPr>
            <w:tcW w:w="121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153,965.24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9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93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96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2,932.92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40,138.01</w:t>
            </w:r>
          </w:p>
        </w:tc>
        <w:tc>
          <w:tcPr>
            <w:tcW w:w="107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40,138.01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30,916.47</w:t>
            </w:r>
          </w:p>
        </w:tc>
        <w:tc>
          <w:tcPr>
            <w:tcW w:w="1212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30,916.47</w:t>
            </w:r>
          </w:p>
        </w:tc>
        <w:tc>
          <w:tcPr>
            <w:tcW w:w="59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936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963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2,951.28</w:t>
            </w:r>
          </w:p>
        </w:tc>
        <w:tc>
          <w:tcPr>
            <w:tcW w:w="1081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21,975.22</w:t>
            </w:r>
          </w:p>
        </w:tc>
        <w:tc>
          <w:tcPr>
            <w:tcW w:w="1070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21,975.22</w:t>
            </w:r>
          </w:p>
        </w:tc>
        <w:tc>
          <w:tcPr>
            <w:tcW w:w="1096" w:type="dxa"/>
          </w:tcPr>
          <w:p>
            <w:pPr>
              <w:pStyle w:val="9"/>
              <w:ind w:left="29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31,234.71</w:t>
            </w:r>
          </w:p>
        </w:tc>
        <w:tc>
          <w:tcPr>
            <w:tcW w:w="121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31,234.71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936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963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203.88</w:t>
            </w:r>
          </w:p>
        </w:tc>
        <w:tc>
          <w:tcPr>
            <w:tcW w:w="1081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2,789.58</w:t>
            </w:r>
          </w:p>
        </w:tc>
        <w:tc>
          <w:tcPr>
            <w:tcW w:w="1070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2,789.58</w:t>
            </w:r>
          </w:p>
        </w:tc>
        <w:tc>
          <w:tcPr>
            <w:tcW w:w="1096" w:type="dxa"/>
          </w:tcPr>
          <w:p>
            <w:pPr>
              <w:pStyle w:val="9"/>
              <w:ind w:left="290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2,191.70</w:t>
            </w:r>
          </w:p>
        </w:tc>
        <w:tc>
          <w:tcPr>
            <w:tcW w:w="121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2,191.70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76" o:spid="_x0000_s1076" o:spt="202" type="#_x0000_t202" style="position:absolute;left:0pt;margin-left:260.55pt;margin-top:-1pt;height:17.9pt;width:513.9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263"/>
                    <w:gridCol w:w="935"/>
                    <w:gridCol w:w="1078"/>
                    <w:gridCol w:w="1079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93,203.91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169,956.66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169,956.66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485,949.08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3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516,713.28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3,507,219.00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-190,658.00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3,316,561.00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212,391.71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404,431.01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404,431.01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511,381.05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542,859.25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1"/>
        <w:gridCol w:w="1059"/>
        <w:gridCol w:w="1265"/>
        <w:gridCol w:w="962"/>
        <w:gridCol w:w="1054"/>
        <w:gridCol w:w="1080"/>
        <w:gridCol w:w="1122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1" w:type="dxa"/>
          </w:tcPr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59" w:type="dxa"/>
          </w:tcPr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-61,400.00</w:t>
            </w:r>
          </w:p>
        </w:tc>
        <w:tc>
          <w:tcPr>
            <w:tcW w:w="1265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524,044.00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122" w:type="dxa"/>
          </w:tcPr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1.18</w:t>
            </w:r>
          </w:p>
        </w:tc>
        <w:tc>
          <w:tcPr>
            <w:tcW w:w="1185" w:type="dxa"/>
          </w:tcPr>
          <w:p>
            <w:pPr>
              <w:pStyle w:val="9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1.18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1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59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1,385.00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1,385.00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1,385.00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2,575.00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2,575.00</w:t>
            </w:r>
          </w:p>
        </w:tc>
        <w:tc>
          <w:tcPr>
            <w:tcW w:w="594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-107,000.00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1,026,800.00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248.39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248.39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1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9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6,967.78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6,967.78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-64,432.00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312,521.00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27,204.05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27,204.05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2,464.97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24,983.51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1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59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22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6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781.64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1,288.41</w:t>
            </w:r>
          </w:p>
        </w:tc>
        <w:tc>
          <w:tcPr>
            <w:tcW w:w="594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9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-34,000.00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175,080.00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11,730.00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11,730.00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563.89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5,763.89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52,659.96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99,569.23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99,569.23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12,738.68</w:t>
            </w:r>
          </w:p>
        </w:tc>
        <w:tc>
          <w:tcPr>
            <w:tcW w:w="118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15,650.34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7" o:spid="_x0000_s1077" o:spt="1" style="position:absolute;left:0pt;margin-left:18pt;margin-top:11.2pt;height:2.5pt;width:756pt;mso-position-horizontal-relative:page;mso-wrap-distance-bottom:0pt;mso-wrap-distance-top:0pt;z-index:-2514534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line="91" w:lineRule="exact"/>
        <w:ind w:left="1540"/>
      </w:pPr>
      <w:r>
        <w:pict>
          <v:rect id="_x0000_s1078" o:spid="_x0000_s1078" o:spt="1" style="position:absolute;left:0pt;margin-left:18pt;margin-top:-7.3pt;height:2.5pt;width:756pt;mso-position-horizontal-relative:page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9" o:spid="_x0000_s1079" o:spt="202" type="#_x0000_t202" style="position:absolute;left:0pt;margin-left:30.55pt;margin-top:-6.05pt;height:356.8pt;width:48.5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7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7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93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spacing w:line="91" w:lineRule="exact"/>
        <w:ind w:left="1540"/>
      </w:pPr>
      <w:r>
        <w:br w:type="column"/>
      </w:r>
      <w:r>
        <w:rPr>
          <w:w w:val="105"/>
        </w:rPr>
        <w:t>183,516.00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1593"/>
      </w:pPr>
      <w:r>
        <w:rPr>
          <w:w w:val="105"/>
        </w:rPr>
        <w:t>10,800.00</w:t>
      </w:r>
    </w:p>
    <w:p>
      <w:pPr>
        <w:pStyle w:val="6"/>
        <w:spacing w:line="91" w:lineRule="exact"/>
        <w:ind w:left="857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857"/>
      </w:pPr>
      <w:r>
        <w:rPr>
          <w:w w:val="105"/>
        </w:rPr>
        <w:t>0.00</w:t>
      </w:r>
    </w:p>
    <w:p>
      <w:pPr>
        <w:pStyle w:val="6"/>
        <w:spacing w:line="91" w:lineRule="exact"/>
        <w:ind w:left="565"/>
      </w:pPr>
      <w:r>
        <w:br w:type="column"/>
      </w:r>
      <w:r>
        <w:rPr>
          <w:w w:val="105"/>
        </w:rPr>
        <w:t>183,516.00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18"/>
      </w:pPr>
      <w:r>
        <w:rPr>
          <w:w w:val="105"/>
        </w:rPr>
        <w:t>10,800.00</w:t>
      </w:r>
    </w:p>
    <w:p>
      <w:pPr>
        <w:pStyle w:val="6"/>
        <w:spacing w:line="91" w:lineRule="exact"/>
        <w:ind w:left="857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857"/>
      </w:pPr>
      <w:r>
        <w:rPr>
          <w:w w:val="105"/>
        </w:rPr>
        <w:t>0.00</w:t>
      </w:r>
    </w:p>
    <w:p>
      <w:pPr>
        <w:pStyle w:val="6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71"/>
      </w:pPr>
      <w:r>
        <w:rPr>
          <w:w w:val="105"/>
        </w:rPr>
        <w:t>6,493.14</w:t>
      </w:r>
    </w:p>
    <w:p>
      <w:pPr>
        <w:pStyle w:val="6"/>
        <w:spacing w:line="91" w:lineRule="exact"/>
        <w:ind w:left="618"/>
      </w:pPr>
      <w:r>
        <w:br w:type="column"/>
      </w:r>
      <w:r>
        <w:rPr>
          <w:w w:val="105"/>
        </w:rPr>
        <w:t>26,241.39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71"/>
      </w:pPr>
      <w:r>
        <w:rPr>
          <w:w w:val="105"/>
        </w:rPr>
        <w:t>8,878.31</w:t>
      </w:r>
    </w:p>
    <w:p>
      <w:pPr>
        <w:pStyle w:val="6"/>
        <w:spacing w:line="91" w:lineRule="exact"/>
        <w:ind w:left="619"/>
      </w:pPr>
      <w:r>
        <w:br w:type="column"/>
      </w:r>
      <w:r>
        <w:rPr>
          <w:w w:val="105"/>
        </w:rPr>
        <w:t>26,241.39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672"/>
      </w:pPr>
      <w:r>
        <w:rPr>
          <w:w w:val="105"/>
        </w:rPr>
        <w:t>8,878.31</w:t>
      </w:r>
    </w:p>
    <w:p>
      <w:pPr>
        <w:pStyle w:val="6"/>
        <w:tabs>
          <w:tab w:val="left" w:pos="1729"/>
        </w:tabs>
        <w:spacing w:line="177" w:lineRule="auto"/>
        <w:ind w:left="649"/>
      </w:pPr>
      <w:r>
        <w:br w:type="column"/>
      </w:r>
      <w:r>
        <w:rPr>
          <w:w w:val="105"/>
        </w:rPr>
        <w:t>14,104.55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17,046.78</w:t>
      </w:r>
    </w:p>
    <w:p>
      <w:pPr>
        <w:pStyle w:val="6"/>
        <w:spacing w:before="1"/>
        <w:rPr>
          <w:sz w:val="14"/>
        </w:rPr>
      </w:pPr>
    </w:p>
    <w:p>
      <w:pPr>
        <w:pStyle w:val="6"/>
        <w:tabs>
          <w:tab w:val="left" w:pos="1782"/>
        </w:tabs>
        <w:ind w:left="702"/>
      </w:pPr>
      <w:r>
        <w:rPr>
          <w:w w:val="105"/>
        </w:rPr>
        <w:t>1,154.02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1,352.92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252" w:space="268"/>
            <w:col w:w="2014" w:space="39"/>
            <w:col w:w="1042" w:space="39"/>
            <w:col w:w="1039" w:space="40"/>
            <w:col w:w="1042" w:space="39"/>
            <w:col w:w="1040" w:space="40"/>
            <w:col w:w="1039" w:space="40"/>
            <w:col w:w="1040" w:space="39"/>
            <w:col w:w="2150" w:space="40"/>
            <w:col w:w="1118"/>
          </w:cols>
        </w:sectPr>
      </w:pPr>
    </w:p>
    <w:p>
      <w:pPr>
        <w:pStyle w:val="6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2,931,536.00</w:t>
      </w:r>
      <w:r>
        <w:rPr>
          <w:w w:val="105"/>
        </w:rPr>
        <w:tab/>
      </w:r>
      <w:r>
        <w:rPr>
          <w:w w:val="105"/>
        </w:rPr>
        <w:t>115,168.00</w:t>
      </w:r>
      <w:r>
        <w:rPr>
          <w:w w:val="105"/>
        </w:rPr>
        <w:tab/>
      </w:r>
      <w:r>
        <w:rPr>
          <w:w w:val="105"/>
        </w:rPr>
        <w:t>3,046,704.00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174,362.10</w:t>
      </w:r>
      <w:r>
        <w:rPr>
          <w:w w:val="105"/>
        </w:rPr>
        <w:tab/>
      </w:r>
      <w:r>
        <w:rPr>
          <w:w w:val="105"/>
        </w:rPr>
        <w:t>415,156.98</w:t>
      </w:r>
      <w:r>
        <w:rPr>
          <w:w w:val="105"/>
        </w:rPr>
        <w:tab/>
      </w:r>
      <w:r>
        <w:rPr>
          <w:spacing w:val="-1"/>
          <w:w w:val="105"/>
        </w:rPr>
        <w:t>415,156.98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ind w:left="650"/>
      </w:pPr>
      <w:r>
        <w:rPr>
          <w:w w:val="105"/>
        </w:rPr>
        <w:t>41,600.10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9"/>
      </w:pPr>
      <w:r>
        <w:rPr>
          <w:w w:val="105"/>
        </w:rPr>
        <w:t>75,878.20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1" w:space="39"/>
            <w:col w:w="1040" w:space="40"/>
            <w:col w:w="1118"/>
          </w:cols>
        </w:sectPr>
      </w:pPr>
    </w:p>
    <w:p>
      <w:pPr>
        <w:pStyle w:val="6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565"/>
      </w:pPr>
      <w:r>
        <w:br w:type="column"/>
      </w:r>
      <w:r>
        <w:rPr>
          <w:w w:val="105"/>
        </w:rPr>
        <w:t>216,000.00</w:t>
      </w:r>
    </w:p>
    <w:p>
      <w:pPr>
        <w:pStyle w:val="6"/>
        <w:spacing w:before="27"/>
        <w:ind w:left="567"/>
      </w:pPr>
      <w:r>
        <w:br w:type="column"/>
      </w:r>
      <w:r>
        <w:rPr>
          <w:w w:val="105"/>
        </w:rPr>
        <w:t>216,000.00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216,000.00</w:t>
      </w:r>
      <w:r>
        <w:rPr>
          <w:w w:val="105"/>
          <w:sz w:val="10"/>
        </w:rPr>
        <w:tab/>
      </w:r>
      <w:r>
        <w:rPr>
          <w:w w:val="105"/>
          <w:sz w:val="10"/>
        </w:rPr>
        <w:t>216,000.00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11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592,000.00</w:t>
      </w:r>
    </w:p>
    <w:p>
      <w:pPr>
        <w:pStyle w:val="6"/>
        <w:spacing w:before="56"/>
        <w:ind w:left="585"/>
      </w:pPr>
      <w:r>
        <w:br w:type="column"/>
      </w:r>
      <w:r>
        <w:rPr>
          <w:w w:val="105"/>
        </w:rPr>
        <w:t>-58,571.00</w:t>
      </w:r>
    </w:p>
    <w:p>
      <w:pPr>
        <w:pStyle w:val="6"/>
        <w:spacing w:before="56"/>
        <w:ind w:left="567"/>
      </w:pPr>
      <w:r>
        <w:br w:type="column"/>
      </w:r>
      <w:r>
        <w:rPr>
          <w:w w:val="105"/>
        </w:rPr>
        <w:t>533,429.00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56"/>
        <w:ind w:left="886"/>
      </w:pPr>
      <w:r>
        <w:br w:type="column"/>
      </w:r>
      <w:r>
        <w:rPr>
          <w:w w:val="105"/>
        </w:rPr>
        <w:t>0.43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0.43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1" w:space="39"/>
            <w:col w:w="1040" w:space="39"/>
            <w:col w:w="1043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592,000.00</w:t>
      </w:r>
      <w:r>
        <w:rPr>
          <w:w w:val="105"/>
          <w:sz w:val="10"/>
        </w:rPr>
        <w:tab/>
      </w:r>
      <w:r>
        <w:rPr>
          <w:w w:val="105"/>
          <w:sz w:val="10"/>
        </w:rPr>
        <w:t>-58,571.00</w:t>
      </w:r>
      <w:r>
        <w:rPr>
          <w:w w:val="105"/>
          <w:sz w:val="10"/>
        </w:rPr>
        <w:tab/>
      </w:r>
      <w:r>
        <w:rPr>
          <w:w w:val="105"/>
          <w:sz w:val="10"/>
        </w:rPr>
        <w:t>533,429.00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110" w:lineRule="exact"/>
        <w:jc w:val="right"/>
      </w:pPr>
      <w:r>
        <w:br w:type="column"/>
      </w:r>
      <w:r>
        <w:rPr>
          <w:w w:val="105"/>
        </w:rPr>
        <w:t>0.43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0.43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64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56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40" w:space="40"/>
            <w:col w:w="1040" w:space="40"/>
            <w:col w:w="1040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56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3,523,536.00</w:t>
      </w:r>
      <w:r>
        <w:rPr>
          <w:w w:val="105"/>
        </w:rPr>
        <w:tab/>
      </w:r>
      <w:r>
        <w:rPr>
          <w:w w:val="105"/>
        </w:rPr>
        <w:t>272,597.00</w:t>
      </w:r>
      <w:r>
        <w:rPr>
          <w:w w:val="105"/>
        </w:rPr>
        <w:tab/>
      </w:r>
      <w:r>
        <w:rPr>
          <w:w w:val="105"/>
        </w:rPr>
        <w:t>3,796,133.00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174,362.10</w:t>
      </w:r>
      <w:r>
        <w:rPr>
          <w:w w:val="105"/>
        </w:rPr>
        <w:tab/>
      </w:r>
      <w:r>
        <w:rPr>
          <w:w w:val="105"/>
        </w:rPr>
        <w:t>415,156.98</w:t>
      </w:r>
      <w:r>
        <w:rPr>
          <w:w w:val="105"/>
        </w:rPr>
        <w:tab/>
      </w:r>
      <w:r>
        <w:rPr>
          <w:spacing w:val="-1"/>
          <w:w w:val="105"/>
        </w:rPr>
        <w:t>415,156.98</w:t>
      </w:r>
    </w:p>
    <w:p>
      <w:pPr>
        <w:pStyle w:val="6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96"/>
        <w:ind w:left="648"/>
      </w:pPr>
      <w:r>
        <w:rPr>
          <w:w w:val="105"/>
        </w:rPr>
        <w:t>41,600.53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96"/>
        <w:ind w:right="1"/>
        <w:jc w:val="right"/>
      </w:pPr>
      <w:r>
        <w:rPr>
          <w:w w:val="105"/>
        </w:rPr>
        <w:t>75,878.63</w:t>
      </w:r>
    </w:p>
    <w:p>
      <w:pPr>
        <w:spacing w:before="0" w:line="110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36"/>
        <w:ind w:left="153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6"/>
        <w:spacing w:before="5"/>
        <w:rPr>
          <w:sz w:val="17"/>
        </w:rPr>
      </w:pPr>
    </w:p>
    <w:p>
      <w:pPr>
        <w:pStyle w:val="6"/>
        <w:spacing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line="105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6"/>
        <w:spacing w:before="4"/>
        <w:rPr>
          <w:sz w:val="17"/>
        </w:rPr>
      </w:pPr>
    </w:p>
    <w:p>
      <w:pPr>
        <w:pStyle w:val="6"/>
        <w:spacing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05" w:lineRule="exact"/>
        <w:ind w:left="1540"/>
      </w:pPr>
      <w:r>
        <w:rPr>
          <w:w w:val="105"/>
        </w:rPr>
        <w:t>JORNALES</w:t>
      </w:r>
    </w:p>
    <w:p>
      <w:pPr>
        <w:pStyle w:val="6"/>
        <w:spacing w:before="5"/>
        <w:rPr>
          <w:sz w:val="17"/>
        </w:rPr>
      </w:pPr>
    </w:p>
    <w:p>
      <w:pPr>
        <w:pStyle w:val="6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line="105" w:lineRule="exact"/>
        <w:ind w:left="1540"/>
      </w:pPr>
      <w:r>
        <w:rPr>
          <w:w w:val="105"/>
        </w:rPr>
        <w:t>AGUINALDO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spacing w:before="36"/>
        <w:ind w:right="1"/>
        <w:jc w:val="right"/>
      </w:pPr>
      <w:r>
        <w:br w:type="column"/>
      </w:r>
      <w:r>
        <w:rPr>
          <w:w w:val="105"/>
        </w:rPr>
        <w:t>28,032.00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1,800.00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58,600.00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30,000.00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42,500.00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701,259.00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1,200.00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352,060.00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87,228.00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88,034.00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5,800.00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-38,400.00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311,307.00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83,956.00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75,549.00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8,090.00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8,120.00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371.00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28,032.00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1,800.00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20,200.00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30,000.00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42,500.00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311,307.00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785,215.00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1,200.00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427,609.00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95,318.00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96,154.00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6,171.00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2,500.00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3,250.00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83,500.00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69,477.83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100.00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28,445.81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84,930.05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46,959.93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5,676.06</w:t>
      </w:r>
    </w:p>
    <w:p>
      <w:pPr>
        <w:pStyle w:val="6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2,500.00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3,250.00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83,500.00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"/>
        <w:jc w:val="right"/>
      </w:pPr>
      <w:r>
        <w:rPr>
          <w:w w:val="105"/>
        </w:rPr>
        <w:t>69,477.83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100.00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28,445.81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84,930.05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46,959.93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"/>
        <w:jc w:val="right"/>
      </w:pPr>
      <w:r>
        <w:rPr>
          <w:w w:val="105"/>
        </w:rPr>
        <w:t>5,676.06</w:t>
      </w:r>
    </w:p>
    <w:p>
      <w:pPr>
        <w:pStyle w:val="6"/>
        <w:tabs>
          <w:tab w:val="left" w:pos="1079"/>
        </w:tabs>
        <w:spacing w:before="36"/>
        <w:ind w:right="1"/>
        <w:jc w:val="right"/>
      </w:pPr>
      <w:r>
        <w:br w:type="column"/>
      </w:r>
      <w:r>
        <w:rPr>
          <w:w w:val="105"/>
        </w:rPr>
        <w:t>18,688.00</w:t>
      </w:r>
      <w:r>
        <w:rPr>
          <w:w w:val="105"/>
        </w:rPr>
        <w:tab/>
      </w:r>
      <w:r>
        <w:rPr>
          <w:w w:val="105"/>
          <w:position w:val="-2"/>
        </w:rPr>
        <w:t>18,688.00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ind w:right="1"/>
        <w:jc w:val="right"/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ind w:right="1"/>
        <w:jc w:val="right"/>
      </w:pPr>
      <w:r>
        <w:rPr>
          <w:w w:val="105"/>
        </w:rPr>
        <w:t>5,387.64</w:t>
      </w:r>
      <w:r>
        <w:rPr>
          <w:w w:val="105"/>
        </w:rPr>
        <w:tab/>
      </w:r>
      <w:r>
        <w:rPr>
          <w:w w:val="105"/>
          <w:position w:val="-2"/>
        </w:rPr>
        <w:t>5,387.64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841"/>
        </w:tabs>
        <w:ind w:right="1"/>
        <w:jc w:val="right"/>
      </w:pPr>
      <w:r>
        <w:rPr>
          <w:w w:val="105"/>
          <w:position w:val="3"/>
        </w:rPr>
        <w:t>0.79</w:t>
      </w:r>
      <w:r>
        <w:rPr>
          <w:w w:val="105"/>
          <w:position w:val="3"/>
        </w:rPr>
        <w:tab/>
      </w:r>
      <w:r>
        <w:rPr>
          <w:w w:val="105"/>
        </w:rPr>
        <w:t>25,904.47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1079"/>
        </w:tabs>
        <w:jc w:val="right"/>
      </w:pPr>
      <w:r>
        <w:rPr>
          <w:w w:val="105"/>
        </w:rPr>
        <w:t>6.46</w:t>
      </w:r>
      <w:r>
        <w:rPr>
          <w:w w:val="105"/>
        </w:rPr>
        <w:tab/>
      </w:r>
      <w:r>
        <w:rPr>
          <w:w w:val="105"/>
          <w:position w:val="-2"/>
        </w:rPr>
        <w:t>6.46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841"/>
        </w:tabs>
        <w:ind w:right="1"/>
        <w:jc w:val="right"/>
      </w:pPr>
      <w:r>
        <w:rPr>
          <w:w w:val="105"/>
          <w:position w:val="3"/>
        </w:rPr>
        <w:t>0.10</w:t>
      </w:r>
      <w:r>
        <w:rPr>
          <w:w w:val="105"/>
          <w:position w:val="3"/>
        </w:rPr>
        <w:tab/>
      </w:r>
      <w:r>
        <w:rPr>
          <w:w w:val="105"/>
        </w:rPr>
        <w:t>10,654.29</w:t>
      </w:r>
    </w:p>
    <w:p>
      <w:pPr>
        <w:pStyle w:val="6"/>
        <w:spacing w:before="8"/>
        <w:rPr>
          <w:sz w:val="13"/>
        </w:rPr>
      </w:pPr>
    </w:p>
    <w:p>
      <w:pPr>
        <w:pStyle w:val="6"/>
        <w:tabs>
          <w:tab w:val="left" w:pos="894"/>
        </w:tabs>
        <w:ind w:right="1"/>
        <w:jc w:val="right"/>
      </w:pPr>
      <w:r>
        <w:rPr>
          <w:w w:val="105"/>
          <w:position w:val="3"/>
        </w:rPr>
        <w:t>0.47</w:t>
      </w:r>
      <w:r>
        <w:rPr>
          <w:w w:val="105"/>
          <w:position w:val="3"/>
        </w:rPr>
        <w:tab/>
      </w:r>
      <w:r>
        <w:rPr>
          <w:w w:val="105"/>
        </w:rPr>
        <w:t>2,901.82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894"/>
        </w:tabs>
        <w:spacing w:before="1"/>
        <w:ind w:right="1"/>
        <w:jc w:val="right"/>
      </w:pPr>
      <w:r>
        <w:rPr>
          <w:w w:val="105"/>
          <w:position w:val="3"/>
        </w:rPr>
        <w:t>0.17</w:t>
      </w:r>
      <w:r>
        <w:rPr>
          <w:w w:val="105"/>
          <w:position w:val="3"/>
        </w:rPr>
        <w:tab/>
      </w:r>
      <w:r>
        <w:rPr>
          <w:w w:val="105"/>
        </w:rPr>
        <w:t>2,932.64</w:t>
      </w:r>
    </w:p>
    <w:p>
      <w:pPr>
        <w:pStyle w:val="6"/>
        <w:spacing w:before="7"/>
        <w:rPr>
          <w:sz w:val="13"/>
        </w:rPr>
      </w:pPr>
    </w:p>
    <w:p>
      <w:pPr>
        <w:pStyle w:val="6"/>
        <w:tabs>
          <w:tab w:val="left" w:pos="973"/>
        </w:tabs>
        <w:jc w:val="right"/>
      </w:pPr>
      <w:r>
        <w:rPr>
          <w:w w:val="105"/>
          <w:position w:val="3"/>
        </w:rPr>
        <w:t>0.16</w:t>
      </w:r>
      <w:r>
        <w:rPr>
          <w:w w:val="105"/>
          <w:position w:val="3"/>
        </w:rPr>
        <w:tab/>
      </w:r>
      <w:r>
        <w:rPr>
          <w:w w:val="105"/>
        </w:rPr>
        <w:t>201.80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3"/>
        <w:rPr>
          <w:sz w:val="16"/>
        </w:rPr>
      </w:pP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6"/>
        <w:spacing w:before="2"/>
        <w:rPr>
          <w:sz w:val="16"/>
        </w:rPr>
      </w:pP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39" w:space="39"/>
            <w:col w:w="1042" w:space="39"/>
            <w:col w:w="1040" w:space="40"/>
            <w:col w:w="1040" w:space="40"/>
            <w:col w:w="1040" w:space="40"/>
            <w:col w:w="2151" w:space="40"/>
            <w:col w:w="1115"/>
          </w:cols>
        </w:sectPr>
      </w:pPr>
    </w:p>
    <w:p>
      <w:pPr>
        <w:pStyle w:val="6"/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1,396,513.00</w:t>
      </w:r>
      <w:r>
        <w:rPr>
          <w:w w:val="105"/>
        </w:rPr>
        <w:tab/>
      </w:r>
      <w:r>
        <w:rPr>
          <w:w w:val="105"/>
        </w:rPr>
        <w:t>448,993.00</w:t>
      </w:r>
      <w:r>
        <w:rPr>
          <w:w w:val="105"/>
        </w:rPr>
        <w:tab/>
      </w:r>
      <w:r>
        <w:rPr>
          <w:w w:val="105"/>
        </w:rPr>
        <w:t>1,845,506.00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324,839.68</w:t>
      </w:r>
      <w:r>
        <w:rPr>
          <w:w w:val="105"/>
        </w:rPr>
        <w:tab/>
      </w:r>
      <w:r>
        <w:rPr>
          <w:spacing w:val="-1"/>
          <w:w w:val="105"/>
        </w:rPr>
        <w:t>324,839.68</w:t>
      </w:r>
    </w:p>
    <w:p>
      <w:pPr>
        <w:pStyle w:val="6"/>
        <w:ind w:left="650"/>
      </w:pPr>
      <w:r>
        <w:br w:type="column"/>
      </w:r>
      <w:r>
        <w:rPr>
          <w:w w:val="105"/>
        </w:rPr>
        <w:t>25,283.79</w:t>
      </w:r>
    </w:p>
    <w:p>
      <w:pPr>
        <w:pStyle w:val="6"/>
        <w:spacing w:before="30"/>
        <w:ind w:left="619"/>
      </w:pPr>
      <w:r>
        <w:br w:type="column"/>
      </w:r>
      <w:r>
        <w:rPr>
          <w:w w:val="105"/>
        </w:rPr>
        <w:t>67,877.12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1" w:space="39"/>
            <w:col w:w="1040" w:space="40"/>
            <w:col w:w="1118"/>
          </w:cols>
        </w:sectPr>
      </w:pPr>
    </w:p>
    <w:p>
      <w:pPr>
        <w:pStyle w:val="6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565"/>
      </w:pPr>
      <w:r>
        <w:br w:type="column"/>
      </w:r>
      <w:r>
        <w:rPr>
          <w:w w:val="105"/>
        </w:rPr>
        <w:t>199,000.00</w:t>
      </w:r>
    </w:p>
    <w:p>
      <w:pPr>
        <w:pStyle w:val="6"/>
        <w:spacing w:before="28"/>
        <w:ind w:left="567"/>
      </w:pPr>
      <w:r>
        <w:br w:type="column"/>
      </w:r>
      <w:r>
        <w:rPr>
          <w:w w:val="105"/>
        </w:rPr>
        <w:t>199,000.00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966"/>
        </w:tabs>
        <w:spacing w:before="28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199,000.00</w:t>
      </w:r>
      <w:r>
        <w:rPr>
          <w:w w:val="105"/>
          <w:sz w:val="10"/>
        </w:rPr>
        <w:tab/>
      </w:r>
      <w:r>
        <w:rPr>
          <w:w w:val="105"/>
          <w:sz w:val="10"/>
        </w:rPr>
        <w:t>199,000.00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line="11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6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692,000.00</w:t>
      </w:r>
    </w:p>
    <w:p>
      <w:pPr>
        <w:pStyle w:val="6"/>
        <w:spacing w:before="56"/>
        <w:ind w:left="532"/>
      </w:pPr>
      <w:r>
        <w:br w:type="column"/>
      </w:r>
      <w:r>
        <w:rPr>
          <w:w w:val="105"/>
        </w:rPr>
        <w:t>-170,500.00</w:t>
      </w:r>
    </w:p>
    <w:p>
      <w:pPr>
        <w:pStyle w:val="6"/>
        <w:spacing w:before="56"/>
        <w:ind w:left="567"/>
      </w:pPr>
      <w:r>
        <w:br w:type="column"/>
      </w:r>
      <w:r>
        <w:rPr>
          <w:w w:val="105"/>
        </w:rPr>
        <w:t>521,500.00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6"/>
        <w:ind w:left="671"/>
      </w:pPr>
      <w:r>
        <w:br w:type="column"/>
      </w:r>
      <w:r>
        <w:rPr>
          <w:w w:val="105"/>
        </w:rPr>
        <w:t>8,000.00</w:t>
      </w:r>
    </w:p>
    <w:p>
      <w:pPr>
        <w:pStyle w:val="6"/>
        <w:spacing w:before="56"/>
        <w:ind w:left="672"/>
      </w:pPr>
      <w:r>
        <w:br w:type="column"/>
      </w:r>
      <w:r>
        <w:rPr>
          <w:w w:val="105"/>
        </w:rPr>
        <w:t>8,000.00</w:t>
      </w:r>
    </w:p>
    <w:p>
      <w:pPr>
        <w:pStyle w:val="6"/>
        <w:tabs>
          <w:tab w:val="left" w:pos="1861"/>
        </w:tabs>
        <w:spacing w:before="56"/>
        <w:ind w:left="781"/>
      </w:pPr>
      <w:r>
        <w:br w:type="column"/>
      </w:r>
      <w:r>
        <w:rPr>
          <w:w w:val="105"/>
        </w:rPr>
        <w:t>516.13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516.13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1" w:space="40"/>
            <w:col w:w="1043" w:space="39"/>
            <w:col w:w="1040" w:space="40"/>
            <w:col w:w="1039" w:space="40"/>
            <w:col w:w="1040" w:space="39"/>
            <w:col w:w="2151" w:space="40"/>
            <w:col w:w="1117"/>
          </w:cols>
        </w:sectPr>
      </w:pPr>
    </w:p>
    <w:p>
      <w:pPr>
        <w:pStyle w:val="6"/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565"/>
          <w:tab w:val="left" w:pos="11645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-170,500.00</w:t>
      </w:r>
      <w:r>
        <w:rPr>
          <w:w w:val="105"/>
        </w:rPr>
        <w:tab/>
      </w:r>
      <w:r>
        <w:rPr>
          <w:w w:val="105"/>
        </w:rPr>
        <w:t>521,500.00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spacing w:val="-1"/>
          <w:w w:val="105"/>
        </w:rPr>
        <w:t>8,000.00</w:t>
      </w:r>
    </w:p>
    <w:p>
      <w:pPr>
        <w:pStyle w:val="6"/>
        <w:spacing w:line="111" w:lineRule="exact"/>
        <w:jc w:val="right"/>
      </w:pPr>
      <w:r>
        <w:br w:type="column"/>
      </w:r>
      <w:r>
        <w:rPr>
          <w:w w:val="105"/>
        </w:rPr>
        <w:t>516.13</w:t>
      </w:r>
    </w:p>
    <w:p>
      <w:pPr>
        <w:pStyle w:val="6"/>
        <w:spacing w:before="25"/>
        <w:jc w:val="right"/>
      </w:pPr>
      <w:r>
        <w:br w:type="column"/>
      </w:r>
      <w:r>
        <w:rPr>
          <w:w w:val="105"/>
        </w:rPr>
        <w:t>516.13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40"/>
            <w:col w:w="111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0" o:spid="_x0000_s1080" o:spt="1" style="position:absolute;left:0pt;margin-left:18pt;margin-top:11.2pt;height:2.5pt;width:756pt;mso-position-horizontal-relative:page;mso-wrap-distance-bottom:0pt;mso-wrap-distance-top:0pt;z-index:-2514524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81" o:spid="_x0000_s1081" o:spt="1" style="position:absolute;left:0pt;margin-left:18pt;margin-top:-7.3pt;height:2.5pt;width:756pt;mso-position-horizontal-relative:page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2" o:spid="_x0000_s1082" o:spt="202" type="#_x0000_t202" style="position:absolute;left:0pt;margin-left:167.05pt;margin-top:-6.05pt;height:378.85pt;width:606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6"/>
                    <w:gridCol w:w="1053"/>
                    <w:gridCol w:w="1291"/>
                    <w:gridCol w:w="895"/>
                    <w:gridCol w:w="1080"/>
                    <w:gridCol w:w="1080"/>
                    <w:gridCol w:w="1135"/>
                    <w:gridCol w:w="1056"/>
                    <w:gridCol w:w="125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349"/>
                            <w:tab w:val="left" w:pos="4429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tabs>
                            <w:tab w:val="left" w:pos="1876"/>
                          </w:tabs>
                          <w:spacing w:before="53" w:line="170" w:lineRule="auto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2,088,513.00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477,493.00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2,566,006.00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332,839.68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332,839.68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25,799.92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68,393.25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308,292.00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-24,306.00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283,986.00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23,844.80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23,844.80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3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23,844.80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1,578.38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1,578.38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084"/>
                            <w:tab w:val="left" w:pos="3349"/>
                            <w:tab w:val="left" w:pos="4244"/>
                            <w:tab w:val="left" w:pos="5509"/>
                            <w:tab w:val="left" w:pos="6483"/>
                            <w:tab w:val="left" w:pos="7563"/>
                            <w:tab w:val="left" w:pos="8643"/>
                            <w:tab w:val="left" w:pos="9859"/>
                          </w:tabs>
                          <w:spacing w:before="107"/>
                          <w:ind w:left="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1960"/>
                          </w:tabs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550,200.00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-38,002.00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512,198.00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37,201.60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37,201.60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37,201.60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13,644.79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13,644.79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tabs>
                            <w:tab w:val="left" w:pos="2031"/>
                          </w:tabs>
                          <w:spacing w:before="81"/>
                          <w:ind w:left="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30,500.00</w:t>
                        </w:r>
                      </w:p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2269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284,867.00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284,867.00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6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7,173.43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42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7,173.43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373,872.00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-47,154.00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326,718.00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4,355.40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34,083.57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34,083.57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4,355.55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1978"/>
                            <w:tab w:val="left" w:pos="3075"/>
                            <w:tab w:val="left" w:pos="4138"/>
                            <w:tab w:val="left" w:pos="5509"/>
                            <w:tab w:val="left" w:pos="6404"/>
                            <w:tab w:val="left" w:pos="7431"/>
                            <w:tab w:val="left" w:pos="8511"/>
                            <w:tab w:val="right" w:pos="10042"/>
                          </w:tabs>
                          <w:spacing w:before="383"/>
                          <w:ind w:left="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214,600.00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-30,751.00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183,849.00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7,140.00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14,260.00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14,260.00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0.18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7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354.52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42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1,140.18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24,377.46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71,740.65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71,740.65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9,970.88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9,970.88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tabs>
                            <w:tab w:val="left" w:pos="1978"/>
                          </w:tabs>
                          <w:ind w:left="-10"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27,150.38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27,150.38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6,560.91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6,560.91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2,693.14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5,117.21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5,117.21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1,091.00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1,091.00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49,369.64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35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2"/>
                          <w:ind w:left="42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1978"/>
                            <w:tab w:val="left" w:pos="3022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right" w:pos="10042"/>
                          </w:tabs>
                          <w:spacing w:before="35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476,000.00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-119,839.00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356,161.00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0.29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2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0.29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269"/>
                            <w:tab w:val="left" w:pos="3349"/>
                            <w:tab w:val="left" w:pos="4429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35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2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27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tabs>
                            <w:tab w:val="left" w:pos="1876"/>
                          </w:tabs>
                          <w:spacing w:before="53" w:line="170" w:lineRule="auto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2,371,502.00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166,315.00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2,537,817.00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100,487.40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304,558.21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304,558.21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47,367.76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52,869.93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1,177,832.87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3058"/>
                            <w:tab w:val="left" w:pos="4138"/>
                            <w:tab w:val="left" w:pos="5509"/>
                            <w:tab w:val="left" w:pos="6351"/>
                            <w:tab w:val="left" w:pos="7431"/>
                            <w:tab w:val="left" w:pos="8511"/>
                            <w:tab w:val="left" w:pos="9621"/>
                          </w:tabs>
                          <w:spacing w:before="79"/>
                          <w:ind w:left="2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296,395.00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296,395.00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17,592.36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17,592.36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17,592.36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96,161.17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96,161.17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390,021.00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390,021.00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46,812.26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46,812.26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58,515.26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23,798.59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23,798.59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6"/>
        <w:spacing w:before="38"/>
        <w:ind w:left="1539"/>
      </w:pPr>
      <w:r>
        <w:pict>
          <v:shape id="_x0000_s1083" o:spid="_x0000_s1083" o:spt="202" type="#_x0000_t202" style="position:absolute;left:0pt;margin-left:30.55pt;margin-top:1.85pt;height:264pt;width:48.5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29"/>
                    <w:gridCol w:w="2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6"/>
        <w:spacing w:before="4"/>
        <w:rPr>
          <w:sz w:val="17"/>
        </w:rPr>
      </w:pPr>
    </w:p>
    <w:p>
      <w:pPr>
        <w:pStyle w:val="6"/>
        <w:spacing w:before="1"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6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11,400.00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618"/>
      </w:pPr>
      <w:r>
        <w:rPr>
          <w:w w:val="105"/>
        </w:rPr>
        <w:t>11,400.00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500.00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702"/>
      </w:pPr>
      <w:r>
        <w:rPr>
          <w:w w:val="105"/>
        </w:rPr>
        <w:t>3,500.00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6"/>
        <w:spacing w:before="4"/>
        <w:rPr>
          <w:sz w:val="17"/>
        </w:rPr>
      </w:pPr>
    </w:p>
    <w:p>
      <w:pPr>
        <w:pStyle w:val="6"/>
        <w:spacing w:line="312" w:lineRule="auto"/>
        <w:ind w:left="1540" w:right="12281"/>
      </w:pP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before="3" w:line="312" w:lineRule="auto"/>
        <w:ind w:left="1540" w:right="12300"/>
      </w:pP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05" w:lineRule="exact"/>
        <w:ind w:left="1540"/>
      </w:pPr>
      <w:r>
        <w:rPr>
          <w:w w:val="105"/>
        </w:rPr>
        <w:t>JORNALES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5"/>
        <w:rPr>
          <w:sz w:val="17"/>
        </w:rPr>
      </w:pPr>
    </w:p>
    <w:p>
      <w:pPr>
        <w:pStyle w:val="6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6"/>
        <w:spacing w:line="103" w:lineRule="exact"/>
        <w:ind w:left="1540"/>
      </w:pPr>
      <w:r>
        <w:rPr>
          <w:w w:val="105"/>
        </w:rPr>
        <w:t>AGUINALDO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840.00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840.00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35.00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ind w:left="780"/>
      </w:pPr>
      <w:r>
        <w:rPr>
          <w:w w:val="105"/>
        </w:rPr>
        <w:t>347.75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6"/>
        <w:rPr>
          <w:sz w:val="24"/>
        </w:rPr>
      </w:pPr>
    </w:p>
    <w:p>
      <w:pPr>
        <w:pStyle w:val="6"/>
        <w:tabs>
          <w:tab w:val="left" w:pos="2382"/>
          <w:tab w:val="left" w:pos="3541"/>
          <w:tab w:val="left" w:pos="4542"/>
          <w:tab w:val="left" w:pos="5992"/>
          <w:tab w:val="left" w:pos="6781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1,895,502.00</w:t>
      </w:r>
      <w:r>
        <w:rPr>
          <w:w w:val="105"/>
        </w:rPr>
        <w:tab/>
      </w:r>
      <w:r>
        <w:rPr>
          <w:w w:val="105"/>
        </w:rPr>
        <w:t>144,654.00</w:t>
      </w:r>
      <w:r>
        <w:rPr>
          <w:w w:val="105"/>
        </w:rPr>
        <w:tab/>
      </w:r>
      <w:r>
        <w:rPr>
          <w:w w:val="105"/>
        </w:rPr>
        <w:t>2,040,156.00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100,487.40</w:t>
      </w:r>
      <w:r>
        <w:rPr>
          <w:w w:val="105"/>
        </w:rPr>
        <w:tab/>
      </w:r>
      <w:r>
        <w:rPr>
          <w:w w:val="105"/>
        </w:rPr>
        <w:t>304,558.21</w:t>
      </w:r>
      <w:r>
        <w:rPr>
          <w:w w:val="105"/>
        </w:rPr>
        <w:tab/>
      </w:r>
      <w:r>
        <w:rPr>
          <w:spacing w:val="-1"/>
          <w:w w:val="105"/>
        </w:rPr>
        <w:t>304,558.21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75"/>
        <w:ind w:left="650"/>
      </w:pPr>
      <w:r>
        <w:rPr>
          <w:w w:val="105"/>
        </w:rPr>
        <w:t>43,867.47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6"/>
        <w:spacing w:before="35" w:line="312" w:lineRule="auto"/>
        <w:ind w:left="1539" w:right="12295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141,500.00</w:t>
      </w:r>
      <w:r>
        <w:rPr>
          <w:w w:val="105"/>
          <w:sz w:val="10"/>
        </w:rPr>
        <w:tab/>
      </w:r>
      <w:r>
        <w:rPr>
          <w:w w:val="105"/>
          <w:sz w:val="10"/>
        </w:rPr>
        <w:t>141,500.00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64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10" w:lineRule="exact"/>
        <w:ind w:left="701"/>
      </w:pPr>
      <w:r>
        <w:br w:type="column"/>
      </w:r>
      <w:r>
        <w:rPr>
          <w:w w:val="105"/>
        </w:rPr>
        <w:t>3,500.00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476,000.00</w:t>
      </w:r>
      <w:r>
        <w:rPr>
          <w:w w:val="105"/>
          <w:sz w:val="10"/>
        </w:rPr>
        <w:tab/>
      </w:r>
      <w:r>
        <w:rPr>
          <w:w w:val="105"/>
          <w:sz w:val="10"/>
        </w:rPr>
        <w:t>-119,839.00</w:t>
      </w:r>
      <w:r>
        <w:rPr>
          <w:w w:val="105"/>
          <w:sz w:val="10"/>
        </w:rPr>
        <w:tab/>
      </w:r>
      <w:r>
        <w:rPr>
          <w:w w:val="105"/>
          <w:sz w:val="10"/>
        </w:rPr>
        <w:t>356,161.00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64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6"/>
        <w:spacing w:line="110" w:lineRule="exact"/>
        <w:ind w:left="886"/>
      </w:pPr>
      <w:r>
        <w:br w:type="column"/>
      </w:r>
      <w:r>
        <w:rPr>
          <w:w w:val="105"/>
        </w:rPr>
        <w:t>0.29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76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tabs>
          <w:tab w:val="left" w:pos="4927"/>
          <w:tab w:val="left" w:pos="6060"/>
          <w:tab w:val="left" w:pos="7087"/>
          <w:tab w:val="left" w:pos="8590"/>
          <w:tab w:val="left" w:pos="9300"/>
          <w:tab w:val="left" w:pos="10380"/>
          <w:tab w:val="left" w:pos="11460"/>
        </w:tabs>
        <w:spacing w:before="39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43,502,915.00</w:t>
      </w:r>
      <w:r>
        <w:rPr>
          <w:w w:val="105"/>
          <w:sz w:val="10"/>
        </w:rPr>
        <w:tab/>
      </w:r>
      <w:r>
        <w:rPr>
          <w:w w:val="105"/>
          <w:sz w:val="10"/>
        </w:rPr>
        <w:t>1,708,707.00</w:t>
      </w:r>
      <w:r>
        <w:rPr>
          <w:w w:val="105"/>
          <w:sz w:val="10"/>
        </w:rPr>
        <w:tab/>
      </w:r>
      <w:r>
        <w:rPr>
          <w:w w:val="105"/>
          <w:sz w:val="10"/>
        </w:rPr>
        <w:t>45,211,622.00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2,169,247.92</w:t>
      </w:r>
      <w:r>
        <w:rPr>
          <w:w w:val="105"/>
          <w:sz w:val="10"/>
        </w:rPr>
        <w:tab/>
      </w:r>
      <w:r>
        <w:rPr>
          <w:w w:val="105"/>
          <w:sz w:val="10"/>
        </w:rPr>
        <w:t>5,000,191.39</w:t>
      </w:r>
      <w:r>
        <w:rPr>
          <w:w w:val="105"/>
          <w:sz w:val="10"/>
        </w:rPr>
        <w:tab/>
      </w:r>
      <w:r>
        <w:rPr>
          <w:w w:val="105"/>
          <w:sz w:val="10"/>
        </w:rPr>
        <w:t>5,000,191.39</w:t>
      </w:r>
    </w:p>
    <w:p>
      <w:pPr>
        <w:pStyle w:val="3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23"/>
        <w:ind w:left="380"/>
      </w:pPr>
      <w:r>
        <w:rPr>
          <w:w w:val="105"/>
        </w:rPr>
        <w:t>111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ENERGÍA</w:t>
      </w:r>
      <w:r>
        <w:rPr>
          <w:spacing w:val="-1"/>
          <w:w w:val="105"/>
        </w:rPr>
        <w:t xml:space="preserve"> </w:t>
      </w:r>
      <w:r>
        <w:rPr>
          <w:w w:val="105"/>
        </w:rPr>
        <w:t>ELÉCTRICA</w:t>
      </w:r>
    </w:p>
    <w:p>
      <w:pPr>
        <w:pStyle w:val="6"/>
        <w:spacing w:line="110" w:lineRule="exact"/>
        <w:ind w:left="671"/>
      </w:pPr>
      <w:r>
        <w:br w:type="column"/>
      </w:r>
      <w:r>
        <w:rPr>
          <w:w w:val="105"/>
        </w:rPr>
        <w:t>0.00</w:t>
      </w:r>
    </w:p>
    <w:p>
      <w:pPr>
        <w:pStyle w:val="6"/>
        <w:rPr>
          <w:sz w:val="12"/>
        </w:rPr>
      </w:pPr>
    </w:p>
    <w:p>
      <w:pPr>
        <w:pStyle w:val="6"/>
        <w:spacing w:before="5"/>
        <w:rPr>
          <w:sz w:val="15"/>
        </w:rPr>
      </w:pPr>
    </w:p>
    <w:p>
      <w:pPr>
        <w:pStyle w:val="6"/>
        <w:ind w:left="380"/>
      </w:pPr>
      <w:r>
        <w:rPr>
          <w:w w:val="105"/>
        </w:rPr>
        <w:t>964,371.89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15"/>
            <w:col w:w="3090"/>
          </w:cols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4" o:spid="_x0000_s1084" o:spt="1" style="position:absolute;left:0pt;margin-left:18pt;margin-top:11.2pt;height:2.5pt;width:756pt;mso-position-horizontal-relative:page;mso-wrap-distance-bottom:0pt;mso-wrap-distance-top:0pt;z-index:-2514513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  <w:r>
        <w:pict>
          <v:rect id="_x0000_s1085" o:spid="_x0000_s1085" o:spt="1" style="position:absolute;left:0pt;margin-left:18pt;margin-top:168pt;height:2.5pt;width:756pt;mso-position-horizontal-relative:page;mso-position-vertical-relative:page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1"/>
        <w:rPr>
          <w:b/>
          <w:sz w:val="19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w:pict>
          <v:shape id="_x0000_s1086" o:spid="_x0000_s1086" o:spt="202" type="#_x0000_t202" style="position:absolute;left:0pt;margin-left:18pt;margin-top:-247.45pt;height:238.7pt;width:756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1"/>
                    <w:gridCol w:w="1320"/>
                    <w:gridCol w:w="1080"/>
                    <w:gridCol w:w="1089"/>
                    <w:gridCol w:w="1098"/>
                    <w:gridCol w:w="1080"/>
                    <w:gridCol w:w="1080"/>
                    <w:gridCol w:w="1095"/>
                    <w:gridCol w:w="1095"/>
                    <w:gridCol w:w="1092"/>
                    <w:gridCol w:w="6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75,480.00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75,480.00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43,938.00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93,938.00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2,888.79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2,888.79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1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29,340.00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69,840.00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2.35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2.35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15,010.25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15,010.25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100,660.00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-35,560.00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65,100.00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16,516.96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16,516.96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510,518.00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510,518.00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-24,550.26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908.03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908.03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MÁQUINAS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11,285.00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11,285.00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5,058.30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5,058.30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11,284.39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0.61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MÉDICO-SANITARIOS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16,898.00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1,898.00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1,898.00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6,165.00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6,165.00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246,961.00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246,961.00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57,744.30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57,744.30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53,652.59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86,035.15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86,035.15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4,091.7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8,806.42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8,806.42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60,901.00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60,901.00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4,171.56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4,171.56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9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264.5pt;margin-top:-0.95pt;height:7.35pt;width:509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5"/>
                    <w:gridCol w:w="1080"/>
                    <w:gridCol w:w="1128"/>
                    <w:gridCol w:w="1071"/>
                    <w:gridCol w:w="1080"/>
                    <w:gridCol w:w="1080"/>
                    <w:gridCol w:w="1095"/>
                    <w:gridCol w:w="1095"/>
                    <w:gridCol w:w="1118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271,160.00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1,630,729.00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1,901,889.00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-24,550.26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182,126.48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182,126.48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193,813.86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262,362.88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262,362.88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9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9,091.7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45"/>
        <w:gridCol w:w="1079"/>
        <w:gridCol w:w="1101"/>
        <w:gridCol w:w="1098"/>
        <w:gridCol w:w="1080"/>
        <w:gridCol w:w="1080"/>
        <w:gridCol w:w="1148"/>
        <w:gridCol w:w="1068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45" w:type="dxa"/>
          </w:tcPr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-14,090.00</w:t>
            </w:r>
          </w:p>
        </w:tc>
        <w:tc>
          <w:tcPr>
            <w:tcW w:w="1101" w:type="dxa"/>
          </w:tcPr>
          <w:p>
            <w:pPr>
              <w:pStyle w:val="9"/>
              <w:spacing w:before="0"/>
              <w:ind w:left="244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35,910.00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8" w:type="dxa"/>
          </w:tcPr>
          <w:p>
            <w:pPr>
              <w:pStyle w:val="9"/>
              <w:spacing w:before="0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1.33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1.33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45" w:type="dxa"/>
          </w:tcPr>
          <w:p>
            <w:pPr>
              <w:pStyle w:val="9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101" w:type="dxa"/>
          </w:tcPr>
          <w:p>
            <w:pPr>
              <w:pStyle w:val="9"/>
              <w:ind w:left="244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9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-258,500.29</w:t>
            </w:r>
          </w:p>
        </w:tc>
        <w:tc>
          <w:tcPr>
            <w:tcW w:w="1080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258,500.29</w:t>
            </w:r>
          </w:p>
        </w:tc>
        <w:tc>
          <w:tcPr>
            <w:tcW w:w="1080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258,500.29</w:t>
            </w:r>
          </w:p>
        </w:tc>
        <w:tc>
          <w:tcPr>
            <w:tcW w:w="1148" w:type="dxa"/>
          </w:tcPr>
          <w:p>
            <w:pPr>
              <w:pStyle w:val="9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258,500.29</w:t>
            </w:r>
          </w:p>
        </w:tc>
        <w:tc>
          <w:tcPr>
            <w:tcW w:w="1068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1.45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1.45</w:t>
            </w:r>
          </w:p>
        </w:tc>
        <w:tc>
          <w:tcPr>
            <w:tcW w:w="592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45" w:type="dxa"/>
          </w:tcPr>
          <w:p>
            <w:pPr>
              <w:pStyle w:val="9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01" w:type="dxa"/>
          </w:tcPr>
          <w:p>
            <w:pPr>
              <w:pStyle w:val="9"/>
              <w:ind w:left="244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098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8" w:type="dxa"/>
          </w:tcPr>
          <w:p>
            <w:pPr>
              <w:pStyle w:val="9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0.87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0.87</w:t>
            </w:r>
          </w:p>
        </w:tc>
        <w:tc>
          <w:tcPr>
            <w:tcW w:w="592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45" w:type="dxa"/>
          </w:tcPr>
          <w:p>
            <w:pPr>
              <w:pStyle w:val="9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1101" w:type="dxa"/>
          </w:tcPr>
          <w:p>
            <w:pPr>
              <w:pStyle w:val="9"/>
              <w:ind w:left="244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1098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8" w:type="dxa"/>
          </w:tcPr>
          <w:p>
            <w:pPr>
              <w:pStyle w:val="9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5,690.00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592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4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1,343.00</w:t>
            </w:r>
          </w:p>
        </w:tc>
        <w:tc>
          <w:tcPr>
            <w:tcW w:w="110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44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31,343.00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6,800.00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6,800.00</w:t>
            </w:r>
          </w:p>
        </w:tc>
        <w:tc>
          <w:tcPr>
            <w:tcW w:w="114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6,800.00</w:t>
            </w:r>
          </w:p>
        </w:tc>
        <w:tc>
          <w:tcPr>
            <w:tcW w:w="106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0.88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0.88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8" o:spid="_x0000_s1088" o:spt="202" type="#_x0000_t202" style="position:absolute;left:0pt;margin-left:267.15pt;margin-top:-1pt;height:7.35pt;width:507.3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02"/>
                    <w:gridCol w:w="1098"/>
                    <w:gridCol w:w="1081"/>
                    <w:gridCol w:w="1081"/>
                    <w:gridCol w:w="1149"/>
                    <w:gridCol w:w="1070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1,333,853.00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1,413,853.00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-258,500.29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265,300.29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265,300.29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9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265,300.29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0"/>
                          <w:ind w:left="3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5,694.53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10,604.53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226"/>
        <w:gridCol w:w="962"/>
        <w:gridCol w:w="1081"/>
        <w:gridCol w:w="1107"/>
        <w:gridCol w:w="1069"/>
        <w:gridCol w:w="1095"/>
        <w:gridCol w:w="106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9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85" w:type="dxa"/>
          </w:tcPr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43,210.00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43,210.00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07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69" w:type="dxa"/>
          </w:tcPr>
          <w:p>
            <w:pPr>
              <w:pStyle w:val="9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84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12,000.84</w:t>
            </w:r>
          </w:p>
        </w:tc>
        <w:tc>
          <w:tcPr>
            <w:tcW w:w="1065" w:type="dxa"/>
          </w:tcPr>
          <w:p>
            <w:pPr>
              <w:pStyle w:val="9"/>
              <w:spacing w:before="30" w:line="104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12,000.84</w:t>
            </w:r>
          </w:p>
        </w:tc>
        <w:tc>
          <w:tcPr>
            <w:tcW w:w="712" w:type="dxa"/>
          </w:tcPr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24,000.0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8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91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65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71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9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8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109,294.00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124,294.00</w:t>
            </w:r>
          </w:p>
        </w:tc>
        <w:tc>
          <w:tcPr>
            <w:tcW w:w="96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9,267.00</w:t>
            </w:r>
          </w:p>
        </w:tc>
        <w:tc>
          <w:tcPr>
            <w:tcW w:w="1095" w:type="dxa"/>
          </w:tcPr>
          <w:p>
            <w:pPr>
              <w:pStyle w:val="9"/>
              <w:ind w:left="291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447.50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447.50</w:t>
            </w:r>
          </w:p>
        </w:tc>
        <w:tc>
          <w:tcPr>
            <w:tcW w:w="712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9" o:spid="_x0000_s1089" o:spt="1" style="position:absolute;left:0pt;margin-left:18pt;margin-top:11.2pt;height:2.5pt;width:756pt;mso-position-horizontal-relative:page;mso-wrap-distance-bottom:0pt;mso-wrap-distance-top:0pt;z-index:-2514503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090" o:spid="_x0000_s1090" o:spt="1" style="position:absolute;left:0pt;margin-left:18pt;margin-top:-32.6pt;height:2.5pt;width:756pt;mso-position-horizontal-relative:page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1" o:spid="_x0000_s1091" o:spt="202" type="#_x0000_t202" style="position:absolute;left:0pt;margin-left:18pt;margin-top:-31.35pt;height:27.3pt;width:756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856"/>
                    <w:gridCol w:w="1565"/>
                    <w:gridCol w:w="1080"/>
                    <w:gridCol w:w="1226"/>
                    <w:gridCol w:w="935"/>
                    <w:gridCol w:w="1081"/>
                    <w:gridCol w:w="1081"/>
                    <w:gridCol w:w="1241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181,875.00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181,875.00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181,875.00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181,875.00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181,875.00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856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9"/>
                          <w:ind w:right="4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267.15pt;margin-top:3.7pt;height:7.35pt;width:507.3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79"/>
                    <w:gridCol w:w="1225"/>
                    <w:gridCol w:w="935"/>
                    <w:gridCol w:w="1078"/>
                    <w:gridCol w:w="1079"/>
                    <w:gridCol w:w="1121"/>
                    <w:gridCol w:w="1095"/>
                    <w:gridCol w:w="1065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334,779.00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349,779.00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205,875.00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205,875.00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191,142.00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12,848.34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12,848.34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166"/>
        <w:gridCol w:w="1080"/>
        <w:gridCol w:w="1226"/>
        <w:gridCol w:w="988"/>
        <w:gridCol w:w="1080"/>
        <w:gridCol w:w="1080"/>
        <w:gridCol w:w="1095"/>
        <w:gridCol w:w="109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166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245.00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245.00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0.09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0.09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26,500.00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26,500.00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3,584.00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3,584.00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2,166.06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2,166.06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2,166.06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0.94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0.94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8" w:line="290" w:lineRule="auto"/>
              <w:ind w:left="122" w:right="18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16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8,670.00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8,670.00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2,449.00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2,449.00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2,449.00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0.49</w:t>
            </w:r>
          </w:p>
        </w:tc>
        <w:tc>
          <w:tcPr>
            <w:tcW w:w="1157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0.49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3,583.00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3,583.00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706.50</w:t>
            </w:r>
          </w:p>
        </w:tc>
        <w:tc>
          <w:tcPr>
            <w:tcW w:w="1080" w:type="dxa"/>
          </w:tcPr>
          <w:p>
            <w:pPr>
              <w:pStyle w:val="9"/>
              <w:ind w:left="281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706.50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706.50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51.00</w:t>
            </w:r>
          </w:p>
        </w:tc>
        <w:tc>
          <w:tcPr>
            <w:tcW w:w="1226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51.00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16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182,300.00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182,300.00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57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1,240.00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1,240.00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1.36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1.36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BANCARIOS,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COMISIONES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57,032.00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57,032.00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2,179.06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2,179.06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2,179.06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9,201.44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9,201.44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16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9,816.00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9,816.00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910.50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910.50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910.50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57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16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13,660.00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13,660.00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1,675.00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1,675.00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1,675.00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93" o:spid="_x0000_s1093" o:spt="202" type="#_x0000_t202" style="position:absolute;left:0pt;margin-left:264.5pt;margin-top:-1pt;height:17.9pt;width:510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79"/>
                    <w:gridCol w:w="1102"/>
                    <w:gridCol w:w="1099"/>
                    <w:gridCol w:w="1079"/>
                    <w:gridCol w:w="1080"/>
                    <w:gridCol w:w="1095"/>
                    <w:gridCol w:w="1095"/>
                    <w:gridCol w:w="1092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307,831.00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9"/>
                          <w:spacing w:before="0"/>
                          <w:ind w:left="244" w:right="1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307,831.00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16,586.12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16,586.12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16,586.12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26,004.82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30"/>
                          <w:ind w:left="284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26,004.82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366,160.00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3,607,192.00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9"/>
                          <w:spacing w:before="32"/>
                          <w:ind w:left="24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3,973,352.00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-283,050.55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669,887.89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669,887.89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666,842.27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306,910.57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284" w:right="2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311,820.57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33,091.7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376"/>
        <w:gridCol w:w="1080"/>
        <w:gridCol w:w="1089"/>
        <w:gridCol w:w="1098"/>
        <w:gridCol w:w="1080"/>
        <w:gridCol w:w="1080"/>
        <w:gridCol w:w="1121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76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11,900.00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11,900.00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1,486.70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1,486.70</w:t>
            </w:r>
          </w:p>
        </w:tc>
        <w:tc>
          <w:tcPr>
            <w:tcW w:w="1121" w:type="dxa"/>
          </w:tcPr>
          <w:p>
            <w:pPr>
              <w:pStyle w:val="9"/>
              <w:spacing w:before="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1,486.70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0.78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0.78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76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12,657.00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16,257.00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16,429.00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16,429.00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121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2,740.04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2,740.04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76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089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7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9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121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7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6,336.92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6,336.92</w:t>
            </w:r>
          </w:p>
        </w:tc>
        <w:tc>
          <w:tcPr>
            <w:tcW w:w="1121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6,336.92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35.87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35.87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76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469.00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469.00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094" o:spid="_x0000_s1094" o:spt="202" type="#_x0000_t202" style="position:absolute;left:0pt;margin-left:269.8pt;margin-top:-1pt;height:7.35pt;width:504.7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089"/>
                    <w:gridCol w:w="1098"/>
                    <w:gridCol w:w="1080"/>
                    <w:gridCol w:w="1080"/>
                    <w:gridCol w:w="1122"/>
                    <w:gridCol w:w="1096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218,759.00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225,359.00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20,908.62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20,908.62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21,810.62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2,778.19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2,778.19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5" o:spid="_x0000_s1095" o:spt="1" style="position:absolute;left:0pt;margin-left:18pt;margin-top:11.2pt;height:2.5pt;width:756pt;mso-position-horizontal-relative:page;mso-wrap-distance-bottom:0pt;mso-wrap-distance-top:0pt;z-index:-251449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pict>
          <v:rect id="_x0000_s1096" o:spid="_x0000_s1096" o:spt="1" style="position:absolute;left:0pt;margin-left:18pt;margin-top:-32.6pt;height:2.5pt;width:756pt;mso-position-horizontal-relative:page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7" o:spid="_x0000_s1097" o:spt="202" type="#_x0000_t202" style="position:absolute;left:0pt;margin-left:18pt;margin-top:-31.35pt;height:33.95pt;width:756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33"/>
                    <w:gridCol w:w="1189"/>
                    <w:gridCol w:w="1080"/>
                    <w:gridCol w:w="1063"/>
                    <w:gridCol w:w="1125"/>
                    <w:gridCol w:w="1080"/>
                    <w:gridCol w:w="1080"/>
                    <w:gridCol w:w="1095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3,372.00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3,372.00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9"/>
                          <w:spacing w:before="37" w:line="150" w:lineRule="atLeast"/>
                          <w:ind w:left="123" w:right="7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 INVESTIGACIONES Y PROYECTOS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134,128.00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134,128.00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-198,951.20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51,895.20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51,895.20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51,895.20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82,232.80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82,232.80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3"/>
        <w:ind w:left="379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39"/>
      </w:pPr>
      <w:r>
        <w:rPr>
          <w:w w:val="105"/>
        </w:rPr>
        <w:t>TRANSPORTE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pict>
          <v:shape id="_x0000_s1098" o:spid="_x0000_s1098" o:spt="202" type="#_x0000_t202" style="position:absolute;left:0pt;margin-left:279.05pt;margin-top:-10.5pt;height:7.35pt;width:495.4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062"/>
                    <w:gridCol w:w="1124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137,500.00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137,500.00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-198,951.20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51,895.20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51,895.20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51,895.20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82,233.30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82,233.30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5,000.00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8,537.00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13,537.00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5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8,537.00</w:t>
      </w:r>
      <w:r>
        <w:rPr>
          <w:w w:val="105"/>
          <w:sz w:val="10"/>
        </w:rPr>
        <w:tab/>
      </w:r>
      <w:r>
        <w:rPr>
          <w:w w:val="105"/>
          <w:sz w:val="10"/>
        </w:rPr>
        <w:t>13,537.00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33"/>
        <w:gridCol w:w="1189"/>
        <w:gridCol w:w="1080"/>
        <w:gridCol w:w="1063"/>
        <w:gridCol w:w="1244"/>
        <w:gridCol w:w="1080"/>
        <w:gridCol w:w="1080"/>
        <w:gridCol w:w="950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33" w:type="dxa"/>
          </w:tcPr>
          <w:p>
            <w:pPr>
              <w:pStyle w:val="9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189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307,000.00</w:t>
            </w:r>
          </w:p>
        </w:tc>
        <w:tc>
          <w:tcPr>
            <w:tcW w:w="1063" w:type="dxa"/>
          </w:tcPr>
          <w:p>
            <w:pPr>
              <w:pStyle w:val="9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307,000.00</w:t>
            </w:r>
          </w:p>
        </w:tc>
        <w:tc>
          <w:tcPr>
            <w:tcW w:w="1244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-320,000.00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9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307,000.00</w:t>
            </w:r>
          </w:p>
        </w:tc>
        <w:tc>
          <w:tcPr>
            <w:tcW w:w="1210" w:type="dxa"/>
          </w:tcPr>
          <w:p>
            <w:pPr>
              <w:pStyle w:val="9"/>
              <w:spacing w:before="3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307,000.00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233" w:type="dxa"/>
          </w:tcPr>
          <w:p>
            <w:pPr>
              <w:pStyle w:val="9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18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6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24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9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33" w:type="dxa"/>
          </w:tcPr>
          <w:p>
            <w:pPr>
              <w:pStyle w:val="9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189" w:type="dxa"/>
          </w:tcPr>
          <w:p>
            <w:pPr>
              <w:pStyle w:val="9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220.00</w:t>
            </w:r>
          </w:p>
        </w:tc>
        <w:tc>
          <w:tcPr>
            <w:tcW w:w="1063" w:type="dxa"/>
          </w:tcPr>
          <w:p>
            <w:pPr>
              <w:pStyle w:val="9"/>
              <w:spacing w:before="11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220.00</w:t>
            </w:r>
          </w:p>
        </w:tc>
        <w:tc>
          <w:tcPr>
            <w:tcW w:w="1244" w:type="dxa"/>
          </w:tcPr>
          <w:p>
            <w:pPr>
              <w:pStyle w:val="9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9"/>
              <w:spacing w:before="11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11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9"/>
              <w:spacing w:before="41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11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67.15pt;margin-top:3.7pt;height:17.9pt;width:507.3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062"/>
                    <w:gridCol w:w="1124"/>
                    <w:gridCol w:w="1081"/>
                    <w:gridCol w:w="1080"/>
                    <w:gridCol w:w="1069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307,220.00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307,220.00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0"/>
                          <w:ind w:left="263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672,016.00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683,616.00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32"/>
                          <w:ind w:left="263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-531,451.20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72,803.82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72,803.82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73,705.82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392,011.49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392,011.49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89"/>
        <w:gridCol w:w="1072"/>
        <w:gridCol w:w="1080"/>
        <w:gridCol w:w="1080"/>
        <w:gridCol w:w="1121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7,114.00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7,114.00</w:t>
            </w:r>
          </w:p>
        </w:tc>
        <w:tc>
          <w:tcPr>
            <w:tcW w:w="1072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547.93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547.93</w:t>
            </w:r>
          </w:p>
        </w:tc>
        <w:tc>
          <w:tcPr>
            <w:tcW w:w="1121" w:type="dxa"/>
          </w:tcPr>
          <w:p>
            <w:pPr>
              <w:pStyle w:val="9"/>
              <w:spacing w:before="0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547.93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0.16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0.16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14,100.00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14,100.00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956.64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956.64</w:t>
            </w:r>
          </w:p>
        </w:tc>
        <w:tc>
          <w:tcPr>
            <w:tcW w:w="1121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1,261.64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2,595.22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2,595.22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3,788.00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3,788.00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21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0.32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0.32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72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21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45,262.00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45,262.00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14,301.10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14,301.10</w:t>
            </w:r>
          </w:p>
        </w:tc>
        <w:tc>
          <w:tcPr>
            <w:tcW w:w="1121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14,301.10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0.42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0.42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622.00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622.00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0.12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0.12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9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21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0" o:spid="_x0000_s1100" o:spt="202" type="#_x0000_t202" style="position:absolute;left:0pt;margin-left:269.8pt;margin-top:-1pt;height:7.35pt;width:504.7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080"/>
                    <w:gridCol w:w="1122"/>
                    <w:gridCol w:w="1096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139,286.00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141,286.00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23,280.67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23,280.67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23,585.67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4,596.24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4,596.24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1989"/>
        <w:gridCol w:w="1080"/>
        <w:gridCol w:w="1173"/>
        <w:gridCol w:w="1081"/>
        <w:gridCol w:w="1080"/>
        <w:gridCol w:w="1080"/>
        <w:gridCol w:w="1003"/>
        <w:gridCol w:w="1096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89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03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989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173" w:type="dxa"/>
          </w:tcPr>
          <w:p>
            <w:pPr>
              <w:pStyle w:val="9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81" w:type="dxa"/>
          </w:tcPr>
          <w:p>
            <w:pPr>
              <w:pStyle w:val="9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ind w:left="403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4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pict>
          <v:shape id="_x0000_s1101" o:spid="_x0000_s1101" o:spt="202" type="#_x0000_t202" style="position:absolute;left:0pt;margin-left:279.05pt;margin-top:-10.55pt;height:7.35pt;width:495.4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12,058.00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12,058.00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11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10,000.00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6,000.00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16,000.00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3,530.00</w:t>
      </w:r>
      <w:r>
        <w:rPr>
          <w:w w:val="105"/>
        </w:rPr>
        <w:tab/>
      </w:r>
      <w:r>
        <w:rPr>
          <w:w w:val="105"/>
          <w:position w:val="-2"/>
        </w:rPr>
        <w:t>3,930.00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shape id="_x0000_s1102" o:spid="_x0000_s1102" o:spt="202" type="#_x0000_t202" style="position:absolute;left:0pt;margin-left:267.15pt;margin-top:1.2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9"/>
                          <w:spacing w:before="0"/>
                          <w:ind w:left="430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3,530.00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27"/>
        <w:gridCol w:w="1079"/>
        <w:gridCol w:w="1079"/>
        <w:gridCol w:w="1147"/>
        <w:gridCol w:w="1094"/>
        <w:gridCol w:w="106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72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left="419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147" w:type="dxa"/>
          </w:tcPr>
          <w:p>
            <w:pPr>
              <w:pStyle w:val="9"/>
              <w:spacing w:before="0"/>
              <w:ind w:left="370" w:right="4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9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9"/>
              <w:spacing w:before="30" w:line="96" w:lineRule="exact"/>
              <w:ind w:left="421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03" o:spid="_x0000_s1103" o:spt="202" type="#_x0000_t202" style="position:absolute;left:0pt;margin-left:267.15pt;margin-top:-1pt;height:17.9pt;width:507.3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115"/>
                    <w:gridCol w:w="1071"/>
                    <w:gridCol w:w="1079"/>
                    <w:gridCol w:w="1079"/>
                    <w:gridCol w:w="1094"/>
                    <w:gridCol w:w="1094"/>
                    <w:gridCol w:w="1183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157,729.00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9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169,729.00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23,665.67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23,665.67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23,970.67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10,526.24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10,926.24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856"/>
        <w:gridCol w:w="1097"/>
        <w:gridCol w:w="1173"/>
        <w:gridCol w:w="1027"/>
        <w:gridCol w:w="1080"/>
        <w:gridCol w:w="1080"/>
        <w:gridCol w:w="105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56" w:type="dxa"/>
          </w:tcPr>
          <w:p>
            <w:pPr>
              <w:pStyle w:val="9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6,370.00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6,370.00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055" w:type="dxa"/>
          </w:tcPr>
          <w:p>
            <w:pPr>
              <w:pStyle w:val="9"/>
              <w:spacing w:before="0"/>
              <w:ind w:left="35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2,610.15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2,610.15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5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7" w:type="dxa"/>
          </w:tcPr>
          <w:p>
            <w:pPr>
              <w:pStyle w:val="9"/>
              <w:ind w:left="262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173" w:type="dxa"/>
          </w:tcPr>
          <w:p>
            <w:pPr>
              <w:pStyle w:val="9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9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left="370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04" o:spid="_x0000_s1104" o:spt="1" style="position:absolute;left:0pt;margin-left:18pt;margin-top:11.2pt;height:2.5pt;width:756pt;mso-position-horizontal-relative:page;mso-wrap-distance-bottom:0pt;mso-wrap-distance-top:0pt;z-index:-2514483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05" o:spid="_x0000_s1105" o:spt="1" style="position:absolute;left:0pt;margin-left:18pt;margin-top:-77.9pt;height:2.5pt;width:756pt;mso-position-horizontal-relative:page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6" o:spid="_x0000_s1106" o:spt="202" type="#_x0000_t202" style="position:absolute;left:0pt;margin-left:18pt;margin-top:-76.65pt;height:72.6pt;width:756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5"/>
                    <w:gridCol w:w="1192"/>
                    <w:gridCol w:w="1080"/>
                    <w:gridCol w:w="1089"/>
                    <w:gridCol w:w="1071"/>
                    <w:gridCol w:w="1080"/>
                    <w:gridCol w:w="1080"/>
                    <w:gridCol w:w="1214"/>
                    <w:gridCol w:w="1095"/>
                    <w:gridCol w:w="106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99,600.00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99,600.00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ind w:right="4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ind w:right="4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41,331.00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41,331.00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12,673.83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12,673.83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12,673.83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0.85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ind w:right="4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269.8pt;margin-top:3.7pt;height:7.35pt;width:504.7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080"/>
                    <w:gridCol w:w="1122"/>
                    <w:gridCol w:w="1096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150,231.00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153,731.00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21,272.83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21,272.83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21,577.83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2,611.16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2,611.16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219"/>
        <w:gridCol w:w="1080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19" w:type="dxa"/>
          </w:tcPr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1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19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ind w:left="41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9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19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72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ind w:left="41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3,975.00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pict>
          <v:shape id="_x0000_s1108" o:spid="_x0000_s1108" o:spt="202" type="#_x0000_t202" style="position:absolute;left:0pt;margin-left:279.05pt;margin-top:-5.75pt;height:7.35pt;width:495.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7,930.00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9"/>
                          <w:spacing w:before="0"/>
                          <w:ind w:left="428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3,975.00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45,418.00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53,418.00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9,585.00</w:t>
      </w:r>
    </w:p>
    <w:p>
      <w:pPr>
        <w:pStyle w:val="6"/>
        <w:spacing w:before="3"/>
        <w:rPr>
          <w:sz w:val="20"/>
        </w:rPr>
      </w:pPr>
      <w:r>
        <w:br w:type="column"/>
      </w:r>
    </w:p>
    <w:p>
      <w:pPr>
        <w:pStyle w:val="6"/>
        <w:tabs>
          <w:tab w:val="left" w:pos="1459"/>
        </w:tabs>
        <w:spacing w:before="1"/>
        <w:ind w:left="380"/>
      </w:pPr>
      <w:r>
        <w:rPr>
          <w:w w:val="105"/>
        </w:rPr>
        <w:t>16,198.00</w:t>
      </w:r>
      <w:r>
        <w:rPr>
          <w:w w:val="105"/>
        </w:rPr>
        <w:tab/>
      </w:r>
      <w:r>
        <w:rPr>
          <w:w w:val="105"/>
          <w:position w:val="-2"/>
        </w:rPr>
        <w:t>19,772.00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39"/>
            <w:col w:w="841" w:space="240"/>
            <w:col w:w="841" w:space="477"/>
            <w:col w:w="604" w:space="475"/>
            <w:col w:w="604" w:space="476"/>
            <w:col w:w="604" w:space="291"/>
            <w:col w:w="788" w:space="269"/>
            <w:col w:w="1921" w:space="448"/>
            <w:col w:w="669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109" o:spid="_x0000_s1109" o:spt="202" type="#_x0000_t202" style="position:absolute;left:0pt;margin-left:269.8pt;margin-top:1.15pt;height:7.35pt;width:504.7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1081"/>
                    <w:gridCol w:w="1080"/>
                    <w:gridCol w:w="988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45,418.00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53,418.00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16,198.00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19,772.00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9"/>
              <w:spacing w:before="0"/>
              <w:ind w:left="371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18" w:type="dxa"/>
          </w:tcPr>
          <w:p>
            <w:pPr>
              <w:pStyle w:val="9"/>
              <w:spacing w:before="30" w:line="96" w:lineRule="exact"/>
              <w:ind w:left="372" w:right="4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0" o:spid="_x0000_s1110" o:spt="202" type="#_x0000_t202" style="position:absolute;left:0pt;margin-left:267.15pt;margin-top:-1pt;height:17.9pt;width:507.4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115"/>
                    <w:gridCol w:w="1071"/>
                    <w:gridCol w:w="1079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/>
                          <w:ind w:left="31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203,849.00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9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215,349.00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21,272.83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21,272.83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31,162.83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23,054.16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12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29,653.16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0"/>
        <w:gridCol w:w="1090"/>
        <w:gridCol w:w="1098"/>
        <w:gridCol w:w="1080"/>
        <w:gridCol w:w="1080"/>
        <w:gridCol w:w="1095"/>
        <w:gridCol w:w="109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0" w:type="dxa"/>
          </w:tcPr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30.63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30.63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30.63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167.90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167.90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9,370.00</w:t>
            </w:r>
          </w:p>
        </w:tc>
        <w:tc>
          <w:tcPr>
            <w:tcW w:w="1090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9,370.00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561.18</w:t>
            </w:r>
          </w:p>
        </w:tc>
        <w:tc>
          <w:tcPr>
            <w:tcW w:w="1080" w:type="dxa"/>
          </w:tcPr>
          <w:p>
            <w:pPr>
              <w:pStyle w:val="9"/>
              <w:ind w:left="281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561.18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866.18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2,002.85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2,002.85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9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6,371.00</w:t>
            </w:r>
          </w:p>
        </w:tc>
        <w:tc>
          <w:tcPr>
            <w:tcW w:w="1090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6,371.00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725.00</w:t>
            </w:r>
          </w:p>
        </w:tc>
        <w:tc>
          <w:tcPr>
            <w:tcW w:w="1080" w:type="dxa"/>
          </w:tcPr>
          <w:p>
            <w:pPr>
              <w:pStyle w:val="9"/>
              <w:ind w:left="281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725.00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725.00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0.12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0.12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0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8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-3,400.00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0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6,336.92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6,336.92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6,336.92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653.51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653.51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0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79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6"/>
        </w:rPr>
      </w:pPr>
    </w:p>
    <w:p>
      <w:pPr>
        <w:pStyle w:val="6"/>
        <w:spacing w:before="7"/>
        <w:rPr>
          <w:b/>
          <w:sz w:val="14"/>
        </w:rPr>
      </w:pPr>
    </w:p>
    <w:p>
      <w:pPr>
        <w:spacing w:before="0"/>
        <w:ind w:left="379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79"/>
      </w:pPr>
      <w:r>
        <w:pict>
          <v:shape id="_x0000_s1111" o:spid="_x0000_s1111" o:spt="202" type="#_x0000_t202" style="position:absolute;left:0pt;margin-left:269.8pt;margin-top:-10.55pt;height:7.35pt;width:504.7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71"/>
                    <w:gridCol w:w="1080"/>
                    <w:gridCol w:w="1080"/>
                    <w:gridCol w:w="1122"/>
                    <w:gridCol w:w="1096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84,297.00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87,797.00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11,053.73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11,053.73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11,358.73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2,824.38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2,824.38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279.05pt;margin-top:15.05pt;height:7.35pt;width:495.5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1,581.00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1,581.00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79"/>
      </w:pP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5,500.00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11,500.00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2,411.00</w:t>
      </w:r>
      <w:r>
        <w:rPr>
          <w:w w:val="105"/>
        </w:rPr>
        <w:tab/>
      </w:r>
      <w:r>
        <w:rPr>
          <w:w w:val="105"/>
          <w:position w:val="-2"/>
        </w:rPr>
        <w:t>2,411.00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113" o:spid="_x0000_s1113" o:spt="202" type="#_x0000_t202" style="position:absolute;left:0pt;margin-left:269.8pt;margin-top:1.2pt;height:7.35pt;width:504.7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09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2,411.00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4" o:spid="_x0000_s1114" o:spt="1" style="position:absolute;left:0pt;margin-left:18pt;margin-top:11.2pt;height:2.5pt;width:756pt;mso-position-horizontal-relative:page;mso-wrap-distance-bottom:0pt;mso-wrap-distance-top:0pt;z-index:-2514472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15" o:spid="_x0000_s1115" o:spt="1" style="position:absolute;left:0pt;margin-left:18pt;margin-top:-17.5pt;height:2.5pt;width:756pt;mso-position-horizontal-relative:page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6" o:spid="_x0000_s1116" o:spt="202" type="#_x0000_t202" style="position:absolute;left:0pt;margin-left:18pt;margin-top:-16.25pt;height:12.2pt;width:756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855"/>
                    <w:gridCol w:w="1659"/>
                    <w:gridCol w:w="1080"/>
                    <w:gridCol w:w="1133"/>
                    <w:gridCol w:w="1027"/>
                    <w:gridCol w:w="1079"/>
                    <w:gridCol w:w="1079"/>
                    <w:gridCol w:w="1147"/>
                    <w:gridCol w:w="1094"/>
                    <w:gridCol w:w="1064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73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0" w:right="3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71" w:right="4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9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422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17" o:spid="_x0000_s1117" o:spt="202" type="#_x0000_t202" style="position:absolute;left:0pt;margin-left:269.8pt;margin-top:3.7pt;height:17.9pt;width:504.7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7"/>
                    <w:gridCol w:w="1053"/>
                    <w:gridCol w:w="1115"/>
                    <w:gridCol w:w="1071"/>
                    <w:gridCol w:w="1079"/>
                    <w:gridCol w:w="1079"/>
                    <w:gridCol w:w="1120"/>
                    <w:gridCol w:w="1094"/>
                    <w:gridCol w:w="1156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9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9"/>
                          <w:spacing w:before="3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91,488.00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9"/>
                          <w:spacing w:before="32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100,988.00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11,163.73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11,163.73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32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11,468.73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5,236.34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5,236.34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1"/>
        <w:gridCol w:w="989"/>
        <w:gridCol w:w="1081"/>
        <w:gridCol w:w="1081"/>
        <w:gridCol w:w="1136"/>
        <w:gridCol w:w="1096"/>
        <w:gridCol w:w="111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8,179.00</w:t>
            </w:r>
          </w:p>
        </w:tc>
        <w:tc>
          <w:tcPr>
            <w:tcW w:w="1201" w:type="dxa"/>
          </w:tcPr>
          <w:p>
            <w:pPr>
              <w:pStyle w:val="9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8,179.00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761.41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761.41</w:t>
            </w:r>
          </w:p>
        </w:tc>
        <w:tc>
          <w:tcPr>
            <w:tcW w:w="1136" w:type="dxa"/>
          </w:tcPr>
          <w:p>
            <w:pPr>
              <w:pStyle w:val="9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761.41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0.35</w:t>
            </w:r>
          </w:p>
        </w:tc>
        <w:tc>
          <w:tcPr>
            <w:tcW w:w="1119" w:type="dxa"/>
          </w:tcPr>
          <w:p>
            <w:pPr>
              <w:pStyle w:val="9"/>
              <w:spacing w:before="30"/>
              <w:ind w:left="36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0.35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10,571.00</w:t>
            </w:r>
          </w:p>
        </w:tc>
        <w:tc>
          <w:tcPr>
            <w:tcW w:w="1201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10,571.00</w:t>
            </w:r>
          </w:p>
        </w:tc>
        <w:tc>
          <w:tcPr>
            <w:tcW w:w="989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648.00</w:t>
            </w:r>
          </w:p>
        </w:tc>
        <w:tc>
          <w:tcPr>
            <w:tcW w:w="1081" w:type="dxa"/>
          </w:tcPr>
          <w:p>
            <w:pPr>
              <w:pStyle w:val="9"/>
              <w:ind w:left="282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648.00</w:t>
            </w:r>
          </w:p>
        </w:tc>
        <w:tc>
          <w:tcPr>
            <w:tcW w:w="1136" w:type="dxa"/>
          </w:tcPr>
          <w:p>
            <w:pPr>
              <w:pStyle w:val="9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648.00</w:t>
            </w:r>
          </w:p>
        </w:tc>
        <w:tc>
          <w:tcPr>
            <w:tcW w:w="1096" w:type="dxa"/>
          </w:tcPr>
          <w:p>
            <w:pPr>
              <w:pStyle w:val="9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0.97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6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0.97</w:t>
            </w:r>
          </w:p>
        </w:tc>
        <w:tc>
          <w:tcPr>
            <w:tcW w:w="594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201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6" w:type="dxa"/>
          </w:tcPr>
          <w:p>
            <w:pPr>
              <w:pStyle w:val="9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6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5,329.00</w:t>
            </w:r>
          </w:p>
        </w:tc>
        <w:tc>
          <w:tcPr>
            <w:tcW w:w="1201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5,329.00</w:t>
            </w:r>
          </w:p>
        </w:tc>
        <w:tc>
          <w:tcPr>
            <w:tcW w:w="989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81" w:type="dxa"/>
          </w:tcPr>
          <w:p>
            <w:pPr>
              <w:pStyle w:val="9"/>
              <w:ind w:left="282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136" w:type="dxa"/>
          </w:tcPr>
          <w:p>
            <w:pPr>
              <w:pStyle w:val="9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96" w:type="dxa"/>
          </w:tcPr>
          <w:p>
            <w:pPr>
              <w:pStyle w:val="9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6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594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201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989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7,604.29</w:t>
            </w:r>
          </w:p>
        </w:tc>
        <w:tc>
          <w:tcPr>
            <w:tcW w:w="1081" w:type="dxa"/>
          </w:tcPr>
          <w:p>
            <w:pPr>
              <w:pStyle w:val="9"/>
              <w:ind w:left="26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7,604.29</w:t>
            </w:r>
          </w:p>
        </w:tc>
        <w:tc>
          <w:tcPr>
            <w:tcW w:w="1136" w:type="dxa"/>
          </w:tcPr>
          <w:p>
            <w:pPr>
              <w:pStyle w:val="9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7,604.29</w:t>
            </w:r>
          </w:p>
        </w:tc>
        <w:tc>
          <w:tcPr>
            <w:tcW w:w="1096" w:type="dxa"/>
          </w:tcPr>
          <w:p>
            <w:pPr>
              <w:pStyle w:val="9"/>
              <w:ind w:right="405"/>
              <w:rPr>
                <w:sz w:val="10"/>
              </w:rPr>
            </w:pPr>
            <w:r>
              <w:rPr>
                <w:w w:val="105"/>
                <w:sz w:val="10"/>
              </w:rPr>
              <w:t>50.24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64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50.24</w:t>
            </w:r>
          </w:p>
        </w:tc>
        <w:tc>
          <w:tcPr>
            <w:tcW w:w="594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27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201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89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6" w:type="dxa"/>
          </w:tcPr>
          <w:p>
            <w:pPr>
              <w:pStyle w:val="9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120.10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53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120.10</w:t>
            </w:r>
          </w:p>
        </w:tc>
        <w:tc>
          <w:tcPr>
            <w:tcW w:w="594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6"/>
        </w:rPr>
      </w:pPr>
    </w:p>
    <w:p>
      <w:pPr>
        <w:pStyle w:val="6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118" o:spid="_x0000_s1118" o:spt="202" type="#_x0000_t202" style="position:absolute;left:0pt;margin-left:269.8pt;margin-top:-10.55pt;height:7.35pt;width:504.7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80"/>
                    <w:gridCol w:w="1135"/>
                    <w:gridCol w:w="1096"/>
                    <w:gridCol w:w="111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54,151.00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57,651.00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9,713.70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9,713.70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9,713.70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171.86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4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19" o:spid="_x0000_s1119" o:spt="202" type="#_x0000_t202" style="position:absolute;left:0pt;margin-left:279.05pt;margin-top:15.05pt;height:7.35pt;width:495.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1,378.00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1,378.00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-4,000.00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2,000.00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shape id="_x0000_s1120" o:spid="_x0000_s1120" o:spt="202" type="#_x0000_t202" style="position:absolute;left:0pt;margin-left:269.8pt;margin-top:1.2pt;height:7.35pt;width:504.7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5"/>
                    <w:gridCol w:w="1097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9"/>
                          <w:spacing w:before="0"/>
                          <w:ind w:left="428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64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421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1" o:spid="_x0000_s1121" o:spt="202" type="#_x0000_t202" style="position:absolute;left:0pt;margin-left:279.05pt;margin-top:-1pt;height:7.35pt;width:495.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8"/>
                    <w:gridCol w:w="1080"/>
                    <w:gridCol w:w="1133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0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ind w:left="374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1"/>
        <w:gridCol w:w="1398"/>
        <w:gridCol w:w="1071"/>
        <w:gridCol w:w="1090"/>
        <w:gridCol w:w="1098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98" w:type="dxa"/>
          </w:tcPr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71" w:type="dxa"/>
          </w:tcPr>
          <w:p>
            <w:pPr>
              <w:pStyle w:val="9"/>
              <w:spacing w:before="0"/>
              <w:ind w:left="28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090" w:type="dxa"/>
          </w:tcPr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5,585.00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62,766.62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62,766.62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98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-83,315.00</w:t>
            </w:r>
          </w:p>
        </w:tc>
        <w:tc>
          <w:tcPr>
            <w:tcW w:w="1090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98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09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98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09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spacing w:before="8" w:line="290" w:lineRule="auto"/>
              <w:ind w:left="122" w:right="1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709.90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709.90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709.90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19,290.10</w:t>
            </w:r>
          </w:p>
        </w:tc>
        <w:tc>
          <w:tcPr>
            <w:tcW w:w="1184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19,290.10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98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090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98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09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98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09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98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0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-15,850.00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15,850.00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15,850.00</w:t>
            </w:r>
          </w:p>
        </w:tc>
        <w:tc>
          <w:tcPr>
            <w:tcW w:w="1095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15,850.00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38,800.00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38,800.00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98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-22,330.00</w:t>
            </w:r>
          </w:p>
        </w:tc>
        <w:tc>
          <w:tcPr>
            <w:tcW w:w="109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27,670.00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27,670.00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27,670.00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31" w:type="dxa"/>
          </w:tcPr>
          <w:p>
            <w:pPr>
              <w:pStyle w:val="9"/>
              <w:spacing w:before="37" w:line="150" w:lineRule="atLeast"/>
              <w:ind w:left="122" w:right="5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98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71" w:type="dxa"/>
          </w:tcPr>
          <w:p>
            <w:pPr>
              <w:pStyle w:val="9"/>
              <w:ind w:left="28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-13,877.00</w:t>
            </w:r>
          </w:p>
        </w:tc>
        <w:tc>
          <w:tcPr>
            <w:tcW w:w="1090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2" o:spid="_x0000_s1122" o:spt="1" style="position:absolute;left:0pt;margin-left:18pt;margin-top:11.2pt;height:2.5pt;width:756pt;mso-position-horizontal-relative:page;mso-wrap-distance-bottom:0pt;mso-wrap-distance-top:0pt;z-index:-2514462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123" o:spid="_x0000_s1123" o:spt="202" type="#_x0000_t202" style="position:absolute;left:0pt;margin-left:18pt;margin-top:-137.05pt;height:133pt;width:756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0"/>
                    <w:gridCol w:w="1332"/>
                    <w:gridCol w:w="1098"/>
                    <w:gridCol w:w="1225"/>
                    <w:gridCol w:w="961"/>
                    <w:gridCol w:w="1053"/>
                    <w:gridCol w:w="1080"/>
                    <w:gridCol w:w="1095"/>
                    <w:gridCol w:w="1095"/>
                    <w:gridCol w:w="1211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4,249.00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4,249.00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6,796.00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18,845.65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18,845.65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64,800.00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-64,800.00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1,441,146.00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-774,731.00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666,415.00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231,200.00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377,415.00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377,415.00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1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PRE-FACTIBILIDAD </w:t>
                        </w:r>
                        <w:r>
                          <w:rPr>
                            <w:w w:val="105"/>
                            <w:sz w:val="10"/>
                          </w:rPr>
                          <w:t>Y FACTIBILIDAD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143,500.00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17,640.00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ECONÓMICOS,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FINANCIEROS,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14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CONTABLES Y DE AUDITORÍA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-8,008.00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141,992.00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141,992.00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141,992.00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32,237.80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32,237.80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9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260.55pt;margin-top:3.7pt;height:17.9pt;width:513.9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129"/>
                    <w:gridCol w:w="1098"/>
                    <w:gridCol w:w="1054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2,868,138.00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-1,151,061.00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9"/>
                          <w:spacing w:before="0"/>
                          <w:ind w:left="24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1,717,077.00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65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-15,850.00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0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51,562.10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205,722.10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308,534.10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946,617.17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946,617.17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2,877,638.00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-1,099,422.00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9"/>
                          <w:spacing w:before="32"/>
                          <w:ind w:left="24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1,778,216.00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left="265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-15,850.00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32"/>
                          <w:ind w:left="30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61,275.80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215,435.80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318,247.80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948,789.03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948,789.03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1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44"/>
        <w:gridCol w:w="1402"/>
        <w:gridCol w:w="1079"/>
        <w:gridCol w:w="1089"/>
        <w:gridCol w:w="1097"/>
        <w:gridCol w:w="1079"/>
        <w:gridCol w:w="1079"/>
        <w:gridCol w:w="1094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2" w:type="dxa"/>
          </w:tcPr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682.68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682.68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2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7,206.00</w:t>
            </w:r>
          </w:p>
        </w:tc>
        <w:tc>
          <w:tcPr>
            <w:tcW w:w="1089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7,206.00</w:t>
            </w:r>
          </w:p>
        </w:tc>
        <w:tc>
          <w:tcPr>
            <w:tcW w:w="109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94" w:type="dxa"/>
          </w:tcPr>
          <w:p>
            <w:pPr>
              <w:pStyle w:val="9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1,243.13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1,243.13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2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9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1089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2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9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079" w:type="dxa"/>
          </w:tcPr>
          <w:p>
            <w:pPr>
              <w:pStyle w:val="9"/>
              <w:ind w:left="243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094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094" w:type="dxa"/>
          </w:tcPr>
          <w:p>
            <w:pPr>
              <w:pStyle w:val="9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821.20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821.20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2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9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9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4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4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2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89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9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3,379.70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3,379.70</w:t>
            </w:r>
          </w:p>
        </w:tc>
        <w:tc>
          <w:tcPr>
            <w:tcW w:w="1094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3,379.70</w:t>
            </w:r>
          </w:p>
        </w:tc>
        <w:tc>
          <w:tcPr>
            <w:tcW w:w="1094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26.31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26.31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2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230.00</w:t>
            </w:r>
          </w:p>
        </w:tc>
        <w:tc>
          <w:tcPr>
            <w:tcW w:w="1089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230.00</w:t>
            </w:r>
          </w:p>
        </w:tc>
        <w:tc>
          <w:tcPr>
            <w:tcW w:w="109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125" o:spid="_x0000_s1125" o:spt="202" type="#_x0000_t202" style="position:absolute;left:0pt;margin-left:269.8pt;margin-top:-10.55pt;height:7.35pt;width:504.7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60,172.00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62,672.00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6,954.70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6,954.70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7,153.70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2,773.42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2,773.42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1,595.00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1,595.00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0.20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0.20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31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4,000.00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12,000.00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8"/>
        <w:ind w:left="380"/>
      </w:pPr>
      <w:r>
        <w:br w:type="column"/>
      </w:r>
      <w:r>
        <w:rPr>
          <w:w w:val="105"/>
        </w:rPr>
        <w:t>1,580.00</w:t>
      </w:r>
    </w:p>
    <w:p>
      <w:pPr>
        <w:pStyle w:val="6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5,017.50</w:t>
      </w:r>
      <w:r>
        <w:rPr>
          <w:w w:val="105"/>
        </w:rPr>
        <w:tab/>
      </w:r>
      <w:r>
        <w:rPr>
          <w:w w:val="105"/>
          <w:position w:val="-2"/>
        </w:rPr>
        <w:t>5,017.50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291"/>
            <w:col w:w="788" w:space="322"/>
            <w:col w:w="1868" w:space="447"/>
            <w:col w:w="670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rect id="_x0000_s1126" o:spid="_x0000_s1126" o:spt="1" style="position:absolute;left:0pt;margin-left:18pt;margin-top:168pt;height:2.5pt;width:756pt;mso-position-horizontal-relative:page;mso-position-vertical-relative:page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7" o:spid="_x0000_s1127" o:spt="202" type="#_x0000_t202" style="position:absolute;left:0pt;margin-left:269.8pt;margin-top:1.15pt;height:7.35pt;width:504.7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53"/>
                    <w:gridCol w:w="1198"/>
                    <w:gridCol w:w="1080"/>
                    <w:gridCol w:w="1079"/>
                    <w:gridCol w:w="987"/>
                    <w:gridCol w:w="1094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9"/>
                          <w:spacing w:before="0"/>
                          <w:ind w:left="428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5,017.50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5,017.50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658"/>
        <w:gridCol w:w="1079"/>
        <w:gridCol w:w="1132"/>
        <w:gridCol w:w="1079"/>
        <w:gridCol w:w="1079"/>
        <w:gridCol w:w="1079"/>
        <w:gridCol w:w="1094"/>
        <w:gridCol w:w="1094"/>
        <w:gridCol w:w="106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4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8" w:type="dxa"/>
          </w:tcPr>
          <w:p>
            <w:pPr>
              <w:pStyle w:val="9"/>
              <w:spacing w:before="0"/>
              <w:ind w:left="10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ind w:left="376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7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97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9"/>
              <w:spacing w:before="30" w:line="96" w:lineRule="exact"/>
              <w:ind w:left="429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8" o:spid="_x0000_s1128" o:spt="202" type="#_x0000_t202" style="position:absolute;left:0pt;margin-left:269.8pt;margin-top:-1pt;height:17.9pt;width:504.7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7"/>
                    <w:gridCol w:w="1080"/>
                    <w:gridCol w:w="1089"/>
                    <w:gridCol w:w="1098"/>
                    <w:gridCol w:w="1080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69,877.00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32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76,377.00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6,954.70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6,954.70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8,733.70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7,791.12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7,791.12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61"/>
        <w:gridCol w:w="1912"/>
        <w:gridCol w:w="1079"/>
        <w:gridCol w:w="1172"/>
        <w:gridCol w:w="1027"/>
        <w:gridCol w:w="1079"/>
        <w:gridCol w:w="1079"/>
        <w:gridCol w:w="1147"/>
        <w:gridCol w:w="1094"/>
        <w:gridCol w:w="106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61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912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7,197.00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7,197.00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left="42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180.54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180.54</w:t>
            </w:r>
          </w:p>
        </w:tc>
        <w:tc>
          <w:tcPr>
            <w:tcW w:w="1147" w:type="dxa"/>
          </w:tcPr>
          <w:p>
            <w:pPr>
              <w:pStyle w:val="9"/>
              <w:spacing w:before="0"/>
              <w:ind w:left="376" w:right="4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180.54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97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0.78</w:t>
            </w:r>
          </w:p>
        </w:tc>
        <w:tc>
          <w:tcPr>
            <w:tcW w:w="1064" w:type="dxa"/>
          </w:tcPr>
          <w:p>
            <w:pPr>
              <w:pStyle w:val="9"/>
              <w:spacing w:before="30" w:line="96" w:lineRule="exact"/>
              <w:ind w:left="429" w:right="3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0.78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9" o:spid="_x0000_s1129" o:spt="1" style="position:absolute;left:0pt;margin-left:18pt;margin-top:11.2pt;height:2.5pt;width:756pt;mso-position-horizontal-relative:page;mso-wrap-distance-bottom:0pt;mso-wrap-distance-top:0pt;z-index:-251445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3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30" o:spid="_x0000_s1130" o:spt="1" style="position:absolute;left:0pt;margin-left:18pt;margin-top:-93pt;height:2.5pt;width:756pt;mso-position-horizontal-relative:page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1" o:spid="_x0000_s1131" o:spt="202" type="#_x0000_t202" style="position:absolute;left:0pt;margin-left:18pt;margin-top:-91.75pt;height:87.7pt;width:756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2"/>
                    <w:gridCol w:w="1427"/>
                    <w:gridCol w:w="1081"/>
                    <w:gridCol w:w="1200"/>
                    <w:gridCol w:w="962"/>
                    <w:gridCol w:w="1081"/>
                    <w:gridCol w:w="1081"/>
                    <w:gridCol w:w="1122"/>
                    <w:gridCol w:w="1096"/>
                    <w:gridCol w:w="1159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8,726.00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8,726.00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854.38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854.38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1,159.38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3,218.74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3,218.74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5,518.00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5,518.00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14,363.69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14,363.69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14,363.69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269.8pt;margin-top:3.7pt;height:7.35pt;width:504.7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62"/>
                    <w:gridCol w:w="1079"/>
                    <w:gridCol w:w="1080"/>
                    <w:gridCol w:w="1121"/>
                    <w:gridCol w:w="1095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79,418.00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82,918.00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15,898.61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15,898.61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16,203.61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3,313.91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3,313.91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219"/>
        <w:gridCol w:w="1080"/>
        <w:gridCol w:w="1173"/>
        <w:gridCol w:w="1081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19" w:type="dxa"/>
          </w:tcPr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spacing w:before="0"/>
              <w:ind w:left="420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159" w:type="dxa"/>
          </w:tcPr>
          <w:p>
            <w:pPr>
              <w:pStyle w:val="9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9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19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3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9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ind w:left="420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3,115.00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pict>
          <v:shape id="_x0000_s1133" o:spid="_x0000_s1133" o:spt="202" type="#_x0000_t202" style="position:absolute;left:0pt;margin-left:279.05pt;margin-top:-5.75pt;height:7.35pt;width:495.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5,575.00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9"/>
                          <w:spacing w:before="0"/>
                          <w:ind w:left="428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3,115.72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5,000.72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8,000.00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16,014.00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24,014.00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11,150.00</w:t>
      </w:r>
    </w:p>
    <w:p>
      <w:pPr>
        <w:pStyle w:val="6"/>
        <w:spacing w:before="3"/>
        <w:rPr>
          <w:sz w:val="20"/>
        </w:rPr>
      </w:pPr>
      <w:r>
        <w:br w:type="column"/>
      </w:r>
    </w:p>
    <w:p>
      <w:pPr>
        <w:pStyle w:val="6"/>
        <w:tabs>
          <w:tab w:val="left" w:pos="1274"/>
        </w:tabs>
        <w:spacing w:before="1"/>
        <w:ind w:left="380"/>
      </w:pPr>
      <w:r>
        <w:rPr>
          <w:w w:val="105"/>
          <w:position w:val="3"/>
        </w:rPr>
        <w:t>0.40</w:t>
      </w:r>
      <w:r>
        <w:rPr>
          <w:w w:val="105"/>
          <w:position w:val="3"/>
        </w:rPr>
        <w:tab/>
      </w:r>
      <w:r>
        <w:rPr>
          <w:w w:val="105"/>
        </w:rPr>
        <w:t>3,167.20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39"/>
            <w:col w:w="841" w:space="240"/>
            <w:col w:w="841" w:space="477"/>
            <w:col w:w="604" w:space="475"/>
            <w:col w:w="604" w:space="476"/>
            <w:col w:w="604" w:space="238"/>
            <w:col w:w="841" w:space="508"/>
            <w:col w:w="1683" w:space="446"/>
            <w:col w:w="670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134" o:spid="_x0000_s1134" o:spt="202" type="#_x0000_t202" style="position:absolute;left:0pt;margin-left:269.8pt;margin-top:1.15pt;height:7.35pt;width:504.7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1081"/>
                    <w:gridCol w:w="1080"/>
                    <w:gridCol w:w="961"/>
                    <w:gridCol w:w="1213"/>
                    <w:gridCol w:w="1003"/>
                    <w:gridCol w:w="1157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16,014.00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24,014.00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left="426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11,150.00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23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3,167.20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33" w:type="dxa"/>
          </w:tcPr>
          <w:p>
            <w:pPr>
              <w:pStyle w:val="9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5" o:spid="_x0000_s1135" o:spt="202" type="#_x0000_t202" style="position:absolute;left:0pt;margin-left:267.15pt;margin-top:-1pt;height:17.9pt;width:507.4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225"/>
                    <w:gridCol w:w="961"/>
                    <w:gridCol w:w="1080"/>
                    <w:gridCol w:w="1080"/>
                    <w:gridCol w:w="1122"/>
                    <w:gridCol w:w="1069"/>
                    <w:gridCol w:w="118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101,397.00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112,897.00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15,898.61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15,898.61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32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27,353.61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6,430.03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11,481.83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133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6" o:spid="_x0000_s1136" o:spt="202" type="#_x0000_t202" style="position:absolute;left:0pt;margin-left:279.05pt;margin-top:-1pt;height:7.35pt;width:495.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8"/>
                    <w:gridCol w:w="1080"/>
                    <w:gridCol w:w="1133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0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ind w:left="374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124"/>
        <w:gridCol w:w="1199"/>
        <w:gridCol w:w="961"/>
        <w:gridCol w:w="1079"/>
        <w:gridCol w:w="1079"/>
        <w:gridCol w:w="1094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4" w:type="dxa"/>
          </w:tcPr>
          <w:p>
            <w:pPr>
              <w:pStyle w:val="9"/>
              <w:spacing w:before="0"/>
              <w:ind w:left="26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-138,000.00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9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93" w:type="dxa"/>
          </w:tcPr>
          <w:p>
            <w:pPr>
              <w:pStyle w:val="9"/>
              <w:spacing w:before="0"/>
              <w:ind w:left="278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9,806.00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left="314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9,806.00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124" w:type="dxa"/>
          </w:tcPr>
          <w:p>
            <w:pPr>
              <w:pStyle w:val="9"/>
              <w:ind w:left="263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199" w:type="dxa"/>
          </w:tcPr>
          <w:p>
            <w:pPr>
              <w:pStyle w:val="9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1,302.00</w:t>
            </w:r>
          </w:p>
        </w:tc>
        <w:tc>
          <w:tcPr>
            <w:tcW w:w="961" w:type="dxa"/>
          </w:tcPr>
          <w:p>
            <w:pPr>
              <w:pStyle w:val="9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left="278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1,302.00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14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1,302.00</w:t>
            </w:r>
          </w:p>
        </w:tc>
        <w:tc>
          <w:tcPr>
            <w:tcW w:w="593" w:type="dxa"/>
          </w:tcPr>
          <w:p>
            <w:pPr>
              <w:pStyle w:val="9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4" w:type="dxa"/>
          </w:tcPr>
          <w:p>
            <w:pPr>
              <w:pStyle w:val="9"/>
              <w:ind w:left="263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-45,084.00</w:t>
            </w:r>
          </w:p>
        </w:tc>
        <w:tc>
          <w:tcPr>
            <w:tcW w:w="1199" w:type="dxa"/>
          </w:tcPr>
          <w:p>
            <w:pPr>
              <w:pStyle w:val="9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4,916.00</w:t>
            </w:r>
          </w:p>
        </w:tc>
        <w:tc>
          <w:tcPr>
            <w:tcW w:w="961" w:type="dxa"/>
          </w:tcPr>
          <w:p>
            <w:pPr>
              <w:pStyle w:val="9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left="278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4,916.00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14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4,916.00</w:t>
            </w:r>
          </w:p>
        </w:tc>
        <w:tc>
          <w:tcPr>
            <w:tcW w:w="593" w:type="dxa"/>
          </w:tcPr>
          <w:p>
            <w:pPr>
              <w:pStyle w:val="9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4" w:type="dxa"/>
          </w:tcPr>
          <w:p>
            <w:pPr>
              <w:pStyle w:val="9"/>
              <w:ind w:left="26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-110,000.00</w:t>
            </w:r>
          </w:p>
        </w:tc>
        <w:tc>
          <w:tcPr>
            <w:tcW w:w="1199" w:type="dxa"/>
          </w:tcPr>
          <w:p>
            <w:pPr>
              <w:pStyle w:val="9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961" w:type="dxa"/>
          </w:tcPr>
          <w:p>
            <w:pPr>
              <w:pStyle w:val="9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1,815.00</w:t>
            </w:r>
          </w:p>
        </w:tc>
        <w:tc>
          <w:tcPr>
            <w:tcW w:w="1093" w:type="dxa"/>
          </w:tcPr>
          <w:p>
            <w:pPr>
              <w:pStyle w:val="9"/>
              <w:ind w:left="278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15,355.76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left="309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19,533.26</w:t>
            </w:r>
          </w:p>
        </w:tc>
        <w:tc>
          <w:tcPr>
            <w:tcW w:w="593" w:type="dxa"/>
          </w:tcPr>
          <w:p>
            <w:pPr>
              <w:pStyle w:val="9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12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6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-350,000.00</w:t>
            </w:r>
          </w:p>
        </w:tc>
        <w:tc>
          <w:tcPr>
            <w:tcW w:w="11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10,983.99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10,983.99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10,983.99</w:t>
            </w:r>
          </w:p>
        </w:tc>
        <w:tc>
          <w:tcPr>
            <w:tcW w:w="10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78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25,633.38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left="309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25,633.38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7" o:spid="_x0000_s1137" o:spt="202" type="#_x0000_t202" style="position:absolute;left:0pt;margin-left:264.5pt;margin-top:-1pt;height:7.35pt;width:510.0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226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826,302.00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-718,084.00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108,218.00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11,332.99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11,332.99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13,147.99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57,013.14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61,190.64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68"/>
        <w:gridCol w:w="1151"/>
        <w:gridCol w:w="1173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68" w:type="dxa"/>
          </w:tcPr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51" w:type="dxa"/>
          </w:tcPr>
          <w:p>
            <w:pPr>
              <w:pStyle w:val="9"/>
              <w:spacing w:before="0"/>
              <w:ind w:left="266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0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4,305.73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4,305.73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9"/>
              <w:spacing w:before="37" w:line="150" w:lineRule="atLeast"/>
              <w:ind w:left="122" w:right="8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668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51" w:type="dxa"/>
          </w:tcPr>
          <w:p>
            <w:pPr>
              <w:pStyle w:val="9"/>
              <w:ind w:left="26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-95,000.00</w:t>
            </w:r>
          </w:p>
        </w:tc>
        <w:tc>
          <w:tcPr>
            <w:tcW w:w="1173" w:type="dxa"/>
          </w:tcPr>
          <w:p>
            <w:pPr>
              <w:pStyle w:val="9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9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ind w:left="40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3,765.00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3,765.00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8" o:spid="_x0000_s1138" o:spt="1" style="position:absolute;left:0pt;margin-left:18pt;margin-top:11.2pt;height:2.5pt;width:756pt;mso-position-horizontal-relative:page;mso-wrap-distance-bottom:0pt;mso-wrap-distance-top:0pt;z-index:-251444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3"/>
        <w:rPr>
          <w:b/>
          <w:sz w:val="28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39" o:spid="_x0000_s1139" o:spt="1" style="position:absolute;left:0pt;margin-left:18pt;margin-top:-93pt;height:2.5pt;width:756pt;mso-position-horizontal-relative:page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0" o:spid="_x0000_s1140" o:spt="202" type="#_x0000_t202" style="position:absolute;left:0pt;margin-left:18pt;margin-top:-91.75pt;height:87.7pt;width:756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98"/>
                    <w:gridCol w:w="1406"/>
                    <w:gridCol w:w="1151"/>
                    <w:gridCol w:w="1173"/>
                    <w:gridCol w:w="988"/>
                    <w:gridCol w:w="1080"/>
                    <w:gridCol w:w="1080"/>
                    <w:gridCol w:w="1187"/>
                    <w:gridCol w:w="1095"/>
                    <w:gridCol w:w="106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9"/>
                          <w:ind w:right="4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474.99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474.99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9"/>
                          <w:ind w:right="4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474.99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15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MAQUINARIAS Y EQUIPOS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9"/>
                          <w:ind w:right="4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84.00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9"/>
                          <w:ind w:right="4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41" o:spid="_x0000_s1141" o:spt="202" type="#_x0000_t202" style="position:absolute;left:0pt;margin-left:260.55pt;margin-top:3.7pt;height:17.9pt;width:513.95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962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430,000.00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0"/>
                          <w:ind w:left="227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-411,776.00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8,058.99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8,058.99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8,058.99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8,070.74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/>
                          <w:ind w:left="301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8,070.74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1,256,302.00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32"/>
                          <w:ind w:left="22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-1,129,530.00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126,772.00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19,391.98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19,391.98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21,206.98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65,083.88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69,261.38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619"/>
        <w:gridCol w:w="1079"/>
        <w:gridCol w:w="1172"/>
        <w:gridCol w:w="1080"/>
        <w:gridCol w:w="1080"/>
        <w:gridCol w:w="1080"/>
        <w:gridCol w:w="1042"/>
        <w:gridCol w:w="1095"/>
        <w:gridCol w:w="111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4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19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9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468.00</w:t>
            </w:r>
          </w:p>
        </w:tc>
        <w:tc>
          <w:tcPr>
            <w:tcW w:w="1118" w:type="dxa"/>
          </w:tcPr>
          <w:p>
            <w:pPr>
              <w:pStyle w:val="9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468.00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4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19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660.00</w:t>
            </w:r>
          </w:p>
        </w:tc>
        <w:tc>
          <w:tcPr>
            <w:tcW w:w="1172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660.00</w:t>
            </w:r>
          </w:p>
        </w:tc>
        <w:tc>
          <w:tcPr>
            <w:tcW w:w="1080" w:type="dxa"/>
          </w:tcPr>
          <w:p>
            <w:pPr>
              <w:pStyle w:val="9"/>
              <w:ind w:left="281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9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1,725.00</w:t>
      </w:r>
      <w:r>
        <w:rPr>
          <w:w w:val="105"/>
          <w:sz w:val="10"/>
        </w:rPr>
        <w:tab/>
      </w:r>
      <w:r>
        <w:rPr>
          <w:w w:val="105"/>
          <w:sz w:val="10"/>
        </w:rPr>
        <w:t>1,725.00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468.00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468.00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39"/>
            <w:col w:w="1117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1,065.00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1,065.00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1,065.00</w:t>
      </w:r>
      <w:r>
        <w:rPr>
          <w:w w:val="105"/>
          <w:sz w:val="10"/>
        </w:rPr>
        <w:tab/>
      </w:r>
      <w:r>
        <w:rPr>
          <w:w w:val="105"/>
          <w:sz w:val="10"/>
        </w:rPr>
        <w:t>1,065.00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293"/>
        <w:gridCol w:w="1097"/>
        <w:gridCol w:w="1226"/>
        <w:gridCol w:w="934"/>
        <w:gridCol w:w="1079"/>
        <w:gridCol w:w="1079"/>
        <w:gridCol w:w="1094"/>
        <w:gridCol w:w="1094"/>
        <w:gridCol w:w="1090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9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-142,223.00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157,777.00</w:t>
            </w:r>
          </w:p>
        </w:tc>
        <w:tc>
          <w:tcPr>
            <w:tcW w:w="934" w:type="dxa"/>
          </w:tcPr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29,649.00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29,649.00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42,751.00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804.78</w:t>
            </w:r>
          </w:p>
        </w:tc>
        <w:tc>
          <w:tcPr>
            <w:tcW w:w="1090" w:type="dxa"/>
          </w:tcPr>
          <w:p>
            <w:pPr>
              <w:pStyle w:val="9"/>
              <w:spacing w:before="3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804.78</w:t>
            </w:r>
          </w:p>
        </w:tc>
        <w:tc>
          <w:tcPr>
            <w:tcW w:w="711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93" w:type="dxa"/>
          </w:tcPr>
          <w:p>
            <w:pPr>
              <w:pStyle w:val="9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6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4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9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4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4" w:type="dxa"/>
          </w:tcPr>
          <w:p>
            <w:pPr>
              <w:pStyle w:val="9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090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711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8" w:line="290" w:lineRule="auto"/>
              <w:ind w:left="125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64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9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-19,750.00</w:t>
            </w:r>
          </w:p>
        </w:tc>
        <w:tc>
          <w:tcPr>
            <w:tcW w:w="1226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15,250.00</w:t>
            </w:r>
          </w:p>
        </w:tc>
        <w:tc>
          <w:tcPr>
            <w:tcW w:w="934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10,166.66</w:t>
            </w:r>
          </w:p>
        </w:tc>
        <w:tc>
          <w:tcPr>
            <w:tcW w:w="1079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10,166.66</w:t>
            </w:r>
          </w:p>
        </w:tc>
        <w:tc>
          <w:tcPr>
            <w:tcW w:w="1094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10,166.66</w:t>
            </w:r>
          </w:p>
        </w:tc>
        <w:tc>
          <w:tcPr>
            <w:tcW w:w="1094" w:type="dxa"/>
          </w:tcPr>
          <w:p>
            <w:pPr>
              <w:pStyle w:val="9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0.01</w:t>
            </w:r>
          </w:p>
        </w:tc>
        <w:tc>
          <w:tcPr>
            <w:tcW w:w="1090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0.01</w:t>
            </w:r>
          </w:p>
        </w:tc>
        <w:tc>
          <w:tcPr>
            <w:tcW w:w="711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9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-139,269.00</w:t>
            </w:r>
          </w:p>
        </w:tc>
        <w:tc>
          <w:tcPr>
            <w:tcW w:w="1226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10,731.00</w:t>
            </w:r>
          </w:p>
        </w:tc>
        <w:tc>
          <w:tcPr>
            <w:tcW w:w="934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8,091.00</w:t>
            </w:r>
          </w:p>
        </w:tc>
        <w:tc>
          <w:tcPr>
            <w:tcW w:w="1094" w:type="dxa"/>
          </w:tcPr>
          <w:p>
            <w:pPr>
              <w:pStyle w:val="9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1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9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6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3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1,985.00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1,985.00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1,985.00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415.00</w:t>
            </w:r>
          </w:p>
        </w:tc>
        <w:tc>
          <w:tcPr>
            <w:tcW w:w="1090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415.00</w:t>
            </w:r>
          </w:p>
        </w:tc>
        <w:tc>
          <w:tcPr>
            <w:tcW w:w="71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CÓMPUTO</w:t>
            </w:r>
          </w:p>
          <w:p>
            <w:pPr>
              <w:pStyle w:val="9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29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64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264,985.00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264,985.00</w:t>
            </w:r>
          </w:p>
        </w:tc>
        <w:tc>
          <w:tcPr>
            <w:tcW w:w="93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255,098.00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255,098.00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165,198.00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9,887.00</w:t>
            </w:r>
          </w:p>
        </w:tc>
        <w:tc>
          <w:tcPr>
            <w:tcW w:w="1090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9,887.00</w:t>
            </w:r>
          </w:p>
        </w:tc>
        <w:tc>
          <w:tcPr>
            <w:tcW w:w="71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89,900.0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spacing w:before="8" w:line="290" w:lineRule="auto"/>
              <w:ind w:left="125" w:right="1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 Y EQUIPOS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29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64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122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93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0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45,000.0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left="264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245,590.00</w:t>
            </w:r>
          </w:p>
        </w:tc>
        <w:tc>
          <w:tcPr>
            <w:tcW w:w="1226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245,590.00</w:t>
            </w:r>
          </w:p>
        </w:tc>
        <w:tc>
          <w:tcPr>
            <w:tcW w:w="934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245,590.00</w:t>
            </w:r>
          </w:p>
        </w:tc>
        <w:tc>
          <w:tcPr>
            <w:tcW w:w="1090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245,590.00</w:t>
            </w:r>
          </w:p>
        </w:tc>
        <w:tc>
          <w:tcPr>
            <w:tcW w:w="711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9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56,000.00</w:t>
            </w:r>
          </w:p>
        </w:tc>
        <w:tc>
          <w:tcPr>
            <w:tcW w:w="1226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131,000.00</w:t>
            </w:r>
          </w:p>
        </w:tc>
        <w:tc>
          <w:tcPr>
            <w:tcW w:w="934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12,251.38</w:t>
            </w:r>
          </w:p>
        </w:tc>
        <w:tc>
          <w:tcPr>
            <w:tcW w:w="1079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12,251.38</w:t>
            </w:r>
          </w:p>
        </w:tc>
        <w:tc>
          <w:tcPr>
            <w:tcW w:w="1094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12,251.38</w:t>
            </w:r>
          </w:p>
        </w:tc>
        <w:tc>
          <w:tcPr>
            <w:tcW w:w="1094" w:type="dxa"/>
          </w:tcPr>
          <w:p>
            <w:pPr>
              <w:pStyle w:val="9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7,856.45</w:t>
            </w:r>
          </w:p>
        </w:tc>
        <w:tc>
          <w:tcPr>
            <w:tcW w:w="1090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7,856.45</w:t>
            </w:r>
          </w:p>
        </w:tc>
        <w:tc>
          <w:tcPr>
            <w:tcW w:w="711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sz w:val="15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shape id="_x0000_s1142" o:spid="_x0000_s1142" o:spt="202" type="#_x0000_t202" style="position:absolute;left:0pt;margin-left:264.5pt;margin-top:-1pt;height:7.35pt;width:509.9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35"/>
                    <w:gridCol w:w="1078"/>
                    <w:gridCol w:w="1079"/>
                    <w:gridCol w:w="1094"/>
                    <w:gridCol w:w="1094"/>
                    <w:gridCol w:w="1064"/>
                    <w:gridCol w:w="7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226,233.00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936,233.00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384,150.04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384,150.04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270,443.04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287,553.24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287,553.24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9"/>
                          <w:spacing w:before="0"/>
                          <w:ind w:left="2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46"/>
        <w:gridCol w:w="1854"/>
        <w:gridCol w:w="1123"/>
        <w:gridCol w:w="1198"/>
        <w:gridCol w:w="1079"/>
        <w:gridCol w:w="1078"/>
        <w:gridCol w:w="1078"/>
        <w:gridCol w:w="1001"/>
        <w:gridCol w:w="1093"/>
        <w:gridCol w:w="1156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46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54" w:type="dxa"/>
          </w:tcPr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9"/>
              <w:spacing w:before="0"/>
              <w:ind w:left="270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0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0"/>
              <w:ind w:left="24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9"/>
              <w:spacing w:before="0"/>
              <w:ind w:left="439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spacing w:before="0"/>
              <w:ind w:left="278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1156" w:type="dxa"/>
          </w:tcPr>
          <w:p>
            <w:pPr>
              <w:pStyle w:val="9"/>
              <w:spacing w:before="30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46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54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3" w:type="dxa"/>
          </w:tcPr>
          <w:p>
            <w:pPr>
              <w:pStyle w:val="9"/>
              <w:ind w:left="27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198" w:type="dxa"/>
          </w:tcPr>
          <w:p>
            <w:pPr>
              <w:pStyle w:val="9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9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left="24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9"/>
              <w:ind w:left="439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left="278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9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46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54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9"/>
              <w:ind w:left="270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198" w:type="dxa"/>
          </w:tcPr>
          <w:p>
            <w:pPr>
              <w:pStyle w:val="9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9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left="24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9"/>
              <w:ind w:left="439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left="278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5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9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3" o:spid="_x0000_s1143" o:spt="1" style="position:absolute;left:0pt;margin-left:18pt;margin-top:11.2pt;height:2.5pt;width:756pt;mso-position-horizontal-relative:page;mso-wrap-distance-bottom:0pt;mso-wrap-distance-top:0pt;z-index:-251443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8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44" o:spid="_x0000_s1144" o:spt="1" style="position:absolute;left:0pt;margin-left:18pt;margin-top:-62.8pt;height:2.5pt;width:756pt;mso-position-horizontal-relative:page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5" o:spid="_x0000_s1145" o:spt="202" type="#_x0000_t202" style="position:absolute;left:0pt;margin-left:18pt;margin-top:-61.55pt;height:57.5pt;width:756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98"/>
                    <w:gridCol w:w="1432"/>
                    <w:gridCol w:w="1098"/>
                    <w:gridCol w:w="1201"/>
                    <w:gridCol w:w="1028"/>
                    <w:gridCol w:w="1081"/>
                    <w:gridCol w:w="1081"/>
                    <w:gridCol w:w="103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6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2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68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left="26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-99,220.00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4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ind w:left="367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6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2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68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left="26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49.50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2,950.50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2,950.50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46" o:spid="_x0000_s1146" o:spt="202" type="#_x0000_t202" style="position:absolute;left:0pt;margin-left:260.55pt;margin-top:3.7pt;height:17.9pt;width:513.9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34"/>
                    <w:gridCol w:w="1078"/>
                    <w:gridCol w:w="1078"/>
                    <w:gridCol w:w="1093"/>
                    <w:gridCol w:w="1093"/>
                    <w:gridCol w:w="1063"/>
                    <w:gridCol w:w="73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-574,220.00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55,780.00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829.50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829.50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829.50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0"/>
                          <w:ind w:left="278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41,548.50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0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41,548.50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9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-345,197.00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994,803.00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384,979.54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384,979.54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32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271,272.54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32"/>
                          <w:ind w:left="278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329,569.74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329,569.74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9"/>
                          <w:spacing w:before="32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19"/>
        <w:gridCol w:w="1403"/>
        <w:gridCol w:w="1080"/>
        <w:gridCol w:w="1090"/>
        <w:gridCol w:w="1098"/>
        <w:gridCol w:w="1080"/>
        <w:gridCol w:w="1080"/>
        <w:gridCol w:w="1069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249,472.00</w:t>
            </w:r>
          </w:p>
        </w:tc>
        <w:tc>
          <w:tcPr>
            <w:tcW w:w="1090" w:type="dxa"/>
          </w:tcPr>
          <w:p>
            <w:pPr>
              <w:pStyle w:val="9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249,472.00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20,398.89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20,398.89</w:t>
            </w:r>
          </w:p>
        </w:tc>
        <w:tc>
          <w:tcPr>
            <w:tcW w:w="1069" w:type="dxa"/>
          </w:tcPr>
          <w:p>
            <w:pPr>
              <w:pStyle w:val="9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31,695.92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210" w:type="dxa"/>
          </w:tcPr>
          <w:p>
            <w:pPr>
              <w:pStyle w:val="9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03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080" w:type="dxa"/>
          </w:tcPr>
          <w:p>
            <w:pPr>
              <w:pStyle w:val="9"/>
              <w:ind w:left="281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-30,184.00</w:t>
            </w:r>
          </w:p>
        </w:tc>
        <w:tc>
          <w:tcPr>
            <w:tcW w:w="1090" w:type="dxa"/>
          </w:tcPr>
          <w:p>
            <w:pPr>
              <w:pStyle w:val="9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13,436.00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3,985.09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3,985.09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249,940.00</w:t>
            </w:r>
          </w:p>
        </w:tc>
        <w:tc>
          <w:tcPr>
            <w:tcW w:w="1090" w:type="dxa"/>
          </w:tcPr>
          <w:p>
            <w:pPr>
              <w:pStyle w:val="9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249,940.00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21,688.17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21,688.17</w:t>
            </w:r>
          </w:p>
        </w:tc>
        <w:tc>
          <w:tcPr>
            <w:tcW w:w="106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24,686.17</w:t>
            </w:r>
          </w:p>
        </w:tc>
        <w:tc>
          <w:tcPr>
            <w:tcW w:w="1095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106,933.92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106,933.92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9"/>
              <w:ind w:left="281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-15,000.00</w:t>
            </w:r>
          </w:p>
        </w:tc>
        <w:tc>
          <w:tcPr>
            <w:tcW w:w="1090" w:type="dxa"/>
          </w:tcPr>
          <w:p>
            <w:pPr>
              <w:pStyle w:val="9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8,487.00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8,487.00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03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9"/>
              <w:ind w:left="281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090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12,440.00</w:t>
            </w:r>
          </w:p>
        </w:tc>
        <w:tc>
          <w:tcPr>
            <w:tcW w:w="1090" w:type="dxa"/>
          </w:tcPr>
          <w:p>
            <w:pPr>
              <w:pStyle w:val="9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12,440.00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1,106.00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1,106.00</w:t>
            </w:r>
          </w:p>
        </w:tc>
        <w:tc>
          <w:tcPr>
            <w:tcW w:w="106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1,106.00</w:t>
            </w:r>
          </w:p>
        </w:tc>
        <w:tc>
          <w:tcPr>
            <w:tcW w:w="1095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0.56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0.56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690,000.00</w:t>
            </w:r>
          </w:p>
        </w:tc>
        <w:tc>
          <w:tcPr>
            <w:tcW w:w="1090" w:type="dxa"/>
          </w:tcPr>
          <w:p>
            <w:pPr>
              <w:pStyle w:val="9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690,000.00</w:t>
            </w:r>
          </w:p>
        </w:tc>
        <w:tc>
          <w:tcPr>
            <w:tcW w:w="1098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-57,500.00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57,500.00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57,500.00</w:t>
            </w:r>
          </w:p>
        </w:tc>
        <w:tc>
          <w:tcPr>
            <w:tcW w:w="106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57,500.00</w:t>
            </w:r>
          </w:p>
        </w:tc>
        <w:tc>
          <w:tcPr>
            <w:tcW w:w="1095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483,637.00</w:t>
            </w:r>
          </w:p>
        </w:tc>
        <w:tc>
          <w:tcPr>
            <w:tcW w:w="1090" w:type="dxa"/>
          </w:tcPr>
          <w:p>
            <w:pPr>
              <w:pStyle w:val="9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483,637.00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96,111.15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96,111.15</w:t>
            </w:r>
          </w:p>
        </w:tc>
        <w:tc>
          <w:tcPr>
            <w:tcW w:w="106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96,111.15</w:t>
            </w:r>
          </w:p>
        </w:tc>
        <w:tc>
          <w:tcPr>
            <w:tcW w:w="1095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3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0" w:type="dxa"/>
          </w:tcPr>
          <w:p>
            <w:pPr>
              <w:pStyle w:val="9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2,745.72</w:t>
            </w:r>
          </w:p>
        </w:tc>
        <w:tc>
          <w:tcPr>
            <w:tcW w:w="121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2,745.72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79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79"/>
      </w:pPr>
      <w:r>
        <w:pict>
          <v:shape id="_x0000_s1147" o:spid="_x0000_s1147" o:spt="202" type="#_x0000_t202" style="position:absolute;left:0pt;margin-left:267.15pt;margin-top:-10.55pt;height:7.35pt;width:507.3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29"/>
                    <w:gridCol w:w="1072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1,628,305.00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1,716,925.00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196,804.21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196,804.21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211,099.24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122,153.04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122,153.04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41,061.00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41,061.00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79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0.20</w:t>
      </w:r>
    </w:p>
    <w:p>
      <w:pPr>
        <w:pStyle w:val="6"/>
        <w:spacing w:before="3"/>
        <w:rPr>
          <w:sz w:val="16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0.20</w:t>
      </w:r>
    </w:p>
    <w:p>
      <w:pPr>
        <w:pStyle w:val="6"/>
        <w:spacing w:before="7"/>
        <w:rPr>
          <w:sz w:val="13"/>
        </w:rPr>
      </w:pPr>
      <w:r>
        <w:br w:type="column"/>
      </w:r>
    </w:p>
    <w:p>
      <w:pPr>
        <w:pStyle w:val="6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293"/>
        <w:gridCol w:w="1098"/>
        <w:gridCol w:w="120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9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left="264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-64,814.00</w:t>
            </w:r>
          </w:p>
        </w:tc>
        <w:tc>
          <w:tcPr>
            <w:tcW w:w="1201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27,186.00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0.05</w:t>
            </w:r>
          </w:p>
        </w:tc>
        <w:tc>
          <w:tcPr>
            <w:tcW w:w="1066" w:type="dxa"/>
          </w:tcPr>
          <w:p>
            <w:pPr>
              <w:pStyle w:val="9"/>
              <w:spacing w:before="3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136" w:type="dxa"/>
          </w:tcPr>
          <w:p>
            <w:pPr>
              <w:pStyle w:val="9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9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20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66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9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>
            <w:pPr>
              <w:pStyle w:val="9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293" w:type="dxa"/>
          </w:tcPr>
          <w:p>
            <w:pPr>
              <w:pStyle w:val="9"/>
              <w:spacing w:before="11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98" w:type="dxa"/>
          </w:tcPr>
          <w:p>
            <w:pPr>
              <w:pStyle w:val="9"/>
              <w:spacing w:before="11"/>
              <w:ind w:left="264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-82,000.00</w:t>
            </w:r>
          </w:p>
        </w:tc>
        <w:tc>
          <w:tcPr>
            <w:tcW w:w="1201" w:type="dxa"/>
          </w:tcPr>
          <w:p>
            <w:pPr>
              <w:pStyle w:val="9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11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11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1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11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9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293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8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20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6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4" w:after="29"/>
        <w:ind w:left="3001" w:right="0" w:firstLine="0"/>
        <w:jc w:val="left"/>
        <w:rPr>
          <w:b/>
          <w:sz w:val="14"/>
        </w:rPr>
      </w:pPr>
      <w:r>
        <w:pict>
          <v:shape id="_x0000_s1148" o:spid="_x0000_s1148" o:spt="202" type="#_x0000_t202" style="position:absolute;left:0pt;margin-left:264.5pt;margin-top:1.15pt;height:7.35pt;width:510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124"/>
                    <w:gridCol w:w="1199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-146,814.00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27,186.00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593"/>
        <w:gridCol w:w="1080"/>
        <w:gridCol w:w="1199"/>
        <w:gridCol w:w="988"/>
        <w:gridCol w:w="1080"/>
        <w:gridCol w:w="1080"/>
        <w:gridCol w:w="1161"/>
        <w:gridCol w:w="1095"/>
        <w:gridCol w:w="109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593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4,530.00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4,530.00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3,037.20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3,037.20</w:t>
            </w:r>
          </w:p>
        </w:tc>
        <w:tc>
          <w:tcPr>
            <w:tcW w:w="1161" w:type="dxa"/>
          </w:tcPr>
          <w:p>
            <w:pPr>
              <w:pStyle w:val="9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3,037.20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1091" w:type="dxa"/>
          </w:tcPr>
          <w:p>
            <w:pPr>
              <w:pStyle w:val="9"/>
              <w:spacing w:before="30"/>
              <w:ind w:left="290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9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290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59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638.00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638.00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88.00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27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rPr>
          <w:b/>
          <w:sz w:val="12"/>
        </w:rPr>
      </w:pPr>
    </w:p>
    <w:p>
      <w:pPr>
        <w:pStyle w:val="6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91"/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 w:line="314" w:lineRule="auto"/>
        <w:ind w:left="379" w:right="27" w:firstLine="254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rPr>
          <w:b/>
          <w:sz w:val="12"/>
        </w:rPr>
      </w:pPr>
    </w:p>
    <w:p>
      <w:pPr>
        <w:pStyle w:val="6"/>
        <w:rPr>
          <w:b/>
          <w:sz w:val="12"/>
        </w:rPr>
      </w:pPr>
    </w:p>
    <w:p>
      <w:pPr>
        <w:pStyle w:val="6"/>
        <w:spacing w:before="91"/>
        <w:ind w:left="379"/>
      </w:pPr>
      <w:r>
        <w:pict>
          <v:shape id="_x0000_s1149" o:spid="_x0000_s1149" o:spt="202" type="#_x0000_t202" style="position:absolute;left:0pt;margin-left:264.5pt;margin-top:-17pt;height:17.9pt;width:510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79"/>
                    <w:gridCol w:w="1128"/>
                    <w:gridCol w:w="1072"/>
                    <w:gridCol w:w="1079"/>
                    <w:gridCol w:w="1080"/>
                    <w:gridCol w:w="1095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15,168.00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9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3,037.20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3,037.20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3,037.20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88.80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88.80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262,620.00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1,537,720.00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1,800,340.00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199,841.41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199,841.41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214,136.44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122,242.09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122,242.09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2,500.00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2,500.00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rPr>
          <w:sz w:val="14"/>
        </w:rPr>
      </w:pPr>
    </w:p>
    <w:p>
      <w:pPr>
        <w:pStyle w:val="6"/>
        <w:spacing w:before="10"/>
        <w:rPr>
          <w:sz w:val="15"/>
        </w:rPr>
      </w:pPr>
    </w:p>
    <w:p>
      <w:pPr>
        <w:pStyle w:val="6"/>
        <w:tabs>
          <w:tab w:val="left" w:pos="1459"/>
        </w:tabs>
        <w:spacing w:before="1"/>
        <w:ind w:left="379"/>
      </w:pPr>
      <w:r>
        <w:rPr>
          <w:w w:val="105"/>
        </w:rPr>
        <w:t>1,034.03</w:t>
      </w:r>
      <w:r>
        <w:rPr>
          <w:w w:val="105"/>
        </w:rPr>
        <w:tab/>
      </w:r>
      <w:r>
        <w:rPr>
          <w:w w:val="105"/>
          <w:position w:val="-2"/>
        </w:rPr>
        <w:t>1,034.03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0" o:spid="_x0000_s1150" o:spt="1" style="position:absolute;left:0pt;margin-left:18pt;margin-top:11.2pt;height:2.5pt;width:756pt;mso-position-horizontal-relative:page;mso-wrap-distance-bottom:0pt;mso-wrap-distance-top:0pt;z-index:-251442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51" o:spid="_x0000_s1151" o:spt="1" style="position:absolute;left:0pt;margin-left:18pt;margin-top:-17.5pt;height:2.5pt;width:756pt;mso-position-horizontal-relative:page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2" o:spid="_x0000_s1152" o:spt="202" type="#_x0000_t202" style="position:absolute;left:0pt;margin-left:18pt;margin-top:-16.25pt;height:12.2pt;width:756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4"/>
                    <w:gridCol w:w="1307"/>
                    <w:gridCol w:w="1079"/>
                    <w:gridCol w:w="1226"/>
                    <w:gridCol w:w="963"/>
                    <w:gridCol w:w="1080"/>
                    <w:gridCol w:w="1081"/>
                    <w:gridCol w:w="1215"/>
                    <w:gridCol w:w="1097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8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109,701.00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109,701.00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6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64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0.45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279.05pt;margin-top:3.7pt;height:7.35pt;width:495.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962"/>
                    <w:gridCol w:w="1079"/>
                    <w:gridCol w:w="1080"/>
                    <w:gridCol w:w="1122"/>
                    <w:gridCol w:w="1096"/>
                    <w:gridCol w:w="115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112,201.00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112,201.00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1,034.48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1,034.48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434"/>
        <w:gridCol w:w="1163"/>
        <w:gridCol w:w="1133"/>
        <w:gridCol w:w="1079"/>
        <w:gridCol w:w="1079"/>
        <w:gridCol w:w="1079"/>
        <w:gridCol w:w="1041"/>
        <w:gridCol w:w="1094"/>
        <w:gridCol w:w="1117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4" w:type="dxa"/>
          </w:tcPr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163" w:type="dxa"/>
          </w:tcPr>
          <w:p>
            <w:pPr>
              <w:pStyle w:val="9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-87,000.00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995.00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445.00</w:t>
            </w:r>
          </w:p>
        </w:tc>
        <w:tc>
          <w:tcPr>
            <w:tcW w:w="1117" w:type="dxa"/>
          </w:tcPr>
          <w:p>
            <w:pPr>
              <w:pStyle w:val="9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445.00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34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63" w:type="dxa"/>
          </w:tcPr>
          <w:p>
            <w:pPr>
              <w:pStyle w:val="9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133" w:type="dxa"/>
          </w:tcPr>
          <w:p>
            <w:pPr>
              <w:pStyle w:val="9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4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163" w:type="dxa"/>
          </w:tcPr>
          <w:p>
            <w:pPr>
              <w:pStyle w:val="9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133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545.00</w:t>
            </w:r>
          </w:p>
        </w:tc>
        <w:tc>
          <w:tcPr>
            <w:tcW w:w="1079" w:type="dxa"/>
          </w:tcPr>
          <w:p>
            <w:pPr>
              <w:pStyle w:val="9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545.00</w:t>
            </w:r>
          </w:p>
        </w:tc>
        <w:tc>
          <w:tcPr>
            <w:tcW w:w="111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545.00</w:t>
            </w:r>
          </w:p>
        </w:tc>
        <w:tc>
          <w:tcPr>
            <w:tcW w:w="592" w:type="dxa"/>
          </w:tcPr>
          <w:p>
            <w:pPr>
              <w:pStyle w:val="9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4" o:spid="_x0000_s1154" o:spt="202" type="#_x0000_t202" style="position:absolute;left:0pt;margin-left:264.5pt;margin-top:-1pt;height:7.35pt;width:510.0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151"/>
                    <w:gridCol w:w="1174"/>
                    <w:gridCol w:w="1081"/>
                    <w:gridCol w:w="1080"/>
                    <w:gridCol w:w="1080"/>
                    <w:gridCol w:w="1042"/>
                    <w:gridCol w:w="1095"/>
                    <w:gridCol w:w="111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-188,000.00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9"/>
                          <w:spacing w:before="0"/>
                          <w:ind w:left="371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7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4"/>
        <w:gridCol w:w="1453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4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3" w:type="dxa"/>
          </w:tcPr>
          <w:p>
            <w:pPr>
              <w:pStyle w:val="9"/>
              <w:spacing w:before="0"/>
              <w:ind w:left="8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61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9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5" o:spid="_x0000_s1155" o:spt="202" type="#_x0000_t202" style="position:absolute;left:0pt;margin-left:279.05pt;margin-top:-1pt;height:7.35pt;width:495.5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64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421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6" o:spid="_x0000_s1156" o:spt="202" type="#_x0000_t202" style="position:absolute;left:0pt;margin-left:264.5pt;margin-top:-1pt;height:17.9pt;width:510.0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5"/>
                    <w:gridCol w:w="1070"/>
                    <w:gridCol w:w="1225"/>
                    <w:gridCol w:w="961"/>
                    <w:gridCol w:w="1080"/>
                    <w:gridCol w:w="1080"/>
                    <w:gridCol w:w="1122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9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-75,634.00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113,906.00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32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26,192.60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2,024.48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2,024.48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54"/>
        <w:gridCol w:w="1267"/>
        <w:gridCol w:w="1080"/>
        <w:gridCol w:w="1089"/>
        <w:gridCol w:w="1098"/>
        <w:gridCol w:w="1080"/>
        <w:gridCol w:w="1080"/>
        <w:gridCol w:w="1122"/>
        <w:gridCol w:w="1069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267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149,631.00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149,631.00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12,862.79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12,862.79</w:t>
            </w:r>
          </w:p>
        </w:tc>
        <w:tc>
          <w:tcPr>
            <w:tcW w:w="1122" w:type="dxa"/>
          </w:tcPr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12,862.79</w:t>
            </w:r>
          </w:p>
        </w:tc>
        <w:tc>
          <w:tcPr>
            <w:tcW w:w="1069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267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42,924.00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42,924.00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25,746.60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924.60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1,627.60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3,314.64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28,136.64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spacing w:before="8" w:line="290" w:lineRule="auto"/>
              <w:ind w:left="123" w:right="16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6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0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6,207.00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6,207.00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122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0.66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0.66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308,400.00</w:t>
            </w:r>
          </w:p>
        </w:tc>
        <w:tc>
          <w:tcPr>
            <w:tcW w:w="1089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308,400.00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-25,700.00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9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CÓMPUTO</w:t>
            </w:r>
          </w:p>
          <w:p>
            <w:pPr>
              <w:pStyle w:val="9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6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72,868.00</w:t>
            </w:r>
          </w:p>
        </w:tc>
        <w:tc>
          <w:tcPr>
            <w:tcW w:w="10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72,868.00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25,206.43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25,206.43</w:t>
            </w:r>
          </w:p>
        </w:tc>
        <w:tc>
          <w:tcPr>
            <w:tcW w:w="112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25,206.43</w:t>
            </w:r>
          </w:p>
        </w:tc>
        <w:tc>
          <w:tcPr>
            <w:tcW w:w="106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0.81</w:t>
            </w:r>
          </w:p>
        </w:tc>
        <w:tc>
          <w:tcPr>
            <w:tcW w:w="1184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0.81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756.00</w:t>
            </w:r>
          </w:p>
        </w:tc>
        <w:tc>
          <w:tcPr>
            <w:tcW w:w="1089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756.00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54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6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9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7" o:spid="_x0000_s1157" o:spt="202" type="#_x0000_t202" style="position:absolute;left:0pt;margin-left:269.8pt;margin-top:-1pt;height:7.35pt;width:504.75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089"/>
                    <w:gridCol w:w="1098"/>
                    <w:gridCol w:w="1080"/>
                    <w:gridCol w:w="1080"/>
                    <w:gridCol w:w="1122"/>
                    <w:gridCol w:w="1069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580,586.00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586,166.00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89,915.82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65,093.82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65,796.82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8,397.03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33,219.03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1989"/>
        <w:gridCol w:w="1081"/>
        <w:gridCol w:w="1174"/>
        <w:gridCol w:w="1082"/>
        <w:gridCol w:w="1082"/>
        <w:gridCol w:w="1082"/>
        <w:gridCol w:w="1097"/>
        <w:gridCol w:w="1097"/>
        <w:gridCol w:w="1067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89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3,577.00</w:t>
            </w:r>
          </w:p>
        </w:tc>
        <w:tc>
          <w:tcPr>
            <w:tcW w:w="1174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3,577.00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2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1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4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0.58</w:t>
            </w:r>
          </w:p>
        </w:tc>
        <w:tc>
          <w:tcPr>
            <w:tcW w:w="1067" w:type="dxa"/>
          </w:tcPr>
          <w:p>
            <w:pPr>
              <w:pStyle w:val="9"/>
              <w:spacing w:before="3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0.58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989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ind w:left="42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ind w:left="41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left="4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left="264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8" o:spid="_x0000_s1158" o:spt="202" type="#_x0000_t202" style="position:absolute;left:0pt;margin-left:279.05pt;margin-top:-1pt;height:7.35pt;width:495.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3,577.00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3,577.00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0.58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63"/>
        <w:gridCol w:w="1284"/>
        <w:gridCol w:w="1080"/>
        <w:gridCol w:w="1199"/>
        <w:gridCol w:w="1081"/>
        <w:gridCol w:w="1080"/>
        <w:gridCol w:w="988"/>
        <w:gridCol w:w="1187"/>
        <w:gridCol w:w="1003"/>
        <w:gridCol w:w="1157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63" w:type="dxa"/>
          </w:tcPr>
          <w:p>
            <w:pPr>
              <w:pStyle w:val="9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4" w:type="dxa"/>
          </w:tcPr>
          <w:p>
            <w:pPr>
              <w:pStyle w:val="9"/>
              <w:spacing w:before="0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26,870.00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34,870.00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1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2,724.00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23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0.70</w:t>
            </w:r>
          </w:p>
        </w:tc>
        <w:tc>
          <w:tcPr>
            <w:tcW w:w="1157" w:type="dxa"/>
          </w:tcPr>
          <w:p>
            <w:pPr>
              <w:pStyle w:val="9"/>
              <w:spacing w:before="30" w:line="104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3,567.85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163" w:type="dxa"/>
          </w:tcPr>
          <w:p>
            <w:pPr>
              <w:pStyle w:val="9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84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187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9" o:spid="_x0000_s1159" o:spt="1" style="position:absolute;left:0pt;margin-left:18pt;margin-top:11.2pt;height:2.5pt;width:756pt;mso-position-horizontal-relative:page;mso-wrap-distance-bottom:0pt;mso-wrap-distance-top:0pt;z-index:-251441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6"/>
        <w:spacing w:before="3"/>
        <w:rPr>
          <w:sz w:val="20"/>
        </w:rPr>
      </w:pPr>
      <w:r>
        <w:br w:type="column"/>
      </w:r>
    </w:p>
    <w:p>
      <w:pPr>
        <w:spacing w:before="0"/>
        <w:ind w:left="380" w:right="0" w:firstLine="0"/>
        <w:jc w:val="left"/>
        <w:rPr>
          <w:b/>
          <w:sz w:val="14"/>
        </w:rPr>
      </w:pPr>
      <w:r>
        <w:pict>
          <v:shape id="_x0000_s1160" o:spid="_x0000_s1160" o:spt="202" type="#_x0000_t202" style="position:absolute;left:0pt;margin-left:18pt;margin-top:-133.15pt;height:124.35pt;width:756.55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285"/>
                    <w:gridCol w:w="1080"/>
                    <w:gridCol w:w="1090"/>
                    <w:gridCol w:w="1098"/>
                    <w:gridCol w:w="1080"/>
                    <w:gridCol w:w="1080"/>
                    <w:gridCol w:w="1122"/>
                    <w:gridCol w:w="1069"/>
                    <w:gridCol w:w="118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453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26,870.00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34,870.00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2,724.00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3,567.85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453" w:type="dxa"/>
                        <w:gridSpan w:val="4"/>
                      </w:tcPr>
                      <w:p>
                        <w:pPr>
                          <w:pStyle w:val="9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spacing w:before="14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14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611,033.00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spacing w:before="14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624,613.00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14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14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89,915.82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14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65,093.82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14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68,520.82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14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8,398.31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4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36,787.46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14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spacing w:before="3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3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3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7,138.02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8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7,138.02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8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9,908.00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442.62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442.62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747.62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3,084.48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3,084.48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2,645.00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238.36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238.36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39,405.00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39,405.00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12,250.07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12,250.07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12,250.07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0.59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309.00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0.97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6"/>
        </w:rPr>
      </w:pPr>
    </w:p>
    <w:p>
      <w:pPr>
        <w:pStyle w:val="6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161" o:spid="_x0000_s1161" o:spt="202" type="#_x0000_t202" style="position:absolute;left:0pt;margin-left:269.8pt;margin-top:-10.55pt;height:7.35pt;width:504.75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79,676.00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83,176.00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13,017.69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13,017.69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13,322.69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10,462.42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10,462.42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62" o:spid="_x0000_s1162" o:spt="202" type="#_x0000_t202" style="position:absolute;left:0pt;margin-left:279.05pt;margin-top:15.05pt;height:7.35pt;width:495.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1,593.00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1,593.00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1,593.00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rPr>
          <w:sz w:val="14"/>
        </w:rPr>
      </w:pPr>
    </w:p>
    <w:p>
      <w:pPr>
        <w:pStyle w:val="6"/>
        <w:tabs>
          <w:tab w:val="left" w:pos="1459"/>
        </w:tabs>
        <w:spacing w:before="101"/>
        <w:ind w:left="380"/>
      </w:pP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6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6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5,255.00</w:t>
      </w:r>
      <w:r>
        <w:rPr>
          <w:w w:val="105"/>
        </w:rPr>
        <w:tab/>
      </w:r>
      <w:r>
        <w:rPr>
          <w:w w:val="105"/>
          <w:position w:val="-2"/>
        </w:rPr>
        <w:t>5,255.00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30"/>
        <w:ind w:left="3001" w:right="0" w:firstLine="0"/>
        <w:jc w:val="left"/>
        <w:rPr>
          <w:b/>
          <w:sz w:val="14"/>
        </w:rPr>
      </w:pPr>
      <w:r>
        <w:pict>
          <v:rect id="_x0000_s1163" o:spid="_x0000_s1163" o:spt="1" style="position:absolute;left:0pt;margin-left:18pt;margin-top:168pt;height:2.5pt;width:756pt;mso-position-horizontal-relative:page;mso-position-vertical-relative:page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4" o:spid="_x0000_s1164" o:spt="202" type="#_x0000_t202" style="position:absolute;left:0pt;margin-left:269.8pt;margin-top:1.2pt;height:7.35pt;width:504.7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09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43"/>
        <w:gridCol w:w="1331"/>
        <w:gridCol w:w="1080"/>
        <w:gridCol w:w="1173"/>
        <w:gridCol w:w="988"/>
        <w:gridCol w:w="1080"/>
        <w:gridCol w:w="1080"/>
        <w:gridCol w:w="1188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3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1" w:type="dxa"/>
          </w:tcPr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3,433.00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3,433.00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1,532.84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1,532.84</w:t>
            </w:r>
          </w:p>
        </w:tc>
        <w:tc>
          <w:tcPr>
            <w:tcW w:w="1188" w:type="dxa"/>
          </w:tcPr>
          <w:p>
            <w:pPr>
              <w:pStyle w:val="9"/>
              <w:spacing w:before="0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1,532.84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9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0.81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0.81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3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331" w:type="dxa"/>
          </w:tcPr>
          <w:p>
            <w:pPr>
              <w:pStyle w:val="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1173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9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3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495.00</w:t>
            </w:r>
          </w:p>
        </w:tc>
        <w:tc>
          <w:tcPr>
            <w:tcW w:w="117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495.00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9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65" o:spid="_x0000_s1165" o:spt="202" type="#_x0000_t202" style="position:absolute;left:0pt;margin-left:267.15pt;margin-top:-1pt;height:17.9pt;width:507.4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  <w:gridCol w:w="1053"/>
                    <w:gridCol w:w="1226"/>
                    <w:gridCol w:w="962"/>
                    <w:gridCol w:w="1080"/>
                    <w:gridCol w:w="1081"/>
                    <w:gridCol w:w="1096"/>
                    <w:gridCol w:w="1097"/>
                    <w:gridCol w:w="118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08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4,803.00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1,697.84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1,697.84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1,697.84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left="307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93,072.00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104,572.00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14,715.53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14,715.53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15,020.53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15,719.17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15,719.17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0"/>
        <w:gridCol w:w="1089"/>
        <w:gridCol w:w="1072"/>
        <w:gridCol w:w="1080"/>
        <w:gridCol w:w="1080"/>
        <w:gridCol w:w="1121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12,100.00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12,100.00</w:t>
            </w:r>
          </w:p>
        </w:tc>
        <w:tc>
          <w:tcPr>
            <w:tcW w:w="107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1,427.88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1,427.88</w:t>
            </w:r>
          </w:p>
        </w:tc>
        <w:tc>
          <w:tcPr>
            <w:tcW w:w="1121" w:type="dxa"/>
          </w:tcPr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1,427.88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1,431.93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1,431.93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9,150.00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9,150.00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305.00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3,389.18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3,389.18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1,735.05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1,735.05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5,537.00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5,537.00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121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121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43,298.00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43,298.00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14,786.14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14,786.14</w:t>
            </w:r>
          </w:p>
        </w:tc>
        <w:tc>
          <w:tcPr>
            <w:tcW w:w="1121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14,786.14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0.97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0.97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3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311.00</w:t>
            </w:r>
          </w:p>
        </w:tc>
        <w:tc>
          <w:tcPr>
            <w:tcW w:w="1089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311.00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0.37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0.37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6" o:spid="_x0000_s1166" o:spt="1" style="position:absolute;left:0pt;margin-left:18pt;margin-top:11.2pt;height:2.5pt;width:756pt;mso-position-horizontal-relative:page;mso-wrap-distance-bottom:0pt;mso-wrap-distance-top:0pt;z-index:-251440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spacing w:before="6"/>
        <w:rPr>
          <w:b/>
          <w:sz w:val="23"/>
        </w:rPr>
      </w:pPr>
    </w:p>
    <w:p>
      <w:pPr>
        <w:spacing w:before="0"/>
        <w:ind w:left="0" w:right="210" w:firstLine="0"/>
        <w:jc w:val="right"/>
        <w:rPr>
          <w:b/>
          <w:sz w:val="14"/>
        </w:rPr>
      </w:pPr>
      <w:r>
        <w:pict>
          <v:rect id="_x0000_s1167" o:spid="_x0000_s1167" o:spt="1" style="position:absolute;left:0pt;margin-left:18pt;margin-top:-32.8pt;height:2.5pt;width:756pt;mso-position-horizontal-relative:page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8" o:spid="_x0000_s1168" o:spt="202" type="#_x0000_t202" style="position:absolute;left:0pt;margin-left:18pt;margin-top:-31.55pt;height:22.75pt;width:756.5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7"/>
                    <w:gridCol w:w="1345"/>
                    <w:gridCol w:w="1080"/>
                    <w:gridCol w:w="1116"/>
                    <w:gridCol w:w="1072"/>
                    <w:gridCol w:w="1080"/>
                    <w:gridCol w:w="1080"/>
                    <w:gridCol w:w="1121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4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138,571.00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142,071.00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22,289.02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22,289.02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22,594.02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6,558.22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6,558.22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29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29"/>
                          <w:ind w:left="1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7" w:type="dxa"/>
                      </w:tcPr>
                      <w:p>
                        <w:pPr>
                          <w:pStyle w:val="9"/>
                          <w:spacing w:before="29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9"/>
                          <w:spacing w:before="2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9"/>
                          <w:spacing w:before="2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2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2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2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59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29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w w:val="105"/>
        </w:rPr>
        <w:t>TRANSPORTE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pict>
          <v:shape id="_x0000_s1169" o:spid="_x0000_s1169" o:spt="202" type="#_x0000_t202" style="position:absolute;left:0pt;margin-left:279.05pt;margin-top:-10.55pt;height:7.35pt;width:495.5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10,000.00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10,000.00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rPr>
          <w:sz w:val="14"/>
        </w:rPr>
      </w:pPr>
    </w:p>
    <w:p>
      <w:pPr>
        <w:pStyle w:val="6"/>
        <w:spacing w:before="1"/>
        <w:rPr>
          <w:sz w:val="12"/>
        </w:rPr>
      </w:pPr>
    </w:p>
    <w:p>
      <w:pPr>
        <w:pStyle w:val="6"/>
        <w:tabs>
          <w:tab w:val="left" w:pos="1459"/>
        </w:tabs>
        <w:ind w:left="380"/>
      </w:pPr>
      <w:r>
        <w:rPr>
          <w:w w:val="105"/>
        </w:rPr>
        <w:t>5,230.00</w:t>
      </w:r>
      <w:r>
        <w:rPr>
          <w:w w:val="105"/>
        </w:rPr>
        <w:tab/>
      </w:r>
      <w:r>
        <w:rPr>
          <w:w w:val="105"/>
          <w:position w:val="-2"/>
        </w:rPr>
        <w:t>5,230.00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170" o:spid="_x0000_s1170" o:spt="202" type="#_x0000_t202" style="position:absolute;left:0pt;margin-left:267.15pt;margin-top:1.15pt;height:7.35pt;width:507.4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11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27"/>
        <w:gridCol w:w="1080"/>
        <w:gridCol w:w="1080"/>
        <w:gridCol w:w="1148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659" w:type="dxa"/>
          </w:tcPr>
          <w:p>
            <w:pPr>
              <w:pStyle w:val="9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148" w:type="dxa"/>
          </w:tcPr>
          <w:p>
            <w:pPr>
              <w:pStyle w:val="9"/>
              <w:spacing w:before="0"/>
              <w:ind w:right="463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9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133" w:type="dxa"/>
          </w:tcPr>
          <w:p>
            <w:pPr>
              <w:pStyle w:val="9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27" w:type="dxa"/>
          </w:tcPr>
          <w:p>
            <w:pPr>
              <w:pStyle w:val="9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8" w:type="dxa"/>
          </w:tcPr>
          <w:p>
            <w:pPr>
              <w:pStyle w:val="9"/>
              <w:ind w:right="4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6"/>
        <w:rPr>
          <w:b/>
          <w:sz w:val="13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47"/>
        <w:gridCol w:w="1054"/>
        <w:gridCol w:w="1129"/>
        <w:gridCol w:w="1059"/>
        <w:gridCol w:w="1081"/>
        <w:gridCol w:w="1081"/>
        <w:gridCol w:w="1096"/>
        <w:gridCol w:w="1096"/>
        <w:gridCol w:w="1106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5"/>
          </w:tcPr>
          <w:p>
            <w:pPr>
              <w:pStyle w:val="9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460.00</w:t>
            </w:r>
          </w:p>
        </w:tc>
        <w:tc>
          <w:tcPr>
            <w:tcW w:w="1129" w:type="dxa"/>
          </w:tcPr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460.00</w:t>
            </w:r>
          </w:p>
        </w:tc>
        <w:tc>
          <w:tcPr>
            <w:tcW w:w="1059" w:type="dxa"/>
          </w:tcPr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130.00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3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5"/>
          </w:tcPr>
          <w:p>
            <w:pPr>
              <w:pStyle w:val="9"/>
              <w:tabs>
                <w:tab w:val="left" w:pos="4761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13,500.00</w:t>
            </w:r>
          </w:p>
        </w:tc>
        <w:tc>
          <w:tcPr>
            <w:tcW w:w="1054" w:type="dxa"/>
          </w:tcPr>
          <w:p>
            <w:pPr>
              <w:pStyle w:val="9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140,531.00</w:t>
            </w:r>
          </w:p>
        </w:tc>
        <w:tc>
          <w:tcPr>
            <w:tcW w:w="1129" w:type="dxa"/>
          </w:tcPr>
          <w:p>
            <w:pPr>
              <w:pStyle w:val="9"/>
              <w:spacing w:before="32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154,031.00</w:t>
            </w:r>
          </w:p>
        </w:tc>
        <w:tc>
          <w:tcPr>
            <w:tcW w:w="1059" w:type="dxa"/>
          </w:tcPr>
          <w:p>
            <w:pPr>
              <w:pStyle w:val="9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22,419.02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22,419.02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22,724.02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11,788.22</w:t>
            </w:r>
          </w:p>
        </w:tc>
        <w:tc>
          <w:tcPr>
            <w:tcW w:w="1106" w:type="dxa"/>
          </w:tcPr>
          <w:p>
            <w:pPr>
              <w:pStyle w:val="9"/>
              <w:spacing w:before="62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11,788.22</w:t>
            </w:r>
          </w:p>
        </w:tc>
        <w:tc>
          <w:tcPr>
            <w:tcW w:w="740" w:type="dxa"/>
          </w:tcPr>
          <w:p>
            <w:pPr>
              <w:pStyle w:val="9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5"/>
          </w:tcPr>
          <w:p>
            <w:pPr>
              <w:pStyle w:val="9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6,393,440.00</w:t>
            </w:r>
          </w:p>
        </w:tc>
        <w:tc>
          <w:tcPr>
            <w:tcW w:w="1054" w:type="dxa"/>
          </w:tcPr>
          <w:p>
            <w:pPr>
              <w:pStyle w:val="9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4,636,121.00</w:t>
            </w:r>
          </w:p>
        </w:tc>
        <w:tc>
          <w:tcPr>
            <w:tcW w:w="1129" w:type="dxa"/>
          </w:tcPr>
          <w:p>
            <w:pPr>
              <w:pStyle w:val="9"/>
              <w:spacing w:before="37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11,029,561.00</w:t>
            </w:r>
          </w:p>
        </w:tc>
        <w:tc>
          <w:tcPr>
            <w:tcW w:w="1059" w:type="dxa"/>
          </w:tcPr>
          <w:p>
            <w:pPr>
              <w:pStyle w:val="9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-939,976.75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1,640,378.95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1,769,716.95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1,800,559.36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2,255,574.87</w:t>
            </w:r>
          </w:p>
        </w:tc>
        <w:tc>
          <w:tcPr>
            <w:tcW w:w="1106" w:type="dxa"/>
          </w:tcPr>
          <w:p>
            <w:pPr>
              <w:pStyle w:val="9"/>
              <w:spacing w:before="67" w:line="96" w:lineRule="exact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2,305,102.32</w:t>
            </w:r>
          </w:p>
        </w:tc>
        <w:tc>
          <w:tcPr>
            <w:tcW w:w="740" w:type="dxa"/>
          </w:tcPr>
          <w:p>
            <w:pPr>
              <w:pStyle w:val="9"/>
              <w:spacing w:before="37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167,991.7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5"/>
          </w:tcPr>
          <w:p>
            <w:pPr>
              <w:pStyle w:val="9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2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5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74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47" w:type="dxa"/>
          </w:tcPr>
          <w:p>
            <w:pPr>
              <w:pStyle w:val="9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4" w:type="dxa"/>
          </w:tcPr>
          <w:p>
            <w:pPr>
              <w:pStyle w:val="9"/>
              <w:spacing w:before="23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-36,700.00</w:t>
            </w:r>
          </w:p>
        </w:tc>
        <w:tc>
          <w:tcPr>
            <w:tcW w:w="1129" w:type="dxa"/>
          </w:tcPr>
          <w:p>
            <w:pPr>
              <w:pStyle w:val="9"/>
              <w:spacing w:before="23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24,300.00</w:t>
            </w:r>
          </w:p>
        </w:tc>
        <w:tc>
          <w:tcPr>
            <w:tcW w:w="1059" w:type="dxa"/>
          </w:tcPr>
          <w:p>
            <w:pPr>
              <w:pStyle w:val="9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23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4,386.10</w:t>
            </w:r>
          </w:p>
        </w:tc>
        <w:tc>
          <w:tcPr>
            <w:tcW w:w="1081" w:type="dxa"/>
          </w:tcPr>
          <w:p>
            <w:pPr>
              <w:pStyle w:val="9"/>
              <w:spacing w:before="23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4,386.10</w:t>
            </w:r>
          </w:p>
        </w:tc>
        <w:tc>
          <w:tcPr>
            <w:tcW w:w="1096" w:type="dxa"/>
          </w:tcPr>
          <w:p>
            <w:pPr>
              <w:pStyle w:val="9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6,784.40</w:t>
            </w:r>
          </w:p>
        </w:tc>
        <w:tc>
          <w:tcPr>
            <w:tcW w:w="1096" w:type="dxa"/>
          </w:tcPr>
          <w:p>
            <w:pPr>
              <w:pStyle w:val="9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98.90</w:t>
            </w:r>
          </w:p>
        </w:tc>
        <w:tc>
          <w:tcPr>
            <w:tcW w:w="1106" w:type="dxa"/>
          </w:tcPr>
          <w:p>
            <w:pPr>
              <w:pStyle w:val="9"/>
              <w:spacing w:before="53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98.90</w:t>
            </w:r>
          </w:p>
        </w:tc>
        <w:tc>
          <w:tcPr>
            <w:tcW w:w="740" w:type="dxa"/>
          </w:tcPr>
          <w:p>
            <w:pPr>
              <w:pStyle w:val="9"/>
              <w:spacing w:before="23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179.00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179.00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spacing w:before="8" w:line="290" w:lineRule="auto"/>
              <w:ind w:left="123" w:right="17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MANUFACTURAS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84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12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05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53.00</w:t>
            </w:r>
          </w:p>
        </w:tc>
        <w:tc>
          <w:tcPr>
            <w:tcW w:w="1106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53.00</w:t>
            </w:r>
          </w:p>
        </w:tc>
        <w:tc>
          <w:tcPr>
            <w:tcW w:w="74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4,993.00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4,993.00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1.45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1.45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47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12,006.00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443.00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443.00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TIMBRADAS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VALORES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13,742.00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13,742.00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48.50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48.50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INSECTICIDAS,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FUMIGANTES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SIMILARES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224.00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224.00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0.70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0.70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1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6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6" w:type="dxa"/>
          </w:tcPr>
          <w:p>
            <w:pPr>
              <w:pStyle w:val="9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3,289.10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3,289.10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797.00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797.00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350.70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350.70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19.00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19.00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0.55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0.55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VIDRIO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5,900.00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5,900.00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464.00</w:t>
            </w:r>
          </w:p>
        </w:tc>
        <w:tc>
          <w:tcPr>
            <w:tcW w:w="1129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464.00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847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3,342.00</w:t>
            </w:r>
          </w:p>
        </w:tc>
        <w:tc>
          <w:tcPr>
            <w:tcW w:w="1129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3,342.00</w:t>
            </w:r>
          </w:p>
        </w:tc>
        <w:tc>
          <w:tcPr>
            <w:tcW w:w="105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1" o:spid="_x0000_s1171" o:spt="1" style="position:absolute;left:0pt;margin-left:18pt;margin-top:11.2pt;height:2.5pt;width:756pt;mso-position-horizontal-relative:page;mso-wrap-distance-bottom:0pt;mso-wrap-distance-top:0pt;z-index:-251439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4"/>
        <w:rPr>
          <w:b/>
          <w:sz w:val="2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172" o:spid="_x0000_s1172" o:spt="202" type="#_x0000_t202" style="position:absolute;left:0pt;margin-left:18pt;margin-top:-114.25pt;height:110.2pt;width:756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9"/>
                    <w:gridCol w:w="1190"/>
                    <w:gridCol w:w="1081"/>
                    <w:gridCol w:w="1200"/>
                    <w:gridCol w:w="1081"/>
                    <w:gridCol w:w="1081"/>
                    <w:gridCol w:w="1081"/>
                    <w:gridCol w:w="1096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spacing w:before="54" w:line="150" w:lineRule="atLeast"/>
                          <w:ind w:left="123" w:right="6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0.22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10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27,168.00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27,168.00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73" o:spid="_x0000_s1173" o:spt="202" type="#_x0000_t202" style="position:absolute;left:0pt;margin-left:267.15pt;margin-top:3.7pt;height:7.35pt;width:507.35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54"/>
                    <w:gridCol w:w="1226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56,742.00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124,818.00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0"/>
                          <w:ind w:left="427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10,986.10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10,986.10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13,384.40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10,920.08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10,920.08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3055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9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73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423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  <w:r>
        <w:pict>
          <v:rect id="_x0000_s1174" o:spid="_x0000_s1174" o:spt="1" style="position:absolute;left:0pt;margin-left:18pt;margin-top:168pt;height:2.5pt;width:756pt;mso-position-horizontal-relative:page;mso-position-vertical-relative:page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20"/>
        <w:gridCol w:w="1080"/>
        <w:gridCol w:w="1224"/>
        <w:gridCol w:w="961"/>
        <w:gridCol w:w="1079"/>
        <w:gridCol w:w="1079"/>
        <w:gridCol w:w="1094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20" w:type="dxa"/>
          </w:tcPr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60,364.00</w:t>
            </w:r>
          </w:p>
        </w:tc>
        <w:tc>
          <w:tcPr>
            <w:tcW w:w="1224" w:type="dxa"/>
          </w:tcPr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98,364.00</w:t>
            </w:r>
          </w:p>
        </w:tc>
        <w:tc>
          <w:tcPr>
            <w:tcW w:w="961" w:type="dxa"/>
          </w:tcPr>
          <w:p>
            <w:pPr>
              <w:pStyle w:val="9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34,250.00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105,124.00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45,111.00</w:t>
            </w:r>
          </w:p>
        </w:tc>
        <w:tc>
          <w:tcPr>
            <w:tcW w:w="1079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45,111.00</w:t>
            </w:r>
          </w:p>
        </w:tc>
        <w:tc>
          <w:tcPr>
            <w:tcW w:w="1094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45,111.00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14,137.50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14,137.50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-14,000.00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6,022.80</w:t>
            </w:r>
          </w:p>
        </w:tc>
        <w:tc>
          <w:tcPr>
            <w:tcW w:w="107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6,022.80</w:t>
            </w:r>
          </w:p>
        </w:tc>
        <w:tc>
          <w:tcPr>
            <w:tcW w:w="1094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6,022.80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18,977.20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18,977.20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20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28,650.00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30,650.00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3,240.00</w:t>
            </w:r>
          </w:p>
        </w:tc>
        <w:tc>
          <w:tcPr>
            <w:tcW w:w="107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3,240.00</w:t>
            </w:r>
          </w:p>
        </w:tc>
        <w:tc>
          <w:tcPr>
            <w:tcW w:w="1094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3,240.00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3,260.00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3,260.00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38,455.00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38,990.00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-17,974.00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36,026.00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24,791.00</w:t>
            </w:r>
          </w:p>
        </w:tc>
        <w:tc>
          <w:tcPr>
            <w:tcW w:w="1079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24,791.00</w:t>
            </w:r>
          </w:p>
        </w:tc>
        <w:tc>
          <w:tcPr>
            <w:tcW w:w="1094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29,191.00</w:t>
            </w:r>
          </w:p>
        </w:tc>
        <w:tc>
          <w:tcPr>
            <w:tcW w:w="1094" w:type="dxa"/>
          </w:tcPr>
          <w:p>
            <w:pPr>
              <w:pStyle w:val="9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26,640.00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81,640.00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7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94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39,305.00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9,706.50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9,706.50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0" w:type="dxa"/>
          </w:tcPr>
          <w:p>
            <w:pPr>
              <w:pStyle w:val="9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0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-1,237.00</w:t>
            </w:r>
          </w:p>
        </w:tc>
        <w:tc>
          <w:tcPr>
            <w:tcW w:w="1224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43,763.00</w:t>
            </w:r>
          </w:p>
        </w:tc>
        <w:tc>
          <w:tcPr>
            <w:tcW w:w="961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23,762.50</w:t>
            </w:r>
          </w:p>
        </w:tc>
        <w:tc>
          <w:tcPr>
            <w:tcW w:w="1079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23,762.50</w:t>
            </w:r>
          </w:p>
        </w:tc>
        <w:tc>
          <w:tcPr>
            <w:tcW w:w="1094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23,762.50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7,875.50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7,875.50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110,995.00</w:t>
            </w:r>
          </w:p>
        </w:tc>
        <w:tc>
          <w:tcPr>
            <w:tcW w:w="122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154,995.00</w:t>
            </w:r>
          </w:p>
        </w:tc>
        <w:tc>
          <w:tcPr>
            <w:tcW w:w="96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0.96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18,010.96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5" o:spid="_x0000_s1175" o:spt="202" type="#_x0000_t202" style="position:absolute;left:0pt;margin-left:264.5pt;margin-top:-1pt;height:7.35pt;width:510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35"/>
                    <w:gridCol w:w="1078"/>
                    <w:gridCol w:w="1079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227,688.00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669,562.00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179,526.90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179,526.90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218,131.90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126,413.06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144,958.06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47"/>
        <w:gridCol w:w="1080"/>
        <w:gridCol w:w="1225"/>
        <w:gridCol w:w="1081"/>
        <w:gridCol w:w="1080"/>
        <w:gridCol w:w="961"/>
        <w:gridCol w:w="1121"/>
        <w:gridCol w:w="109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7" w:type="dxa"/>
          </w:tcPr>
          <w:p>
            <w:pPr>
              <w:pStyle w:val="9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35,820.00</w:t>
            </w:r>
          </w:p>
        </w:tc>
        <w:tc>
          <w:tcPr>
            <w:tcW w:w="1225" w:type="dxa"/>
          </w:tcPr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35,820.00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347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9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593" w:type="dxa"/>
          </w:tcPr>
          <w:p>
            <w:pPr>
              <w:pStyle w:val="9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080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112,115.00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425,115.00</w:t>
            </w:r>
          </w:p>
        </w:tc>
        <w:tc>
          <w:tcPr>
            <w:tcW w:w="1081" w:type="dxa"/>
          </w:tcPr>
          <w:p>
            <w:pPr>
              <w:pStyle w:val="9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1,215.00</w:t>
            </w:r>
          </w:p>
        </w:tc>
        <w:tc>
          <w:tcPr>
            <w:tcW w:w="1095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47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0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1" w:type="dxa"/>
          </w:tcPr>
          <w:p>
            <w:pPr>
              <w:pStyle w:val="9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593" w:type="dxa"/>
          </w:tcPr>
          <w:p>
            <w:pPr>
              <w:pStyle w:val="9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47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12,650.00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12,650.00</w:t>
            </w:r>
          </w:p>
        </w:tc>
        <w:tc>
          <w:tcPr>
            <w:tcW w:w="1081" w:type="dxa"/>
          </w:tcPr>
          <w:p>
            <w:pPr>
              <w:pStyle w:val="9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12,650.00</w:t>
            </w:r>
          </w:p>
        </w:tc>
        <w:tc>
          <w:tcPr>
            <w:tcW w:w="1095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6" o:spid="_x0000_s1176" o:spt="1" style="position:absolute;left:0pt;margin-left:18pt;margin-top:11.2pt;height:2.5pt;width:756pt;mso-position-horizontal-relative:page;mso-wrap-distance-bottom:0pt;mso-wrap-distance-top:0pt;z-index:-251438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177" o:spid="_x0000_s1177" o:spt="1" style="position:absolute;left:0pt;margin-left:18pt;margin-top:168pt;height:2.5pt;width:756pt;mso-position-horizontal-relative:page;mso-position-vertical-relative:page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8" o:spid="_x0000_s1178" o:spt="202" type="#_x0000_t202" style="position:absolute;left:0pt;margin-left:18pt;margin-top:169.25pt;height:370.05pt;width:756.55pt;mso-position-horizontal-relative:page;mso-position-vertic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48"/>
                    <w:gridCol w:w="1081"/>
                    <w:gridCol w:w="1227"/>
                    <w:gridCol w:w="963"/>
                    <w:gridCol w:w="1082"/>
                    <w:gridCol w:w="1082"/>
                    <w:gridCol w:w="1124"/>
                    <w:gridCol w:w="1097"/>
                    <w:gridCol w:w="1160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169,585.00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485,561.00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13,865.00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3,756.50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3,756.50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spacing w:before="2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2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9,140.00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2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2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2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1,140.20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2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1,140.20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2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1,140.20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2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5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spacing w:before="2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ALIMENTOS,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773.00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773.00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9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AGROFORESTALES </w:t>
                        </w:r>
                        <w:r>
                          <w:rPr>
                            <w:w w:val="105"/>
                            <w:sz w:val="10"/>
                          </w:rPr>
                          <w:t>Y AGROPECUARIOS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HILADOS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TELAS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453.00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453.00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898.00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898.00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708.75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708.75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708.75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2,345.00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2,345.00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ESPECIES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TIMBRADAS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VALORES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21,820.00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21,820.00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21,820.00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21,820.00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234.00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7,148.00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7,148.00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1,847.00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1,847.00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1,847.00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7,587.00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7,587.00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6,568.75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6,568.75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6,568.75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0.47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CEMENTO,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ASBESTO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652.75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652.75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651.40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651.40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288.50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2,539.02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2,539.02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9" o:spid="_x0000_s1179" o:spt="1" style="position:absolute;left:0pt;margin-left:18pt;margin-top:11.2pt;height:2.5pt;width:756pt;mso-position-horizontal-relative:page;mso-wrap-distance-bottom:0pt;mso-wrap-distance-top:0pt;z-index:-2514370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4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80" o:spid="_x0000_s1180" o:spt="1" style="position:absolute;left:0pt;margin-left:18pt;margin-top:-55.1pt;height:2.5pt;width:756pt;mso-position-horizontal-relative:page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1" o:spid="_x0000_s1181" o:spt="202" type="#_x0000_t202" style="position:absolute;left:0pt;margin-left:18pt;margin-top:-53.85pt;height:49.8pt;width:756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9"/>
                    <w:gridCol w:w="1216"/>
                    <w:gridCol w:w="1080"/>
                    <w:gridCol w:w="1173"/>
                    <w:gridCol w:w="1028"/>
                    <w:gridCol w:w="1081"/>
                    <w:gridCol w:w="1081"/>
                    <w:gridCol w:w="1149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43" w:line="150" w:lineRule="atLeast"/>
                          <w:ind w:left="123" w:right="6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2,482.00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2,482.00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971.40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971.40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971.40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0.65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10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9"/>
                          <w:ind w:right="4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82" o:spid="_x0000_s1182" o:spt="202" type="#_x0000_t202" style="position:absolute;left:0pt;margin-left:264.5pt;margin-top:3.7pt;height:17.9pt;width:510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0"/>
                    <w:gridCol w:w="1265"/>
                    <w:gridCol w:w="935"/>
                    <w:gridCol w:w="1079"/>
                    <w:gridCol w:w="1080"/>
                    <w:gridCol w:w="1095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9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53,476.00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73,476.00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35,810.10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35,810.10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35,810.10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1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6,779.14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6,779.14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845,926.00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9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507,491.00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1,353,417.00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226,323.10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226,323.10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281,191.40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147,868.78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166,413.78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21"/>
        <w:gridCol w:w="1392"/>
        <w:gridCol w:w="1080"/>
        <w:gridCol w:w="1133"/>
        <w:gridCol w:w="1080"/>
        <w:gridCol w:w="1080"/>
        <w:gridCol w:w="1080"/>
        <w:gridCol w:w="1069"/>
        <w:gridCol w:w="1095"/>
        <w:gridCol w:w="109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1" w:type="dxa"/>
          </w:tcPr>
          <w:p>
            <w:pPr>
              <w:pStyle w:val="9"/>
              <w:spacing w:before="13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92" w:type="dxa"/>
          </w:tcPr>
          <w:p>
            <w:pPr>
              <w:pStyle w:val="9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548.00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548.00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9"/>
              <w:spacing w:before="30" w:line="104" w:lineRule="exact"/>
              <w:ind w:left="290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121" w:type="dxa"/>
          </w:tcPr>
          <w:p>
            <w:pPr>
              <w:pStyle w:val="9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MANUFACTURAS</w:t>
            </w:r>
          </w:p>
        </w:tc>
        <w:tc>
          <w:tcPr>
            <w:tcW w:w="1392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05" w:type="dxa"/>
          </w:tcPr>
          <w:p>
            <w:pPr>
              <w:pStyle w:val="9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9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1" w:type="dxa"/>
          </w:tcPr>
          <w:p>
            <w:pPr>
              <w:pStyle w:val="9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92" w:type="dxa"/>
          </w:tcPr>
          <w:p>
            <w:pPr>
              <w:pStyle w:val="9"/>
              <w:spacing w:before="11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122.00</w:t>
            </w:r>
          </w:p>
        </w:tc>
        <w:tc>
          <w:tcPr>
            <w:tcW w:w="1133" w:type="dxa"/>
          </w:tcPr>
          <w:p>
            <w:pPr>
              <w:pStyle w:val="9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122.00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11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74.10</w:t>
            </w:r>
          </w:p>
        </w:tc>
        <w:tc>
          <w:tcPr>
            <w:tcW w:w="1091" w:type="dxa"/>
          </w:tcPr>
          <w:p>
            <w:pPr>
              <w:pStyle w:val="9"/>
              <w:spacing w:before="41"/>
              <w:ind w:left="275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74.10</w:t>
            </w:r>
          </w:p>
        </w:tc>
        <w:tc>
          <w:tcPr>
            <w:tcW w:w="593" w:type="dxa"/>
          </w:tcPr>
          <w:p>
            <w:pPr>
              <w:pStyle w:val="9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METÁLICOS</w:t>
            </w:r>
          </w:p>
        </w:tc>
        <w:tc>
          <w:tcPr>
            <w:tcW w:w="1392" w:type="dxa"/>
          </w:tcPr>
          <w:p>
            <w:pPr>
              <w:pStyle w:val="9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1133" w:type="dxa"/>
          </w:tcPr>
          <w:p>
            <w:pPr>
              <w:pStyle w:val="9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1080" w:type="dxa"/>
          </w:tcPr>
          <w:p>
            <w:pPr>
              <w:pStyle w:val="9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0.05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290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0.05</w:t>
            </w:r>
          </w:p>
        </w:tc>
        <w:tc>
          <w:tcPr>
            <w:tcW w:w="593" w:type="dxa"/>
          </w:tcPr>
          <w:p>
            <w:pPr>
              <w:pStyle w:val="9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9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9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290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728.00</w:t>
      </w:r>
      <w:r>
        <w:rPr>
          <w:w w:val="105"/>
          <w:sz w:val="10"/>
        </w:rPr>
        <w:tab/>
      </w:r>
      <w:r>
        <w:rPr>
          <w:w w:val="105"/>
          <w:sz w:val="10"/>
        </w:rPr>
        <w:t>728.00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74.15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74.15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39"/>
            <w:col w:w="1117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21"/>
        <w:gridCol w:w="1072"/>
        <w:gridCol w:w="1199"/>
        <w:gridCol w:w="989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1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72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3,620.00</w:t>
            </w:r>
          </w:p>
        </w:tc>
        <w:tc>
          <w:tcPr>
            <w:tcW w:w="1159" w:type="dxa"/>
          </w:tcPr>
          <w:p>
            <w:pPr>
              <w:pStyle w:val="9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3,620.00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3,018.90</w:t>
            </w:r>
          </w:p>
        </w:tc>
        <w:tc>
          <w:tcPr>
            <w:tcW w:w="1081" w:type="dxa"/>
          </w:tcPr>
          <w:p>
            <w:pPr>
              <w:pStyle w:val="9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3,018.90</w:t>
            </w:r>
          </w:p>
        </w:tc>
        <w:tc>
          <w:tcPr>
            <w:tcW w:w="1096" w:type="dxa"/>
          </w:tcPr>
          <w:p>
            <w:pPr>
              <w:pStyle w:val="9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3,018.90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1,067.00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1,067.00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1,566.50</w:t>
            </w:r>
          </w:p>
        </w:tc>
        <w:tc>
          <w:tcPr>
            <w:tcW w:w="1081" w:type="dxa"/>
          </w:tcPr>
          <w:p>
            <w:pPr>
              <w:pStyle w:val="9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1,566.50</w:t>
            </w:r>
          </w:p>
        </w:tc>
        <w:tc>
          <w:tcPr>
            <w:tcW w:w="1096" w:type="dxa"/>
          </w:tcPr>
          <w:p>
            <w:pPr>
              <w:pStyle w:val="9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1,566.50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933.50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933.50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497.50</w:t>
            </w:r>
          </w:p>
        </w:tc>
        <w:tc>
          <w:tcPr>
            <w:tcW w:w="1081" w:type="dxa"/>
          </w:tcPr>
          <w:p>
            <w:pPr>
              <w:pStyle w:val="9"/>
              <w:ind w:left="28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497.50</w:t>
            </w:r>
          </w:p>
        </w:tc>
        <w:tc>
          <w:tcPr>
            <w:tcW w:w="1096" w:type="dxa"/>
          </w:tcPr>
          <w:p>
            <w:pPr>
              <w:pStyle w:val="9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497.50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702.50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702.50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1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441.00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441.00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989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1,738.75</w:t>
            </w:r>
          </w:p>
        </w:tc>
        <w:tc>
          <w:tcPr>
            <w:tcW w:w="1081" w:type="dxa"/>
          </w:tcPr>
          <w:p>
            <w:pPr>
              <w:pStyle w:val="9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1,738.75</w:t>
            </w:r>
          </w:p>
        </w:tc>
        <w:tc>
          <w:tcPr>
            <w:tcW w:w="1096" w:type="dxa"/>
          </w:tcPr>
          <w:p>
            <w:pPr>
              <w:pStyle w:val="9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1,738.75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5,661.25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5,661.25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4,331.00</w:t>
            </w:r>
          </w:p>
        </w:tc>
        <w:tc>
          <w:tcPr>
            <w:tcW w:w="11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14,331.00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183" o:spid="_x0000_s1183" o:spt="202" type="#_x0000_t202" style="position:absolute;left:0pt;margin-left:267.15pt;margin-top:3.7pt;height:7.35pt;width:507.3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-4,469.00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56,381.00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0"/>
                          <w:ind w:left="42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6,821.65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6,821.65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6,821.65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21,125.25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21,125.25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9"/>
        <w:gridCol w:w="1199"/>
        <w:gridCol w:w="1028"/>
        <w:gridCol w:w="1080"/>
        <w:gridCol w:w="104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-19,000.00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5,275.00</w:t>
            </w:r>
          </w:p>
        </w:tc>
        <w:tc>
          <w:tcPr>
            <w:tcW w:w="1028" w:type="dxa"/>
          </w:tcPr>
          <w:p>
            <w:pPr>
              <w:pStyle w:val="9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2,316.40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2,316.40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9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28" w:type="dxa"/>
          </w:tcPr>
          <w:p>
            <w:pPr>
              <w:pStyle w:val="9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213.00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2,213.00</w:t>
            </w:r>
          </w:p>
        </w:tc>
        <w:tc>
          <w:tcPr>
            <w:tcW w:w="1028" w:type="dxa"/>
          </w:tcPr>
          <w:p>
            <w:pPr>
              <w:pStyle w:val="9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5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212.50</w:t>
            </w:r>
          </w:p>
        </w:tc>
        <w:tc>
          <w:tcPr>
            <w:tcW w:w="104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212.50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2,201.50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11.50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11.50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4" o:spid="_x0000_s1184" o:spt="202" type="#_x0000_t202" style="position:absolute;left:0pt;margin-left:267.15pt;margin-top:-1pt;height:7.35pt;width:507.3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28"/>
                    <w:gridCol w:w="1080"/>
                    <w:gridCol w:w="104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-18,787.00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61,488.00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0"/>
                          <w:ind w:left="37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212.50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0"/>
                          <w:ind w:left="37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2,201.50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10,127.90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10,127.90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06"/>
        <w:gridCol w:w="1308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0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08" w:type="dxa"/>
          </w:tcPr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720.00</w:t>
            </w:r>
          </w:p>
        </w:tc>
        <w:tc>
          <w:tcPr>
            <w:tcW w:w="1133" w:type="dxa"/>
          </w:tcPr>
          <w:p>
            <w:pPr>
              <w:pStyle w:val="9"/>
              <w:spacing w:before="0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720.00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06" w:type="dxa"/>
          </w:tcPr>
          <w:p>
            <w:pPr>
              <w:pStyle w:val="9"/>
              <w:spacing w:before="37" w:line="150" w:lineRule="atLeast"/>
              <w:ind w:left="122" w:right="7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CEMENTO, PÓMEZ, ASBESTO Y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308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464.00</w:t>
            </w:r>
          </w:p>
        </w:tc>
        <w:tc>
          <w:tcPr>
            <w:tcW w:w="1133" w:type="dxa"/>
          </w:tcPr>
          <w:p>
            <w:pPr>
              <w:pStyle w:val="9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464.00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5" o:spid="_x0000_s1185" o:spt="1" style="position:absolute;left:0pt;margin-left:18pt;margin-top:11.2pt;height:2.5pt;width:756pt;mso-position-horizontal-relative:page;mso-wrap-distance-bottom:0pt;mso-wrap-distance-top:0pt;z-index:-251436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5"/>
        <w:rPr>
          <w:b/>
          <w:sz w:val="29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86" o:spid="_x0000_s1186" o:spt="1" style="position:absolute;left:0pt;margin-left:18pt;margin-top:-47.7pt;height:2.5pt;width:756pt;mso-position-horizontal-relative:page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7" o:spid="_x0000_s1187" o:spt="202" type="#_x0000_t202" style="position:absolute;left:0pt;margin-left:18pt;margin-top:-46.45pt;height:42.4pt;width:756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21"/>
                    <w:gridCol w:w="1392"/>
                    <w:gridCol w:w="1079"/>
                    <w:gridCol w:w="1132"/>
                    <w:gridCol w:w="1079"/>
                    <w:gridCol w:w="1079"/>
                    <w:gridCol w:w="1079"/>
                    <w:gridCol w:w="1094"/>
                    <w:gridCol w:w="1094"/>
                    <w:gridCol w:w="1064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9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2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9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9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left="29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21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9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9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left="29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88" o:spid="_x0000_s1188" o:spt="202" type="#_x0000_t202" style="position:absolute;left:0pt;margin-left:264.5pt;margin-top:3.7pt;height:17.9pt;width:510.0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5"/>
                    <w:gridCol w:w="1070"/>
                    <w:gridCol w:w="1225"/>
                    <w:gridCol w:w="988"/>
                    <w:gridCol w:w="1080"/>
                    <w:gridCol w:w="1080"/>
                    <w:gridCol w:w="1068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0"/>
                          <w:ind w:left="291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9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141,125.00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32"/>
                          <w:ind w:left="29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-20,704.00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120,421.00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7,034.15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7,034.15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32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9,023.15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31,328.75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31,328.75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94"/>
        <w:gridCol w:w="1094"/>
        <w:gridCol w:w="106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8" w:type="dxa"/>
          </w:tcPr>
          <w:p>
            <w:pPr>
              <w:pStyle w:val="9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8,230.00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8,230.00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6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97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9"/>
              <w:spacing w:before="30" w:line="96" w:lineRule="exact"/>
              <w:ind w:left="426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9" o:spid="_x0000_s1189" o:spt="202" type="#_x0000_t202" style="position:absolute;left:0pt;margin-left:279.05pt;margin-top:-1pt;height:7.35pt;width:495.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8,230.00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9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21"/>
        <w:gridCol w:w="1072"/>
        <w:gridCol w:w="1199"/>
        <w:gridCol w:w="988"/>
        <w:gridCol w:w="1080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1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7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2,194.25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2,194.25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2,465.00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7,965.00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5,317.25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5,317.25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5,317.25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0.63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0.63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1,860.90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1,860.90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1,860.90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1,339.10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1,339.10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80" w:type="dxa"/>
          </w:tcPr>
          <w:p>
            <w:pPr>
              <w:pStyle w:val="9"/>
              <w:ind w:left="281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397.00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397.00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1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5,232.00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5,232.00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7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1,477.50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1,477.50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1,477.50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6,122.50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6,122.50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1,258.00</w:t>
            </w:r>
          </w:p>
        </w:tc>
        <w:tc>
          <w:tcPr>
            <w:tcW w:w="1158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1,598.00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0" o:spid="_x0000_s1190" o:spt="202" type="#_x0000_t202" style="position:absolute;left:0pt;margin-left:267.15pt;margin-top:-1pt;height:7.35pt;width:507.4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1,397.00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46,797.00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8,958.65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8,958.65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8,958.65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17,111.48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17,751.48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30"/>
        <w:gridCol w:w="1126"/>
        <w:gridCol w:w="1200"/>
        <w:gridCol w:w="1029"/>
        <w:gridCol w:w="1081"/>
        <w:gridCol w:w="104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126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-124,212.00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2,638.00</w:t>
            </w:r>
          </w:p>
        </w:tc>
        <w:tc>
          <w:tcPr>
            <w:tcW w:w="1029" w:type="dxa"/>
          </w:tcPr>
          <w:p>
            <w:pPr>
              <w:pStyle w:val="9"/>
              <w:spacing w:before="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0.95</w:t>
            </w:r>
          </w:p>
        </w:tc>
        <w:tc>
          <w:tcPr>
            <w:tcW w:w="1159" w:type="dxa"/>
          </w:tcPr>
          <w:p>
            <w:pPr>
              <w:pStyle w:val="9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0.95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126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29" w:type="dxa"/>
          </w:tcPr>
          <w:p>
            <w:pPr>
              <w:pStyle w:val="9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6,300.00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6,300.00</w:t>
            </w:r>
          </w:p>
        </w:tc>
        <w:tc>
          <w:tcPr>
            <w:tcW w:w="595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26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644.00</w:t>
            </w:r>
          </w:p>
        </w:tc>
        <w:tc>
          <w:tcPr>
            <w:tcW w:w="1200" w:type="dxa"/>
          </w:tcPr>
          <w:p>
            <w:pPr>
              <w:pStyle w:val="9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1,644.00</w:t>
            </w:r>
          </w:p>
        </w:tc>
        <w:tc>
          <w:tcPr>
            <w:tcW w:w="1029" w:type="dxa"/>
          </w:tcPr>
          <w:p>
            <w:pPr>
              <w:pStyle w:val="9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340.00</w:t>
            </w:r>
          </w:p>
        </w:tc>
        <w:tc>
          <w:tcPr>
            <w:tcW w:w="1041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340.00</w:t>
            </w:r>
          </w:p>
        </w:tc>
        <w:tc>
          <w:tcPr>
            <w:tcW w:w="1096" w:type="dxa"/>
          </w:tcPr>
          <w:p>
            <w:pPr>
              <w:pStyle w:val="9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1,644.00</w:t>
            </w:r>
          </w:p>
        </w:tc>
        <w:tc>
          <w:tcPr>
            <w:tcW w:w="1096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1" o:spid="_x0000_s1191" o:spt="202" type="#_x0000_t202" style="position:absolute;left:0pt;margin-left:264.5pt;margin-top:-1pt;height:7.35pt;width:510.05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124"/>
                    <w:gridCol w:w="1199"/>
                    <w:gridCol w:w="1027"/>
                    <w:gridCol w:w="1079"/>
                    <w:gridCol w:w="1040"/>
                    <w:gridCol w:w="1094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-123,568.00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68,282.00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9"/>
                          <w:spacing w:before="0"/>
                          <w:ind w:left="425" w:right="3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9"/>
                          <w:spacing w:before="0"/>
                          <w:ind w:left="376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6,300.95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6,300.95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988"/>
        <w:gridCol w:w="1079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9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3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158" w:type="dxa"/>
          </w:tcPr>
          <w:p>
            <w:pPr>
              <w:pStyle w:val="9"/>
              <w:spacing w:before="3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2" o:spid="_x0000_s1192" o:spt="202" type="#_x0000_t202" style="position:absolute;left:0pt;margin-left:264.5pt;margin-top:-1pt;height:17.9pt;width:510.05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9"/>
                    <w:gridCol w:w="1225"/>
                    <w:gridCol w:w="962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/>
                          <w:ind w:left="301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247,250.00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-113,941.00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133,309.00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12,098.65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12,098.65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13,402.65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30,612.43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1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31,252.43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64"/>
        <w:gridCol w:w="1511"/>
        <w:gridCol w:w="1081"/>
        <w:gridCol w:w="1173"/>
        <w:gridCol w:w="1081"/>
        <w:gridCol w:w="1081"/>
        <w:gridCol w:w="1081"/>
        <w:gridCol w:w="1004"/>
        <w:gridCol w:w="1097"/>
        <w:gridCol w:w="1160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11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spacing w:before="0"/>
              <w:ind w:left="419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60" w:type="dxa"/>
          </w:tcPr>
          <w:p>
            <w:pPr>
              <w:pStyle w:val="9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6" w:type="dxa"/>
          </w:tcPr>
          <w:p>
            <w:pPr>
              <w:pStyle w:val="9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11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902.00</w:t>
            </w:r>
          </w:p>
        </w:tc>
        <w:tc>
          <w:tcPr>
            <w:tcW w:w="1173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902.00</w:t>
            </w:r>
          </w:p>
        </w:tc>
        <w:tc>
          <w:tcPr>
            <w:tcW w:w="1081" w:type="dxa"/>
          </w:tcPr>
          <w:p>
            <w:pPr>
              <w:pStyle w:val="9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ind w:left="419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9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1,329.00</w:t>
            </w:r>
          </w:p>
        </w:tc>
        <w:tc>
          <w:tcPr>
            <w:tcW w:w="1173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1,329.00</w:t>
            </w:r>
          </w:p>
        </w:tc>
        <w:tc>
          <w:tcPr>
            <w:tcW w:w="1081" w:type="dxa"/>
          </w:tcPr>
          <w:p>
            <w:pPr>
              <w:pStyle w:val="9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ind w:left="419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9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3" o:spid="_x0000_s1193" o:spt="1" style="position:absolute;left:0pt;margin-left:18pt;margin-top:11.2pt;height:2.5pt;width:756pt;mso-position-horizontal-relative:page;mso-wrap-distance-bottom:0pt;mso-wrap-distance-top:0pt;z-index:-2514350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4"/>
        <w:rPr>
          <w:b/>
          <w:sz w:val="25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194" o:spid="_x0000_s1194" o:spt="202" type="#_x0000_t202" style="position:absolute;left:0pt;margin-left:267.15pt;margin-top:3.75pt;height:7.35pt;width:507.3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60,988.00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95,288.00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3,782.70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3,782.70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12,930.75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32,214.75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95" o:spid="_x0000_s1195" o:spt="202" type="#_x0000_t202" style="position:absolute;left:0pt;margin-left:18pt;margin-top:-147.55pt;height:143.55pt;width:756.5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0"/>
                    <w:gridCol w:w="1397"/>
                    <w:gridCol w:w="1080"/>
                    <w:gridCol w:w="1199"/>
                    <w:gridCol w:w="988"/>
                    <w:gridCol w:w="1080"/>
                    <w:gridCol w:w="1080"/>
                    <w:gridCol w:w="1095"/>
                    <w:gridCol w:w="1069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6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2,231.00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6,231.00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2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left="281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2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2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2,194.25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9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2,194.25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2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2,715.00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2,715.00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1,592.50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1,592.50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1,592.50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1,168.70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1,168.70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1,168.70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831.30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831.30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1,755.50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1,755.50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56,073.00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68,073.00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18,948.00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31"/>
        <w:gridCol w:w="1125"/>
        <w:gridCol w:w="1200"/>
        <w:gridCol w:w="1028"/>
        <w:gridCol w:w="1081"/>
        <w:gridCol w:w="1041"/>
        <w:gridCol w:w="1161"/>
        <w:gridCol w:w="1095"/>
        <w:gridCol w:w="109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1" w:type="dxa"/>
          </w:tcPr>
          <w:p>
            <w:pPr>
              <w:pStyle w:val="9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125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-259,085.00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28" w:type="dxa"/>
          </w:tcPr>
          <w:p>
            <w:pPr>
              <w:pStyle w:val="9"/>
              <w:spacing w:before="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091" w:type="dxa"/>
          </w:tcPr>
          <w:p>
            <w:pPr>
              <w:pStyle w:val="9"/>
              <w:spacing w:before="30"/>
              <w:ind w:left="290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1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5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-7,320.00</w:t>
            </w:r>
          </w:p>
        </w:tc>
        <w:tc>
          <w:tcPr>
            <w:tcW w:w="1200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92,680.00</w:t>
            </w:r>
          </w:p>
        </w:tc>
        <w:tc>
          <w:tcPr>
            <w:tcW w:w="1028" w:type="dxa"/>
          </w:tcPr>
          <w:p>
            <w:pPr>
              <w:pStyle w:val="9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380.00</w:t>
            </w:r>
          </w:p>
        </w:tc>
        <w:tc>
          <w:tcPr>
            <w:tcW w:w="1095" w:type="dxa"/>
          </w:tcPr>
          <w:p>
            <w:pPr>
              <w:pStyle w:val="9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290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1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25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200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970.00</w:t>
            </w:r>
          </w:p>
        </w:tc>
        <w:tc>
          <w:tcPr>
            <w:tcW w:w="1028" w:type="dxa"/>
          </w:tcPr>
          <w:p>
            <w:pPr>
              <w:pStyle w:val="9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04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161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935.00</w:t>
            </w:r>
          </w:p>
        </w:tc>
        <w:tc>
          <w:tcPr>
            <w:tcW w:w="1095" w:type="dxa"/>
          </w:tcPr>
          <w:p>
            <w:pPr>
              <w:pStyle w:val="9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26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593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31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5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9,248.00</w:t>
            </w:r>
          </w:p>
        </w:tc>
        <w:tc>
          <w:tcPr>
            <w:tcW w:w="1200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9,248.00</w:t>
            </w:r>
          </w:p>
        </w:tc>
        <w:tc>
          <w:tcPr>
            <w:tcW w:w="1028" w:type="dxa"/>
          </w:tcPr>
          <w:p>
            <w:pPr>
              <w:pStyle w:val="9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9,248.00</w:t>
            </w:r>
          </w:p>
        </w:tc>
        <w:tc>
          <w:tcPr>
            <w:tcW w:w="1095" w:type="dxa"/>
          </w:tcPr>
          <w:p>
            <w:pPr>
              <w:pStyle w:val="9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290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6" o:spid="_x0000_s1196" o:spt="202" type="#_x0000_t202" style="position:absolute;left:0pt;margin-left:264.5pt;margin-top:-1pt;height:7.35pt;width:510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1027"/>
                    <w:gridCol w:w="1078"/>
                    <w:gridCol w:w="1012"/>
                    <w:gridCol w:w="1185"/>
                    <w:gridCol w:w="1093"/>
                    <w:gridCol w:w="1089"/>
                    <w:gridCol w:w="59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-256,987.00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105,998.00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9"/>
                          <w:spacing w:before="0"/>
                          <w:ind w:left="425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9"/>
                          <w:spacing w:before="0"/>
                          <w:ind w:left="3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0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10,563.00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0"/>
                          <w:ind w:left="278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35.50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12" w:right="4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35.50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9"/>
                          <w:spacing w:before="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4"/>
        <w:gridCol w:w="1609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0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09" w:type="dxa"/>
          </w:tcPr>
          <w:p>
            <w:pPr>
              <w:pStyle w:val="9"/>
              <w:spacing w:before="0"/>
              <w:ind w:left="10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ind w:left="372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left="374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97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1117" w:type="dxa"/>
          </w:tcPr>
          <w:p>
            <w:pPr>
              <w:pStyle w:val="9"/>
              <w:spacing w:before="30" w:line="96" w:lineRule="exact"/>
              <w:ind w:left="380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7" o:spid="_x0000_s1197" o:spt="202" type="#_x0000_t202" style="position:absolute;left:0pt;margin-left:264.5pt;margin-top:-1pt;height:17.9pt;width:510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"/>
                    <w:gridCol w:w="1098"/>
                    <w:gridCol w:w="1226"/>
                    <w:gridCol w:w="988"/>
                    <w:gridCol w:w="1080"/>
                    <w:gridCol w:w="1053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9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1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8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9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401,285.00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-193,316.00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207,969.00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3,952.70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3,952.70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14,345.70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17,185.25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1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36,469.25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9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6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8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  <w:r>
        <w:pict>
          <v:rect id="_x0000_s1198" o:spid="_x0000_s1198" o:spt="1" style="position:absolute;left:0pt;margin-left:18pt;margin-top:168pt;height:2.5pt;width:756pt;mso-position-horizontal-relative:page;mso-position-vertical-relative:page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524"/>
        <w:gridCol w:w="1098"/>
        <w:gridCol w:w="1172"/>
        <w:gridCol w:w="988"/>
        <w:gridCol w:w="1080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4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803.75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803.75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4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1,973.00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3,423.00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2,445.20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2,445.20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2,445.20</w:t>
            </w:r>
          </w:p>
        </w:tc>
        <w:tc>
          <w:tcPr>
            <w:tcW w:w="1095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24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1,226.68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1,226.68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1,226.68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673.32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673.32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4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-1,100.00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177.50</w:t>
            </w:r>
          </w:p>
        </w:tc>
        <w:tc>
          <w:tcPr>
            <w:tcW w:w="1080" w:type="dxa"/>
          </w:tcPr>
          <w:p>
            <w:pPr>
              <w:pStyle w:val="9"/>
              <w:ind w:left="281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177.50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177.50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722.50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722.50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4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1,625.00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1,625.00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24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9" o:spid="_x0000_s1199" o:spt="1" style="position:absolute;left:0pt;margin-left:18pt;margin-top:11.2pt;height:2.5pt;width:756pt;mso-position-horizontal-relative:page;mso-wrap-distance-bottom:0pt;mso-wrap-distance-top:0pt;z-index:-2514339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5"/>
        <w:rPr>
          <w:b/>
          <w:sz w:val="29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200" o:spid="_x0000_s1200" o:spt="1" style="position:absolute;left:0pt;margin-left:18pt;margin-top:-47.7pt;height:2.5pt;width:756pt;mso-position-horizontal-relative:page;z-index:-251489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1" o:spid="_x0000_s1201" o:spt="202" type="#_x0000_t202" style="position:absolute;left:0pt;margin-left:18pt;margin-top:-46.45pt;height:42.4pt;width:756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386"/>
                    <w:gridCol w:w="1081"/>
                    <w:gridCol w:w="1199"/>
                    <w:gridCol w:w="1028"/>
                    <w:gridCol w:w="1080"/>
                    <w:gridCol w:w="1080"/>
                    <w:gridCol w:w="1055"/>
                    <w:gridCol w:w="1094"/>
                    <w:gridCol w:w="1157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70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4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4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679.50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9"/>
                          <w:ind w:left="350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1,920.50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1,920.50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18,850.00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70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1,530.50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1,530.50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02" o:spid="_x0000_s1202" o:spt="202" type="#_x0000_t202" style="position:absolute;left:0pt;margin-left:267.15pt;margin-top:3.7pt;height:7.35pt;width:507.3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19,723.00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40,273.00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4,528.88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4,528.88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4,528.88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12,876.37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12,876.37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8"/>
        <w:gridCol w:w="1199"/>
        <w:gridCol w:w="1027"/>
        <w:gridCol w:w="1080"/>
        <w:gridCol w:w="1080"/>
        <w:gridCol w:w="1095"/>
        <w:gridCol w:w="1095"/>
        <w:gridCol w:w="111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-11,930.00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1,555.00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0.52</w:t>
            </w:r>
          </w:p>
        </w:tc>
        <w:tc>
          <w:tcPr>
            <w:tcW w:w="1118" w:type="dxa"/>
          </w:tcPr>
          <w:p>
            <w:pPr>
              <w:pStyle w:val="9"/>
              <w:spacing w:before="30"/>
              <w:ind w:left="37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0.52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-7,800.00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70,200.00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560.00</w:t>
            </w:r>
          </w:p>
        </w:tc>
        <w:tc>
          <w:tcPr>
            <w:tcW w:w="111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71" w:right="4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970.00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080" w:type="dxa"/>
          </w:tcPr>
          <w:p>
            <w:pPr>
              <w:pStyle w:val="9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095" w:type="dxa"/>
          </w:tcPr>
          <w:p>
            <w:pPr>
              <w:pStyle w:val="9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901.00</w:t>
            </w:r>
          </w:p>
        </w:tc>
        <w:tc>
          <w:tcPr>
            <w:tcW w:w="1095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69.00</w:t>
            </w:r>
          </w:p>
        </w:tc>
        <w:tc>
          <w:tcPr>
            <w:tcW w:w="111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7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3" o:spid="_x0000_s1203" o:spt="202" type="#_x0000_t202" style="position:absolute;left:0pt;margin-left:264.5pt;margin-top:-1pt;height:17.9pt;width:510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88"/>
                    <w:gridCol w:w="1079"/>
                    <w:gridCol w:w="1079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-19,560.00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72,725.00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3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1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629.52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/>
                          <w:ind w:left="314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629.52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112,998.00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4,698.88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4,698.88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32"/>
                          <w:ind w:left="333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5,429.88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13,505.89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10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13,505.89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9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6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8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21"/>
        <w:gridCol w:w="1098"/>
        <w:gridCol w:w="1173"/>
        <w:gridCol w:w="988"/>
        <w:gridCol w:w="1080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1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1,394.25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1,394.25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2,082.00</w:t>
            </w:r>
          </w:p>
        </w:tc>
        <w:tc>
          <w:tcPr>
            <w:tcW w:w="1173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6,032.00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4,346.00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4,346.00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4,346.00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0.44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0.44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844.00</w:t>
            </w:r>
          </w:p>
        </w:tc>
        <w:tc>
          <w:tcPr>
            <w:tcW w:w="1173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2,544.00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2,543.20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2,543.20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2,543.20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-500.00</w:t>
            </w:r>
          </w:p>
        </w:tc>
        <w:tc>
          <w:tcPr>
            <w:tcW w:w="1173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80" w:type="dxa"/>
          </w:tcPr>
          <w:p>
            <w:pPr>
              <w:pStyle w:val="9"/>
              <w:ind w:left="281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397.00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397.00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1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-4,500.00</w:t>
            </w:r>
          </w:p>
        </w:tc>
        <w:tc>
          <w:tcPr>
            <w:tcW w:w="1173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1,348.00</w:t>
            </w:r>
          </w:p>
        </w:tc>
        <w:tc>
          <w:tcPr>
            <w:tcW w:w="1173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4,948.00</w:t>
            </w:r>
          </w:p>
        </w:tc>
        <w:tc>
          <w:tcPr>
            <w:tcW w:w="98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1,347.50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1,347.50</w:t>
            </w:r>
          </w:p>
        </w:tc>
        <w:tc>
          <w:tcPr>
            <w:tcW w:w="1095" w:type="dxa"/>
          </w:tcPr>
          <w:p>
            <w:pPr>
              <w:pStyle w:val="9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1,347.50</w:t>
            </w:r>
          </w:p>
        </w:tc>
        <w:tc>
          <w:tcPr>
            <w:tcW w:w="1095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3,600.50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3,600.50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17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5,375.00</w:t>
            </w:r>
          </w:p>
        </w:tc>
        <w:tc>
          <w:tcPr>
            <w:tcW w:w="1158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5,375.00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204" o:spid="_x0000_s1204" o:spt="202" type="#_x0000_t202" style="position:absolute;left:0pt;margin-left:267.15pt;margin-top:3.7pt;height:7.35pt;width:507.35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-6,726.00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28,224.00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0"/>
                          <w:ind w:left="42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8,539.70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8,539.70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9,164.70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15,267.99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15,267.99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8"/>
        <w:gridCol w:w="1199"/>
        <w:gridCol w:w="1028"/>
        <w:gridCol w:w="1080"/>
        <w:gridCol w:w="1040"/>
        <w:gridCol w:w="1187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-61,727.00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3,098.00</w:t>
            </w:r>
          </w:p>
        </w:tc>
        <w:tc>
          <w:tcPr>
            <w:tcW w:w="1028" w:type="dxa"/>
          </w:tcPr>
          <w:p>
            <w:pPr>
              <w:pStyle w:val="9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>
            <w:pPr>
              <w:pStyle w:val="9"/>
              <w:spacing w:before="0"/>
              <w:ind w:right="4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-13,600.00</w:t>
            </w:r>
          </w:p>
        </w:tc>
        <w:tc>
          <w:tcPr>
            <w:tcW w:w="1199" w:type="dxa"/>
          </w:tcPr>
          <w:p>
            <w:pPr>
              <w:pStyle w:val="9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40,400.00</w:t>
            </w:r>
          </w:p>
        </w:tc>
        <w:tc>
          <w:tcPr>
            <w:tcW w:w="1028" w:type="dxa"/>
          </w:tcPr>
          <w:p>
            <w:pPr>
              <w:pStyle w:val="9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>
            <w:pPr>
              <w:pStyle w:val="9"/>
              <w:ind w:right="4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98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99" w:type="dxa"/>
          </w:tcPr>
          <w:p>
            <w:pPr>
              <w:pStyle w:val="9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28" w:type="dxa"/>
          </w:tcPr>
          <w:p>
            <w:pPr>
              <w:pStyle w:val="9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040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187" w:type="dxa"/>
          </w:tcPr>
          <w:p>
            <w:pPr>
              <w:pStyle w:val="9"/>
              <w:ind w:right="464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95" w:type="dxa"/>
          </w:tcPr>
          <w:p>
            <w:pPr>
              <w:pStyle w:val="9"/>
              <w:ind w:left="29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5" o:spid="_x0000_s1205" o:spt="202" type="#_x0000_t202" style="position:absolute;left:0pt;margin-left:264.5pt;margin-top:-1pt;height:7.35pt;width:510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98"/>
                    <w:gridCol w:w="1199"/>
                    <w:gridCol w:w="1028"/>
                    <w:gridCol w:w="1080"/>
                    <w:gridCol w:w="1041"/>
                    <w:gridCol w:w="1188"/>
                    <w:gridCol w:w="1096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-74,527.00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45,198.00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0"/>
                          <w:ind w:left="370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0"/>
                          <w:ind w:left="373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9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0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9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22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9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9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06" o:spid="_x0000_s1206" o:spt="202" type="#_x0000_t202" style="position:absolute;left:0pt;margin-left:267.15pt;margin-top:-1pt;height:7.35pt;width:507.3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7" o:spid="_x0000_s1207" o:spt="1" style="position:absolute;left:0pt;margin-left:18pt;margin-top:11.2pt;height:2.5pt;width:756pt;mso-position-horizontal-relative:page;mso-wrap-distance-bottom:0pt;mso-wrap-distance-top:0pt;z-index:-251432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208" o:spid="_x0000_s1208" o:spt="1" style="position:absolute;left:0pt;margin-left:18pt;margin-top:168pt;height:2.5pt;width:756pt;mso-position-horizontal-relative:page;mso-position-vertical-relative:page;z-index:-251488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9" o:spid="_x0000_s1209" o:spt="202" type="#_x0000_t202" style="position:absolute;left:0pt;margin-left:18pt;margin-top:169.25pt;height:381.25pt;width:756pt;mso-position-horizontal-relative:page;mso-position-vertic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31"/>
                    <w:gridCol w:w="1099"/>
                    <w:gridCol w:w="1227"/>
                    <w:gridCol w:w="963"/>
                    <w:gridCol w:w="1082"/>
                    <w:gridCol w:w="1082"/>
                    <w:gridCol w:w="1097"/>
                    <w:gridCol w:w="1097"/>
                    <w:gridCol w:w="1186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13,125.00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13,125.00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13,125.00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875.40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875.40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 w:line="290" w:lineRule="auto"/>
                          <w:ind w:left="123" w:right="12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43,091.20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43,091.20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45,538.24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59,461.76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59,461.76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VESTUARIO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1,516.10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1,516.10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3,985.62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3,985.62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1,051.25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1,051.25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1,051.25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3,948.75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3,948.75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48,240.00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48,240.00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48,240.00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43,760.00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43,760.00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2,371.00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2,581.00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37,843.00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37,843.00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21,600.00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21,600.00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46,300.00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46,300.00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6,430.00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6,430.00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0" o:spid="_x0000_s1210" o:spt="1" style="position:absolute;left:0pt;margin-left:18pt;margin-top:11.2pt;height:2.5pt;width:756pt;mso-position-horizontal-relative:page;mso-wrap-distance-bottom:0pt;mso-wrap-distance-top:0pt;z-index:-2514319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7"/>
        <w:rPr>
          <w:b/>
          <w:sz w:val="25"/>
        </w:rPr>
      </w:pPr>
    </w:p>
    <w:p>
      <w:pPr>
        <w:spacing w:before="96"/>
        <w:ind w:left="2747" w:right="11538" w:firstLine="254"/>
        <w:jc w:val="left"/>
        <w:rPr>
          <w:b/>
          <w:sz w:val="14"/>
        </w:rPr>
      </w:pPr>
      <w:r>
        <w:pict>
          <v:shape id="_x0000_s1211" o:spid="_x0000_s1211" o:spt="202" type="#_x0000_t202" style="position:absolute;left:0pt;margin-left:18pt;margin-top:-159.2pt;height:155.2pt;width:756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7"/>
                    <w:gridCol w:w="1071"/>
                    <w:gridCol w:w="1225"/>
                    <w:gridCol w:w="961"/>
                    <w:gridCol w:w="1080"/>
                    <w:gridCol w:w="1080"/>
                    <w:gridCol w:w="1069"/>
                    <w:gridCol w:w="1095"/>
                    <w:gridCol w:w="1210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4,875.00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4,875.00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9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-4,015.00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35,985.00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10,314.00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10,314.00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20,844.00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20,076.00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20,076.00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20,076.00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12" o:spid="_x0000_s1212" o:spt="202" type="#_x0000_t202" style="position:absolute;left:0pt;margin-left:260.55pt;margin-top:3.75pt;height:17.9pt;width:513.9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35"/>
                    <w:gridCol w:w="1078"/>
                    <w:gridCol w:w="1079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1,041,200.00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-352,439.00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688,761.00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120,777.45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120,777.45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134,164.49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446,782.63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3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446,782.63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1,205,875.00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-433,692.00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772,183.00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129,487.15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129,487.15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145,029.19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472,051.52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472,051.52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9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73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423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  <w:r>
        <w:pict>
          <v:rect id="_x0000_s1213" o:spid="_x0000_s1213" o:spt="1" style="position:absolute;left:0pt;margin-left:18pt;margin-top:168pt;height:2.5pt;width:756pt;mso-position-horizontal-relative:page;mso-position-vertical-relative:page;z-index:-251487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420"/>
        <w:gridCol w:w="1097"/>
        <w:gridCol w:w="1171"/>
        <w:gridCol w:w="987"/>
        <w:gridCol w:w="1079"/>
        <w:gridCol w:w="1079"/>
        <w:gridCol w:w="1094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87" w:type="dxa"/>
          </w:tcPr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97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502.50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502.50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9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1,565.82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1,565.82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9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7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177.50</w:t>
            </w:r>
          </w:p>
        </w:tc>
        <w:tc>
          <w:tcPr>
            <w:tcW w:w="1079" w:type="dxa"/>
          </w:tcPr>
          <w:p>
            <w:pPr>
              <w:pStyle w:val="9"/>
              <w:ind w:left="243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177.50</w:t>
            </w:r>
          </w:p>
        </w:tc>
        <w:tc>
          <w:tcPr>
            <w:tcW w:w="1094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177.50</w:t>
            </w:r>
          </w:p>
        </w:tc>
        <w:tc>
          <w:tcPr>
            <w:tcW w:w="1094" w:type="dxa"/>
          </w:tcPr>
          <w:p>
            <w:pPr>
              <w:pStyle w:val="9"/>
              <w:ind w:left="297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522.50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522.50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707.00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707.00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1,004.50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1,004.50</w:t>
            </w:r>
          </w:p>
        </w:tc>
        <w:tc>
          <w:tcPr>
            <w:tcW w:w="1094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1,004.50</w:t>
            </w:r>
          </w:p>
        </w:tc>
        <w:tc>
          <w:tcPr>
            <w:tcW w:w="1094" w:type="dxa"/>
          </w:tcPr>
          <w:p>
            <w:pPr>
              <w:pStyle w:val="9"/>
              <w:ind w:left="297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595.50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595.50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97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1,138.50</w:t>
            </w:r>
          </w:p>
        </w:tc>
        <w:tc>
          <w:tcPr>
            <w:tcW w:w="1157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1,138.50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4" o:spid="_x0000_s1214" o:spt="202" type="#_x0000_t202" style="position:absolute;left:0pt;margin-left:267.15pt;margin-top:-1pt;height:7.35pt;width:507.3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0"/>
                          <w:ind w:left="42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1,182.00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1,182.00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1,182.00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11,431.82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11,431.82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35"/>
        <w:gridCol w:w="1759"/>
        <w:gridCol w:w="1032"/>
        <w:gridCol w:w="1199"/>
        <w:gridCol w:w="1081"/>
        <w:gridCol w:w="1080"/>
        <w:gridCol w:w="1027"/>
        <w:gridCol w:w="105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5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759" w:type="dxa"/>
          </w:tcPr>
          <w:p>
            <w:pPr>
              <w:pStyle w:val="9"/>
              <w:spacing w:before="0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32" w:type="dxa"/>
          </w:tcPr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-77.00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2,023.00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0"/>
              <w:ind w:left="370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5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59" w:type="dxa"/>
          </w:tcPr>
          <w:p>
            <w:pPr>
              <w:pStyle w:val="9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32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199" w:type="dxa"/>
          </w:tcPr>
          <w:p>
            <w:pPr>
              <w:pStyle w:val="9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25,390.00</w:t>
            </w:r>
          </w:p>
        </w:tc>
        <w:tc>
          <w:tcPr>
            <w:tcW w:w="1081" w:type="dxa"/>
          </w:tcPr>
          <w:p>
            <w:pPr>
              <w:pStyle w:val="9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9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389.50</w:t>
            </w:r>
          </w:p>
        </w:tc>
        <w:tc>
          <w:tcPr>
            <w:tcW w:w="1095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2,000.50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2,000.50</w:t>
            </w:r>
          </w:p>
        </w:tc>
        <w:tc>
          <w:tcPr>
            <w:tcW w:w="594" w:type="dxa"/>
          </w:tcPr>
          <w:p>
            <w:pPr>
              <w:pStyle w:val="9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5" o:spid="_x0000_s1215" o:spt="1" style="position:absolute;left:0pt;margin-left:18pt;margin-top:11.2pt;height:2.5pt;width:756pt;mso-position-horizontal-relative:page;mso-wrap-distance-bottom:0pt;mso-wrap-distance-top:0pt;z-index:-2514309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23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16" o:spid="_x0000_s1216" o:spt="1" style="position:absolute;left:0pt;margin-left:18pt;margin-top:-32.6pt;height:2.5pt;width:756pt;mso-position-horizontal-relative:page;z-index:-251486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17" o:spid="_x0000_s1217" o:spt="202" type="#_x0000_t202" style="position:absolute;left:0pt;margin-left:18pt;margin-top:-31.35pt;height:27.3pt;width:756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6"/>
                    <w:gridCol w:w="1308"/>
                    <w:gridCol w:w="1080"/>
                    <w:gridCol w:w="1173"/>
                    <w:gridCol w:w="1028"/>
                    <w:gridCol w:w="1081"/>
                    <w:gridCol w:w="1041"/>
                    <w:gridCol w:w="1188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782.00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782.00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66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2,044.00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2,044.00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9"/>
                          <w:ind w:right="4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2,043.50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18" o:spid="_x0000_s1218" o:spt="202" type="#_x0000_t202" style="position:absolute;left:0pt;margin-left:267.15pt;margin-top:3.7pt;height:17.9pt;width:507.3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199"/>
                    <w:gridCol w:w="989"/>
                    <w:gridCol w:w="1080"/>
                    <w:gridCol w:w="1080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left="292" w:right="25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30,239.00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27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3,215.00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2,001.20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8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2,001.20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32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-4,661.00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49,539.00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1,352.00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32"/>
                          <w:ind w:left="327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4,397.00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13,433.02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1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13,433.02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29"/>
        <w:gridCol w:w="1123"/>
        <w:gridCol w:w="1172"/>
        <w:gridCol w:w="1079"/>
        <w:gridCol w:w="1079"/>
        <w:gridCol w:w="1079"/>
        <w:gridCol w:w="1041"/>
        <w:gridCol w:w="105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9" w:type="dxa"/>
          </w:tcPr>
          <w:p>
            <w:pPr>
              <w:pStyle w:val="9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123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-76,000.00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72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477.20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477.20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29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172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29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7,065.00</w:t>
            </w:r>
          </w:p>
        </w:tc>
        <w:tc>
          <w:tcPr>
            <w:tcW w:w="1172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7,065.00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0.62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9" o:spid="_x0000_s1219" o:spt="202" type="#_x0000_t202" style="position:absolute;left:0pt;margin-left:267.15pt;margin-top:-1pt;height:7.35pt;width:507.35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124"/>
                    <w:gridCol w:w="1173"/>
                    <w:gridCol w:w="1081"/>
                    <w:gridCol w:w="1080"/>
                    <w:gridCol w:w="1080"/>
                    <w:gridCol w:w="1042"/>
                    <w:gridCol w:w="1055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-68,011.00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9"/>
                          <w:spacing w:before="0"/>
                          <w:ind w:left="371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9"/>
                          <w:spacing w:before="0"/>
                          <w:ind w:left="370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477.82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3,677.20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29"/>
        <w:gridCol w:w="1097"/>
        <w:gridCol w:w="1198"/>
        <w:gridCol w:w="987"/>
        <w:gridCol w:w="1079"/>
        <w:gridCol w:w="1079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29" w:type="dxa"/>
          </w:tcPr>
          <w:p>
            <w:pPr>
              <w:pStyle w:val="9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1,718.00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3,918.00</w:t>
            </w:r>
          </w:p>
        </w:tc>
        <w:tc>
          <w:tcPr>
            <w:tcW w:w="987" w:type="dxa"/>
          </w:tcPr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29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97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775.88</w:t>
            </w:r>
          </w:p>
        </w:tc>
        <w:tc>
          <w:tcPr>
            <w:tcW w:w="1079" w:type="dxa"/>
          </w:tcPr>
          <w:p>
            <w:pPr>
              <w:pStyle w:val="9"/>
              <w:ind w:left="243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775.88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775.88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1,084.20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1,084.20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29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97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1,218.00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2,618.00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2,617.25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2,617.25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2,617.25</w:t>
            </w:r>
          </w:p>
        </w:tc>
        <w:tc>
          <w:tcPr>
            <w:tcW w:w="1094" w:type="dxa"/>
          </w:tcPr>
          <w:p>
            <w:pPr>
              <w:pStyle w:val="9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29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7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79" w:type="dxa"/>
          </w:tcPr>
          <w:p>
            <w:pPr>
              <w:pStyle w:val="9"/>
              <w:ind w:left="243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303.00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397.00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397.00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9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97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-18,560.00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59,440.00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49,694.64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53,297.32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29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79" w:type="dxa"/>
          </w:tcPr>
          <w:p>
            <w:pPr>
              <w:pStyle w:val="9"/>
              <w:ind w:left="243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94" w:type="dxa"/>
          </w:tcPr>
          <w:p>
            <w:pPr>
              <w:pStyle w:val="9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9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7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9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97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87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1,675.00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1,675.00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1,675.00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6,125.00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6,125.00</w:t>
            </w:r>
          </w:p>
        </w:tc>
        <w:tc>
          <w:tcPr>
            <w:tcW w:w="592" w:type="dxa"/>
          </w:tcPr>
          <w:p>
            <w:pPr>
              <w:pStyle w:val="9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2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14,060.00</w:t>
            </w:r>
          </w:p>
        </w:tc>
        <w:tc>
          <w:tcPr>
            <w:tcW w:w="11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14,060.00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0.62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2,435.62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0" o:spid="_x0000_s1220" o:spt="202" type="#_x0000_t202" style="position:absolute;left:0pt;margin-left:264.5pt;margin-top:-1pt;height:7.35pt;width:510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45"/>
                    <w:gridCol w:w="1225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-6,514.00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101,061.00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6,221.13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6,221.13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6,221.13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65,302.61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71,340.29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12"/>
        <w:gridCol w:w="1289"/>
        <w:gridCol w:w="1123"/>
        <w:gridCol w:w="1198"/>
        <w:gridCol w:w="1079"/>
        <w:gridCol w:w="987"/>
        <w:gridCol w:w="1053"/>
        <w:gridCol w:w="1121"/>
        <w:gridCol w:w="109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2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89" w:type="dxa"/>
          </w:tcPr>
          <w:p>
            <w:pPr>
              <w:pStyle w:val="9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123" w:type="dxa"/>
          </w:tcPr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-291,568.00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6,668.00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spacing w:before="0"/>
              <w:ind w:left="43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3,334.80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3,334.80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2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289" w:type="dxa"/>
          </w:tcPr>
          <w:p>
            <w:pPr>
              <w:pStyle w:val="9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72,081.00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72,081.00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ind w:left="43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2,880.50</w:t>
            </w:r>
          </w:p>
        </w:tc>
        <w:tc>
          <w:tcPr>
            <w:tcW w:w="1095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2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289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3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-1,235.00</w:t>
            </w:r>
          </w:p>
        </w:tc>
        <w:tc>
          <w:tcPr>
            <w:tcW w:w="1198" w:type="dxa"/>
          </w:tcPr>
          <w:p>
            <w:pPr>
              <w:pStyle w:val="9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765.00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ind w:left="43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765.00</w:t>
            </w:r>
          </w:p>
        </w:tc>
        <w:tc>
          <w:tcPr>
            <w:tcW w:w="1095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2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289" w:type="dxa"/>
          </w:tcPr>
          <w:p>
            <w:pPr>
              <w:pStyle w:val="9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ind w:left="43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2" w:type="dxa"/>
          </w:tcPr>
          <w:p>
            <w:pPr>
              <w:pStyle w:val="9"/>
              <w:spacing w:before="54" w:line="150" w:lineRule="atLeast"/>
              <w:ind w:left="125" w:righ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289" w:type="dxa"/>
          </w:tcPr>
          <w:p>
            <w:pPr>
              <w:pStyle w:val="9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2,464.00</w:t>
            </w:r>
          </w:p>
        </w:tc>
        <w:tc>
          <w:tcPr>
            <w:tcW w:w="1198" w:type="dxa"/>
          </w:tcPr>
          <w:p>
            <w:pPr>
              <w:pStyle w:val="9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2,464.00</w:t>
            </w:r>
          </w:p>
        </w:tc>
        <w:tc>
          <w:tcPr>
            <w:tcW w:w="1079" w:type="dxa"/>
          </w:tcPr>
          <w:p>
            <w:pPr>
              <w:pStyle w:val="9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ind w:left="43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2,464.00</w:t>
            </w:r>
          </w:p>
        </w:tc>
        <w:tc>
          <w:tcPr>
            <w:tcW w:w="1095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2" w:type="dxa"/>
          </w:tcPr>
          <w:p>
            <w:pPr>
              <w:pStyle w:val="9"/>
              <w:spacing w:before="1" w:line="136" w:lineRule="exact"/>
              <w:ind w:left="125" w:right="9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28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33,640.00</w:t>
            </w:r>
          </w:p>
        </w:tc>
        <w:tc>
          <w:tcPr>
            <w:tcW w:w="1198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33,640.00</w:t>
            </w:r>
          </w:p>
        </w:tc>
        <w:tc>
          <w:tcPr>
            <w:tcW w:w="107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43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3,015.00</w:t>
            </w:r>
          </w:p>
        </w:tc>
        <w:tc>
          <w:tcPr>
            <w:tcW w:w="1121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33,639.75</w:t>
            </w:r>
          </w:p>
        </w:tc>
        <w:tc>
          <w:tcPr>
            <w:tcW w:w="1095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1157" w:type="dxa"/>
          </w:tcPr>
          <w:p>
            <w:pPr>
              <w:pStyle w:val="9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593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1" o:spid="_x0000_s1221" o:spt="1" style="position:absolute;left:0pt;margin-left:18pt;margin-top:11.2pt;height:2.5pt;width:756pt;mso-position-horizontal-relative:page;mso-wrap-distance-bottom:0pt;mso-wrap-distance-top:0pt;z-index:-2514298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6"/>
        <w:rPr>
          <w:b/>
          <w:sz w:val="23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rect id="_x0000_s1222" o:spid="_x0000_s1222" o:spt="1" style="position:absolute;left:0pt;margin-left:18pt;margin-top:-32.8pt;height:2.5pt;width:756pt;mso-position-horizontal-relative:page;z-index:-251485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23" o:spid="_x0000_s1223" o:spt="202" type="#_x0000_t202" style="position:absolute;left:0pt;margin-left:264.5pt;margin-top:-1pt;height:17.9pt;width:510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7"/>
                    <w:gridCol w:w="1225"/>
                    <w:gridCol w:w="988"/>
                    <w:gridCol w:w="1080"/>
                    <w:gridCol w:w="1053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1,452.00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1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8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483,811.00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-257,691.00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226,120.00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6,221.13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9,236.13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45,970.38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69,841.98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7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79,079.04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24" o:spid="_x0000_s1224" o:spt="202" type="#_x0000_t202" style="position:absolute;left:0pt;margin-left:18pt;margin-top:-31.55pt;height:22.75pt;width:756.5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4"/>
                    <w:gridCol w:w="1380"/>
                    <w:gridCol w:w="1098"/>
                    <w:gridCol w:w="1226"/>
                    <w:gridCol w:w="1081"/>
                    <w:gridCol w:w="988"/>
                    <w:gridCol w:w="1054"/>
                    <w:gridCol w:w="1122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4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41" w:lineRule="exact"/>
                          <w:ind w:right="6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-184,618.00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115,618.00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17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3,015.00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39,749.25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3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3,335.55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3,335.55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9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9"/>
                          <w:spacing w:before="2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2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2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29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29"/>
                          <w:ind w:left="417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2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29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29"/>
                          <w:ind w:left="291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59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29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66"/>
        <w:gridCol w:w="1706"/>
        <w:gridCol w:w="1079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66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706" w:type="dxa"/>
          </w:tcPr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3,458.00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3,458.00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9"/>
              <w:spacing w:before="0"/>
              <w:ind w:left="4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3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1,708.00</w:t>
            </w:r>
          </w:p>
        </w:tc>
        <w:tc>
          <w:tcPr>
            <w:tcW w:w="1157" w:type="dxa"/>
          </w:tcPr>
          <w:p>
            <w:pPr>
              <w:pStyle w:val="9"/>
              <w:spacing w:before="30" w:line="96" w:lineRule="exact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1,708.00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5" o:spid="_x0000_s1225" o:spt="202" type="#_x0000_t202" style="position:absolute;left:0pt;margin-left:279.05pt;margin-top:-1pt;height:7.35pt;width:495.4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3,458.00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3,458.00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9"/>
                          <w:spacing w:before="0"/>
                          <w:ind w:left="428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290"/>
        <w:gridCol w:w="1137"/>
        <w:gridCol w:w="1225"/>
        <w:gridCol w:w="987"/>
        <w:gridCol w:w="1079"/>
        <w:gridCol w:w="1079"/>
        <w:gridCol w:w="1067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0" w:type="dxa"/>
          </w:tcPr>
          <w:p>
            <w:pPr>
              <w:pStyle w:val="9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1137" w:type="dxa"/>
          </w:tcPr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-1,023,412.00</w:t>
            </w:r>
          </w:p>
        </w:tc>
        <w:tc>
          <w:tcPr>
            <w:tcW w:w="1225" w:type="dxa"/>
          </w:tcPr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2,872.00</w:t>
            </w:r>
          </w:p>
        </w:tc>
        <w:tc>
          <w:tcPr>
            <w:tcW w:w="987" w:type="dxa"/>
          </w:tcPr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-15,400.00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34,600.00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34,600.00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34,600.00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18,405.00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18,405.00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261.00</w:t>
            </w:r>
          </w:p>
        </w:tc>
        <w:tc>
          <w:tcPr>
            <w:tcW w:w="1079" w:type="dxa"/>
          </w:tcPr>
          <w:p>
            <w:pPr>
              <w:pStyle w:val="9"/>
              <w:ind w:left="243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261.00</w:t>
            </w:r>
          </w:p>
        </w:tc>
        <w:tc>
          <w:tcPr>
            <w:tcW w:w="1067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261.00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23,448.40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23,448.40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290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820.00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820.00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819.50</w:t>
            </w:r>
          </w:p>
        </w:tc>
        <w:tc>
          <w:tcPr>
            <w:tcW w:w="1079" w:type="dxa"/>
          </w:tcPr>
          <w:p>
            <w:pPr>
              <w:pStyle w:val="9"/>
              <w:ind w:left="243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819.50</w:t>
            </w:r>
          </w:p>
        </w:tc>
        <w:tc>
          <w:tcPr>
            <w:tcW w:w="1067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819.50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-226,450.00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23,550.00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23,550.00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23,550.00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1,022.00</w:t>
            </w:r>
          </w:p>
        </w:tc>
        <w:tc>
          <w:tcPr>
            <w:tcW w:w="1079" w:type="dxa"/>
          </w:tcPr>
          <w:p>
            <w:pPr>
              <w:pStyle w:val="9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1,022.00</w:t>
            </w:r>
          </w:p>
        </w:tc>
        <w:tc>
          <w:tcPr>
            <w:tcW w:w="1067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1,022.00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3,978.00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3,978.00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-378,300.00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71,700.00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458.00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11,420.96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12,268.96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290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-195,000.00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290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1,975.00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1,975.00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1,975.00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-70,134.00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29,866.00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2,978.00</w:t>
            </w:r>
          </w:p>
        </w:tc>
        <w:tc>
          <w:tcPr>
            <w:tcW w:w="1079" w:type="dxa"/>
          </w:tcPr>
          <w:p>
            <w:pPr>
              <w:pStyle w:val="9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2,978.00</w:t>
            </w:r>
          </w:p>
        </w:tc>
        <w:tc>
          <w:tcPr>
            <w:tcW w:w="1067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2,978.00</w:t>
            </w:r>
          </w:p>
        </w:tc>
        <w:tc>
          <w:tcPr>
            <w:tcW w:w="1094" w:type="dxa"/>
          </w:tcPr>
          <w:p>
            <w:pPr>
              <w:pStyle w:val="9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26,888.00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26,888.00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</w:p>
        </w:tc>
        <w:tc>
          <w:tcPr>
            <w:tcW w:w="129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073" w:type="dxa"/>
          </w:tcPr>
          <w:p>
            <w:pPr>
              <w:pStyle w:val="9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29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987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67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18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spacing w:before="17" w:line="285" w:lineRule="auto"/>
              <w:ind w:left="125" w:right="8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290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37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-49,000.00</w:t>
            </w:r>
          </w:p>
        </w:tc>
        <w:tc>
          <w:tcPr>
            <w:tcW w:w="1225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101,000.00</w:t>
            </w:r>
          </w:p>
        </w:tc>
        <w:tc>
          <w:tcPr>
            <w:tcW w:w="987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4,852.50</w:t>
            </w:r>
          </w:p>
        </w:tc>
        <w:tc>
          <w:tcPr>
            <w:tcW w:w="1094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73,834.50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84,853.50</w:t>
            </w:r>
          </w:p>
        </w:tc>
        <w:tc>
          <w:tcPr>
            <w:tcW w:w="592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290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7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-22,500.00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7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6" o:spid="_x0000_s1226" o:spt="202" type="#_x0000_t202" style="position:absolute;left:0pt;margin-left:260.55pt;margin-top:-1pt;height:7.35pt;width:513.9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989"/>
                    <w:gridCol w:w="1080"/>
                    <w:gridCol w:w="1054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2,601,284.00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-2,207,401.00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393,883.00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0"/>
                          <w:ind w:left="424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5,080.50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5,080.50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12,366.00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278,625.46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290,492.46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30"/>
        <w:gridCol w:w="1671"/>
        <w:gridCol w:w="1124"/>
        <w:gridCol w:w="1199"/>
        <w:gridCol w:w="1027"/>
        <w:gridCol w:w="1079"/>
        <w:gridCol w:w="1079"/>
        <w:gridCol w:w="1028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0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71" w:type="dxa"/>
          </w:tcPr>
          <w:p>
            <w:pPr>
              <w:pStyle w:val="9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24" w:type="dxa"/>
          </w:tcPr>
          <w:p>
            <w:pPr>
              <w:pStyle w:val="9"/>
              <w:spacing w:before="0"/>
              <w:ind w:left="263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-167,518.00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32,482.00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816.20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816.20</w:t>
            </w:r>
          </w:p>
        </w:tc>
        <w:tc>
          <w:tcPr>
            <w:tcW w:w="1028" w:type="dxa"/>
          </w:tcPr>
          <w:p>
            <w:pPr>
              <w:pStyle w:val="9"/>
              <w:spacing w:before="0"/>
              <w:ind w:left="379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816.20</w:t>
            </w:r>
          </w:p>
        </w:tc>
        <w:tc>
          <w:tcPr>
            <w:tcW w:w="1093" w:type="dxa"/>
          </w:tcPr>
          <w:p>
            <w:pPr>
              <w:pStyle w:val="9"/>
              <w:spacing w:before="0"/>
              <w:ind w:left="278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22,904.80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left="314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22,904.80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0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671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4" w:type="dxa"/>
          </w:tcPr>
          <w:p>
            <w:pPr>
              <w:pStyle w:val="9"/>
              <w:ind w:left="263" w:right="2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-65,852.00</w:t>
            </w:r>
          </w:p>
        </w:tc>
        <w:tc>
          <w:tcPr>
            <w:tcW w:w="1199" w:type="dxa"/>
          </w:tcPr>
          <w:p>
            <w:pPr>
              <w:pStyle w:val="9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34,148.00</w:t>
            </w:r>
          </w:p>
        </w:tc>
        <w:tc>
          <w:tcPr>
            <w:tcW w:w="1027" w:type="dxa"/>
          </w:tcPr>
          <w:p>
            <w:pPr>
              <w:pStyle w:val="9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9"/>
              <w:ind w:left="380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left="278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34,148.00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14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34,148.00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0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71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4" w:type="dxa"/>
          </w:tcPr>
          <w:p>
            <w:pPr>
              <w:pStyle w:val="9"/>
              <w:ind w:left="263" w:right="2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-95,000.00</w:t>
            </w:r>
          </w:p>
        </w:tc>
        <w:tc>
          <w:tcPr>
            <w:tcW w:w="1199" w:type="dxa"/>
          </w:tcPr>
          <w:p>
            <w:pPr>
              <w:pStyle w:val="9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7" w:type="dxa"/>
          </w:tcPr>
          <w:p>
            <w:pPr>
              <w:pStyle w:val="9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9"/>
              <w:ind w:left="380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left="278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14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7" o:spid="_x0000_s1227" o:spt="1" style="position:absolute;left:0pt;margin-left:18pt;margin-top:11.2pt;height:2.5pt;width:756pt;mso-position-horizontal-relative:page;mso-wrap-distance-bottom:0pt;mso-wrap-distance-top:0pt;z-index:-2514288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11"/>
        <w:rPr>
          <w:b/>
          <w:sz w:val="24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228" o:spid="_x0000_s1228" o:spt="202" type="#_x0000_t202" style="position:absolute;left:0pt;margin-left:18pt;margin-top:-204.85pt;height:200.8pt;width:756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7"/>
                    <w:gridCol w:w="1071"/>
                    <w:gridCol w:w="1062"/>
                    <w:gridCol w:w="1097"/>
                    <w:gridCol w:w="1079"/>
                    <w:gridCol w:w="1079"/>
                    <w:gridCol w:w="1120"/>
                    <w:gridCol w:w="1093"/>
                    <w:gridCol w:w="1182"/>
                    <w:gridCol w:w="58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-24,500.00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-282,596.00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284,806.00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284,806.00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284,806.00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15,194.00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15,194.00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2.50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2.50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-21,618.00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1" w:line="136" w:lineRule="exact"/>
                          <w:ind w:left="123" w:right="10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29" o:spid="_x0000_s1229" o:spt="202" type="#_x0000_t202" style="position:absolute;left:0pt;margin-left:260.55pt;margin-top:3.7pt;height:17.9pt;width:513.9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063"/>
                    <w:gridCol w:w="1098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825,000.00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0"/>
                          <w:ind w:left="227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-434,896.00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390,104.00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6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-282,596.00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286,122.20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286,122.20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286,122.20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85,913.30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85,913.30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3,426,284.00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32"/>
                          <w:ind w:left="22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-2,638,839.00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787,445.00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left="26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-282,596.00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291,202.70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291,202.70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298,488.20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366,246.76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378,113.76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9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6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8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  <w:r>
        <w:pict>
          <v:rect id="_x0000_s1230" o:spid="_x0000_s1230" o:spt="1" style="position:absolute;left:0pt;margin-left:18pt;margin-top:168pt;height:2.5pt;width:756pt;mso-position-horizontal-relative:page;mso-position-vertical-relative:page;z-index:-251484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51"/>
        <w:gridCol w:w="1453"/>
        <w:gridCol w:w="1124"/>
        <w:gridCol w:w="1199"/>
        <w:gridCol w:w="962"/>
        <w:gridCol w:w="1080"/>
        <w:gridCol w:w="1106"/>
        <w:gridCol w:w="1068"/>
        <w:gridCol w:w="1094"/>
        <w:gridCol w:w="1064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53" w:type="dxa"/>
          </w:tcPr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24" w:type="dxa"/>
          </w:tcPr>
          <w:p>
            <w:pPr>
              <w:pStyle w:val="9"/>
              <w:spacing w:before="0"/>
              <w:ind w:left="257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-188,000.00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106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068" w:type="dxa"/>
          </w:tcPr>
          <w:p>
            <w:pPr>
              <w:pStyle w:val="9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944.25</w:t>
            </w:r>
          </w:p>
        </w:tc>
        <w:tc>
          <w:tcPr>
            <w:tcW w:w="1064" w:type="dxa"/>
          </w:tcPr>
          <w:p>
            <w:pPr>
              <w:pStyle w:val="9"/>
              <w:spacing w:before="3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944.25</w:t>
            </w:r>
          </w:p>
        </w:tc>
        <w:tc>
          <w:tcPr>
            <w:tcW w:w="711" w:type="dxa"/>
          </w:tcPr>
          <w:p>
            <w:pPr>
              <w:pStyle w:val="9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45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4" w:type="dxa"/>
          </w:tcPr>
          <w:p>
            <w:pPr>
              <w:pStyle w:val="9"/>
              <w:ind w:left="263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6,250.00</w:t>
            </w:r>
          </w:p>
        </w:tc>
        <w:tc>
          <w:tcPr>
            <w:tcW w:w="1199" w:type="dxa"/>
          </w:tcPr>
          <w:p>
            <w:pPr>
              <w:pStyle w:val="9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6,250.00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06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64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6,250.00</w:t>
            </w:r>
          </w:p>
        </w:tc>
        <w:tc>
          <w:tcPr>
            <w:tcW w:w="711" w:type="dxa"/>
          </w:tcPr>
          <w:p>
            <w:pPr>
              <w:pStyle w:val="9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spacing w:before="8" w:line="290" w:lineRule="auto"/>
              <w:ind w:left="122" w:right="1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PIEDRA,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ARCILLA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ARENA</w:t>
            </w:r>
          </w:p>
        </w:tc>
        <w:tc>
          <w:tcPr>
            <w:tcW w:w="1453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63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19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6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10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71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45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4" w:type="dxa"/>
          </w:tcPr>
          <w:p>
            <w:pPr>
              <w:pStyle w:val="9"/>
              <w:ind w:left="263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1199" w:type="dxa"/>
          </w:tcPr>
          <w:p>
            <w:pPr>
              <w:pStyle w:val="9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1" w:type="dxa"/>
          </w:tcPr>
          <w:p>
            <w:pPr>
              <w:pStyle w:val="9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45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4" w:type="dxa"/>
          </w:tcPr>
          <w:p>
            <w:pPr>
              <w:pStyle w:val="9"/>
              <w:ind w:left="263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8,100.00</w:t>
            </w:r>
          </w:p>
        </w:tc>
        <w:tc>
          <w:tcPr>
            <w:tcW w:w="1199" w:type="dxa"/>
          </w:tcPr>
          <w:p>
            <w:pPr>
              <w:pStyle w:val="9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8,100.00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4,725.00</w:t>
            </w:r>
          </w:p>
        </w:tc>
        <w:tc>
          <w:tcPr>
            <w:tcW w:w="1106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4,725.00</w:t>
            </w:r>
          </w:p>
        </w:tc>
        <w:tc>
          <w:tcPr>
            <w:tcW w:w="1068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4,725.00</w:t>
            </w:r>
          </w:p>
        </w:tc>
        <w:tc>
          <w:tcPr>
            <w:tcW w:w="1094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1064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711" w:type="dxa"/>
          </w:tcPr>
          <w:p>
            <w:pPr>
              <w:pStyle w:val="9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3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4" w:type="dxa"/>
          </w:tcPr>
          <w:p>
            <w:pPr>
              <w:pStyle w:val="9"/>
              <w:ind w:left="263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-36,615.00</w:t>
            </w:r>
          </w:p>
        </w:tc>
        <w:tc>
          <w:tcPr>
            <w:tcW w:w="1199" w:type="dxa"/>
          </w:tcPr>
          <w:p>
            <w:pPr>
              <w:pStyle w:val="9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13,385.00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13,385.00</w:t>
            </w:r>
          </w:p>
        </w:tc>
        <w:tc>
          <w:tcPr>
            <w:tcW w:w="1064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13,385.00</w:t>
            </w:r>
          </w:p>
        </w:tc>
        <w:tc>
          <w:tcPr>
            <w:tcW w:w="711" w:type="dxa"/>
          </w:tcPr>
          <w:p>
            <w:pPr>
              <w:pStyle w:val="9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VESTUARIO</w:t>
            </w:r>
          </w:p>
        </w:tc>
        <w:tc>
          <w:tcPr>
            <w:tcW w:w="145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4" w:type="dxa"/>
          </w:tcPr>
          <w:p>
            <w:pPr>
              <w:pStyle w:val="9"/>
              <w:ind w:left="263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98,000.00</w:t>
            </w:r>
          </w:p>
        </w:tc>
        <w:tc>
          <w:tcPr>
            <w:tcW w:w="1199" w:type="dxa"/>
          </w:tcPr>
          <w:p>
            <w:pPr>
              <w:pStyle w:val="9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98,000.00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37,370.00</w:t>
            </w:r>
          </w:p>
        </w:tc>
        <w:tc>
          <w:tcPr>
            <w:tcW w:w="1106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37,370.00</w:t>
            </w:r>
          </w:p>
        </w:tc>
        <w:tc>
          <w:tcPr>
            <w:tcW w:w="1068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60,630.00</w:t>
            </w:r>
          </w:p>
        </w:tc>
        <w:tc>
          <w:tcPr>
            <w:tcW w:w="1064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60,630.00</w:t>
            </w:r>
          </w:p>
        </w:tc>
        <w:tc>
          <w:tcPr>
            <w:tcW w:w="711" w:type="dxa"/>
          </w:tcPr>
          <w:p>
            <w:pPr>
              <w:pStyle w:val="9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37,370.0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1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53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4" w:type="dxa"/>
          </w:tcPr>
          <w:p>
            <w:pPr>
              <w:pStyle w:val="9"/>
              <w:ind w:left="263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-28,428.00</w:t>
            </w:r>
          </w:p>
        </w:tc>
        <w:tc>
          <w:tcPr>
            <w:tcW w:w="1199" w:type="dxa"/>
          </w:tcPr>
          <w:p>
            <w:pPr>
              <w:pStyle w:val="9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21,572.00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5,871.80</w:t>
            </w:r>
          </w:p>
        </w:tc>
        <w:tc>
          <w:tcPr>
            <w:tcW w:w="1106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5,871.80</w:t>
            </w:r>
          </w:p>
        </w:tc>
        <w:tc>
          <w:tcPr>
            <w:tcW w:w="1068" w:type="dxa"/>
          </w:tcPr>
          <w:p>
            <w:pPr>
              <w:pStyle w:val="9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5,871.80</w:t>
            </w:r>
          </w:p>
        </w:tc>
        <w:tc>
          <w:tcPr>
            <w:tcW w:w="1094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13,811.30</w:t>
            </w:r>
          </w:p>
        </w:tc>
        <w:tc>
          <w:tcPr>
            <w:tcW w:w="1064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13,811.30</w:t>
            </w:r>
          </w:p>
        </w:tc>
        <w:tc>
          <w:tcPr>
            <w:tcW w:w="711" w:type="dxa"/>
          </w:tcPr>
          <w:p>
            <w:pPr>
              <w:pStyle w:val="9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31" o:spid="_x0000_s1231" o:spt="1" style="position:absolute;left:0pt;margin-left:18pt;margin-top:11.2pt;height:2.5pt;width:756pt;mso-position-horizontal-relative:page;mso-wrap-distance-bottom:0pt;mso-wrap-distance-top:0pt;z-index:-2514278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  <w:r>
        <w:pict>
          <v:rect id="_x0000_s1232" o:spid="_x0000_s1232" o:spt="1" style="position:absolute;left:0pt;margin-left:18pt;margin-top:168pt;height:2.5pt;width:756pt;mso-position-horizontal-relative:page;mso-position-vertical-relative:page;z-index:-251483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5"/>
        <w:rPr>
          <w:b/>
          <w:sz w:val="19"/>
        </w:rPr>
      </w:pPr>
    </w:p>
    <w:p>
      <w:pPr>
        <w:spacing w:before="121" w:after="29"/>
        <w:ind w:left="3001" w:right="0" w:firstLine="0"/>
        <w:jc w:val="left"/>
        <w:rPr>
          <w:b/>
          <w:sz w:val="14"/>
        </w:rPr>
      </w:pPr>
      <w:r>
        <w:pict>
          <v:shape id="_x0000_s1233" o:spid="_x0000_s1233" o:spt="202" type="#_x0000_t202" style="position:absolute;left:0pt;margin-left:18pt;margin-top:-316.65pt;height:313.9pt;width:756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7"/>
                    <w:gridCol w:w="1071"/>
                    <w:gridCol w:w="1226"/>
                    <w:gridCol w:w="962"/>
                    <w:gridCol w:w="1081"/>
                    <w:gridCol w:w="1081"/>
                    <w:gridCol w:w="1096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1,003.92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1,003.92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1,003.92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850.78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850.78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-42,250.00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694.80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694.80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694.80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7,055.20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7,055.20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-14,664.00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5,336.00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5,336.00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5,336.00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37,666.00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187,666.00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47,805.00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47,805.00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49,266.00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-81,250.00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8,483.20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8,483.20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8,483.20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10,266.80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10,266.80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-40,350.00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59,650.00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47,534.50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47,534.50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56,369.50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3,280.50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3,280.50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1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6,288.50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6,288.50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6,288.50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SIDERÚRGICOS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1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-51,997.00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8,003.00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8,003.00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1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-74,482.00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25,518.00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53,242.45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53,242.45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53,242.45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20,757.55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20,757.55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46,871.00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46,871.00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46,870.19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43,348.40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43,348.40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3,522.60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33,875.00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33,875.00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23,164.30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23,164.30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23,164.30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10,710.70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10,710.70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34,657.00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28,993.00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28,993.00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ind w:left="288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-9,550.00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34" o:spid="_x0000_s1234" o:spt="202" type="#_x0000_t202" style="position:absolute;left:0pt;margin-left:260.55pt;margin-top:5pt;height:7.35pt;width:513.8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8"/>
                    <w:gridCol w:w="1226"/>
                    <w:gridCol w:w="936"/>
                    <w:gridCol w:w="1079"/>
                    <w:gridCol w:w="1080"/>
                    <w:gridCol w:w="1095"/>
                    <w:gridCol w:w="1095"/>
                    <w:gridCol w:w="109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-279,874.00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835,126.00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374,680.66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351,508.87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339,966.87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250,977.39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274,149.18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37,370.0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733"/>
        <w:gridCol w:w="1697"/>
        <w:gridCol w:w="1098"/>
        <w:gridCol w:w="1200"/>
        <w:gridCol w:w="1081"/>
        <w:gridCol w:w="1080"/>
        <w:gridCol w:w="1080"/>
        <w:gridCol w:w="976"/>
        <w:gridCol w:w="1094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3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97" w:type="dxa"/>
          </w:tcPr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left="26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-30,646.00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69,354.00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9"/>
              <w:spacing w:before="0"/>
              <w:ind w:left="420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66,889.00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left="299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66,889.00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97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9"/>
              <w:ind w:left="26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-44,350.00</w:t>
            </w:r>
          </w:p>
        </w:tc>
        <w:tc>
          <w:tcPr>
            <w:tcW w:w="1200" w:type="dxa"/>
          </w:tcPr>
          <w:p>
            <w:pPr>
              <w:pStyle w:val="9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5,650.00</w:t>
            </w:r>
          </w:p>
        </w:tc>
        <w:tc>
          <w:tcPr>
            <w:tcW w:w="1081" w:type="dxa"/>
          </w:tcPr>
          <w:p>
            <w:pPr>
              <w:pStyle w:val="9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9"/>
              <w:ind w:left="420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5,577.60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308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5,577.60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3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97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9"/>
              <w:ind w:left="26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-97,500.00</w:t>
            </w:r>
          </w:p>
        </w:tc>
        <w:tc>
          <w:tcPr>
            <w:tcW w:w="1200" w:type="dxa"/>
          </w:tcPr>
          <w:p>
            <w:pPr>
              <w:pStyle w:val="9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9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9"/>
              <w:ind w:left="420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97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08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9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35" o:spid="_x0000_s1235" o:spt="1" style="position:absolute;left:0pt;margin-left:18pt;margin-top:11.2pt;height:2.5pt;width:756pt;mso-position-horizontal-relative:page;mso-wrap-distance-bottom:0pt;mso-wrap-distance-top:0pt;z-index:-2514268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36" o:spid="_x0000_s1236" o:spt="1" style="position:absolute;left:0pt;margin-left:18pt;margin-top:-77.9pt;height:2.5pt;width:756pt;mso-position-horizontal-relative:page;z-index:-251482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37" o:spid="_x0000_s1237" o:spt="202" type="#_x0000_t202" style="position:absolute;left:0pt;margin-left:18pt;margin-top:-76.65pt;height:72.6pt;width:756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0"/>
                    <w:gridCol w:w="1421"/>
                    <w:gridCol w:w="1098"/>
                    <w:gridCol w:w="1200"/>
                    <w:gridCol w:w="1028"/>
                    <w:gridCol w:w="1081"/>
                    <w:gridCol w:w="1081"/>
                    <w:gridCol w:w="103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2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68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9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-85,000.00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ind w:left="368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ind w:left="368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4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ind w:left="367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4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367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38" o:spid="_x0000_s1238" o:spt="202" type="#_x0000_t202" style="position:absolute;left:0pt;margin-left:260.55pt;margin-top:3.7pt;height:17.9pt;width:513.9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34"/>
                    <w:gridCol w:w="1078"/>
                    <w:gridCol w:w="1079"/>
                    <w:gridCol w:w="1094"/>
                    <w:gridCol w:w="1094"/>
                    <w:gridCol w:w="1091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-275,566.00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94,434.00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89,966.60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30"/>
                          <w:ind w:left="290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89,966.60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-555,440.00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929,560.00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376,095.66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352,923.87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341,381.87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340,943.99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289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364,115.78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9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37,370.0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8"/>
        <w:gridCol w:w="1419"/>
        <w:gridCol w:w="1069"/>
        <w:gridCol w:w="1224"/>
        <w:gridCol w:w="986"/>
        <w:gridCol w:w="1078"/>
        <w:gridCol w:w="1078"/>
        <w:gridCol w:w="1067"/>
        <w:gridCol w:w="1093"/>
        <w:gridCol w:w="1182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19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7,174.00</w:t>
            </w:r>
          </w:p>
        </w:tc>
        <w:tc>
          <w:tcPr>
            <w:tcW w:w="1224" w:type="dxa"/>
          </w:tcPr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7,174.00</w:t>
            </w:r>
          </w:p>
        </w:tc>
        <w:tc>
          <w:tcPr>
            <w:tcW w:w="986" w:type="dxa"/>
          </w:tcPr>
          <w:p>
            <w:pPr>
              <w:pStyle w:val="9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4,024.00</w:t>
            </w:r>
          </w:p>
        </w:tc>
        <w:tc>
          <w:tcPr>
            <w:tcW w:w="1182" w:type="dxa"/>
          </w:tcPr>
          <w:p>
            <w:pPr>
              <w:pStyle w:val="9"/>
              <w:spacing w:before="3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4,024.00</w:t>
            </w:r>
          </w:p>
        </w:tc>
        <w:tc>
          <w:tcPr>
            <w:tcW w:w="591" w:type="dxa"/>
          </w:tcPr>
          <w:p>
            <w:pPr>
              <w:pStyle w:val="9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9"/>
              <w:spacing w:before="54" w:line="150" w:lineRule="atLeast"/>
              <w:ind w:left="125" w:righ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419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69" w:type="dxa"/>
          </w:tcPr>
          <w:p>
            <w:pPr>
              <w:pStyle w:val="9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-21,009.00</w:t>
            </w:r>
          </w:p>
        </w:tc>
        <w:tc>
          <w:tcPr>
            <w:tcW w:w="1224" w:type="dxa"/>
          </w:tcPr>
          <w:p>
            <w:pPr>
              <w:pStyle w:val="9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158,991.00</w:t>
            </w:r>
          </w:p>
        </w:tc>
        <w:tc>
          <w:tcPr>
            <w:tcW w:w="986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1078" w:type="dxa"/>
          </w:tcPr>
          <w:p>
            <w:pPr>
              <w:pStyle w:val="9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1067" w:type="dxa"/>
          </w:tcPr>
          <w:p>
            <w:pPr>
              <w:pStyle w:val="9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1093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17,441.00</w:t>
            </w:r>
          </w:p>
        </w:tc>
        <w:tc>
          <w:tcPr>
            <w:tcW w:w="118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14"/>
              <w:rPr>
                <w:sz w:val="10"/>
              </w:rPr>
            </w:pPr>
            <w:r>
              <w:rPr>
                <w:w w:val="105"/>
                <w:sz w:val="10"/>
              </w:rPr>
              <w:t>17,441.00</w:t>
            </w:r>
          </w:p>
        </w:tc>
        <w:tc>
          <w:tcPr>
            <w:tcW w:w="591" w:type="dxa"/>
          </w:tcPr>
          <w:p>
            <w:pPr>
              <w:pStyle w:val="9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9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9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1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224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986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9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1" w:type="dxa"/>
          </w:tcPr>
          <w:p>
            <w:pPr>
              <w:pStyle w:val="9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9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DEPORTIVOS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RECREATIVOS</w:t>
            </w:r>
          </w:p>
        </w:tc>
        <w:tc>
          <w:tcPr>
            <w:tcW w:w="1419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580.00</w:t>
            </w:r>
          </w:p>
        </w:tc>
        <w:tc>
          <w:tcPr>
            <w:tcW w:w="1224" w:type="dxa"/>
          </w:tcPr>
          <w:p>
            <w:pPr>
              <w:pStyle w:val="9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580.00</w:t>
            </w:r>
          </w:p>
        </w:tc>
        <w:tc>
          <w:tcPr>
            <w:tcW w:w="986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1" w:type="dxa"/>
          </w:tcPr>
          <w:p>
            <w:pPr>
              <w:pStyle w:val="9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9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2,212.00</w:t>
            </w:r>
          </w:p>
        </w:tc>
        <w:tc>
          <w:tcPr>
            <w:tcW w:w="1224" w:type="dxa"/>
          </w:tcPr>
          <w:p>
            <w:pPr>
              <w:pStyle w:val="9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2,212.00</w:t>
            </w:r>
          </w:p>
        </w:tc>
        <w:tc>
          <w:tcPr>
            <w:tcW w:w="986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1" w:type="dxa"/>
          </w:tcPr>
          <w:p>
            <w:pPr>
              <w:pStyle w:val="9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419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24" w:type="dxa"/>
          </w:tcPr>
          <w:p>
            <w:pPr>
              <w:pStyle w:val="9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6" w:type="dxa"/>
          </w:tcPr>
          <w:p>
            <w:pPr>
              <w:pStyle w:val="9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9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1" w:type="dxa"/>
          </w:tcPr>
          <w:p>
            <w:pPr>
              <w:pStyle w:val="9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9" o:spid="_x0000_s1239" o:spt="202" type="#_x0000_t202" style="position:absolute;left:0pt;margin-left:264.5pt;margin-top:-1pt;height:7.35pt;width:510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0"/>
                    <w:gridCol w:w="1006"/>
                    <w:gridCol w:w="1225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9"/>
                          <w:spacing w:before="0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179,107.00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9"/>
                          <w:spacing w:before="0"/>
                          <w:ind w:left="424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9,880.00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21,465.00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21,465.00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9"/>
        <w:gridCol w:w="1420"/>
        <w:gridCol w:w="1071"/>
        <w:gridCol w:w="1225"/>
        <w:gridCol w:w="988"/>
        <w:gridCol w:w="1080"/>
        <w:gridCol w:w="1054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20" w:type="dxa"/>
          </w:tcPr>
          <w:p>
            <w:pPr>
              <w:pStyle w:val="9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225" w:type="dxa"/>
          </w:tcPr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71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-6,800.00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9,050.00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9,050.00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71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957.00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15,307.00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6,550.00</w:t>
            </w:r>
          </w:p>
        </w:tc>
        <w:tc>
          <w:tcPr>
            <w:tcW w:w="1054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6,550.00</w:t>
            </w:r>
          </w:p>
        </w:tc>
        <w:tc>
          <w:tcPr>
            <w:tcW w:w="1095" w:type="dxa"/>
          </w:tcPr>
          <w:p>
            <w:pPr>
              <w:pStyle w:val="9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6,550.00</w:t>
            </w:r>
          </w:p>
        </w:tc>
        <w:tc>
          <w:tcPr>
            <w:tcW w:w="1095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1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5,979.50</w:t>
            </w:r>
          </w:p>
        </w:tc>
        <w:tc>
          <w:tcPr>
            <w:tcW w:w="1054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5,979.50</w:t>
            </w:r>
          </w:p>
        </w:tc>
        <w:tc>
          <w:tcPr>
            <w:tcW w:w="1095" w:type="dxa"/>
          </w:tcPr>
          <w:p>
            <w:pPr>
              <w:pStyle w:val="9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5,979.50</w:t>
            </w:r>
          </w:p>
        </w:tc>
        <w:tc>
          <w:tcPr>
            <w:tcW w:w="1095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520.50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520.50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5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54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95" w:type="dxa"/>
          </w:tcPr>
          <w:p>
            <w:pPr>
              <w:pStyle w:val="9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5,425.00</w:t>
            </w:r>
          </w:p>
        </w:tc>
        <w:tc>
          <w:tcPr>
            <w:tcW w:w="1095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32,450.00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32,450.00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6,028.00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6,028.00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1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9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9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1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1,988.00</w:t>
            </w:r>
          </w:p>
        </w:tc>
        <w:tc>
          <w:tcPr>
            <w:tcW w:w="1225" w:type="dxa"/>
          </w:tcPr>
          <w:p>
            <w:pPr>
              <w:pStyle w:val="9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31,988.00</w:t>
            </w:r>
          </w:p>
        </w:tc>
        <w:tc>
          <w:tcPr>
            <w:tcW w:w="988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9,130.00</w:t>
            </w:r>
          </w:p>
        </w:tc>
        <w:tc>
          <w:tcPr>
            <w:tcW w:w="1054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9,130.00</w:t>
            </w:r>
          </w:p>
        </w:tc>
        <w:tc>
          <w:tcPr>
            <w:tcW w:w="1095" w:type="dxa"/>
          </w:tcPr>
          <w:p>
            <w:pPr>
              <w:pStyle w:val="9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18,718.00</w:t>
            </w:r>
          </w:p>
        </w:tc>
        <w:tc>
          <w:tcPr>
            <w:tcW w:w="1095" w:type="dxa"/>
          </w:tcPr>
          <w:p>
            <w:pPr>
              <w:pStyle w:val="9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10,870.00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10,870.00</w:t>
            </w:r>
          </w:p>
        </w:tc>
        <w:tc>
          <w:tcPr>
            <w:tcW w:w="593" w:type="dxa"/>
          </w:tcPr>
          <w:p>
            <w:pPr>
              <w:pStyle w:val="9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07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-54,400.00</w:t>
            </w:r>
          </w:p>
        </w:tc>
        <w:tc>
          <w:tcPr>
            <w:tcW w:w="122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110,509.00</w:t>
            </w:r>
          </w:p>
        </w:tc>
        <w:tc>
          <w:tcPr>
            <w:tcW w:w="98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90,207.25</w:t>
            </w:r>
          </w:p>
        </w:tc>
        <w:tc>
          <w:tcPr>
            <w:tcW w:w="1184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90,207.25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0" o:spid="_x0000_s1240" o:spt="202" type="#_x0000_t202" style="position:absolute;left:0pt;margin-left:264.5pt;margin-top:-1pt;height:7.35pt;width:510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316,559.00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-41,305.00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275,254.00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22,959.50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22,959.50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36,672.50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139,251.35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139,251.35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81"/>
        <w:gridCol w:w="1819"/>
        <w:gridCol w:w="1097"/>
        <w:gridCol w:w="1225"/>
        <w:gridCol w:w="935"/>
        <w:gridCol w:w="1078"/>
        <w:gridCol w:w="1079"/>
        <w:gridCol w:w="1094"/>
        <w:gridCol w:w="1094"/>
        <w:gridCol w:w="120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581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19" w:type="dxa"/>
          </w:tcPr>
          <w:p>
            <w:pPr>
              <w:pStyle w:val="9"/>
              <w:spacing w:before="0"/>
              <w:ind w:left="9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1,012,000.00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-767,230.00</w:t>
            </w:r>
          </w:p>
        </w:tc>
        <w:tc>
          <w:tcPr>
            <w:tcW w:w="1225" w:type="dxa"/>
          </w:tcPr>
          <w:p>
            <w:pPr>
              <w:pStyle w:val="9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244,770.00</w:t>
            </w:r>
          </w:p>
        </w:tc>
        <w:tc>
          <w:tcPr>
            <w:tcW w:w="935" w:type="dxa"/>
          </w:tcPr>
          <w:p>
            <w:pPr>
              <w:pStyle w:val="9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122,767.50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0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122,767.50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122,767.50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105,750.25</w:t>
            </w:r>
          </w:p>
        </w:tc>
        <w:tc>
          <w:tcPr>
            <w:tcW w:w="1209" w:type="dxa"/>
          </w:tcPr>
          <w:p>
            <w:pPr>
              <w:pStyle w:val="9"/>
              <w:spacing w:before="30" w:line="96" w:lineRule="exact"/>
              <w:ind w:left="3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105,750.25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41" o:spid="_x0000_s1241" o:spt="1" style="position:absolute;left:0pt;margin-left:18pt;margin-top:11.2pt;height:2.5pt;width:756pt;mso-position-horizontal-relative:page;mso-wrap-distance-bottom:0pt;mso-wrap-distance-top:0pt;z-index:-2514257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8"/>
        <w:rPr>
          <w:b/>
          <w:sz w:val="2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242" o:spid="_x0000_s1242" o:spt="1" style="position:absolute;left:0pt;margin-left:18pt;margin-top:-92.7pt;height:2.5pt;width:756pt;mso-position-horizontal-relative:page;z-index:-251481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43" o:spid="_x0000_s1243" o:spt="202" type="#_x0000_t202" style="position:absolute;left:0pt;margin-left:18pt;margin-top:-91.45pt;height:87.4pt;width:756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57"/>
                    <w:gridCol w:w="1072"/>
                    <w:gridCol w:w="1226"/>
                    <w:gridCol w:w="962"/>
                    <w:gridCol w:w="1081"/>
                    <w:gridCol w:w="1108"/>
                    <w:gridCol w:w="1163"/>
                    <w:gridCol w:w="1031"/>
                    <w:gridCol w:w="1041"/>
                    <w:gridCol w:w="70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43" w:line="150" w:lineRule="atLeast"/>
                          <w:ind w:left="123" w:right="4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GRANOS, FORRAJES, CONCENTRADOS Y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DESTINADOS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CONSUMO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28,160.00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19,230.00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06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8,930.00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19,230.0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ANIMALES</w:t>
                        </w:r>
                      </w:p>
                      <w:p>
                        <w:pPr>
                          <w:pStyle w:val="9"/>
                          <w:spacing w:before="22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507,500.00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6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1,358.00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4,158.00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1,403.00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9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1,403.00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9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4,093.00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9"/>
                          <w:ind w:left="406" w:right="3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65.00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54" w:line="150" w:lineRule="atLeast"/>
                          <w:ind w:left="123" w:right="4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9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9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9"/>
                          <w:ind w:left="406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9"/>
                          <w:spacing w:before="0" w:line="138" w:lineRule="exact"/>
                          <w:ind w:left="123" w:right="8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406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44" o:spid="_x0000_s1244" o:spt="202" type="#_x0000_t202" style="position:absolute;left:0pt;margin-left:260.55pt;margin-top:3.7pt;height:7.35pt;width:513.8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35"/>
                    <w:gridCol w:w="1078"/>
                    <w:gridCol w:w="1079"/>
                    <w:gridCol w:w="1094"/>
                    <w:gridCol w:w="1094"/>
                    <w:gridCol w:w="1090"/>
                    <w:gridCol w:w="7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1,548,800.00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-763,012.00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785,788.00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152,330.50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143,400.50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126,860.50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105,815.25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114,745.25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9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19,230.0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9"/>
        <w:gridCol w:w="1334"/>
        <w:gridCol w:w="1053"/>
        <w:gridCol w:w="1198"/>
        <w:gridCol w:w="988"/>
        <w:gridCol w:w="1080"/>
        <w:gridCol w:w="1080"/>
        <w:gridCol w:w="1068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4" w:type="dxa"/>
          </w:tcPr>
          <w:p>
            <w:pPr>
              <w:pStyle w:val="9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34" w:type="dxa"/>
          </w:tcPr>
          <w:p>
            <w:pPr>
              <w:pStyle w:val="9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3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88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080" w:type="dxa"/>
          </w:tcPr>
          <w:p>
            <w:pPr>
              <w:pStyle w:val="9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068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095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25,600.00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25,600.00</w:t>
            </w:r>
          </w:p>
        </w:tc>
        <w:tc>
          <w:tcPr>
            <w:tcW w:w="593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4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8" w:type="dxa"/>
          </w:tcPr>
          <w:p>
            <w:pPr>
              <w:pStyle w:val="9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8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1,692.00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1,692.00</w:t>
            </w:r>
          </w:p>
        </w:tc>
        <w:tc>
          <w:tcPr>
            <w:tcW w:w="593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9"/>
              <w:spacing w:before="54" w:line="150" w:lineRule="atLeast"/>
              <w:ind w:left="125" w:right="5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334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1,457.00</w:t>
            </w:r>
          </w:p>
        </w:tc>
        <w:tc>
          <w:tcPr>
            <w:tcW w:w="1198" w:type="dxa"/>
          </w:tcPr>
          <w:p>
            <w:pPr>
              <w:pStyle w:val="9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1,457.00</w:t>
            </w:r>
          </w:p>
        </w:tc>
        <w:tc>
          <w:tcPr>
            <w:tcW w:w="988" w:type="dxa"/>
          </w:tcPr>
          <w:p>
            <w:pPr>
              <w:pStyle w:val="9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1080" w:type="dxa"/>
          </w:tcPr>
          <w:p>
            <w:pPr>
              <w:pStyle w:val="9"/>
              <w:ind w:left="281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1068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1095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3139" w:type="dxa"/>
          </w:tcPr>
          <w:p>
            <w:pPr>
              <w:pStyle w:val="9"/>
              <w:spacing w:before="17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33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988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before="41"/>
        <w:ind w:left="2747" w:right="11538" w:firstLine="254"/>
        <w:jc w:val="left"/>
        <w:rPr>
          <w:b/>
          <w:sz w:val="14"/>
        </w:rPr>
      </w:pPr>
      <w:r>
        <w:pict>
          <v:shape id="_x0000_s1245" o:spid="_x0000_s1245" o:spt="202" type="#_x0000_t202" style="position:absolute;left:0pt;margin-left:260.55pt;margin-top:1pt;height:17.9pt;width:513.95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59"/>
                    <w:gridCol w:w="1265"/>
                    <w:gridCol w:w="936"/>
                    <w:gridCol w:w="1080"/>
                    <w:gridCol w:w="1081"/>
                    <w:gridCol w:w="1096"/>
                    <w:gridCol w:w="1096"/>
                    <w:gridCol w:w="1093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38,582.00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9,380.00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9,380.00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27,292.00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30"/>
                          <w:ind w:left="278" w:right="25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27,292.00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2,079,359.00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-800,628.00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1,278,731.00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194,550.00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185,620.00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182,793.00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293,823.60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250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302,753.60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19,230.0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9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73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423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6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6"/>
      </w:pPr>
      <w:r>
        <w:br w:type="column"/>
      </w:r>
    </w:p>
    <w:p>
      <w:pPr>
        <w:pStyle w:val="6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6"/>
        <w:spacing w:before="4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29"/>
        <w:gridCol w:w="1124"/>
        <w:gridCol w:w="1198"/>
        <w:gridCol w:w="987"/>
        <w:gridCol w:w="1079"/>
        <w:gridCol w:w="1079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9" w:type="dxa"/>
          </w:tcPr>
          <w:p>
            <w:pPr>
              <w:pStyle w:val="9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787,323.00</w:t>
            </w:r>
          </w:p>
        </w:tc>
        <w:tc>
          <w:tcPr>
            <w:tcW w:w="1124" w:type="dxa"/>
          </w:tcPr>
          <w:p>
            <w:pPr>
              <w:pStyle w:val="9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-787,299.00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24.00</w:t>
            </w:r>
          </w:p>
        </w:tc>
        <w:tc>
          <w:tcPr>
            <w:tcW w:w="987" w:type="dxa"/>
          </w:tcPr>
          <w:p>
            <w:pPr>
              <w:pStyle w:val="9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24.00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24.00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2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1,974.90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1,974.90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2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1,166.50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1,166.50</w:t>
            </w:r>
          </w:p>
        </w:tc>
        <w:tc>
          <w:tcPr>
            <w:tcW w:w="1068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1,166.50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1,059.10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1,059.10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2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2,946.00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3,946.00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3,946.00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3,946.00</w:t>
            </w:r>
          </w:p>
        </w:tc>
        <w:tc>
          <w:tcPr>
            <w:tcW w:w="1068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3,946.00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2,165.00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2,165.00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2,165.00</w:t>
            </w:r>
          </w:p>
        </w:tc>
        <w:tc>
          <w:tcPr>
            <w:tcW w:w="1068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2,165.00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9" w:type="dxa"/>
          </w:tcPr>
          <w:p>
            <w:pPr>
              <w:pStyle w:val="9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24" w:type="dxa"/>
          </w:tcPr>
          <w:p>
            <w:pPr>
              <w:pStyle w:val="9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-312,000.00</w:t>
            </w:r>
          </w:p>
        </w:tc>
        <w:tc>
          <w:tcPr>
            <w:tcW w:w="1198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2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2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1,665.00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2,465.00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079" w:type="dxa"/>
          </w:tcPr>
          <w:p>
            <w:pPr>
              <w:pStyle w:val="9"/>
              <w:ind w:left="243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170.00</w:t>
            </w:r>
          </w:p>
        </w:tc>
        <w:tc>
          <w:tcPr>
            <w:tcW w:w="1068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2,465.00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9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9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24" w:type="dxa"/>
          </w:tcPr>
          <w:p>
            <w:pPr>
              <w:pStyle w:val="9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-657.00</w:t>
            </w:r>
          </w:p>
        </w:tc>
        <w:tc>
          <w:tcPr>
            <w:tcW w:w="1198" w:type="dxa"/>
          </w:tcPr>
          <w:p>
            <w:pPr>
              <w:pStyle w:val="9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5,143.00</w:t>
            </w:r>
          </w:p>
        </w:tc>
        <w:tc>
          <w:tcPr>
            <w:tcW w:w="987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5,142.50</w:t>
            </w:r>
          </w:p>
        </w:tc>
        <w:tc>
          <w:tcPr>
            <w:tcW w:w="1079" w:type="dxa"/>
          </w:tcPr>
          <w:p>
            <w:pPr>
              <w:pStyle w:val="9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5,142.50</w:t>
            </w:r>
          </w:p>
        </w:tc>
        <w:tc>
          <w:tcPr>
            <w:tcW w:w="1068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5,142.50</w:t>
            </w:r>
          </w:p>
        </w:tc>
        <w:tc>
          <w:tcPr>
            <w:tcW w:w="1094" w:type="dxa"/>
          </w:tcPr>
          <w:p>
            <w:pPr>
              <w:pStyle w:val="9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2" w:type="dxa"/>
          </w:tcPr>
          <w:p>
            <w:pPr>
              <w:pStyle w:val="9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9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2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2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43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96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46" o:spid="_x0000_s1246" o:spt="1" style="position:absolute;left:0pt;margin-left:18pt;margin-top:11.2pt;height:2.5pt;width:756pt;mso-position-horizontal-relative:page;mso-wrap-distance-bottom:0pt;mso-wrap-distance-top:0pt;z-index:-2514247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6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 w:line="314" w:lineRule="auto"/>
        <w:ind w:left="2747" w:right="26" w:firstLine="254"/>
        <w:jc w:val="left"/>
        <w:rPr>
          <w:b/>
          <w:sz w:val="14"/>
        </w:rPr>
      </w:pPr>
      <w:r>
        <w:pict>
          <v:rect id="_x0000_s1247" o:spid="_x0000_s1247" o:spt="1" style="position:absolute;left:0pt;margin-left:18pt;margin-top:-43.15pt;height:2.5pt;width:756pt;mso-position-horizontal-relative:page;z-index:-251480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48" o:spid="_x0000_s1248" o:spt="202" type="#_x0000_t202" style="position:absolute;left:0pt;margin-left:18pt;margin-top:-41.9pt;height:37.85pt;width:756.55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84"/>
                    <w:gridCol w:w="1380"/>
                    <w:gridCol w:w="1137"/>
                    <w:gridCol w:w="1226"/>
                    <w:gridCol w:w="962"/>
                    <w:gridCol w:w="1080"/>
                    <w:gridCol w:w="1080"/>
                    <w:gridCol w:w="1095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0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41" w:lineRule="exact"/>
                          <w:ind w:right="5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-1,098,180.00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52,609.00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12,590.00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12,590.00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14,885.00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35,149.50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35,149.50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9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9"/>
                          <w:spacing w:before="2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2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2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2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2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2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9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29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line="104" w:lineRule="exact"/>
        <w:ind w:left="379"/>
      </w:pPr>
      <w:r>
        <w:rPr>
          <w:w w:val="105"/>
        </w:rPr>
        <w:t>211</w:t>
      </w:r>
      <w:r>
        <w:rPr>
          <w:w w:val="105"/>
        </w:rPr>
        <w:tab/>
      </w:r>
      <w:r>
        <w:rPr>
          <w:w w:val="105"/>
        </w:rPr>
        <w:t>1708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ALIMENTOS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</w:p>
    <w:p>
      <w:pPr>
        <w:pStyle w:val="6"/>
        <w:rPr>
          <w:sz w:val="12"/>
        </w:rPr>
      </w:pPr>
    </w:p>
    <w:p>
      <w:pPr>
        <w:spacing w:before="70" w:line="314" w:lineRule="auto"/>
        <w:ind w:left="2747" w:right="26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rPr>
          <w:b/>
          <w:sz w:val="12"/>
        </w:rPr>
      </w:pPr>
    </w:p>
    <w:p>
      <w:pPr>
        <w:pStyle w:val="6"/>
        <w:rPr>
          <w:b/>
          <w:sz w:val="12"/>
        </w:rPr>
      </w:pPr>
    </w:p>
    <w:p>
      <w:pPr>
        <w:pStyle w:val="6"/>
        <w:spacing w:before="92"/>
        <w:ind w:left="379"/>
      </w:pPr>
      <w:r>
        <w:pict>
          <v:shape id="_x0000_s1249" o:spid="_x0000_s1249" o:spt="202" type="#_x0000_t202" style="position:absolute;left:0pt;margin-left:260.55pt;margin-top:-16.95pt;height:17.9pt;width:514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8"/>
                    <w:gridCol w:w="1097"/>
                    <w:gridCol w:w="1226"/>
                    <w:gridCol w:w="963"/>
                    <w:gridCol w:w="1081"/>
                    <w:gridCol w:w="1081"/>
                    <w:gridCol w:w="1096"/>
                    <w:gridCol w:w="1096"/>
                    <w:gridCol w:w="118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9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290,536.00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290,536.00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9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-807,644.00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343,145.00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12,590.00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14,885.00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35,150.45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35,150.45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50" o:spid="_x0000_s1250" o:spt="202" type="#_x0000_t202" style="position:absolute;left:0pt;margin-left:279.05pt;margin-top:19.65pt;height:17.9pt;width:495.5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rPr>
          <w:sz w:val="14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459"/>
        </w:tabs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92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02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 w:line="104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18" w:type="dxa"/>
          </w:tcPr>
          <w:p>
            <w:pPr>
              <w:pStyle w:val="9"/>
              <w:spacing w:before="0" w:line="104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 w:line="104" w:lineRule="exact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72" w:type="dxa"/>
          </w:tcPr>
          <w:p>
            <w:pPr>
              <w:pStyle w:val="9"/>
              <w:spacing w:before="0" w:line="104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9"/>
              <w:spacing w:before="0" w:line="104" w:lineRule="exact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 w:line="104" w:lineRule="exact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 w:line="104" w:lineRule="exact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9"/>
              <w:spacing w:before="0" w:line="104" w:lineRule="exact"/>
              <w:ind w:left="425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 w:line="104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58" w:type="dxa"/>
          </w:tcPr>
          <w:p>
            <w:pPr>
              <w:pStyle w:val="9"/>
              <w:spacing w:before="19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9"/>
              <w:spacing w:before="0" w:line="104" w:lineRule="exact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8" w:type="dxa"/>
          </w:tcPr>
          <w:p>
            <w:pPr>
              <w:pStyle w:val="9"/>
              <w:spacing w:before="66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66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6,005.00</w:t>
            </w:r>
          </w:p>
        </w:tc>
        <w:tc>
          <w:tcPr>
            <w:tcW w:w="1172" w:type="dxa"/>
          </w:tcPr>
          <w:p>
            <w:pPr>
              <w:pStyle w:val="9"/>
              <w:spacing w:before="66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6,005.00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66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66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9"/>
              <w:spacing w:before="66"/>
              <w:ind w:left="425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66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96" w:line="107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66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sz w:val="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251" o:spid="_x0000_s1251" o:spt="202" type="#_x0000_t202" style="position:absolute;left:0pt;margin-left:279.05pt;margin-top:3.7pt;height:7.35pt;width:495.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11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12"/>
        <w:gridCol w:w="1081"/>
        <w:gridCol w:w="1200"/>
        <w:gridCol w:w="989"/>
        <w:gridCol w:w="1081"/>
        <w:gridCol w:w="1081"/>
        <w:gridCol w:w="1096"/>
        <w:gridCol w:w="1096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1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3,180.00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6,380.00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1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1,178.75</w:t>
            </w:r>
          </w:p>
        </w:tc>
        <w:tc>
          <w:tcPr>
            <w:tcW w:w="1081" w:type="dxa"/>
          </w:tcPr>
          <w:p>
            <w:pPr>
              <w:pStyle w:val="9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1,178.75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1,178.75</w:t>
            </w:r>
          </w:p>
        </w:tc>
        <w:tc>
          <w:tcPr>
            <w:tcW w:w="1096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484.75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484.75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1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561.00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2,961.00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2,960.81</w:t>
            </w:r>
          </w:p>
        </w:tc>
        <w:tc>
          <w:tcPr>
            <w:tcW w:w="1081" w:type="dxa"/>
          </w:tcPr>
          <w:p>
            <w:pPr>
              <w:pStyle w:val="9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2,960.81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2,960.81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0.19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0.19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1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-585.00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915.00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584.50</w:t>
            </w:r>
          </w:p>
        </w:tc>
        <w:tc>
          <w:tcPr>
            <w:tcW w:w="1081" w:type="dxa"/>
          </w:tcPr>
          <w:p>
            <w:pPr>
              <w:pStyle w:val="9"/>
              <w:ind w:left="282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584.50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584.50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1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11,307.00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11,307.00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1,457.00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1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-8,834.00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5,166.00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1,072.00</w:t>
            </w:r>
          </w:p>
        </w:tc>
        <w:tc>
          <w:tcPr>
            <w:tcW w:w="1081" w:type="dxa"/>
          </w:tcPr>
          <w:p>
            <w:pPr>
              <w:pStyle w:val="9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1,072.00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4,316.00</w:t>
            </w:r>
          </w:p>
        </w:tc>
        <w:tc>
          <w:tcPr>
            <w:tcW w:w="1096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1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1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1,876.50</w:t>
            </w:r>
          </w:p>
        </w:tc>
        <w:tc>
          <w:tcPr>
            <w:tcW w:w="1081" w:type="dxa"/>
          </w:tcPr>
          <w:p>
            <w:pPr>
              <w:pStyle w:val="9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1,876.50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1,876.50</w:t>
            </w:r>
          </w:p>
        </w:tc>
        <w:tc>
          <w:tcPr>
            <w:tcW w:w="1096" w:type="dxa"/>
          </w:tcPr>
          <w:p>
            <w:pPr>
              <w:pStyle w:val="9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4,123.50</w:t>
            </w:r>
          </w:p>
        </w:tc>
        <w:tc>
          <w:tcPr>
            <w:tcW w:w="1158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4,123.50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26,986.00</w:t>
            </w:r>
          </w:p>
        </w:tc>
        <w:tc>
          <w:tcPr>
            <w:tcW w:w="120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34,986.00</w:t>
            </w:r>
          </w:p>
        </w:tc>
        <w:tc>
          <w:tcPr>
            <w:tcW w:w="98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2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0.16</w:t>
            </w:r>
          </w:p>
        </w:tc>
        <w:tc>
          <w:tcPr>
            <w:tcW w:w="1158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2,206.08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2" o:spid="_x0000_s1252" o:spt="202" type="#_x0000_t202" style="position:absolute;left:0pt;margin-left:267.15pt;margin-top:-1pt;height:7.35pt;width:507.4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88"/>
                    <w:gridCol w:w="1079"/>
                    <w:gridCol w:w="1053"/>
                    <w:gridCol w:w="1121"/>
                    <w:gridCol w:w="1068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32,615.00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76,615.00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7,672.56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7,672.56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10,916.56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9,459.10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13,122.02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57"/>
        <w:gridCol w:w="1071"/>
        <w:gridCol w:w="1226"/>
        <w:gridCol w:w="1028"/>
        <w:gridCol w:w="1080"/>
        <w:gridCol w:w="1041"/>
        <w:gridCol w:w="1188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7" w:type="dxa"/>
          </w:tcPr>
          <w:p>
            <w:pPr>
              <w:pStyle w:val="9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71" w:type="dxa"/>
          </w:tcPr>
          <w:p>
            <w:pPr>
              <w:pStyle w:val="9"/>
              <w:spacing w:before="0"/>
              <w:ind w:left="28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-97,447.00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3,236.00</w:t>
            </w:r>
          </w:p>
        </w:tc>
        <w:tc>
          <w:tcPr>
            <w:tcW w:w="1028" w:type="dxa"/>
          </w:tcPr>
          <w:p>
            <w:pPr>
              <w:pStyle w:val="9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9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357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left="288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1028" w:type="dxa"/>
          </w:tcPr>
          <w:p>
            <w:pPr>
              <w:pStyle w:val="9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1096" w:type="dxa"/>
          </w:tcPr>
          <w:p>
            <w:pPr>
              <w:pStyle w:val="9"/>
              <w:ind w:left="29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7" w:type="dxa"/>
          </w:tcPr>
          <w:p>
            <w:pPr>
              <w:pStyle w:val="9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071" w:type="dxa"/>
          </w:tcPr>
          <w:p>
            <w:pPr>
              <w:pStyle w:val="9"/>
              <w:ind w:left="28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-20,807.00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289,193.00</w:t>
            </w:r>
          </w:p>
        </w:tc>
        <w:tc>
          <w:tcPr>
            <w:tcW w:w="1028" w:type="dxa"/>
          </w:tcPr>
          <w:p>
            <w:pPr>
              <w:pStyle w:val="9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693.00</w:t>
            </w:r>
          </w:p>
        </w:tc>
        <w:tc>
          <w:tcPr>
            <w:tcW w:w="1096" w:type="dxa"/>
          </w:tcPr>
          <w:p>
            <w:pPr>
              <w:pStyle w:val="9"/>
              <w:ind w:left="29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7" w:type="dxa"/>
          </w:tcPr>
          <w:p>
            <w:pPr>
              <w:pStyle w:val="9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71" w:type="dxa"/>
          </w:tcPr>
          <w:p>
            <w:pPr>
              <w:pStyle w:val="9"/>
              <w:ind w:left="288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1,425.00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3,225.00</w:t>
            </w:r>
          </w:p>
        </w:tc>
        <w:tc>
          <w:tcPr>
            <w:tcW w:w="1028" w:type="dxa"/>
          </w:tcPr>
          <w:p>
            <w:pPr>
              <w:pStyle w:val="9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41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188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3,225.00</w:t>
            </w:r>
          </w:p>
        </w:tc>
        <w:tc>
          <w:tcPr>
            <w:tcW w:w="1096" w:type="dxa"/>
          </w:tcPr>
          <w:p>
            <w:pPr>
              <w:pStyle w:val="9"/>
              <w:ind w:left="29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57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left="288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1,477.00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1,477.00</w:t>
            </w:r>
          </w:p>
        </w:tc>
        <w:tc>
          <w:tcPr>
            <w:tcW w:w="1028" w:type="dxa"/>
          </w:tcPr>
          <w:p>
            <w:pPr>
              <w:pStyle w:val="9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1,476.25</w:t>
            </w:r>
          </w:p>
        </w:tc>
        <w:tc>
          <w:tcPr>
            <w:tcW w:w="1096" w:type="dxa"/>
          </w:tcPr>
          <w:p>
            <w:pPr>
              <w:pStyle w:val="9"/>
              <w:ind w:left="29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53" o:spid="_x0000_s1253" o:spt="202" type="#_x0000_t202" style="position:absolute;left:0pt;margin-left:264.5pt;margin-top:-1pt;height:7.35pt;width:510.05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226"/>
                    <w:gridCol w:w="1028"/>
                    <w:gridCol w:w="1079"/>
                    <w:gridCol w:w="1013"/>
                    <w:gridCol w:w="1213"/>
                    <w:gridCol w:w="1095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-108,952.00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303,531.00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0"/>
                          <w:ind w:left="368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850.00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9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11,794.25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0.85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1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54" o:spid="_x0000_s1254" o:spt="1" style="position:absolute;left:0pt;margin-left:18pt;margin-top:11.2pt;height:2.5pt;width:756pt;mso-position-horizontal-relative:page;mso-wrap-distance-bottom:0pt;mso-wrap-distance-top:0pt;z-index:-2514237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55" o:spid="_x0000_s1255" o:spt="1" style="position:absolute;left:0pt;margin-left:18pt;margin-top:-17.5pt;height:2.5pt;width:756pt;mso-position-horizontal-relative:page;z-index:-251479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56" o:spid="_x0000_s1256" o:spt="202" type="#_x0000_t202" style="position:absolute;left:0pt;margin-left:18pt;margin-top:-16.25pt;height:12.2pt;width:756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767"/>
                    <w:gridCol w:w="1707"/>
                    <w:gridCol w:w="1080"/>
                    <w:gridCol w:w="1173"/>
                    <w:gridCol w:w="1028"/>
                    <w:gridCol w:w="1080"/>
                    <w:gridCol w:w="1080"/>
                    <w:gridCol w:w="1148"/>
                    <w:gridCol w:w="1095"/>
                    <w:gridCol w:w="106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65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73" w:right="4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419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57" o:spid="_x0000_s1257" o:spt="202" type="#_x0000_t202" style="position:absolute;left:0pt;margin-left:264.5pt;margin-top:3.7pt;height:17.9pt;width:510.05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5"/>
                    <w:gridCol w:w="1070"/>
                    <w:gridCol w:w="1225"/>
                    <w:gridCol w:w="988"/>
                    <w:gridCol w:w="1079"/>
                    <w:gridCol w:w="1053"/>
                    <w:gridCol w:w="1094"/>
                    <w:gridCol w:w="1094"/>
                    <w:gridCol w:w="1183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9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0"/>
                          <w:ind w:left="291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08" w:right="1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9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456,483.00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9"/>
                          <w:spacing w:before="32"/>
                          <w:ind w:left="29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-63,132.00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393,351.00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9,422.56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left="308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9,422.56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23,610.81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13,059.95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16,722.87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199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9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786.00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786.00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21,193.00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21,193.00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8" o:spid="_x0000_s1258" o:spt="202" type="#_x0000_t202" style="position:absolute;left:0pt;margin-left:279.05pt;margin-top:-1pt;height:7.35pt;width:495.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21,979.00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21,979.00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21"/>
        <w:gridCol w:w="1098"/>
        <w:gridCol w:w="1172"/>
        <w:gridCol w:w="1027"/>
        <w:gridCol w:w="1080"/>
        <w:gridCol w:w="1080"/>
        <w:gridCol w:w="1055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1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27" w:type="dxa"/>
          </w:tcPr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0"/>
              <w:ind w:left="37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1,294.25</w:t>
            </w:r>
          </w:p>
        </w:tc>
        <w:tc>
          <w:tcPr>
            <w:tcW w:w="1157" w:type="dxa"/>
          </w:tcPr>
          <w:p>
            <w:pPr>
              <w:pStyle w:val="9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1,294.25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882.50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882.50</w:t>
            </w:r>
          </w:p>
        </w:tc>
        <w:tc>
          <w:tcPr>
            <w:tcW w:w="1055" w:type="dxa"/>
          </w:tcPr>
          <w:p>
            <w:pPr>
              <w:pStyle w:val="9"/>
              <w:ind w:left="356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882.50</w:t>
            </w:r>
          </w:p>
        </w:tc>
        <w:tc>
          <w:tcPr>
            <w:tcW w:w="1094" w:type="dxa"/>
          </w:tcPr>
          <w:p>
            <w:pPr>
              <w:pStyle w:val="9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2,368.10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2,368.10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941.44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941.44</w:t>
            </w:r>
          </w:p>
        </w:tc>
        <w:tc>
          <w:tcPr>
            <w:tcW w:w="1055" w:type="dxa"/>
          </w:tcPr>
          <w:p>
            <w:pPr>
              <w:pStyle w:val="9"/>
              <w:ind w:left="356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941.44</w:t>
            </w:r>
          </w:p>
        </w:tc>
        <w:tc>
          <w:tcPr>
            <w:tcW w:w="1094" w:type="dxa"/>
          </w:tcPr>
          <w:p>
            <w:pPr>
              <w:pStyle w:val="9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1,458.56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1,458.56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-1,400.00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195.00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195.00</w:t>
            </w:r>
          </w:p>
        </w:tc>
        <w:tc>
          <w:tcPr>
            <w:tcW w:w="1055" w:type="dxa"/>
          </w:tcPr>
          <w:p>
            <w:pPr>
              <w:pStyle w:val="9"/>
              <w:ind w:left="356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195.00</w:t>
            </w:r>
          </w:p>
        </w:tc>
        <w:tc>
          <w:tcPr>
            <w:tcW w:w="1094" w:type="dxa"/>
          </w:tcPr>
          <w:p>
            <w:pPr>
              <w:pStyle w:val="9"/>
              <w:ind w:left="297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505.00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505.00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1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left="37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left="37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ind w:left="37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1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98" w:type="dxa"/>
          </w:tcPr>
          <w:p>
            <w:pPr>
              <w:pStyle w:val="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27" w:type="dxa"/>
          </w:tcPr>
          <w:p>
            <w:pPr>
              <w:pStyle w:val="9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0" w:type="dxa"/>
          </w:tcPr>
          <w:p>
            <w:pPr>
              <w:pStyle w:val="9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55" w:type="dxa"/>
          </w:tcPr>
          <w:p>
            <w:pPr>
              <w:pStyle w:val="9"/>
              <w:ind w:left="356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94" w:type="dxa"/>
          </w:tcPr>
          <w:p>
            <w:pPr>
              <w:pStyle w:val="9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8,600.00</w:t>
            </w:r>
          </w:p>
        </w:tc>
        <w:tc>
          <w:tcPr>
            <w:tcW w:w="1157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8,600.00</w:t>
            </w:r>
          </w:p>
        </w:tc>
        <w:tc>
          <w:tcPr>
            <w:tcW w:w="593" w:type="dxa"/>
          </w:tcPr>
          <w:p>
            <w:pPr>
              <w:pStyle w:val="9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37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4,512.00</w:t>
            </w:r>
          </w:p>
        </w:tc>
        <w:tc>
          <w:tcPr>
            <w:tcW w:w="1157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4,512.00</w:t>
            </w:r>
          </w:p>
        </w:tc>
        <w:tc>
          <w:tcPr>
            <w:tcW w:w="59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9" o:spid="_x0000_s1259" o:spt="202" type="#_x0000_t202" style="position:absolute;left:0pt;margin-left:267.15pt;margin-top:-1pt;height:7.35pt;width:507.4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1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-3,900.00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2,918.94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2,918.94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2,918.94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25,487.91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25,487.91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56"/>
        <w:gridCol w:w="1072"/>
        <w:gridCol w:w="1199"/>
        <w:gridCol w:w="1054"/>
        <w:gridCol w:w="1080"/>
        <w:gridCol w:w="1054"/>
        <w:gridCol w:w="1096"/>
        <w:gridCol w:w="1096"/>
        <w:gridCol w:w="111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6" w:type="dxa"/>
          </w:tcPr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7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-1,241.00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1,859.00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ind w:left="308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1119" w:type="dxa"/>
          </w:tcPr>
          <w:p>
            <w:pPr>
              <w:pStyle w:val="9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07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-4,700.00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58,300.00</w:t>
            </w:r>
          </w:p>
        </w:tc>
        <w:tc>
          <w:tcPr>
            <w:tcW w:w="1054" w:type="dxa"/>
          </w:tcPr>
          <w:p>
            <w:pPr>
              <w:pStyle w:val="9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ind w:left="308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6" w:type="dxa"/>
          </w:tcPr>
          <w:p>
            <w:pPr>
              <w:pStyle w:val="9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54" w:type="dxa"/>
          </w:tcPr>
          <w:p>
            <w:pPr>
              <w:pStyle w:val="9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40.80</w:t>
            </w:r>
          </w:p>
        </w:tc>
        <w:tc>
          <w:tcPr>
            <w:tcW w:w="1054" w:type="dxa"/>
          </w:tcPr>
          <w:p>
            <w:pPr>
              <w:pStyle w:val="9"/>
              <w:ind w:left="30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40.80</w:t>
            </w:r>
          </w:p>
        </w:tc>
        <w:tc>
          <w:tcPr>
            <w:tcW w:w="1096" w:type="dxa"/>
          </w:tcPr>
          <w:p>
            <w:pPr>
              <w:pStyle w:val="9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651.80</w:t>
            </w:r>
          </w:p>
        </w:tc>
        <w:tc>
          <w:tcPr>
            <w:tcW w:w="1096" w:type="dxa"/>
          </w:tcPr>
          <w:p>
            <w:pPr>
              <w:pStyle w:val="9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148.20</w:t>
            </w:r>
          </w:p>
        </w:tc>
        <w:tc>
          <w:tcPr>
            <w:tcW w:w="111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148.20</w:t>
            </w:r>
          </w:p>
        </w:tc>
        <w:tc>
          <w:tcPr>
            <w:tcW w:w="594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OFICINA</w:t>
      </w:r>
    </w:p>
    <w:p>
      <w:pPr>
        <w:spacing w:before="95"/>
        <w:ind w:left="441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6"/>
        </w:rPr>
      </w:pPr>
    </w:p>
    <w:p>
      <w:pPr>
        <w:pStyle w:val="6"/>
        <w:spacing w:before="7"/>
        <w:rPr>
          <w:b/>
          <w:sz w:val="14"/>
        </w:rPr>
      </w:pPr>
    </w:p>
    <w:p>
      <w:pPr>
        <w:spacing w:before="0" w:line="314" w:lineRule="auto"/>
        <w:ind w:left="187" w:right="27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260" o:spid="_x0000_s1260" o:spt="202" type="#_x0000_t202" style="position:absolute;left:0pt;margin-left:264.5pt;margin-top:15.05pt;height:17.9pt;width:510.05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987"/>
                    <w:gridCol w:w="1079"/>
                    <w:gridCol w:w="1079"/>
                    <w:gridCol w:w="1068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9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3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12,488.00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122,088.00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9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3,159.74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3,159.74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32"/>
                          <w:ind w:left="333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3,770.74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26,236.91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26,236.91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61" o:spid="_x0000_s1261" o:spt="202" type="#_x0000_t202" style="position:absolute;left:0pt;margin-left:267.15pt;margin-top:-10.55pt;height:7.35pt;width:507.4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1"/>
                    <w:gridCol w:w="1199"/>
                    <w:gridCol w:w="1054"/>
                    <w:gridCol w:w="1079"/>
                    <w:gridCol w:w="1053"/>
                    <w:gridCol w:w="1094"/>
                    <w:gridCol w:w="1094"/>
                    <w:gridCol w:w="111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-5,941.00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60,959.00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9"/>
                          <w:spacing w:before="0"/>
                          <w:ind w:left="30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40.80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9"/>
                          <w:spacing w:before="0"/>
                          <w:ind w:left="308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6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651.80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6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749.00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78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350.00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350.00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200.00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200.00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200.00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20" w:space="40"/>
            <w:col w:w="1301" w:space="1109"/>
            <w:col w:w="604" w:space="370"/>
            <w:col w:w="709" w:space="371"/>
            <w:col w:w="709" w:space="477"/>
            <w:col w:w="604" w:space="370"/>
            <w:col w:w="709" w:space="371"/>
            <w:col w:w="709" w:space="371"/>
            <w:col w:w="709" w:space="507"/>
            <w:col w:w="1684" w:space="446"/>
            <w:col w:w="670"/>
          </w:cols>
        </w:sect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9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9"/>
              <w:spacing w:before="0" w:line="104" w:lineRule="exact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200" w:type="dxa"/>
          </w:tcPr>
          <w:p>
            <w:pPr>
              <w:pStyle w:val="9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082" w:type="dxa"/>
          </w:tcPr>
          <w:p>
            <w:pPr>
              <w:pStyle w:val="9"/>
              <w:spacing w:before="0" w:line="104" w:lineRule="exact"/>
              <w:ind w:left="420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 w:line="104" w:lineRule="exact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 w:line="104" w:lineRule="exact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 w:line="104" w:lineRule="exact"/>
              <w:ind w:left="261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 w:line="104" w:lineRule="exact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18" w:line="108" w:lineRule="exact"/>
              <w:ind w:left="419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 w:line="104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sz w:val="14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2" o:spid="_x0000_s1262" o:spt="202" type="#_x0000_t202" style="position:absolute;left:0pt;margin-left:279.05pt;margin-top:-1pt;height:7.35pt;width:495.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86"/>
        <w:gridCol w:w="1781"/>
        <w:gridCol w:w="989"/>
        <w:gridCol w:w="1173"/>
        <w:gridCol w:w="989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781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90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394.25</w:t>
            </w:r>
          </w:p>
        </w:tc>
        <w:tc>
          <w:tcPr>
            <w:tcW w:w="1159" w:type="dxa"/>
          </w:tcPr>
          <w:p>
            <w:pPr>
              <w:pStyle w:val="9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394.25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781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989" w:type="dxa"/>
          </w:tcPr>
          <w:p>
            <w:pPr>
              <w:pStyle w:val="9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9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2,125.32</w:t>
            </w:r>
          </w:p>
        </w:tc>
        <w:tc>
          <w:tcPr>
            <w:tcW w:w="108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2,125.32</w:t>
            </w:r>
          </w:p>
        </w:tc>
        <w:tc>
          <w:tcPr>
            <w:tcW w:w="1096" w:type="dxa"/>
          </w:tcPr>
          <w:p>
            <w:pPr>
              <w:pStyle w:val="9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2,125.32</w:t>
            </w:r>
          </w:p>
        </w:tc>
        <w:tc>
          <w:tcPr>
            <w:tcW w:w="1096" w:type="dxa"/>
          </w:tcPr>
          <w:p>
            <w:pPr>
              <w:pStyle w:val="9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1,053.88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1,053.88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63" o:spid="_x0000_s1263" o:spt="1" style="position:absolute;left:0pt;margin-left:18pt;margin-top:11.2pt;height:2.5pt;width:756pt;mso-position-horizontal-relative:page;mso-wrap-distance-bottom:0pt;mso-wrap-distance-top:0pt;z-index:-2514227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3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264" o:spid="_x0000_s1264" o:spt="1" style="position:absolute;left:0pt;margin-left:18pt;margin-top:-93pt;height:2.5pt;width:756pt;mso-position-horizontal-relative:page;z-index:-251478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5" o:spid="_x0000_s1265" o:spt="202" type="#_x0000_t202" style="position:absolute;left:0pt;margin-left:18pt;margin-top:-91.75pt;height:94.35pt;width:756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395"/>
                    <w:gridCol w:w="1099"/>
                    <w:gridCol w:w="1173"/>
                    <w:gridCol w:w="1028"/>
                    <w:gridCol w:w="1081"/>
                    <w:gridCol w:w="1081"/>
                    <w:gridCol w:w="1056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4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980.76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980.76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66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980.76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1,319.24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1,319.24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4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left="366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91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601.00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left="367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7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left="367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7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82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left="367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7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9"/>
                          <w:spacing w:before="37" w:line="150" w:lineRule="atLeast"/>
                          <w:ind w:left="123" w:right="6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 Y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9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4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744.50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left="366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7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3,855.50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66" o:spid="_x0000_s1266" o:spt="202" type="#_x0000_t202" style="position:absolute;left:0pt;margin-left:267.15pt;margin-top:3.7pt;height:7.35pt;width:507.4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1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23,401.00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4,049.58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4,049.58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15,273.87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15,273.87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9"/>
        <w:gridCol w:w="1200"/>
        <w:gridCol w:w="1029"/>
        <w:gridCol w:w="1081"/>
        <w:gridCol w:w="1041"/>
        <w:gridCol w:w="1162"/>
        <w:gridCol w:w="1096"/>
        <w:gridCol w:w="109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9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-12,826.00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2,959.00</w:t>
            </w:r>
          </w:p>
        </w:tc>
        <w:tc>
          <w:tcPr>
            <w:tcW w:w="1029" w:type="dxa"/>
          </w:tcPr>
          <w:p>
            <w:pPr>
              <w:pStyle w:val="9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2" w:type="dxa"/>
          </w:tcPr>
          <w:p>
            <w:pPr>
              <w:pStyle w:val="9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1092" w:type="dxa"/>
          </w:tcPr>
          <w:p>
            <w:pPr>
              <w:pStyle w:val="9"/>
              <w:spacing w:before="30"/>
              <w:ind w:left="284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99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-6,300.00</w:t>
            </w:r>
          </w:p>
        </w:tc>
        <w:tc>
          <w:tcPr>
            <w:tcW w:w="1200" w:type="dxa"/>
          </w:tcPr>
          <w:p>
            <w:pPr>
              <w:pStyle w:val="9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29" w:type="dxa"/>
          </w:tcPr>
          <w:p>
            <w:pPr>
              <w:pStyle w:val="9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2" w:type="dxa"/>
          </w:tcPr>
          <w:p>
            <w:pPr>
              <w:pStyle w:val="9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left="284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9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9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1200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1,855.00</w:t>
            </w:r>
          </w:p>
        </w:tc>
        <w:tc>
          <w:tcPr>
            <w:tcW w:w="1029" w:type="dxa"/>
          </w:tcPr>
          <w:p>
            <w:pPr>
              <w:pStyle w:val="9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104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1162" w:type="dxa"/>
          </w:tcPr>
          <w:p>
            <w:pPr>
              <w:pStyle w:val="9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1,785.00</w:t>
            </w:r>
          </w:p>
        </w:tc>
        <w:tc>
          <w:tcPr>
            <w:tcW w:w="1096" w:type="dxa"/>
          </w:tcPr>
          <w:p>
            <w:pPr>
              <w:pStyle w:val="9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267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7" o:spid="_x0000_s1267" o:spt="202" type="#_x0000_t202" style="position:absolute;left:0pt;margin-left:267.15pt;margin-top:-1pt;height:7.35pt;width:507.4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2"/>
                    <w:gridCol w:w="1098"/>
                    <w:gridCol w:w="1200"/>
                    <w:gridCol w:w="1029"/>
                    <w:gridCol w:w="1081"/>
                    <w:gridCol w:w="1042"/>
                    <w:gridCol w:w="1162"/>
                    <w:gridCol w:w="1096"/>
                    <w:gridCol w:w="1092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-18,871.00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62,514.00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9"/>
                          <w:spacing w:before="0"/>
                          <w:ind w:left="427" w:right="3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9"/>
                          <w:spacing w:before="0"/>
                          <w:ind w:left="371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255.00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9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1,785.00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8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70.40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270" w:right="2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70.40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988"/>
        <w:gridCol w:w="1079"/>
        <w:gridCol w:w="1080"/>
        <w:gridCol w:w="1095"/>
        <w:gridCol w:w="1095"/>
        <w:gridCol w:w="115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9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3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58" w:type="dxa"/>
          </w:tcPr>
          <w:p>
            <w:pPr>
              <w:pStyle w:val="9"/>
              <w:spacing w:before="3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6"/>
        <w:rPr>
          <w:b/>
          <w:sz w:val="13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2"/>
        <w:gridCol w:w="881"/>
        <w:gridCol w:w="1097"/>
        <w:gridCol w:w="1101"/>
        <w:gridCol w:w="1057"/>
        <w:gridCol w:w="1079"/>
        <w:gridCol w:w="1079"/>
        <w:gridCol w:w="1094"/>
        <w:gridCol w:w="1094"/>
        <w:gridCol w:w="1130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29" w:type="dxa"/>
            <w:gridSpan w:val="5"/>
          </w:tcPr>
          <w:p>
            <w:pPr>
              <w:pStyle w:val="9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1" w:type="dxa"/>
          </w:tcPr>
          <w:p>
            <w:pPr>
              <w:pStyle w:val="9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7" w:type="dxa"/>
          </w:tcPr>
          <w:p>
            <w:pPr>
              <w:pStyle w:val="9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30" w:type="dxa"/>
          </w:tcPr>
          <w:p>
            <w:pPr>
              <w:pStyle w:val="9"/>
              <w:spacing w:before="3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712" w:type="dxa"/>
          </w:tcPr>
          <w:p>
            <w:pPr>
              <w:pStyle w:val="9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29" w:type="dxa"/>
            <w:gridSpan w:val="5"/>
          </w:tcPr>
          <w:p>
            <w:pPr>
              <w:pStyle w:val="9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119,186.00</w:t>
            </w:r>
          </w:p>
        </w:tc>
        <w:tc>
          <w:tcPr>
            <w:tcW w:w="1097" w:type="dxa"/>
          </w:tcPr>
          <w:p>
            <w:pPr>
              <w:pStyle w:val="9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-12,691.00</w:t>
            </w:r>
          </w:p>
        </w:tc>
        <w:tc>
          <w:tcPr>
            <w:tcW w:w="1101" w:type="dxa"/>
          </w:tcPr>
          <w:p>
            <w:pPr>
              <w:pStyle w:val="9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106,495.00</w:t>
            </w:r>
          </w:p>
        </w:tc>
        <w:tc>
          <w:tcPr>
            <w:tcW w:w="1057" w:type="dxa"/>
          </w:tcPr>
          <w:p>
            <w:pPr>
              <w:pStyle w:val="9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10,904.58</w:t>
            </w:r>
          </w:p>
        </w:tc>
        <w:tc>
          <w:tcPr>
            <w:tcW w:w="1079" w:type="dxa"/>
          </w:tcPr>
          <w:p>
            <w:pPr>
              <w:pStyle w:val="9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10,904.58</w:t>
            </w:r>
          </w:p>
        </w:tc>
        <w:tc>
          <w:tcPr>
            <w:tcW w:w="1094" w:type="dxa"/>
          </w:tcPr>
          <w:p>
            <w:pPr>
              <w:pStyle w:val="9"/>
              <w:spacing w:before="32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12,434.58</w:t>
            </w:r>
          </w:p>
        </w:tc>
        <w:tc>
          <w:tcPr>
            <w:tcW w:w="1094" w:type="dxa"/>
          </w:tcPr>
          <w:p>
            <w:pPr>
              <w:pStyle w:val="9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18,744.27</w:t>
            </w:r>
          </w:p>
        </w:tc>
        <w:tc>
          <w:tcPr>
            <w:tcW w:w="1130" w:type="dxa"/>
          </w:tcPr>
          <w:p>
            <w:pPr>
              <w:pStyle w:val="9"/>
              <w:spacing w:before="6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18,744.27</w:t>
            </w:r>
          </w:p>
        </w:tc>
        <w:tc>
          <w:tcPr>
            <w:tcW w:w="712" w:type="dxa"/>
          </w:tcPr>
          <w:p>
            <w:pPr>
              <w:pStyle w:val="9"/>
              <w:spacing w:before="32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29" w:type="dxa"/>
            <w:gridSpan w:val="5"/>
          </w:tcPr>
          <w:p>
            <w:pPr>
              <w:pStyle w:val="9"/>
              <w:tabs>
                <w:tab w:val="left" w:pos="4576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12,319,008.00</w:t>
            </w:r>
          </w:p>
        </w:tc>
        <w:tc>
          <w:tcPr>
            <w:tcW w:w="1097" w:type="dxa"/>
          </w:tcPr>
          <w:p>
            <w:pPr>
              <w:pStyle w:val="9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-5,382,237.00</w:t>
            </w:r>
          </w:p>
        </w:tc>
        <w:tc>
          <w:tcPr>
            <w:tcW w:w="1101" w:type="dxa"/>
          </w:tcPr>
          <w:p>
            <w:pPr>
              <w:pStyle w:val="9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6,936,771.00</w:t>
            </w:r>
          </w:p>
        </w:tc>
        <w:tc>
          <w:tcPr>
            <w:tcW w:w="1057" w:type="dxa"/>
          </w:tcPr>
          <w:p>
            <w:pPr>
              <w:pStyle w:val="9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-282,596.00</w:t>
            </w:r>
          </w:p>
        </w:tc>
        <w:tc>
          <w:tcPr>
            <w:tcW w:w="1079" w:type="dxa"/>
          </w:tcPr>
          <w:p>
            <w:pPr>
              <w:pStyle w:val="9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1,289,093.00</w:t>
            </w:r>
          </w:p>
        </w:tc>
        <w:tc>
          <w:tcPr>
            <w:tcW w:w="1079" w:type="dxa"/>
          </w:tcPr>
          <w:p>
            <w:pPr>
              <w:pStyle w:val="9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1,260,006.21</w:t>
            </w:r>
          </w:p>
        </w:tc>
        <w:tc>
          <w:tcPr>
            <w:tcW w:w="1094" w:type="dxa"/>
          </w:tcPr>
          <w:p>
            <w:pPr>
              <w:pStyle w:val="9"/>
              <w:spacing w:before="37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1,396,153.55</w:t>
            </w:r>
          </w:p>
        </w:tc>
        <w:tc>
          <w:tcPr>
            <w:tcW w:w="1094" w:type="dxa"/>
          </w:tcPr>
          <w:p>
            <w:pPr>
              <w:pStyle w:val="9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1,890,033.55</w:t>
            </w:r>
          </w:p>
        </w:tc>
        <w:tc>
          <w:tcPr>
            <w:tcW w:w="1130" w:type="dxa"/>
          </w:tcPr>
          <w:p>
            <w:pPr>
              <w:pStyle w:val="9"/>
              <w:spacing w:before="67" w:line="96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1,985,371.32</w:t>
            </w:r>
          </w:p>
        </w:tc>
        <w:tc>
          <w:tcPr>
            <w:tcW w:w="712" w:type="dxa"/>
          </w:tcPr>
          <w:p>
            <w:pPr>
              <w:pStyle w:val="9"/>
              <w:spacing w:before="37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56,600.0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29" w:type="dxa"/>
            <w:gridSpan w:val="5"/>
          </w:tcPr>
          <w:p>
            <w:pPr>
              <w:pStyle w:val="9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3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712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</w:tcPr>
          <w:p>
            <w:pPr>
              <w:pStyle w:val="9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81" w:type="dxa"/>
          </w:tcPr>
          <w:p>
            <w:pPr>
              <w:pStyle w:val="9"/>
              <w:spacing w:before="23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23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1" w:type="dxa"/>
          </w:tcPr>
          <w:p>
            <w:pPr>
              <w:pStyle w:val="9"/>
              <w:spacing w:before="23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9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23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23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</w:tcPr>
          <w:p>
            <w:pPr>
              <w:pStyle w:val="9"/>
              <w:spacing w:before="5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9"/>
              <w:spacing w:before="23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881" w:type="dxa"/>
          </w:tcPr>
          <w:p>
            <w:pPr>
              <w:pStyle w:val="9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101" w:type="dxa"/>
          </w:tcPr>
          <w:p>
            <w:pPr>
              <w:pStyle w:val="9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057" w:type="dxa"/>
          </w:tcPr>
          <w:p>
            <w:pPr>
              <w:pStyle w:val="9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9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8" o:spid="_x0000_s1268" o:spt="202" type="#_x0000_t202" style="position:absolute;left:0pt;margin-left:279.05pt;margin-top:-1pt;height:7.35pt;width:495.5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9"/>
                    <w:gridCol w:w="1080"/>
                    <w:gridCol w:w="1173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1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978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5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7" w:type="dxa"/>
          </w:tcPr>
          <w:p>
            <w:pPr>
              <w:pStyle w:val="9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083" w:type="dxa"/>
          </w:tcPr>
          <w:p>
            <w:pPr>
              <w:pStyle w:val="9"/>
              <w:spacing w:before="0"/>
              <w:ind w:left="425" w:right="4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16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1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9"/>
              <w:spacing w:before="0"/>
              <w:ind w:left="417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92,254.00</w:t>
            </w:r>
          </w:p>
        </w:tc>
        <w:tc>
          <w:tcPr>
            <w:tcW w:w="1186" w:type="dxa"/>
          </w:tcPr>
          <w:p>
            <w:pPr>
              <w:pStyle w:val="9"/>
              <w:spacing w:before="30" w:line="96" w:lineRule="exact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92,254.00</w:t>
            </w:r>
          </w:p>
        </w:tc>
        <w:tc>
          <w:tcPr>
            <w:tcW w:w="596" w:type="dxa"/>
          </w:tcPr>
          <w:p>
            <w:pPr>
              <w:pStyle w:val="9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328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spacing w:val="-1"/>
          <w:w w:val="105"/>
        </w:rPr>
        <w:t>EQUIPO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CÓMPUTO</w:t>
      </w:r>
    </w:p>
    <w:p>
      <w:pPr>
        <w:spacing w:before="95"/>
        <w:ind w:left="33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6"/>
        </w:rPr>
      </w:pPr>
    </w:p>
    <w:p>
      <w:pPr>
        <w:pStyle w:val="6"/>
        <w:spacing w:before="7"/>
        <w:rPr>
          <w:b/>
          <w:sz w:val="14"/>
        </w:rPr>
      </w:pPr>
    </w:p>
    <w:p>
      <w:pPr>
        <w:spacing w:before="0"/>
        <w:ind w:left="33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269" o:spid="_x0000_s1269" o:spt="202" type="#_x0000_t202" style="position:absolute;left:0pt;margin-left:279.05pt;margin-top:15.05pt;height:7.35pt;width:495.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70" o:spid="_x0000_s1270" o:spt="202" type="#_x0000_t202" style="position:absolute;left:0pt;margin-left:279.05pt;margin-top:-10.55pt;height:7.35pt;width:495.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0"/>
                          <w:ind w:left="4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92,254.00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92,254.00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631" w:space="40"/>
            <w:col w:w="118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6"/>
        <w:spacing w:before="6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1070"/>
        <w:gridCol w:w="1096"/>
        <w:gridCol w:w="109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9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083" w:type="dxa"/>
          </w:tcPr>
          <w:p>
            <w:pPr>
              <w:pStyle w:val="9"/>
              <w:spacing w:before="0"/>
              <w:ind w:left="425" w:right="4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16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1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9"/>
              <w:spacing w:before="0"/>
              <w:ind w:left="27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093" w:type="dxa"/>
          </w:tcPr>
          <w:p>
            <w:pPr>
              <w:pStyle w:val="9"/>
              <w:spacing w:before="30" w:line="96" w:lineRule="exact"/>
              <w:ind w:left="236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271" o:spid="_x0000_s1271" o:spt="202" type="#_x0000_t202" style="position:absolute;left:0pt;margin-left:279.05pt;margin-top:3.7pt;height:17.9pt;width:495.5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1081"/>
                    <w:gridCol w:w="977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0"/>
                          <w:ind w:left="4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807,343.00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807,343.00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32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32"/>
                          <w:ind w:left="4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92,310.00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92,310.00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73"/>
        <w:gridCol w:w="1080"/>
        <w:gridCol w:w="1200"/>
        <w:gridCol w:w="989"/>
        <w:gridCol w:w="1080"/>
        <w:gridCol w:w="1173"/>
        <w:gridCol w:w="1070"/>
        <w:gridCol w:w="1096"/>
        <w:gridCol w:w="1000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5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73" w:type="dxa"/>
          </w:tcPr>
          <w:p>
            <w:pPr>
              <w:pStyle w:val="9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left="421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9,990.00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9,990.00</w:t>
            </w:r>
          </w:p>
        </w:tc>
        <w:tc>
          <w:tcPr>
            <w:tcW w:w="1070" w:type="dxa"/>
          </w:tcPr>
          <w:p>
            <w:pPr>
              <w:pStyle w:val="9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10.00</w:t>
            </w:r>
          </w:p>
        </w:tc>
        <w:tc>
          <w:tcPr>
            <w:tcW w:w="1000" w:type="dxa"/>
          </w:tcPr>
          <w:p>
            <w:pPr>
              <w:pStyle w:val="9"/>
              <w:spacing w:before="30" w:line="96" w:lineRule="exact"/>
              <w:ind w:left="394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10.00</w:t>
            </w:r>
          </w:p>
        </w:tc>
        <w:tc>
          <w:tcPr>
            <w:tcW w:w="686" w:type="dxa"/>
          </w:tcPr>
          <w:p>
            <w:pPr>
              <w:pStyle w:val="9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9,990.0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328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spacing w:val="-1"/>
          <w:w w:val="105"/>
        </w:rPr>
        <w:t>EQUIPO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CÓMPUTO</w:t>
      </w:r>
    </w:p>
    <w:p>
      <w:pPr>
        <w:spacing w:before="95"/>
        <w:ind w:left="33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272" o:spid="_x0000_s1272" o:spt="202" type="#_x0000_t202" style="position:absolute;left:0pt;margin-left:279.05pt;margin-top:-10.55pt;height:7.35pt;width:495.45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88"/>
                    <w:gridCol w:w="1079"/>
                    <w:gridCol w:w="1172"/>
                    <w:gridCol w:w="1069"/>
                    <w:gridCol w:w="1095"/>
                    <w:gridCol w:w="999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9,990.00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9,990.00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08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0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9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9,990.0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631" w:space="40"/>
            <w:col w:w="118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73" o:spid="_x0000_s1273" o:spt="1" style="position:absolute;left:0pt;margin-left:18pt;margin-top:11.2pt;height:2.5pt;width:756pt;mso-position-horizontal-relative:page;mso-wrap-distance-bottom:0pt;mso-wrap-distance-top:0pt;z-index:-251421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6"/>
        <w:rPr>
          <w:b/>
          <w:sz w:val="23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rect id="_x0000_s1274" o:spid="_x0000_s1274" o:spt="1" style="position:absolute;left:0pt;margin-left:18pt;margin-top:-32.8pt;height:2.5pt;width:756pt;mso-position-horizontal-relative:page;z-index:-251476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75" o:spid="_x0000_s1275" o:spt="202" type="#_x0000_t202" style="position:absolute;left:0pt;margin-left:279.05pt;margin-top:-1pt;height:17.9pt;width:495.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88"/>
                    <w:gridCol w:w="1080"/>
                    <w:gridCol w:w="1173"/>
                    <w:gridCol w:w="976"/>
                    <w:gridCol w:w="1094"/>
                    <w:gridCol w:w="1091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3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9,990.00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9,990.00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20,010.00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20,010.00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9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9,990.0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76" o:spid="_x0000_s1276" o:spt="202" type="#_x0000_t202" style="position:absolute;left:0pt;margin-left:18pt;margin-top:-31.55pt;height:22.75pt;width:756.5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9"/>
                    <w:gridCol w:w="1278"/>
                    <w:gridCol w:w="1080"/>
                    <w:gridCol w:w="1199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86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4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9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9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29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29"/>
                          <w:ind w:left="424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59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29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77"/>
        <w:gridCol w:w="1097"/>
        <w:gridCol w:w="1063"/>
        <w:gridCol w:w="1097"/>
        <w:gridCol w:w="1079"/>
        <w:gridCol w:w="1079"/>
        <w:gridCol w:w="1120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77" w:type="dxa"/>
          </w:tcPr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063" w:type="dxa"/>
          </w:tcPr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183" w:type="dxa"/>
          </w:tcPr>
          <w:p>
            <w:pPr>
              <w:pStyle w:val="9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592" w:type="dxa"/>
          </w:tcPr>
          <w:p>
            <w:pPr>
              <w:pStyle w:val="9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77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-90,000.00</w:t>
            </w:r>
          </w:p>
        </w:tc>
        <w:tc>
          <w:tcPr>
            <w:tcW w:w="1063" w:type="dxa"/>
          </w:tcPr>
          <w:p>
            <w:pPr>
              <w:pStyle w:val="9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77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6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9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7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6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0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 w:line="104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7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left="26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063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9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77" w:type="dxa"/>
          </w:tcPr>
          <w:p>
            <w:pPr>
              <w:pStyle w:val="9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left="264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6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77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6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77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7" w:type="dxa"/>
          </w:tcPr>
          <w:p>
            <w:pPr>
              <w:pStyle w:val="9"/>
              <w:ind w:left="26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063" w:type="dxa"/>
          </w:tcPr>
          <w:p>
            <w:pPr>
              <w:pStyle w:val="9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77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285,000.00</w:t>
            </w:r>
          </w:p>
        </w:tc>
        <w:tc>
          <w:tcPr>
            <w:tcW w:w="1063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385,000.00</w:t>
            </w:r>
          </w:p>
        </w:tc>
        <w:tc>
          <w:tcPr>
            <w:tcW w:w="1097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-199,020.00</w:t>
            </w:r>
          </w:p>
        </w:tc>
        <w:tc>
          <w:tcPr>
            <w:tcW w:w="1079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277,020.00</w:t>
            </w:r>
          </w:p>
        </w:tc>
        <w:tc>
          <w:tcPr>
            <w:tcW w:w="1079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277,020.00</w:t>
            </w:r>
          </w:p>
        </w:tc>
        <w:tc>
          <w:tcPr>
            <w:tcW w:w="1120" w:type="dxa"/>
          </w:tcPr>
          <w:p>
            <w:pPr>
              <w:pStyle w:val="9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298,520.00</w:t>
            </w:r>
          </w:p>
        </w:tc>
        <w:tc>
          <w:tcPr>
            <w:tcW w:w="109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25,624.00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25,624.00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77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063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77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7" w:type="dxa"/>
          </w:tcPr>
          <w:p>
            <w:pPr>
              <w:pStyle w:val="9"/>
              <w:ind w:left="26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063" w:type="dxa"/>
          </w:tcPr>
          <w:p>
            <w:pPr>
              <w:pStyle w:val="9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9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9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77" o:spid="_x0000_s1277" o:spt="202" type="#_x0000_t202" style="position:absolute;left:0pt;margin-left:264.5pt;margin-top:-1pt;height:17.9pt;width:510.05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063"/>
                    <w:gridCol w:w="1098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958,000.00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6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-371,200.00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586,800.00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64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-199,020.00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277,020.00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277,020.00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298,520.00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227,424.00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227,424.00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958,000.00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left="26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-371,200.00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586,800.00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left="264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-199,020.00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277,020.00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277,020.00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298,520.00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227,424.00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227,424.00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10"/>
        <w:gridCol w:w="1564"/>
        <w:gridCol w:w="1079"/>
        <w:gridCol w:w="1172"/>
        <w:gridCol w:w="988"/>
        <w:gridCol w:w="1079"/>
        <w:gridCol w:w="1172"/>
        <w:gridCol w:w="1003"/>
        <w:gridCol w:w="1094"/>
        <w:gridCol w:w="106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1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64" w:type="dxa"/>
          </w:tcPr>
          <w:p>
            <w:pPr>
              <w:pStyle w:val="9"/>
              <w:spacing w:before="0"/>
              <w:ind w:left="10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14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85" w:type="dxa"/>
          </w:tcPr>
          <w:p>
            <w:pPr>
              <w:pStyle w:val="9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78" o:spid="_x0000_s1278" o:spt="202" type="#_x0000_t202" style="position:absolute;left:0pt;margin-left:279.05pt;margin-top:-1pt;height:7.35pt;width:495.4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988"/>
                    <w:gridCol w:w="1079"/>
                    <w:gridCol w:w="1172"/>
                    <w:gridCol w:w="1003"/>
                    <w:gridCol w:w="1094"/>
                    <w:gridCol w:w="1065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left="424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17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10"/>
        <w:gridCol w:w="1538"/>
        <w:gridCol w:w="1081"/>
        <w:gridCol w:w="1200"/>
        <w:gridCol w:w="962"/>
        <w:gridCol w:w="1081"/>
        <w:gridCol w:w="1081"/>
        <w:gridCol w:w="1215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1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8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5" w:type="dxa"/>
          </w:tcPr>
          <w:p>
            <w:pPr>
              <w:pStyle w:val="9"/>
              <w:spacing w:before="0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1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38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962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1081" w:type="dxa"/>
          </w:tcPr>
          <w:p>
            <w:pPr>
              <w:pStyle w:val="9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1215" w:type="dxa"/>
          </w:tcPr>
          <w:p>
            <w:pPr>
              <w:pStyle w:val="9"/>
              <w:ind w:right="470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79" o:spid="_x0000_s1279" o:spt="202" type="#_x0000_t202" style="position:absolute;left:0pt;margin-left:279.05pt;margin-top:-1pt;height:7.35pt;width:495.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79"/>
                    <w:gridCol w:w="1080"/>
                    <w:gridCol w:w="1214"/>
                    <w:gridCol w:w="1096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14,380.00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14,380.00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14,380.00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14,380.00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10"/>
        <w:gridCol w:w="1657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10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657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10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657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80" o:spid="_x0000_s1280" o:spt="202" type="#_x0000_t202" style="position:absolute;left:0pt;margin-left:279.05pt;margin-top:-1pt;height:7.35pt;width:495.5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73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73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20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9"/>
              <w:spacing w:before="0"/>
              <w:ind w:left="398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>
            <w:pPr>
              <w:pStyle w:val="9"/>
              <w:spacing w:before="30" w:line="96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1" o:spid="_x0000_s1281" o:spt="202" type="#_x0000_t202" style="position:absolute;left:0pt;margin-left:279.05pt;margin-top:-1pt;height:17.9pt;width:495.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80"/>
                    <w:gridCol w:w="1080"/>
                    <w:gridCol w:w="1095"/>
                    <w:gridCol w:w="1094"/>
                    <w:gridCol w:w="1091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3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43,380.00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43,380.00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22,380.00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22,380.00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14,380.00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9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82" o:spid="_x0000_s1282" o:spt="1" style="position:absolute;left:0pt;margin-left:18pt;margin-top:11.2pt;height:2.5pt;width:756pt;mso-position-horizontal-relative:page;mso-wrap-distance-bottom:0pt;mso-wrap-distance-top:0pt;z-index:-2514206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8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83" o:spid="_x0000_s1283" o:spt="1" style="position:absolute;left:0pt;margin-left:18pt;margin-top:-62.8pt;height:2.5pt;width:756pt;mso-position-horizontal-relative:page;z-index:-251475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84" o:spid="_x0000_s1284" o:spt="202" type="#_x0000_t202" style="position:absolute;left:0pt;margin-left:18pt;margin-top:-61.55pt;height:57.5pt;width:756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10"/>
                    <w:gridCol w:w="1511"/>
                    <w:gridCol w:w="1080"/>
                    <w:gridCol w:w="1226"/>
                    <w:gridCol w:w="935"/>
                    <w:gridCol w:w="1080"/>
                    <w:gridCol w:w="1080"/>
                    <w:gridCol w:w="1122"/>
                    <w:gridCol w:w="1095"/>
                    <w:gridCol w:w="1065"/>
                    <w:gridCol w:w="7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MOBILIARIO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131,023.00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131,023.00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131,022.95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131,022.95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131,022.95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9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72,426.79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70,505.00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76,573.21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78,495.00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9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70,505.0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85" o:spid="_x0000_s1285" o:spt="202" type="#_x0000_t202" style="position:absolute;left:0pt;margin-left:279.05pt;margin-top:3.7pt;height:17.9pt;width:495.4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935"/>
                    <w:gridCol w:w="1078"/>
                    <w:gridCol w:w="1079"/>
                    <w:gridCol w:w="1120"/>
                    <w:gridCol w:w="1094"/>
                    <w:gridCol w:w="1064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283,803.00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283,803.00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203,449.74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201,527.95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134,802.95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76,573.26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78,495.05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70,505.0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283,803.00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283,803.00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203,449.74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201,527.95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9"/>
                          <w:spacing w:before="32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134,802.95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76,573.26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78,495.05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70,505.0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01"/>
        <w:gridCol w:w="1080"/>
        <w:gridCol w:w="1173"/>
        <w:gridCol w:w="1081"/>
        <w:gridCol w:w="1080"/>
        <w:gridCol w:w="1080"/>
        <w:gridCol w:w="1003"/>
        <w:gridCol w:w="1095"/>
        <w:gridCol w:w="115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74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01" w:type="dxa"/>
          </w:tcPr>
          <w:p>
            <w:pPr>
              <w:pStyle w:val="9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04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58" w:type="dxa"/>
          </w:tcPr>
          <w:p>
            <w:pPr>
              <w:pStyle w:val="9"/>
              <w:spacing w:before="30" w:line="96" w:lineRule="exact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86" o:spid="_x0000_s1286" o:spt="202" type="#_x0000_t202" style="position:absolute;left:0pt;margin-left:279.05pt;margin-top:-1pt;height:7.35pt;width:495.5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9"/>
                          <w:spacing w:before="0"/>
                          <w:ind w:left="428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4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9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5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7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6"/>
        <w:rPr>
          <w:b/>
          <w:sz w:val="13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5"/>
        <w:gridCol w:w="807"/>
        <w:gridCol w:w="1041"/>
        <w:gridCol w:w="1102"/>
        <w:gridCol w:w="1098"/>
        <w:gridCol w:w="1080"/>
        <w:gridCol w:w="1080"/>
        <w:gridCol w:w="1095"/>
        <w:gridCol w:w="1095"/>
        <w:gridCol w:w="109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8" w:hRule="atLeast"/>
        </w:trPr>
        <w:tc>
          <w:tcPr>
            <w:tcW w:w="5488" w:type="dxa"/>
            <w:gridSpan w:val="5"/>
          </w:tcPr>
          <w:p>
            <w:pPr>
              <w:pStyle w:val="9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9"/>
              <w:spacing w:before="3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88" w:type="dxa"/>
            <w:gridSpan w:val="5"/>
          </w:tcPr>
          <w:p>
            <w:pPr>
              <w:pStyle w:val="9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02" w:type="dxa"/>
          </w:tcPr>
          <w:p>
            <w:pPr>
              <w:pStyle w:val="9"/>
              <w:spacing w:before="32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9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32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2" w:type="dxa"/>
          </w:tcPr>
          <w:p>
            <w:pPr>
              <w:pStyle w:val="9"/>
              <w:spacing w:before="62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713" w:type="dxa"/>
          </w:tcPr>
          <w:p>
            <w:pPr>
              <w:pStyle w:val="9"/>
              <w:spacing w:before="32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88" w:type="dxa"/>
            <w:gridSpan w:val="5"/>
          </w:tcPr>
          <w:p>
            <w:pPr>
              <w:pStyle w:val="9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795,326.00</w:t>
            </w:r>
          </w:p>
        </w:tc>
        <w:tc>
          <w:tcPr>
            <w:tcW w:w="1102" w:type="dxa"/>
          </w:tcPr>
          <w:p>
            <w:pPr>
              <w:pStyle w:val="9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1,753,326.00</w:t>
            </w:r>
          </w:p>
        </w:tc>
        <w:tc>
          <w:tcPr>
            <w:tcW w:w="1098" w:type="dxa"/>
          </w:tcPr>
          <w:p>
            <w:pPr>
              <w:pStyle w:val="9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-199,020.00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512,839.74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510,917.95</w:t>
            </w:r>
          </w:p>
        </w:tc>
        <w:tc>
          <w:tcPr>
            <w:tcW w:w="1095" w:type="dxa"/>
          </w:tcPr>
          <w:p>
            <w:pPr>
              <w:pStyle w:val="9"/>
              <w:spacing w:before="37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447,702.95</w:t>
            </w:r>
          </w:p>
        </w:tc>
        <w:tc>
          <w:tcPr>
            <w:tcW w:w="1095" w:type="dxa"/>
          </w:tcPr>
          <w:p>
            <w:pPr>
              <w:pStyle w:val="9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439,317.26</w:t>
            </w:r>
          </w:p>
        </w:tc>
        <w:tc>
          <w:tcPr>
            <w:tcW w:w="1092" w:type="dxa"/>
          </w:tcPr>
          <w:p>
            <w:pPr>
              <w:pStyle w:val="9"/>
              <w:spacing w:before="67" w:line="9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441,239.05</w:t>
            </w:r>
          </w:p>
        </w:tc>
        <w:tc>
          <w:tcPr>
            <w:tcW w:w="713" w:type="dxa"/>
          </w:tcPr>
          <w:p>
            <w:pPr>
              <w:pStyle w:val="9"/>
              <w:spacing w:before="37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88,495.0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88" w:type="dxa"/>
            <w:gridSpan w:val="5"/>
          </w:tcPr>
          <w:p>
            <w:pPr>
              <w:pStyle w:val="9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4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2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713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9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807" w:type="dxa"/>
          </w:tcPr>
          <w:p>
            <w:pPr>
              <w:pStyle w:val="9"/>
              <w:spacing w:before="23"/>
              <w:ind w:left="29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2,207.00</w:t>
            </w:r>
          </w:p>
        </w:tc>
        <w:tc>
          <w:tcPr>
            <w:tcW w:w="1102" w:type="dxa"/>
          </w:tcPr>
          <w:p>
            <w:pPr>
              <w:pStyle w:val="9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2,207.00</w:t>
            </w:r>
          </w:p>
        </w:tc>
        <w:tc>
          <w:tcPr>
            <w:tcW w:w="1098" w:type="dxa"/>
          </w:tcPr>
          <w:p>
            <w:pPr>
              <w:pStyle w:val="9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2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2,207.00</w:t>
            </w:r>
          </w:p>
        </w:tc>
        <w:tc>
          <w:tcPr>
            <w:tcW w:w="1092" w:type="dxa"/>
          </w:tcPr>
          <w:p>
            <w:pPr>
              <w:pStyle w:val="9"/>
              <w:spacing w:before="53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2,207.00</w:t>
            </w:r>
          </w:p>
        </w:tc>
        <w:tc>
          <w:tcPr>
            <w:tcW w:w="713" w:type="dxa"/>
          </w:tcPr>
          <w:p>
            <w:pPr>
              <w:pStyle w:val="9"/>
              <w:spacing w:before="23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807" w:type="dxa"/>
          </w:tcPr>
          <w:p>
            <w:pPr>
              <w:pStyle w:val="9"/>
              <w:ind w:left="29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43.00</w:t>
            </w:r>
          </w:p>
        </w:tc>
        <w:tc>
          <w:tcPr>
            <w:tcW w:w="1102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43.00</w:t>
            </w:r>
          </w:p>
        </w:tc>
        <w:tc>
          <w:tcPr>
            <w:tcW w:w="1098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43.00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43.00</w:t>
            </w:r>
          </w:p>
        </w:tc>
        <w:tc>
          <w:tcPr>
            <w:tcW w:w="713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807" w:type="dxa"/>
          </w:tcPr>
          <w:p>
            <w:pPr>
              <w:pStyle w:val="9"/>
              <w:ind w:left="29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370,777.00</w:t>
            </w:r>
          </w:p>
        </w:tc>
        <w:tc>
          <w:tcPr>
            <w:tcW w:w="1102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370,777.00</w:t>
            </w:r>
          </w:p>
        </w:tc>
        <w:tc>
          <w:tcPr>
            <w:tcW w:w="1098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68,790.00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68,790.00</w:t>
            </w:r>
          </w:p>
        </w:tc>
        <w:tc>
          <w:tcPr>
            <w:tcW w:w="713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807" w:type="dxa"/>
          </w:tcPr>
          <w:p>
            <w:pPr>
              <w:pStyle w:val="9"/>
              <w:ind w:left="29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106,780.00</w:t>
            </w:r>
          </w:p>
        </w:tc>
        <w:tc>
          <w:tcPr>
            <w:tcW w:w="1102" w:type="dxa"/>
          </w:tcPr>
          <w:p>
            <w:pPr>
              <w:pStyle w:val="9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106,780.00</w:t>
            </w:r>
          </w:p>
        </w:tc>
        <w:tc>
          <w:tcPr>
            <w:tcW w:w="1098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38,908.18</w:t>
            </w:r>
          </w:p>
        </w:tc>
        <w:tc>
          <w:tcPr>
            <w:tcW w:w="1080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38,908.18</w:t>
            </w:r>
          </w:p>
        </w:tc>
        <w:tc>
          <w:tcPr>
            <w:tcW w:w="1095" w:type="dxa"/>
          </w:tcPr>
          <w:p>
            <w:pPr>
              <w:pStyle w:val="9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38,908.18</w:t>
            </w:r>
          </w:p>
        </w:tc>
        <w:tc>
          <w:tcPr>
            <w:tcW w:w="1095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30,836.16</w:t>
            </w:r>
          </w:p>
        </w:tc>
        <w:tc>
          <w:tcPr>
            <w:tcW w:w="1092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30,836.16</w:t>
            </w:r>
          </w:p>
        </w:tc>
        <w:tc>
          <w:tcPr>
            <w:tcW w:w="713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87" o:spid="_x0000_s1287" o:spt="202" type="#_x0000_t202" style="position:absolute;left:0pt;margin-left:279.05pt;margin-top:-1pt;height:7.35pt;width:495.5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479,807.00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479,807.00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38,908.18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38,908.18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38,908.18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3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101,876.16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101,876.16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2"/>
        <w:gridCol w:w="1603"/>
        <w:gridCol w:w="1138"/>
        <w:gridCol w:w="1226"/>
        <w:gridCol w:w="962"/>
        <w:gridCol w:w="1107"/>
        <w:gridCol w:w="1081"/>
        <w:gridCol w:w="1043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603" w:type="dxa"/>
          </w:tcPr>
          <w:p>
            <w:pPr>
              <w:pStyle w:val="9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8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9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9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603" w:type="dxa"/>
          </w:tcPr>
          <w:p>
            <w:pPr>
              <w:pStyle w:val="9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8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78,453.00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78,453.00</w:t>
            </w:r>
          </w:p>
        </w:tc>
        <w:tc>
          <w:tcPr>
            <w:tcW w:w="96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9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0.03</w:t>
            </w:r>
          </w:p>
        </w:tc>
        <w:tc>
          <w:tcPr>
            <w:tcW w:w="121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0.03</w:t>
            </w:r>
          </w:p>
        </w:tc>
        <w:tc>
          <w:tcPr>
            <w:tcW w:w="594" w:type="dxa"/>
          </w:tcPr>
          <w:p>
            <w:pPr>
              <w:pStyle w:val="9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03" w:type="dxa"/>
          </w:tcPr>
          <w:p>
            <w:pPr>
              <w:pStyle w:val="9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138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-1,279,983.00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70,017.00</w:t>
            </w:r>
          </w:p>
        </w:tc>
        <w:tc>
          <w:tcPr>
            <w:tcW w:w="96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65,686.12</w:t>
            </w:r>
          </w:p>
        </w:tc>
        <w:tc>
          <w:tcPr>
            <w:tcW w:w="1081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2,258.45</w:t>
            </w:r>
          </w:p>
        </w:tc>
        <w:tc>
          <w:tcPr>
            <w:tcW w:w="121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67,944.57</w:t>
            </w:r>
          </w:p>
        </w:tc>
        <w:tc>
          <w:tcPr>
            <w:tcW w:w="594" w:type="dxa"/>
          </w:tcPr>
          <w:p>
            <w:pPr>
              <w:pStyle w:val="9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03" w:type="dxa"/>
          </w:tcPr>
          <w:p>
            <w:pPr>
              <w:pStyle w:val="9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138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-206,461.00</w:t>
            </w:r>
          </w:p>
        </w:tc>
        <w:tc>
          <w:tcPr>
            <w:tcW w:w="1226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247,051.00</w:t>
            </w:r>
          </w:p>
        </w:tc>
        <w:tc>
          <w:tcPr>
            <w:tcW w:w="962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8,034.32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8,034.32</w:t>
            </w:r>
          </w:p>
        </w:tc>
        <w:tc>
          <w:tcPr>
            <w:tcW w:w="1043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8,034.32</w:t>
            </w:r>
          </w:p>
        </w:tc>
        <w:tc>
          <w:tcPr>
            <w:tcW w:w="1096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215,623.94</w:t>
            </w:r>
          </w:p>
        </w:tc>
        <w:tc>
          <w:tcPr>
            <w:tcW w:w="121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215,623.94</w:t>
            </w:r>
          </w:p>
        </w:tc>
        <w:tc>
          <w:tcPr>
            <w:tcW w:w="594" w:type="dxa"/>
          </w:tcPr>
          <w:p>
            <w:pPr>
              <w:pStyle w:val="9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8" o:spid="_x0000_s1288" o:spt="202" type="#_x0000_t202" style="position:absolute;left:0pt;margin-left:260.55pt;margin-top:-1pt;height:17.9pt;width:514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936"/>
                    <w:gridCol w:w="1106"/>
                    <w:gridCol w:w="1081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0"/>
                          <w:ind w:left="22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-1,407,991.00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395,521.00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9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73,720.44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8,034.32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0"/>
                          <w:ind w:left="308" w:right="2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8,034.32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217,882.42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283,568.54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9"/>
                          <w:spacing w:before="32"/>
                          <w:ind w:left="227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-928,184.00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875,328.00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9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112,628.62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46,942.50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9"/>
                          <w:spacing w:before="32"/>
                          <w:ind w:left="307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46,942.50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319,758.58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385,444.70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02"/>
        <w:gridCol w:w="1081"/>
        <w:gridCol w:w="1200"/>
        <w:gridCol w:w="962"/>
        <w:gridCol w:w="1081"/>
        <w:gridCol w:w="1081"/>
        <w:gridCol w:w="1215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16,836.00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16,836.00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16,835.66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16,835.66</w:t>
            </w:r>
          </w:p>
        </w:tc>
        <w:tc>
          <w:tcPr>
            <w:tcW w:w="1215" w:type="dxa"/>
          </w:tcPr>
          <w:p>
            <w:pPr>
              <w:pStyle w:val="9"/>
              <w:spacing w:before="0"/>
              <w:ind w:right="471"/>
              <w:rPr>
                <w:sz w:val="10"/>
              </w:rPr>
            </w:pPr>
            <w:r>
              <w:rPr>
                <w:w w:val="105"/>
                <w:sz w:val="10"/>
              </w:rPr>
              <w:t>16,835.66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0.34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0.34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5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89" o:spid="_x0000_s1289" o:spt="202" type="#_x0000_t202" style="position:absolute;left:0pt;margin-left:279.05pt;margin-top:-1pt;height:7.35pt;width:495.5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79"/>
                    <w:gridCol w:w="1080"/>
                    <w:gridCol w:w="1214"/>
                    <w:gridCol w:w="1096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16,835.66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16,835.66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16,835.66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0.34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84"/>
        <w:gridCol w:w="1683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84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83" w:type="dxa"/>
          </w:tcPr>
          <w:p>
            <w:pPr>
              <w:pStyle w:val="9"/>
              <w:spacing w:before="0"/>
              <w:ind w:left="10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64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91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 w:line="96" w:lineRule="exact"/>
              <w:ind w:left="421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90" o:spid="_x0000_s1290" o:spt="1" style="position:absolute;left:0pt;margin-left:18pt;margin-top:11.2pt;height:2.5pt;width:756pt;mso-position-horizontal-relative:page;mso-wrap-distance-bottom:0pt;mso-wrap-distance-top:0pt;z-index:-251419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5"/>
        <w:rPr>
          <w:b/>
          <w:sz w:val="29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91" o:spid="_x0000_s1291" o:spt="1" style="position:absolute;left:0pt;margin-left:18pt;margin-top:-47.7pt;height:2.5pt;width:756pt;mso-position-horizontal-relative:page;z-index:-251474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92" o:spid="_x0000_s1292" o:spt="202" type="#_x0000_t202" style="position:absolute;left:0pt;margin-left:18pt;margin-top:-46.45pt;height:42.4pt;width:756pt;mso-position-horizont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47"/>
                    <w:gridCol w:w="1502"/>
                    <w:gridCol w:w="1081"/>
                    <w:gridCol w:w="1200"/>
                    <w:gridCol w:w="1081"/>
                    <w:gridCol w:w="1081"/>
                    <w:gridCol w:w="1081"/>
                    <w:gridCol w:w="1096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26,065.00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26,065.00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0.81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15,621.00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15,621.00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0.17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293" o:spid="_x0000_s1293" o:spt="202" type="#_x0000_t202" style="position:absolute;left:0pt;margin-left:279.05pt;margin-top:3.7pt;height:17.9pt;width:495.5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80"/>
                    <w:gridCol w:w="1080"/>
                    <w:gridCol w:w="1214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41,686.00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41,686.00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right="4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0.98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58,522.00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58,522.00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16,835.66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16,835.66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32"/>
                          <w:ind w:right="4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16,835.66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475"/>
        <w:gridCol w:w="1080"/>
        <w:gridCol w:w="1226"/>
        <w:gridCol w:w="936"/>
        <w:gridCol w:w="1081"/>
        <w:gridCol w:w="1081"/>
        <w:gridCol w:w="1241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158,959.00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158,959.00</w:t>
            </w:r>
          </w:p>
        </w:tc>
        <w:tc>
          <w:tcPr>
            <w:tcW w:w="936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143,057.22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143,057.22</w:t>
            </w:r>
          </w:p>
        </w:tc>
        <w:tc>
          <w:tcPr>
            <w:tcW w:w="1241" w:type="dxa"/>
          </w:tcPr>
          <w:p>
            <w:pPr>
              <w:pStyle w:val="9"/>
              <w:spacing w:before="0"/>
              <w:ind w:right="470"/>
              <w:rPr>
                <w:sz w:val="10"/>
              </w:rPr>
            </w:pPr>
            <w:r>
              <w:rPr>
                <w:w w:val="105"/>
                <w:sz w:val="10"/>
              </w:rPr>
              <w:t>143,057.22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0.92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0.92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1,486.00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1,486.00</w:t>
            </w:r>
          </w:p>
        </w:tc>
        <w:tc>
          <w:tcPr>
            <w:tcW w:w="93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1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0.49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0.49</w:t>
            </w:r>
          </w:p>
        </w:tc>
        <w:tc>
          <w:tcPr>
            <w:tcW w:w="595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94" o:spid="_x0000_s1294" o:spt="202" type="#_x0000_t202" style="position:absolute;left:0pt;margin-left:279.05pt;margin-top:-1pt;height:7.35pt;width:495.5pt;mso-position-horizontal-relative:page;z-index:251771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936"/>
                    <w:gridCol w:w="1079"/>
                    <w:gridCol w:w="1080"/>
                    <w:gridCol w:w="1240"/>
                    <w:gridCol w:w="1096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160,445.00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160,445.00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143,057.22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143,057.22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143,057.22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475"/>
        <w:gridCol w:w="1081"/>
        <w:gridCol w:w="1227"/>
        <w:gridCol w:w="989"/>
        <w:gridCol w:w="1081"/>
        <w:gridCol w:w="1081"/>
        <w:gridCol w:w="1188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spacing w:before="0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176,565.00</w:t>
            </w:r>
          </w:p>
        </w:tc>
        <w:tc>
          <w:tcPr>
            <w:tcW w:w="1227" w:type="dxa"/>
          </w:tcPr>
          <w:p>
            <w:pPr>
              <w:pStyle w:val="9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176,565.00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2,531.00</w:t>
            </w:r>
          </w:p>
        </w:tc>
        <w:tc>
          <w:tcPr>
            <w:tcW w:w="1227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2,531.00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1,538.24</w:t>
            </w:r>
          </w:p>
        </w:tc>
        <w:tc>
          <w:tcPr>
            <w:tcW w:w="1081" w:type="dxa"/>
          </w:tcPr>
          <w:p>
            <w:pPr>
              <w:pStyle w:val="9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1,538.24</w:t>
            </w:r>
          </w:p>
        </w:tc>
        <w:tc>
          <w:tcPr>
            <w:tcW w:w="1188" w:type="dxa"/>
          </w:tcPr>
          <w:p>
            <w:pPr>
              <w:pStyle w:val="9"/>
              <w:ind w:right="471"/>
              <w:rPr>
                <w:sz w:val="10"/>
              </w:rPr>
            </w:pPr>
            <w:r>
              <w:rPr>
                <w:w w:val="105"/>
                <w:sz w:val="10"/>
              </w:rPr>
              <w:t>1,538.24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0.78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0.78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95" o:spid="_x0000_s1295" o:spt="202" type="#_x0000_t202" style="position:absolute;left:0pt;margin-left:279.05pt;margin-top:-1pt;height:17.9pt;width:495.5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936"/>
                    <w:gridCol w:w="1080"/>
                    <w:gridCol w:w="1081"/>
                    <w:gridCol w:w="1242"/>
                    <w:gridCol w:w="1097"/>
                    <w:gridCol w:w="1066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179,096.00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179,096.00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1,538.24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1,538.24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9"/>
                          <w:spacing w:before="0"/>
                          <w:ind w:right="4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1,538.24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1.68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339,541.00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339,541.00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144,595.46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144,595.46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9"/>
                          <w:spacing w:before="32"/>
                          <w:ind w:right="4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144,595.46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4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3.09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3.09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02"/>
        <w:gridCol w:w="1081"/>
        <w:gridCol w:w="1200"/>
        <w:gridCol w:w="1081"/>
        <w:gridCol w:w="1081"/>
        <w:gridCol w:w="1081"/>
        <w:gridCol w:w="1096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14,722.00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14,722.00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0.80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96" o:spid="_x0000_s1296" o:spt="202" type="#_x0000_t202" style="position:absolute;left:0pt;margin-left:279.05pt;margin-top:-1pt;height:17.9pt;width:495.5pt;mso-position-horizontal-relative:page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15,682.00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15,682.00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15,682.00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15,682.00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02"/>
        <w:gridCol w:w="1081"/>
        <w:gridCol w:w="1200"/>
        <w:gridCol w:w="962"/>
        <w:gridCol w:w="1081"/>
        <w:gridCol w:w="1081"/>
        <w:gridCol w:w="1215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86,568.00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86,568.00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16,634.33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16,634.33</w:t>
            </w:r>
          </w:p>
        </w:tc>
        <w:tc>
          <w:tcPr>
            <w:tcW w:w="1215" w:type="dxa"/>
          </w:tcPr>
          <w:p>
            <w:pPr>
              <w:pStyle w:val="9"/>
              <w:spacing w:before="0"/>
              <w:ind w:right="471"/>
              <w:rPr>
                <w:sz w:val="10"/>
              </w:rPr>
            </w:pPr>
            <w:r>
              <w:rPr>
                <w:w w:val="105"/>
                <w:sz w:val="10"/>
              </w:rPr>
              <w:t>16,634.33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0.09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0.09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891.00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891.00</w:t>
            </w:r>
          </w:p>
        </w:tc>
        <w:tc>
          <w:tcPr>
            <w:tcW w:w="962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5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0.23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0.23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97" o:spid="_x0000_s1297" o:spt="202" type="#_x0000_t202" style="position:absolute;left:0pt;margin-left:279.05pt;margin-top:-1pt;height:7.35pt;width:495.5pt;mso-position-horizontal-relative:page;z-index:251772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79"/>
                    <w:gridCol w:w="1080"/>
                    <w:gridCol w:w="1214"/>
                    <w:gridCol w:w="1096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87,459.00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87,459.00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left="42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16,634.33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16,634.33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16,634.33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28"/>
        <w:gridCol w:w="1080"/>
        <w:gridCol w:w="1173"/>
        <w:gridCol w:w="989"/>
        <w:gridCol w:w="1080"/>
        <w:gridCol w:w="1081"/>
        <w:gridCol w:w="1189"/>
        <w:gridCol w:w="1097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28" w:type="dxa"/>
          </w:tcPr>
          <w:p>
            <w:pPr>
              <w:pStyle w:val="9"/>
              <w:spacing w:before="0"/>
              <w:ind w:left="9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2,394.00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2,394.00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left="421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2,393.04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2,393.04</w:t>
            </w:r>
          </w:p>
        </w:tc>
        <w:tc>
          <w:tcPr>
            <w:tcW w:w="1189" w:type="dxa"/>
          </w:tcPr>
          <w:p>
            <w:pPr>
              <w:pStyle w:val="9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2,393.04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0.96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9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0.96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98" o:spid="_x0000_s1298" o:spt="202" type="#_x0000_t202" style="position:absolute;left:0pt;margin-left:279.05pt;margin-top:-1pt;height:17.9pt;width:495.5pt;mso-position-horizontal-relative:page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80"/>
                    <w:gridCol w:w="1081"/>
                    <w:gridCol w:w="1215"/>
                    <w:gridCol w:w="1097"/>
                    <w:gridCol w:w="1066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2,393.04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2,393.04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spacing w:before="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2,393.04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3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89,853.00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89,853.00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19,027.37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19,027.37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19,027.37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4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1.28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9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99" o:spid="_x0000_s1299" o:spt="202" type="#_x0000_t202" style="position:absolute;left:0pt;margin-left:279.05pt;margin-top:-1pt;height:7.35pt;width:495.5pt;mso-position-horizontal-relative:page;z-index:251771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6"/>
        <w:gridCol w:w="1307"/>
        <w:gridCol w:w="1244"/>
        <w:gridCol w:w="1082"/>
        <w:gridCol w:w="1081"/>
        <w:gridCol w:w="1081"/>
        <w:gridCol w:w="1081"/>
        <w:gridCol w:w="1096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9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</w:p>
        </w:tc>
        <w:tc>
          <w:tcPr>
            <w:tcW w:w="1307" w:type="dxa"/>
          </w:tcPr>
          <w:p>
            <w:pPr>
              <w:pStyle w:val="9"/>
              <w:spacing w:before="0"/>
              <w:ind w:left="5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244" w:type="dxa"/>
          </w:tcPr>
          <w:p>
            <w:pPr>
              <w:pStyle w:val="9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-400,000.00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20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61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 w:line="104" w:lineRule="exact"/>
              <w:ind w:left="419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3096" w:type="dxa"/>
          </w:tcPr>
          <w:p>
            <w:pPr>
              <w:pStyle w:val="9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307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244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1066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9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00" o:spid="_x0000_s1300" o:spt="1" style="position:absolute;left:0pt;margin-left:18pt;margin-top:11.2pt;height:2.5pt;width:756pt;mso-position-horizontal-relative:page;mso-wrap-distance-bottom:0pt;mso-wrap-distance-top:0pt;z-index:-251418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301" o:spid="_x0000_s1301" o:spt="1" style="position:absolute;left:0pt;margin-left:18pt;margin-top:-17.5pt;height:2.5pt;width:756pt;mso-position-horizontal-relative:page;z-index:-251473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02" o:spid="_x0000_s1302" o:spt="202" type="#_x0000_t202" style="position:absolute;left:0pt;margin-left:18pt;margin-top:-16.25pt;height:12.2pt;width:756pt;mso-position-horizontal-relative:page;z-index:251773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21"/>
                    <w:gridCol w:w="1346"/>
                    <w:gridCol w:w="1081"/>
                    <w:gridCol w:w="1081"/>
                    <w:gridCol w:w="1081"/>
                    <w:gridCol w:w="1081"/>
                    <w:gridCol w:w="1081"/>
                    <w:gridCol w:w="1096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MUNICIPALIDADES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692" w:right="4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5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61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419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303" o:spid="_x0000_s1303" o:spt="202" type="#_x0000_t202" style="position:absolute;left:0pt;margin-left:264.5pt;margin-top:3.7pt;height:17.9pt;width:510.05pt;mso-position-horizontal-relative:page;z-index:251774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243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9"/>
                          <w:spacing w:before="32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02"/>
        <w:gridCol w:w="1081"/>
        <w:gridCol w:w="1200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57,040.00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57,040.00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0.42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0.42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757.00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757.00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04" o:spid="_x0000_s1304" o:spt="202" type="#_x0000_t202" style="position:absolute;left:0pt;margin-left:279.05pt;margin-top:-1pt;height:7.35pt;width:495.5pt;mso-position-horizont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57,797.00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57,797.00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02"/>
        <w:gridCol w:w="1081"/>
        <w:gridCol w:w="1200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50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24,844.00</w:t>
            </w:r>
          </w:p>
        </w:tc>
        <w:tc>
          <w:tcPr>
            <w:tcW w:w="1200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24,844.00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0.26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0.26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53,342.00</w:t>
            </w:r>
          </w:p>
        </w:tc>
        <w:tc>
          <w:tcPr>
            <w:tcW w:w="1200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53,342.00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0.52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0.52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1,856.00</w:t>
            </w:r>
          </w:p>
        </w:tc>
        <w:tc>
          <w:tcPr>
            <w:tcW w:w="1200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1,856.00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0.84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0.84</w:t>
            </w:r>
          </w:p>
        </w:tc>
        <w:tc>
          <w:tcPr>
            <w:tcW w:w="594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05" o:spid="_x0000_s1305" o:spt="202" type="#_x0000_t202" style="position:absolute;left:0pt;margin-left:279.05pt;margin-top:-1pt;height:17.9pt;width:495.5pt;mso-position-horizont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5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84,042.00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84,042.00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1.62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3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141,839.00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141,839.00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7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475"/>
        <w:gridCol w:w="1080"/>
        <w:gridCol w:w="1226"/>
        <w:gridCol w:w="936"/>
        <w:gridCol w:w="1080"/>
        <w:gridCol w:w="1081"/>
        <w:gridCol w:w="1241"/>
        <w:gridCol w:w="977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475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9,829.00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9,829.00</w:t>
            </w:r>
          </w:p>
        </w:tc>
        <w:tc>
          <w:tcPr>
            <w:tcW w:w="936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9,828.99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9,828.99</w:t>
            </w:r>
          </w:p>
        </w:tc>
        <w:tc>
          <w:tcPr>
            <w:tcW w:w="1241" w:type="dxa"/>
          </w:tcPr>
          <w:p>
            <w:pPr>
              <w:pStyle w:val="9"/>
              <w:spacing w:before="0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9,828.99</w:t>
            </w:r>
          </w:p>
        </w:tc>
        <w:tc>
          <w:tcPr>
            <w:tcW w:w="977" w:type="dxa"/>
          </w:tcPr>
          <w:p>
            <w:pPr>
              <w:pStyle w:val="9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0.01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0.01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55,765.00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55,765.00</w:t>
            </w:r>
          </w:p>
        </w:tc>
        <w:tc>
          <w:tcPr>
            <w:tcW w:w="93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55,764.41</w:t>
            </w:r>
          </w:p>
        </w:tc>
        <w:tc>
          <w:tcPr>
            <w:tcW w:w="1081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55,764.41</w:t>
            </w:r>
          </w:p>
        </w:tc>
        <w:tc>
          <w:tcPr>
            <w:tcW w:w="1241" w:type="dxa"/>
          </w:tcPr>
          <w:p>
            <w:pPr>
              <w:pStyle w:val="9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55,764.41</w:t>
            </w:r>
          </w:p>
        </w:tc>
        <w:tc>
          <w:tcPr>
            <w:tcW w:w="977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0.59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0.59</w:t>
            </w:r>
          </w:p>
        </w:tc>
        <w:tc>
          <w:tcPr>
            <w:tcW w:w="593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952,263.00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952,263.00</w:t>
            </w:r>
          </w:p>
        </w:tc>
        <w:tc>
          <w:tcPr>
            <w:tcW w:w="93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436,258.50</w:t>
            </w:r>
          </w:p>
        </w:tc>
        <w:tc>
          <w:tcPr>
            <w:tcW w:w="1081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436,258.50</w:t>
            </w:r>
          </w:p>
        </w:tc>
        <w:tc>
          <w:tcPr>
            <w:tcW w:w="1241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436,258.50</w:t>
            </w:r>
          </w:p>
        </w:tc>
        <w:tc>
          <w:tcPr>
            <w:tcW w:w="977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0.26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0.26</w:t>
            </w:r>
          </w:p>
        </w:tc>
        <w:tc>
          <w:tcPr>
            <w:tcW w:w="593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81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92,716.00</w:t>
            </w:r>
          </w:p>
        </w:tc>
        <w:tc>
          <w:tcPr>
            <w:tcW w:w="1226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92,716.00</w:t>
            </w:r>
          </w:p>
        </w:tc>
        <w:tc>
          <w:tcPr>
            <w:tcW w:w="93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56,764.71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483.44</w:t>
            </w:r>
          </w:p>
        </w:tc>
        <w:tc>
          <w:tcPr>
            <w:tcW w:w="1241" w:type="dxa"/>
          </w:tcPr>
          <w:p>
            <w:pPr>
              <w:pStyle w:val="9"/>
              <w:ind w:right="468"/>
              <w:rPr>
                <w:sz w:val="10"/>
              </w:rPr>
            </w:pPr>
            <w:r>
              <w:rPr>
                <w:w w:val="105"/>
                <w:sz w:val="10"/>
              </w:rPr>
              <w:t>11,602.56</w:t>
            </w:r>
          </w:p>
        </w:tc>
        <w:tc>
          <w:tcPr>
            <w:tcW w:w="977" w:type="dxa"/>
          </w:tcPr>
          <w:p>
            <w:pPr>
              <w:pStyle w:val="9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0.31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56,765.02</w:t>
            </w:r>
          </w:p>
        </w:tc>
        <w:tc>
          <w:tcPr>
            <w:tcW w:w="593" w:type="dxa"/>
          </w:tcPr>
          <w:p>
            <w:pPr>
              <w:pStyle w:val="9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06" o:spid="_x0000_s1306" o:spt="202" type="#_x0000_t202" style="position:absolute;left:0pt;margin-left:279.05pt;margin-top:-1pt;height:7.35pt;width:495.5pt;mso-position-horizontal-relative:page;z-index:251777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936"/>
                    <w:gridCol w:w="1079"/>
                    <w:gridCol w:w="1080"/>
                    <w:gridCol w:w="1240"/>
                    <w:gridCol w:w="977"/>
                    <w:gridCol w:w="1183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1,110,573.00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1,110,573.00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558,616.61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502,335.34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513,454.46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0"/>
                          <w:ind w:left="42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56,765.88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475"/>
        <w:gridCol w:w="1081"/>
        <w:gridCol w:w="1226"/>
        <w:gridCol w:w="935"/>
        <w:gridCol w:w="1080"/>
        <w:gridCol w:w="1080"/>
        <w:gridCol w:w="1240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475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1,703.00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1,703.00</w:t>
            </w:r>
          </w:p>
        </w:tc>
        <w:tc>
          <w:tcPr>
            <w:tcW w:w="935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1,703.00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1,703.00</w:t>
            </w:r>
          </w:p>
        </w:tc>
        <w:tc>
          <w:tcPr>
            <w:tcW w:w="1240" w:type="dxa"/>
          </w:tcPr>
          <w:p>
            <w:pPr>
              <w:pStyle w:val="9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1,703.00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360,105.00</w:t>
            </w:r>
          </w:p>
        </w:tc>
        <w:tc>
          <w:tcPr>
            <w:tcW w:w="1226" w:type="dxa"/>
          </w:tcPr>
          <w:p>
            <w:pPr>
              <w:pStyle w:val="9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360,105.00</w:t>
            </w:r>
          </w:p>
        </w:tc>
        <w:tc>
          <w:tcPr>
            <w:tcW w:w="935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163,925.06</w:t>
            </w:r>
          </w:p>
        </w:tc>
        <w:tc>
          <w:tcPr>
            <w:tcW w:w="1080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163,925.06</w:t>
            </w:r>
          </w:p>
        </w:tc>
        <w:tc>
          <w:tcPr>
            <w:tcW w:w="1240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163,925.06</w:t>
            </w:r>
          </w:p>
        </w:tc>
        <w:tc>
          <w:tcPr>
            <w:tcW w:w="1095" w:type="dxa"/>
          </w:tcPr>
          <w:p>
            <w:pPr>
              <w:pStyle w:val="9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0.76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0.76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0" w:type="dxa"/>
          </w:tcPr>
          <w:p>
            <w:pPr>
              <w:pStyle w:val="9"/>
              <w:ind w:right="4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0" w:type="dxa"/>
          </w:tcPr>
          <w:p>
            <w:pPr>
              <w:pStyle w:val="9"/>
              <w:ind w:right="4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8,153.00</w:t>
            </w:r>
          </w:p>
        </w:tc>
        <w:tc>
          <w:tcPr>
            <w:tcW w:w="122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8,153.00</w:t>
            </w:r>
          </w:p>
        </w:tc>
        <w:tc>
          <w:tcPr>
            <w:tcW w:w="935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7,185.46</w:t>
            </w:r>
          </w:p>
        </w:tc>
        <w:tc>
          <w:tcPr>
            <w:tcW w:w="1080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7,185.46</w:t>
            </w:r>
          </w:p>
        </w:tc>
        <w:tc>
          <w:tcPr>
            <w:tcW w:w="1240" w:type="dxa"/>
          </w:tcPr>
          <w:p>
            <w:pPr>
              <w:pStyle w:val="9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7,185.46</w:t>
            </w:r>
          </w:p>
        </w:tc>
        <w:tc>
          <w:tcPr>
            <w:tcW w:w="1095" w:type="dxa"/>
          </w:tcPr>
          <w:p>
            <w:pPr>
              <w:pStyle w:val="9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0.10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07" o:spid="_x0000_s1307" o:spt="202" type="#_x0000_t202" style="position:absolute;left:0pt;margin-left:279.05pt;margin-top:-1pt;height:17.9pt;width:495.5pt;mso-position-horizontal-relative:page;z-index:251774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936"/>
                    <w:gridCol w:w="1079"/>
                    <w:gridCol w:w="1080"/>
                    <w:gridCol w:w="1240"/>
                    <w:gridCol w:w="977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369,961.00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369,961.00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172,813.52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172,813.52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172,813.52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1,480,534.00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1,480,534.00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731,430.13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675,148.86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9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686,267.98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2.03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56,766.74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84"/>
        <w:gridCol w:w="1538"/>
        <w:gridCol w:w="1080"/>
        <w:gridCol w:w="1227"/>
        <w:gridCol w:w="964"/>
        <w:gridCol w:w="1081"/>
        <w:gridCol w:w="1082"/>
        <w:gridCol w:w="1216"/>
        <w:gridCol w:w="1098"/>
        <w:gridCol w:w="1067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84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8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351,963.00</w:t>
            </w:r>
          </w:p>
        </w:tc>
        <w:tc>
          <w:tcPr>
            <w:tcW w:w="1227" w:type="dxa"/>
          </w:tcPr>
          <w:p>
            <w:pPr>
              <w:pStyle w:val="9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351,963.00</w:t>
            </w:r>
          </w:p>
        </w:tc>
        <w:tc>
          <w:tcPr>
            <w:tcW w:w="964" w:type="dxa"/>
          </w:tcPr>
          <w:p>
            <w:pPr>
              <w:pStyle w:val="9"/>
              <w:spacing w:before="0"/>
              <w:ind w:left="42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3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43,489.95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43,489.95</w:t>
            </w:r>
          </w:p>
        </w:tc>
        <w:tc>
          <w:tcPr>
            <w:tcW w:w="1216" w:type="dxa"/>
          </w:tcPr>
          <w:p>
            <w:pPr>
              <w:pStyle w:val="9"/>
              <w:spacing w:before="0"/>
              <w:ind w:left="3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43,489.95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left="265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0.36</w:t>
            </w:r>
          </w:p>
        </w:tc>
        <w:tc>
          <w:tcPr>
            <w:tcW w:w="1067" w:type="dxa"/>
          </w:tcPr>
          <w:p>
            <w:pPr>
              <w:pStyle w:val="9"/>
              <w:spacing w:before="30" w:line="96" w:lineRule="exact"/>
              <w:ind w:left="41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0.36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08" o:spid="_x0000_s1308" o:spt="1" style="position:absolute;left:0pt;margin-left:18pt;margin-top:11.2pt;height:2.5pt;width:756pt;mso-position-horizontal-relative:page;mso-wrap-distance-bottom:0pt;mso-wrap-distance-top:0pt;z-index:-2514176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309" o:spid="_x0000_s1309" o:spt="1" style="position:absolute;left:0pt;margin-left:18pt;margin-top:-17.5pt;height:2.5pt;width:756pt;mso-position-horizontal-relative:page;z-index:-251472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10" o:spid="_x0000_s1310" o:spt="202" type="#_x0000_t202" style="position:absolute;left:0pt;margin-left:18pt;margin-top:-16.25pt;height:12.2pt;width:756pt;mso-position-horizontal-relative:page;z-index:251778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47"/>
                    <w:gridCol w:w="1528"/>
                    <w:gridCol w:w="1080"/>
                    <w:gridCol w:w="1173"/>
                    <w:gridCol w:w="1081"/>
                    <w:gridCol w:w="1080"/>
                    <w:gridCol w:w="988"/>
                    <w:gridCol w:w="1187"/>
                    <w:gridCol w:w="1096"/>
                    <w:gridCol w:w="106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9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5,744.00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5,744.00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17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1,269.17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9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0.52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415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0.52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311" o:spid="_x0000_s1311" o:spt="202" type="#_x0000_t202" style="position:absolute;left:0pt;margin-left:279pt;margin-top:3.7pt;height:7.35pt;width:495.5pt;mso-position-horizontal-relative:page;z-index:251781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963"/>
                    <w:gridCol w:w="1080"/>
                    <w:gridCol w:w="1081"/>
                    <w:gridCol w:w="1215"/>
                    <w:gridCol w:w="1097"/>
                    <w:gridCol w:w="1066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357,707.00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357,707.00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9"/>
                          <w:spacing w:before="0"/>
                          <w:ind w:left="42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43,489.95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43,489.95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44,759.12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0.88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19" w:right="4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02"/>
        <w:gridCol w:w="1081"/>
        <w:gridCol w:w="1200"/>
        <w:gridCol w:w="989"/>
        <w:gridCol w:w="1081"/>
        <w:gridCol w:w="1081"/>
        <w:gridCol w:w="1188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27,961.00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27,961.00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spacing w:before="0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0.36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0.36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9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02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4,981.00</w:t>
            </w:r>
          </w:p>
        </w:tc>
        <w:tc>
          <w:tcPr>
            <w:tcW w:w="1200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4,981.00</w:t>
            </w:r>
          </w:p>
        </w:tc>
        <w:tc>
          <w:tcPr>
            <w:tcW w:w="989" w:type="dxa"/>
          </w:tcPr>
          <w:p>
            <w:pPr>
              <w:pStyle w:val="9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1,662.91</w:t>
            </w:r>
          </w:p>
        </w:tc>
        <w:tc>
          <w:tcPr>
            <w:tcW w:w="1081" w:type="dxa"/>
          </w:tcPr>
          <w:p>
            <w:pPr>
              <w:pStyle w:val="9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1,662.91</w:t>
            </w:r>
          </w:p>
        </w:tc>
        <w:tc>
          <w:tcPr>
            <w:tcW w:w="1188" w:type="dxa"/>
          </w:tcPr>
          <w:p>
            <w:pPr>
              <w:pStyle w:val="9"/>
              <w:ind w:right="470"/>
              <w:rPr>
                <w:sz w:val="10"/>
              </w:rPr>
            </w:pPr>
            <w:r>
              <w:rPr>
                <w:w w:val="105"/>
                <w:sz w:val="10"/>
              </w:rPr>
              <w:t>1,662.91</w:t>
            </w:r>
          </w:p>
        </w:tc>
        <w:tc>
          <w:tcPr>
            <w:tcW w:w="1096" w:type="dxa"/>
          </w:tcPr>
          <w:p>
            <w:pPr>
              <w:pStyle w:val="9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0.39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0.39</w:t>
            </w:r>
          </w:p>
        </w:tc>
        <w:tc>
          <w:tcPr>
            <w:tcW w:w="595" w:type="dxa"/>
          </w:tcPr>
          <w:p>
            <w:pPr>
              <w:pStyle w:val="9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12" o:spid="_x0000_s1312" o:spt="202" type="#_x0000_t202" style="position:absolute;left:0pt;margin-left:279pt;margin-top:-1pt;height:17.9pt;width:495.5pt;mso-position-horizontal-relative:page;z-index:251780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5"/>
                    <w:gridCol w:w="961"/>
                    <w:gridCol w:w="1079"/>
                    <w:gridCol w:w="1080"/>
                    <w:gridCol w:w="1214"/>
                    <w:gridCol w:w="1096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32,942.00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32,942.00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1,662.91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0"/>
                          <w:ind w:left="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1,662.91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0.75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390,649.00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9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390,649.00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45,152.86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45,152.86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46,422.03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1.63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1.63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475"/>
        <w:gridCol w:w="1080"/>
        <w:gridCol w:w="1226"/>
        <w:gridCol w:w="1081"/>
        <w:gridCol w:w="1080"/>
        <w:gridCol w:w="1080"/>
        <w:gridCol w:w="1095"/>
        <w:gridCol w:w="1095"/>
        <w:gridCol w:w="106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162,559.00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162,559.00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0.55</w:t>
            </w:r>
          </w:p>
        </w:tc>
        <w:tc>
          <w:tcPr>
            <w:tcW w:w="1065" w:type="dxa"/>
          </w:tcPr>
          <w:p>
            <w:pPr>
              <w:pStyle w:val="9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0.55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3,601.00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3,601.00</w:t>
            </w:r>
          </w:p>
        </w:tc>
        <w:tc>
          <w:tcPr>
            <w:tcW w:w="1081" w:type="dxa"/>
          </w:tcPr>
          <w:p>
            <w:pPr>
              <w:pStyle w:val="9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87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0.59</w:t>
            </w:r>
          </w:p>
        </w:tc>
        <w:tc>
          <w:tcPr>
            <w:tcW w:w="106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0.59</w:t>
            </w:r>
          </w:p>
        </w:tc>
        <w:tc>
          <w:tcPr>
            <w:tcW w:w="594" w:type="dxa"/>
          </w:tcPr>
          <w:p>
            <w:pPr>
              <w:pStyle w:val="9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13" o:spid="_x0000_s1313" o:spt="202" type="#_x0000_t202" style="position:absolute;left:0pt;margin-left:279pt;margin-top:-1pt;height:17.9pt;width:495.5pt;mso-position-horizontal-relative:page;z-index:251779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1081"/>
                    <w:gridCol w:w="1096"/>
                    <w:gridCol w:w="1096"/>
                    <w:gridCol w:w="1066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166,160.00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166,160.00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1.14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3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166,160.00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166,160.00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32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1.14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475"/>
        <w:gridCol w:w="1080"/>
        <w:gridCol w:w="1226"/>
        <w:gridCol w:w="936"/>
        <w:gridCol w:w="1081"/>
        <w:gridCol w:w="1081"/>
        <w:gridCol w:w="1241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75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480,976.00</w:t>
            </w:r>
          </w:p>
        </w:tc>
        <w:tc>
          <w:tcPr>
            <w:tcW w:w="1226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480,976.00</w:t>
            </w:r>
          </w:p>
        </w:tc>
        <w:tc>
          <w:tcPr>
            <w:tcW w:w="936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312,643.21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312,643.21</w:t>
            </w:r>
          </w:p>
        </w:tc>
        <w:tc>
          <w:tcPr>
            <w:tcW w:w="1241" w:type="dxa"/>
          </w:tcPr>
          <w:p>
            <w:pPr>
              <w:pStyle w:val="9"/>
              <w:spacing w:before="0"/>
              <w:ind w:right="469"/>
              <w:rPr>
                <w:sz w:val="10"/>
              </w:rPr>
            </w:pPr>
            <w:r>
              <w:rPr>
                <w:w w:val="105"/>
                <w:sz w:val="10"/>
              </w:rPr>
              <w:t>312,643.21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0.11</w:t>
            </w:r>
          </w:p>
        </w:tc>
        <w:tc>
          <w:tcPr>
            <w:tcW w:w="1066" w:type="dxa"/>
          </w:tcPr>
          <w:p>
            <w:pPr>
              <w:pStyle w:val="9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0.11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75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2,174.00</w:t>
            </w:r>
          </w:p>
        </w:tc>
        <w:tc>
          <w:tcPr>
            <w:tcW w:w="1226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2,174.00</w:t>
            </w:r>
          </w:p>
        </w:tc>
        <w:tc>
          <w:tcPr>
            <w:tcW w:w="936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1" w:type="dxa"/>
          </w:tcPr>
          <w:p>
            <w:pPr>
              <w:pStyle w:val="9"/>
              <w:ind w:right="4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0.88</w:t>
            </w:r>
          </w:p>
        </w:tc>
        <w:tc>
          <w:tcPr>
            <w:tcW w:w="1066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0.88</w:t>
            </w:r>
          </w:p>
        </w:tc>
        <w:tc>
          <w:tcPr>
            <w:tcW w:w="595" w:type="dxa"/>
          </w:tcPr>
          <w:p>
            <w:pPr>
              <w:pStyle w:val="9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14" o:spid="_x0000_s1314" o:spt="202" type="#_x0000_t202" style="position:absolute;left:0pt;margin-left:279pt;margin-top:-1pt;height:7.35pt;width:495.5pt;mso-position-horizontal-relative:page;z-index:251782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936"/>
                    <w:gridCol w:w="1079"/>
                    <w:gridCol w:w="1080"/>
                    <w:gridCol w:w="1240"/>
                    <w:gridCol w:w="1096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483,150.00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483,150.00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312,643.21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312,643.21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312,643.21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528"/>
        <w:gridCol w:w="1080"/>
        <w:gridCol w:w="1173"/>
        <w:gridCol w:w="989"/>
        <w:gridCol w:w="1080"/>
        <w:gridCol w:w="1081"/>
        <w:gridCol w:w="1189"/>
        <w:gridCol w:w="1097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28" w:type="dxa"/>
          </w:tcPr>
          <w:p>
            <w:pPr>
              <w:pStyle w:val="9"/>
              <w:spacing w:before="0"/>
              <w:ind w:left="9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6,725.00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6,725.00</w:t>
            </w:r>
          </w:p>
        </w:tc>
        <w:tc>
          <w:tcPr>
            <w:tcW w:w="989" w:type="dxa"/>
          </w:tcPr>
          <w:p>
            <w:pPr>
              <w:pStyle w:val="9"/>
              <w:spacing w:before="0"/>
              <w:ind w:left="421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6,724.25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6,724.25</w:t>
            </w:r>
          </w:p>
        </w:tc>
        <w:tc>
          <w:tcPr>
            <w:tcW w:w="1189" w:type="dxa"/>
          </w:tcPr>
          <w:p>
            <w:pPr>
              <w:pStyle w:val="9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6,724.25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1066" w:type="dxa"/>
          </w:tcPr>
          <w:p>
            <w:pPr>
              <w:pStyle w:val="9"/>
              <w:spacing w:before="30" w:line="96" w:lineRule="exact"/>
              <w:ind w:left="419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6"/>
        <w:rPr>
          <w:b/>
          <w:sz w:val="13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5"/>
        <w:gridCol w:w="846"/>
        <w:gridCol w:w="1079"/>
        <w:gridCol w:w="1265"/>
        <w:gridCol w:w="896"/>
        <w:gridCol w:w="1080"/>
        <w:gridCol w:w="1080"/>
        <w:gridCol w:w="1135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7" w:type="dxa"/>
            <w:gridSpan w:val="5"/>
          </w:tcPr>
          <w:p>
            <w:pPr>
              <w:pStyle w:val="9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6,725.00</w:t>
            </w:r>
          </w:p>
        </w:tc>
        <w:tc>
          <w:tcPr>
            <w:tcW w:w="1265" w:type="dxa"/>
          </w:tcPr>
          <w:p>
            <w:pPr>
              <w:pStyle w:val="9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6,725.00</w:t>
            </w:r>
          </w:p>
        </w:tc>
        <w:tc>
          <w:tcPr>
            <w:tcW w:w="896" w:type="dxa"/>
          </w:tcPr>
          <w:p>
            <w:pPr>
              <w:pStyle w:val="9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6,724.25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6,724.25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6,724.25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1211" w:type="dxa"/>
          </w:tcPr>
          <w:p>
            <w:pPr>
              <w:pStyle w:val="9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7" w:type="dxa"/>
            <w:gridSpan w:val="5"/>
          </w:tcPr>
          <w:p>
            <w:pPr>
              <w:pStyle w:val="9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489,875.00</w:t>
            </w:r>
          </w:p>
        </w:tc>
        <w:tc>
          <w:tcPr>
            <w:tcW w:w="1265" w:type="dxa"/>
          </w:tcPr>
          <w:p>
            <w:pPr>
              <w:pStyle w:val="9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489,875.00</w:t>
            </w:r>
          </w:p>
        </w:tc>
        <w:tc>
          <w:tcPr>
            <w:tcW w:w="896" w:type="dxa"/>
          </w:tcPr>
          <w:p>
            <w:pPr>
              <w:pStyle w:val="9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319,367.46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319,367.46</w:t>
            </w:r>
          </w:p>
        </w:tc>
        <w:tc>
          <w:tcPr>
            <w:tcW w:w="1135" w:type="dxa"/>
          </w:tcPr>
          <w:p>
            <w:pPr>
              <w:pStyle w:val="9"/>
              <w:spacing w:before="32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319,367.46</w:t>
            </w:r>
          </w:p>
        </w:tc>
        <w:tc>
          <w:tcPr>
            <w:tcW w:w="1095" w:type="dxa"/>
          </w:tcPr>
          <w:p>
            <w:pPr>
              <w:pStyle w:val="9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1.74</w:t>
            </w:r>
          </w:p>
        </w:tc>
        <w:tc>
          <w:tcPr>
            <w:tcW w:w="1211" w:type="dxa"/>
          </w:tcPr>
          <w:p>
            <w:pPr>
              <w:pStyle w:val="9"/>
              <w:spacing w:before="62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1.74</w:t>
            </w:r>
          </w:p>
        </w:tc>
        <w:tc>
          <w:tcPr>
            <w:tcW w:w="594" w:type="dxa"/>
          </w:tcPr>
          <w:p>
            <w:pPr>
              <w:pStyle w:val="9"/>
              <w:spacing w:before="32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7" w:type="dxa"/>
            <w:gridSpan w:val="5"/>
          </w:tcPr>
          <w:p>
            <w:pPr>
              <w:pStyle w:val="9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2,203,512.00</w:t>
            </w:r>
          </w:p>
        </w:tc>
        <w:tc>
          <w:tcPr>
            <w:tcW w:w="1079" w:type="dxa"/>
          </w:tcPr>
          <w:p>
            <w:pPr>
              <w:pStyle w:val="9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1,844,471.00</w:t>
            </w:r>
          </w:p>
        </w:tc>
        <w:tc>
          <w:tcPr>
            <w:tcW w:w="1265" w:type="dxa"/>
          </w:tcPr>
          <w:p>
            <w:pPr>
              <w:pStyle w:val="9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4,047,983.00</w:t>
            </w:r>
          </w:p>
        </w:tc>
        <w:tc>
          <w:tcPr>
            <w:tcW w:w="896" w:type="dxa"/>
          </w:tcPr>
          <w:p>
            <w:pPr>
              <w:pStyle w:val="9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1,389,037.56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1,267,070.17</w:t>
            </w:r>
          </w:p>
        </w:tc>
        <w:tc>
          <w:tcPr>
            <w:tcW w:w="1135" w:type="dxa"/>
          </w:tcPr>
          <w:p>
            <w:pPr>
              <w:pStyle w:val="9"/>
              <w:spacing w:before="37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1,279,458.46</w:t>
            </w:r>
          </w:p>
        </w:tc>
        <w:tc>
          <w:tcPr>
            <w:tcW w:w="1095" w:type="dxa"/>
          </w:tcPr>
          <w:p>
            <w:pPr>
              <w:pStyle w:val="9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319,774.65</w:t>
            </w:r>
          </w:p>
        </w:tc>
        <w:tc>
          <w:tcPr>
            <w:tcW w:w="1211" w:type="dxa"/>
          </w:tcPr>
          <w:p>
            <w:pPr>
              <w:pStyle w:val="9"/>
              <w:spacing w:before="67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442,225.48</w:t>
            </w:r>
          </w:p>
        </w:tc>
        <w:tc>
          <w:tcPr>
            <w:tcW w:w="594" w:type="dxa"/>
          </w:tcPr>
          <w:p>
            <w:pPr>
              <w:pStyle w:val="9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7" w:type="dxa"/>
            <w:gridSpan w:val="5"/>
          </w:tcPr>
          <w:p>
            <w:pPr>
              <w:pStyle w:val="9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89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3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21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59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9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46" w:type="dxa"/>
          </w:tcPr>
          <w:p>
            <w:pPr>
              <w:pStyle w:val="9"/>
              <w:spacing w:before="23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23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265" w:type="dxa"/>
          </w:tcPr>
          <w:p>
            <w:pPr>
              <w:pStyle w:val="9"/>
              <w:spacing w:before="23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896" w:type="dxa"/>
          </w:tcPr>
          <w:p>
            <w:pPr>
              <w:pStyle w:val="9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9"/>
              <w:spacing w:before="2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1211" w:type="dxa"/>
          </w:tcPr>
          <w:p>
            <w:pPr>
              <w:pStyle w:val="9"/>
              <w:spacing w:before="53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594" w:type="dxa"/>
          </w:tcPr>
          <w:p>
            <w:pPr>
              <w:pStyle w:val="9"/>
              <w:spacing w:before="23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6"/>
        <w:rPr>
          <w:b/>
          <w:sz w:val="12"/>
        </w:rPr>
      </w:pPr>
    </w:p>
    <w:p>
      <w:pPr>
        <w:pStyle w:val="6"/>
        <w:spacing w:before="9"/>
        <w:rPr>
          <w:b/>
          <w:sz w:val="12"/>
        </w:rPr>
      </w:pPr>
    </w:p>
    <w:p>
      <w:pPr>
        <w:pStyle w:val="6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913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12</w:t>
      </w:r>
      <w:r>
        <w:rPr>
          <w:w w:val="105"/>
        </w:rPr>
        <w:tab/>
      </w:r>
      <w:r>
        <w:rPr>
          <w:spacing w:val="-1"/>
          <w:w w:val="105"/>
        </w:rPr>
        <w:t>SENTENCIAS</w:t>
      </w:r>
      <w:r>
        <w:rPr>
          <w:spacing w:val="-6"/>
          <w:w w:val="105"/>
        </w:rPr>
        <w:t xml:space="preserve"> </w:t>
      </w:r>
      <w:r>
        <w:rPr>
          <w:w w:val="105"/>
        </w:rPr>
        <w:t>JUDICIALES</w:t>
      </w:r>
    </w:p>
    <w:p>
      <w:pPr>
        <w:spacing w:before="95"/>
        <w:ind w:left="158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6"/>
        </w:rPr>
      </w:pPr>
    </w:p>
    <w:p>
      <w:pPr>
        <w:pStyle w:val="6"/>
        <w:spacing w:before="7"/>
        <w:rPr>
          <w:b/>
          <w:sz w:val="14"/>
        </w:rPr>
      </w:pPr>
    </w:p>
    <w:p>
      <w:pPr>
        <w:spacing w:before="0"/>
        <w:ind w:left="158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rPr>
          <w:b/>
          <w:sz w:val="12"/>
        </w:rPr>
      </w:pPr>
      <w:r>
        <w:br w:type="column"/>
      </w:r>
    </w:p>
    <w:p>
      <w:pPr>
        <w:pStyle w:val="6"/>
        <w:spacing w:before="9"/>
        <w:rPr>
          <w:b/>
          <w:sz w:val="12"/>
        </w:rPr>
      </w:pPr>
    </w:p>
    <w:p>
      <w:pPr>
        <w:pStyle w:val="6"/>
        <w:ind w:left="380"/>
      </w:pPr>
      <w:r>
        <w:pict>
          <v:shape id="_x0000_s1315" o:spid="_x0000_s1315" o:spt="202" type="#_x0000_t202" style="position:absolute;left:0pt;margin-left:279pt;margin-top:15.05pt;height:7.35pt;width:495.5pt;mso-position-horizontal-relative:page;z-index:251780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423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316" o:spid="_x0000_s1316" o:spt="202" type="#_x0000_t202" style="position:absolute;left:0pt;margin-left:279pt;margin-top:-10.55pt;height:7.35pt;width:495.5pt;mso-position-horizontal-relative:page;z-index:251781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9"/>
                          <w:spacing w:before="0"/>
                          <w:ind w:left="4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9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0.00</w:t>
      </w:r>
    </w:p>
    <w:p>
      <w:pPr>
        <w:pStyle w:val="6"/>
        <w:rPr>
          <w:sz w:val="14"/>
        </w:rPr>
      </w:pPr>
      <w:r>
        <w:br w:type="column"/>
      </w:r>
    </w:p>
    <w:p>
      <w:pPr>
        <w:pStyle w:val="6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6"/>
        <w:rPr>
          <w:sz w:val="12"/>
        </w:rPr>
      </w:pPr>
      <w:r>
        <w:br w:type="column"/>
      </w:r>
    </w:p>
    <w:p>
      <w:pPr>
        <w:pStyle w:val="6"/>
        <w:spacing w:before="9"/>
        <w:rPr>
          <w:sz w:val="12"/>
        </w:rPr>
      </w:pPr>
    </w:p>
    <w:p>
      <w:pPr>
        <w:pStyle w:val="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803" w:space="40"/>
            <w:col w:w="1018" w:space="110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6"/>
        <w:spacing w:before="6"/>
        <w:rPr>
          <w:sz w:val="2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61"/>
        <w:gridCol w:w="1761"/>
        <w:gridCol w:w="1081"/>
        <w:gridCol w:w="1227"/>
        <w:gridCol w:w="1081"/>
        <w:gridCol w:w="1081"/>
        <w:gridCol w:w="1081"/>
        <w:gridCol w:w="1004"/>
        <w:gridCol w:w="1070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61" w:type="dxa"/>
          </w:tcPr>
          <w:p>
            <w:pPr>
              <w:pStyle w:val="9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761" w:type="dxa"/>
          </w:tcPr>
          <w:p>
            <w:pPr>
              <w:pStyle w:val="9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227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spacing w:before="0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9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6,788.43</w:t>
            </w:r>
          </w:p>
        </w:tc>
        <w:tc>
          <w:tcPr>
            <w:tcW w:w="1185" w:type="dxa"/>
          </w:tcPr>
          <w:p>
            <w:pPr>
              <w:pStyle w:val="9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35,039.43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61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761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9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9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9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sz w:val="15"/>
        </w:rPr>
      </w:pPr>
    </w:p>
    <w:p>
      <w:pPr>
        <w:spacing w:before="0" w:line="324" w:lineRule="auto"/>
        <w:ind w:left="2397" w:right="11538" w:firstLine="604"/>
        <w:jc w:val="right"/>
        <w:rPr>
          <w:b/>
          <w:sz w:val="14"/>
        </w:rPr>
      </w:pPr>
      <w:r>
        <w:pict>
          <v:shape id="_x0000_s1317" o:spid="_x0000_s1317" o:spt="202" type="#_x0000_t202" style="position:absolute;left:0pt;margin-left:257.85pt;margin-top:-1pt;height:39.9pt;width:516.65pt;mso-position-horizontal-relative:page;z-index:251779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"/>
                    <w:gridCol w:w="1052"/>
                    <w:gridCol w:w="1088"/>
                    <w:gridCol w:w="1098"/>
                    <w:gridCol w:w="1079"/>
                    <w:gridCol w:w="1079"/>
                    <w:gridCol w:w="1094"/>
                    <w:gridCol w:w="1093"/>
                    <w:gridCol w:w="1103"/>
                    <w:gridCol w:w="7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9"/>
                          <w:spacing w:before="0"/>
                          <w:ind w:left="242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481,145.00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9"/>
                          <w:spacing w:before="0"/>
                          <w:ind w:left="217" w:right="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481,145.00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0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6,788.43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spacing w:before="3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35,039.43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9"/>
                          <w:spacing w:before="32"/>
                          <w:ind w:left="242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9"/>
                          <w:spacing w:before="32"/>
                          <w:ind w:left="217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18,324.47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spacing w:before="6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46,575.47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9"/>
                          <w:spacing w:before="37"/>
                          <w:ind w:left="242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9"/>
                          <w:spacing w:before="37"/>
                          <w:ind w:left="217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37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18,324.47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spacing w:before="6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46,575.47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65,376,875.00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9"/>
                          <w:spacing w:before="37"/>
                          <w:ind w:left="242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4,733,471.00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9"/>
                          <w:spacing w:before="37"/>
                          <w:ind w:left="217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70,110,346.00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-1,421,592.75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7,000,597.17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9,807,902.67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9,924,065.71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37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5,887,396.69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spacing w:before="67" w:line="96" w:lineRule="exact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6,398,346.51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9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313,086.7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44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Gasto: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spacing w:after="0" w:line="324" w:lineRule="auto"/>
        <w:jc w:val="righ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18" o:spid="_x0000_s1318" o:spt="1" style="position:absolute;left:0pt;margin-left:18pt;margin-top:11.2pt;height:2.5pt;width:756pt;mso-position-horizontal-relative:page;mso-wrap-distance-bottom:0pt;mso-wrap-distance-top:0pt;z-index:-251416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659"/>
        </w:tabs>
        <w:spacing w:before="0" w:line="135" w:lineRule="exact"/>
        <w:ind w:left="886" w:right="0" w:firstLine="0"/>
        <w:jc w:val="left"/>
        <w:rPr>
          <w:sz w:val="14"/>
        </w:rPr>
      </w:pPr>
      <w:r>
        <w:pict>
          <v:rect id="_x0000_s1319" o:spid="_x0000_s1319" o:spt="1" style="position:absolute;left:0pt;margin-left:18pt;margin-top:-7.3pt;height:2.5pt;width:756pt;mso-position-horizontal-relative:page;z-index:-251471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14"/>
        </w:rPr>
        <w:t xml:space="preserve">013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INVESTIGACIÓN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320"/>
        <w:gridCol w:w="1098"/>
        <w:gridCol w:w="1265"/>
        <w:gridCol w:w="935"/>
        <w:gridCol w:w="1080"/>
        <w:gridCol w:w="1080"/>
        <w:gridCol w:w="1056"/>
        <w:gridCol w:w="1096"/>
        <w:gridCol w:w="125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20" w:type="dxa"/>
          </w:tcPr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-596,320.00</w:t>
            </w:r>
          </w:p>
        </w:tc>
        <w:tc>
          <w:tcPr>
            <w:tcW w:w="1265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13,280.00</w:t>
            </w:r>
          </w:p>
        </w:tc>
        <w:tc>
          <w:tcPr>
            <w:tcW w:w="935" w:type="dxa"/>
          </w:tcPr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1,902.60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2,547.29</w:t>
            </w:r>
          </w:p>
        </w:tc>
        <w:tc>
          <w:tcPr>
            <w:tcW w:w="1056" w:type="dxa"/>
          </w:tcPr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2,547.29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7,220.99</w:t>
            </w:r>
          </w:p>
        </w:tc>
        <w:tc>
          <w:tcPr>
            <w:tcW w:w="1251" w:type="dxa"/>
          </w:tcPr>
          <w:p>
            <w:pPr>
              <w:pStyle w:val="9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7,220.99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-551.00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2,449.00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1,095.49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2,057.23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2,057.23</w:t>
            </w:r>
          </w:p>
        </w:tc>
        <w:tc>
          <w:tcPr>
            <w:tcW w:w="1096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0.51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0.51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-2,334.00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7,266.00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1,200.80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2,447.23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2,447.23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1,093.87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1,093.87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528.00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1,848.00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440.00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1,297.15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1,297.15</w:t>
            </w:r>
          </w:p>
        </w:tc>
        <w:tc>
          <w:tcPr>
            <w:tcW w:w="1096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0.85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0.85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8" w:line="290" w:lineRule="auto"/>
              <w:ind w:left="122" w:right="1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DIVULGACIÓN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251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98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-34,340.00</w:t>
            </w:r>
          </w:p>
        </w:tc>
        <w:tc>
          <w:tcPr>
            <w:tcW w:w="1265" w:type="dxa"/>
          </w:tcPr>
          <w:p>
            <w:pPr>
              <w:pStyle w:val="9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9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20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98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265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6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6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251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9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14,200.00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14,200.00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9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-6,288,700.00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3,932,980.00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494,557.87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494,557.87</w:t>
            </w:r>
          </w:p>
        </w:tc>
        <w:tc>
          <w:tcPr>
            <w:tcW w:w="105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494,557.87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1,346,354.50</w:t>
            </w:r>
          </w:p>
        </w:tc>
        <w:tc>
          <w:tcPr>
            <w:tcW w:w="1251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1,346,354.50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8" w:line="290" w:lineRule="auto"/>
              <w:ind w:left="122" w:right="109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PRE-FACTIBILIDAD </w:t>
            </w:r>
            <w:r>
              <w:rPr>
                <w:w w:val="105"/>
                <w:sz w:val="10"/>
              </w:rPr>
              <w:t>Y FACTIBILIDAD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-172,000.00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340.00</w:t>
            </w:r>
          </w:p>
        </w:tc>
        <w:tc>
          <w:tcPr>
            <w:tcW w:w="105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340.00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6,560.00</w:t>
            </w:r>
          </w:p>
        </w:tc>
        <w:tc>
          <w:tcPr>
            <w:tcW w:w="1251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6,560.00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20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98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-177,885.00</w:t>
            </w:r>
          </w:p>
        </w:tc>
        <w:tc>
          <w:tcPr>
            <w:tcW w:w="1265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164,115.00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38,880.00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33,840.00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33,840.00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6,675.00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11,715.00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8" w:line="290" w:lineRule="auto"/>
              <w:ind w:left="122" w:right="12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-216,000.00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360,000.00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91,200.00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5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8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9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7,834.99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7,834.99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BANCARIOS,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COMISIONES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</w:tc>
        <w:tc>
          <w:tcPr>
            <w:tcW w:w="1320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39,050.00</w:t>
            </w:r>
          </w:p>
        </w:tc>
        <w:tc>
          <w:tcPr>
            <w:tcW w:w="1265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209,050.00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54,511.11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74,511.11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74,511.11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6,433.34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6,433.34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  <w:p>
            <w:pPr>
              <w:pStyle w:val="9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2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8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26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5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928.56</w:t>
            </w:r>
          </w:p>
        </w:tc>
        <w:tc>
          <w:tcPr>
            <w:tcW w:w="105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928.56</w:t>
            </w:r>
          </w:p>
        </w:tc>
        <w:tc>
          <w:tcPr>
            <w:tcW w:w="1096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61.24</w:t>
            </w:r>
          </w:p>
        </w:tc>
        <w:tc>
          <w:tcPr>
            <w:tcW w:w="1251" w:type="dxa"/>
          </w:tcPr>
          <w:p>
            <w:pPr>
              <w:pStyle w:val="9"/>
              <w:spacing w:before="5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61.24</w:t>
            </w:r>
          </w:p>
        </w:tc>
        <w:tc>
          <w:tcPr>
            <w:tcW w:w="594" w:type="dxa"/>
          </w:tcPr>
          <w:p>
            <w:pPr>
              <w:pStyle w:val="9"/>
              <w:spacing w:before="9"/>
              <w:jc w:val="left"/>
              <w:rPr>
                <w:sz w:val="12"/>
              </w:rPr>
            </w:pPr>
          </w:p>
          <w:p>
            <w:pPr>
              <w:pStyle w:val="9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320" w:type="dxa"/>
          </w:tcPr>
          <w:p>
            <w:pPr>
              <w:pStyle w:val="9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1265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19,115.00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38,225.00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38,225.00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9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98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265" w:type="dxa"/>
          </w:tcPr>
          <w:p>
            <w:pPr>
              <w:pStyle w:val="9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935" w:type="dxa"/>
          </w:tcPr>
          <w:p>
            <w:pPr>
              <w:pStyle w:val="9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7,966.00</w:t>
            </w:r>
          </w:p>
        </w:tc>
        <w:tc>
          <w:tcPr>
            <w:tcW w:w="1080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15,932.00</w:t>
            </w:r>
          </w:p>
        </w:tc>
        <w:tc>
          <w:tcPr>
            <w:tcW w:w="105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15,932.00</w:t>
            </w:r>
          </w:p>
        </w:tc>
        <w:tc>
          <w:tcPr>
            <w:tcW w:w="1096" w:type="dxa"/>
          </w:tcPr>
          <w:p>
            <w:pPr>
              <w:pStyle w:val="9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15,053.00</w:t>
            </w:r>
          </w:p>
        </w:tc>
        <w:tc>
          <w:tcPr>
            <w:tcW w:w="1251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15,053.00</w:t>
            </w:r>
          </w:p>
        </w:tc>
        <w:tc>
          <w:tcPr>
            <w:tcW w:w="594" w:type="dxa"/>
          </w:tcPr>
          <w:p>
            <w:pPr>
              <w:pStyle w:val="9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6"/>
        <w:rPr>
          <w:sz w:val="13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1"/>
        <w:gridCol w:w="1099"/>
        <w:gridCol w:w="1266"/>
        <w:gridCol w:w="936"/>
        <w:gridCol w:w="1080"/>
        <w:gridCol w:w="1081"/>
        <w:gridCol w:w="1057"/>
        <w:gridCol w:w="1097"/>
        <w:gridCol w:w="125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0" w:type="dxa"/>
            <w:gridSpan w:val="5"/>
          </w:tcPr>
          <w:p>
            <w:pPr>
              <w:pStyle w:val="9"/>
              <w:tabs>
                <w:tab w:val="left" w:pos="4575"/>
              </w:tabs>
              <w:spacing w:before="20" w:line="170" w:lineRule="auto"/>
              <w:ind w:left="2649"/>
              <w:jc w:val="left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13,673,102.00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-8,514,714.00</w:t>
            </w:r>
          </w:p>
        </w:tc>
        <w:tc>
          <w:tcPr>
            <w:tcW w:w="1266" w:type="dxa"/>
          </w:tcPr>
          <w:p>
            <w:pPr>
              <w:pStyle w:val="9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5,158,388.00</w:t>
            </w:r>
          </w:p>
        </w:tc>
        <w:tc>
          <w:tcPr>
            <w:tcW w:w="936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732,108.87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803,183.44</w:t>
            </w:r>
          </w:p>
        </w:tc>
        <w:tc>
          <w:tcPr>
            <w:tcW w:w="1057" w:type="dxa"/>
          </w:tcPr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803,183.44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1,416,198.29</w:t>
            </w:r>
          </w:p>
        </w:tc>
        <w:tc>
          <w:tcPr>
            <w:tcW w:w="1252" w:type="dxa"/>
          </w:tcPr>
          <w:p>
            <w:pPr>
              <w:pStyle w:val="9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1,445,238.29</w:t>
            </w:r>
          </w:p>
        </w:tc>
        <w:tc>
          <w:tcPr>
            <w:tcW w:w="596" w:type="dxa"/>
          </w:tcPr>
          <w:p>
            <w:pPr>
              <w:pStyle w:val="9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0" w:type="dxa"/>
            <w:gridSpan w:val="5"/>
          </w:tcPr>
          <w:p>
            <w:pPr>
              <w:pStyle w:val="9"/>
              <w:tabs>
                <w:tab w:val="left" w:pos="4575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9" w:type="dxa"/>
          </w:tcPr>
          <w:p>
            <w:pPr>
              <w:pStyle w:val="9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-8,514,714.00</w:t>
            </w:r>
          </w:p>
        </w:tc>
        <w:tc>
          <w:tcPr>
            <w:tcW w:w="1266" w:type="dxa"/>
          </w:tcPr>
          <w:p>
            <w:pPr>
              <w:pStyle w:val="9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5,158,388.00</w:t>
            </w:r>
          </w:p>
        </w:tc>
        <w:tc>
          <w:tcPr>
            <w:tcW w:w="936" w:type="dxa"/>
          </w:tcPr>
          <w:p>
            <w:pPr>
              <w:pStyle w:val="9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732,108.87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803,183.44</w:t>
            </w:r>
          </w:p>
        </w:tc>
        <w:tc>
          <w:tcPr>
            <w:tcW w:w="1057" w:type="dxa"/>
          </w:tcPr>
          <w:p>
            <w:pPr>
              <w:pStyle w:val="9"/>
              <w:spacing w:before="32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803,183.44</w:t>
            </w:r>
          </w:p>
        </w:tc>
        <w:tc>
          <w:tcPr>
            <w:tcW w:w="1097" w:type="dxa"/>
          </w:tcPr>
          <w:p>
            <w:pPr>
              <w:pStyle w:val="9"/>
              <w:spacing w:before="32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1,416,198.29</w:t>
            </w:r>
          </w:p>
        </w:tc>
        <w:tc>
          <w:tcPr>
            <w:tcW w:w="1252" w:type="dxa"/>
          </w:tcPr>
          <w:p>
            <w:pPr>
              <w:pStyle w:val="9"/>
              <w:spacing w:before="62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1,445,238.29</w:t>
            </w:r>
          </w:p>
        </w:tc>
        <w:tc>
          <w:tcPr>
            <w:tcW w:w="596" w:type="dxa"/>
          </w:tcPr>
          <w:p>
            <w:pPr>
              <w:pStyle w:val="9"/>
              <w:spacing w:before="32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0" w:type="dxa"/>
            <w:gridSpan w:val="5"/>
          </w:tcPr>
          <w:p>
            <w:pPr>
              <w:pStyle w:val="9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9" w:type="dxa"/>
          </w:tcPr>
          <w:p>
            <w:pPr>
              <w:pStyle w:val="9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-8,514,714.00</w:t>
            </w:r>
          </w:p>
        </w:tc>
        <w:tc>
          <w:tcPr>
            <w:tcW w:w="1266" w:type="dxa"/>
          </w:tcPr>
          <w:p>
            <w:pPr>
              <w:pStyle w:val="9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5,158,388.00</w:t>
            </w:r>
          </w:p>
        </w:tc>
        <w:tc>
          <w:tcPr>
            <w:tcW w:w="936" w:type="dxa"/>
          </w:tcPr>
          <w:p>
            <w:pPr>
              <w:pStyle w:val="9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732,108.87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803,183.44</w:t>
            </w:r>
          </w:p>
        </w:tc>
        <w:tc>
          <w:tcPr>
            <w:tcW w:w="1057" w:type="dxa"/>
          </w:tcPr>
          <w:p>
            <w:pPr>
              <w:pStyle w:val="9"/>
              <w:spacing w:before="3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803,183.44</w:t>
            </w:r>
          </w:p>
        </w:tc>
        <w:tc>
          <w:tcPr>
            <w:tcW w:w="1097" w:type="dxa"/>
          </w:tcPr>
          <w:p>
            <w:pPr>
              <w:pStyle w:val="9"/>
              <w:spacing w:before="37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1,416,198.29</w:t>
            </w:r>
          </w:p>
        </w:tc>
        <w:tc>
          <w:tcPr>
            <w:tcW w:w="1252" w:type="dxa"/>
          </w:tcPr>
          <w:p>
            <w:pPr>
              <w:pStyle w:val="9"/>
              <w:spacing w:before="67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1,445,238.29</w:t>
            </w:r>
          </w:p>
        </w:tc>
        <w:tc>
          <w:tcPr>
            <w:tcW w:w="596" w:type="dxa"/>
          </w:tcPr>
          <w:p>
            <w:pPr>
              <w:pStyle w:val="9"/>
              <w:spacing w:before="37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0" w:type="dxa"/>
            <w:gridSpan w:val="5"/>
          </w:tcPr>
          <w:p>
            <w:pPr>
              <w:pStyle w:val="9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7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9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81" w:type="dxa"/>
          </w:tcPr>
          <w:p>
            <w:pPr>
              <w:pStyle w:val="9"/>
              <w:spacing w:before="23"/>
              <w:ind w:left="19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9" w:type="dxa"/>
          </w:tcPr>
          <w:p>
            <w:pPr>
              <w:pStyle w:val="9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66" w:type="dxa"/>
          </w:tcPr>
          <w:p>
            <w:pPr>
              <w:pStyle w:val="9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6" w:type="dxa"/>
          </w:tcPr>
          <w:p>
            <w:pPr>
              <w:pStyle w:val="9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3,225.00</w:t>
            </w:r>
          </w:p>
        </w:tc>
        <w:tc>
          <w:tcPr>
            <w:tcW w:w="1081" w:type="dxa"/>
          </w:tcPr>
          <w:p>
            <w:pPr>
              <w:pStyle w:val="9"/>
              <w:spacing w:before="23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3,449.00</w:t>
            </w:r>
          </w:p>
        </w:tc>
        <w:tc>
          <w:tcPr>
            <w:tcW w:w="1057" w:type="dxa"/>
          </w:tcPr>
          <w:p>
            <w:pPr>
              <w:pStyle w:val="9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3,449.00</w:t>
            </w:r>
          </w:p>
        </w:tc>
        <w:tc>
          <w:tcPr>
            <w:tcW w:w="1097" w:type="dxa"/>
          </w:tcPr>
          <w:p>
            <w:pPr>
              <w:pStyle w:val="9"/>
              <w:spacing w:before="23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453.00</w:t>
            </w:r>
          </w:p>
        </w:tc>
        <w:tc>
          <w:tcPr>
            <w:tcW w:w="1252" w:type="dxa"/>
          </w:tcPr>
          <w:p>
            <w:pPr>
              <w:pStyle w:val="9"/>
              <w:spacing w:before="53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453.00</w:t>
            </w:r>
          </w:p>
        </w:tc>
        <w:tc>
          <w:tcPr>
            <w:tcW w:w="596" w:type="dxa"/>
          </w:tcPr>
          <w:p>
            <w:pPr>
              <w:pStyle w:val="9"/>
              <w:spacing w:before="23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81" w:type="dxa"/>
          </w:tcPr>
          <w:p>
            <w:pPr>
              <w:pStyle w:val="9"/>
              <w:ind w:left="19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9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266" w:type="dxa"/>
          </w:tcPr>
          <w:p>
            <w:pPr>
              <w:pStyle w:val="9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36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6,300.00</w:t>
            </w:r>
          </w:p>
        </w:tc>
        <w:tc>
          <w:tcPr>
            <w:tcW w:w="1081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6,300.00</w:t>
            </w:r>
          </w:p>
        </w:tc>
        <w:tc>
          <w:tcPr>
            <w:tcW w:w="1057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6,300.00</w:t>
            </w:r>
          </w:p>
        </w:tc>
        <w:tc>
          <w:tcPr>
            <w:tcW w:w="1097" w:type="dxa"/>
          </w:tcPr>
          <w:p>
            <w:pPr>
              <w:pStyle w:val="9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252" w:type="dxa"/>
          </w:tcPr>
          <w:p>
            <w:pPr>
              <w:pStyle w:val="9"/>
              <w:spacing w:before="4"/>
              <w:jc w:val="left"/>
              <w:rPr>
                <w:sz w:val="9"/>
              </w:rPr>
            </w:pPr>
          </w:p>
          <w:p>
            <w:pPr>
              <w:pStyle w:val="9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96" w:type="dxa"/>
          </w:tcPr>
          <w:p>
            <w:pPr>
              <w:pStyle w:val="9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20" o:spid="_x0000_s1320" o:spt="1" style="position:absolute;left:0pt;margin-left:18pt;margin-top:11.2pt;height:2.5pt;width:756pt;mso-position-horizontal-relative:page;mso-wrap-distance-bottom:0pt;mso-wrap-distance-top:0pt;z-index:-251415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rPr>
          <w:b/>
          <w:sz w:val="20"/>
        </w:rPr>
      </w:pPr>
      <w:r>
        <w:pict>
          <v:rect id="_x0000_s1321" o:spid="_x0000_s1321" o:spt="1" style="position:absolute;left:0pt;margin-left:18pt;margin-top:168pt;height:2.5pt;width:756pt;mso-position-horizontal-relative:page;mso-position-vertical-relative:page;z-index:-251470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22" o:spid="_x0000_s1322" o:spt="202" type="#_x0000_t202" style="position:absolute;left:0pt;margin-left:18pt;margin-top:169.25pt;height:223.3pt;width:756pt;mso-position-horizontal-relative:page;mso-position-vertical-relative:page;z-index:251783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91"/>
                    <w:gridCol w:w="1098"/>
                    <w:gridCol w:w="1199"/>
                    <w:gridCol w:w="988"/>
                    <w:gridCol w:w="1080"/>
                    <w:gridCol w:w="1080"/>
                    <w:gridCol w:w="1095"/>
                    <w:gridCol w:w="1095"/>
                    <w:gridCol w:w="1157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-1,600.00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3,542.50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3,542.50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3,542.50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173.75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173.75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3,890.00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3,890.00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3,890.00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142.40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142.40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-7,800.00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-2,367.00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9,633.00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9,632.50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9,632.50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9,632.50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-821.00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5,809.25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5,809.25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5,809.25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190.75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190.75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7,072.25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7,072.25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7,072.25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300.25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300.25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2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spacing w:before="17" w:line="285" w:lineRule="auto"/>
                          <w:ind w:left="123" w:right="9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9"/>
                          <w:spacing w:before="1" w:line="136" w:lineRule="exact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1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3,324.00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3,324.00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6"/>
        <w:rPr>
          <w:b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5"/>
        <w:gridCol w:w="816"/>
        <w:gridCol w:w="1098"/>
        <w:gridCol w:w="1199"/>
        <w:gridCol w:w="962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97" w:type="dxa"/>
            <w:gridSpan w:val="5"/>
          </w:tcPr>
          <w:p>
            <w:pPr>
              <w:pStyle w:val="9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-65,738.00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95,262.00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42,986.50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43,210.50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43,210.50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6,335.65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6,335.65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97" w:type="dxa"/>
            <w:gridSpan w:val="5"/>
          </w:tcPr>
          <w:p>
            <w:pPr>
              <w:pStyle w:val="9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9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-65,738.00</w:t>
            </w:r>
          </w:p>
        </w:tc>
        <w:tc>
          <w:tcPr>
            <w:tcW w:w="1199" w:type="dxa"/>
          </w:tcPr>
          <w:p>
            <w:pPr>
              <w:pStyle w:val="9"/>
              <w:spacing w:before="32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95,262.00</w:t>
            </w:r>
          </w:p>
        </w:tc>
        <w:tc>
          <w:tcPr>
            <w:tcW w:w="962" w:type="dxa"/>
          </w:tcPr>
          <w:p>
            <w:pPr>
              <w:pStyle w:val="9"/>
              <w:spacing w:before="32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42,986.50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43,210.50</w:t>
            </w:r>
          </w:p>
        </w:tc>
        <w:tc>
          <w:tcPr>
            <w:tcW w:w="1095" w:type="dxa"/>
          </w:tcPr>
          <w:p>
            <w:pPr>
              <w:pStyle w:val="9"/>
              <w:spacing w:before="32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43,210.50</w:t>
            </w:r>
          </w:p>
        </w:tc>
        <w:tc>
          <w:tcPr>
            <w:tcW w:w="1095" w:type="dxa"/>
          </w:tcPr>
          <w:p>
            <w:pPr>
              <w:pStyle w:val="9"/>
              <w:spacing w:before="32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6,335.65</w:t>
            </w:r>
          </w:p>
        </w:tc>
        <w:tc>
          <w:tcPr>
            <w:tcW w:w="1184" w:type="dxa"/>
          </w:tcPr>
          <w:p>
            <w:pPr>
              <w:pStyle w:val="9"/>
              <w:spacing w:before="62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6,335.65</w:t>
            </w:r>
          </w:p>
        </w:tc>
        <w:tc>
          <w:tcPr>
            <w:tcW w:w="593" w:type="dxa"/>
          </w:tcPr>
          <w:p>
            <w:pPr>
              <w:pStyle w:val="9"/>
              <w:spacing w:before="32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97" w:type="dxa"/>
            <w:gridSpan w:val="5"/>
          </w:tcPr>
          <w:p>
            <w:pPr>
              <w:pStyle w:val="9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9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-65,738.00</w:t>
            </w:r>
          </w:p>
        </w:tc>
        <w:tc>
          <w:tcPr>
            <w:tcW w:w="1199" w:type="dxa"/>
          </w:tcPr>
          <w:p>
            <w:pPr>
              <w:pStyle w:val="9"/>
              <w:spacing w:before="37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95,262.00</w:t>
            </w:r>
          </w:p>
        </w:tc>
        <w:tc>
          <w:tcPr>
            <w:tcW w:w="962" w:type="dxa"/>
          </w:tcPr>
          <w:p>
            <w:pPr>
              <w:pStyle w:val="9"/>
              <w:spacing w:before="37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42,986.50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43,210.50</w:t>
            </w:r>
          </w:p>
        </w:tc>
        <w:tc>
          <w:tcPr>
            <w:tcW w:w="1095" w:type="dxa"/>
          </w:tcPr>
          <w:p>
            <w:pPr>
              <w:pStyle w:val="9"/>
              <w:spacing w:before="3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43,210.50</w:t>
            </w:r>
          </w:p>
        </w:tc>
        <w:tc>
          <w:tcPr>
            <w:tcW w:w="1095" w:type="dxa"/>
          </w:tcPr>
          <w:p>
            <w:pPr>
              <w:pStyle w:val="9"/>
              <w:spacing w:before="37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6,335.65</w:t>
            </w:r>
          </w:p>
        </w:tc>
        <w:tc>
          <w:tcPr>
            <w:tcW w:w="1184" w:type="dxa"/>
          </w:tcPr>
          <w:p>
            <w:pPr>
              <w:pStyle w:val="9"/>
              <w:spacing w:before="67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6,335.65</w:t>
            </w:r>
          </w:p>
        </w:tc>
        <w:tc>
          <w:tcPr>
            <w:tcW w:w="593" w:type="dxa"/>
          </w:tcPr>
          <w:p>
            <w:pPr>
              <w:pStyle w:val="9"/>
              <w:spacing w:before="37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97" w:type="dxa"/>
            <w:gridSpan w:val="5"/>
          </w:tcPr>
          <w:p>
            <w:pPr>
              <w:pStyle w:val="9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962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593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615" w:type="dxa"/>
          </w:tcPr>
          <w:p>
            <w:pPr>
              <w:pStyle w:val="9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16" w:type="dxa"/>
          </w:tcPr>
          <w:p>
            <w:pPr>
              <w:pStyle w:val="9"/>
              <w:spacing w:before="23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9"/>
              <w:spacing w:before="23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23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2" w:type="dxa"/>
          </w:tcPr>
          <w:p>
            <w:pPr>
              <w:pStyle w:val="9"/>
              <w:spacing w:before="23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23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23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9"/>
              <w:spacing w:before="53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3" w:type="dxa"/>
          </w:tcPr>
          <w:p>
            <w:pPr>
              <w:pStyle w:val="9"/>
              <w:spacing w:before="23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9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615" w:type="dxa"/>
          </w:tcPr>
          <w:p>
            <w:pPr>
              <w:pStyle w:val="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816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9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199" w:type="dxa"/>
          </w:tcPr>
          <w:p>
            <w:pPr>
              <w:pStyle w:val="9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962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80" w:type="dxa"/>
          </w:tcPr>
          <w:p>
            <w:pPr>
              <w:pStyle w:val="9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95" w:type="dxa"/>
          </w:tcPr>
          <w:p>
            <w:pPr>
              <w:pStyle w:val="9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95" w:type="dxa"/>
          </w:tcPr>
          <w:p>
            <w:pPr>
              <w:pStyle w:val="9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6"/>
        <w:rPr>
          <w:b/>
          <w:sz w:val="13"/>
        </w:rPr>
      </w:pP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68"/>
        <w:gridCol w:w="807"/>
        <w:gridCol w:w="1054"/>
        <w:gridCol w:w="1199"/>
        <w:gridCol w:w="98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541" w:type="dxa"/>
            <w:gridSpan w:val="5"/>
          </w:tcPr>
          <w:p>
            <w:pPr>
              <w:pStyle w:val="9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92,350.00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69" w:type="dxa"/>
          </w:tcPr>
          <w:p>
            <w:pPr>
              <w:pStyle w:val="9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9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3" w:type="dxa"/>
          </w:tcPr>
          <w:p>
            <w:pPr>
              <w:pStyle w:val="9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541" w:type="dxa"/>
            <w:gridSpan w:val="5"/>
          </w:tcPr>
          <w:p>
            <w:pPr>
              <w:pStyle w:val="9"/>
              <w:tabs>
                <w:tab w:val="left" w:pos="4761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90,000.00</w:t>
            </w:r>
          </w:p>
        </w:tc>
        <w:tc>
          <w:tcPr>
            <w:tcW w:w="1054" w:type="dxa"/>
          </w:tcPr>
          <w:p>
            <w:pPr>
              <w:pStyle w:val="9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199" w:type="dxa"/>
          </w:tcPr>
          <w:p>
            <w:pPr>
              <w:pStyle w:val="9"/>
              <w:spacing w:before="32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92,350.00</w:t>
            </w:r>
          </w:p>
        </w:tc>
        <w:tc>
          <w:tcPr>
            <w:tcW w:w="988" w:type="dxa"/>
          </w:tcPr>
          <w:p>
            <w:pPr>
              <w:pStyle w:val="9"/>
              <w:spacing w:before="32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69" w:type="dxa"/>
          </w:tcPr>
          <w:p>
            <w:pPr>
              <w:pStyle w:val="9"/>
              <w:spacing w:before="32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95" w:type="dxa"/>
          </w:tcPr>
          <w:p>
            <w:pPr>
              <w:pStyle w:val="9"/>
              <w:spacing w:before="32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9"/>
              <w:spacing w:before="62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3" w:type="dxa"/>
          </w:tcPr>
          <w:p>
            <w:pPr>
              <w:pStyle w:val="9"/>
              <w:spacing w:before="32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541" w:type="dxa"/>
            <w:gridSpan w:val="5"/>
          </w:tcPr>
          <w:p>
            <w:pPr>
              <w:pStyle w:val="9"/>
              <w:tabs>
                <w:tab w:val="left" w:pos="4761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54" w:type="dxa"/>
          </w:tcPr>
          <w:p>
            <w:pPr>
              <w:pStyle w:val="9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199" w:type="dxa"/>
          </w:tcPr>
          <w:p>
            <w:pPr>
              <w:pStyle w:val="9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92,350.00</w:t>
            </w:r>
          </w:p>
        </w:tc>
        <w:tc>
          <w:tcPr>
            <w:tcW w:w="988" w:type="dxa"/>
          </w:tcPr>
          <w:p>
            <w:pPr>
              <w:pStyle w:val="9"/>
              <w:spacing w:before="3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69" w:type="dxa"/>
          </w:tcPr>
          <w:p>
            <w:pPr>
              <w:pStyle w:val="9"/>
              <w:spacing w:before="3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2,350.00</w:t>
            </w:r>
          </w:p>
        </w:tc>
        <w:tc>
          <w:tcPr>
            <w:tcW w:w="1095" w:type="dxa"/>
          </w:tcPr>
          <w:p>
            <w:pPr>
              <w:pStyle w:val="9"/>
              <w:spacing w:before="37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9"/>
              <w:spacing w:before="67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3" w:type="dxa"/>
          </w:tcPr>
          <w:p>
            <w:pPr>
              <w:pStyle w:val="9"/>
              <w:spacing w:before="37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41" w:type="dxa"/>
            <w:gridSpan w:val="5"/>
          </w:tcPr>
          <w:p>
            <w:pPr>
              <w:pStyle w:val="9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5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98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593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9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9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9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668" w:type="dxa"/>
          </w:tcPr>
          <w:p>
            <w:pPr>
              <w:pStyle w:val="9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07" w:type="dxa"/>
          </w:tcPr>
          <w:p>
            <w:pPr>
              <w:pStyle w:val="9"/>
              <w:spacing w:before="23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9"/>
              <w:spacing w:before="23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9"/>
              <w:spacing w:before="2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2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9"/>
              <w:spacing w:before="23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23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9"/>
              <w:spacing w:before="53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9"/>
              <w:spacing w:before="23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23" o:spid="_x0000_s1323" o:spt="202" type="#_x0000_t202" style="position:absolute;left:0pt;margin-left:279.05pt;margin-top:-1pt;height:17.9pt;width:495.5pt;mso-position-horizontal-relative:page;z-index:251784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24" o:spid="_x0000_s1324" o:spt="1" style="position:absolute;left:0pt;margin-left:18pt;margin-top:11.2pt;height:2.5pt;width:756pt;mso-position-horizontal-relative:page;mso-wrap-distance-bottom:0pt;mso-wrap-distance-top:0pt;z-index:-251414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"/>
        <w:rPr>
          <w:b/>
          <w:sz w:val="26"/>
        </w:rPr>
      </w:pPr>
    </w:p>
    <w:p>
      <w:pPr>
        <w:tabs>
          <w:tab w:val="left" w:pos="1659"/>
        </w:tabs>
        <w:spacing w:before="95"/>
        <w:ind w:left="886" w:right="0" w:firstLine="0"/>
        <w:jc w:val="left"/>
        <w:rPr>
          <w:sz w:val="14"/>
        </w:rPr>
      </w:pPr>
      <w:r>
        <w:pict>
          <v:rect id="_x0000_s1325" o:spid="_x0000_s1325" o:spt="1" style="position:absolute;left:0pt;margin-left:18pt;margin-top:-22.75pt;height:2.5pt;width:756pt;mso-position-horizontal-relative:page;z-index:-251469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26" o:spid="_x0000_s1326" o:spt="202" type="#_x0000_t202" style="position:absolute;left:0pt;margin-left:18pt;margin-top:-21.5pt;height:23.2pt;width:756pt;mso-position-horizontal-relative:page;z-index:251785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0"/>
                    <w:gridCol w:w="1098"/>
                    <w:gridCol w:w="1265"/>
                    <w:gridCol w:w="935"/>
                    <w:gridCol w:w="1080"/>
                    <w:gridCol w:w="1080"/>
                    <w:gridCol w:w="1055"/>
                    <w:gridCol w:w="1095"/>
                    <w:gridCol w:w="125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50" w:hRule="atLeast"/>
                    </w:trPr>
                    <w:tc>
                      <w:tcPr>
                        <w:tcW w:w="56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899"/>
                          </w:tabs>
                          <w:spacing w:before="88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530"/>
                          </w:tabs>
                          <w:spacing w:before="57" w:line="105" w:lineRule="exact"/>
                          <w:ind w:right="24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13,924,102.00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-8,578,102.00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9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5,346,000.00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9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777,445.37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848,743.94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9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848,743.94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1,480,233.94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9"/>
                          <w:spacing w:before="67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1,509,273.94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9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 xml:space="preserve">016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 LOS</w:t>
      </w:r>
      <w:r>
        <w:rPr>
          <w:spacing w:val="1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26"/>
        <w:ind w:left="380"/>
      </w:pPr>
      <w:r>
        <w:pict>
          <v:shape id="_x0000_s1327" o:spid="_x0000_s1327" o:spt="202" type="#_x0000_t202" style="position:absolute;left:0pt;margin-left:260.5pt;margin-top:1.1pt;height:330.3pt;width:514.1pt;mso-position-horizontal-relative:page;z-index:251786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"/>
                    <w:gridCol w:w="1097"/>
                    <w:gridCol w:w="1264"/>
                    <w:gridCol w:w="1079"/>
                    <w:gridCol w:w="934"/>
                    <w:gridCol w:w="1079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0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3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-1,324,000.00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2,458,618.00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2,936,300.00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-846,318.00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2,936,300.00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-846,318.00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2,936,300.00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7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7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7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7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9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9"/>
                          <w:spacing w:before="32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9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9"/>
                          <w:spacing w:before="62" w:line="96" w:lineRule="exact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spacing w:before="52" w:line="312" w:lineRule="auto"/>
        <w:ind w:left="1540" w:right="11726"/>
      </w:pPr>
      <w:r>
        <w:pict>
          <v:shape id="_x0000_s1328" o:spid="_x0000_s1328" o:spt="202" type="#_x0000_t202" style="position:absolute;left:0pt;margin-left:30.5pt;margin-top:1.9pt;height:46.6pt;width:48.65pt;mso-position-horizontal-relative:page;z-index:251786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6"/>
                    <w:gridCol w:w="430"/>
                    <w:gridCol w:w="2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9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9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9"/>
                          <w:spacing w:before="93" w:line="96" w:lineRule="exact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9"/>
                          <w:spacing w:before="93" w:line="96" w:lineRule="exact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before="10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6"/>
        <w:spacing w:before="43" w:line="312" w:lineRule="auto"/>
        <w:ind w:left="1540" w:right="11796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6"/>
        <w:spacing w:before="3" w:line="312" w:lineRule="auto"/>
        <w:ind w:left="1540" w:right="11796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OPERATIVO</w:t>
      </w:r>
    </w:p>
    <w:p>
      <w:pPr>
        <w:spacing w:before="10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50" w:line="117" w:lineRule="exact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39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6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6"/>
        <w:spacing w:before="35"/>
        <w:ind w:left="1540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29" o:spid="_x0000_s1329" o:spt="1" style="position:absolute;left:0pt;margin-left:18pt;margin-top:11.2pt;height:2.5pt;width:756pt;mso-position-horizontal-relative:page;mso-wrap-distance-bottom:0pt;mso-wrap-distance-top:0pt;z-index:-251413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330" o:spid="_x0000_s1330" o:spt="1" style="position:absolute;left:0pt;margin-left:18pt;margin-top:168pt;height:2.5pt;width:756pt;mso-position-horizontal-relative:page;mso-position-vertical-relative:page;z-index:-251468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31" o:spid="_x0000_s1331" o:spt="202" type="#_x0000_t202" style="position:absolute;left:0pt;margin-left:18pt;margin-top:169.25pt;height:375.8pt;width:756pt;mso-position-horizontal-relative:page;mso-position-vertical-relative:page;z-index:251787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0"/>
                    <w:gridCol w:w="1098"/>
                    <w:gridCol w:w="1063"/>
                    <w:gridCol w:w="1191"/>
                    <w:gridCol w:w="1028"/>
                    <w:gridCol w:w="1081"/>
                    <w:gridCol w:w="1056"/>
                    <w:gridCol w:w="1096"/>
                    <w:gridCol w:w="125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8" w:hRule="atLeast"/>
                    </w:trPr>
                    <w:tc>
                      <w:tcPr>
                        <w:tcW w:w="56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7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9"/>
                          <w:tabs>
                            <w:tab w:val="left" w:pos="5250"/>
                          </w:tabs>
                          <w:spacing w:before="45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6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/>
                          <w:ind w:left="607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07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1901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9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lef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left="6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left="607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07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9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lef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left="6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left="607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607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529"/>
                          </w:tabs>
                          <w:spacing w:before="57" w:line="144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3,782,618.00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-846,318.00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2,936,300.00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2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spacing w:before="33"/>
                          <w:ind w:left="133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26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spacing w:before="8"/>
                          <w:ind w:left="14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2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1,116,630.00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spacing w:before="8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9"/>
                          <w:tabs>
                            <w:tab w:val="left" w:pos="4880"/>
                          </w:tabs>
                          <w:spacing w:before="45" w:line="170" w:lineRule="auto"/>
                          <w:ind w:left="29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233"/>
                          </w:tabs>
                          <w:spacing w:before="53" w:line="142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176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1611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INSTALACIONES</w:t>
                        </w:r>
                      </w:p>
                      <w:p>
                        <w:pPr>
                          <w:pStyle w:val="9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left="2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-2,070,000.00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-2,070,000.00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5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left="2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9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-2,070,000.00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111"/>
                          </w:tabs>
                          <w:spacing w:before="98" w:line="138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365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529"/>
                          </w:tabs>
                          <w:spacing w:before="57" w:line="144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2,898,438.00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882,154.00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3,780,592.00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-2,070,000.00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3,780,592.00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3,780,592.00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spacing w:before="33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SUMINISTROS</w:t>
                        </w:r>
                      </w:p>
                      <w:p>
                        <w:pPr>
                          <w:pStyle w:val="9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012"/>
                          </w:tabs>
                          <w:spacing w:before="23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7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111"/>
                          </w:tabs>
                          <w:spacing w:before="98" w:line="138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365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111"/>
                          </w:tabs>
                          <w:spacing w:before="98" w:line="138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365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2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-9,850.00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spacing w:before="37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spacing w:before="3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spacing w:before="37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7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67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9"/>
                          <w:tabs>
                            <w:tab w:val="left" w:pos="2111"/>
                          </w:tabs>
                          <w:spacing w:before="98" w:line="105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-9,850.00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9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32" o:spid="_x0000_s1332" o:spt="1" style="position:absolute;left:0pt;margin-left:18pt;margin-top:11.2pt;height:2.5pt;width:756pt;mso-position-horizontal-relative:page;mso-wrap-distance-bottom:0pt;mso-wrap-distance-top:0pt;z-index:-251412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6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6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333" o:spid="_x0000_s1333" o:spt="1" style="position:absolute;left:0pt;margin-left:18pt;margin-top:-17.5pt;height:2.5pt;width:756pt;mso-position-horizontal-relative:page;z-index:-251467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34" o:spid="_x0000_s1334" o:spt="202" type="#_x0000_t202" style="position:absolute;left:0pt;margin-left:18pt;margin-top:-16.25pt;height:12.2pt;width:756pt;mso-position-horizontal-relative:page;z-index:251788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58"/>
                    <w:gridCol w:w="2008"/>
                    <w:gridCol w:w="962"/>
                    <w:gridCol w:w="1198"/>
                    <w:gridCol w:w="988"/>
                    <w:gridCol w:w="1079"/>
                    <w:gridCol w:w="1080"/>
                    <w:gridCol w:w="1095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11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42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97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9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335" o:spid="_x0000_s1335" o:spt="202" type="#_x0000_t202" style="position:absolute;left:0pt;margin-left:267.15pt;margin-top:3.7pt;height:17.9pt;width:507.4pt;mso-position-horizontal-relative:page;z-index:251791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198"/>
                    <w:gridCol w:w="988"/>
                    <w:gridCol w:w="1079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-9,850.00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6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84"/>
        <w:gridCol w:w="1981"/>
        <w:gridCol w:w="988"/>
        <w:gridCol w:w="1172"/>
        <w:gridCol w:w="988"/>
        <w:gridCol w:w="1079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84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81" w:type="dxa"/>
          </w:tcPr>
          <w:p>
            <w:pPr>
              <w:pStyle w:val="9"/>
              <w:spacing w:before="0"/>
              <w:ind w:left="11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58" w:type="dxa"/>
          </w:tcPr>
          <w:p>
            <w:pPr>
              <w:pStyle w:val="9"/>
              <w:spacing w:before="30" w:line="96" w:lineRule="exact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36" o:spid="_x0000_s1336" o:spt="202" type="#_x0000_t202" style="position:absolute;left:0pt;margin-left:269.8pt;margin-top:-1pt;height:17.9pt;width:504.75pt;mso-position-horizontal-relative:page;z-index:251791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72"/>
                    <w:gridCol w:w="988"/>
                    <w:gridCol w:w="1079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6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32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6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519"/>
        <w:gridCol w:w="1098"/>
        <w:gridCol w:w="1173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9" w:type="dxa"/>
          </w:tcPr>
          <w:p>
            <w:pPr>
              <w:pStyle w:val="9"/>
              <w:spacing w:before="0"/>
              <w:ind w:left="7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-6,057.00</w:t>
            </w:r>
          </w:p>
        </w:tc>
        <w:tc>
          <w:tcPr>
            <w:tcW w:w="1173" w:type="dxa"/>
          </w:tcPr>
          <w:p>
            <w:pPr>
              <w:pStyle w:val="9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7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9"/>
              <w:spacing w:before="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1158" w:type="dxa"/>
          </w:tcPr>
          <w:p>
            <w:pPr>
              <w:pStyle w:val="9"/>
              <w:spacing w:before="30" w:line="96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37" o:spid="_x0000_s1337" o:spt="202" type="#_x0000_t202" style="position:absolute;left:0pt;margin-left:267.15pt;margin-top:-1pt;height:7.35pt;width:507.4pt;mso-position-horizontal-relative:page;z-index:251792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173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-6,057.00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9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0"/>
                          <w:ind w:left="409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8,943.00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988"/>
        <w:gridCol w:w="1079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9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9"/>
              <w:spacing w:before="0"/>
              <w:ind w:left="423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158" w:type="dxa"/>
          </w:tcPr>
          <w:p>
            <w:pPr>
              <w:pStyle w:val="9"/>
              <w:spacing w:before="3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38" o:spid="_x0000_s1338" o:spt="202" type="#_x0000_t202" style="position:absolute;left:0pt;margin-left:267.15pt;margin-top:-1pt;height:17.9pt;width:507.4pt;mso-position-horizontal-relative:page;z-index:251789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198"/>
                    <w:gridCol w:w="988"/>
                    <w:gridCol w:w="1079"/>
                    <w:gridCol w:w="1080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0"/>
                          <w:ind w:left="33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8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9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-6,057.00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18,943.00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9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9"/>
                          <w:spacing w:before="32"/>
                          <w:ind w:left="33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16,143.00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7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16,143.00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76"/>
        <w:gridCol w:w="1427"/>
        <w:gridCol w:w="1125"/>
        <w:gridCol w:w="1201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7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427" w:type="dxa"/>
          </w:tcPr>
          <w:p>
            <w:pPr>
              <w:pStyle w:val="9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5" w:type="dxa"/>
          </w:tcPr>
          <w:p>
            <w:pPr>
              <w:pStyle w:val="9"/>
              <w:spacing w:before="0"/>
              <w:ind w:left="2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-125,000.00</w:t>
            </w:r>
          </w:p>
        </w:tc>
        <w:tc>
          <w:tcPr>
            <w:tcW w:w="1201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9"/>
              <w:spacing w:before="0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9"/>
              <w:spacing w:before="0"/>
              <w:ind w:left="39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7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>
            <w:pPr>
              <w:pStyle w:val="9"/>
              <w:spacing w:before="30"/>
              <w:ind w:left="295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9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7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427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25" w:type="dxa"/>
          </w:tcPr>
          <w:p>
            <w:pPr>
              <w:pStyle w:val="9"/>
              <w:ind w:left="2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-190,478.00</w:t>
            </w:r>
          </w:p>
        </w:tc>
        <w:tc>
          <w:tcPr>
            <w:tcW w:w="1201" w:type="dxa"/>
          </w:tcPr>
          <w:p>
            <w:pPr>
              <w:pStyle w:val="9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9,522.00</w:t>
            </w:r>
          </w:p>
        </w:tc>
        <w:tc>
          <w:tcPr>
            <w:tcW w:w="1082" w:type="dxa"/>
          </w:tcPr>
          <w:p>
            <w:pPr>
              <w:pStyle w:val="9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9"/>
              <w:ind w:left="39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9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9,522.00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9,522.00</w:t>
            </w:r>
          </w:p>
        </w:tc>
        <w:tc>
          <w:tcPr>
            <w:tcW w:w="595" w:type="dxa"/>
          </w:tcPr>
          <w:p>
            <w:pPr>
              <w:pStyle w:val="9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39" o:spid="_x0000_s1339" o:spt="202" type="#_x0000_t202" style="position:absolute;left:0pt;margin-left:264.5pt;margin-top:-1pt;height:7.35pt;width:510.05pt;mso-position-horizontal-relative:page;z-index:251793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124"/>
                    <w:gridCol w:w="1199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-315,478.00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34,522.00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9"/>
                          <w:spacing w:before="0"/>
                          <w:ind w:left="430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9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34,522.00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9"/>
                          <w:spacing w:before="30" w:line="96" w:lineRule="exact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34,522.00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9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7"/>
        <w:gridCol w:w="1063"/>
        <w:gridCol w:w="1099"/>
        <w:gridCol w:w="1081"/>
        <w:gridCol w:w="1081"/>
        <w:gridCol w:w="1096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9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spacing w:before="0"/>
              <w:ind w:left="26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063" w:type="dxa"/>
          </w:tcPr>
          <w:p>
            <w:pPr>
              <w:pStyle w:val="9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211" w:type="dxa"/>
          </w:tcPr>
          <w:p>
            <w:pPr>
              <w:pStyle w:val="9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531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left="264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063" w:type="dxa"/>
          </w:tcPr>
          <w:p>
            <w:pPr>
              <w:pStyle w:val="9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099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-92,820.00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92,820.00</w:t>
            </w:r>
          </w:p>
        </w:tc>
        <w:tc>
          <w:tcPr>
            <w:tcW w:w="1081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92,820.00</w:t>
            </w:r>
          </w:p>
        </w:tc>
        <w:tc>
          <w:tcPr>
            <w:tcW w:w="1096" w:type="dxa"/>
          </w:tcPr>
          <w:p>
            <w:pPr>
              <w:pStyle w:val="9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92,820.00</w:t>
            </w:r>
          </w:p>
        </w:tc>
        <w:tc>
          <w:tcPr>
            <w:tcW w:w="1095" w:type="dxa"/>
          </w:tcPr>
          <w:p>
            <w:pPr>
              <w:pStyle w:val="9"/>
              <w:ind w:left="291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2,180.00</w:t>
            </w:r>
          </w:p>
        </w:tc>
        <w:tc>
          <w:tcPr>
            <w:tcW w:w="121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2,180.00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97" w:type="dxa"/>
          </w:tcPr>
          <w:p>
            <w:pPr>
              <w:pStyle w:val="9"/>
              <w:ind w:left="25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-197,000.00</w:t>
            </w:r>
          </w:p>
        </w:tc>
        <w:tc>
          <w:tcPr>
            <w:tcW w:w="1063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1099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-484,230.60</w:t>
            </w:r>
          </w:p>
        </w:tc>
        <w:tc>
          <w:tcPr>
            <w:tcW w:w="1081" w:type="dxa"/>
          </w:tcPr>
          <w:p>
            <w:pPr>
              <w:pStyle w:val="9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205,530.00</w:t>
            </w:r>
          </w:p>
        </w:tc>
        <w:tc>
          <w:tcPr>
            <w:tcW w:w="1081" w:type="dxa"/>
          </w:tcPr>
          <w:p>
            <w:pPr>
              <w:pStyle w:val="9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205,530.00</w:t>
            </w:r>
          </w:p>
        </w:tc>
        <w:tc>
          <w:tcPr>
            <w:tcW w:w="1096" w:type="dxa"/>
          </w:tcPr>
          <w:p>
            <w:pPr>
              <w:pStyle w:val="9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205,530.00</w:t>
            </w:r>
          </w:p>
        </w:tc>
        <w:tc>
          <w:tcPr>
            <w:tcW w:w="1095" w:type="dxa"/>
          </w:tcPr>
          <w:p>
            <w:pPr>
              <w:pStyle w:val="9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281,470.00</w:t>
            </w:r>
          </w:p>
        </w:tc>
        <w:tc>
          <w:tcPr>
            <w:tcW w:w="121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281,470.00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9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9"/>
              <w:ind w:left="26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063" w:type="dxa"/>
          </w:tcPr>
          <w:p>
            <w:pPr>
              <w:pStyle w:val="9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099" w:type="dxa"/>
          </w:tcPr>
          <w:p>
            <w:pPr>
              <w:pStyle w:val="9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9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1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594" w:type="dxa"/>
          </w:tcPr>
          <w:p>
            <w:pPr>
              <w:pStyle w:val="9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40" o:spid="_x0000_s1340" o:spt="202" type="#_x0000_t202" style="position:absolute;left:0pt;margin-left:260.55pt;margin-top:-1pt;height:17.9pt;width:514pt;mso-position-horizontal-relative:page;z-index:251790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102"/>
                    <w:gridCol w:w="1098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9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9"/>
                          <w:spacing w:before="0"/>
                          <w:ind w:left="244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6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-577,050.60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0"/>
                          <w:ind w:left="29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735,650.00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30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735,650.00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9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34,522.00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9"/>
                          <w:spacing w:before="32"/>
                          <w:ind w:left="244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1,068,522.00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left="26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-577,050.60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9"/>
                          <w:spacing w:before="32"/>
                          <w:ind w:left="29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770,172.00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770,172.00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9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9"/>
        <w:gridCol w:w="1870"/>
        <w:gridCol w:w="1098"/>
        <w:gridCol w:w="1199"/>
        <w:gridCol w:w="962"/>
        <w:gridCol w:w="1079"/>
        <w:gridCol w:w="1080"/>
        <w:gridCol w:w="1095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559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870" w:type="dxa"/>
          </w:tcPr>
          <w:p>
            <w:pPr>
              <w:pStyle w:val="9"/>
              <w:spacing w:before="0"/>
              <w:ind w:left="10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9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199" w:type="dxa"/>
          </w:tcPr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1095" w:type="dxa"/>
          </w:tcPr>
          <w:p>
            <w:pPr>
              <w:pStyle w:val="9"/>
              <w:spacing w:before="0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23,900.00</w:t>
            </w:r>
          </w:p>
        </w:tc>
        <w:tc>
          <w:tcPr>
            <w:tcW w:w="1184" w:type="dxa"/>
          </w:tcPr>
          <w:p>
            <w:pPr>
              <w:pStyle w:val="9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23,900.00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41" o:spid="_x0000_s1341" o:spt="202" type="#_x0000_t202" style="position:absolute;left:0pt;margin-left:264.5pt;margin-top:-1pt;height:17.9pt;width:510.05pt;mso-position-horizontal-relative:page;z-index:251792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98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0"/>
                          <w:ind w:left="265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5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9"/>
                          <w:spacing w:before="32"/>
                          <w:ind w:left="265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5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6"/>
        <w:gridCol w:w="1693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93" w:type="dxa"/>
          </w:tcPr>
          <w:p>
            <w:pPr>
              <w:pStyle w:val="9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9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00" w:type="dxa"/>
          </w:tcPr>
          <w:p>
            <w:pPr>
              <w:pStyle w:val="9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9"/>
              <w:spacing w:before="0"/>
              <w:ind w:left="40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9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9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9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9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93" w:type="dxa"/>
          </w:tcPr>
          <w:p>
            <w:pPr>
              <w:pStyle w:val="9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9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9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9"/>
              <w:ind w:left="40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9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42" o:spid="_x0000_s1342" o:spt="202" type="#_x0000_t202" style="position:absolute;left:0pt;margin-left:267.15pt;margin-top:-1pt;height:17.9pt;width:507.4pt;mso-position-horizontal-relative:page;z-index:251790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0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7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9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9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32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7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5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9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9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9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58" w:type="dxa"/>
          </w:tcPr>
          <w:p>
            <w:pPr>
              <w:pStyle w:val="9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9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9"/>
              <w:spacing w:before="0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9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9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ind w:left="28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9"/>
              <w:spacing w:before="0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9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9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9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6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43" o:spid="_x0000_s1343" o:spt="202" type="#_x0000_t202" style="position:absolute;left:0pt;margin-left:267.15pt;margin-top:-1pt;height:17.9pt;width:507.4pt;mso-position-horizontal-relative:page;z-index:251789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0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30"/>
                          <w:ind w:left="305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9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9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9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9"/>
                          <w:spacing w:before="32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9"/>
                          <w:spacing w:before="62" w:line="96" w:lineRule="exact"/>
                          <w:ind w:left="305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344" o:spid="_x0000_s1344" o:spt="1" style="position:absolute;left:0pt;margin-left:18pt;margin-top:86.05pt;height:2.5pt;width:756pt;mso-position-horizontal-relative:page;z-index:-251466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5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1"/>
        <w:gridCol w:w="1080"/>
        <w:gridCol w:w="1088"/>
        <w:gridCol w:w="1138"/>
        <w:gridCol w:w="1041"/>
        <w:gridCol w:w="1081"/>
        <w:gridCol w:w="1096"/>
        <w:gridCol w:w="1071"/>
        <w:gridCol w:w="1021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1" w:type="dxa"/>
          </w:tcPr>
          <w:p>
            <w:pPr>
              <w:pStyle w:val="9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55" w:type="dxa"/>
            <w:gridSpan w:val="9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6" w:type="dxa"/>
            <w:gridSpan w:val="8"/>
            <w:tcBorders>
              <w:top w:val="single" w:color="000000" w:sz="24" w:space="0"/>
            </w:tcBorders>
          </w:tcPr>
          <w:p>
            <w:pPr>
              <w:pStyle w:val="9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9"/>
              <w:spacing w:before="103"/>
              <w:ind w:right="12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9"/>
              <w:spacing w:before="103"/>
              <w:ind w:right="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6" w:type="dxa"/>
            <w:gridSpan w:val="8"/>
          </w:tcPr>
          <w:p>
            <w:pPr>
              <w:pStyle w:val="9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9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1" w:type="dxa"/>
          </w:tcPr>
          <w:p>
            <w:pPr>
              <w:pStyle w:val="9"/>
              <w:spacing w:before="19"/>
              <w:ind w:righ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9" w:type="dxa"/>
          </w:tcPr>
          <w:p>
            <w:pPr>
              <w:pStyle w:val="9"/>
              <w:spacing w:before="19"/>
              <w:ind w:right="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71" w:type="dxa"/>
            <w:tcBorders>
              <w:top w:val="single" w:color="000000" w:sz="24" w:space="0"/>
            </w:tcBorders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1801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8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138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96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71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9"/>
              <w:spacing w:before="97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9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8" w:type="dxa"/>
          </w:tcPr>
          <w:p>
            <w:pPr>
              <w:pStyle w:val="9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13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8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9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71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9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8" w:type="dxa"/>
          </w:tcPr>
          <w:p>
            <w:pPr>
              <w:pStyle w:val="9"/>
              <w:spacing w:before="32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138" w:type="dxa"/>
          </w:tcPr>
          <w:p>
            <w:pPr>
              <w:pStyle w:val="9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9"/>
              <w:spacing w:before="62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>
            <w:pPr>
              <w:pStyle w:val="9"/>
              <w:spacing w:before="3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71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21" w:type="dxa"/>
          </w:tcPr>
          <w:p>
            <w:pPr>
              <w:pStyle w:val="9"/>
              <w:spacing w:before="67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9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9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71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2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839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9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9"/>
              <w:spacing w:before="32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9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21" w:type="dxa"/>
          </w:tcPr>
          <w:p>
            <w:pPr>
              <w:pStyle w:val="9"/>
              <w:spacing w:before="62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839" w:type="dxa"/>
          </w:tcPr>
          <w:p>
            <w:pPr>
              <w:pStyle w:val="9"/>
              <w:spacing w:before="3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71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9"/>
              <w:spacing w:before="67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9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9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9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9"/>
              <w:spacing w:before="32"/>
              <w:ind w:left="217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9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9"/>
              <w:spacing w:before="62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9"/>
              <w:spacing w:before="3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9"/>
              <w:tabs>
                <w:tab w:val="left" w:pos="2529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1,299,000.00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-69,985.00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1,229,015.00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-577,050.60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335,850.00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335,850.00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335,850.00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893,165.00</w:t>
            </w:r>
          </w:p>
        </w:tc>
        <w:tc>
          <w:tcPr>
            <w:tcW w:w="1021" w:type="dxa"/>
          </w:tcPr>
          <w:p>
            <w:pPr>
              <w:pStyle w:val="9"/>
              <w:spacing w:before="67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893,165.00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9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4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7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83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71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4"/>
              <w:ind w:right="23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435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088" w:type="dxa"/>
          </w:tcPr>
          <w:p>
            <w:pPr>
              <w:pStyle w:val="9"/>
              <w:spacing w:before="11"/>
              <w:ind w:left="217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138" w:type="dxa"/>
          </w:tcPr>
          <w:p>
            <w:pPr>
              <w:pStyle w:val="9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11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11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68,540.08</w:t>
            </w:r>
          </w:p>
        </w:tc>
        <w:tc>
          <w:tcPr>
            <w:tcW w:w="1021" w:type="dxa"/>
          </w:tcPr>
          <w:p>
            <w:pPr>
              <w:pStyle w:val="9"/>
              <w:spacing w:before="41" w:line="104" w:lineRule="exact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68,540.08</w:t>
            </w:r>
          </w:p>
        </w:tc>
        <w:tc>
          <w:tcPr>
            <w:tcW w:w="839" w:type="dxa"/>
          </w:tcPr>
          <w:p>
            <w:pPr>
              <w:pStyle w:val="9"/>
              <w:spacing w:before="1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671" w:type="dxa"/>
          </w:tcPr>
          <w:p>
            <w:pPr>
              <w:pStyle w:val="9"/>
              <w:spacing w:before="8" w:line="107" w:lineRule="exact"/>
              <w:ind w:left="14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4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9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8,322,334.00</w:t>
            </w:r>
          </w:p>
        </w:tc>
        <w:tc>
          <w:tcPr>
            <w:tcW w:w="1088" w:type="dxa"/>
          </w:tcPr>
          <w:p>
            <w:pPr>
              <w:pStyle w:val="9"/>
              <w:spacing w:before="11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8,322,334.00</w:t>
            </w:r>
          </w:p>
        </w:tc>
        <w:tc>
          <w:tcPr>
            <w:tcW w:w="1138" w:type="dxa"/>
          </w:tcPr>
          <w:p>
            <w:pPr>
              <w:pStyle w:val="9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96" w:type="dxa"/>
          </w:tcPr>
          <w:p>
            <w:pPr>
              <w:pStyle w:val="9"/>
              <w:spacing w:before="11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2,151,098.60</w:t>
            </w:r>
          </w:p>
        </w:tc>
        <w:tc>
          <w:tcPr>
            <w:tcW w:w="1071" w:type="dxa"/>
          </w:tcPr>
          <w:p>
            <w:pPr>
              <w:pStyle w:val="9"/>
              <w:spacing w:before="11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199.48</w:t>
            </w:r>
          </w:p>
        </w:tc>
        <w:tc>
          <w:tcPr>
            <w:tcW w:w="1021" w:type="dxa"/>
          </w:tcPr>
          <w:p>
            <w:pPr>
              <w:pStyle w:val="9"/>
              <w:spacing w:before="41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199.48</w:t>
            </w:r>
          </w:p>
        </w:tc>
        <w:tc>
          <w:tcPr>
            <w:tcW w:w="839" w:type="dxa"/>
          </w:tcPr>
          <w:p>
            <w:pPr>
              <w:pStyle w:val="9"/>
              <w:spacing w:before="1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6" w:hRule="atLeast"/>
        </w:trPr>
        <w:tc>
          <w:tcPr>
            <w:tcW w:w="5671" w:type="dxa"/>
          </w:tcPr>
          <w:p>
            <w:pPr>
              <w:pStyle w:val="9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088" w:type="dxa"/>
          </w:tcPr>
          <w:p>
            <w:pPr>
              <w:pStyle w:val="9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13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81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96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2,151,098.60</w:t>
            </w:r>
          </w:p>
        </w:tc>
        <w:tc>
          <w:tcPr>
            <w:tcW w:w="1071" w:type="dxa"/>
          </w:tcPr>
          <w:p>
            <w:pPr>
              <w:pStyle w:val="9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68,739.56</w:t>
            </w:r>
          </w:p>
        </w:tc>
        <w:tc>
          <w:tcPr>
            <w:tcW w:w="102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68,739.56</w:t>
            </w:r>
          </w:p>
        </w:tc>
        <w:tc>
          <w:tcPr>
            <w:tcW w:w="839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5671" w:type="dxa"/>
          </w:tcPr>
          <w:p>
            <w:pPr>
              <w:pStyle w:val="9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088" w:type="dxa"/>
          </w:tcPr>
          <w:p>
            <w:pPr>
              <w:pStyle w:val="9"/>
              <w:spacing w:before="32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138" w:type="dxa"/>
          </w:tcPr>
          <w:p>
            <w:pPr>
              <w:pStyle w:val="9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2,151,098.60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68,739.56</w:t>
            </w:r>
          </w:p>
        </w:tc>
        <w:tc>
          <w:tcPr>
            <w:tcW w:w="1021" w:type="dxa"/>
          </w:tcPr>
          <w:p>
            <w:pPr>
              <w:pStyle w:val="9"/>
              <w:spacing w:before="62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68,739.56</w:t>
            </w:r>
          </w:p>
        </w:tc>
        <w:tc>
          <w:tcPr>
            <w:tcW w:w="839" w:type="dxa"/>
          </w:tcPr>
          <w:p>
            <w:pPr>
              <w:pStyle w:val="9"/>
              <w:spacing w:before="3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</w:trPr>
        <w:tc>
          <w:tcPr>
            <w:tcW w:w="5671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7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21" w:type="dxa"/>
          </w:tcPr>
          <w:p>
            <w:pPr>
              <w:pStyle w:val="9"/>
              <w:spacing w:before="67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9"/>
              <w:tabs>
                <w:tab w:val="left" w:pos="2058"/>
              </w:tabs>
              <w:spacing w:before="98" w:line="138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9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088" w:type="dxa"/>
          </w:tcPr>
          <w:p>
            <w:pPr>
              <w:pStyle w:val="9"/>
              <w:ind w:left="217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13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2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839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9"/>
              <w:tabs>
                <w:tab w:val="left" w:pos="2312"/>
              </w:tabs>
              <w:spacing w:before="53" w:line="142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088" w:type="dxa"/>
          </w:tcPr>
          <w:p>
            <w:pPr>
              <w:pStyle w:val="9"/>
              <w:spacing w:before="32"/>
              <w:ind w:left="217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138" w:type="dxa"/>
          </w:tcPr>
          <w:p>
            <w:pPr>
              <w:pStyle w:val="9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21" w:type="dxa"/>
          </w:tcPr>
          <w:p>
            <w:pPr>
              <w:pStyle w:val="9"/>
              <w:spacing w:before="62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839" w:type="dxa"/>
          </w:tcPr>
          <w:p>
            <w:pPr>
              <w:pStyle w:val="9"/>
              <w:spacing w:before="3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9"/>
              <w:tabs>
                <w:tab w:val="left" w:pos="2608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8,511,414.00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8,711,414.00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228,123.20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2,151,098.60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69,089.56</w:t>
            </w:r>
          </w:p>
        </w:tc>
        <w:tc>
          <w:tcPr>
            <w:tcW w:w="1021" w:type="dxa"/>
          </w:tcPr>
          <w:p>
            <w:pPr>
              <w:pStyle w:val="9"/>
              <w:spacing w:before="67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69,089.56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9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500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080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4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7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  <w:tc>
          <w:tcPr>
            <w:tcW w:w="839" w:type="dxa"/>
          </w:tcPr>
          <w:p>
            <w:pPr>
              <w:pStyle w:val="9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671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8" w:type="dxa"/>
          </w:tcPr>
          <w:p>
            <w:pPr>
              <w:pStyle w:val="9"/>
              <w:spacing w:before="11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38" w:type="dxa"/>
          </w:tcPr>
          <w:p>
            <w:pPr>
              <w:pStyle w:val="9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96" w:type="dxa"/>
          </w:tcPr>
          <w:p>
            <w:pPr>
              <w:pStyle w:val="9"/>
              <w:spacing w:before="11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71" w:type="dxa"/>
          </w:tcPr>
          <w:p>
            <w:pPr>
              <w:pStyle w:val="9"/>
              <w:spacing w:before="11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1021" w:type="dxa"/>
          </w:tcPr>
          <w:p>
            <w:pPr>
              <w:pStyle w:val="9"/>
              <w:spacing w:before="41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839" w:type="dxa"/>
          </w:tcPr>
          <w:p>
            <w:pPr>
              <w:pStyle w:val="9"/>
              <w:spacing w:before="1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6" w:hRule="atLeast"/>
        </w:trPr>
        <w:tc>
          <w:tcPr>
            <w:tcW w:w="5671" w:type="dxa"/>
          </w:tcPr>
          <w:p>
            <w:pPr>
              <w:pStyle w:val="9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8" w:type="dxa"/>
          </w:tcPr>
          <w:p>
            <w:pPr>
              <w:pStyle w:val="9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38" w:type="dxa"/>
          </w:tcPr>
          <w:p>
            <w:pPr>
              <w:pStyle w:val="9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81" w:type="dxa"/>
          </w:tcPr>
          <w:p>
            <w:pPr>
              <w:pStyle w:val="9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96" w:type="dxa"/>
          </w:tcPr>
          <w:p>
            <w:pPr>
              <w:pStyle w:val="9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71" w:type="dxa"/>
          </w:tcPr>
          <w:p>
            <w:pPr>
              <w:pStyle w:val="9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1021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839" w:type="dxa"/>
          </w:tcPr>
          <w:p>
            <w:pPr>
              <w:pStyle w:val="9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9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8" w:type="dxa"/>
          </w:tcPr>
          <w:p>
            <w:pPr>
              <w:pStyle w:val="9"/>
              <w:spacing w:before="32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38" w:type="dxa"/>
          </w:tcPr>
          <w:p>
            <w:pPr>
              <w:pStyle w:val="9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81" w:type="dxa"/>
          </w:tcPr>
          <w:p>
            <w:pPr>
              <w:pStyle w:val="9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96" w:type="dxa"/>
          </w:tcPr>
          <w:p>
            <w:pPr>
              <w:pStyle w:val="9"/>
              <w:spacing w:before="32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1021" w:type="dxa"/>
          </w:tcPr>
          <w:p>
            <w:pPr>
              <w:pStyle w:val="9"/>
              <w:spacing w:before="62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839" w:type="dxa"/>
          </w:tcPr>
          <w:p>
            <w:pPr>
              <w:pStyle w:val="9"/>
              <w:spacing w:before="3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1" w:type="dxa"/>
          </w:tcPr>
          <w:p>
            <w:pPr>
              <w:pStyle w:val="9"/>
              <w:tabs>
                <w:tab w:val="left" w:pos="2899"/>
              </w:tabs>
              <w:spacing w:before="57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305,292.80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1021" w:type="dxa"/>
          </w:tcPr>
          <w:p>
            <w:pPr>
              <w:pStyle w:val="9"/>
              <w:spacing w:before="67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418,909.92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1" w:type="dxa"/>
          </w:tcPr>
          <w:p>
            <w:pPr>
              <w:pStyle w:val="9"/>
              <w:tabs>
                <w:tab w:val="left" w:pos="2583"/>
              </w:tabs>
              <w:spacing w:before="57" w:line="105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8,180,056.00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11,954,105.00</w:t>
            </w:r>
          </w:p>
        </w:tc>
        <w:tc>
          <w:tcPr>
            <w:tcW w:w="1088" w:type="dxa"/>
          </w:tcPr>
          <w:p>
            <w:pPr>
              <w:pStyle w:val="9"/>
              <w:spacing w:before="37"/>
              <w:ind w:left="215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20,134,161.00</w:t>
            </w:r>
          </w:p>
        </w:tc>
        <w:tc>
          <w:tcPr>
            <w:tcW w:w="1138" w:type="dxa"/>
          </w:tcPr>
          <w:p>
            <w:pPr>
              <w:pStyle w:val="9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-2,647,050.60</w:t>
            </w:r>
          </w:p>
        </w:tc>
        <w:tc>
          <w:tcPr>
            <w:tcW w:w="1041" w:type="dxa"/>
          </w:tcPr>
          <w:p>
            <w:pPr>
              <w:pStyle w:val="9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869,266.00</w:t>
            </w:r>
          </w:p>
        </w:tc>
        <w:tc>
          <w:tcPr>
            <w:tcW w:w="1081" w:type="dxa"/>
          </w:tcPr>
          <w:p>
            <w:pPr>
              <w:pStyle w:val="9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1,109,666.00</w:t>
            </w:r>
          </w:p>
        </w:tc>
        <w:tc>
          <w:tcPr>
            <w:tcW w:w="1096" w:type="dxa"/>
          </w:tcPr>
          <w:p>
            <w:pPr>
              <w:pStyle w:val="9"/>
              <w:spacing w:before="37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3,032,641.40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5,479,869.36</w:t>
            </w:r>
          </w:p>
        </w:tc>
        <w:tc>
          <w:tcPr>
            <w:tcW w:w="1021" w:type="dxa"/>
          </w:tcPr>
          <w:p>
            <w:pPr>
              <w:pStyle w:val="9"/>
              <w:spacing w:before="67" w:line="96" w:lineRule="exact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5,479,869.36</w:t>
            </w:r>
          </w:p>
        </w:tc>
        <w:tc>
          <w:tcPr>
            <w:tcW w:w="839" w:type="dxa"/>
          </w:tcPr>
          <w:p>
            <w:pPr>
              <w:pStyle w:val="9"/>
              <w:spacing w:before="3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26" w:type="dxa"/>
            <w:gridSpan w:val="10"/>
          </w:tcPr>
          <w:p>
            <w:pPr>
              <w:pStyle w:val="9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MITIGACIÓN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9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pStyle w:val="6"/>
        <w:tabs>
          <w:tab w:val="left" w:pos="773"/>
          <w:tab w:val="left" w:pos="1187"/>
          <w:tab w:val="left" w:pos="1539"/>
        </w:tabs>
        <w:spacing w:before="31"/>
        <w:ind w:left="380"/>
      </w:pPr>
      <w:r>
        <w:pict>
          <v:shape id="_x0000_s1345" o:spid="_x0000_s1345" o:spt="202" type="#_x0000_t202" style="position:absolute;left:0pt;margin-left:257.85pt;margin-top:1.35pt;height:44pt;width:516.7pt;mso-position-horizontal-relative:page;z-index:251794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4"/>
                    <w:gridCol w:w="1309"/>
                    <w:gridCol w:w="1082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spacing w:before="0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0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0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spacing w:before="32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2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2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37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spacing w:before="37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7"/>
                          <w:ind w:left="28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9"/>
                          <w:spacing w:before="37"/>
                          <w:ind w:left="291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9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6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18/01/2023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DICIEMBRE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14:54.28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46" o:spid="_x0000_s1346" o:spt="1" style="position:absolute;left:0pt;margin-left:18pt;margin-top:11.2pt;height:2.5pt;width:756pt;mso-position-horizontal-relative:page;mso-wrap-distance-bottom:0pt;mso-wrap-distance-top:0pt;z-index:-251411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347" o:spid="_x0000_s1347" o:spt="1" style="position:absolute;left:0pt;margin-left:18pt;margin-top:47.2pt;height:2.5pt;width:756pt;mso-position-horizontal-relative:page;z-index:-251465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6"/>
        <w:spacing w:after="1"/>
        <w:rPr>
          <w:b/>
          <w:sz w:val="7"/>
        </w:rPr>
      </w:pPr>
    </w:p>
    <w:tbl>
      <w:tblPr>
        <w:tblStyle w:val="5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2"/>
        <w:gridCol w:w="1071"/>
        <w:gridCol w:w="1116"/>
        <w:gridCol w:w="1071"/>
        <w:gridCol w:w="1080"/>
        <w:gridCol w:w="1080"/>
        <w:gridCol w:w="966"/>
        <w:gridCol w:w="1225"/>
        <w:gridCol w:w="1020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1" w:type="dxa"/>
            <w:gridSpan w:val="8"/>
          </w:tcPr>
          <w:p>
            <w:pPr>
              <w:pStyle w:val="9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9"/>
              <w:spacing w:before="0" w:line="136" w:lineRule="exact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8" w:type="dxa"/>
          </w:tcPr>
          <w:p>
            <w:pPr>
              <w:pStyle w:val="9"/>
              <w:spacing w:before="0" w:line="136" w:lineRule="exact"/>
              <w:ind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1" w:type="dxa"/>
            <w:gridSpan w:val="8"/>
          </w:tcPr>
          <w:p>
            <w:pPr>
              <w:pStyle w:val="9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9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9"/>
              <w:spacing w:before="19"/>
              <w:ind w:right="1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8" w:type="dxa"/>
          </w:tcPr>
          <w:p>
            <w:pPr>
              <w:pStyle w:val="9"/>
              <w:spacing w:before="19"/>
              <w:ind w:righ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52" w:type="dxa"/>
            <w:tcBorders>
              <w:top w:val="single" w:color="000000" w:sz="24" w:space="0"/>
            </w:tcBorders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67"/>
              <w:ind w:right="218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71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16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9"/>
              <w:spacing w:before="9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  <w:tcBorders>
              <w:top w:val="single" w:color="000000" w:sz="24" w:space="0"/>
            </w:tcBorders>
          </w:tcPr>
          <w:p>
            <w:pPr>
              <w:pStyle w:val="9"/>
              <w:spacing w:before="67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9"/>
              <w:tabs>
                <w:tab w:val="left" w:pos="1979"/>
              </w:tabs>
              <w:spacing w:before="98" w:line="170" w:lineRule="auto"/>
              <w:ind w:right="218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1,024,000.00</w:t>
            </w:r>
          </w:p>
        </w:tc>
        <w:tc>
          <w:tcPr>
            <w:tcW w:w="1071" w:type="dxa"/>
          </w:tcPr>
          <w:p>
            <w:pPr>
              <w:pStyle w:val="9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16" w:type="dxa"/>
          </w:tcPr>
          <w:p>
            <w:pPr>
              <w:pStyle w:val="9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9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9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2"/>
              <w:ind w:right="217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16" w:type="dxa"/>
          </w:tcPr>
          <w:p>
            <w:pPr>
              <w:pStyle w:val="9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9"/>
              <w:spacing w:before="32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9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spacing w:before="32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9"/>
              <w:tabs>
                <w:tab w:val="left" w:pos="2111"/>
              </w:tabs>
              <w:spacing w:before="98" w:line="138" w:lineRule="exact"/>
              <w:ind w:right="21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9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16" w:type="dxa"/>
          </w:tcPr>
          <w:p>
            <w:pPr>
              <w:pStyle w:val="9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9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9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9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9"/>
              <w:tabs>
                <w:tab w:val="left" w:pos="2233"/>
              </w:tabs>
              <w:spacing w:before="53" w:line="142" w:lineRule="exact"/>
              <w:ind w:right="21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1,049,000.00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-1,049,000.00</w:t>
            </w:r>
          </w:p>
        </w:tc>
        <w:tc>
          <w:tcPr>
            <w:tcW w:w="1116" w:type="dxa"/>
          </w:tcPr>
          <w:p>
            <w:pPr>
              <w:pStyle w:val="9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9"/>
              <w:spacing w:before="32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9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spacing w:before="32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9"/>
              <w:tabs>
                <w:tab w:val="left" w:pos="2529"/>
              </w:tabs>
              <w:spacing w:before="57" w:line="142" w:lineRule="exact"/>
              <w:ind w:right="21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1,049,000.00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-1,049,000.00</w:t>
            </w:r>
          </w:p>
        </w:tc>
        <w:tc>
          <w:tcPr>
            <w:tcW w:w="1116" w:type="dxa"/>
          </w:tcPr>
          <w:p>
            <w:pPr>
              <w:pStyle w:val="9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9"/>
              <w:spacing w:before="37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9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spacing w:before="37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9"/>
              <w:tabs>
                <w:tab w:val="left" w:pos="2530"/>
              </w:tabs>
              <w:spacing w:before="57" w:line="137" w:lineRule="exact"/>
              <w:ind w:right="220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11,401,606.00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-11,401,606.00</w:t>
            </w:r>
          </w:p>
        </w:tc>
        <w:tc>
          <w:tcPr>
            <w:tcW w:w="1116" w:type="dxa"/>
          </w:tcPr>
          <w:p>
            <w:pPr>
              <w:pStyle w:val="9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9"/>
              <w:spacing w:before="37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9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spacing w:before="37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9"/>
              <w:tabs>
                <w:tab w:val="left" w:pos="1993"/>
              </w:tabs>
              <w:spacing w:before="52" w:line="170" w:lineRule="auto"/>
              <w:ind w:right="219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Proyecto: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-5,960,000.00</w:t>
            </w:r>
          </w:p>
        </w:tc>
        <w:tc>
          <w:tcPr>
            <w:tcW w:w="1116" w:type="dxa"/>
          </w:tcPr>
          <w:p>
            <w:pPr>
              <w:pStyle w:val="9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118,195,000.00</w:t>
            </w:r>
          </w:p>
        </w:tc>
        <w:tc>
          <w:tcPr>
            <w:tcW w:w="1071" w:type="dxa"/>
          </w:tcPr>
          <w:p>
            <w:pPr>
              <w:pStyle w:val="9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-4,068,644.22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10,083,250.92</w:t>
            </w:r>
          </w:p>
        </w:tc>
        <w:tc>
          <w:tcPr>
            <w:tcW w:w="1080" w:type="dxa"/>
          </w:tcPr>
          <w:p>
            <w:pPr>
              <w:pStyle w:val="9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14,180,155.79</w:t>
            </w:r>
          </w:p>
        </w:tc>
        <w:tc>
          <w:tcPr>
            <w:tcW w:w="966" w:type="dxa"/>
          </w:tcPr>
          <w:p>
            <w:pPr>
              <w:pStyle w:val="9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16,216,894.23</w:t>
            </w:r>
          </w:p>
        </w:tc>
        <w:tc>
          <w:tcPr>
            <w:tcW w:w="1225" w:type="dxa"/>
          </w:tcPr>
          <w:p>
            <w:pPr>
              <w:pStyle w:val="9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13,301,028.80</w:t>
            </w:r>
          </w:p>
        </w:tc>
        <w:tc>
          <w:tcPr>
            <w:tcW w:w="1020" w:type="dxa"/>
          </w:tcPr>
          <w:p>
            <w:pPr>
              <w:pStyle w:val="9"/>
              <w:spacing w:before="62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13,865,066.70</w:t>
            </w:r>
          </w:p>
        </w:tc>
        <w:tc>
          <w:tcPr>
            <w:tcW w:w="868" w:type="dxa"/>
          </w:tcPr>
          <w:p>
            <w:pPr>
              <w:pStyle w:val="9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319,086.7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9"/>
              <w:tabs>
                <w:tab w:val="left" w:pos="2340"/>
              </w:tabs>
              <w:spacing w:before="57" w:line="142" w:lineRule="exact"/>
              <w:ind w:right="219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124,155,000.00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-5,960,000.00</w:t>
            </w:r>
          </w:p>
        </w:tc>
        <w:tc>
          <w:tcPr>
            <w:tcW w:w="1116" w:type="dxa"/>
          </w:tcPr>
          <w:p>
            <w:pPr>
              <w:pStyle w:val="9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118,195,000.00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-4,068,644.22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10,083,250.92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14,180,155.79</w:t>
            </w:r>
          </w:p>
        </w:tc>
        <w:tc>
          <w:tcPr>
            <w:tcW w:w="966" w:type="dxa"/>
          </w:tcPr>
          <w:p>
            <w:pPr>
              <w:pStyle w:val="9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16,216,894.23</w:t>
            </w:r>
          </w:p>
        </w:tc>
        <w:tc>
          <w:tcPr>
            <w:tcW w:w="1225" w:type="dxa"/>
          </w:tcPr>
          <w:p>
            <w:pPr>
              <w:pStyle w:val="9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13,301,028.80</w:t>
            </w:r>
          </w:p>
        </w:tc>
        <w:tc>
          <w:tcPr>
            <w:tcW w:w="1020" w:type="dxa"/>
          </w:tcPr>
          <w:p>
            <w:pPr>
              <w:pStyle w:val="9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13,865,066.70</w:t>
            </w:r>
          </w:p>
        </w:tc>
        <w:tc>
          <w:tcPr>
            <w:tcW w:w="868" w:type="dxa"/>
          </w:tcPr>
          <w:p>
            <w:pPr>
              <w:pStyle w:val="9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319,086.7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9"/>
              <w:tabs>
                <w:tab w:val="left" w:pos="2071"/>
              </w:tabs>
              <w:spacing w:before="57" w:line="170" w:lineRule="auto"/>
              <w:ind w:right="219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Programa: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-5,960,000.00</w:t>
            </w:r>
          </w:p>
        </w:tc>
        <w:tc>
          <w:tcPr>
            <w:tcW w:w="1116" w:type="dxa"/>
          </w:tcPr>
          <w:p>
            <w:pPr>
              <w:pStyle w:val="9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118,195,000.00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-4,068,644.22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10,083,250.92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14,180,155.79</w:t>
            </w:r>
          </w:p>
        </w:tc>
        <w:tc>
          <w:tcPr>
            <w:tcW w:w="966" w:type="dxa"/>
          </w:tcPr>
          <w:p>
            <w:pPr>
              <w:pStyle w:val="9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16,216,894.23</w:t>
            </w:r>
          </w:p>
        </w:tc>
        <w:tc>
          <w:tcPr>
            <w:tcW w:w="1225" w:type="dxa"/>
          </w:tcPr>
          <w:p>
            <w:pPr>
              <w:pStyle w:val="9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13,301,028.80</w:t>
            </w:r>
          </w:p>
        </w:tc>
        <w:tc>
          <w:tcPr>
            <w:tcW w:w="1020" w:type="dxa"/>
          </w:tcPr>
          <w:p>
            <w:pPr>
              <w:pStyle w:val="9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13,865,066.70</w:t>
            </w:r>
          </w:p>
        </w:tc>
        <w:tc>
          <w:tcPr>
            <w:tcW w:w="868" w:type="dxa"/>
          </w:tcPr>
          <w:p>
            <w:pPr>
              <w:pStyle w:val="9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319,086.7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52" w:type="dxa"/>
          </w:tcPr>
          <w:p>
            <w:pPr>
              <w:pStyle w:val="9"/>
              <w:tabs>
                <w:tab w:val="left" w:pos="2536"/>
              </w:tabs>
              <w:spacing w:before="57" w:line="105" w:lineRule="exact"/>
              <w:ind w:right="219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Ejecutora: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124,155,000.00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-5,960,000.00</w:t>
            </w:r>
          </w:p>
        </w:tc>
        <w:tc>
          <w:tcPr>
            <w:tcW w:w="1116" w:type="dxa"/>
          </w:tcPr>
          <w:p>
            <w:pPr>
              <w:pStyle w:val="9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118,195,000.00</w:t>
            </w:r>
          </w:p>
        </w:tc>
        <w:tc>
          <w:tcPr>
            <w:tcW w:w="1071" w:type="dxa"/>
          </w:tcPr>
          <w:p>
            <w:pPr>
              <w:pStyle w:val="9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-4,068,644.22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10,083,250.92</w:t>
            </w:r>
          </w:p>
        </w:tc>
        <w:tc>
          <w:tcPr>
            <w:tcW w:w="1080" w:type="dxa"/>
          </w:tcPr>
          <w:p>
            <w:pPr>
              <w:pStyle w:val="9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14,180,155.79</w:t>
            </w:r>
          </w:p>
        </w:tc>
        <w:tc>
          <w:tcPr>
            <w:tcW w:w="966" w:type="dxa"/>
          </w:tcPr>
          <w:p>
            <w:pPr>
              <w:pStyle w:val="9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16,216,894.23</w:t>
            </w:r>
          </w:p>
        </w:tc>
        <w:tc>
          <w:tcPr>
            <w:tcW w:w="1225" w:type="dxa"/>
          </w:tcPr>
          <w:p>
            <w:pPr>
              <w:pStyle w:val="9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13,301,028.80</w:t>
            </w:r>
          </w:p>
        </w:tc>
        <w:tc>
          <w:tcPr>
            <w:tcW w:w="1020" w:type="dxa"/>
          </w:tcPr>
          <w:p>
            <w:pPr>
              <w:pStyle w:val="9"/>
              <w:spacing w:before="67" w:line="96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13,865,066.70</w:t>
            </w:r>
          </w:p>
        </w:tc>
        <w:tc>
          <w:tcPr>
            <w:tcW w:w="868" w:type="dxa"/>
          </w:tcPr>
          <w:p>
            <w:pPr>
              <w:pStyle w:val="9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319,086.7</w:t>
            </w:r>
          </w:p>
        </w:tc>
      </w:tr>
    </w:tbl>
    <w:p/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2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2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20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54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20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18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4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4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1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0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9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78" w:hanging="39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8EB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34"/>
      <w:ind w:left="1433"/>
      <w:outlineLvl w:val="2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7"/>
      <w:ind w:left="774" w:hanging="77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2023-01-18T21:01:00Z</dcterms:created>
  <dc:creator>maria.equite</dc:creator>
  <cp:lastModifiedBy>maria.equite</cp:lastModifiedBy>
  <dcterms:modified xsi:type="dcterms:W3CDTF">2023-01-18T21:02:55Z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64DD36DC54C7431D8EA182F32786814D</vt:lpwstr>
  </property>
</Properties>
</file>