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16"/>
        </w:rPr>
      </w:pPr>
      <w:bookmarkStart w:id="0" w:name="_GoBack"/>
      <w:bookmarkEnd w:id="0"/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6" w:line="240" w:lineRule="auto"/>
        <w:rPr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  <w:r>
        <w:rPr>
          <w:spacing w:val="-50"/>
        </w:rPr>
        <w:t xml:space="preserve"> </w:t>
      </w:r>
      <w:r>
        <w:t>Ejecucion</w:t>
      </w:r>
      <w:r>
        <w:rPr>
          <w:spacing w:val="6"/>
        </w:rPr>
        <w:t xml:space="preserve"> </w:t>
      </w:r>
      <w:r>
        <w:t>Analitica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7"/>
        <w:ind w:left="1755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712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rPr>
          <w:w w:val="95"/>
        </w:rPr>
        <w:t>PAGINA</w:t>
      </w:r>
      <w:r>
        <w:rPr>
          <w:spacing w:val="72"/>
        </w:rPr>
        <w:t xml:space="preserve">  </w:t>
      </w:r>
      <w: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tabs>
          <w:tab w:val="left" w:pos="416"/>
          <w:tab w:val="left" w:pos="896"/>
        </w:tabs>
        <w:spacing w:before="123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pStyle w:val="5"/>
        <w:spacing w:before="40"/>
        <w:ind w:left="177"/>
      </w:pP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headerReference r:id="rId5" w:type="default"/>
          <w:type w:val="continuous"/>
          <w:pgSz w:w="15840" w:h="12240" w:orient="landscape"/>
          <w:pgMar w:top="620" w:right="40" w:bottom="280" w:left="0" w:header="386" w:footer="720" w:gutter="0"/>
          <w:pgNumType w:start="1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26" o:spid="_x0000_s1026" o:spt="203" style="height:0.5pt;width:780pt;" coordsize="15600,10">
            <o:lock v:ext="edit"/>
            <v:line id="_x0000_s1027" o:spid="_x0000_s1027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line id="_x0000_s1028" o:spid="_x0000_s1028" o:spt="20" style="position:absolute;left:0pt;margin-left:2.85pt;margin-top:25.7pt;height:0pt;width:780pt;mso-position-horizontal-relative:page;z-index:-251620352;mso-width-relative:page;mso-height-relative:page;" stroked="t" coordsize="21600,21600">
            <v:path arrowok="t"/>
            <v:fill focussize="0,0"/>
            <v:stroke weight="0.5pt" color="#000000"/>
            <v:imagedata o:title=""/>
            <o:lock v:ext="edit"/>
          </v:lin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tabs>
          <w:tab w:val="left" w:pos="5336"/>
        </w:tabs>
        <w:spacing w:before="29"/>
        <w:ind w:left="57" w:right="0" w:firstLine="0"/>
        <w:jc w:val="left"/>
        <w:rPr>
          <w:sz w:val="16"/>
        </w:rPr>
      </w:pPr>
      <w:r>
        <w:rPr>
          <w:b/>
          <w:sz w:val="16"/>
        </w:rPr>
        <w:t xml:space="preserve">ENTIDAD:   </w:t>
      </w:r>
      <w:r>
        <w:rPr>
          <w:b/>
          <w:spacing w:val="31"/>
          <w:sz w:val="16"/>
        </w:rPr>
        <w:t xml:space="preserve"> </w:t>
      </w:r>
      <w:r>
        <w:rPr>
          <w:rFonts w:ascii="Arial" w:hAnsi="Arial"/>
          <w:b/>
          <w:position w:val="1"/>
          <w:sz w:val="15"/>
        </w:rPr>
        <w:t>1113-0016-217-00</w:t>
      </w:r>
      <w:r>
        <w:rPr>
          <w:position w:val="1"/>
          <w:sz w:val="15"/>
        </w:rPr>
        <w:tab/>
      </w:r>
      <w:r>
        <w:rPr>
          <w:position w:val="2"/>
          <w:sz w:val="16"/>
        </w:rPr>
        <w:t>CONSEJO</w:t>
      </w:r>
      <w:r>
        <w:rPr>
          <w:spacing w:val="-4"/>
          <w:position w:val="2"/>
          <w:sz w:val="16"/>
        </w:rPr>
        <w:t xml:space="preserve"> </w:t>
      </w:r>
      <w:r>
        <w:rPr>
          <w:position w:val="2"/>
          <w:sz w:val="16"/>
        </w:rPr>
        <w:t>NACIONAL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DE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ÁREAS</w:t>
      </w:r>
      <w:r>
        <w:rPr>
          <w:spacing w:val="-5"/>
          <w:position w:val="2"/>
          <w:sz w:val="16"/>
        </w:rPr>
        <w:t xml:space="preserve"> </w:t>
      </w:r>
      <w:r>
        <w:rPr>
          <w:position w:val="2"/>
          <w:sz w:val="16"/>
        </w:rPr>
        <w:t>PROTEGIDAS</w:t>
      </w:r>
    </w:p>
    <w:p>
      <w:pPr>
        <w:spacing w:before="75"/>
        <w:ind w:left="1360" w:right="0" w:firstLine="0"/>
        <w:jc w:val="left"/>
        <w:rPr>
          <w:b/>
          <w:sz w:val="14"/>
        </w:rPr>
      </w:pPr>
      <w:r>
        <w:rPr>
          <w:b/>
          <w:sz w:val="14"/>
        </w:rPr>
        <w:t>12</w:t>
      </w:r>
      <w:r>
        <w:rPr>
          <w:b/>
          <w:spacing w:val="48"/>
          <w:sz w:val="14"/>
        </w:rPr>
        <w:t xml:space="preserve"> </w:t>
      </w:r>
      <w:r>
        <w:rPr>
          <w:b/>
          <w:sz w:val="14"/>
        </w:rPr>
        <w:t>DESARROLLO HUMANO</w:t>
      </w:r>
    </w:p>
    <w:p>
      <w:pPr>
        <w:spacing w:before="8" w:line="240" w:lineRule="auto"/>
        <w:rPr>
          <w:b/>
          <w:sz w:val="8"/>
        </w:rPr>
      </w:pPr>
    </w:p>
    <w:p>
      <w:pPr>
        <w:spacing w:before="98" w:line="312" w:lineRule="auto"/>
        <w:ind w:left="331" w:right="11670" w:hanging="274"/>
        <w:jc w:val="left"/>
        <w:rPr>
          <w:sz w:val="14"/>
        </w:rPr>
      </w:pPr>
      <w:r>
        <w:rPr>
          <w:position w:val="2"/>
          <w:sz w:val="14"/>
        </w:rPr>
        <w:t>31</w:t>
      </w:r>
      <w:r>
        <w:rPr>
          <w:spacing w:val="35"/>
          <w:position w:val="2"/>
          <w:sz w:val="14"/>
        </w:rPr>
        <w:t xml:space="preserve"> </w:t>
      </w:r>
      <w:r>
        <w:rPr>
          <w:sz w:val="14"/>
        </w:rPr>
        <w:t>RESTAURACIÓN,</w:t>
      </w:r>
      <w:r>
        <w:rPr>
          <w:spacing w:val="1"/>
          <w:sz w:val="14"/>
        </w:rPr>
        <w:t xml:space="preserve"> </w:t>
      </w:r>
      <w:r>
        <w:rPr>
          <w:sz w:val="14"/>
        </w:rPr>
        <w:t>PROTECCIÓN,</w:t>
      </w:r>
      <w:r>
        <w:rPr>
          <w:spacing w:val="2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ÁREAS</w:t>
      </w:r>
      <w:r>
        <w:rPr>
          <w:spacing w:val="-1"/>
          <w:sz w:val="14"/>
        </w:rPr>
        <w:t xml:space="preserve"> </w:t>
      </w:r>
      <w:r>
        <w:rPr>
          <w:sz w:val="14"/>
        </w:rPr>
        <w:t>PROTEGIDAS Y DIVERSIDAD BIOLÓGICA</w:t>
      </w:r>
    </w:p>
    <w:p>
      <w:pPr>
        <w:tabs>
          <w:tab w:val="left" w:pos="359"/>
        </w:tabs>
        <w:spacing w:before="0" w:line="139" w:lineRule="exact"/>
        <w:ind w:left="0" w:right="13805" w:firstLine="0"/>
        <w:jc w:val="right"/>
        <w:rPr>
          <w:sz w:val="14"/>
        </w:rPr>
      </w:pPr>
      <w:r>
        <w:rPr>
          <w:sz w:val="14"/>
        </w:rPr>
        <w:t>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SUBPROGRAMA</w:t>
      </w:r>
    </w:p>
    <w:p>
      <w:pPr>
        <w:spacing w:before="65"/>
        <w:ind w:left="0" w:right="13774" w:firstLine="0"/>
        <w:jc w:val="right"/>
        <w:rPr>
          <w:sz w:val="14"/>
        </w:rPr>
      </w:pPr>
      <w:r>
        <w:rPr>
          <w:sz w:val="14"/>
        </w:rPr>
        <w:t xml:space="preserve">000   </w:t>
      </w:r>
      <w:r>
        <w:rPr>
          <w:spacing w:val="6"/>
          <w:sz w:val="14"/>
        </w:rPr>
        <w:t xml:space="preserve"> </w:t>
      </w:r>
      <w:r>
        <w:rPr>
          <w:sz w:val="14"/>
        </w:rPr>
        <w:t>SIN PROYECTO</w:t>
      </w:r>
    </w:p>
    <w:p>
      <w:pPr>
        <w:pStyle w:val="7"/>
        <w:numPr>
          <w:ilvl w:val="0"/>
          <w:numId w:val="1"/>
        </w:numPr>
        <w:tabs>
          <w:tab w:val="left" w:pos="1257"/>
          <w:tab w:val="left" w:pos="1736"/>
        </w:tabs>
        <w:spacing w:before="65" w:after="52" w:line="240" w:lineRule="auto"/>
        <w:ind w:left="1257" w:right="0" w:hanging="360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COORDINACIÓN</w:t>
      </w:r>
    </w:p>
    <w:tbl>
      <w:tblPr>
        <w:tblStyle w:val="4"/>
        <w:tblW w:w="0" w:type="auto"/>
        <w:tblInd w:w="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"/>
        <w:gridCol w:w="498"/>
        <w:gridCol w:w="355"/>
        <w:gridCol w:w="2625"/>
        <w:gridCol w:w="1344"/>
        <w:gridCol w:w="1216"/>
        <w:gridCol w:w="1383"/>
        <w:gridCol w:w="1053"/>
        <w:gridCol w:w="1198"/>
        <w:gridCol w:w="1198"/>
        <w:gridCol w:w="1159"/>
        <w:gridCol w:w="1198"/>
        <w:gridCol w:w="1383"/>
        <w:gridCol w:w="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309" w:type="dxa"/>
          </w:tcPr>
          <w:p>
            <w:pPr>
              <w:pStyle w:val="8"/>
              <w:spacing w:before="0" w:line="159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0" w:line="159" w:lineRule="exact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0" w:line="159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spacing w:before="0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44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2,885,844.00</w:t>
            </w:r>
          </w:p>
        </w:tc>
        <w:tc>
          <w:tcPr>
            <w:tcW w:w="1216" w:type="dxa"/>
          </w:tcPr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-92,139.00</w:t>
            </w:r>
          </w:p>
        </w:tc>
        <w:tc>
          <w:tcPr>
            <w:tcW w:w="1383" w:type="dxa"/>
          </w:tcPr>
          <w:p>
            <w:pPr>
              <w:pStyle w:val="8"/>
              <w:spacing w:before="0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2,793,705.00</w:t>
            </w:r>
          </w:p>
        </w:tc>
        <w:tc>
          <w:tcPr>
            <w:tcW w:w="1053" w:type="dxa"/>
          </w:tcPr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226,305.00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226,305.00</w:t>
            </w:r>
          </w:p>
        </w:tc>
        <w:tc>
          <w:tcPr>
            <w:tcW w:w="1159" w:type="dxa"/>
          </w:tcPr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226,305.00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282,818.47</w:t>
            </w:r>
          </w:p>
        </w:tc>
        <w:tc>
          <w:tcPr>
            <w:tcW w:w="1383" w:type="dxa"/>
          </w:tcPr>
          <w:p>
            <w:pPr>
              <w:pStyle w:val="8"/>
              <w:spacing w:before="0"/>
              <w:ind w:right="491"/>
              <w:rPr>
                <w:sz w:val="10"/>
              </w:rPr>
            </w:pPr>
            <w:r>
              <w:rPr>
                <w:w w:val="105"/>
                <w:sz w:val="10"/>
              </w:rPr>
              <w:t>282,818.47</w:t>
            </w:r>
          </w:p>
        </w:tc>
        <w:tc>
          <w:tcPr>
            <w:tcW w:w="719" w:type="dxa"/>
          </w:tcPr>
          <w:p>
            <w:pPr>
              <w:pStyle w:val="8"/>
              <w:spacing w:before="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spacing w:before="0" w:line="150" w:lineRule="atLeast"/>
              <w:ind w:left="67" w:right="5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PERSONAL AL SALARIO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44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93,288.00</w:t>
            </w:r>
          </w:p>
        </w:tc>
        <w:tc>
          <w:tcPr>
            <w:tcW w:w="1216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68,532.00</w:t>
            </w:r>
          </w:p>
        </w:tc>
        <w:tc>
          <w:tcPr>
            <w:tcW w:w="1383" w:type="dxa"/>
          </w:tcPr>
          <w:p>
            <w:pPr>
              <w:pStyle w:val="8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161,820.00</w:t>
            </w:r>
          </w:p>
        </w:tc>
        <w:tc>
          <w:tcPr>
            <w:tcW w:w="1053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198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159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198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1383" w:type="dxa"/>
          </w:tcPr>
          <w:p>
            <w:pPr>
              <w:pStyle w:val="8"/>
              <w:ind w:right="490"/>
              <w:rPr>
                <w:sz w:val="10"/>
              </w:rPr>
            </w:pPr>
            <w:r>
              <w:rPr>
                <w:w w:val="105"/>
                <w:sz w:val="10"/>
              </w:rPr>
              <w:t>13,485.00</w:t>
            </w:r>
          </w:p>
        </w:tc>
        <w:tc>
          <w:tcPr>
            <w:tcW w:w="719" w:type="dxa"/>
          </w:tcPr>
          <w:p>
            <w:pPr>
              <w:pStyle w:val="8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>
            <w:pPr>
              <w:pStyle w:val="8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  <w:p>
            <w:pPr>
              <w:pStyle w:val="8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44" w:type="dxa"/>
          </w:tcPr>
          <w:p>
            <w:pPr>
              <w:pStyle w:val="8"/>
              <w:spacing w:before="1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1216" w:type="dxa"/>
          </w:tcPr>
          <w:p>
            <w:pPr>
              <w:pStyle w:val="8"/>
              <w:spacing w:before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1053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275.00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1,275.00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490"/>
              <w:rPr>
                <w:sz w:val="10"/>
              </w:rPr>
            </w:pPr>
            <w:r>
              <w:rPr>
                <w:w w:val="105"/>
                <w:sz w:val="10"/>
              </w:rPr>
              <w:t>1,275.00</w:t>
            </w:r>
          </w:p>
        </w:tc>
        <w:tc>
          <w:tcPr>
            <w:tcW w:w="719" w:type="dxa"/>
          </w:tcPr>
          <w:p>
            <w:pPr>
              <w:pStyle w:val="8"/>
              <w:spacing w:before="1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8" w:type="dxa"/>
          </w:tcPr>
          <w:p>
            <w:pPr>
              <w:pStyle w:val="8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</w:p>
          <w:p>
            <w:pPr>
              <w:pStyle w:val="8"/>
              <w:spacing w:before="35" w:line="113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44" w:type="dxa"/>
          </w:tcPr>
          <w:p>
            <w:pPr>
              <w:pStyle w:val="8"/>
              <w:spacing w:before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103,500.00</w:t>
            </w:r>
          </w:p>
        </w:tc>
        <w:tc>
          <w:tcPr>
            <w:tcW w:w="1216" w:type="dxa"/>
          </w:tcPr>
          <w:p>
            <w:pPr>
              <w:pStyle w:val="8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2,455.00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105,955.00</w:t>
            </w:r>
          </w:p>
        </w:tc>
        <w:tc>
          <w:tcPr>
            <w:tcW w:w="1053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8,625.00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8,625.00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8,625.00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10,875.54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490"/>
              <w:rPr>
                <w:sz w:val="10"/>
              </w:rPr>
            </w:pPr>
            <w:r>
              <w:rPr>
                <w:w w:val="105"/>
                <w:sz w:val="10"/>
              </w:rPr>
              <w:t>10,875.54</w:t>
            </w:r>
          </w:p>
        </w:tc>
        <w:tc>
          <w:tcPr>
            <w:tcW w:w="719" w:type="dxa"/>
          </w:tcPr>
          <w:p>
            <w:pPr>
              <w:pStyle w:val="8"/>
              <w:spacing w:before="1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30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9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5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625" w:type="dxa"/>
          </w:tcPr>
          <w:p>
            <w:pPr>
              <w:pStyle w:val="8"/>
              <w:spacing w:before="17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4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5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71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015</w:t>
            </w:r>
          </w:p>
        </w:tc>
        <w:tc>
          <w:tcPr>
            <w:tcW w:w="498" w:type="dxa"/>
          </w:tcPr>
          <w:p>
            <w:pPr>
              <w:pStyle w:val="8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  <w:p>
            <w:pPr>
              <w:pStyle w:val="8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44" w:type="dxa"/>
          </w:tcPr>
          <w:p>
            <w:pPr>
              <w:pStyle w:val="8"/>
              <w:spacing w:before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2,049,400.00</w:t>
            </w:r>
          </w:p>
        </w:tc>
        <w:tc>
          <w:tcPr>
            <w:tcW w:w="1216" w:type="dxa"/>
          </w:tcPr>
          <w:p>
            <w:pPr>
              <w:pStyle w:val="8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-84,735.00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1,964,665.00</w:t>
            </w:r>
          </w:p>
        </w:tc>
        <w:tc>
          <w:tcPr>
            <w:tcW w:w="1053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146,600.00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146,600.00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146,600.00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173,750.12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491"/>
              <w:rPr>
                <w:sz w:val="10"/>
              </w:rPr>
            </w:pPr>
            <w:r>
              <w:rPr>
                <w:w w:val="105"/>
                <w:sz w:val="10"/>
              </w:rPr>
              <w:t>173,750.12</w:t>
            </w:r>
          </w:p>
        </w:tc>
        <w:tc>
          <w:tcPr>
            <w:tcW w:w="719" w:type="dxa"/>
          </w:tcPr>
          <w:p>
            <w:pPr>
              <w:pStyle w:val="8"/>
              <w:spacing w:before="1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021</w:t>
            </w:r>
          </w:p>
        </w:tc>
        <w:tc>
          <w:tcPr>
            <w:tcW w:w="498" w:type="dxa"/>
          </w:tcPr>
          <w:p>
            <w:pPr>
              <w:pStyle w:val="8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spacing w:before="10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44" w:type="dxa"/>
          </w:tcPr>
          <w:p>
            <w:pPr>
              <w:pStyle w:val="8"/>
              <w:spacing w:before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1216" w:type="dxa"/>
          </w:tcPr>
          <w:p>
            <w:pPr>
              <w:pStyle w:val="8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-45,000.00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883,800.00</w:t>
            </w:r>
          </w:p>
        </w:tc>
        <w:tc>
          <w:tcPr>
            <w:tcW w:w="1053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71,650.00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71,650.00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26,979.32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490"/>
              <w:rPr>
                <w:sz w:val="10"/>
              </w:rPr>
            </w:pPr>
            <w:r>
              <w:rPr>
                <w:w w:val="105"/>
                <w:sz w:val="10"/>
              </w:rPr>
              <w:t>99,126.08</w:t>
            </w:r>
          </w:p>
        </w:tc>
        <w:tc>
          <w:tcPr>
            <w:tcW w:w="719" w:type="dxa"/>
          </w:tcPr>
          <w:p>
            <w:pPr>
              <w:pStyle w:val="8"/>
              <w:spacing w:before="1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022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CONTRATO</w:t>
            </w:r>
          </w:p>
        </w:tc>
        <w:tc>
          <w:tcPr>
            <w:tcW w:w="1344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8,121,600.00</w:t>
            </w:r>
          </w:p>
        </w:tc>
        <w:tc>
          <w:tcPr>
            <w:tcW w:w="1216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-1,096,053.00</w:t>
            </w:r>
          </w:p>
        </w:tc>
        <w:tc>
          <w:tcPr>
            <w:tcW w:w="1383" w:type="dxa"/>
          </w:tcPr>
          <w:p>
            <w:pPr>
              <w:pStyle w:val="8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7,025,547.00</w:t>
            </w:r>
          </w:p>
        </w:tc>
        <w:tc>
          <w:tcPr>
            <w:tcW w:w="1053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524,600.00</w:t>
            </w:r>
          </w:p>
        </w:tc>
        <w:tc>
          <w:tcPr>
            <w:tcW w:w="119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524,600.00</w:t>
            </w:r>
          </w:p>
        </w:tc>
        <w:tc>
          <w:tcPr>
            <w:tcW w:w="1159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524,600.00</w:t>
            </w:r>
          </w:p>
        </w:tc>
        <w:tc>
          <w:tcPr>
            <w:tcW w:w="1198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1,054,947.00</w:t>
            </w:r>
          </w:p>
        </w:tc>
        <w:tc>
          <w:tcPr>
            <w:tcW w:w="1383" w:type="dxa"/>
          </w:tcPr>
          <w:p>
            <w:pPr>
              <w:pStyle w:val="8"/>
              <w:ind w:right="491"/>
              <w:rPr>
                <w:sz w:val="10"/>
              </w:rPr>
            </w:pPr>
            <w:r>
              <w:rPr>
                <w:w w:val="105"/>
                <w:sz w:val="10"/>
              </w:rPr>
              <w:t>1,054,947.00</w:t>
            </w:r>
          </w:p>
        </w:tc>
        <w:tc>
          <w:tcPr>
            <w:tcW w:w="719" w:type="dxa"/>
          </w:tcPr>
          <w:p>
            <w:pPr>
              <w:pStyle w:val="8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026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spacing w:before="0" w:line="150" w:lineRule="atLeast"/>
              <w:ind w:left="67" w:right="51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344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166,500.00</w:t>
            </w:r>
          </w:p>
        </w:tc>
        <w:tc>
          <w:tcPr>
            <w:tcW w:w="1216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-6,750.00</w:t>
            </w:r>
          </w:p>
        </w:tc>
        <w:tc>
          <w:tcPr>
            <w:tcW w:w="1383" w:type="dxa"/>
          </w:tcPr>
          <w:p>
            <w:pPr>
              <w:pStyle w:val="8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159,750.00</w:t>
            </w:r>
          </w:p>
        </w:tc>
        <w:tc>
          <w:tcPr>
            <w:tcW w:w="1053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11,625.00</w:t>
            </w:r>
          </w:p>
        </w:tc>
        <w:tc>
          <w:tcPr>
            <w:tcW w:w="1198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12,750.00</w:t>
            </w:r>
          </w:p>
        </w:tc>
        <w:tc>
          <w:tcPr>
            <w:tcW w:w="1159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12,750.00</w:t>
            </w:r>
          </w:p>
        </w:tc>
        <w:tc>
          <w:tcPr>
            <w:tcW w:w="1198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21,750.00</w:t>
            </w:r>
          </w:p>
        </w:tc>
        <w:tc>
          <w:tcPr>
            <w:tcW w:w="1383" w:type="dxa"/>
          </w:tcPr>
          <w:p>
            <w:pPr>
              <w:pStyle w:val="8"/>
              <w:ind w:right="490"/>
              <w:rPr>
                <w:sz w:val="10"/>
              </w:rPr>
            </w:pPr>
            <w:r>
              <w:rPr>
                <w:w w:val="105"/>
                <w:sz w:val="10"/>
              </w:rPr>
              <w:t>22,971.77</w:t>
            </w:r>
          </w:p>
        </w:tc>
        <w:tc>
          <w:tcPr>
            <w:tcW w:w="719" w:type="dxa"/>
          </w:tcPr>
          <w:p>
            <w:pPr>
              <w:pStyle w:val="8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027</w:t>
            </w:r>
          </w:p>
        </w:tc>
        <w:tc>
          <w:tcPr>
            <w:tcW w:w="498" w:type="dxa"/>
          </w:tcPr>
          <w:p>
            <w:pPr>
              <w:pStyle w:val="8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  <w:p>
            <w:pPr>
              <w:pStyle w:val="8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344" w:type="dxa"/>
          </w:tcPr>
          <w:p>
            <w:pPr>
              <w:pStyle w:val="8"/>
              <w:spacing w:before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819,500.00</w:t>
            </w:r>
          </w:p>
        </w:tc>
        <w:tc>
          <w:tcPr>
            <w:tcW w:w="1216" w:type="dxa"/>
          </w:tcPr>
          <w:p>
            <w:pPr>
              <w:pStyle w:val="8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-65,000.00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754,500.00</w:t>
            </w:r>
          </w:p>
        </w:tc>
        <w:tc>
          <w:tcPr>
            <w:tcW w:w="1053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9,750.00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47,250.00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47,250.00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32,439.52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490"/>
              <w:rPr>
                <w:sz w:val="10"/>
              </w:rPr>
            </w:pPr>
            <w:r>
              <w:rPr>
                <w:w w:val="105"/>
                <w:sz w:val="10"/>
              </w:rPr>
              <w:t>71,455.65</w:t>
            </w:r>
          </w:p>
        </w:tc>
        <w:tc>
          <w:tcPr>
            <w:tcW w:w="719" w:type="dxa"/>
          </w:tcPr>
          <w:p>
            <w:pPr>
              <w:pStyle w:val="8"/>
              <w:spacing w:before="1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8" w:type="dxa"/>
          </w:tcPr>
          <w:p>
            <w:pPr>
              <w:pStyle w:val="8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625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344" w:type="dxa"/>
          </w:tcPr>
          <w:p>
            <w:pPr>
              <w:pStyle w:val="8"/>
              <w:spacing w:before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361,000.00</w:t>
            </w:r>
          </w:p>
        </w:tc>
        <w:tc>
          <w:tcPr>
            <w:tcW w:w="1216" w:type="dxa"/>
          </w:tcPr>
          <w:p>
            <w:pPr>
              <w:pStyle w:val="8"/>
              <w:spacing w:before="1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361,000.00</w:t>
            </w:r>
          </w:p>
        </w:tc>
        <w:tc>
          <w:tcPr>
            <w:tcW w:w="1053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84,500.00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84,500.00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112,951.62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491"/>
              <w:rPr>
                <w:sz w:val="10"/>
              </w:rPr>
            </w:pPr>
            <w:r>
              <w:rPr>
                <w:w w:val="105"/>
                <w:sz w:val="10"/>
              </w:rPr>
              <w:t>197,451.62</w:t>
            </w:r>
          </w:p>
        </w:tc>
        <w:tc>
          <w:tcPr>
            <w:tcW w:w="719" w:type="dxa"/>
          </w:tcPr>
          <w:p>
            <w:pPr>
              <w:pStyle w:val="8"/>
              <w:spacing w:before="1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8" w:type="dxa"/>
          </w:tcPr>
          <w:p>
            <w:pPr>
              <w:pStyle w:val="8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625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344" w:type="dxa"/>
          </w:tcPr>
          <w:p>
            <w:pPr>
              <w:pStyle w:val="8"/>
              <w:spacing w:before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1,141,500.00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1,141,500.00</w:t>
            </w:r>
          </w:p>
        </w:tc>
        <w:tc>
          <w:tcPr>
            <w:tcW w:w="1053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67,000.00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67,000.00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7,037.64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490"/>
              <w:rPr>
                <w:sz w:val="10"/>
              </w:rPr>
            </w:pPr>
            <w:r>
              <w:rPr>
                <w:w w:val="105"/>
                <w:sz w:val="10"/>
              </w:rPr>
              <w:t>74,037.64</w:t>
            </w:r>
          </w:p>
        </w:tc>
        <w:tc>
          <w:tcPr>
            <w:tcW w:w="719" w:type="dxa"/>
          </w:tcPr>
          <w:p>
            <w:pPr>
              <w:pStyle w:val="8"/>
              <w:spacing w:before="1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8" w:type="dxa"/>
          </w:tcPr>
          <w:p>
            <w:pPr>
              <w:pStyle w:val="8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344" w:type="dxa"/>
          </w:tcPr>
          <w:p>
            <w:pPr>
              <w:pStyle w:val="8"/>
              <w:spacing w:before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2,739,689.00</w:t>
            </w:r>
          </w:p>
        </w:tc>
        <w:tc>
          <w:tcPr>
            <w:tcW w:w="1216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-972,000.00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1,767,689.00</w:t>
            </w:r>
          </w:p>
        </w:tc>
        <w:tc>
          <w:tcPr>
            <w:tcW w:w="1053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195,000.00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195,000.00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58,819.13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491"/>
              <w:rPr>
                <w:sz w:val="10"/>
              </w:rPr>
            </w:pPr>
            <w:r>
              <w:rPr>
                <w:w w:val="105"/>
                <w:sz w:val="10"/>
              </w:rPr>
              <w:t>253,819.13</w:t>
            </w:r>
          </w:p>
        </w:tc>
        <w:tc>
          <w:tcPr>
            <w:tcW w:w="719" w:type="dxa"/>
          </w:tcPr>
          <w:p>
            <w:pPr>
              <w:pStyle w:val="8"/>
              <w:spacing w:before="1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8" w:type="dxa"/>
          </w:tcPr>
          <w:p>
            <w:pPr>
              <w:pStyle w:val="8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5" w:type="dxa"/>
          </w:tcPr>
          <w:p>
            <w:pPr>
              <w:pStyle w:val="8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344" w:type="dxa"/>
          </w:tcPr>
          <w:p>
            <w:pPr>
              <w:pStyle w:val="8"/>
              <w:spacing w:before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58,500.00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58,500.00</w:t>
            </w:r>
          </w:p>
        </w:tc>
        <w:tc>
          <w:tcPr>
            <w:tcW w:w="1053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48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1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8" w:type="dxa"/>
          </w:tcPr>
          <w:p>
            <w:pPr>
              <w:pStyle w:val="8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>
            <w:pPr>
              <w:pStyle w:val="8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344" w:type="dxa"/>
          </w:tcPr>
          <w:p>
            <w:pPr>
              <w:pStyle w:val="8"/>
              <w:spacing w:before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53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48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1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8" w:type="dxa"/>
          </w:tcPr>
          <w:p>
            <w:pPr>
              <w:pStyle w:val="8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5" w:type="dxa"/>
          </w:tcPr>
          <w:p>
            <w:pPr>
              <w:pStyle w:val="8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344" w:type="dxa"/>
          </w:tcPr>
          <w:p>
            <w:pPr>
              <w:pStyle w:val="8"/>
              <w:spacing w:before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53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48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1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8" w:type="dxa"/>
          </w:tcPr>
          <w:p>
            <w:pPr>
              <w:pStyle w:val="8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5" w:type="dxa"/>
          </w:tcPr>
          <w:p>
            <w:pPr>
              <w:pStyle w:val="8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344" w:type="dxa"/>
          </w:tcPr>
          <w:p>
            <w:pPr>
              <w:pStyle w:val="8"/>
              <w:spacing w:before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53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48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1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8" w:type="dxa"/>
          </w:tcPr>
          <w:p>
            <w:pPr>
              <w:pStyle w:val="8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>
            <w:pPr>
              <w:pStyle w:val="8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344" w:type="dxa"/>
          </w:tcPr>
          <w:p>
            <w:pPr>
              <w:pStyle w:val="8"/>
              <w:spacing w:before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36,500.00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36,500.00</w:t>
            </w:r>
          </w:p>
        </w:tc>
        <w:tc>
          <w:tcPr>
            <w:tcW w:w="1053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48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1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8" w:type="dxa"/>
          </w:tcPr>
          <w:p>
            <w:pPr>
              <w:pStyle w:val="8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5" w:type="dxa"/>
          </w:tcPr>
          <w:p>
            <w:pPr>
              <w:pStyle w:val="8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344" w:type="dxa"/>
          </w:tcPr>
          <w:p>
            <w:pPr>
              <w:pStyle w:val="8"/>
              <w:spacing w:before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47,000.00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47,000.00</w:t>
            </w:r>
          </w:p>
        </w:tc>
        <w:tc>
          <w:tcPr>
            <w:tcW w:w="1053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48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1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8" w:type="dxa"/>
          </w:tcPr>
          <w:p>
            <w:pPr>
              <w:pStyle w:val="8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5" w:type="dxa"/>
          </w:tcPr>
          <w:p>
            <w:pPr>
              <w:pStyle w:val="8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344" w:type="dxa"/>
          </w:tcPr>
          <w:p>
            <w:pPr>
              <w:pStyle w:val="8"/>
              <w:spacing w:before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355,411.00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355,411.00</w:t>
            </w:r>
          </w:p>
        </w:tc>
        <w:tc>
          <w:tcPr>
            <w:tcW w:w="1053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903.51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490"/>
              <w:rPr>
                <w:sz w:val="10"/>
              </w:rPr>
            </w:pPr>
            <w:r>
              <w:rPr>
                <w:w w:val="105"/>
                <w:sz w:val="10"/>
              </w:rPr>
              <w:t>14,903.51</w:t>
            </w:r>
          </w:p>
        </w:tc>
        <w:tc>
          <w:tcPr>
            <w:tcW w:w="719" w:type="dxa"/>
          </w:tcPr>
          <w:p>
            <w:pPr>
              <w:pStyle w:val="8"/>
              <w:spacing w:before="1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8" w:type="dxa"/>
          </w:tcPr>
          <w:p>
            <w:pPr>
              <w:pStyle w:val="8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>
            <w:pPr>
              <w:pStyle w:val="8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344" w:type="dxa"/>
          </w:tcPr>
          <w:p>
            <w:pPr>
              <w:pStyle w:val="8"/>
              <w:spacing w:before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119,000.00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119,000.00</w:t>
            </w:r>
          </w:p>
        </w:tc>
        <w:tc>
          <w:tcPr>
            <w:tcW w:w="1053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1,612.91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490"/>
              <w:rPr>
                <w:sz w:val="10"/>
              </w:rPr>
            </w:pPr>
            <w:r>
              <w:rPr>
                <w:w w:val="105"/>
                <w:sz w:val="10"/>
              </w:rPr>
              <w:t>26,612.91</w:t>
            </w:r>
          </w:p>
        </w:tc>
        <w:tc>
          <w:tcPr>
            <w:tcW w:w="719" w:type="dxa"/>
          </w:tcPr>
          <w:p>
            <w:pPr>
              <w:pStyle w:val="8"/>
              <w:spacing w:before="1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8" w:type="dxa"/>
          </w:tcPr>
          <w:p>
            <w:pPr>
              <w:pStyle w:val="8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5" w:type="dxa"/>
          </w:tcPr>
          <w:p>
            <w:pPr>
              <w:pStyle w:val="8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344" w:type="dxa"/>
          </w:tcPr>
          <w:p>
            <w:pPr>
              <w:pStyle w:val="8"/>
              <w:spacing w:before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92,000.00</w:t>
            </w:r>
          </w:p>
        </w:tc>
        <w:tc>
          <w:tcPr>
            <w:tcW w:w="1053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48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19" w:type="dxa"/>
          </w:tcPr>
          <w:p>
            <w:pPr>
              <w:pStyle w:val="8"/>
              <w:spacing w:before="1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8" w:type="dxa"/>
          </w:tcPr>
          <w:p>
            <w:pPr>
              <w:pStyle w:val="8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5" w:type="dxa"/>
          </w:tcPr>
          <w:p>
            <w:pPr>
              <w:pStyle w:val="8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344" w:type="dxa"/>
          </w:tcPr>
          <w:p>
            <w:pPr>
              <w:pStyle w:val="8"/>
              <w:spacing w:before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123,500.00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123,500.00</w:t>
            </w:r>
          </w:p>
        </w:tc>
        <w:tc>
          <w:tcPr>
            <w:tcW w:w="1053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516.13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490"/>
              <w:rPr>
                <w:sz w:val="10"/>
              </w:rPr>
            </w:pPr>
            <w:r>
              <w:rPr>
                <w:w w:val="105"/>
                <w:sz w:val="10"/>
              </w:rPr>
              <w:t>8,516.13</w:t>
            </w:r>
          </w:p>
        </w:tc>
        <w:tc>
          <w:tcPr>
            <w:tcW w:w="719" w:type="dxa"/>
          </w:tcPr>
          <w:p>
            <w:pPr>
              <w:pStyle w:val="8"/>
              <w:spacing w:before="1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8" w:type="dxa"/>
          </w:tcPr>
          <w:p>
            <w:pPr>
              <w:pStyle w:val="8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5" w:type="dxa"/>
          </w:tcPr>
          <w:p>
            <w:pPr>
              <w:pStyle w:val="8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spacing w:before="23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 w:line="106" w:lineRule="exact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344" w:type="dxa"/>
          </w:tcPr>
          <w:p>
            <w:pPr>
              <w:pStyle w:val="8"/>
              <w:spacing w:before="1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6" w:type="dxa"/>
          </w:tcPr>
          <w:p>
            <w:pPr>
              <w:pStyle w:val="8"/>
              <w:spacing w:before="1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67,089.00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501"/>
              <w:rPr>
                <w:sz w:val="10"/>
              </w:rPr>
            </w:pPr>
            <w:r>
              <w:rPr>
                <w:w w:val="105"/>
                <w:sz w:val="10"/>
              </w:rPr>
              <w:t>67,089.00</w:t>
            </w:r>
          </w:p>
        </w:tc>
        <w:tc>
          <w:tcPr>
            <w:tcW w:w="1053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12,589.00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490"/>
              <w:rPr>
                <w:sz w:val="10"/>
              </w:rPr>
            </w:pPr>
            <w:r>
              <w:rPr>
                <w:w w:val="105"/>
                <w:sz w:val="10"/>
              </w:rPr>
              <w:t>12,589.00</w:t>
            </w:r>
          </w:p>
        </w:tc>
        <w:tc>
          <w:tcPr>
            <w:tcW w:w="719" w:type="dxa"/>
          </w:tcPr>
          <w:p>
            <w:pPr>
              <w:pStyle w:val="8"/>
              <w:spacing w:before="1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09" w:type="dxa"/>
          </w:tcPr>
          <w:p>
            <w:pPr>
              <w:pStyle w:val="8"/>
              <w:spacing w:before="8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031</w:t>
            </w:r>
          </w:p>
        </w:tc>
        <w:tc>
          <w:tcPr>
            <w:tcW w:w="498" w:type="dxa"/>
          </w:tcPr>
          <w:p>
            <w:pPr>
              <w:pStyle w:val="8"/>
              <w:spacing w:before="8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8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spacing w:before="1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44" w:type="dxa"/>
          </w:tcPr>
          <w:p>
            <w:pPr>
              <w:pStyle w:val="8"/>
              <w:spacing w:before="1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1,148,412.00</w:t>
            </w:r>
          </w:p>
        </w:tc>
        <w:tc>
          <w:tcPr>
            <w:tcW w:w="1216" w:type="dxa"/>
          </w:tcPr>
          <w:p>
            <w:pPr>
              <w:pStyle w:val="8"/>
              <w:spacing w:before="1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-136,000.00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1,012,412.00</w:t>
            </w:r>
          </w:p>
        </w:tc>
        <w:tc>
          <w:tcPr>
            <w:tcW w:w="1053" w:type="dxa"/>
          </w:tcPr>
          <w:p>
            <w:pPr>
              <w:pStyle w:val="8"/>
              <w:spacing w:before="1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83,603.70</w:t>
            </w:r>
          </w:p>
        </w:tc>
        <w:tc>
          <w:tcPr>
            <w:tcW w:w="1159" w:type="dxa"/>
          </w:tcPr>
          <w:p>
            <w:pPr>
              <w:pStyle w:val="8"/>
              <w:spacing w:before="1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83,603.70</w:t>
            </w:r>
          </w:p>
        </w:tc>
        <w:tc>
          <w:tcPr>
            <w:tcW w:w="1198" w:type="dxa"/>
          </w:tcPr>
          <w:p>
            <w:pPr>
              <w:pStyle w:val="8"/>
              <w:spacing w:before="1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42,504.83</w:t>
            </w:r>
          </w:p>
        </w:tc>
        <w:tc>
          <w:tcPr>
            <w:tcW w:w="1383" w:type="dxa"/>
          </w:tcPr>
          <w:p>
            <w:pPr>
              <w:pStyle w:val="8"/>
              <w:spacing w:before="10"/>
              <w:ind w:right="491"/>
              <w:rPr>
                <w:sz w:val="10"/>
              </w:rPr>
            </w:pPr>
            <w:r>
              <w:rPr>
                <w:w w:val="105"/>
                <w:sz w:val="10"/>
              </w:rPr>
              <w:t>139,819.52</w:t>
            </w:r>
          </w:p>
        </w:tc>
        <w:tc>
          <w:tcPr>
            <w:tcW w:w="719" w:type="dxa"/>
          </w:tcPr>
          <w:p>
            <w:pPr>
              <w:pStyle w:val="8"/>
              <w:spacing w:before="10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032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7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625" w:type="dxa"/>
          </w:tcPr>
          <w:p>
            <w:pPr>
              <w:pStyle w:val="8"/>
              <w:spacing w:before="0" w:line="150" w:lineRule="atLeast"/>
              <w:ind w:left="67" w:right="6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</w:tc>
        <w:tc>
          <w:tcPr>
            <w:tcW w:w="1344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216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3" w:type="dxa"/>
          </w:tcPr>
          <w:p>
            <w:pPr>
              <w:pStyle w:val="8"/>
              <w:ind w:right="500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53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159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198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2.26</w:t>
            </w:r>
          </w:p>
        </w:tc>
        <w:tc>
          <w:tcPr>
            <w:tcW w:w="1383" w:type="dxa"/>
          </w:tcPr>
          <w:p>
            <w:pPr>
              <w:pStyle w:val="8"/>
              <w:ind w:right="489"/>
              <w:rPr>
                <w:sz w:val="10"/>
              </w:rPr>
            </w:pPr>
            <w:r>
              <w:rPr>
                <w:w w:val="105"/>
                <w:sz w:val="10"/>
              </w:rPr>
              <w:t>37.26</w:t>
            </w:r>
          </w:p>
        </w:tc>
        <w:tc>
          <w:tcPr>
            <w:tcW w:w="719" w:type="dxa"/>
          </w:tcPr>
          <w:p>
            <w:pPr>
              <w:pStyle w:val="8"/>
              <w:ind w:right="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6" w:line="240" w:lineRule="auto"/>
        <w:rPr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  <w:r>
        <w:rPr>
          <w:spacing w:val="-50"/>
        </w:rPr>
        <w:t xml:space="preserve"> </w:t>
      </w:r>
      <w:r>
        <w:t>Ejecucion</w:t>
      </w:r>
      <w:r>
        <w:rPr>
          <w:spacing w:val="6"/>
        </w:rPr>
        <w:t xml:space="preserve"> </w:t>
      </w:r>
      <w:r>
        <w:t>Analitica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7"/>
        <w:ind w:left="1755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712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rPr>
          <w:w w:val="95"/>
        </w:rPr>
        <w:t>PAGINA</w:t>
      </w:r>
      <w:r>
        <w:rPr>
          <w:spacing w:val="72"/>
        </w:rPr>
        <w:t xml:space="preserve">  </w:t>
      </w:r>
      <w: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pStyle w:val="5"/>
        <w:spacing w:before="40"/>
        <w:ind w:left="177"/>
      </w:pP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29" o:spid="_x0000_s1029" o:spt="203" style="height:0.5pt;width:780pt;" coordsize="15600,10">
            <o:lock v:ext="edit"/>
            <v:line id="_x0000_s1030" o:spid="_x0000_s1030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tbl>
      <w:tblPr>
        <w:tblStyle w:val="4"/>
        <w:tblW w:w="0" w:type="auto"/>
        <w:tblInd w:w="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499"/>
        <w:gridCol w:w="356"/>
        <w:gridCol w:w="2467"/>
        <w:gridCol w:w="1544"/>
        <w:gridCol w:w="1179"/>
        <w:gridCol w:w="1385"/>
        <w:gridCol w:w="1082"/>
        <w:gridCol w:w="1200"/>
        <w:gridCol w:w="1200"/>
        <w:gridCol w:w="1173"/>
        <w:gridCol w:w="1200"/>
        <w:gridCol w:w="1253"/>
        <w:gridCol w:w="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80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jc w:val="left"/>
              <w:rPr>
                <w:sz w:val="14"/>
              </w:rPr>
            </w:pPr>
            <w:r>
              <w:rPr>
                <w:sz w:val="14"/>
              </w:rPr>
              <w:t>033</w:t>
            </w:r>
          </w:p>
        </w:tc>
        <w:tc>
          <w:tcPr>
            <w:tcW w:w="499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  <w:tcBorders>
              <w:top w:val="single" w:color="000000" w:sz="4" w:space="0"/>
            </w:tcBorders>
          </w:tcPr>
          <w:p>
            <w:pPr>
              <w:pStyle w:val="8"/>
              <w:spacing w:before="35" w:line="312" w:lineRule="auto"/>
              <w:ind w:left="65" w:right="6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</w:tc>
        <w:tc>
          <w:tcPr>
            <w:tcW w:w="1544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746,700.00</w:t>
            </w:r>
          </w:p>
        </w:tc>
        <w:tc>
          <w:tcPr>
            <w:tcW w:w="1179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-46,010.00</w:t>
            </w:r>
          </w:p>
        </w:tc>
        <w:tc>
          <w:tcPr>
            <w:tcW w:w="138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700,690.00</w:t>
            </w:r>
          </w:p>
        </w:tc>
        <w:tc>
          <w:tcPr>
            <w:tcW w:w="1082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44,620.00</w:t>
            </w:r>
          </w:p>
        </w:tc>
        <w:tc>
          <w:tcPr>
            <w:tcW w:w="1173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44,620.00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65,816.17</w:t>
            </w:r>
          </w:p>
        </w:tc>
        <w:tc>
          <w:tcPr>
            <w:tcW w:w="1253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419"/>
              <w:rPr>
                <w:sz w:val="10"/>
              </w:rPr>
            </w:pPr>
            <w:r>
              <w:rPr>
                <w:w w:val="105"/>
                <w:sz w:val="10"/>
              </w:rPr>
              <w:t>114,686.17</w:t>
            </w:r>
          </w:p>
        </w:tc>
        <w:tc>
          <w:tcPr>
            <w:tcW w:w="78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061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DIETAS</w:t>
            </w:r>
          </w:p>
        </w:tc>
        <w:tc>
          <w:tcPr>
            <w:tcW w:w="1544" w:type="dxa"/>
          </w:tcPr>
          <w:p>
            <w:pPr>
              <w:pStyle w:val="8"/>
              <w:spacing w:before="0" w:line="89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89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173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32,800.00</w:t>
            </w:r>
          </w:p>
        </w:tc>
        <w:tc>
          <w:tcPr>
            <w:tcW w:w="1253" w:type="dxa"/>
          </w:tcPr>
          <w:p>
            <w:pPr>
              <w:pStyle w:val="8"/>
              <w:spacing w:before="0" w:line="89" w:lineRule="exact"/>
              <w:ind w:right="418"/>
              <w:rPr>
                <w:sz w:val="10"/>
              </w:rPr>
            </w:pPr>
            <w:r>
              <w:rPr>
                <w:w w:val="105"/>
                <w:sz w:val="10"/>
              </w:rPr>
              <w:t>32,800.00</w:t>
            </w:r>
          </w:p>
        </w:tc>
        <w:tc>
          <w:tcPr>
            <w:tcW w:w="785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063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5" w:right="53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 DE REPRESENTACIÓN EN EL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173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253" w:type="dxa"/>
          </w:tcPr>
          <w:p>
            <w:pPr>
              <w:pStyle w:val="8"/>
              <w:spacing w:before="0" w:line="101" w:lineRule="exact"/>
              <w:ind w:right="418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785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071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AGUINALDO</w:t>
            </w:r>
          </w:p>
        </w:tc>
        <w:tc>
          <w:tcPr>
            <w:tcW w:w="1544" w:type="dxa"/>
          </w:tcPr>
          <w:p>
            <w:pPr>
              <w:pStyle w:val="8"/>
              <w:spacing w:before="0" w:line="89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1,341,944.00</w:t>
            </w:r>
          </w:p>
        </w:tc>
        <w:tc>
          <w:tcPr>
            <w:tcW w:w="1179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-100,000.00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1,241,944.00</w:t>
            </w:r>
          </w:p>
        </w:tc>
        <w:tc>
          <w:tcPr>
            <w:tcW w:w="1082" w:type="dxa"/>
          </w:tcPr>
          <w:p>
            <w:pPr>
              <w:pStyle w:val="8"/>
              <w:spacing w:before="0" w:line="89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20,230.48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20,230.48</w:t>
            </w:r>
          </w:p>
        </w:tc>
        <w:tc>
          <w:tcPr>
            <w:tcW w:w="1173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20,230.48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526,664.96</w:t>
            </w:r>
          </w:p>
        </w:tc>
        <w:tc>
          <w:tcPr>
            <w:tcW w:w="1253" w:type="dxa"/>
          </w:tcPr>
          <w:p>
            <w:pPr>
              <w:pStyle w:val="8"/>
              <w:spacing w:before="0" w:line="89" w:lineRule="exact"/>
              <w:ind w:right="419"/>
              <w:rPr>
                <w:sz w:val="10"/>
              </w:rPr>
            </w:pPr>
            <w:r>
              <w:rPr>
                <w:w w:val="105"/>
                <w:sz w:val="10"/>
              </w:rPr>
              <w:t>741,422.70</w:t>
            </w:r>
          </w:p>
        </w:tc>
        <w:tc>
          <w:tcPr>
            <w:tcW w:w="785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072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1,343,264.00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-137,000.00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1,206,264.00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7,571.57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7,571.57</w:t>
            </w:r>
          </w:p>
        </w:tc>
        <w:tc>
          <w:tcPr>
            <w:tcW w:w="1173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7,571.57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14,790.84</w:t>
            </w:r>
          </w:p>
        </w:tc>
        <w:tc>
          <w:tcPr>
            <w:tcW w:w="1253" w:type="dxa"/>
          </w:tcPr>
          <w:p>
            <w:pPr>
              <w:pStyle w:val="8"/>
              <w:spacing w:before="0" w:line="101" w:lineRule="exact"/>
              <w:ind w:right="419"/>
              <w:rPr>
                <w:sz w:val="10"/>
              </w:rPr>
            </w:pPr>
            <w:r>
              <w:rPr>
                <w:w w:val="105"/>
                <w:sz w:val="10"/>
              </w:rPr>
              <w:t>128,140.24</w:t>
            </w:r>
          </w:p>
        </w:tc>
        <w:tc>
          <w:tcPr>
            <w:tcW w:w="785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073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28,200.00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28,200.00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159.45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159.45</w:t>
            </w:r>
          </w:p>
        </w:tc>
        <w:tc>
          <w:tcPr>
            <w:tcW w:w="1173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159.45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18,014.94</w:t>
            </w:r>
          </w:p>
        </w:tc>
        <w:tc>
          <w:tcPr>
            <w:tcW w:w="1253" w:type="dxa"/>
          </w:tcPr>
          <w:p>
            <w:pPr>
              <w:pStyle w:val="8"/>
              <w:spacing w:before="0" w:line="101" w:lineRule="exact"/>
              <w:ind w:right="418"/>
              <w:rPr>
                <w:sz w:val="10"/>
              </w:rPr>
            </w:pPr>
            <w:r>
              <w:rPr>
                <w:w w:val="105"/>
                <w:sz w:val="10"/>
              </w:rPr>
              <w:t>27,752.33</w:t>
            </w:r>
          </w:p>
        </w:tc>
        <w:tc>
          <w:tcPr>
            <w:tcW w:w="785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081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5" w:right="378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PERSONAL </w:t>
            </w:r>
            <w:r>
              <w:rPr>
                <w:w w:val="105"/>
                <w:sz w:val="10"/>
              </w:rPr>
              <w:t>ADMINISTRATIVO, TÉCNICO,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OPERATIVO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774,000.00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-70,000.00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704,000.00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73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295,967.74</w:t>
            </w:r>
          </w:p>
        </w:tc>
        <w:tc>
          <w:tcPr>
            <w:tcW w:w="1253" w:type="dxa"/>
          </w:tcPr>
          <w:p>
            <w:pPr>
              <w:pStyle w:val="8"/>
              <w:spacing w:before="0" w:line="101" w:lineRule="exact"/>
              <w:ind w:right="419"/>
              <w:rPr>
                <w:sz w:val="10"/>
              </w:rPr>
            </w:pPr>
            <w:r>
              <w:rPr>
                <w:w w:val="105"/>
                <w:sz w:val="10"/>
              </w:rPr>
              <w:t>307,967.74</w:t>
            </w:r>
          </w:p>
        </w:tc>
        <w:tc>
          <w:tcPr>
            <w:tcW w:w="785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</w:p>
          <w:p>
            <w:pPr>
              <w:pStyle w:val="8"/>
              <w:spacing w:before="35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544" w:type="dxa"/>
          </w:tcPr>
          <w:p>
            <w:pPr>
              <w:pStyle w:val="8"/>
              <w:spacing w:before="0" w:line="89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957,000.00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-927,000.00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89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53" w:type="dxa"/>
          </w:tcPr>
          <w:p>
            <w:pPr>
              <w:pStyle w:val="8"/>
              <w:spacing w:before="0" w:line="89" w:lineRule="exact"/>
              <w:ind w:right="418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785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MÁQUINAS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</w:p>
          <w:p>
            <w:pPr>
              <w:pStyle w:val="8"/>
              <w:spacing w:before="35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44" w:type="dxa"/>
          </w:tcPr>
          <w:p>
            <w:pPr>
              <w:pStyle w:val="8"/>
              <w:spacing w:before="0" w:line="89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-54,750.00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27,250.00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89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27,250.00</w:t>
            </w:r>
          </w:p>
        </w:tc>
        <w:tc>
          <w:tcPr>
            <w:tcW w:w="1253" w:type="dxa"/>
          </w:tcPr>
          <w:p>
            <w:pPr>
              <w:pStyle w:val="8"/>
              <w:spacing w:before="0" w:line="89" w:lineRule="exact"/>
              <w:ind w:right="418"/>
              <w:rPr>
                <w:sz w:val="10"/>
              </w:rPr>
            </w:pPr>
            <w:r>
              <w:rPr>
                <w:w w:val="105"/>
                <w:sz w:val="10"/>
              </w:rPr>
              <w:t>27,250.00</w:t>
            </w:r>
          </w:p>
        </w:tc>
        <w:tc>
          <w:tcPr>
            <w:tcW w:w="785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544" w:type="dxa"/>
          </w:tcPr>
          <w:p>
            <w:pPr>
              <w:pStyle w:val="8"/>
              <w:spacing w:before="0" w:line="89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81,500.00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27,248.00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108,748.00</w:t>
            </w:r>
          </w:p>
        </w:tc>
        <w:tc>
          <w:tcPr>
            <w:tcW w:w="1082" w:type="dxa"/>
          </w:tcPr>
          <w:p>
            <w:pPr>
              <w:pStyle w:val="8"/>
              <w:spacing w:before="0" w:line="89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1253" w:type="dxa"/>
          </w:tcPr>
          <w:p>
            <w:pPr>
              <w:pStyle w:val="8"/>
              <w:spacing w:before="0" w:line="89" w:lineRule="exact"/>
              <w:ind w:right="418"/>
              <w:rPr>
                <w:sz w:val="10"/>
              </w:rPr>
            </w:pPr>
            <w:r>
              <w:rPr>
                <w:w w:val="105"/>
                <w:sz w:val="10"/>
              </w:rPr>
              <w:t>0.50</w:t>
            </w:r>
          </w:p>
        </w:tc>
        <w:tc>
          <w:tcPr>
            <w:tcW w:w="785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580.00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580.00</w:t>
            </w:r>
          </w:p>
        </w:tc>
        <w:tc>
          <w:tcPr>
            <w:tcW w:w="1173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580.00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32,625.80</w:t>
            </w:r>
          </w:p>
        </w:tc>
        <w:tc>
          <w:tcPr>
            <w:tcW w:w="1253" w:type="dxa"/>
          </w:tcPr>
          <w:p>
            <w:pPr>
              <w:pStyle w:val="8"/>
              <w:spacing w:before="0" w:line="101" w:lineRule="exact"/>
              <w:ind w:right="418"/>
              <w:rPr>
                <w:sz w:val="10"/>
              </w:rPr>
            </w:pPr>
            <w:r>
              <w:rPr>
                <w:w w:val="105"/>
                <w:sz w:val="10"/>
              </w:rPr>
              <w:t>32,625.80</w:t>
            </w:r>
          </w:p>
        </w:tc>
        <w:tc>
          <w:tcPr>
            <w:tcW w:w="785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5" w:right="53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ACCS.</w:t>
            </w:r>
            <w:r>
              <w:rPr>
                <w:spacing w:val="-2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ELÉCTRICOS,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CABLEADO</w:t>
            </w:r>
          </w:p>
        </w:tc>
        <w:tc>
          <w:tcPr>
            <w:tcW w:w="1544" w:type="dxa"/>
          </w:tcPr>
          <w:p>
            <w:pPr>
              <w:pStyle w:val="8"/>
              <w:spacing w:before="0" w:line="101" w:lineRule="exact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179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253" w:type="dxa"/>
          </w:tcPr>
          <w:p>
            <w:pPr>
              <w:pStyle w:val="8"/>
              <w:spacing w:before="0" w:line="101" w:lineRule="exact"/>
              <w:ind w:right="418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785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2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467" w:type="dxa"/>
          </w:tcPr>
          <w:p>
            <w:pPr>
              <w:pStyle w:val="8"/>
              <w:spacing w:before="0" w:line="95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REDES</w:t>
            </w:r>
          </w:p>
        </w:tc>
        <w:tc>
          <w:tcPr>
            <w:tcW w:w="154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7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7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5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7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2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499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35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2467" w:type="dxa"/>
          </w:tcPr>
          <w:p>
            <w:pPr>
              <w:pStyle w:val="8"/>
              <w:spacing w:before="0" w:line="95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TELEFÓNICAS</w:t>
            </w:r>
          </w:p>
        </w:tc>
        <w:tc>
          <w:tcPr>
            <w:tcW w:w="1544" w:type="dxa"/>
            <w:tcBorders>
              <w:bottom w:val="single" w:color="000000" w:sz="8" w:space="0"/>
            </w:tcBorders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79" w:type="dxa"/>
            <w:tcBorders>
              <w:bottom w:val="single" w:color="000000" w:sz="8" w:space="0"/>
            </w:tcBorders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385" w:type="dxa"/>
            <w:tcBorders>
              <w:bottom w:val="single" w:color="000000" w:sz="8" w:space="0"/>
            </w:tcBorders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2" w:type="dxa"/>
            <w:tcBorders>
              <w:bottom w:val="single" w:color="000000" w:sz="8" w:space="0"/>
            </w:tcBorders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73" w:type="dxa"/>
            <w:tcBorders>
              <w:bottom w:val="single" w:color="000000" w:sz="8" w:space="0"/>
            </w:tcBorders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53" w:type="dxa"/>
            <w:tcBorders>
              <w:bottom w:val="single" w:color="000000" w:sz="8" w:space="0"/>
            </w:tcBorders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785" w:type="dxa"/>
            <w:tcBorders>
              <w:bottom w:val="single" w:color="000000" w:sz="8" w:space="0"/>
            </w:tcBorders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</w:tbl>
    <w:p>
      <w:pPr>
        <w:spacing w:before="7"/>
        <w:ind w:left="1736" w:right="0" w:firstLine="0"/>
        <w:jc w:val="left"/>
        <w:rPr>
          <w:b/>
          <w:sz w:val="14"/>
        </w:rPr>
      </w:pPr>
      <w:r>
        <w:pict>
          <v:shape id="_x0000_s1031" o:spid="_x0000_s1031" o:spt="202" type="#_x0000_t202" style="position:absolute;left:0pt;margin-left:196.2pt;margin-top:-2.35pt;height:7.5pt;width:588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35"/>
                    <w:gridCol w:w="1191"/>
                    <w:gridCol w:w="1411"/>
                    <w:gridCol w:w="1056"/>
                    <w:gridCol w:w="1159"/>
                    <w:gridCol w:w="1199"/>
                    <w:gridCol w:w="1199"/>
                    <w:gridCol w:w="1199"/>
                    <w:gridCol w:w="1292"/>
                    <w:gridCol w:w="81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9" w:hRule="atLeast"/>
                    </w:trPr>
                    <w:tc>
                      <w:tcPr>
                        <w:tcW w:w="1235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25,222,361.00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-1,620,702.00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23,601,659.00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489" w:right="3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997,406.50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1,641,440.20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1,644,440.20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2,930,187.95</w:t>
                        </w:r>
                      </w:p>
                    </w:tc>
                    <w:tc>
                      <w:tcPr>
                        <w:tcW w:w="1292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3,932,136.83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4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ACTIVIDAD :</w:t>
      </w:r>
    </w:p>
    <w:p>
      <w:pPr>
        <w:pStyle w:val="7"/>
        <w:numPr>
          <w:ilvl w:val="0"/>
          <w:numId w:val="1"/>
        </w:numPr>
        <w:tabs>
          <w:tab w:val="left" w:pos="1257"/>
          <w:tab w:val="left" w:pos="1736"/>
        </w:tabs>
        <w:spacing w:before="53" w:after="0" w:line="312" w:lineRule="auto"/>
        <w:ind w:left="1737" w:right="6308" w:hanging="840"/>
        <w:jc w:val="left"/>
        <w:rPr>
          <w:sz w:val="14"/>
        </w:rPr>
      </w:pP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>PROTECCIÓN Y CONSERVACIÓN PARA EL USO SOSTENIBLE DEL SISTEMA GUATEMALTECO DE ÁREAS PROTEGIDAS</w:t>
      </w:r>
      <w:r>
        <w:rPr>
          <w:spacing w:val="1"/>
          <w:sz w:val="14"/>
        </w:rPr>
        <w:t xml:space="preserve"> </w:t>
      </w:r>
      <w:r>
        <w:rPr>
          <w:sz w:val="14"/>
        </w:rPr>
        <w:t>Y DE LA DIVERSIDAD BIOLÓGICA</w:t>
      </w:r>
    </w:p>
    <w:tbl>
      <w:tblPr>
        <w:tblStyle w:val="4"/>
        <w:tblW w:w="0" w:type="auto"/>
        <w:tblInd w:w="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"/>
        <w:gridCol w:w="498"/>
        <w:gridCol w:w="355"/>
        <w:gridCol w:w="2596"/>
        <w:gridCol w:w="1413"/>
        <w:gridCol w:w="1178"/>
        <w:gridCol w:w="1384"/>
        <w:gridCol w:w="1054"/>
        <w:gridCol w:w="1199"/>
        <w:gridCol w:w="1199"/>
        <w:gridCol w:w="1199"/>
        <w:gridCol w:w="1199"/>
        <w:gridCol w:w="1345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308" w:type="dxa"/>
          </w:tcPr>
          <w:p>
            <w:pPr>
              <w:pStyle w:val="8"/>
              <w:spacing w:before="0" w:line="14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0" w:line="14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0" w:line="14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0" w:line="96" w:lineRule="exact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>
            <w:pPr>
              <w:pStyle w:val="8"/>
              <w:spacing w:before="0" w:line="96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1,489,896.00</w:t>
            </w:r>
          </w:p>
        </w:tc>
        <w:tc>
          <w:tcPr>
            <w:tcW w:w="1178" w:type="dxa"/>
          </w:tcPr>
          <w:p>
            <w:pPr>
              <w:pStyle w:val="8"/>
              <w:spacing w:before="0" w:line="96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-207,000.00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96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1,282,896.00</w:t>
            </w:r>
          </w:p>
        </w:tc>
        <w:tc>
          <w:tcPr>
            <w:tcW w:w="1054" w:type="dxa"/>
          </w:tcPr>
          <w:p>
            <w:pPr>
              <w:pStyle w:val="8"/>
              <w:spacing w:before="0" w:line="9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96" w:lineRule="exact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121,425.00</w:t>
            </w:r>
          </w:p>
        </w:tc>
        <w:tc>
          <w:tcPr>
            <w:tcW w:w="1199" w:type="dxa"/>
          </w:tcPr>
          <w:p>
            <w:pPr>
              <w:pStyle w:val="8"/>
              <w:spacing w:before="0" w:line="96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121,425.00</w:t>
            </w:r>
          </w:p>
        </w:tc>
        <w:tc>
          <w:tcPr>
            <w:tcW w:w="1199" w:type="dxa"/>
          </w:tcPr>
          <w:p>
            <w:pPr>
              <w:pStyle w:val="8"/>
              <w:spacing w:before="0" w:line="96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121,425.00</w:t>
            </w:r>
          </w:p>
        </w:tc>
        <w:tc>
          <w:tcPr>
            <w:tcW w:w="1199" w:type="dxa"/>
          </w:tcPr>
          <w:p>
            <w:pPr>
              <w:pStyle w:val="8"/>
              <w:spacing w:before="0" w:line="96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-70,981.02</w:t>
            </w:r>
          </w:p>
        </w:tc>
        <w:tc>
          <w:tcPr>
            <w:tcW w:w="1345" w:type="dxa"/>
          </w:tcPr>
          <w:p>
            <w:pPr>
              <w:pStyle w:val="8"/>
              <w:spacing w:before="0" w:line="96" w:lineRule="exact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-70,981.02</w:t>
            </w:r>
          </w:p>
        </w:tc>
        <w:tc>
          <w:tcPr>
            <w:tcW w:w="720" w:type="dxa"/>
          </w:tcPr>
          <w:p>
            <w:pPr>
              <w:pStyle w:val="8"/>
              <w:spacing w:before="0" w:line="96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>
            <w:pPr>
              <w:pStyle w:val="8"/>
              <w:spacing w:before="4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1178" w:type="dxa"/>
          </w:tcPr>
          <w:p>
            <w:pPr>
              <w:pStyle w:val="8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345" w:type="dxa"/>
          </w:tcPr>
          <w:p>
            <w:pPr>
              <w:pStyle w:val="8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720" w:type="dxa"/>
          </w:tcPr>
          <w:p>
            <w:pPr>
              <w:pStyle w:val="8"/>
              <w:spacing w:before="4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>
            <w:pPr>
              <w:pStyle w:val="8"/>
              <w:spacing w:before="4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399,672.00</w:t>
            </w:r>
          </w:p>
        </w:tc>
        <w:tc>
          <w:tcPr>
            <w:tcW w:w="1178" w:type="dxa"/>
          </w:tcPr>
          <w:p>
            <w:pPr>
              <w:pStyle w:val="8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399,672.00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21,229.00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21,229.00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21,229.00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101,032.55</w:t>
            </w:r>
          </w:p>
        </w:tc>
        <w:tc>
          <w:tcPr>
            <w:tcW w:w="1345" w:type="dxa"/>
          </w:tcPr>
          <w:p>
            <w:pPr>
              <w:pStyle w:val="8"/>
              <w:spacing w:before="4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101,032.55</w:t>
            </w:r>
          </w:p>
        </w:tc>
        <w:tc>
          <w:tcPr>
            <w:tcW w:w="720" w:type="dxa"/>
          </w:tcPr>
          <w:p>
            <w:pPr>
              <w:pStyle w:val="8"/>
              <w:spacing w:before="4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>
            <w:pPr>
              <w:pStyle w:val="8"/>
              <w:spacing w:before="4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210,060.00</w:t>
            </w:r>
          </w:p>
        </w:tc>
        <w:tc>
          <w:tcPr>
            <w:tcW w:w="1178" w:type="dxa"/>
          </w:tcPr>
          <w:p>
            <w:pPr>
              <w:pStyle w:val="8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210,060.00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17,505.00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17,505.00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17,505.00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17,505.00</w:t>
            </w:r>
          </w:p>
        </w:tc>
        <w:tc>
          <w:tcPr>
            <w:tcW w:w="1345" w:type="dxa"/>
          </w:tcPr>
          <w:p>
            <w:pPr>
              <w:pStyle w:val="8"/>
              <w:spacing w:before="4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17,505.00</w:t>
            </w:r>
          </w:p>
        </w:tc>
        <w:tc>
          <w:tcPr>
            <w:tcW w:w="720" w:type="dxa"/>
          </w:tcPr>
          <w:p>
            <w:pPr>
              <w:pStyle w:val="8"/>
              <w:spacing w:before="4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>
            <w:pPr>
              <w:pStyle w:val="8"/>
              <w:spacing w:before="4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183,408.00</w:t>
            </w:r>
          </w:p>
        </w:tc>
        <w:tc>
          <w:tcPr>
            <w:tcW w:w="1178" w:type="dxa"/>
          </w:tcPr>
          <w:p>
            <w:pPr>
              <w:pStyle w:val="8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183,408.00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14,116.00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14,116.00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14,116.00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23,460.00</w:t>
            </w:r>
          </w:p>
        </w:tc>
        <w:tc>
          <w:tcPr>
            <w:tcW w:w="1345" w:type="dxa"/>
          </w:tcPr>
          <w:p>
            <w:pPr>
              <w:pStyle w:val="8"/>
              <w:spacing w:before="4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23,460.00</w:t>
            </w:r>
          </w:p>
        </w:tc>
        <w:tc>
          <w:tcPr>
            <w:tcW w:w="720" w:type="dxa"/>
          </w:tcPr>
          <w:p>
            <w:pPr>
              <w:pStyle w:val="8"/>
              <w:spacing w:before="4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>
            <w:pPr>
              <w:pStyle w:val="8"/>
              <w:spacing w:before="4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200,868.00</w:t>
            </w:r>
          </w:p>
        </w:tc>
        <w:tc>
          <w:tcPr>
            <w:tcW w:w="1178" w:type="dxa"/>
          </w:tcPr>
          <w:p>
            <w:pPr>
              <w:pStyle w:val="8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200,868.00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1345" w:type="dxa"/>
          </w:tcPr>
          <w:p>
            <w:pPr>
              <w:pStyle w:val="8"/>
              <w:spacing w:before="4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16,739.00</w:t>
            </w:r>
          </w:p>
        </w:tc>
        <w:tc>
          <w:tcPr>
            <w:tcW w:w="720" w:type="dxa"/>
          </w:tcPr>
          <w:p>
            <w:pPr>
              <w:pStyle w:val="8"/>
              <w:spacing w:before="4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>
            <w:pPr>
              <w:pStyle w:val="8"/>
              <w:spacing w:before="4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453,156.00</w:t>
            </w:r>
          </w:p>
        </w:tc>
        <w:tc>
          <w:tcPr>
            <w:tcW w:w="1178" w:type="dxa"/>
          </w:tcPr>
          <w:p>
            <w:pPr>
              <w:pStyle w:val="8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453,156.00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36,600.00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64,986.42</w:t>
            </w:r>
          </w:p>
        </w:tc>
        <w:tc>
          <w:tcPr>
            <w:tcW w:w="1345" w:type="dxa"/>
          </w:tcPr>
          <w:p>
            <w:pPr>
              <w:pStyle w:val="8"/>
              <w:spacing w:before="4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64,986.42</w:t>
            </w:r>
          </w:p>
        </w:tc>
        <w:tc>
          <w:tcPr>
            <w:tcW w:w="720" w:type="dxa"/>
          </w:tcPr>
          <w:p>
            <w:pPr>
              <w:pStyle w:val="8"/>
              <w:spacing w:before="4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>
            <w:pPr>
              <w:pStyle w:val="8"/>
              <w:spacing w:before="4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1178" w:type="dxa"/>
          </w:tcPr>
          <w:p>
            <w:pPr>
              <w:pStyle w:val="8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1345" w:type="dxa"/>
          </w:tcPr>
          <w:p>
            <w:pPr>
              <w:pStyle w:val="8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2,336.00</w:t>
            </w:r>
          </w:p>
        </w:tc>
        <w:tc>
          <w:tcPr>
            <w:tcW w:w="720" w:type="dxa"/>
          </w:tcPr>
          <w:p>
            <w:pPr>
              <w:pStyle w:val="8"/>
              <w:spacing w:before="4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>
            <w:pPr>
              <w:pStyle w:val="8"/>
              <w:spacing w:before="4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2,104,332.00</w:t>
            </w:r>
          </w:p>
        </w:tc>
        <w:tc>
          <w:tcPr>
            <w:tcW w:w="1178" w:type="dxa"/>
          </w:tcPr>
          <w:p>
            <w:pPr>
              <w:pStyle w:val="8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2,104,332.00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164,401.27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164,401.27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164,401.27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281,814.09</w:t>
            </w:r>
          </w:p>
        </w:tc>
        <w:tc>
          <w:tcPr>
            <w:tcW w:w="1345" w:type="dxa"/>
          </w:tcPr>
          <w:p>
            <w:pPr>
              <w:pStyle w:val="8"/>
              <w:spacing w:before="4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281,814.09</w:t>
            </w:r>
          </w:p>
        </w:tc>
        <w:tc>
          <w:tcPr>
            <w:tcW w:w="720" w:type="dxa"/>
          </w:tcPr>
          <w:p>
            <w:pPr>
              <w:pStyle w:val="8"/>
              <w:spacing w:before="4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>
            <w:pPr>
              <w:pStyle w:val="8"/>
              <w:spacing w:before="4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339,888.00</w:t>
            </w:r>
          </w:p>
        </w:tc>
        <w:tc>
          <w:tcPr>
            <w:tcW w:w="1178" w:type="dxa"/>
          </w:tcPr>
          <w:p>
            <w:pPr>
              <w:pStyle w:val="8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339,888.00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27,156.00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27,156.00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27,156.00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49,084.24</w:t>
            </w:r>
          </w:p>
        </w:tc>
        <w:tc>
          <w:tcPr>
            <w:tcW w:w="1345" w:type="dxa"/>
          </w:tcPr>
          <w:p>
            <w:pPr>
              <w:pStyle w:val="8"/>
              <w:spacing w:before="4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49,084.24</w:t>
            </w:r>
          </w:p>
        </w:tc>
        <w:tc>
          <w:tcPr>
            <w:tcW w:w="720" w:type="dxa"/>
          </w:tcPr>
          <w:p>
            <w:pPr>
              <w:pStyle w:val="8"/>
              <w:spacing w:before="4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>
            <w:pPr>
              <w:pStyle w:val="8"/>
              <w:spacing w:before="4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585,444.00</w:t>
            </w:r>
          </w:p>
        </w:tc>
        <w:tc>
          <w:tcPr>
            <w:tcW w:w="1178" w:type="dxa"/>
          </w:tcPr>
          <w:p>
            <w:pPr>
              <w:pStyle w:val="8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585,444.00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41,674.00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41,674.00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41,674.00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103,075.18</w:t>
            </w:r>
          </w:p>
        </w:tc>
        <w:tc>
          <w:tcPr>
            <w:tcW w:w="1345" w:type="dxa"/>
          </w:tcPr>
          <w:p>
            <w:pPr>
              <w:pStyle w:val="8"/>
              <w:spacing w:before="4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103,075.18</w:t>
            </w:r>
          </w:p>
        </w:tc>
        <w:tc>
          <w:tcPr>
            <w:tcW w:w="720" w:type="dxa"/>
          </w:tcPr>
          <w:p>
            <w:pPr>
              <w:pStyle w:val="8"/>
              <w:spacing w:before="4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>
            <w:pPr>
              <w:pStyle w:val="8"/>
              <w:spacing w:before="4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1178" w:type="dxa"/>
          </w:tcPr>
          <w:p>
            <w:pPr>
              <w:pStyle w:val="8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18,688.00</w:t>
            </w:r>
          </w:p>
        </w:tc>
        <w:tc>
          <w:tcPr>
            <w:tcW w:w="1345" w:type="dxa"/>
          </w:tcPr>
          <w:p>
            <w:pPr>
              <w:pStyle w:val="8"/>
              <w:spacing w:before="4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18,688.00</w:t>
            </w:r>
          </w:p>
        </w:tc>
        <w:tc>
          <w:tcPr>
            <w:tcW w:w="720" w:type="dxa"/>
          </w:tcPr>
          <w:p>
            <w:pPr>
              <w:pStyle w:val="8"/>
              <w:spacing w:before="4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011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4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>
            <w:pPr>
              <w:pStyle w:val="8"/>
              <w:spacing w:before="4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308,292.00</w:t>
            </w:r>
          </w:p>
        </w:tc>
        <w:tc>
          <w:tcPr>
            <w:tcW w:w="1178" w:type="dxa"/>
          </w:tcPr>
          <w:p>
            <w:pPr>
              <w:pStyle w:val="8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308,292.00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21,019.00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21,019.00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21,019.00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49,729.18</w:t>
            </w:r>
          </w:p>
        </w:tc>
        <w:tc>
          <w:tcPr>
            <w:tcW w:w="1345" w:type="dxa"/>
          </w:tcPr>
          <w:p>
            <w:pPr>
              <w:pStyle w:val="8"/>
              <w:spacing w:before="4"/>
              <w:ind w:right="499"/>
              <w:rPr>
                <w:sz w:val="10"/>
              </w:rPr>
            </w:pPr>
            <w:r>
              <w:rPr>
                <w:w w:val="105"/>
                <w:sz w:val="10"/>
              </w:rPr>
              <w:t>49,729.18</w:t>
            </w:r>
          </w:p>
        </w:tc>
        <w:tc>
          <w:tcPr>
            <w:tcW w:w="720" w:type="dxa"/>
          </w:tcPr>
          <w:p>
            <w:pPr>
              <w:pStyle w:val="8"/>
              <w:spacing w:before="4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08" w:type="dxa"/>
          </w:tcPr>
          <w:p>
            <w:pPr>
              <w:pStyle w:val="8"/>
              <w:spacing w:before="1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012</w:t>
            </w:r>
          </w:p>
        </w:tc>
        <w:tc>
          <w:tcPr>
            <w:tcW w:w="498" w:type="dxa"/>
          </w:tcPr>
          <w:p>
            <w:pPr>
              <w:pStyle w:val="8"/>
              <w:spacing w:before="1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>
            <w:pPr>
              <w:pStyle w:val="8"/>
              <w:spacing w:before="1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17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SALARIO</w:t>
            </w:r>
          </w:p>
          <w:p>
            <w:pPr>
              <w:pStyle w:val="8"/>
              <w:spacing w:before="3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>
            <w:pPr>
              <w:pStyle w:val="8"/>
              <w:spacing w:before="4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1178" w:type="dxa"/>
          </w:tcPr>
          <w:p>
            <w:pPr>
              <w:pStyle w:val="8"/>
              <w:spacing w:before="4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4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1054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99" w:type="dxa"/>
          </w:tcPr>
          <w:p>
            <w:pPr>
              <w:pStyle w:val="8"/>
              <w:spacing w:before="4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345" w:type="dxa"/>
          </w:tcPr>
          <w:p>
            <w:pPr>
              <w:pStyle w:val="8"/>
              <w:spacing w:before="4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720" w:type="dxa"/>
          </w:tcPr>
          <w:p>
            <w:pPr>
              <w:pStyle w:val="8"/>
              <w:spacing w:before="4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8" w:type="dxa"/>
          </w:tcPr>
          <w:p>
            <w:pPr>
              <w:pStyle w:val="8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>
            <w:pPr>
              <w:pStyle w:val="8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  <w:p>
            <w:pPr>
              <w:pStyle w:val="8"/>
              <w:spacing w:before="35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>
            <w:pPr>
              <w:pStyle w:val="8"/>
              <w:spacing w:before="0" w:line="107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55,140.00</w:t>
            </w:r>
          </w:p>
        </w:tc>
        <w:tc>
          <w:tcPr>
            <w:tcW w:w="1178" w:type="dxa"/>
          </w:tcPr>
          <w:p>
            <w:pPr>
              <w:pStyle w:val="8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55,140.00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3,965.00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3,965.00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3,965.00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9,277.50</w:t>
            </w:r>
          </w:p>
        </w:tc>
        <w:tc>
          <w:tcPr>
            <w:tcW w:w="1345" w:type="dxa"/>
          </w:tcPr>
          <w:p>
            <w:pPr>
              <w:pStyle w:val="8"/>
              <w:spacing w:before="0" w:line="107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9,277.50</w:t>
            </w:r>
          </w:p>
        </w:tc>
        <w:tc>
          <w:tcPr>
            <w:tcW w:w="720" w:type="dxa"/>
          </w:tcPr>
          <w:p>
            <w:pPr>
              <w:pStyle w:val="8"/>
              <w:spacing w:before="0" w:line="107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8" w:type="dxa"/>
          </w:tcPr>
          <w:p>
            <w:pPr>
              <w:pStyle w:val="8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>
            <w:pPr>
              <w:pStyle w:val="8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5" w:type="dxa"/>
          </w:tcPr>
          <w:p>
            <w:pPr>
              <w:pStyle w:val="8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  <w:p>
            <w:pPr>
              <w:pStyle w:val="8"/>
              <w:spacing w:before="35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>
            <w:pPr>
              <w:pStyle w:val="8"/>
              <w:spacing w:before="0" w:line="107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78" w:type="dxa"/>
          </w:tcPr>
          <w:p>
            <w:pPr>
              <w:pStyle w:val="8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7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720" w:type="dxa"/>
          </w:tcPr>
          <w:p>
            <w:pPr>
              <w:pStyle w:val="8"/>
              <w:spacing w:before="0" w:line="107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8" w:type="dxa"/>
          </w:tcPr>
          <w:p>
            <w:pPr>
              <w:pStyle w:val="8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>
            <w:pPr>
              <w:pStyle w:val="8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>
            <w:pPr>
              <w:pStyle w:val="8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  <w:p>
            <w:pPr>
              <w:pStyle w:val="8"/>
              <w:spacing w:before="35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>
            <w:pPr>
              <w:pStyle w:val="8"/>
              <w:spacing w:before="0" w:line="107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11,100.00</w:t>
            </w:r>
          </w:p>
        </w:tc>
        <w:tc>
          <w:tcPr>
            <w:tcW w:w="1178" w:type="dxa"/>
          </w:tcPr>
          <w:p>
            <w:pPr>
              <w:pStyle w:val="8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11,100.00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525.00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525.00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525.00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3,698.39</w:t>
            </w:r>
          </w:p>
        </w:tc>
        <w:tc>
          <w:tcPr>
            <w:tcW w:w="1345" w:type="dxa"/>
          </w:tcPr>
          <w:p>
            <w:pPr>
              <w:pStyle w:val="8"/>
              <w:spacing w:before="0" w:line="107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3,698.39</w:t>
            </w:r>
          </w:p>
        </w:tc>
        <w:tc>
          <w:tcPr>
            <w:tcW w:w="720" w:type="dxa"/>
          </w:tcPr>
          <w:p>
            <w:pPr>
              <w:pStyle w:val="8"/>
              <w:spacing w:before="0" w:line="107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8" w:type="dxa"/>
          </w:tcPr>
          <w:p>
            <w:pPr>
              <w:pStyle w:val="8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>
            <w:pPr>
              <w:pStyle w:val="8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5" w:type="dxa"/>
          </w:tcPr>
          <w:p>
            <w:pPr>
              <w:pStyle w:val="8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  <w:p>
            <w:pPr>
              <w:pStyle w:val="8"/>
              <w:spacing w:before="35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>
            <w:pPr>
              <w:pStyle w:val="8"/>
              <w:spacing w:before="0" w:line="107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178" w:type="dxa"/>
          </w:tcPr>
          <w:p>
            <w:pPr>
              <w:pStyle w:val="8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225.00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225.00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225.00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525.00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7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525.00</w:t>
            </w:r>
          </w:p>
        </w:tc>
        <w:tc>
          <w:tcPr>
            <w:tcW w:w="720" w:type="dxa"/>
          </w:tcPr>
          <w:p>
            <w:pPr>
              <w:pStyle w:val="8"/>
              <w:spacing w:before="0" w:line="107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8" w:type="dxa"/>
          </w:tcPr>
          <w:p>
            <w:pPr>
              <w:pStyle w:val="8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>
            <w:pPr>
              <w:pStyle w:val="8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>
            <w:pPr>
              <w:pStyle w:val="8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  <w:p>
            <w:pPr>
              <w:pStyle w:val="8"/>
              <w:spacing w:before="35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>
            <w:pPr>
              <w:pStyle w:val="8"/>
              <w:spacing w:before="0" w:line="107" w:lineRule="exact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178" w:type="dxa"/>
          </w:tcPr>
          <w:p>
            <w:pPr>
              <w:pStyle w:val="8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7" w:lineRule="exact"/>
              <w:ind w:right="497"/>
              <w:rPr>
                <w:sz w:val="10"/>
              </w:rPr>
            </w:pPr>
            <w:r>
              <w:rPr>
                <w:w w:val="105"/>
                <w:sz w:val="10"/>
              </w:rPr>
              <w:t>35.00</w:t>
            </w:r>
          </w:p>
        </w:tc>
        <w:tc>
          <w:tcPr>
            <w:tcW w:w="720" w:type="dxa"/>
          </w:tcPr>
          <w:p>
            <w:pPr>
              <w:pStyle w:val="8"/>
              <w:spacing w:before="0" w:line="107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308" w:type="dxa"/>
          </w:tcPr>
          <w:p>
            <w:pPr>
              <w:pStyle w:val="8"/>
              <w:spacing w:before="0" w:line="150" w:lineRule="exact"/>
              <w:ind w:left="10" w:right="47"/>
              <w:jc w:val="center"/>
              <w:rPr>
                <w:sz w:val="14"/>
              </w:rPr>
            </w:pPr>
            <w:r>
              <w:rPr>
                <w:sz w:val="14"/>
              </w:rPr>
              <w:t>013</w:t>
            </w:r>
          </w:p>
        </w:tc>
        <w:tc>
          <w:tcPr>
            <w:tcW w:w="498" w:type="dxa"/>
          </w:tcPr>
          <w:p>
            <w:pPr>
              <w:pStyle w:val="8"/>
              <w:spacing w:before="0" w:line="150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5" w:type="dxa"/>
          </w:tcPr>
          <w:p>
            <w:pPr>
              <w:pStyle w:val="8"/>
              <w:spacing w:before="0" w:line="150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96" w:type="dxa"/>
          </w:tcPr>
          <w:p>
            <w:pPr>
              <w:pStyle w:val="8"/>
              <w:spacing w:before="5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  <w:p>
            <w:pPr>
              <w:pStyle w:val="8"/>
              <w:spacing w:before="35" w:line="115" w:lineRule="exact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13" w:type="dxa"/>
          </w:tcPr>
          <w:p>
            <w:pPr>
              <w:pStyle w:val="8"/>
              <w:spacing w:before="0" w:line="107" w:lineRule="exact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11,040.00</w:t>
            </w:r>
          </w:p>
        </w:tc>
        <w:tc>
          <w:tcPr>
            <w:tcW w:w="1178" w:type="dxa"/>
          </w:tcPr>
          <w:p>
            <w:pPr>
              <w:pStyle w:val="8"/>
              <w:spacing w:before="0" w:line="107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spacing w:before="0" w:line="107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11,040.00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770.00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7" w:lineRule="exact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2,420.00</w:t>
            </w:r>
          </w:p>
        </w:tc>
        <w:tc>
          <w:tcPr>
            <w:tcW w:w="1345" w:type="dxa"/>
          </w:tcPr>
          <w:p>
            <w:pPr>
              <w:pStyle w:val="8"/>
              <w:spacing w:before="0" w:line="107" w:lineRule="exact"/>
              <w:ind w:right="498"/>
              <w:rPr>
                <w:sz w:val="10"/>
              </w:rPr>
            </w:pPr>
            <w:r>
              <w:rPr>
                <w:w w:val="105"/>
                <w:sz w:val="10"/>
              </w:rPr>
              <w:t>2,420.00</w:t>
            </w:r>
          </w:p>
        </w:tc>
        <w:tc>
          <w:tcPr>
            <w:tcW w:w="720" w:type="dxa"/>
          </w:tcPr>
          <w:p>
            <w:pPr>
              <w:pStyle w:val="8"/>
              <w:spacing w:before="0" w:line="107" w:lineRule="exact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 w:line="107" w:lineRule="exac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6" w:line="240" w:lineRule="auto"/>
        <w:rPr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  <w:r>
        <w:rPr>
          <w:spacing w:val="-50"/>
        </w:rPr>
        <w:t xml:space="preserve"> </w:t>
      </w:r>
      <w:r>
        <w:t>Ejecucion</w:t>
      </w:r>
      <w:r>
        <w:rPr>
          <w:spacing w:val="6"/>
        </w:rPr>
        <w:t xml:space="preserve"> </w:t>
      </w:r>
      <w:r>
        <w:t>Analitica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7"/>
        <w:ind w:left="1755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712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rPr>
          <w:w w:val="95"/>
        </w:rPr>
        <w:t>PAGINA</w:t>
      </w:r>
      <w:r>
        <w:rPr>
          <w:spacing w:val="72"/>
        </w:rPr>
        <w:t xml:space="preserve">  </w:t>
      </w:r>
      <w: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pStyle w:val="5"/>
        <w:spacing w:before="40"/>
        <w:ind w:left="177"/>
      </w:pP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32" o:spid="_x0000_s1032" o:spt="203" style="height:0.5pt;width:780pt;" coordsize="15600,10">
            <o:lock v:ext="edit"/>
            <v:line id="_x0000_s1033" o:spid="_x0000_s1033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shape id="_x0000_s1034" o:spid="_x0000_s1034" o:spt="202" type="#_x0000_t202" style="position:absolute;left:0pt;margin-left:2.85pt;margin-top:25.7pt;height:453.9pt;width:780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"/>
                    <w:gridCol w:w="499"/>
                    <w:gridCol w:w="356"/>
                    <w:gridCol w:w="2547"/>
                    <w:gridCol w:w="1463"/>
                    <w:gridCol w:w="1179"/>
                    <w:gridCol w:w="1385"/>
                    <w:gridCol w:w="1055"/>
                    <w:gridCol w:w="1200"/>
                    <w:gridCol w:w="1200"/>
                    <w:gridCol w:w="1200"/>
                    <w:gridCol w:w="1200"/>
                    <w:gridCol w:w="1345"/>
                    <w:gridCol w:w="6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3" w:hRule="atLeast"/>
                    </w:trPr>
                    <w:tc>
                      <w:tcPr>
                        <w:tcW w:w="28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013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33" w:line="150" w:lineRule="atLeast"/>
                          <w:ind w:left="65" w:right="5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840.00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840.00</w:t>
                        </w:r>
                      </w:p>
                    </w:tc>
                    <w:tc>
                      <w:tcPr>
                        <w:tcW w:w="1055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70.00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70.00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68,520.00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68,520.00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4,315.33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4,315.33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4,315.33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18,930.80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18,930.80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20,520.00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20,520.00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1,385.00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1,385.00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1,385.00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3,960.00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3,960.00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11,400.00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11,400.00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4,875.00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4,875.00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22,500.00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22,500.00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1,875.00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1,875.00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2,986,900.00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-111,000.00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2,875,900.00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216,700.00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216,700.00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216,700.00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114,194.69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114,194.69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58,600.00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58,600.00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657,300.00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657,300.00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28,700.00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28,700.00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28,700.00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185,537.10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185,537.10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156,300.00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156,300.00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12,150.00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263,200.00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263,200.00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17,450.00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17,450.00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17,450.00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36,650.00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36,650.00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193,300.00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193,300.00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14,650.00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14,650.00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724,300.00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724,300.00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58,400.00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58,400.00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58,400.00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26,462.91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26,462.91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58,600.00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58,600.00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3,731,100.00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3,731,100.00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255,813.33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255,813.33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255,813.33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496,691.53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496,691.53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704,400.00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704,400.00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49,550.00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49,550.00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49,550.00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97,914.52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97,914.52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1,133,800.00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1,133,800.00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72,150.00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72,150.00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72,150.00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179,398.39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179,398.39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58,600.00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58,600.00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38,400.00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38,400.00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550,200.00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550,200.00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88,848.39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88,848.39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9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 w:line="141" w:lineRule="exact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 w:line="141" w:lineRule="exact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 w:line="141" w:lineRule="exact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10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SUPERNUMERARIO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  <w:r>
        <w:rPr>
          <w:spacing w:val="-50"/>
        </w:rPr>
        <w:t xml:space="preserve"> </w:t>
      </w:r>
      <w:r>
        <w:t>Ejecucion</w:t>
      </w:r>
      <w:r>
        <w:rPr>
          <w:spacing w:val="6"/>
        </w:rPr>
        <w:t xml:space="preserve"> </w:t>
      </w:r>
      <w:r>
        <w:t>Analitica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7"/>
        <w:ind w:left="1755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712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rPr>
          <w:w w:val="95"/>
        </w:rPr>
        <w:t>PAGINA</w:t>
      </w:r>
      <w:r>
        <w:rPr>
          <w:spacing w:val="72"/>
        </w:rPr>
        <w:t xml:space="preserve">  </w:t>
      </w:r>
      <w: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pStyle w:val="5"/>
        <w:spacing w:before="40"/>
        <w:ind w:left="177"/>
      </w:pP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35" o:spid="_x0000_s1035" o:spt="203" style="height:0.5pt;width:780pt;" coordsize="15600,10">
            <o:lock v:ext="edit"/>
            <v:line id="_x0000_s1036" o:spid="_x0000_s1036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shape id="_x0000_s1037" o:spid="_x0000_s1037" o:spt="202" type="#_x0000_t202" style="position:absolute;left:0pt;margin-left:2.85pt;margin-top:25.7pt;height:444.6pt;width:780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"/>
                    <w:gridCol w:w="499"/>
                    <w:gridCol w:w="356"/>
                    <w:gridCol w:w="2666"/>
                    <w:gridCol w:w="1324"/>
                    <w:gridCol w:w="1201"/>
                    <w:gridCol w:w="1385"/>
                    <w:gridCol w:w="1082"/>
                    <w:gridCol w:w="1200"/>
                    <w:gridCol w:w="1200"/>
                    <w:gridCol w:w="1200"/>
                    <w:gridCol w:w="1200"/>
                    <w:gridCol w:w="1319"/>
                    <w:gridCol w:w="6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4" w:hRule="atLeast"/>
                    </w:trPr>
                    <w:tc>
                      <w:tcPr>
                        <w:tcW w:w="28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021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SUPERNUMERARIO</w:t>
                        </w:r>
                      </w:p>
                    </w:tc>
                    <w:tc>
                      <w:tcPr>
                        <w:tcW w:w="1324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SUPERNUMERARIO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SUPERNUMERARIO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15,500.00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SUPERNUMERARIO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SUPERNUMERARIO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SUPERNUMERARIO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17,125.00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17,125.00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33,750.00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57,078.23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SUPERNUMERARIO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SUPERNUMERARIO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147,000.00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147,000.00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12,250.00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SUPERNUMERARIO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SUPERNUMERARIO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CONTRATO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spacing w:before="0" w:line="150" w:lineRule="atLeast"/>
                          <w:ind w:left="64" w:right="5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 POR CALIDAD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1,875.00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375.00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225,500.00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225,500.00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19,750.00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37,953.23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2,250.00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1,277,239.00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1,277,239.00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10,561.58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10,561.58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9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6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9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24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368,000.00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-103,000.00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  <w:r>
        <w:rPr>
          <w:spacing w:val="-50"/>
        </w:rPr>
        <w:t xml:space="preserve"> </w:t>
      </w:r>
      <w:r>
        <w:t>Ejecucion</w:t>
      </w:r>
      <w:r>
        <w:rPr>
          <w:spacing w:val="6"/>
        </w:rPr>
        <w:t xml:space="preserve"> </w:t>
      </w:r>
      <w:r>
        <w:t>Analitica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7"/>
        <w:ind w:left="1755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712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rPr>
          <w:w w:val="95"/>
        </w:rPr>
        <w:t>PAGINA</w:t>
      </w:r>
      <w:r>
        <w:rPr>
          <w:spacing w:val="72"/>
        </w:rPr>
        <w:t xml:space="preserve">  </w:t>
      </w:r>
      <w: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pStyle w:val="5"/>
        <w:spacing w:before="40"/>
        <w:ind w:left="177"/>
      </w:pP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38" o:spid="_x0000_s1038" o:spt="203" style="height:0.5pt;width:780pt;" coordsize="15600,10">
            <o:lock v:ext="edit"/>
            <v:line id="_x0000_s1039" o:spid="_x0000_s1039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shape id="_x0000_s1040" o:spid="_x0000_s1040" o:spt="202" type="#_x0000_t202" style="position:absolute;left:0pt;margin-left:2.85pt;margin-top:25.7pt;height:452.4pt;width:780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"/>
                    <w:gridCol w:w="499"/>
                    <w:gridCol w:w="356"/>
                    <w:gridCol w:w="2626"/>
                    <w:gridCol w:w="1385"/>
                    <w:gridCol w:w="1178"/>
                    <w:gridCol w:w="1385"/>
                    <w:gridCol w:w="1063"/>
                    <w:gridCol w:w="1191"/>
                    <w:gridCol w:w="1200"/>
                    <w:gridCol w:w="1227"/>
                    <w:gridCol w:w="1174"/>
                    <w:gridCol w:w="1346"/>
                    <w:gridCol w:w="6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3" w:hRule="atLeast"/>
                    </w:trPr>
                    <w:tc>
                      <w:tcPr>
                        <w:tcW w:w="28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33" w:line="150" w:lineRule="atLeast"/>
                          <w:ind w:left="65" w:right="4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 REMUNERACIONES DE PERSONAL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118,000.00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118,000.00</w:t>
                        </w:r>
                      </w:p>
                    </w:tc>
                    <w:tc>
                      <w:tcPr>
                        <w:tcW w:w="1063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141,000.00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47,000.00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3,032.26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50,032.26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256,000.00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-178,000.00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78,000.00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967.74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15,967.74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23,388.00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23,388.00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120,000.00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2,580.64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42,580.64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30,871.00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30,871.00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0.03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248,000.00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-48,000.00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7,484.00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7,484.00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0.13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64,000.00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64,000.00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516.13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8,516.13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109,500.00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109,500.00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36,500.00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36,500.00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2,354.83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38,854.83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34,146.00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34,146.00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0.83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284,000.00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-101,500.00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182,500.00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109,000.00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-68,500.00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40,500.00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43,968.00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43,968.00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0.25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0.25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110,000.00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172,000.00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63,929.00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235,929.00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0.43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165,000.00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3,548.38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58,548.38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83,414.00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-5,833.00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77,581.00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419.70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6,919.70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648,000.00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-355,193.00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292,807.00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0.57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0.57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1,920,000.00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-344,258.00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1,575,742.00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0.06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0.06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648,000.00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648,000.00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258.06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4,258.06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892,333.00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892,333.00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283,000.00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55,978.19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338,978.19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1,099.00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1,099.00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1,099.00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1,099.00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9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9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56,000.00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-14,838.00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41,162.00</w:t>
                        </w:r>
                      </w:p>
                    </w:tc>
                    <w:tc>
                      <w:tcPr>
                        <w:tcW w:w="1063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0.72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0.72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  <w:r>
        <w:rPr>
          <w:spacing w:val="-50"/>
        </w:rPr>
        <w:t xml:space="preserve"> </w:t>
      </w:r>
      <w:r>
        <w:t>Ejecucion</w:t>
      </w:r>
      <w:r>
        <w:rPr>
          <w:spacing w:val="6"/>
        </w:rPr>
        <w:t xml:space="preserve"> </w:t>
      </w:r>
      <w:r>
        <w:t>Analitica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7"/>
        <w:ind w:left="1755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712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rPr>
          <w:w w:val="95"/>
        </w:rPr>
        <w:t>PAGINA</w:t>
      </w:r>
      <w:r>
        <w:rPr>
          <w:spacing w:val="72"/>
        </w:rPr>
        <w:t xml:space="preserve">  </w:t>
      </w:r>
      <w: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pStyle w:val="5"/>
        <w:spacing w:before="40"/>
        <w:ind w:left="177"/>
      </w:pP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41" o:spid="_x0000_s1041" o:spt="203" style="height:0.5pt;width:780pt;" coordsize="15600,10">
            <o:lock v:ext="edit"/>
            <v:line id="_x0000_s1042" o:spid="_x0000_s1042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shape id="_x0000_s1043" o:spid="_x0000_s1043" o:spt="202" type="#_x0000_t202" style="position:absolute;left:0pt;margin-left:2.85pt;margin-top:25.7pt;height:450pt;width:780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"/>
                    <w:gridCol w:w="499"/>
                    <w:gridCol w:w="356"/>
                    <w:gridCol w:w="2626"/>
                    <w:gridCol w:w="1385"/>
                    <w:gridCol w:w="1178"/>
                    <w:gridCol w:w="1385"/>
                    <w:gridCol w:w="1081"/>
                    <w:gridCol w:w="1173"/>
                    <w:gridCol w:w="1199"/>
                    <w:gridCol w:w="1199"/>
                    <w:gridCol w:w="1199"/>
                    <w:gridCol w:w="1344"/>
                    <w:gridCol w:w="69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3" w:hRule="atLeast"/>
                    </w:trPr>
                    <w:tc>
                      <w:tcPr>
                        <w:tcW w:w="28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33" w:line="150" w:lineRule="atLeast"/>
                          <w:ind w:left="65" w:right="4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 REMUNERACIONES DE PERSONAL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304,000.00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-149,000.00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spacing w:before="10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spacing w:before="1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216,000.00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spacing w:before="10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spacing w:before="1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spacing w:before="10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spacing w:before="1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382,000.00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6,967.78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spacing w:before="10"/>
                          <w:ind w:right="5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114,967.78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spacing w:before="1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592,000.00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-58,571.00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533,429.00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0.43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spacing w:before="10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0.43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spacing w:before="1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692,000.00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-170,500.00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521,500.00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516.13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spacing w:before="10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8,516.13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spacing w:before="1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spacing w:before="10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spacing w:before="1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311,307.00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311,307.00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83,500.00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83,500.00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5,387.64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spacing w:before="10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88,887.64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spacing w:before="1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spacing w:before="10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spacing w:before="1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spacing w:before="10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spacing w:before="1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284,867.00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284,867.00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7,173.43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spacing w:before="10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82,173.43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spacing w:before="1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476,000.00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-119,839.00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356,161.00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0.29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spacing w:before="10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0.29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spacing w:before="1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141,500.00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spacing w:before="10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spacing w:before="1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10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321,399.00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321,399.00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-5,820.84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24,046.20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24,046.20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8,458.65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spacing w:before="10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33,306.39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spacing w:before="1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293,031.00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393,031.00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27,357.30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27,357.30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28,241.74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58,833.83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428,541.00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428,541.00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32,852.70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32,852.70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28,450.77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62,398.56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134,620.00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134,620.00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-5,212.20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2,269.20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2,269.20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17,576.44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31,106.96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294,452.00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294,452.00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24,153.30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24,153.30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2,197.07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27,155.48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589,344.00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-134,000.00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455,344.00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35,126.10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35,126.10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38,265.91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74,562.88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537,207.00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537,207.00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44,154.00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44,154.00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5,887.20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51,513.00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2,860,054.00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-525,000.00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2,335,054.00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10,877.73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178,746.06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178,746.06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36,958.66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235,733.33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751,798.00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751,798.00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11,038.50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11,038.50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323,577.79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372,000.01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215,769.00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215,769.00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15,233.13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30,556.26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30,556.26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8,628.00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38,377.77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376,953.00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376,953.00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26,326.50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26,326.50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66,896.97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116,619.56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701,259.00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701,259.00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68,518.50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68,518.50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-83,955.21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11,426.30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373,872.00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373,872.00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5,592.84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34,087.95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34,087.95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51,509.55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85,593.12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0" w:line="150" w:lineRule="atLeast"/>
                          <w:ind w:left="64" w:right="6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 POR ANTIGÜEDAD 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-290.32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-140.32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3.23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spacing w:before="10"/>
                          <w:ind w:right="5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53.23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spacing w:before="1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-176.77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spacing w:before="10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-126.77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spacing w:before="1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2.26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spacing w:before="10"/>
                          <w:ind w:right="5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37.26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spacing w:before="1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3,960.00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3,960.00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2,376.80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spacing w:before="10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2,511.79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spacing w:before="1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16,080.00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16,080.00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2,226.84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spacing w:before="10"/>
                          <w:ind w:right="5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3,376.84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spacing w:before="1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9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6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9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2,040.00</w:t>
                        </w:r>
                      </w:p>
                    </w:tc>
                    <w:tc>
                      <w:tcPr>
                        <w:tcW w:w="1178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2,040.00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-168.05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spacing w:before="10"/>
                          <w:ind w:right="5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16.95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spacing w:before="1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  <w:r>
        <w:rPr>
          <w:spacing w:val="-50"/>
        </w:rPr>
        <w:t xml:space="preserve"> </w:t>
      </w:r>
      <w:r>
        <w:t>Ejecucion</w:t>
      </w:r>
      <w:r>
        <w:rPr>
          <w:spacing w:val="6"/>
        </w:rPr>
        <w:t xml:space="preserve"> </w:t>
      </w:r>
      <w:r>
        <w:t>Analitica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7"/>
        <w:ind w:left="1755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712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rPr>
          <w:w w:val="95"/>
        </w:rPr>
        <w:t>PAGINA</w:t>
      </w:r>
      <w:r>
        <w:rPr>
          <w:spacing w:val="72"/>
        </w:rPr>
        <w:t xml:space="preserve">  </w:t>
      </w:r>
      <w: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pStyle w:val="5"/>
        <w:spacing w:before="40"/>
        <w:ind w:left="177"/>
      </w:pP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44" o:spid="_x0000_s1044" o:spt="203" style="height:0.5pt;width:780pt;" coordsize="15600,10">
            <o:lock v:ext="edit"/>
            <v:line id="_x0000_s1045" o:spid="_x0000_s1045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shape id="_x0000_s1046" o:spid="_x0000_s1046" o:spt="202" type="#_x0000_t202" style="position:absolute;left:0pt;margin-left:2.85pt;margin-top:25.7pt;height:445.2pt;width:780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"/>
                    <w:gridCol w:w="499"/>
                    <w:gridCol w:w="356"/>
                    <w:gridCol w:w="2547"/>
                    <w:gridCol w:w="1463"/>
                    <w:gridCol w:w="1179"/>
                    <w:gridCol w:w="1385"/>
                    <w:gridCol w:w="1091"/>
                    <w:gridCol w:w="1192"/>
                    <w:gridCol w:w="1201"/>
                    <w:gridCol w:w="1175"/>
                    <w:gridCol w:w="1201"/>
                    <w:gridCol w:w="1346"/>
                    <w:gridCol w:w="6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3" w:hRule="atLeast"/>
                    </w:trPr>
                    <w:tc>
                      <w:tcPr>
                        <w:tcW w:w="28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032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33" w:line="150" w:lineRule="atLeast"/>
                          <w:ind w:left="65" w:right="5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463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3,840.00</w:t>
                        </w:r>
                      </w:p>
                    </w:tc>
                    <w:tc>
                      <w:tcPr>
                        <w:tcW w:w="117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3,840.00</w:t>
                        </w:r>
                      </w:p>
                    </w:tc>
                    <w:tc>
                      <w:tcPr>
                        <w:tcW w:w="109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1175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781.64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1,488.41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6.46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106.46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347.75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389.52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188,280.00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188,280.00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-5,785.16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11,270.00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11,270.00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8,071.63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15,841.63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173,740.00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223,740.00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12,266.67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12,266.67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17,790.36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26,283.69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240,920.00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240,920.00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14,720.00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14,720.00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14,311.34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27,531.34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75,460.00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75,460.00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-6,245.16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14,656.79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15,176.79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165,460.00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165,460.00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10,580.00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10,580.00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682.62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11,262.62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330,920.00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330,920.00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15,410.00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15,410.00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98,521.33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103,431.33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290,800.00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290,800.00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18,400.00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18,400.00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32,374.40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50,774.40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1,619,840.00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-111,000.00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1,508,840.00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432.26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81,902.26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81,902.26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211,672.11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263,977.06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406,200.00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406,200.00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4,600.00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184,045.24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184,325.24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119,080.00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119,080.00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6,232.26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12,672.26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12,672.26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13,440.03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23,900.03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209,080.00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209,080.00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11,730.00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11,730.00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34,563.89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51,493.89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352,060.00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377,060.00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28,980.00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28,980.00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-50,548.90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-11,448.90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214,600.00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214,600.00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2,285.16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14,705.16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14,705.16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37,891.18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46,151.18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spacing w:before="10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spacing w:before="1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8,657.65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8,657.65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8,657.65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171,032.36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171,032.36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spacing w:before="10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46,257.00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46,257.00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-617.93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3,917.75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40,805.49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121,671.00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121,671.00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30,612.65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78,052.11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82,120.00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82,120.00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17,788.18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65,812.01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69,060.00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69,060.00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-608.40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17,627.57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47,199.25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64,145.00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64,145.00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16,240.16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48,083.00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158,010.00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158,010.00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68,115.22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116,547.36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63,766.00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63,766.00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3,739.80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17,931.20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781,483.00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781,483.00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3,140.92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4,534.25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4,534.25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289,401.86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541,744.97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79,727.00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79,727.00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33,849.39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71,054.48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114,097.00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114,097.00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2,127.92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495.92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495.92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44,488.59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81,715.88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183,083.00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183,083.00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5,589.65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5,589.65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5,589.65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65,398.64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115,219.57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87,228.00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87,228.00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-8,089.53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79,741.87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119,134.00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119,134.00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599.19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34,348.34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81,711.53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343,258.00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7,176.88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7,176.88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7,176.88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12,649.78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12,649.78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46,626.00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46,626.00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-623.75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809.70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19,609.98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122,007.00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122,007.00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926.56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25,739.16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82,613.00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82,613.00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2,809.31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27,860.69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 w:line="141" w:lineRule="exact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 w:line="141" w:lineRule="exact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463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69,214.00</w:t>
                        </w:r>
                      </w:p>
                    </w:tc>
                    <w:tc>
                      <w:tcPr>
                        <w:tcW w:w="1179" w:type="dxa"/>
                      </w:tcPr>
                      <w:p>
                        <w:pPr>
                          <w:pStyle w:val="8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69,214.00</w:t>
                        </w:r>
                      </w:p>
                    </w:tc>
                    <w:tc>
                      <w:tcPr>
                        <w:tcW w:w="1091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-613.38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2,460.40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17,344.47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  <w:r>
        <w:rPr>
          <w:spacing w:val="-50"/>
        </w:rPr>
        <w:t xml:space="preserve"> </w:t>
      </w:r>
      <w:r>
        <w:t>Ejecucion</w:t>
      </w:r>
      <w:r>
        <w:rPr>
          <w:spacing w:val="6"/>
        </w:rPr>
        <w:t xml:space="preserve"> </w:t>
      </w:r>
      <w:r>
        <w:t>Analitica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7"/>
        <w:ind w:left="1755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712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rPr>
          <w:w w:val="95"/>
        </w:rPr>
        <w:t>PAGINA</w:t>
      </w:r>
      <w:r>
        <w:rPr>
          <w:spacing w:val="72"/>
        </w:rPr>
        <w:t xml:space="preserve">  </w:t>
      </w:r>
      <w: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pStyle w:val="5"/>
        <w:spacing w:before="40"/>
        <w:ind w:left="177"/>
      </w:pP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47" o:spid="_x0000_s1047" o:spt="203" style="height:0.5pt;width:780pt;" coordsize="15600,10">
            <o:lock v:ext="edit"/>
            <v:line id="_x0000_s1048" o:spid="_x0000_s1048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shape id="_x0000_s1049" o:spid="_x0000_s1049" o:spt="202" type="#_x0000_t202" style="position:absolute;left:0pt;margin-left:2.85pt;margin-top:25.7pt;height:450pt;width:780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"/>
                    <w:gridCol w:w="499"/>
                    <w:gridCol w:w="356"/>
                    <w:gridCol w:w="2465"/>
                    <w:gridCol w:w="1565"/>
                    <w:gridCol w:w="1201"/>
                    <w:gridCol w:w="1346"/>
                    <w:gridCol w:w="1082"/>
                    <w:gridCol w:w="1201"/>
                    <w:gridCol w:w="1201"/>
                    <w:gridCol w:w="1174"/>
                    <w:gridCol w:w="1201"/>
                    <w:gridCol w:w="1227"/>
                    <w:gridCol w:w="81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4" w:hRule="atLeast"/>
                    </w:trPr>
                    <w:tc>
                      <w:tcPr>
                        <w:tcW w:w="28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072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64,484.00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64,484.00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182.67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16,460.19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5,937.50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158,688.00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158,688.00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27,443.29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54,246.44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64,386.00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64,386.00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647.40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14,963.80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784,771.00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709,771.00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6,245.24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6,142.38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6,142.38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20,693.20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151,858.36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114,345.00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114,345.00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3,690.19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2,042.53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2,042.53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10,818.28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31,872.06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80,592.00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80,592.00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34,185.99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53,209.93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183,516.00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183,516.00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8,708.09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8,708.09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8,708.09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14,104.55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43,288.17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88,034.00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88,034.00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-8,119.83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41,772.57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119,564.00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119,564.00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604.75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6,560.91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33,711.29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20,400.00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20,400.00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564.38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564.38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564.38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19,786.30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19,786.30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-41.64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454.84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2,842.74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6,800.00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3,434.57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6,288.22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799.51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3,910.14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1,663.59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2,660.29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1,012.10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5,827.45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8,909.04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443.80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1,430.20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47,400.00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47,400.00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211.52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296.99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296.99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28,547.59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44,821.82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145.76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32.33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32.33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4,833.44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6,533.15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5,584.00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5,584.00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2,395.58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4,981.28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364.38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364.38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364.38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7,647.16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10,231.23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-370.84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5,506.86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6,600.00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41.64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3,784.14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6,208.21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ENERGÍA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ELÉCTRICA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296,395.00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296,395.00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16,668.34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16,668.34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16,668.34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113,753.53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113,753.53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ENERGÍA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ELÉCTRICA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245.00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0.09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ENERGÍA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ELÉCTRICA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935.60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935.60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935.60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-1,412.52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-1,412.52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ENERGÍA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ELÉCTRICA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670.94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670.94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670.94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434.09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434.09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ENERGÍA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ELÉCTRICA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46.61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46.61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46.61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198.53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198.53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ENERGÍA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ELÉCTRICA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813.08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813.08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813.08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-1,417.24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-1,417.24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ENERGÍA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ELÉCTRICA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197.04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197.04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197.04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682.68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682.68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ENERGÍA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ELÉCTRICA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7,016.00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7,016.00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0.32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0.32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ENERGÍA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ELÉCTRICA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32,517.33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32,517.33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21,220.30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-54,072.61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-54,072.61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11,297.03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ENERGÍA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ELÉCTRICA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12,633.63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12,633.63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12,633.63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3,231.99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3,231.99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ENERGÍA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ELÉCTRICA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25,900.00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25,900.00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3,799.03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3,799.03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3,799.03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7,138.02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7,138.02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ENERGÍA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ELÉCTRICA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1,899.35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1,899.35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1,899.35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-1,899.35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-1,899.35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ENERGÍA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ELÉCTRICA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955.67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955.67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955.67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2,859.81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2,859.81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AGUA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12,657.00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16,257.00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AGUA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225.00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AGUA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43,620.00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-10,184.00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33,436.00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3,614.00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3,614.00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3,614.00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23,985.09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23,985.09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AGUA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1,492.00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1,492.00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1,492.00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-1,492.00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-1,492.00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AGUA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 w:line="141" w:lineRule="exact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6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565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-14,090.00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35,910.00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1.33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1.33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0" w:line="240" w:lineRule="auto"/>
        <w:rPr>
          <w:b/>
          <w:sz w:val="17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line="340" w:lineRule="auto"/>
        <w:ind w:left="138" w:hanging="81"/>
      </w:pPr>
      <w:r>
        <w:rPr>
          <w:b w:val="0"/>
        </w:rPr>
        <w:br w:type="column"/>
      </w: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  <w:r>
        <w:rPr>
          <w:spacing w:val="-50"/>
        </w:rPr>
        <w:t xml:space="preserve"> </w:t>
      </w:r>
      <w:r>
        <w:t>Ejecucion</w:t>
      </w:r>
      <w:r>
        <w:rPr>
          <w:spacing w:val="6"/>
        </w:rPr>
        <w:t xml:space="preserve"> </w:t>
      </w:r>
      <w:r>
        <w:t>Analitica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7"/>
        <w:ind w:left="1755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712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pStyle w:val="5"/>
        <w:spacing w:before="143"/>
        <w:ind w:left="57"/>
      </w:pPr>
      <w:r>
        <w:rPr>
          <w:b w:val="0"/>
        </w:rPr>
        <w:br w:type="column"/>
      </w:r>
      <w:r>
        <w:rPr>
          <w:w w:val="95"/>
        </w:rPr>
        <w:t>PAGINA</w:t>
      </w:r>
      <w:r>
        <w:rPr>
          <w:spacing w:val="72"/>
        </w:rPr>
        <w:t xml:space="preserve">  </w:t>
      </w:r>
      <w:r>
        <w:t>:</w:t>
      </w:r>
    </w:p>
    <w:p>
      <w:pPr>
        <w:pStyle w:val="5"/>
        <w:tabs>
          <w:tab w:val="left" w:pos="891"/>
        </w:tabs>
        <w:spacing w:before="56"/>
        <w:ind w:left="57"/>
      </w:pPr>
      <w:r>
        <w:t>FECHA</w:t>
      </w:r>
      <w:r>
        <w:rPr>
          <w:b w:val="0"/>
        </w:rPr>
        <w:tab/>
      </w:r>
      <w:r>
        <w:rPr>
          <w:spacing w:val="-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7"/>
        <w:numPr>
          <w:ilvl w:val="0"/>
          <w:numId w:val="2"/>
        </w:numPr>
        <w:tabs>
          <w:tab w:val="left" w:pos="416"/>
          <w:tab w:val="left" w:pos="417"/>
          <w:tab w:val="left" w:pos="896"/>
        </w:tabs>
        <w:spacing w:before="123" w:after="0" w:line="240" w:lineRule="auto"/>
        <w:ind w:left="417" w:right="0" w:hanging="360"/>
        <w:jc w:val="left"/>
        <w:rPr>
          <w:b/>
          <w:sz w:val="16"/>
        </w:rPr>
      </w:pPr>
      <w:r>
        <w:rPr>
          <w:b/>
          <w:spacing w:val="-1"/>
          <w:w w:val="99"/>
          <w:sz w:val="16"/>
        </w:rPr>
        <w:br w:type="column"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pStyle w:val="5"/>
        <w:spacing w:before="40"/>
        <w:ind w:left="177"/>
      </w:pP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pgSz w:w="15840" w:h="12240" w:orient="landscape"/>
          <w:pgMar w:top="620" w:right="40" w:bottom="280" w:left="0" w:header="386" w:footer="0" w:gutter="0"/>
          <w:cols w:equalWidth="0" w:num="5">
            <w:col w:w="888" w:space="312"/>
            <w:col w:w="340" w:space="2427"/>
            <w:col w:w="5079" w:space="4034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50" o:spid="_x0000_s1050" o:spt="203" style="height:0.5pt;width:780pt;" coordsize="15600,10">
            <o:lock v:ext="edit"/>
            <v:line id="_x0000_s1051" o:spid="_x0000_s1051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shape id="_x0000_s1052" o:spid="_x0000_s1052" o:spt="202" type="#_x0000_t202" style="position:absolute;left:0pt;margin-left:2.85pt;margin-top:25.7pt;height:444.6pt;width:780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"/>
                    <w:gridCol w:w="499"/>
                    <w:gridCol w:w="356"/>
                    <w:gridCol w:w="2598"/>
                    <w:gridCol w:w="1412"/>
                    <w:gridCol w:w="1217"/>
                    <w:gridCol w:w="1208"/>
                    <w:gridCol w:w="1218"/>
                    <w:gridCol w:w="1200"/>
                    <w:gridCol w:w="1200"/>
                    <w:gridCol w:w="1173"/>
                    <w:gridCol w:w="1200"/>
                    <w:gridCol w:w="1227"/>
                    <w:gridCol w:w="81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4" w:hRule="atLeast"/>
                    </w:trPr>
                    <w:tc>
                      <w:tcPr>
                        <w:tcW w:w="28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598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08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390,021.00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390,021.00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-11,703.00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53,087.81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53,087.81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41,384.81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70,610.85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70,610.85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11,703.00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3,372.00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3,372.00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16,429.00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16,429.00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-902.00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2,283.00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2,283.00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1,381.00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3,325.04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3,325.04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902.00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14,100.00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1,458.00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1,458.00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1,153.00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3,551.86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3,551.86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2,458.00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2,458.00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6,370.00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6,370.00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653.00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653.00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348.00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2,759.15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2,759.15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930.00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1,581.00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1,581.00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0.96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9,370.00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9,370.00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1,065.18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1,065.18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760.18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2,564.03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2,564.03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10,003.00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10,003.00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4,429.00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4,429.00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4,429.00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80.97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80.97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1,378.00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1,378.00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23,000.00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-5,585.00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5,585.00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5,585.00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5,125.95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62,766.62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62,766.62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5,585.00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7,206.00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7,206.00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-199.00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842.68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842.68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643.68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1,243.13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1,243.13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1,595.00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1,595.00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8,726.00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8,726.00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913.70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913.70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608.70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4,073.12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4,073.12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575.00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575.00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0.72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0.72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-145,000.00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4,305.73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4,305.73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349.00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349.00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349.00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148,155.00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148,155.00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-150,000.00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-902.00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15,801.00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15,801.00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2,699.00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22,676.78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22,676.78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13,102.00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1,065.00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1,065.00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597.00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597.00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597.00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468.00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468.00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-80,000.00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6,598.00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6,598.00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1,065.00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1,065.00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41,061.00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41,061.00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285,940.00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285,940.00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-2,998.00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7,236.04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7,236.04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4,238.04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164,622.09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164,622.09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2,998.00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87,995.00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-75,000.00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12,995.00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12,445.00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12,445.00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1,034.03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1,034.03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45,424.00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45,424.00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-703.00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2,224.60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2,224.60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1,521.60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31,561.24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31,561.24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703.00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3,577.00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3,577.00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0.58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1,593.00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1,593.00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0.94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9,908.00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9,908.00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946.62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946.62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641.62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3,527.10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3,527.10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9,150.00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9,150.00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979.00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979.00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674.00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3,389.18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3,389.18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spacing w:before="0" w:line="150" w:lineRule="atLeast"/>
                          <w:ind w:left="64" w:right="42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EXTRACCIÓN DE BASURA Y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DESTRUCCIÓN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DESECHOS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SÓLIDOS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spacing w:before="10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DIVULGACIÓN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INFORMACIÓN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spacing w:before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spacing w:before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75,480.00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75,480.00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DIVULGACIÓN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INFORMACIÓN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113,315.00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-10,000.00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103,315.00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103,315.00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103,315.00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spacing w:before="0" w:line="150" w:lineRule="atLeast"/>
                          <w:ind w:left="64" w:right="8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IMPRESIÓN, ENCUADERNACIÓN Y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REPRODUCCIÓN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43,938.00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93,938.00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6,061.38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6,061.38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6,061.38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2,888.79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2,888.79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IMPRESIÓN,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ENCUADERNACIÓN 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REPRODUCCIÓN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spacing w:before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spacing w:before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1,583.00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1,583.00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IMPRESIÓN,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ENCUADERNACIÓN 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REPRODUCCIÓN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spacing w:before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spacing w:before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33,210.00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33,210.00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26,000.84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26,000.84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9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59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IMPRESIÓN,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ENCUADERNACIÓN Y</w:t>
                        </w:r>
                      </w:p>
                      <w:p>
                        <w:pPr>
                          <w:pStyle w:val="8"/>
                          <w:spacing w:before="35" w:line="9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REPRODUCCIÓN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-50,000.00</w:t>
                        </w:r>
                      </w:p>
                    </w:tc>
                    <w:tc>
                      <w:tcPr>
                        <w:tcW w:w="1208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</w:p>
    <w:p>
      <w:pPr>
        <w:tabs>
          <w:tab w:val="left" w:pos="5103"/>
          <w:tab w:val="left" w:pos="5463"/>
          <w:tab w:val="left" w:pos="5943"/>
        </w:tabs>
        <w:spacing w:before="123"/>
        <w:ind w:left="4023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10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</w:t>
      </w:r>
      <w:r>
        <w:rPr>
          <w:spacing w:val="7"/>
        </w:rPr>
        <w:t xml:space="preserve"> </w:t>
      </w:r>
      <w:r>
        <w:t>Analitica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110"/>
        <w:ind w:left="1674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631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53" o:spid="_x0000_s1053" o:spt="203" style="height:0.5pt;width:780pt;" coordsize="15600,10">
            <o:lock v:ext="edit"/>
            <v:line id="_x0000_s1054" o:spid="_x0000_s1054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shape id="_x0000_s1055" o:spid="_x0000_s1055" o:spt="202" type="#_x0000_t202" style="position:absolute;left:0pt;margin-left:2.85pt;margin-top:25.7pt;height:449.4pt;width:780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"/>
                    <w:gridCol w:w="499"/>
                    <w:gridCol w:w="356"/>
                    <w:gridCol w:w="2479"/>
                    <w:gridCol w:w="1531"/>
                    <w:gridCol w:w="1217"/>
                    <w:gridCol w:w="1345"/>
                    <w:gridCol w:w="1107"/>
                    <w:gridCol w:w="1199"/>
                    <w:gridCol w:w="1199"/>
                    <w:gridCol w:w="1146"/>
                    <w:gridCol w:w="1199"/>
                    <w:gridCol w:w="1344"/>
                    <w:gridCol w:w="69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3" w:hRule="atLeast"/>
                    </w:trPr>
                    <w:tc>
                      <w:tcPr>
                        <w:tcW w:w="28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122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7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33" w:line="150" w:lineRule="atLeast"/>
                          <w:ind w:left="65" w:right="69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IMPRESIÓN, ENCUADERNACIÓN Y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REPRODUCCIÓN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-95,000.00</w:t>
                        </w:r>
                      </w:p>
                    </w:tc>
                    <w:tc>
                      <w:tcPr>
                        <w:tcW w:w="1345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3,765.00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3,765.00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IMPRESIÓN,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ENCUADERNACIÓN 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REPRODUCCIÓN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spacing w:before="1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-70,000.00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10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spacing w:before="1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19,500.00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spacing w:before="10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19,500.00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spacing w:before="1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spacing w:before="10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spacing w:before="1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40,500.00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spacing w:before="1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29,340.00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spacing w:before="10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69,840.00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10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4,955.00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4,955.00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spacing w:before="1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4,955.00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2.35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spacing w:before="10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2.35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spacing w:before="1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6,220.51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6,220.51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6,220.51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-6,220.51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-6,220.51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-3,000.00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-3,500.00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-3,500.00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-3,500.00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-2,500.00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-3,200.00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-100,000.00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-145,000.00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-15,000.00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8,487.00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8,487.00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-3,000.00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-3,000.00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-3,500.00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104.45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104.45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104.45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1,735.05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1,735.05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RECONOCIMIENTO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2,876.00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2,876.00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2,876.00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-2,876.00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-2,876.00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RECONOCIMIENTO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15,010.25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15,010.25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RECONOCIMIENTO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RECONOCIMIENTO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-20,000.00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RECONOCIMIENTO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475.00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475.00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475.00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-60,000.00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115,000.00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109,100.00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109,100.00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76,302.00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-55,000.00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21,302.00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21,302.00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21,302.00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-50,000.00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100,660.00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-35,560.00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65,100.00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4,238.00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4,238.00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4,238.00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19,033.96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19,033.96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3,490.00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3,490.00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465.00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77.32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77.32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712.00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712.00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712.00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-549.84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-549.84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5,209.00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5,209.00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1,009.00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1,009.00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1,009.00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-436.88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-436.88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4,284.00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4,284.00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909.00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909.00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909.00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-344.80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-344.80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17,000.00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482.00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482.00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482.00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896.20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896.20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895.00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482.96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482.96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-80,000.00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-98,000.00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10,502.00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10,502.00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1,880.00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1,880.00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1,880.00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-831.44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-831.44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6,144.00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6,144.00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919.00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919.00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919.00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337.66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337.66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 w:line="141" w:lineRule="exact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 w:line="141" w:lineRule="exact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9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531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2,645.00</w:t>
                        </w:r>
                      </w:p>
                    </w:tc>
                    <w:tc>
                      <w:tcPr>
                        <w:tcW w:w="1345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2,645.00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370.00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563.36</w:t>
                        </w:r>
                      </w:p>
                    </w:tc>
                    <w:tc>
                      <w:tcPr>
                        <w:tcW w:w="1344" w:type="dxa"/>
                      </w:tcPr>
                      <w:p>
                        <w:pPr>
                          <w:pStyle w:val="8"/>
                          <w:ind w:right="5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563.36</w:t>
                        </w:r>
                      </w:p>
                    </w:tc>
                    <w:tc>
                      <w:tcPr>
                        <w:tcW w:w="691" w:type="dxa"/>
                      </w:tcPr>
                      <w:p>
                        <w:pPr>
                          <w:pStyle w:val="8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</w:p>
    <w:p>
      <w:pPr>
        <w:tabs>
          <w:tab w:val="left" w:pos="5103"/>
          <w:tab w:val="left" w:pos="5463"/>
          <w:tab w:val="left" w:pos="5943"/>
        </w:tabs>
        <w:spacing w:before="123"/>
        <w:ind w:left="4023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11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</w:t>
      </w:r>
      <w:r>
        <w:rPr>
          <w:spacing w:val="7"/>
        </w:rPr>
        <w:t xml:space="preserve"> </w:t>
      </w:r>
      <w:r>
        <w:t>Analitica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110"/>
        <w:ind w:left="1674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631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56" o:spid="_x0000_s1056" o:spt="203" style="height:0.5pt;width:780pt;" coordsize="15600,10">
            <o:lock v:ext="edit"/>
            <v:line id="_x0000_s1057" o:spid="_x0000_s1057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shape id="_x0000_s1058" o:spid="_x0000_s1058" o:spt="202" type="#_x0000_t202" style="position:absolute;left:0pt;margin-left:2.85pt;margin-top:25.7pt;height:443.4pt;width:780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"/>
                    <w:gridCol w:w="499"/>
                    <w:gridCol w:w="356"/>
                    <w:gridCol w:w="2558"/>
                    <w:gridCol w:w="1432"/>
                    <w:gridCol w:w="1201"/>
                    <w:gridCol w:w="1249"/>
                    <w:gridCol w:w="1218"/>
                    <w:gridCol w:w="1200"/>
                    <w:gridCol w:w="1174"/>
                    <w:gridCol w:w="1200"/>
                    <w:gridCol w:w="1200"/>
                    <w:gridCol w:w="1253"/>
                    <w:gridCol w:w="7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4" w:hRule="atLeast"/>
                    </w:trPr>
                    <w:tc>
                      <w:tcPr>
                        <w:tcW w:w="28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142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58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43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4,894.00</w:t>
                        </w:r>
                      </w:p>
                    </w:tc>
                    <w:tc>
                      <w:tcPr>
                        <w:tcW w:w="124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4,894.00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819.00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819.00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819.00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-292.28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-292.28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0" w:line="150" w:lineRule="atLeast"/>
                          <w:ind w:left="64" w:right="7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 DE EDIFICIOS Y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1,336,000.00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ind w:right="3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1,336,000.00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129,250.00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258,502.61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258,502.61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535,781.00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535,781.00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-24,550.00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24,550.00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24,550.00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24,550.71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50,721.29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50,721.29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99,600.00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99,600.00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-8,300.00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40,800.00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40,800.00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-3,400.00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202,000.00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-15,850.00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15,850.00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15,850.00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31,700.00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54,650.00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54,650.00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690,000.00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-57,500.00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308,400.00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308,400.00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-25,700.00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-5,725.00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5,725.00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5,725.00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5,725.00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5,725.00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5,725.00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MÁQUINAS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6,226.09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6,226.09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-6,226.09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-6,226.09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6,226.09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10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BIENES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INTANGIBLES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-22,330.00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27,670.00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27,670.00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27,670.00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BIENES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INTANGIBLES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-5,084.00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44,916.00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44,916.00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44,916.00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BIENES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INTANGIBLES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BIENES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INTANGIBLES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-29,916.00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5,084.00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0.67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0.67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0" w:line="150" w:lineRule="atLeast"/>
                          <w:ind w:left="64" w:right="6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 Y REPARACIÓN DE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 OFICINA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13,877.00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13,877.00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13,877.00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13,877.00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10,600.00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10,600.00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5,690.00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10,600.00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147,294.00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162,294.00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9,267.00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9,267.00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38,447.50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38,447.50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9,267.00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8,537.00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13,537.00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3,530.00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3,930.00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3,975.00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13,022.00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21,022.00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9,585.00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9,585.00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-16,198.00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-12,624.00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9,585.00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2,411.00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2,411.00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94,800.00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95,300.00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2,547.00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2,547.00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87,894.65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87,894.65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2,547.00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9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58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9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32" w:type="dxa"/>
                      </w:tcPr>
                      <w:p>
                        <w:pPr>
                          <w:pStyle w:val="8"/>
                          <w:spacing w:before="1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-4,000.00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10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</w:p>
    <w:p>
      <w:pPr>
        <w:tabs>
          <w:tab w:val="left" w:pos="5103"/>
          <w:tab w:val="left" w:pos="5463"/>
          <w:tab w:val="left" w:pos="5943"/>
        </w:tabs>
        <w:spacing w:before="123"/>
        <w:ind w:left="4023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12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</w:t>
      </w:r>
      <w:r>
        <w:rPr>
          <w:spacing w:val="7"/>
        </w:rPr>
        <w:t xml:space="preserve"> </w:t>
      </w:r>
      <w:r>
        <w:t>Analitica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110"/>
        <w:ind w:left="1674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631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59" o:spid="_x0000_s1059" o:spt="203" style="height:0.5pt;width:780pt;" coordsize="15600,10">
            <o:lock v:ext="edit"/>
            <v:line id="_x0000_s1060" o:spid="_x0000_s1060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shape id="_x0000_s1061" o:spid="_x0000_s1061" o:spt="202" type="#_x0000_t202" style="position:absolute;left:0pt;margin-left:2.85pt;margin-top:25.7pt;height:446.7pt;width:780pt;mso-position-horizont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"/>
                    <w:gridCol w:w="499"/>
                    <w:gridCol w:w="356"/>
                    <w:gridCol w:w="2607"/>
                    <w:gridCol w:w="1404"/>
                    <w:gridCol w:w="1218"/>
                    <w:gridCol w:w="1346"/>
                    <w:gridCol w:w="1082"/>
                    <w:gridCol w:w="1201"/>
                    <w:gridCol w:w="1201"/>
                    <w:gridCol w:w="1174"/>
                    <w:gridCol w:w="1201"/>
                    <w:gridCol w:w="1227"/>
                    <w:gridCol w:w="81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3" w:hRule="atLeast"/>
                    </w:trPr>
                    <w:tc>
                      <w:tcPr>
                        <w:tcW w:w="28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07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33" w:line="150" w:lineRule="atLeast"/>
                          <w:ind w:left="65" w:right="6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 Y REPARACIÓN DE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 TRANSPORTE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1,580.00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5,017.50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5,017.50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11,150.00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11,150.00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-9,013.60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-5,846.80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11,150.00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3,115.00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1,815.00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1,815.00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75,355.76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79,533.26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1,815.00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-65,000.00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8,091.00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8,091.00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74,269.00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74,269.00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8,091.00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-14,814.00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77,186.00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50,000.05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13,562.00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21,562.00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2,724.00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2,724.00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-13,307.30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-9,740.15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2,724.00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5,009.00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5,009.00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5,009.00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5,009.00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5,009.00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5,255.00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5,255.00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5,230.00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5,230.00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COMUNICACIONES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-82,000.00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CÓMPUTO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CÓMPUTO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CÓMPUTO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MAQUINARIAS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110,000.00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MAQUINARIAS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-100,000.00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MAQUINARIAS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875.00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ESTUDIOS,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INVESTIGACIONES Y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PROYECTOS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PRE-FACTIBILIDAD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320,000.00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FACTIBILIDAD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ESTUDIOS,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INVESTIGACIONES Y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PROYECTOS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PRE-FACTIBILIDAD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210,000.00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FACTIBILIDAD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ESTUDIOS,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INVESTIGACIONES Y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PROYECTOS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PRE-FACTIBILIDAD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1,441,146.00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-773,746.00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667,400.00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86,700.00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378,400.00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522,900.00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86,700.00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FACTIBILIDAD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10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MÉDICO-SANITARIOS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JURÍDICOS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JURÍDICOS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43,500.00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143,500.00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7,980.00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7,980.00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59,500.00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69,160.00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7,980.00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0" w:line="150" w:lineRule="atLeast"/>
                          <w:ind w:left="64" w:right="4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SERVICIOS </w:t>
                        </w:r>
                        <w:r>
                          <w:rPr>
                            <w:w w:val="105"/>
                            <w:sz w:val="10"/>
                          </w:rPr>
                          <w:t>ECONÓMICOS, FINANCIEROS,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CONTABLES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 AUDITORÍA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-135,000.00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10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CAPACITACIÓN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6,165.00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6,165.00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CAPACITACIÓN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9,840.00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9,840.00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9,840.00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212,991.00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212,991.00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CAPACITACIÓN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43,500.00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43,500.00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43,500.00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ESTUDIOS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Y/O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ESTUDIOS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Y/O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182,300.00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182,300.00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36,000.00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3,800.00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ESTUDIOS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Y/O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250,700.00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250,700.00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250,700.00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250,700.00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07" w:type="dxa"/>
                      </w:tcPr>
                      <w:p>
                        <w:pPr>
                          <w:pStyle w:val="8"/>
                          <w:spacing w:before="0" w:line="150" w:lineRule="atLeast"/>
                          <w:ind w:left="65" w:right="8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1,240.00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1,240.00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1.36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1.36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</w:p>
    <w:p>
      <w:pPr>
        <w:tabs>
          <w:tab w:val="left" w:pos="5103"/>
          <w:tab w:val="left" w:pos="5463"/>
          <w:tab w:val="left" w:pos="5943"/>
        </w:tabs>
        <w:spacing w:before="123"/>
        <w:ind w:left="4023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13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</w:t>
      </w:r>
      <w:r>
        <w:rPr>
          <w:spacing w:val="7"/>
        </w:rPr>
        <w:t xml:space="preserve"> </w:t>
      </w:r>
      <w:r>
        <w:t>Analitica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110"/>
        <w:ind w:left="1674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631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62" o:spid="_x0000_s1062" o:spt="203" style="height:0.5pt;width:780pt;" coordsize="15600,10">
            <o:lock v:ext="edit"/>
            <v:line id="_x0000_s1063" o:spid="_x0000_s1063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shape id="_x0000_s1064" o:spid="_x0000_s1064" o:spt="202" type="#_x0000_t202" style="position:absolute;left:0pt;margin-left:2.85pt;margin-top:25.7pt;height:449.4pt;width:780pt;mso-position-horizont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"/>
                    <w:gridCol w:w="499"/>
                    <w:gridCol w:w="356"/>
                    <w:gridCol w:w="2548"/>
                    <w:gridCol w:w="1464"/>
                    <w:gridCol w:w="1219"/>
                    <w:gridCol w:w="1347"/>
                    <w:gridCol w:w="1109"/>
                    <w:gridCol w:w="1201"/>
                    <w:gridCol w:w="1201"/>
                    <w:gridCol w:w="1148"/>
                    <w:gridCol w:w="1201"/>
                    <w:gridCol w:w="1346"/>
                    <w:gridCol w:w="6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3" w:hRule="atLeast"/>
                    </w:trPr>
                    <w:tc>
                      <w:tcPr>
                        <w:tcW w:w="28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191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8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33" w:line="150" w:lineRule="atLeast"/>
                          <w:ind w:left="65" w:right="7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318,961.00</w:t>
                        </w:r>
                      </w:p>
                    </w:tc>
                    <w:tc>
                      <w:tcPr>
                        <w:tcW w:w="1347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318,961.00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215,779.45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215,779.45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30,304.00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30,304.00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6,372.79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6,372.79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36,888.00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36,888.00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5,927.52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5,927.52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33,852.00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33,852.00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5,195.68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5,195.68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30,456.00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30,456.00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6,990.43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6,990.43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33,072.00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33,072.00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7,654.53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7,654.53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6,036.00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6,036.00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3,406.01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3,406.01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52,885.00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52,885.00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6,442.75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6,442.75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spacing w:before="10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400,000.00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-350,000.00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36,617.37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36,617.37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56,000.00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spacing w:before="10"/>
                          <w:ind w:right="5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131,000.00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20,107.83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20,107.83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-80,000.00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459,338.00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spacing w:before="10"/>
                          <w:ind w:right="5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459,338.00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71,812.40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71,812.40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98,545.00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-98,000.00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spacing w:before="10"/>
                          <w:ind w:right="5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545.00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545.00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545.00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95,472.00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95,472.00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11,964.05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11,964.05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55,960.00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55,960.00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8,299.24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8,299.24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32,850.00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32,850.00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5,695.66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5,695.66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36,381.00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36,381.00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7,870.11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7,870.11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BANCARIOS,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COMISIONES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57,032.00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57,032.00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8,619.89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8,619.89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8,619.89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11,380.50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11,380.50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spacing w:before="10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2,598.50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2,598.50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spacing w:before="10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2,598.50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8,806.42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8,806.42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spacing w:before="10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1,906.00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1,906.00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ind w:right="5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469.00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ind w:right="5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469.00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0.60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0.60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622.00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ind w:right="5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622.00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0.12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0.12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ind w:right="5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ind w:right="5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ind w:right="5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ind w:right="5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120.10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120.10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ind w:right="5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230.00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ind w:right="5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311.00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ind w:right="5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311.00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0.37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0.37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ind w:right="5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ind w:right="5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 w:line="141" w:lineRule="exact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 w:line="141" w:lineRule="exact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54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464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165.00</w:t>
                        </w:r>
                      </w:p>
                    </w:tc>
                    <w:tc>
                      <w:tcPr>
                        <w:tcW w:w="1347" w:type="dxa"/>
                      </w:tcPr>
                      <w:p>
                        <w:pPr>
                          <w:pStyle w:val="8"/>
                          <w:ind w:right="5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3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</w:p>
    <w:p>
      <w:pPr>
        <w:tabs>
          <w:tab w:val="left" w:pos="5103"/>
          <w:tab w:val="left" w:pos="5463"/>
          <w:tab w:val="left" w:pos="5943"/>
        </w:tabs>
        <w:spacing w:before="123"/>
        <w:ind w:left="4023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14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</w:t>
      </w:r>
      <w:r>
        <w:rPr>
          <w:spacing w:val="7"/>
        </w:rPr>
        <w:t xml:space="preserve"> </w:t>
      </w:r>
      <w:r>
        <w:t>Analitica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110"/>
        <w:ind w:left="1674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631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65" o:spid="_x0000_s1065" o:spt="203" style="height:0.5pt;width:780pt;" coordsize="15600,10">
            <o:lock v:ext="edit"/>
            <v:line id="_x0000_s1066" o:spid="_x0000_s1066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shape id="_x0000_s1067" o:spid="_x0000_s1067" o:spt="202" type="#_x0000_t202" style="position:absolute;left:0pt;margin-left:2.85pt;margin-top:25.7pt;height:450pt;width:780pt;mso-position-horizont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"/>
                    <w:gridCol w:w="499"/>
                    <w:gridCol w:w="356"/>
                    <w:gridCol w:w="2415"/>
                    <w:gridCol w:w="1557"/>
                    <w:gridCol w:w="1258"/>
                    <w:gridCol w:w="1346"/>
                    <w:gridCol w:w="1082"/>
                    <w:gridCol w:w="1201"/>
                    <w:gridCol w:w="1201"/>
                    <w:gridCol w:w="1174"/>
                    <w:gridCol w:w="1201"/>
                    <w:gridCol w:w="1254"/>
                    <w:gridCol w:w="7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4" w:hRule="atLeast"/>
                    </w:trPr>
                    <w:tc>
                      <w:tcPr>
                        <w:tcW w:w="28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15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557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660.00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-47,000.00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638.00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638.00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137.50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137.50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137.50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2,745.72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2,745.72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756.00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0.72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0.72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309.00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309.00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0.97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0.97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311.00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311.00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0.37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0.37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IMPUESTOS,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TASAS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5,457.88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5,457.88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55,901.00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55,901.00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7,770.00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7,770.00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4,920.00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14,171.56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14,171.56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2,850.00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5,985.00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5,985.00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9,600.00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9,600.00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-800.00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-800.00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1.05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1.05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61,000.00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4,236.30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4,236.30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1,838.00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11,185.00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11,185.00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2,398.30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35,820.00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35,820.00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35,819.50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35,819.50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35,819.50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24,275.00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15,275.00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2,958.60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2,958.60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2,958.60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12,316.40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12,316.40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126,850.00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-124,212.00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2,638.00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2,637.05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2,637.05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2,637.05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0.95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0.95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262,185.00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-259,085.00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3,099.50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3,099.50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3,099.50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13,485.00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-11,930.00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1,555.00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1,554.48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1,554.48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1,554.48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0.52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0.52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125,000.00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-60,000.00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999.60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999.60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999.60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64,000.40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64,000.40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64,825.00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-61,727.00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3,098.00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3,097.10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3,097.10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3,097.10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2,100.00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-77.00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2,023.00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2,022.80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2,022.80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2,022.80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298,236.00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-294,902.00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3,334.00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3,333.20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3,333.20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3,333.20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76,000.00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-76,000.00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1,026,284.00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-1,023,412.00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2,872.00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2,871.90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2,871.90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2,871.90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-37,518.00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162,482.00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153,721.00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153,721.00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1,750.00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1,750.00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87,535.00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87,535.00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-110,000.00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1,655.75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1,655.75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1,655.75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88,344.25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88,344.25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25,500.00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1,125.00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-1,125.00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-1,125.00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1,012,000.00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-476,730.00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535,270.00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16,252.25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16,252.25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16,252.25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519,017.75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519,017.75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11,550.00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11,550.00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8,400.00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8,400.00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787,323.00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-703,999.00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83,324.00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83,324.00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83,324.00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2,236.00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2,236.00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2,235.05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2,235.05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2,235.05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0.95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0.95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100,683.00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-97,447.00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3,236.00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3,235.90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3,235.90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3,235.90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 w:line="141" w:lineRule="exact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1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557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</w:p>
    <w:p>
      <w:pPr>
        <w:tabs>
          <w:tab w:val="left" w:pos="5103"/>
          <w:tab w:val="left" w:pos="5463"/>
          <w:tab w:val="left" w:pos="5943"/>
        </w:tabs>
        <w:spacing w:before="123"/>
        <w:ind w:left="4023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15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</w:t>
      </w:r>
      <w:r>
        <w:rPr>
          <w:spacing w:val="7"/>
        </w:rPr>
        <w:t xml:space="preserve"> </w:t>
      </w:r>
      <w:r>
        <w:t>Analitica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110"/>
        <w:ind w:left="1674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631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68" o:spid="_x0000_s1068" o:spt="203" style="height:0.5pt;width:780pt;" coordsize="15600,10">
            <o:lock v:ext="edit"/>
            <v:line id="_x0000_s1069" o:spid="_x0000_s1069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shape id="_x0000_s1070" o:spid="_x0000_s1070" o:spt="202" type="#_x0000_t202" style="position:absolute;left:0pt;margin-left:2.85pt;margin-top:25.7pt;height:447pt;width:780pt;mso-position-horizont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"/>
                    <w:gridCol w:w="499"/>
                    <w:gridCol w:w="356"/>
                    <w:gridCol w:w="2631"/>
                    <w:gridCol w:w="1407"/>
                    <w:gridCol w:w="1192"/>
                    <w:gridCol w:w="1346"/>
                    <w:gridCol w:w="1082"/>
                    <w:gridCol w:w="1201"/>
                    <w:gridCol w:w="1201"/>
                    <w:gridCol w:w="1174"/>
                    <w:gridCol w:w="1201"/>
                    <w:gridCol w:w="1254"/>
                    <w:gridCol w:w="78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4" w:hRule="atLeast"/>
                    </w:trPr>
                    <w:tc>
                      <w:tcPr>
                        <w:tcW w:w="28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3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3,100.00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-1,241.00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1,859.00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1,858.20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1,858.20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1,858.20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0.80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0.80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15,785.00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-12,826.00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2,959.00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2,958.60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2,958.60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2,958.60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8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spacing w:before="0" w:line="150" w:lineRule="atLeast"/>
                          <w:ind w:left="64" w:right="5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GRANOS, FORRAJES, CONCENTRADOS Y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DESTINADOS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CONSUMO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-31,009.00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148,991.00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37,620.00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37,620.00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37,620.00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17,321.00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17,321.00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ANIMALES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AGROFORESTALES,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MADERA,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CORCHO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spacing w:before="10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MANUFACTURAS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AGROFORESTALES,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MADERA,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CORCHO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spacing w:before="10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MANUFACTURAS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AGROFORESTALES,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MADERA,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CORCHO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548.00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548.00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548.00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548.00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548.00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spacing w:before="10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MANUFACTURAS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AGROFORESTALES,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MADERA,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CORCHO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spacing w:before="10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MANUFACTURAS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AGROFORESTALES,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MADERA,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CORCHO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1,750.00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1,750.00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1,750.00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1,750.00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spacing w:before="10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MANUFACTURAS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ALIMENTOS,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AGROFORESTALES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AGROPECUARIOS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773.00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773.00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spacing w:before="10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spacing w:before="10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PIEDRA,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ARCILLA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ARENA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spacing w:before="1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spacing w:before="10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PÓMEZ,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YESO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22,200.00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22,200.00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22,200.00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-22,200.00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-22,200.00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HILADOS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TELAS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ACABADOS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TEXTILES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8,220.00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8,220.00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8,220.00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ACABADOS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TEXTILES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ACABADOS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TEXTILES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ACABADOS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TEXTILES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-15,400.00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34,600.00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34,600.00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34,600.00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ACABADOS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TEXTILES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8,100.00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8,100.00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8,100.00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8,100.00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ACABADOS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TEXTILES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6,400.00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6,400.00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PRENDAS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VESTIR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708.00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708.00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708.00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708.00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708.00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PRENDAS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VESTIR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2,447.04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2,447.04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202,552.96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202,552.96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2,447.04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PRENDAS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VESTIR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-65,852.00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34,148.00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34,148.00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34,148.00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PRENDAS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VESTIR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-36,615.00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13,385.00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13,385.00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13,385.00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TEXTILES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VESTUARIO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TEXTILES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VESTUARIO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57,780.00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95,780.00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68,916.00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68,916.00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4,993.00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4,993.00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73.50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73.50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73.50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1.45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1.45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453.00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453.00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322.00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322.00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322.00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3,620.00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3,620.00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2,194.25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2,194.25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2,194.25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2,194.25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803.75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803.75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1,516.10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1,516.10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1,394.25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1,394.25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502.50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502.50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1,718.00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3,918.00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 w:line="141" w:lineRule="exact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31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407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98,405.00</w:t>
                        </w:r>
                      </w:p>
                    </w:tc>
                    <w:tc>
                      <w:tcPr>
                        <w:tcW w:w="1254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98,405.00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8"/>
                          <w:ind w:right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</w:p>
    <w:p>
      <w:pPr>
        <w:tabs>
          <w:tab w:val="left" w:pos="5103"/>
          <w:tab w:val="left" w:pos="5463"/>
          <w:tab w:val="left" w:pos="5943"/>
        </w:tabs>
        <w:spacing w:before="123"/>
        <w:ind w:left="4023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16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</w:t>
      </w:r>
      <w:r>
        <w:rPr>
          <w:spacing w:val="7"/>
        </w:rPr>
        <w:t xml:space="preserve"> </w:t>
      </w:r>
      <w:r>
        <w:t>Analitica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110"/>
        <w:ind w:left="1674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631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71" o:spid="_x0000_s1071" o:spt="203" style="height:0.5pt;width:780pt;" coordsize="15600,10">
            <o:lock v:ext="edit"/>
            <v:line id="_x0000_s1072" o:spid="_x0000_s1072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shape id="_x0000_s1073" o:spid="_x0000_s1073" o:spt="202" type="#_x0000_t202" style="position:absolute;left:0pt;margin-left:2.85pt;margin-top:25.7pt;height:450pt;width:780pt;mso-position-horizontal-relative:page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"/>
                    <w:gridCol w:w="499"/>
                    <w:gridCol w:w="356"/>
                    <w:gridCol w:w="2478"/>
                    <w:gridCol w:w="1561"/>
                    <w:gridCol w:w="1192"/>
                    <w:gridCol w:w="1346"/>
                    <w:gridCol w:w="1109"/>
                    <w:gridCol w:w="1201"/>
                    <w:gridCol w:w="1201"/>
                    <w:gridCol w:w="1174"/>
                    <w:gridCol w:w="1201"/>
                    <w:gridCol w:w="1320"/>
                    <w:gridCol w:w="6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4" w:hRule="atLeast"/>
                    </w:trPr>
                    <w:tc>
                      <w:tcPr>
                        <w:tcW w:w="28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241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78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-34,300.00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15,700.00</w:t>
                        </w:r>
                      </w:p>
                    </w:tc>
                    <w:tc>
                      <w:tcPr>
                        <w:tcW w:w="110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13,811.10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13,811.10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31,800.00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-6,800.00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9,050.00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9,050.00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1,974.90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1,974.90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3,180.00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6,380.00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1,294.25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1,294.25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394.25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394.25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7,076.00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4,930.00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12,006.00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7,076.00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7,076.00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70,874.00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34,250.00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105,124.00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2,896.00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2,896.00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2,896.00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59,248.50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59,248.50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7,250.00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7,250.00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217.20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217.20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217.20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4,085.90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4,085.90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289.60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289.60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289.60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2,852.88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2,852.88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1,123.00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1,123.00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289.60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289.60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289.60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1,450.00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1,450.00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144.80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144.80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144.80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473.00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473.00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3,950.00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3,950.00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506.80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506.80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506.80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2,264.44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2,264.44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4,410.62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4,410.62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144.80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144.80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144.80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1,565.82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1,565.82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3,675.00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3,675.00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289.60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289.60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289.60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1,860.08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1,860.08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-60,000.00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23,709.40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23,709.40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1,854.70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1,854.70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-44,350.00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5,650.00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72.40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72.40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72.40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5,577.60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5,577.60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14,350.00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14,350.00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434.40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434.40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434.40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5,593.60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5,593.60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3,275.00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3,275.00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217.20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217.20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217.20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2,225.60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2,225.60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289.60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289.60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289.60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1,663.50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1,663.50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217.20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217.20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217.20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3,250.60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3,250.60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4,301.00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4,301.00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289.60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289.60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289.60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3,179.20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3,179.20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443.00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443.00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443.00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443.00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443.00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-20,000.00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-95,000.00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-42,250.00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7,750.00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7,750.00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7,750.00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 w:line="141" w:lineRule="exact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47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561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2,300.00</w:t>
                        </w:r>
                      </w:p>
                    </w:tc>
                    <w:tc>
                      <w:tcPr>
                        <w:tcW w:w="1109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4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2,300.00</w:t>
                        </w:r>
                      </w:p>
                    </w:tc>
                    <w:tc>
                      <w:tcPr>
                        <w:tcW w:w="694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</w:p>
    <w:p>
      <w:pPr>
        <w:tabs>
          <w:tab w:val="left" w:pos="5103"/>
          <w:tab w:val="left" w:pos="5463"/>
          <w:tab w:val="left" w:pos="5943"/>
        </w:tabs>
        <w:spacing w:before="123"/>
        <w:ind w:left="4023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17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</w:t>
      </w:r>
      <w:r>
        <w:rPr>
          <w:spacing w:val="7"/>
        </w:rPr>
        <w:t xml:space="preserve"> </w:t>
      </w:r>
      <w:r>
        <w:t>Analitica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110"/>
        <w:ind w:left="1674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631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74" o:spid="_x0000_s1074" o:spt="203" style="height:0.5pt;width:780pt;" coordsize="15600,10">
            <o:lock v:ext="edit"/>
            <v:line id="_x0000_s1075" o:spid="_x0000_s1075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shape id="_x0000_s1076" o:spid="_x0000_s1076" o:spt="202" type="#_x0000_t202" style="position:absolute;left:0pt;margin-left:2.85pt;margin-top:25.7pt;height:450pt;width:780pt;mso-position-horizontal-relative:page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"/>
                    <w:gridCol w:w="499"/>
                    <w:gridCol w:w="356"/>
                    <w:gridCol w:w="2625"/>
                    <w:gridCol w:w="1404"/>
                    <w:gridCol w:w="1201"/>
                    <w:gridCol w:w="1183"/>
                    <w:gridCol w:w="1218"/>
                    <w:gridCol w:w="1200"/>
                    <w:gridCol w:w="1200"/>
                    <w:gridCol w:w="1200"/>
                    <w:gridCol w:w="1200"/>
                    <w:gridCol w:w="1253"/>
                    <w:gridCol w:w="7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4" w:hRule="atLeast"/>
                    </w:trPr>
                    <w:tc>
                      <w:tcPr>
                        <w:tcW w:w="28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245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25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LIBROS,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REVISTAS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PERIÓDICOS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7,000.00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2,840.00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2,840.00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2,840.00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3,140.00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3,140.00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LIBROS,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REVISTAS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PERIÓDICOS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ESPECIES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TIMBRADAS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VALORES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ESPECIES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TIMBRADAS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VALORES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13,742.00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13,742.00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422.00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422.00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422.00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102,000.00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102,000.00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-26,450.00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223,550.00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223,550.00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223,550.00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32,000.00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32,000.00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-57,500.00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42,500.00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254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ARTÍCULOS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CAUCHO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28,650.00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30,650.00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232.50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232.50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232.50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48.50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48.50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-1,100.00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-14,900.00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-20,000.00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4,125.00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4,125.00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1,875.00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1,875.00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4,125.00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-1,400.00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-2,400.00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2,154.00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38,455.00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38,990.00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313,000.00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110,900.00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423,900.00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-142,900.00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144,115.00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144,115.00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142,900.00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-1,215.00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-1,215.00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1,215.00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266.00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266.00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441.00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441.00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-21,200.00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21,200.00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21,200.00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21,200.00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-232.00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1,727.00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726.00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1,062.00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902.00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902.00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902.00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902.00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902.00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-7,700.00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92,300.00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-34,550.00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34,930.00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34,930.00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34,550.00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-380.00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-380.00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 w:line="141" w:lineRule="exact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 w:line="141" w:lineRule="exact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25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04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78,000.00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-7,800.00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70,200.00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-22,200.00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22,200.00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22,200.00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22,200.00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</w:p>
    <w:p>
      <w:pPr>
        <w:tabs>
          <w:tab w:val="left" w:pos="5103"/>
          <w:tab w:val="left" w:pos="5463"/>
          <w:tab w:val="left" w:pos="5943"/>
        </w:tabs>
        <w:spacing w:before="123"/>
        <w:ind w:left="4023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18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</w:t>
      </w:r>
      <w:r>
        <w:rPr>
          <w:spacing w:val="7"/>
        </w:rPr>
        <w:t xml:space="preserve"> </w:t>
      </w:r>
      <w:r>
        <w:t>Analitica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110"/>
        <w:ind w:left="1674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631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77" o:spid="_x0000_s1077" o:spt="203" style="height:0.5pt;width:780pt;" coordsize="15600,10">
            <o:lock v:ext="edit"/>
            <v:line id="_x0000_s1078" o:spid="_x0000_s1078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shape id="_x0000_s1079" o:spid="_x0000_s1079" o:spt="202" type="#_x0000_t202" style="position:absolute;left:0pt;margin-left:2.85pt;margin-top:25.7pt;height:444.6pt;width:780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"/>
                    <w:gridCol w:w="499"/>
                    <w:gridCol w:w="356"/>
                    <w:gridCol w:w="2504"/>
                    <w:gridCol w:w="1507"/>
                    <w:gridCol w:w="1218"/>
                    <w:gridCol w:w="1183"/>
                    <w:gridCol w:w="1218"/>
                    <w:gridCol w:w="1200"/>
                    <w:gridCol w:w="1200"/>
                    <w:gridCol w:w="1200"/>
                    <w:gridCol w:w="1200"/>
                    <w:gridCol w:w="1253"/>
                    <w:gridCol w:w="7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4" w:hRule="atLeast"/>
                    </w:trPr>
                    <w:tc>
                      <w:tcPr>
                        <w:tcW w:w="28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4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1,625.00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1,625.00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195,000.00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-4,850.00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5,060.00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5,060.00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30,100.00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130,214.00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130,214.00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-13,600.00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40,400.00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-15,400.00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15,400.00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15,400.00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15,400.00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8,889.50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8,889.50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8,500.00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1,610.50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1,610.50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389.50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707.00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707.00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-18,560.00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59,440.00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49,694.64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53,297.32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69,200.00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69,200.00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-37,700.00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40,580.50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40,580.50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37,700.00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-2,880.50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-2,880.50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2,880.50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-288,300.00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161,700.00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-24,700.00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25,158.00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25,158.00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24,700.00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101,420.96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102,268.96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458.00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-85,000.00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-70,300.00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71,761.00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71,761.00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70,300.00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20,139.00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20,139.00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1,461.00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32,450.00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32,450.00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6,028.00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6,028.00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534,000.00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-26,500.00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507,500.00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-256,000.00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256,000.00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256,000.00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256,000.00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312,000.00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-312,000.00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288,300.00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288,300.00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-153,300.00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153,300.00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153,300.00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153,300.00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8,025.00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8,025.00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-3,282.00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-1,825.00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-21,500.00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288,500.00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-147,000.00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147,693.00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147,693.00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147,000.00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-693.00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-693.00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693.00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-4,700.00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58,300.00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-25,700.00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25,700.00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786.00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786.00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786.00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786.00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786.00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2,150.00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2,150.00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-6,300.00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57,700.00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-31,200.00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31,200.00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31,200.00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31,200.00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ABONOS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FERTILIZANTES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spacing w:before="0" w:line="150" w:lineRule="atLeast"/>
                          <w:ind w:left="64" w:right="8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INSECTICIDAS, FUMIGANTES Y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SIMILARES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224.00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224.00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223.30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223.30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223.30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0.70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0.70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spacing w:before="10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spacing w:before="10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5,301.00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1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5,301.00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1,584.00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1,584.00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1,584.00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spacing w:before="1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-26,000.00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16,765.00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16,765.00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1,644.80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1,644.80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1,644.80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14,889.10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14,889.10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-5,500.00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452.00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452.00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-4,500.00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21,600.00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21,600.00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-7,500.00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-125,000.00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-81,250.00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18,750.00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18,750.00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18,750.00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 w:line="141" w:lineRule="exact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504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507" w:type="dxa"/>
                      </w:tcPr>
                      <w:p>
                        <w:pPr>
                          <w:pStyle w:val="8"/>
                          <w:ind w:right="3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3,244.00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3,244.00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-244.00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-244.00</w:t>
                        </w:r>
                      </w:p>
                    </w:tc>
                    <w:tc>
                      <w:tcPr>
                        <w:tcW w:w="785" w:type="dxa"/>
                      </w:tcPr>
                      <w:p>
                        <w:pPr>
                          <w:pStyle w:val="8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3,244.00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</w:p>
    <w:p>
      <w:pPr>
        <w:tabs>
          <w:tab w:val="left" w:pos="5103"/>
          <w:tab w:val="left" w:pos="5463"/>
          <w:tab w:val="left" w:pos="5943"/>
        </w:tabs>
        <w:spacing w:before="123"/>
        <w:ind w:left="4023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19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</w:t>
      </w:r>
      <w:r>
        <w:rPr>
          <w:spacing w:val="7"/>
        </w:rPr>
        <w:t xml:space="preserve"> </w:t>
      </w:r>
      <w:r>
        <w:t>Analitica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110"/>
        <w:ind w:left="1674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631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80" o:spid="_x0000_s1080" o:spt="203" style="height:0.5pt;width:780pt;" coordsize="15600,10">
            <o:lock v:ext="edit"/>
            <v:line id="_x0000_s1081" o:spid="_x0000_s1081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shape id="_x0000_s1082" o:spid="_x0000_s1082" o:spt="202" type="#_x0000_t202" style="position:absolute;left:0pt;margin-left:2.85pt;margin-top:25.7pt;height:452.4pt;width:780pt;mso-position-horizontal-relative:page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"/>
                    <w:gridCol w:w="499"/>
                    <w:gridCol w:w="356"/>
                    <w:gridCol w:w="2613"/>
                    <w:gridCol w:w="1425"/>
                    <w:gridCol w:w="1192"/>
                    <w:gridCol w:w="1346"/>
                    <w:gridCol w:w="1082"/>
                    <w:gridCol w:w="1201"/>
                    <w:gridCol w:w="1227"/>
                    <w:gridCol w:w="1147"/>
                    <w:gridCol w:w="1200"/>
                    <w:gridCol w:w="1227"/>
                    <w:gridCol w:w="81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4" w:hRule="atLeast"/>
                    </w:trPr>
                    <w:tc>
                      <w:tcPr>
                        <w:tcW w:w="28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13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-7,500.00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81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0" w:line="150" w:lineRule="atLeast"/>
                          <w:ind w:left="64" w:right="5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PRODUCTOS </w:t>
                        </w:r>
                        <w:r>
                          <w:rPr>
                            <w:w w:val="105"/>
                            <w:sz w:val="10"/>
                          </w:rPr>
                          <w:t>PLÁSTICOS, NYLON, VINIL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2,976.00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2,976.00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2,976.00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2,976.00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1,640.00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56,640.00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34,205.00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34,205.00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7,059.00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-10,193.50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-10,193.50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34,205.00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797.00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797.00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446.30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446.30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446.30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350.70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350.70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1,018.00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1,018.00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0.30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0.30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1,989.00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1,989.00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1,989.00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1,233.00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1,304.00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1,304.00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-71.00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-71.00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1,304.00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765.00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765.00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731.00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731.00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731.00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1,440.00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31,500.00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46,500.00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46,300.00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46,300.00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612.00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612.00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-36.00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-36.00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612.00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477.20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477.20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-1,250.00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765.00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765.00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300,000.00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1,975.00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1,975.00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-1,975.00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-1,975.00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1,975.00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-40,350.00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59,650.00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8,835.00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8,835.00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50,815.00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50,815.00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8,835.00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-45.00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2,755.00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2,690.00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2,690.00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2,690.00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1,360.00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2,160.00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2,295.00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2,295.00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-135.00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-135.00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2,295.00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446.00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2,246.00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2,375.00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2,375.00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-129.00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-129.00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2,375.00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611.00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611.00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611.00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1,530.00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CONEXOS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18.45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18.45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18.45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0.55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0.55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CONEXOS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9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CONEXOS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CONEXOS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CONEXOS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6,350.00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6,350.00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6,350.00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6,350.00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spacing w:before="10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VIDRIO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spacing w:before="1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CEMENTO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0.47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0.47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CEMENTO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 w:line="141" w:lineRule="exact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13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CEMENTO</w:t>
                        </w:r>
                      </w:p>
                    </w:tc>
                    <w:tc>
                      <w:tcPr>
                        <w:tcW w:w="1425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4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3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2" w:type="dxa"/>
                      </w:tcPr>
                      <w:p>
                        <w:pPr>
                          <w:pStyle w:val="8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</w:p>
    <w:p>
      <w:pPr>
        <w:tabs>
          <w:tab w:val="left" w:pos="5103"/>
          <w:tab w:val="left" w:pos="5463"/>
          <w:tab w:val="left" w:pos="5943"/>
        </w:tabs>
        <w:spacing w:before="123"/>
        <w:ind w:left="4023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20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</w:t>
      </w:r>
      <w:r>
        <w:rPr>
          <w:spacing w:val="7"/>
        </w:rPr>
        <w:t xml:space="preserve"> </w:t>
      </w:r>
      <w:r>
        <w:t>Analitica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110"/>
        <w:ind w:left="1674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631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83" o:spid="_x0000_s1083" o:spt="203" style="height:0.5pt;width:780pt;" coordsize="15600,10">
            <o:lock v:ext="edit"/>
            <v:line id="_x0000_s1084" o:spid="_x0000_s1084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shape id="_x0000_s1085" o:spid="_x0000_s1085" o:spt="202" type="#_x0000_t202" style="position:absolute;left:0pt;margin-left:2.85pt;margin-top:25.7pt;height:447.6pt;width:780pt;mso-position-horizont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"/>
                    <w:gridCol w:w="499"/>
                    <w:gridCol w:w="356"/>
                    <w:gridCol w:w="2618"/>
                    <w:gridCol w:w="1420"/>
                    <w:gridCol w:w="1218"/>
                    <w:gridCol w:w="1319"/>
                    <w:gridCol w:w="1108"/>
                    <w:gridCol w:w="1200"/>
                    <w:gridCol w:w="1200"/>
                    <w:gridCol w:w="1173"/>
                    <w:gridCol w:w="1199"/>
                    <w:gridCol w:w="1318"/>
                    <w:gridCol w:w="6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4" w:hRule="atLeast"/>
                    </w:trPr>
                    <w:tc>
                      <w:tcPr>
                        <w:tcW w:w="28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274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8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CEMENTO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9,750.00</w:t>
                        </w:r>
                      </w:p>
                    </w:tc>
                    <w:tc>
                      <w:tcPr>
                        <w:tcW w:w="131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9,750.00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9,750.00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9,750.00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spacing w:before="0" w:line="150" w:lineRule="atLeast"/>
                          <w:ind w:left="65" w:right="7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 DE CEMENTO, PÓMEZ,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ASBESTO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YESO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883.00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883.00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0.65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0.65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275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CEMENTO,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PÓMEZ,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ASBESTO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YESO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464.00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464.00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spacing w:before="10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0.40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spacing w:before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spacing w:before="10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SIDERÚRGICOS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spacing w:before="10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spacing w:before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spacing w:before="0" w:line="150" w:lineRule="atLeast"/>
                          <w:ind w:left="64" w:right="10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 DE METAL Y SUS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ALEACIONES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463.40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463.40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463.40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-73.40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-73.40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ALEACIONES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652.75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spacing w:before="10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652.75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spacing w:before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ALEACIONES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spacing w:before="10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spacing w:before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ALEACIONES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4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47.90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4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47.90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47.90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74.10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spacing w:before="10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74.10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spacing w:before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ALEACIONES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3,630.00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3,630.00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2.50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spacing w:before="10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2.50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spacing w:before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283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ALEACIONES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-35,000.00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spacing w:before="10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spacing w:before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spacing w:before="10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ESTRUCTURAS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ACABADAS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spacing w:before="10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3,342.00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spacing w:before="10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3,342.00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0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spacing w:before="10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spacing w:before="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ESTRUCTURAS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ACABADAS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535.00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535.00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0.95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0.95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ESTRUCTURAS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ACABADAS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0.55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0.55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ESTRUCTURAS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ACABADAS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1,260.00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1,260.00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ESTRUCTURAS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METÁLICAS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ACABADAS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27,250.00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27,250.00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27,250.00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27,250.00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HERRAMIENTAS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65,000.00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65,000.00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65,000.00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HERRAMIENTAS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-50,000.00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METÁLICOS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57.95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57.95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57.95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0.05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0.05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METÁLICOS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651.40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651.40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METÁLICOS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57.95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57.95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57.95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0.05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0.05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METÁLICOS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289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METÁLICOS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2,495.00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2,495.00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2,493.80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2,493.80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2,493.80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1.20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1,718.50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1,718.50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3,300.00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3,300.00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-8,000.00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58,000.00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58,000.00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58,000.00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726.00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726.00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726.00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726.00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726.00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-70,000.00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515.00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515.00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 w:line="141" w:lineRule="exact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18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20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8" w:type="dxa"/>
                      </w:tcPr>
                      <w:p>
                        <w:pPr>
                          <w:pStyle w:val="8"/>
                          <w:ind w:right="3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-75,320.00</w:t>
                        </w:r>
                      </w:p>
                    </w:tc>
                    <w:tc>
                      <w:tcPr>
                        <w:tcW w:w="1319" w:type="dxa"/>
                      </w:tcPr>
                      <w:p>
                        <w:pPr>
                          <w:pStyle w:val="8"/>
                          <w:ind w:right="5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24,680.00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3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24,680.00</w:t>
                        </w:r>
                      </w:p>
                    </w:tc>
                    <w:tc>
                      <w:tcPr>
                        <w:tcW w:w="1318" w:type="dxa"/>
                      </w:tcPr>
                      <w:p>
                        <w:pPr>
                          <w:pStyle w:val="8"/>
                          <w:ind w:right="5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24,680.00</w:t>
                        </w:r>
                      </w:p>
                    </w:tc>
                    <w:tc>
                      <w:tcPr>
                        <w:tcW w:w="692" w:type="dxa"/>
                      </w:tcPr>
                      <w:p>
                        <w:pPr>
                          <w:pStyle w:val="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</w:p>
    <w:p>
      <w:pPr>
        <w:tabs>
          <w:tab w:val="left" w:pos="5103"/>
          <w:tab w:val="left" w:pos="5463"/>
          <w:tab w:val="left" w:pos="5943"/>
        </w:tabs>
        <w:spacing w:before="123"/>
        <w:ind w:left="4023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21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</w:t>
      </w:r>
      <w:r>
        <w:rPr>
          <w:spacing w:val="7"/>
        </w:rPr>
        <w:t xml:space="preserve"> </w:t>
      </w:r>
      <w:r>
        <w:t>Analitica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110"/>
        <w:ind w:left="1674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631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86" o:spid="_x0000_s1086" o:spt="203" style="height:0.5pt;width:780pt;" coordsize="15600,10">
            <o:lock v:ext="edit"/>
            <v:line id="_x0000_s1087" o:spid="_x0000_s1087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shape id="_x0000_s1088" o:spid="_x0000_s1088" o:spt="202" type="#_x0000_t202" style="position:absolute;left:0pt;margin-left:2.85pt;margin-top:25.7pt;height:449.4pt;width:780pt;mso-position-horizont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"/>
                    <w:gridCol w:w="499"/>
                    <w:gridCol w:w="356"/>
                    <w:gridCol w:w="2647"/>
                    <w:gridCol w:w="1392"/>
                    <w:gridCol w:w="1219"/>
                    <w:gridCol w:w="1320"/>
                    <w:gridCol w:w="1083"/>
                    <w:gridCol w:w="1202"/>
                    <w:gridCol w:w="1202"/>
                    <w:gridCol w:w="1202"/>
                    <w:gridCol w:w="1202"/>
                    <w:gridCol w:w="1229"/>
                    <w:gridCol w:w="78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4" w:hRule="atLeast"/>
                    </w:trPr>
                    <w:tc>
                      <w:tcPr>
                        <w:tcW w:w="28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7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150.00</w:t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150.00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150.00</w:t>
                        </w:r>
                      </w:p>
                    </w:tc>
                    <w:tc>
                      <w:tcPr>
                        <w:tcW w:w="120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1,692.00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1,692.00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291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2,900.00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0" w:line="150" w:lineRule="atLeast"/>
                          <w:ind w:left="64" w:right="5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 SANITARIOS, DE LIMPIEZA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 PERSONAL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45,000.00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12,125.00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12,125.00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12,125.00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7,875.00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7,875.00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3,920.00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3,920.00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3,919.90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3,919.90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3,919.90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1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0.10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2,539.02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1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2,539.02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1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7,600.00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1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7,600.00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1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1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1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23,000.00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-8,000.00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1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1501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1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1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10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-65,000.00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1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1,662.00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1,662.00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1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10"/>
                          <w:ind w:right="3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-23,000.00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77,000.00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77,000.00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1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77,000.00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-7,600.00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22,400.00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9,588.00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9,588.00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10,412.00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1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10,412.00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9,588.00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1704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-2,800.00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1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1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1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292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</w:p>
                      <w:p>
                        <w:pPr>
                          <w:pStyle w:val="8"/>
                          <w:spacing w:before="35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4,600.00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1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4,600.00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10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DEPORTIVOS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RECREATIVOS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5,125.00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5,125.00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5,125.00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4,875.00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1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4,875.00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294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DEPORTIVOS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RECREATIVOS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8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0" w:line="150" w:lineRule="atLeast"/>
                          <w:ind w:left="64" w:right="5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 MENORES, SUMINISTROS E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-5,000.00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17,000.00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12,500.00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17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LABORATORIO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CUIDADO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 LA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SALUD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295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10"/>
                          <w:ind w:right="3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-10,000.00</w:t>
                        </w: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10"/>
                          <w:ind w:right="5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1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10"/>
                          <w:ind w:right="4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1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1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17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LABORATORIO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CUIDADO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 LA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7" w:type="dxa"/>
                      </w:tcPr>
                      <w:p>
                        <w:pPr>
                          <w:pStyle w:val="8"/>
                          <w:spacing w:before="17" w:line="9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SALUD</w:t>
                        </w:r>
                      </w:p>
                    </w:tc>
                    <w:tc>
                      <w:tcPr>
                        <w:tcW w:w="13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2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8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</w:p>
    <w:p>
      <w:pPr>
        <w:tabs>
          <w:tab w:val="left" w:pos="5103"/>
          <w:tab w:val="left" w:pos="5463"/>
          <w:tab w:val="left" w:pos="5943"/>
        </w:tabs>
        <w:spacing w:before="123"/>
        <w:ind w:left="4023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22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</w:t>
      </w:r>
      <w:r>
        <w:rPr>
          <w:spacing w:val="7"/>
        </w:rPr>
        <w:t xml:space="preserve"> </w:t>
      </w:r>
      <w:r>
        <w:t>Analitica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110"/>
        <w:ind w:left="1674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631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89" o:spid="_x0000_s1089" o:spt="203" style="height:0.5pt;width:780pt;" coordsize="15600,10">
            <o:lock v:ext="edit"/>
            <v:line id="_x0000_s1090" o:spid="_x0000_s1090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shape id="_x0000_s1091" o:spid="_x0000_s1091" o:spt="202" type="#_x0000_t202" style="position:absolute;left:0pt;margin-left:2.85pt;margin-top:25.7pt;height:444.6pt;width:780pt;mso-position-horizontal-relative:page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"/>
                    <w:gridCol w:w="499"/>
                    <w:gridCol w:w="356"/>
                    <w:gridCol w:w="2682"/>
                    <w:gridCol w:w="1356"/>
                    <w:gridCol w:w="1192"/>
                    <w:gridCol w:w="1346"/>
                    <w:gridCol w:w="1082"/>
                    <w:gridCol w:w="1201"/>
                    <w:gridCol w:w="1201"/>
                    <w:gridCol w:w="1183"/>
                    <w:gridCol w:w="1201"/>
                    <w:gridCol w:w="1219"/>
                    <w:gridCol w:w="81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 w:hRule="atLeast"/>
                    </w:trPr>
                    <w:tc>
                      <w:tcPr>
                        <w:tcW w:w="280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295</w:t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1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8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39" w:line="150" w:lineRule="atLeast"/>
                          <w:ind w:left="65" w:right="5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 MENORES, SUMINISTROS E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63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17" w:line="113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LABORATORIO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CUIDADO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 LA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SALUD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10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2,196.00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10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8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296.00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27,050.00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27,050.00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27,050.00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27,050.00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296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8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0" w:line="150" w:lineRule="atLeast"/>
                          <w:ind w:left="64" w:right="8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ELÉCTRICOS,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303.00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303.00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302.78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302.78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302.78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0.22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0.22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17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ESTRUCTURADO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REDES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TELEFÓNICAS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ACCS.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ELÉCTRICOS,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1,510.00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1,510.00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10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0.05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0.05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17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ESTRUCTURADO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REDES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TELEFÓNICAS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ACCS.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ELÉCTRICOS,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-14,000.00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10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17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ESTRUCTURADO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REDES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TELEFÓNICAS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ACCS.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ELÉCTRICOS,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2,464.00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2,464.00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10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-2,464.00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-2,464.00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2,464.00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17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ESTRUCTURADO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REDES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TELEFÓNICAS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ACCS.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ELÉCTRICOS,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-21,618.00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3,382.00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10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3,382.00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3,382.00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17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ESTRUCTURADO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REDES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TELEFÓNICAS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2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ACCS.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ELÉCTRICOS,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10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17" w:line="113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ESTRUCTURADO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REDES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TELEFÓNICAS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ACCS.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ELÉCTRICOS,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46,275.00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46,275.00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10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46,275.00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46,275.00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17" w:line="113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ESTRUCTURADO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REDES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TELEFÓNICAS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6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297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23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ACCS.</w:t>
                        </w:r>
                      </w:p>
                      <w:p>
                        <w:pPr>
                          <w:pStyle w:val="8"/>
                          <w:spacing w:before="35" w:line="113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ELÉCTRICOS,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477.00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477.00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10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17" w:line="113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ESTRUCTURADO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REDES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17" w:line="106" w:lineRule="exact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TELEFÓNICAS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8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8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spacing w:before="10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spacing w:before="10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spacing w:before="10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spacing w:before="10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1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12,650.00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12,650.00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10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10"/>
                          <w:ind w:right="38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-12,650.00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spacing w:before="10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-12,650.00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10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12,650.00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22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129.99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129.99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129.99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7,832.01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7,832.01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3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80,817.00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124,817.00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15,829.04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8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-30,177.04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-12,167.04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4,331.00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14,331.00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1,481.00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1,258.00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1,598.00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0701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6,770.00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6,770.00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31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9,248.00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9,248.00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-9,248.00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-9,248.00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9,248.00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1,329.00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1,329.00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1,329.00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8,671.00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8,671.00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298</w:t>
                        </w:r>
                      </w:p>
                    </w:tc>
                    <w:tc>
                      <w:tcPr>
                        <w:tcW w:w="499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49" w:right="12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0901</w:t>
                        </w:r>
                      </w:p>
                    </w:tc>
                    <w:tc>
                      <w:tcPr>
                        <w:tcW w:w="356" w:type="dxa"/>
                      </w:tcPr>
                      <w:p>
                        <w:pPr>
                          <w:pStyle w:val="8"/>
                          <w:spacing w:before="20" w:line="141" w:lineRule="exact"/>
                          <w:ind w:right="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29</w:t>
                        </w:r>
                      </w:p>
                    </w:tc>
                    <w:tc>
                      <w:tcPr>
                        <w:tcW w:w="2682" w:type="dxa"/>
                      </w:tcPr>
                      <w:p>
                        <w:pPr>
                          <w:pStyle w:val="8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56" w:type="dxa"/>
                      </w:tcPr>
                      <w:p>
                        <w:pPr>
                          <w:pStyle w:val="8"/>
                          <w:ind w:right="3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8"/>
                          <w:ind w:right="3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42,093.00</w:t>
                        </w:r>
                      </w:p>
                    </w:tc>
                    <w:tc>
                      <w:tcPr>
                        <w:tcW w:w="1346" w:type="dxa"/>
                      </w:tcPr>
                      <w:p>
                        <w:pPr>
                          <w:pStyle w:val="8"/>
                          <w:ind w:right="5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54,093.00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ind w:right="3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7,222.00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ind w:right="38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-13,980.00</w:t>
                        </w:r>
                      </w:p>
                    </w:tc>
                    <w:tc>
                      <w:tcPr>
                        <w:tcW w:w="1219" w:type="dxa"/>
                      </w:tcPr>
                      <w:p>
                        <w:pPr>
                          <w:pStyle w:val="8"/>
                          <w:ind w:right="3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4,968.00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ind w:right="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pStyle w:val="2"/>
        <w:ind w:left="4023"/>
      </w:pP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</w:p>
    <w:p>
      <w:pPr>
        <w:tabs>
          <w:tab w:val="left" w:pos="5103"/>
          <w:tab w:val="left" w:pos="5463"/>
          <w:tab w:val="left" w:pos="5943"/>
        </w:tabs>
        <w:spacing w:before="123"/>
        <w:ind w:left="4023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23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</w:t>
      </w:r>
      <w:r>
        <w:rPr>
          <w:spacing w:val="7"/>
        </w:rPr>
        <w:t xml:space="preserve"> </w:t>
      </w:r>
      <w:r>
        <w:t>Analitica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110"/>
        <w:ind w:left="1674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631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92" o:spid="_x0000_s1092" o:spt="203" style="height:0.5pt;width:780pt;" coordsize="15600,10">
            <o:lock v:ext="edit"/>
            <v:line id="_x0000_s1093" o:spid="_x0000_s1093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tbl>
      <w:tblPr>
        <w:tblStyle w:val="4"/>
        <w:tblW w:w="0" w:type="auto"/>
        <w:tblInd w:w="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499"/>
        <w:gridCol w:w="356"/>
        <w:gridCol w:w="2467"/>
        <w:gridCol w:w="1562"/>
        <w:gridCol w:w="1200"/>
        <w:gridCol w:w="1346"/>
        <w:gridCol w:w="1082"/>
        <w:gridCol w:w="1201"/>
        <w:gridCol w:w="1201"/>
        <w:gridCol w:w="1174"/>
        <w:gridCol w:w="1201"/>
        <w:gridCol w:w="1228"/>
        <w:gridCol w:w="8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0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6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18,850.00</w:t>
            </w:r>
          </w:p>
        </w:tc>
        <w:tc>
          <w:tcPr>
            <w:tcW w:w="1346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18,850.00</w:t>
            </w:r>
          </w:p>
        </w:tc>
        <w:tc>
          <w:tcPr>
            <w:tcW w:w="1082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1,530.50</w:t>
            </w:r>
          </w:p>
        </w:tc>
        <w:tc>
          <w:tcPr>
            <w:tcW w:w="1228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1,530.50</w:t>
            </w:r>
          </w:p>
        </w:tc>
        <w:tc>
          <w:tcPr>
            <w:tcW w:w="813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191,200.00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186,200.00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10,530.00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10,530.00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160,530.00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160,530.00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10,530.00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-6,000.00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625.00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5"/>
              <w:rPr>
                <w:sz w:val="10"/>
              </w:rPr>
            </w:pPr>
            <w:r>
              <w:rPr>
                <w:w w:val="105"/>
                <w:sz w:val="10"/>
              </w:rPr>
              <w:t>625.00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5,375.00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5,375.00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625.00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1501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1,138.50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1,138.50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1501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2,043.50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2,043.50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-2,043.50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-2,043.50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2,043.50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1501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673.00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673.00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673.00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673.00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2,935.62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6,135.00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33,639.75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30,624.75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-33,639.75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-30,624.75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30,624.75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14,060.00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14,060.00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0.62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2,435.62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-14,000.00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136,000.00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4,852.50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4,852.50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108,834.50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119,853.50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4,852.50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15,532.00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15,532.00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48,118.00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48,118.00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15,532.00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164,909.00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-54,400.00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110,509.00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90,207.25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90,207.25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17,000.00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17,000.00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14,788.00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14,788.00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27,091.00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27,091.00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27,091.00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27,091.00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3,995.00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3,995.00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13,374.00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-16,985.84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-14,779.92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1,476.25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1,476.25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-1,476.25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-1,476.25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1,476.25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21,193.00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21,193.00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12,333.00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12,333.00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12,333.00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4,512.00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4,512.00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4,420.00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4,420.00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90.00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09"/>
              <w:rPr>
                <w:sz w:val="10"/>
              </w:rPr>
            </w:pPr>
            <w:r>
              <w:rPr>
                <w:w w:val="105"/>
                <w:sz w:val="10"/>
              </w:rPr>
              <w:t>90.00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0.60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0.60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285.00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285.00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76.00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20,076.00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20,076.00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20,076.00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-12,500.00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12,500.00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12,500.00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12,500.00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450.00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10,450.00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10,450.00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10,450.00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SENTENCIAS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SENTENCIAS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</w:p>
        </w:tc>
        <w:tc>
          <w:tcPr>
            <w:tcW w:w="1562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346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481,145.00</w:t>
            </w:r>
          </w:p>
        </w:tc>
        <w:tc>
          <w:tcPr>
            <w:tcW w:w="1082" w:type="dxa"/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6,788.43</w:t>
            </w:r>
          </w:p>
        </w:tc>
        <w:tc>
          <w:tcPr>
            <w:tcW w:w="1228" w:type="dxa"/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35,039.43</w:t>
            </w:r>
          </w:p>
        </w:tc>
        <w:tc>
          <w:tcPr>
            <w:tcW w:w="813" w:type="dxa"/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SENTENCIAS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</w:p>
        </w:tc>
        <w:tc>
          <w:tcPr>
            <w:tcW w:w="1562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649,938.00</w:t>
            </w:r>
          </w:p>
        </w:tc>
        <w:tc>
          <w:tcPr>
            <w:tcW w:w="1346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649,938.00</w:t>
            </w:r>
          </w:p>
        </w:tc>
        <w:tc>
          <w:tcPr>
            <w:tcW w:w="1082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4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1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11,536.04</w:t>
            </w:r>
          </w:p>
        </w:tc>
        <w:tc>
          <w:tcPr>
            <w:tcW w:w="1228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97"/>
              <w:rPr>
                <w:sz w:val="10"/>
              </w:rPr>
            </w:pPr>
            <w:r>
              <w:rPr>
                <w:w w:val="105"/>
                <w:sz w:val="10"/>
              </w:rPr>
              <w:t>11,536.04</w:t>
            </w:r>
          </w:p>
        </w:tc>
        <w:tc>
          <w:tcPr>
            <w:tcW w:w="813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rPr>
          <w:sz w:val="2"/>
          <w:szCs w:val="2"/>
        </w:rPr>
      </w:pPr>
      <w:r>
        <w:pict>
          <v:shape id="_x0000_s1094" o:spid="_x0000_s1094" o:spt="202" type="#_x0000_t202" style="position:absolute;left:0pt;margin-left:1.4pt;margin-top:492.6pt;height:87.65pt;width:782.85pt;mso-position-horizontal-relative:page;mso-position-vertic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8"/>
                    <w:gridCol w:w="560"/>
                    <w:gridCol w:w="293"/>
                    <w:gridCol w:w="2597"/>
                    <w:gridCol w:w="1390"/>
                    <w:gridCol w:w="1172"/>
                    <w:gridCol w:w="1209"/>
                    <w:gridCol w:w="1217"/>
                    <w:gridCol w:w="1199"/>
                    <w:gridCol w:w="1199"/>
                    <w:gridCol w:w="1173"/>
                    <w:gridCol w:w="1199"/>
                    <w:gridCol w:w="1265"/>
                    <w:gridCol w:w="86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9" w:hRule="atLeast"/>
                    </w:trPr>
                    <w:tc>
                      <w:tcPr>
                        <w:tcW w:w="5148" w:type="dxa"/>
                        <w:gridSpan w:val="5"/>
                      </w:tcPr>
                      <w:p>
                        <w:pPr>
                          <w:pStyle w:val="8"/>
                          <w:tabs>
                            <w:tab w:val="left" w:pos="4220"/>
                          </w:tabs>
                          <w:spacing w:before="54" w:line="75" w:lineRule="exact"/>
                          <w:ind w:left="17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 ACTIVIDAD 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62,215,363.00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33" w:line="96" w:lineRule="exact"/>
                          <w:ind w:right="2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4,771,813.00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33" w:line="96" w:lineRule="exact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66,987,176.00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spacing w:before="33" w:line="96" w:lineRule="exact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-1,187,347.00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33" w:line="96" w:lineRule="exact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3,235,478.72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33" w:line="96" w:lineRule="exact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5,054,409.99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33" w:line="96" w:lineRule="exact"/>
                          <w:ind w:right="2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4,896,176.23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33" w:line="96" w:lineRule="exact"/>
                          <w:ind w:right="2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12,905,163.65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3" w:line="96" w:lineRule="exact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16,222,935.53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8"/>
                          <w:spacing w:before="33" w:line="96" w:lineRule="exact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391,581.46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15646" w:type="dxa"/>
                        <w:gridSpan w:val="14"/>
                      </w:tcPr>
                      <w:p>
                        <w:pPr>
                          <w:pStyle w:val="8"/>
                          <w:tabs>
                            <w:tab w:val="left" w:pos="1708"/>
                          </w:tabs>
                          <w:spacing w:before="115" w:line="141" w:lineRule="exact"/>
                          <w:ind w:left="8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013   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000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INVESTIGACIÓN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PARA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CONSERVACIÓN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ÁREAS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PROTEGIDAS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DIVERSIDAD</w:t>
                        </w:r>
                        <w:r>
                          <w:rPr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BIOLÓGICA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308" w:type="dxa"/>
                      </w:tcPr>
                      <w:p>
                        <w:pPr>
                          <w:pStyle w:val="8"/>
                          <w:spacing w:before="48"/>
                          <w:ind w:left="10" w:right="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111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8"/>
                          <w:spacing w:before="48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8"/>
                          <w:spacing w:before="48"/>
                          <w:ind w:left="67" w:right="4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97" w:type="dxa"/>
                      </w:tcPr>
                      <w:p>
                        <w:pPr>
                          <w:pStyle w:val="8"/>
                          <w:spacing w:before="51"/>
                          <w:ind w:left="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ENERGÍA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ELÉCTRICA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8"/>
                          <w:spacing w:before="51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609,600.00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51"/>
                          <w:ind w:right="2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-602,380.00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51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7,220.00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spacing w:before="51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51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1,156.25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51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511.56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51"/>
                          <w:ind w:right="2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511.56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51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3,063.59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51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3,708.28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8"/>
                          <w:spacing w:before="51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308" w:type="dxa"/>
                      </w:tcPr>
                      <w:p>
                        <w:pPr>
                          <w:pStyle w:val="8"/>
                          <w:spacing w:before="20"/>
                          <w:ind w:left="10" w:right="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112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8"/>
                          <w:spacing w:before="20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8"/>
                          <w:spacing w:before="20"/>
                          <w:ind w:left="67" w:right="4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97" w:type="dxa"/>
                      </w:tcPr>
                      <w:p>
                        <w:pPr>
                          <w:pStyle w:val="8"/>
                          <w:ind w:left="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AGUA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ind w:right="2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-775.00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2,225.00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1,353.00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391.26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2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391.26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872.00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1,833.74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" w:hRule="atLeast"/>
                    </w:trPr>
                    <w:tc>
                      <w:tcPr>
                        <w:tcW w:w="308" w:type="dxa"/>
                      </w:tcPr>
                      <w:p>
                        <w:pPr>
                          <w:pStyle w:val="8"/>
                          <w:spacing w:before="20"/>
                          <w:ind w:left="10" w:right="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113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8"/>
                          <w:spacing w:before="20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8"/>
                          <w:spacing w:before="20"/>
                          <w:ind w:left="67" w:right="4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97" w:type="dxa"/>
                      </w:tcPr>
                      <w:p>
                        <w:pPr>
                          <w:pStyle w:val="8"/>
                          <w:ind w:left="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9,600.00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ind w:right="2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-2,334.00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7,266.00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1,697.19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450.76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2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450.76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2,294.67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3,541.10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2" w:hRule="atLeast"/>
                    </w:trPr>
                    <w:tc>
                      <w:tcPr>
                        <w:tcW w:w="308" w:type="dxa"/>
                      </w:tcPr>
                      <w:p>
                        <w:pPr>
                          <w:pStyle w:val="8"/>
                          <w:spacing w:before="20"/>
                          <w:ind w:left="10" w:right="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115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8"/>
                          <w:spacing w:before="20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8"/>
                          <w:spacing w:before="20"/>
                          <w:ind w:left="67" w:right="4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97" w:type="dxa"/>
                      </w:tcPr>
                      <w:p>
                        <w:pPr>
                          <w:pStyle w:val="8"/>
                          <w:spacing w:before="0" w:line="150" w:lineRule="atLeast"/>
                          <w:ind w:left="67" w:right="4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EXTRACCIÓN DE BASURA Y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DESTRUCCIÓN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DESECHOS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SÓLIDOS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1,320.00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ind w:right="2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1,210.00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967.15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2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-197.15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1" w:hRule="atLeast"/>
                    </w:trPr>
                    <w:tc>
                      <w:tcPr>
                        <w:tcW w:w="308" w:type="dxa"/>
                      </w:tcPr>
                      <w:p>
                        <w:pPr>
                          <w:pStyle w:val="8"/>
                          <w:spacing w:before="8"/>
                          <w:ind w:left="10" w:right="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121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8"/>
                          <w:spacing w:before="8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8"/>
                          <w:spacing w:before="8"/>
                          <w:ind w:left="67" w:right="4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97" w:type="dxa"/>
                      </w:tcPr>
                      <w:p>
                        <w:pPr>
                          <w:pStyle w:val="8"/>
                          <w:spacing w:before="10"/>
                          <w:ind w:left="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DIVULGACIÓN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INFORMACIÓN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8"/>
                          <w:spacing w:before="1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spacing w:before="10"/>
                          <w:ind w:right="29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1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spacing w:before="1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1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8"/>
                          <w:spacing w:before="1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1" w:hRule="atLeast"/>
                    </w:trPr>
                    <w:tc>
                      <w:tcPr>
                        <w:tcW w:w="308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10" w:right="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142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0101</w:t>
                        </w: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8"/>
                          <w:spacing w:before="20" w:line="141" w:lineRule="exact"/>
                          <w:ind w:left="67" w:right="4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</w:t>
                        </w:r>
                      </w:p>
                    </w:tc>
                    <w:tc>
                      <w:tcPr>
                        <w:tcW w:w="2597" w:type="dxa"/>
                      </w:tcPr>
                      <w:p>
                        <w:pPr>
                          <w:pStyle w:val="8"/>
                          <w:ind w:left="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390" w:type="dxa"/>
                      </w:tcPr>
                      <w:p>
                        <w:pPr>
                          <w:pStyle w:val="8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34,340.00</w:t>
                        </w:r>
                      </w:p>
                    </w:tc>
                    <w:tc>
                      <w:tcPr>
                        <w:tcW w:w="1172" w:type="dxa"/>
                      </w:tcPr>
                      <w:p>
                        <w:pPr>
                          <w:pStyle w:val="8"/>
                          <w:ind w:right="2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-34,340.00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65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pStyle w:val="2"/>
        <w:ind w:left="4023"/>
      </w:pP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</w:p>
    <w:p>
      <w:pPr>
        <w:tabs>
          <w:tab w:val="left" w:pos="5103"/>
          <w:tab w:val="left" w:pos="5463"/>
          <w:tab w:val="left" w:pos="5943"/>
        </w:tabs>
        <w:spacing w:before="123"/>
        <w:ind w:left="4023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24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</w:t>
      </w:r>
      <w:r>
        <w:rPr>
          <w:spacing w:val="7"/>
        </w:rPr>
        <w:t xml:space="preserve"> </w:t>
      </w:r>
      <w:r>
        <w:t>Analitica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110"/>
        <w:ind w:left="1674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631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95" o:spid="_x0000_s1095" o:spt="203" style="height:0.5pt;width:780pt;" coordsize="15600,10">
            <o:lock v:ext="edit"/>
            <v:line id="_x0000_s1096" o:spid="_x0000_s1096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tbl>
      <w:tblPr>
        <w:tblStyle w:val="4"/>
        <w:tblW w:w="0" w:type="auto"/>
        <w:tblInd w:w="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499"/>
        <w:gridCol w:w="356"/>
        <w:gridCol w:w="2467"/>
        <w:gridCol w:w="1505"/>
        <w:gridCol w:w="1218"/>
        <w:gridCol w:w="1385"/>
        <w:gridCol w:w="1055"/>
        <w:gridCol w:w="1200"/>
        <w:gridCol w:w="1200"/>
        <w:gridCol w:w="1160"/>
        <w:gridCol w:w="1200"/>
        <w:gridCol w:w="1385"/>
        <w:gridCol w:w="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80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jc w:val="lef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499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  <w:tcBorders>
              <w:top w:val="single" w:color="000000" w:sz="4" w:space="0"/>
            </w:tcBorders>
          </w:tcPr>
          <w:p>
            <w:pPr>
              <w:pStyle w:val="8"/>
              <w:spacing w:before="35" w:line="312" w:lineRule="auto"/>
              <w:ind w:left="65" w:right="6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 DE EDIFICIOS Y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50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1,260,562.00</w:t>
            </w:r>
          </w:p>
        </w:tc>
        <w:tc>
          <w:tcPr>
            <w:tcW w:w="1218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-1,062,562.00</w:t>
            </w:r>
          </w:p>
        </w:tc>
        <w:tc>
          <w:tcPr>
            <w:tcW w:w="138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198,000.00</w:t>
            </w:r>
          </w:p>
        </w:tc>
        <w:tc>
          <w:tcPr>
            <w:tcW w:w="105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16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38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693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MÁQUINAS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</w:p>
          <w:p>
            <w:pPr>
              <w:pStyle w:val="8"/>
              <w:spacing w:before="35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-7,500.00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16,500.00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2,150.00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2,150.00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4" w:right="5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TRANSPORTE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14,200.00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14,200.00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181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 Y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PROYECTOS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PRE-FACTIBILIDAD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10,221,680.00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-6,258,116.00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3,963,564.00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915,279.59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915,279.59</w:t>
            </w:r>
          </w:p>
        </w:tc>
        <w:tc>
          <w:tcPr>
            <w:tcW w:w="1160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915,279.59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1,871,496.37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1,871,496.37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2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467" w:type="dxa"/>
          </w:tcPr>
          <w:p>
            <w:pPr>
              <w:pStyle w:val="8"/>
              <w:spacing w:before="0" w:line="95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FACTIBILIDAD</w:t>
            </w:r>
          </w:p>
        </w:tc>
        <w:tc>
          <w:tcPr>
            <w:tcW w:w="15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6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6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183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4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JURÍDICOS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-172,000.00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6,800.00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6,900.00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4" w:right="356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SERVICIOS </w:t>
            </w:r>
            <w:r>
              <w:rPr>
                <w:w w:val="105"/>
                <w:sz w:val="10"/>
              </w:rPr>
              <w:t>ECONÓMICOS, FINANCIEROS,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CONTABLES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AUDITORÍA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342,000.00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-177,885.00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164,115.00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3,360.00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3,360.00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3,360.00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45,555.00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45,555.00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189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576,000.00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-237,000.00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339,000.00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28,800.00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70,200.00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99,000.00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4" w:right="6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 Y GASTOS DE SEGUROS Y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7,834.99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7,834.99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194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BANCARIOS,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COMISIONES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39,050.00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209,050.00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60,944.45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80,944.45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195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-4,000.00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928.56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61.24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989.80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197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VIGILANCIA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108,000.00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-3,600.00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104,400.00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19,110.00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20,715.00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39,825.00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-1,500.00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60,500.00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11,949.00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3,983.00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3,983.00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23,019.00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30,985.00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-12,000.00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304.00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80.00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1" w:lineRule="exact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80.00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3,678.00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3,902.00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241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-3,500.00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243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-1,600.00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8,400.00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3,716.25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3,716.25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11,000.00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11,000.00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4,250.00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4,250.00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261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1,264.40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1,264.40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-7,800.00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17,200.00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155.00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155.00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-2,500.00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4" w:right="424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PRODUCTOS </w:t>
            </w:r>
            <w:r>
              <w:rPr>
                <w:w w:val="105"/>
                <w:sz w:val="10"/>
              </w:rPr>
              <w:t>PLÁSTICOS, NYLON, VINIL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269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-1,000.00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-4,000.00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292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4" w:right="3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 SANITARIOS, DE LIMPIEZA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USO PERSONAL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11,000.00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7,372.50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7,372.50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295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INSTRUMENTAL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MÉDICO-QUIRÚRGICOS,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700.00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2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467" w:type="dxa"/>
          </w:tcPr>
          <w:p>
            <w:pPr>
              <w:pStyle w:val="8"/>
              <w:spacing w:before="0" w:line="95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LABORATORIO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CUIDADO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 LA</w:t>
            </w:r>
          </w:p>
        </w:tc>
        <w:tc>
          <w:tcPr>
            <w:tcW w:w="15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6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6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2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467" w:type="dxa"/>
          </w:tcPr>
          <w:p>
            <w:pPr>
              <w:pStyle w:val="8"/>
              <w:spacing w:before="0" w:line="95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SALUD</w:t>
            </w:r>
          </w:p>
        </w:tc>
        <w:tc>
          <w:tcPr>
            <w:tcW w:w="15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6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6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296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COMEDOR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-750.00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1,250.00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1,250.00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1,250.00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297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4" w:right="61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ELÉCTRICOS,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CABLEADO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693" w:type="dxa"/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2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467" w:type="dxa"/>
          </w:tcPr>
          <w:p>
            <w:pPr>
              <w:pStyle w:val="8"/>
              <w:spacing w:before="0" w:line="95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REDES</w:t>
            </w:r>
          </w:p>
        </w:tc>
        <w:tc>
          <w:tcPr>
            <w:tcW w:w="15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6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6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2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467" w:type="dxa"/>
          </w:tcPr>
          <w:p>
            <w:pPr>
              <w:pStyle w:val="8"/>
              <w:spacing w:before="0" w:line="95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TELEFÓNICAS</w:t>
            </w:r>
          </w:p>
        </w:tc>
        <w:tc>
          <w:tcPr>
            <w:tcW w:w="15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6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6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-23,400.00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11,600.00</w:t>
            </w:r>
          </w:p>
        </w:tc>
        <w:tc>
          <w:tcPr>
            <w:tcW w:w="1055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116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3,324.00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3,324.00</w:t>
            </w:r>
          </w:p>
        </w:tc>
        <w:tc>
          <w:tcPr>
            <w:tcW w:w="693" w:type="dxa"/>
          </w:tcPr>
          <w:p>
            <w:pPr>
              <w:pStyle w:val="8"/>
              <w:spacing w:before="0" w:line="89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SENTENCIAS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</w:p>
        </w:tc>
        <w:tc>
          <w:tcPr>
            <w:tcW w:w="150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3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rPr>
          <w:sz w:val="2"/>
          <w:szCs w:val="2"/>
        </w:rPr>
      </w:pPr>
      <w:r>
        <w:pict>
          <v:shape id="_x0000_s1097" o:spid="_x0000_s1097" o:spt="202" type="#_x0000_t202" style="position:absolute;left:0pt;margin-left:1.4pt;margin-top:546.95pt;height:37.85pt;width:782.85pt;mso-position-horizontal-relative:page;mso-position-vertical-relative:page;z-index: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8"/>
                    <w:gridCol w:w="560"/>
                    <w:gridCol w:w="293"/>
                    <w:gridCol w:w="2810"/>
                    <w:gridCol w:w="1159"/>
                    <w:gridCol w:w="1216"/>
                    <w:gridCol w:w="1383"/>
                    <w:gridCol w:w="1013"/>
                    <w:gridCol w:w="1237"/>
                    <w:gridCol w:w="1198"/>
                    <w:gridCol w:w="1158"/>
                    <w:gridCol w:w="1198"/>
                    <w:gridCol w:w="1383"/>
                    <w:gridCol w:w="71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9" w:hRule="atLeast"/>
                    </w:trPr>
                    <w:tc>
                      <w:tcPr>
                        <w:tcW w:w="5130" w:type="dxa"/>
                        <w:gridSpan w:val="5"/>
                      </w:tcPr>
                      <w:p>
                        <w:pPr>
                          <w:pStyle w:val="8"/>
                          <w:tabs>
                            <w:tab w:val="left" w:pos="4220"/>
                          </w:tabs>
                          <w:spacing w:before="54" w:line="75" w:lineRule="exact"/>
                          <w:ind w:left="17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 ACTIVIDAD 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13,834,102.00</w:t>
                        </w: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8"/>
                          <w:spacing w:before="33" w:line="96" w:lineRule="exact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-8,578,102.00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8"/>
                          <w:spacing w:before="33" w:line="96" w:lineRule="exact"/>
                          <w:ind w:right="5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5,256,000.00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8"/>
                          <w:spacing w:before="33" w:line="96" w:lineRule="exact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8"/>
                          <w:spacing w:before="33" w:line="96" w:lineRule="exact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1,093,104.74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33" w:line="96" w:lineRule="exact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992,766.17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33" w:line="96" w:lineRule="exact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992,766.17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33" w:line="96" w:lineRule="exact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2,199,979.31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8"/>
                          <w:spacing w:before="33" w:line="96" w:lineRule="exact"/>
                          <w:ind w:right="4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2,300,317.88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8"/>
                          <w:spacing w:before="33" w:line="96" w:lineRule="exact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15635" w:type="dxa"/>
                        <w:gridSpan w:val="14"/>
                      </w:tcPr>
                      <w:p>
                        <w:pPr>
                          <w:pStyle w:val="8"/>
                          <w:tabs>
                            <w:tab w:val="left" w:pos="1708"/>
                          </w:tabs>
                          <w:spacing w:before="115" w:line="141" w:lineRule="exact"/>
                          <w:ind w:left="8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016   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000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DESARROLLO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SOSTENIBLE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PARA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CONSERVACIÓN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 LOS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RECURSOS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NATURALES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0" w:hRule="atLeast"/>
                    </w:trPr>
                    <w:tc>
                      <w:tcPr>
                        <w:tcW w:w="308" w:type="dxa"/>
                      </w:tcPr>
                      <w:p>
                        <w:pPr>
                          <w:pStyle w:val="8"/>
                          <w:spacing w:before="48"/>
                          <w:ind w:left="2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029</w:t>
                        </w:r>
                      </w:p>
                    </w:tc>
                    <w:tc>
                      <w:tcPr>
                        <w:tcW w:w="560" w:type="dxa"/>
                      </w:tcPr>
                      <w:p>
                        <w:pPr>
                          <w:pStyle w:val="8"/>
                          <w:spacing w:before="48"/>
                          <w:ind w:left="6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0108</w:t>
                        </w:r>
                      </w:p>
                    </w:tc>
                    <w:tc>
                      <w:tcPr>
                        <w:tcW w:w="293" w:type="dxa"/>
                      </w:tcPr>
                      <w:p>
                        <w:pPr>
                          <w:pStyle w:val="8"/>
                          <w:spacing w:before="48"/>
                          <w:ind w:left="8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2810" w:type="dxa"/>
                      </w:tcPr>
                      <w:p>
                        <w:pPr>
                          <w:pStyle w:val="8"/>
                          <w:spacing w:before="10" w:line="150" w:lineRule="atLeast"/>
                          <w:ind w:left="67" w:right="6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 REMUNERACIONES DE PERSONAL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8"/>
                          <w:spacing w:before="51"/>
                          <w:ind w:left="6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6" w:type="dxa"/>
                      </w:tcPr>
                      <w:p>
                        <w:pPr>
                          <w:pStyle w:val="8"/>
                          <w:spacing w:before="51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8"/>
                          <w:spacing w:before="51"/>
                          <w:ind w:right="4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3" w:type="dxa"/>
                      </w:tcPr>
                      <w:p>
                        <w:pPr>
                          <w:pStyle w:val="8"/>
                          <w:spacing w:before="51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37" w:type="dxa"/>
                      </w:tcPr>
                      <w:p>
                        <w:pPr>
                          <w:pStyle w:val="8"/>
                          <w:spacing w:before="51"/>
                          <w:ind w:right="3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51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51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51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83" w:type="dxa"/>
                      </w:tcPr>
                      <w:p>
                        <w:pPr>
                          <w:pStyle w:val="8"/>
                          <w:spacing w:before="51"/>
                          <w:ind w:right="4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719" w:type="dxa"/>
                      </w:tcPr>
                      <w:p>
                        <w:pPr>
                          <w:pStyle w:val="8"/>
                          <w:spacing w:before="51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pStyle w:val="2"/>
        <w:ind w:left="4023"/>
      </w:pP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</w:p>
    <w:p>
      <w:pPr>
        <w:tabs>
          <w:tab w:val="left" w:pos="5103"/>
          <w:tab w:val="left" w:pos="5463"/>
          <w:tab w:val="left" w:pos="5943"/>
        </w:tabs>
        <w:spacing w:before="123"/>
        <w:ind w:left="4023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25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</w:t>
      </w:r>
      <w:r>
        <w:rPr>
          <w:spacing w:val="7"/>
        </w:rPr>
        <w:t xml:space="preserve"> </w:t>
      </w:r>
      <w:r>
        <w:t>Analitica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110"/>
        <w:ind w:left="1674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631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098" o:spid="_x0000_s1098" o:spt="203" style="height:0.5pt;width:780pt;" coordsize="15600,10">
            <o:lock v:ext="edit"/>
            <v:line id="_x0000_s1099" o:spid="_x0000_s1099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tbl>
      <w:tblPr>
        <w:tblStyle w:val="4"/>
        <w:tblW w:w="0" w:type="auto"/>
        <w:tblInd w:w="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499"/>
        <w:gridCol w:w="356"/>
        <w:gridCol w:w="2467"/>
        <w:gridCol w:w="1505"/>
        <w:gridCol w:w="1218"/>
        <w:gridCol w:w="1385"/>
        <w:gridCol w:w="1200"/>
        <w:gridCol w:w="1054"/>
        <w:gridCol w:w="1199"/>
        <w:gridCol w:w="1159"/>
        <w:gridCol w:w="1198"/>
        <w:gridCol w:w="1383"/>
        <w:gridCol w:w="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80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jc w:val="left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9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6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right="65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467" w:type="dxa"/>
            <w:tcBorders>
              <w:top w:val="single" w:color="000000" w:sz="4" w:space="0"/>
            </w:tcBorders>
          </w:tcPr>
          <w:p>
            <w:pPr>
              <w:pStyle w:val="8"/>
              <w:spacing w:before="35" w:line="312" w:lineRule="auto"/>
              <w:ind w:left="65" w:right="3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 REMUNERACIONES DE PERSONAL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50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3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1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89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89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89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89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1" w:type="dxa"/>
          </w:tcPr>
          <w:p>
            <w:pPr>
              <w:pStyle w:val="8"/>
              <w:spacing w:before="0" w:line="89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89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89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89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89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1" w:type="dxa"/>
          </w:tcPr>
          <w:p>
            <w:pPr>
              <w:pStyle w:val="8"/>
              <w:spacing w:before="0" w:line="89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89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89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89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89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1" w:type="dxa"/>
          </w:tcPr>
          <w:p>
            <w:pPr>
              <w:pStyle w:val="8"/>
              <w:spacing w:before="0" w:line="89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89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89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89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89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1" w:type="dxa"/>
          </w:tcPr>
          <w:p>
            <w:pPr>
              <w:pStyle w:val="8"/>
              <w:spacing w:before="0" w:line="89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89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89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89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89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1" w:type="dxa"/>
          </w:tcPr>
          <w:p>
            <w:pPr>
              <w:pStyle w:val="8"/>
              <w:spacing w:before="0" w:line="89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89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89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89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89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1" w:type="dxa"/>
          </w:tcPr>
          <w:p>
            <w:pPr>
              <w:pStyle w:val="8"/>
              <w:spacing w:before="0" w:line="89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89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89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89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89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1" w:type="dxa"/>
          </w:tcPr>
          <w:p>
            <w:pPr>
              <w:pStyle w:val="8"/>
              <w:spacing w:before="0" w:line="89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89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89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89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89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1" w:type="dxa"/>
          </w:tcPr>
          <w:p>
            <w:pPr>
              <w:pStyle w:val="8"/>
              <w:spacing w:before="0" w:line="89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029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89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89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89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89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1" w:type="dxa"/>
          </w:tcPr>
          <w:p>
            <w:pPr>
              <w:pStyle w:val="8"/>
              <w:spacing w:before="0" w:line="89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081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4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ADMINISTRATIVO,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TÉCNICO,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OPERATIVO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3,782,618.00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477,682.00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4,260,300.00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240,400.00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89" w:lineRule="exact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240,400.00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89" w:lineRule="exact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1,642,112.88</w:t>
            </w:r>
          </w:p>
        </w:tc>
        <w:tc>
          <w:tcPr>
            <w:tcW w:w="1383" w:type="dxa"/>
          </w:tcPr>
          <w:p>
            <w:pPr>
              <w:pStyle w:val="8"/>
              <w:spacing w:before="0" w:line="89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1,882,512.88</w:t>
            </w:r>
          </w:p>
        </w:tc>
        <w:tc>
          <w:tcPr>
            <w:tcW w:w="691" w:type="dxa"/>
          </w:tcPr>
          <w:p>
            <w:pPr>
              <w:pStyle w:val="8"/>
              <w:spacing w:before="0" w:line="89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INSTALACIONES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2,073,784.00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2,073,784.00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89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89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89" w:lineRule="exact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2,073,784.00</w:t>
            </w:r>
          </w:p>
        </w:tc>
        <w:tc>
          <w:tcPr>
            <w:tcW w:w="1383" w:type="dxa"/>
          </w:tcPr>
          <w:p>
            <w:pPr>
              <w:pStyle w:val="8"/>
              <w:spacing w:before="0" w:line="89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2,073,784.00</w:t>
            </w:r>
          </w:p>
        </w:tc>
        <w:tc>
          <w:tcPr>
            <w:tcW w:w="691" w:type="dxa"/>
          </w:tcPr>
          <w:p>
            <w:pPr>
              <w:pStyle w:val="8"/>
              <w:spacing w:before="0" w:line="89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181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 Y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PROYECTOS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PRE-FACTIBILIDAD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2,823,438.00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-1,116,630.00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1,706,808.00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89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89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89" w:lineRule="exact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1,706,808.00</w:t>
            </w:r>
          </w:p>
        </w:tc>
        <w:tc>
          <w:tcPr>
            <w:tcW w:w="1383" w:type="dxa"/>
          </w:tcPr>
          <w:p>
            <w:pPr>
              <w:pStyle w:val="8"/>
              <w:spacing w:before="0" w:line="89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1,706,808.00</w:t>
            </w:r>
          </w:p>
        </w:tc>
        <w:tc>
          <w:tcPr>
            <w:tcW w:w="691" w:type="dxa"/>
          </w:tcPr>
          <w:p>
            <w:pPr>
              <w:pStyle w:val="8"/>
              <w:spacing w:before="0" w:line="89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2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5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467" w:type="dxa"/>
          </w:tcPr>
          <w:p>
            <w:pPr>
              <w:pStyle w:val="8"/>
              <w:spacing w:before="0" w:line="95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FACTIBILIDAD</w:t>
            </w:r>
          </w:p>
        </w:tc>
        <w:tc>
          <w:tcPr>
            <w:tcW w:w="15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5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8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38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69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-75,000.00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89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89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89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89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1" w:type="dxa"/>
          </w:tcPr>
          <w:p>
            <w:pPr>
              <w:pStyle w:val="8"/>
              <w:spacing w:before="0" w:line="89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89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89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89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89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91" w:type="dxa"/>
          </w:tcPr>
          <w:p>
            <w:pPr>
              <w:pStyle w:val="8"/>
              <w:spacing w:before="0" w:line="89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YESO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1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1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1" w:lineRule="exact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101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691" w:type="dxa"/>
          </w:tcPr>
          <w:p>
            <w:pPr>
              <w:pStyle w:val="8"/>
              <w:spacing w:before="0" w:line="101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1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1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1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101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91" w:type="dxa"/>
          </w:tcPr>
          <w:p>
            <w:pPr>
              <w:pStyle w:val="8"/>
              <w:spacing w:before="0" w:line="101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1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1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1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101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91" w:type="dxa"/>
          </w:tcPr>
          <w:p>
            <w:pPr>
              <w:pStyle w:val="8"/>
              <w:spacing w:before="0" w:line="101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1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1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1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101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91" w:type="dxa"/>
          </w:tcPr>
          <w:p>
            <w:pPr>
              <w:pStyle w:val="8"/>
              <w:spacing w:before="0" w:line="101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1501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1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1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1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101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691" w:type="dxa"/>
          </w:tcPr>
          <w:p>
            <w:pPr>
              <w:pStyle w:val="8"/>
              <w:spacing w:before="0" w:line="101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1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1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1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101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91" w:type="dxa"/>
          </w:tcPr>
          <w:p>
            <w:pPr>
              <w:pStyle w:val="8"/>
              <w:spacing w:before="0" w:line="101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1704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1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1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1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101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691" w:type="dxa"/>
          </w:tcPr>
          <w:p>
            <w:pPr>
              <w:pStyle w:val="8"/>
              <w:spacing w:before="0" w:line="101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1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1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1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101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91" w:type="dxa"/>
          </w:tcPr>
          <w:p>
            <w:pPr>
              <w:pStyle w:val="8"/>
              <w:spacing w:before="0" w:line="101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253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1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1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1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101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91" w:type="dxa"/>
          </w:tcPr>
          <w:p>
            <w:pPr>
              <w:pStyle w:val="8"/>
              <w:spacing w:before="0" w:line="101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1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1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1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101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691" w:type="dxa"/>
          </w:tcPr>
          <w:p>
            <w:pPr>
              <w:pStyle w:val="8"/>
              <w:spacing w:before="0" w:line="101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263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ABONOS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FERTILIZANTES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220,160.00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220,160.00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1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1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1" w:lineRule="exact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220,160.00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101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220,160.00</w:t>
            </w:r>
          </w:p>
        </w:tc>
        <w:tc>
          <w:tcPr>
            <w:tcW w:w="691" w:type="dxa"/>
          </w:tcPr>
          <w:p>
            <w:pPr>
              <w:pStyle w:val="8"/>
              <w:spacing w:before="0" w:line="101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274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CEMENTO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95,000.00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95,000.00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1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1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1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95,000.00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101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95,000.00</w:t>
            </w:r>
          </w:p>
        </w:tc>
        <w:tc>
          <w:tcPr>
            <w:tcW w:w="691" w:type="dxa"/>
          </w:tcPr>
          <w:p>
            <w:pPr>
              <w:pStyle w:val="8"/>
              <w:spacing w:before="0" w:line="101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283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5" w:right="8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2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ALEACIONES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1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1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1" w:lineRule="exact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101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691" w:type="dxa"/>
          </w:tcPr>
          <w:p>
            <w:pPr>
              <w:pStyle w:val="8"/>
              <w:spacing w:before="0" w:line="101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jc w:val="left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89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METÁLICAS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ACABADAS</w:t>
            </w:r>
          </w:p>
        </w:tc>
        <w:tc>
          <w:tcPr>
            <w:tcW w:w="1505" w:type="dxa"/>
          </w:tcPr>
          <w:p>
            <w:pPr>
              <w:pStyle w:val="8"/>
              <w:spacing w:before="0" w:line="89" w:lineRule="exact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684,000.00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89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-197,000.00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89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487,000.00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89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89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89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89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89" w:lineRule="exact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487,000.00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89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487,000.00</w:t>
            </w:r>
          </w:p>
        </w:tc>
        <w:tc>
          <w:tcPr>
            <w:tcW w:w="691" w:type="dxa"/>
          </w:tcPr>
          <w:p>
            <w:pPr>
              <w:pStyle w:val="8"/>
              <w:spacing w:before="0" w:line="89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1611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231,840.00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1"/>
              <w:rPr>
                <w:sz w:val="10"/>
              </w:rPr>
            </w:pPr>
            <w:r>
              <w:rPr>
                <w:w w:val="105"/>
                <w:sz w:val="10"/>
              </w:rPr>
              <w:t>231,840.00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1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1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1" w:lineRule="exact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231,840.00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101" w:lineRule="exact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231,840.00</w:t>
            </w:r>
          </w:p>
        </w:tc>
        <w:tc>
          <w:tcPr>
            <w:tcW w:w="691" w:type="dxa"/>
          </w:tcPr>
          <w:p>
            <w:pPr>
              <w:pStyle w:val="8"/>
              <w:spacing w:before="0" w:line="101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-65,000.00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1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1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1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101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691" w:type="dxa"/>
          </w:tcPr>
          <w:p>
            <w:pPr>
              <w:pStyle w:val="8"/>
              <w:spacing w:before="0" w:line="101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-9,850.00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2,150.00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1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1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1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2,150.00</w:t>
            </w:r>
          </w:p>
        </w:tc>
        <w:tc>
          <w:tcPr>
            <w:tcW w:w="1383" w:type="dxa"/>
          </w:tcPr>
          <w:p>
            <w:pPr>
              <w:pStyle w:val="8"/>
              <w:spacing w:before="0" w:line="101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2,150.00</w:t>
            </w:r>
          </w:p>
        </w:tc>
        <w:tc>
          <w:tcPr>
            <w:tcW w:w="691" w:type="dxa"/>
          </w:tcPr>
          <w:p>
            <w:pPr>
              <w:pStyle w:val="8"/>
              <w:spacing w:before="0" w:line="101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05" w:type="dxa"/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18" w:type="dxa"/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-6,057.00</w:t>
            </w:r>
          </w:p>
        </w:tc>
        <w:tc>
          <w:tcPr>
            <w:tcW w:w="1385" w:type="dxa"/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8,943.00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1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 w:line="101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0" w:line="101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1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8,943.00</w:t>
            </w:r>
          </w:p>
        </w:tc>
        <w:tc>
          <w:tcPr>
            <w:tcW w:w="1383" w:type="dxa"/>
          </w:tcPr>
          <w:p>
            <w:pPr>
              <w:pStyle w:val="8"/>
              <w:spacing w:before="0" w:line="101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8,943.00</w:t>
            </w:r>
          </w:p>
        </w:tc>
        <w:tc>
          <w:tcPr>
            <w:tcW w:w="691" w:type="dxa"/>
          </w:tcPr>
          <w:p>
            <w:pPr>
              <w:pStyle w:val="8"/>
              <w:spacing w:before="0" w:line="101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0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8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51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left="485" w:right="4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383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91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101" w:lineRule="exact"/>
              <w:ind w:right="-1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before="7"/>
        <w:ind w:left="1736" w:right="0" w:firstLine="0"/>
        <w:jc w:val="left"/>
        <w:rPr>
          <w:b/>
          <w:sz w:val="14"/>
        </w:rPr>
      </w:pPr>
      <w:r>
        <w:pict>
          <v:shape id="_x0000_s1100" o:spid="_x0000_s1100" o:spt="202" type="#_x0000_t202" style="position:absolute;left:0pt;margin-left:197.5pt;margin-top:-2.35pt;height:7.5pt;width:586.75pt;mso-position-horizontal-relative:page;z-index: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7"/>
                    <w:gridCol w:w="1200"/>
                    <w:gridCol w:w="1385"/>
                    <w:gridCol w:w="1201"/>
                    <w:gridCol w:w="1054"/>
                    <w:gridCol w:w="1198"/>
                    <w:gridCol w:w="1160"/>
                    <w:gridCol w:w="1199"/>
                    <w:gridCol w:w="1384"/>
                    <w:gridCol w:w="721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9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7,980,056.00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1,603,929.00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9,583,985.00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96" w:right="3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488" w:right="3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240,400.00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240,400.00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6,965,797.88</w:t>
                        </w:r>
                      </w:p>
                    </w:tc>
                    <w:tc>
                      <w:tcPr>
                        <w:tcW w:w="1384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7,206,197.88</w:t>
                        </w:r>
                      </w:p>
                    </w:tc>
                    <w:tc>
                      <w:tcPr>
                        <w:tcW w:w="721" w:type="dxa"/>
                      </w:tcPr>
                      <w:p>
                        <w:pPr>
                          <w:pStyle w:val="8"/>
                          <w:spacing w:before="33" w:line="96" w:lineRule="exact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ACTIVIDAD 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pStyle w:val="2"/>
        <w:ind w:left="4023"/>
      </w:pP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</w:p>
    <w:p>
      <w:pPr>
        <w:tabs>
          <w:tab w:val="left" w:pos="5103"/>
          <w:tab w:val="left" w:pos="5463"/>
          <w:tab w:val="left" w:pos="5943"/>
        </w:tabs>
        <w:spacing w:before="123"/>
        <w:ind w:left="4023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26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</w:t>
      </w:r>
      <w:r>
        <w:rPr>
          <w:spacing w:val="7"/>
        </w:rPr>
        <w:t xml:space="preserve"> </w:t>
      </w:r>
      <w:r>
        <w:t>Analitica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110"/>
        <w:ind w:left="1674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631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101" o:spid="_x0000_s1101" o:spt="203" style="height:0.5pt;width:780pt;" coordsize="15600,10">
            <o:lock v:ext="edit"/>
            <v:line id="_x0000_s1102" o:spid="_x0000_s1102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line id="_x0000_s1103" o:spid="_x0000_s1103" o:spt="20" style="position:absolute;left:0pt;margin-left:2.85pt;margin-top:25.7pt;height:0pt;width:780pt;mso-position-horizontal-relative:page;z-index:-251619328;mso-width-relative:page;mso-height-relative:page;" stroked="t" coordsize="21600,21600">
            <v:path arrowok="t"/>
            <v:fill focussize="0,0"/>
            <v:stroke weight="0.5pt" color="#000000"/>
            <v:imagedata o:title=""/>
            <o:lock v:ext="edit"/>
          </v:line>
        </w:pict>
      </w:r>
      <w:r>
        <w:pict>
          <v:shape id="_x0000_s1104" o:spid="_x0000_s1104" o:spt="202" type="#_x0000_t202" style="position:absolute;left:0pt;margin-left:2.85pt;margin-top:25.7pt;height:60.65pt;width:180pt;mso-position-horizontal-relative:page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0"/>
                    <w:gridCol w:w="455"/>
                    <w:gridCol w:w="286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4" w:hRule="atLeast"/>
                    </w:trPr>
                    <w:tc>
                      <w:tcPr>
                        <w:tcW w:w="735" w:type="dxa"/>
                        <w:gridSpan w:val="2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865" w:type="dxa"/>
                      </w:tcPr>
                      <w:p>
                        <w:pPr>
                          <w:pStyle w:val="8"/>
                          <w:tabs>
                            <w:tab w:val="left" w:pos="944"/>
                          </w:tabs>
                          <w:spacing w:before="66"/>
                          <w:ind w:left="105" w:right="-4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017   </w:t>
                        </w:r>
                        <w:r>
                          <w:rPr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000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MEDIDAS DE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ADAPTACIÓN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0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181</w:t>
                        </w:r>
                      </w:p>
                    </w:tc>
                    <w:tc>
                      <w:tcPr>
                        <w:tcW w:w="455" w:type="dxa"/>
                      </w:tcPr>
                      <w:p>
                        <w:pPr>
                          <w:pStyle w:val="8"/>
                          <w:ind w:left="49" w:right="8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2865" w:type="dxa"/>
                      </w:tcPr>
                      <w:p>
                        <w:pPr>
                          <w:pStyle w:val="8"/>
                          <w:spacing w:before="19" w:line="120" w:lineRule="atLeast"/>
                          <w:ind w:left="465" w:right="295" w:hanging="27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-1"/>
                            <w:sz w:val="14"/>
                          </w:rPr>
                          <w:t>61</w:t>
                        </w:r>
                        <w:r>
                          <w:rPr>
                            <w:spacing w:val="1"/>
                            <w:w w:val="105"/>
                            <w:position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ESTUDIOS, INVESTIGACIONES Y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PROYECTOS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PRE-FACTIBILIDAD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4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5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865" w:type="dxa"/>
                      </w:tcPr>
                      <w:p>
                        <w:pPr>
                          <w:pStyle w:val="8"/>
                          <w:spacing w:before="17" w:line="108" w:lineRule="exact"/>
                          <w:ind w:left="4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FACTIBILIDAD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211</w:t>
                        </w:r>
                      </w:p>
                    </w:tc>
                    <w:tc>
                      <w:tcPr>
                        <w:tcW w:w="455" w:type="dxa"/>
                      </w:tcPr>
                      <w:p>
                        <w:pPr>
                          <w:pStyle w:val="8"/>
                          <w:spacing w:before="6"/>
                          <w:ind w:left="49" w:right="8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2865" w:type="dxa"/>
                      </w:tcPr>
                      <w:p>
                        <w:pPr>
                          <w:pStyle w:val="8"/>
                          <w:spacing w:before="9" w:line="163" w:lineRule="exact"/>
                          <w:ind w:left="19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-3"/>
                            <w:sz w:val="14"/>
                          </w:rPr>
                          <w:t xml:space="preserve">29 </w:t>
                        </w:r>
                        <w:r>
                          <w:rPr>
                            <w:spacing w:val="9"/>
                            <w:w w:val="105"/>
                            <w:position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280" w:type="dxa"/>
                      </w:tcPr>
                      <w:p>
                        <w:pPr>
                          <w:pStyle w:val="8"/>
                          <w:spacing w:before="19"/>
                          <w:ind w:left="-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262</w:t>
                        </w:r>
                      </w:p>
                    </w:tc>
                    <w:tc>
                      <w:tcPr>
                        <w:tcW w:w="455" w:type="dxa"/>
                      </w:tcPr>
                      <w:p>
                        <w:pPr>
                          <w:pStyle w:val="8"/>
                          <w:spacing w:before="19"/>
                          <w:ind w:left="49" w:right="8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1703</w:t>
                        </w:r>
                      </w:p>
                    </w:tc>
                    <w:tc>
                      <w:tcPr>
                        <w:tcW w:w="2865" w:type="dxa"/>
                      </w:tcPr>
                      <w:p>
                        <w:pPr>
                          <w:pStyle w:val="8"/>
                          <w:spacing w:before="21"/>
                          <w:ind w:left="19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position w:val="-3"/>
                            <w:sz w:val="14"/>
                          </w:rPr>
                          <w:t xml:space="preserve">31 </w:t>
                        </w:r>
                        <w:r>
                          <w:rPr>
                            <w:spacing w:val="19"/>
                            <w:w w:val="105"/>
                            <w:position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LUBRICANTES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36" w:line="528" w:lineRule="auto"/>
        <w:ind w:left="1737" w:right="-10" w:firstLine="0"/>
        <w:jc w:val="left"/>
        <w:rPr>
          <w:b/>
          <w:sz w:val="14"/>
        </w:rPr>
      </w:pPr>
      <w:r>
        <w:rPr>
          <w:b/>
          <w:sz w:val="14"/>
        </w:rPr>
        <w:t>TOTAL ACTIVIDAD 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9"/>
          <w:sz w:val="14"/>
        </w:rPr>
        <w:t xml:space="preserve"> </w:t>
      </w:r>
      <w:r>
        <w:rPr>
          <w:b/>
          <w:sz w:val="14"/>
        </w:rPr>
        <w:t>PROYECTO:</w:t>
      </w:r>
    </w:p>
    <w:p>
      <w:pPr>
        <w:spacing w:before="0" w:line="516" w:lineRule="auto"/>
        <w:ind w:left="1737" w:right="-10" w:hanging="360"/>
        <w:jc w:val="left"/>
        <w:rPr>
          <w:b/>
          <w:sz w:val="14"/>
        </w:rPr>
      </w:pPr>
      <w:r>
        <w:pict>
          <v:line id="_x0000_s1105" o:spid="_x0000_s1105" o:spt="20" style="position:absolute;left:0pt;margin-left:722.8pt;margin-top:-20.5pt;height:0pt;width:60pt;mso-position-horizontal-relative:page;z-index:251683840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pict>
          <v:line id="_x0000_s1106" o:spid="_x0000_s1106" o:spt="20" style="position:absolute;left:0pt;margin-left:722.8pt;margin-top:-3.2pt;height:0pt;width:60pt;mso-position-horizontal-relative:page;z-index:25168486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pict>
          <v:line id="_x0000_s1107" o:spid="_x0000_s1107" o:spt="20" style="position:absolute;left:0pt;margin-left:722.8pt;margin-top:14.05pt;height:0pt;width:60pt;mso-position-horizontal-relative:page;z-index:25168486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pict>
          <v:shape id="_x0000_s1108" o:spid="_x0000_s1108" style="position:absolute;left:0pt;margin-left:182.85pt;margin-top:31.35pt;height:0.1pt;width:540pt;mso-position-horizontal-relative:page;z-index:251685888;mso-width-relative:page;mso-height-relative:page;" filled="f" stroked="t" coordorigin="3657,628" coordsize="10800,0" path="m12057,628l13257,628m13257,628l14457,628m9657,628l10857,628m10857,628l12057,628m7257,628l8457,628m8457,628l9657,628m4857,628l6057,628m6057,628l7257,628m3657,628l4857,628e">
            <v:path arrowok="t"/>
            <v:fill on="f" focussize="0,0"/>
            <v:stroke weight="1pt" color="#000000"/>
            <v:imagedata o:title=""/>
            <o:lock v:ext="edit"/>
          </v:shape>
        </w:pict>
      </w:r>
      <w:r>
        <w:pict>
          <v:line id="_x0000_s1109" o:spid="_x0000_s1109" o:spt="20" style="position:absolute;left:0pt;margin-left:722.8pt;margin-top:31.35pt;height:0pt;width:60pt;mso-position-horizontal-relative:page;z-index:251685888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pict>
          <v:shape id="_x0000_s1110" o:spid="_x0000_s1110" o:spt="202" type="#_x0000_t202" style="position:absolute;left:0pt;margin-left:208.3pt;margin-top:-84.9pt;height:124.35pt;width:574.55pt;mso-position-horizontal-relative:page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7"/>
                    <w:gridCol w:w="1191"/>
                    <w:gridCol w:w="1236"/>
                    <w:gridCol w:w="1217"/>
                    <w:gridCol w:w="1199"/>
                    <w:gridCol w:w="1199"/>
                    <w:gridCol w:w="1173"/>
                    <w:gridCol w:w="1199"/>
                    <w:gridCol w:w="1265"/>
                    <w:gridCol w:w="83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3" w:hRule="atLeast"/>
                    </w:trPr>
                    <w:tc>
                      <w:tcPr>
                        <w:tcW w:w="967" w:type="dxa"/>
                      </w:tcPr>
                      <w:p>
                        <w:pPr>
                          <w:pStyle w:val="8"/>
                          <w:spacing w:before="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10,352,606.00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0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-10,352,606.00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8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0"/>
                          <w:ind w:right="2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right="2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8"/>
                          <w:spacing w:before="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967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1,024,000.00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-1,024,000.00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4" w:hRule="atLeast"/>
                    </w:trPr>
                    <w:tc>
                      <w:tcPr>
                        <w:tcW w:w="967" w:type="dxa"/>
                      </w:tcPr>
                      <w:p>
                        <w:pPr>
                          <w:pStyle w:val="8"/>
                          <w:spacing w:before="44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44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8"/>
                          <w:spacing w:before="44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spacing w:before="44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4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4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44"/>
                          <w:ind w:right="2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4"/>
                          <w:ind w:right="2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44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8"/>
                          <w:spacing w:before="44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4" w:hRule="atLeast"/>
                    </w:trPr>
                    <w:tc>
                      <w:tcPr>
                        <w:tcW w:w="967" w:type="dxa"/>
                      </w:tcPr>
                      <w:p>
                        <w:pPr>
                          <w:pStyle w:val="8"/>
                          <w:spacing w:before="104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11,401,606.00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104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-11,401,606.00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8"/>
                          <w:spacing w:before="104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spacing w:before="104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4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4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104"/>
                          <w:ind w:right="2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04"/>
                          <w:ind w:right="2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104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8"/>
                          <w:spacing w:before="104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6" w:hRule="atLeast"/>
                    </w:trPr>
                    <w:tc>
                      <w:tcPr>
                        <w:tcW w:w="967" w:type="dxa"/>
                      </w:tcPr>
                      <w:p>
                        <w:pPr>
                          <w:pStyle w:val="8"/>
                          <w:spacing w:before="43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120,653,488.00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43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-15,224,668.00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8"/>
                          <w:spacing w:before="43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105,428,820.00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spacing w:before="43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-1,187,347.00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3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5,325,989.96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3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7,929,016.36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43"/>
                          <w:ind w:right="2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7,773,782.60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3"/>
                          <w:ind w:right="2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25,001,128.79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43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29,661,588.12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8"/>
                          <w:spacing w:before="43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395,181.46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6" w:hRule="atLeast"/>
                    </w:trPr>
                    <w:tc>
                      <w:tcPr>
                        <w:tcW w:w="967" w:type="dxa"/>
                      </w:tcPr>
                      <w:p>
                        <w:pPr>
                          <w:pStyle w:val="8"/>
                          <w:spacing w:before="43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120,653,488.00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43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-15,224,668.00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8"/>
                          <w:spacing w:before="43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105,428,820.00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spacing w:before="43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-1,187,347.00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3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5,325,989.96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3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7,929,016.36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43"/>
                          <w:ind w:right="2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7,773,782.60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3"/>
                          <w:ind w:right="2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25,001,128.79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43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29,661,588.12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8"/>
                          <w:spacing w:before="43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395,181.46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6" w:hRule="atLeast"/>
                    </w:trPr>
                    <w:tc>
                      <w:tcPr>
                        <w:tcW w:w="967" w:type="dxa"/>
                      </w:tcPr>
                      <w:p>
                        <w:pPr>
                          <w:pStyle w:val="8"/>
                          <w:spacing w:before="43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120,653,488.00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43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-15,224,668.00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8"/>
                          <w:spacing w:before="43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105,428,820.00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spacing w:before="43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-1,187,347.00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3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5,325,989.96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3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7,929,016.36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43"/>
                          <w:ind w:right="2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7,773,782.60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3"/>
                          <w:ind w:right="2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25,001,128.79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43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29,661,588.12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8"/>
                          <w:spacing w:before="43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395,181.46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9" w:hRule="atLeast"/>
                    </w:trPr>
                    <w:tc>
                      <w:tcPr>
                        <w:tcW w:w="967" w:type="dxa"/>
                      </w:tcPr>
                      <w:p>
                        <w:pPr>
                          <w:pStyle w:val="8"/>
                          <w:spacing w:before="43" w:line="96" w:lineRule="exact"/>
                          <w:ind w:right="27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120,653,488.00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8"/>
                          <w:spacing w:before="43" w:line="96" w:lineRule="exact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-15,224,668.00</w:t>
                        </w:r>
                      </w:p>
                    </w:tc>
                    <w:tc>
                      <w:tcPr>
                        <w:tcW w:w="1236" w:type="dxa"/>
                      </w:tcPr>
                      <w:p>
                        <w:pPr>
                          <w:pStyle w:val="8"/>
                          <w:spacing w:before="43" w:line="96" w:lineRule="exact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105,428,820.00</w:t>
                        </w:r>
                      </w:p>
                    </w:tc>
                    <w:tc>
                      <w:tcPr>
                        <w:tcW w:w="1217" w:type="dxa"/>
                      </w:tcPr>
                      <w:p>
                        <w:pPr>
                          <w:pStyle w:val="8"/>
                          <w:spacing w:before="43" w:line="96" w:lineRule="exact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-1,187,347.00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3" w:line="96" w:lineRule="exact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5,325,989.96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3" w:line="96" w:lineRule="exact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7,929,016.36</w:t>
                        </w:r>
                      </w:p>
                    </w:tc>
                    <w:tc>
                      <w:tcPr>
                        <w:tcW w:w="1173" w:type="dxa"/>
                      </w:tcPr>
                      <w:p>
                        <w:pPr>
                          <w:pStyle w:val="8"/>
                          <w:spacing w:before="43" w:line="96" w:lineRule="exact"/>
                          <w:ind w:right="2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7,773,782.60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3" w:line="96" w:lineRule="exact"/>
                          <w:ind w:right="29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25,001,128.79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43" w:line="96" w:lineRule="exact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29,661,588.12</w:t>
                        </w:r>
                      </w:p>
                    </w:tc>
                    <w:tc>
                      <w:tcPr>
                        <w:tcW w:w="837" w:type="dxa"/>
                      </w:tcPr>
                      <w:p>
                        <w:pPr>
                          <w:pStyle w:val="8"/>
                          <w:spacing w:before="43" w:line="96" w:lineRule="exact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395,181.46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SUBPROGRAMA: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PROGRAMA:</w:t>
      </w:r>
    </w:p>
    <w:p>
      <w:pPr>
        <w:spacing w:before="29"/>
        <w:ind w:left="523" w:right="0" w:firstLine="0"/>
        <w:jc w:val="left"/>
        <w:rPr>
          <w:sz w:val="14"/>
        </w:rPr>
      </w:pPr>
      <w:r>
        <w:br w:type="column"/>
      </w:r>
      <w:r>
        <w:rPr>
          <w:sz w:val="14"/>
        </w:rPr>
        <w:t>MITIGACIÓN</w:t>
      </w:r>
      <w:r>
        <w:rPr>
          <w:spacing w:val="2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CAMBIO</w:t>
      </w:r>
      <w:r>
        <w:rPr>
          <w:spacing w:val="2"/>
          <w:sz w:val="14"/>
        </w:rPr>
        <w:t xml:space="preserve"> </w:t>
      </w:r>
      <w:r>
        <w:rPr>
          <w:sz w:val="14"/>
        </w:rPr>
        <w:t>CLIMÁTICO</w:t>
      </w: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5" w:line="240" w:lineRule="auto"/>
        <w:rPr>
          <w:sz w:val="21"/>
        </w:rPr>
      </w:pPr>
      <w:r>
        <w:pict>
          <v:shape id="_x0000_s1111" o:spid="_x0000_s1111" style="position:absolute;left:0pt;margin-left:182.85pt;margin-top:14.8pt;height:0.1pt;width:600pt;mso-position-horizontal-relative:page;mso-wrap-distance-bottom:0pt;mso-wrap-distance-top:0pt;z-index:-251616256;mso-width-relative:page;mso-height-relative:page;" filled="f" stroked="t" coordorigin="3657,296" coordsize="12000,0" path="m4857,296l6057,296m6057,296l7257,296m7257,296l8457,296m8457,296l9657,296m9657,296l10857,296m10857,296l12057,296m12057,296l13257,296m13257,296l14457,296m14457,296l15657,296m3657,296l4857,296e">
            <v:path arrowok="t"/>
            <v:fill on="f" focussize="0,0"/>
            <v:stroke weight="1pt" color="#000000"/>
            <v:imagedata o:title=""/>
            <o:lock v:ext="edit"/>
            <w10:wrap type="topAndBottom"/>
          </v:shape>
        </w:pict>
      </w:r>
      <w:r>
        <w:pict>
          <v:shape id="_x0000_s1112" o:spid="_x0000_s1112" style="position:absolute;left:0pt;margin-left:182.85pt;margin-top:32.5pt;height:0.1pt;width:540pt;mso-position-horizontal-relative:page;mso-wrap-distance-bottom:0pt;mso-wrap-distance-top:0pt;z-index:-251615232;mso-width-relative:page;mso-height-relative:page;" filled="f" stroked="t" coordorigin="3657,650" coordsize="10800,0" path="m9657,650l10857,650m12057,650l13257,650m13257,650l14457,650m10857,650l12057,650m7257,650l8457,650m8457,650l9657,650m4857,650l6057,650m6057,650l7257,650m3657,650l4857,650e">
            <v:path arrowok="t"/>
            <v:fill on="f" focussize="0,0"/>
            <v:stroke weight="1pt" color="#000000"/>
            <v:imagedata o:title=""/>
            <o:lock v:ext="edit"/>
            <w10:wrap type="topAndBottom"/>
          </v:shape>
        </w:pict>
      </w:r>
      <w:r>
        <w:pict>
          <v:shape id="_x0000_s1113" o:spid="_x0000_s1113" style="position:absolute;left:0pt;margin-left:182.85pt;margin-top:49.8pt;height:0.1pt;width:540pt;mso-position-horizontal-relative:page;mso-wrap-distance-bottom:0pt;mso-wrap-distance-top:0pt;z-index:-251615232;mso-width-relative:page;mso-height-relative:page;" filled="f" stroked="t" coordorigin="3657,996" coordsize="10800,0" path="m9657,996l10857,996m12057,996l13257,996m13257,996l14457,996m10857,996l12057,996m7257,996l8457,996m8457,996l9657,996m4857,996l6057,996m6057,996l7257,996m3657,996l4857,996e">
            <v:path arrowok="t"/>
            <v:fill on="f" focussize="0,0"/>
            <v:stroke weight="1pt" color="#000000"/>
            <v:imagedata o:title=""/>
            <o:lock v:ext="edit"/>
            <w10:wrap type="topAndBottom"/>
          </v:shape>
        </w:pict>
      </w:r>
      <w:r>
        <w:pict>
          <v:shape id="_x0000_s1114" o:spid="_x0000_s1114" style="position:absolute;left:0pt;margin-left:182.85pt;margin-top:67.1pt;height:0.1pt;width:540pt;mso-position-horizontal-relative:page;mso-wrap-distance-bottom:0pt;mso-wrap-distance-top:0pt;z-index:-251614208;mso-width-relative:page;mso-height-relative:page;" filled="f" stroked="t" coordorigin="3657,1342" coordsize="10800,0" path="m9657,1342l10857,1342m12057,1342l13257,1342m13257,1342l14457,1342m10857,1342l12057,1342m7257,1342l8457,1342m8457,1342l9657,1342m4857,1342l6057,1342m6057,1342l7257,1342m3657,1342l4857,1342e">
            <v:path arrowok="t"/>
            <v:fill on="f" focussize="0,0"/>
            <v:stroke weight="1pt" color="#000000"/>
            <v:imagedata o:title=""/>
            <o:lock v:ext="edit"/>
            <w10:wrap type="topAndBottom"/>
          </v:shape>
        </w:pict>
      </w:r>
    </w:p>
    <w:p>
      <w:pPr>
        <w:spacing w:before="1" w:line="240" w:lineRule="auto"/>
        <w:rPr>
          <w:sz w:val="23"/>
        </w:rPr>
      </w:pPr>
    </w:p>
    <w:p>
      <w:pPr>
        <w:spacing w:before="5" w:line="240" w:lineRule="auto"/>
        <w:rPr>
          <w:sz w:val="22"/>
        </w:rPr>
      </w:pPr>
    </w:p>
    <w:p>
      <w:pPr>
        <w:spacing w:before="5" w:line="240" w:lineRule="auto"/>
        <w:rPr>
          <w:sz w:val="22"/>
        </w:rPr>
      </w:pPr>
    </w:p>
    <w:p>
      <w:pPr>
        <w:spacing w:after="0" w:line="240" w:lineRule="auto"/>
        <w:rPr>
          <w:sz w:val="22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2">
            <w:col w:w="3163" w:space="40"/>
            <w:col w:w="12597"/>
          </w:cols>
        </w:sectPr>
      </w:pPr>
    </w:p>
    <w:p>
      <w:pPr>
        <w:spacing w:before="0" w:line="153" w:lineRule="exact"/>
        <w:ind w:left="1492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TIPO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GASTO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:</w:t>
      </w:r>
      <w:r>
        <w:rPr>
          <w:b/>
          <w:spacing w:val="50"/>
          <w:sz w:val="14"/>
        </w:rPr>
        <w:t xml:space="preserve"> </w:t>
      </w:r>
      <w:r>
        <w:rPr>
          <w:b/>
          <w:position w:val="2"/>
          <w:sz w:val="14"/>
        </w:rPr>
        <w:t>12</w:t>
      </w:r>
    </w:p>
    <w:p>
      <w:pPr>
        <w:spacing w:before="76"/>
        <w:ind w:left="1360" w:right="0" w:firstLine="0"/>
        <w:jc w:val="left"/>
        <w:rPr>
          <w:b/>
          <w:sz w:val="14"/>
        </w:rPr>
      </w:pPr>
      <w:r>
        <w:rPr>
          <w:b/>
          <w:sz w:val="14"/>
        </w:rPr>
        <w:t>13</w:t>
      </w:r>
      <w:r>
        <w:rPr>
          <w:b/>
          <w:spacing w:val="50"/>
          <w:sz w:val="14"/>
        </w:rPr>
        <w:t xml:space="preserve"> </w:t>
      </w:r>
      <w:r>
        <w:rPr>
          <w:b/>
          <w:sz w:val="14"/>
        </w:rPr>
        <w:t>TRANSFERENCIAS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CORRIENTES</w:t>
      </w:r>
    </w:p>
    <w:p>
      <w:pPr>
        <w:spacing w:before="8" w:line="240" w:lineRule="auto"/>
        <w:rPr>
          <w:b/>
          <w:sz w:val="8"/>
        </w:rPr>
      </w:pPr>
    </w:p>
    <w:p>
      <w:pPr>
        <w:spacing w:before="98" w:line="312" w:lineRule="auto"/>
        <w:ind w:left="331" w:right="11670" w:hanging="274"/>
        <w:jc w:val="left"/>
        <w:rPr>
          <w:sz w:val="14"/>
        </w:rPr>
      </w:pPr>
      <w:r>
        <w:rPr>
          <w:position w:val="2"/>
          <w:sz w:val="14"/>
        </w:rPr>
        <w:t>31</w:t>
      </w:r>
      <w:r>
        <w:rPr>
          <w:spacing w:val="35"/>
          <w:position w:val="2"/>
          <w:sz w:val="14"/>
        </w:rPr>
        <w:t xml:space="preserve"> </w:t>
      </w:r>
      <w:r>
        <w:rPr>
          <w:sz w:val="14"/>
        </w:rPr>
        <w:t>RESTAURACIÓN,</w:t>
      </w:r>
      <w:r>
        <w:rPr>
          <w:spacing w:val="1"/>
          <w:sz w:val="14"/>
        </w:rPr>
        <w:t xml:space="preserve"> </w:t>
      </w:r>
      <w:r>
        <w:rPr>
          <w:sz w:val="14"/>
        </w:rPr>
        <w:t>PROTECCIÓN,</w:t>
      </w:r>
      <w:r>
        <w:rPr>
          <w:spacing w:val="2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ÁREAS</w:t>
      </w:r>
      <w:r>
        <w:rPr>
          <w:spacing w:val="-1"/>
          <w:sz w:val="14"/>
        </w:rPr>
        <w:t xml:space="preserve"> </w:t>
      </w:r>
      <w:r>
        <w:rPr>
          <w:sz w:val="14"/>
        </w:rPr>
        <w:t>PROTEGIDAS Y DIVERSIDAD BIOLÓGICA</w:t>
      </w:r>
    </w:p>
    <w:p>
      <w:pPr>
        <w:tabs>
          <w:tab w:val="left" w:pos="359"/>
        </w:tabs>
        <w:spacing w:before="0" w:line="139" w:lineRule="exact"/>
        <w:ind w:left="0" w:right="13805" w:firstLine="0"/>
        <w:jc w:val="right"/>
        <w:rPr>
          <w:sz w:val="14"/>
        </w:rPr>
      </w:pPr>
      <w:r>
        <w:rPr>
          <w:sz w:val="14"/>
        </w:rPr>
        <w:t>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SUBPROGRAMA</w:t>
      </w:r>
    </w:p>
    <w:p>
      <w:pPr>
        <w:spacing w:before="65"/>
        <w:ind w:left="0" w:right="13774" w:firstLine="0"/>
        <w:jc w:val="right"/>
        <w:rPr>
          <w:sz w:val="14"/>
        </w:rPr>
      </w:pPr>
      <w:r>
        <w:rPr>
          <w:sz w:val="14"/>
        </w:rPr>
        <w:t xml:space="preserve">000   </w:t>
      </w:r>
      <w:r>
        <w:rPr>
          <w:spacing w:val="6"/>
          <w:sz w:val="14"/>
        </w:rPr>
        <w:t xml:space="preserve"> </w:t>
      </w:r>
      <w:r>
        <w:rPr>
          <w:sz w:val="14"/>
        </w:rPr>
        <w:t>SIN PROYECTO</w:t>
      </w:r>
    </w:p>
    <w:p>
      <w:pPr>
        <w:pStyle w:val="7"/>
        <w:numPr>
          <w:ilvl w:val="0"/>
          <w:numId w:val="3"/>
        </w:numPr>
        <w:tabs>
          <w:tab w:val="left" w:pos="1257"/>
          <w:tab w:val="left" w:pos="1736"/>
        </w:tabs>
        <w:spacing w:before="65" w:after="0" w:line="240" w:lineRule="auto"/>
        <w:ind w:left="1257" w:right="0" w:hanging="360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COORDINACIÓN</w:t>
      </w:r>
    </w:p>
    <w:p>
      <w:pPr>
        <w:tabs>
          <w:tab w:val="left" w:pos="983"/>
        </w:tabs>
        <w:spacing w:before="47"/>
        <w:ind w:left="57" w:right="0" w:firstLine="0"/>
        <w:jc w:val="left"/>
        <w:rPr>
          <w:sz w:val="10"/>
        </w:rPr>
      </w:pPr>
      <w:r>
        <w:pict>
          <v:shape id="_x0000_s1115" o:spid="_x0000_s1115" o:spt="202" type="#_x0000_t202" style="position:absolute;left:0pt;margin-left:182.85pt;margin-top:2.55pt;height:52.35pt;width:600pt;mso-position-horizontal-relative:page;z-index:251687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06"/>
                    <w:gridCol w:w="1082"/>
                    <w:gridCol w:w="1318"/>
                    <w:gridCol w:w="1201"/>
                    <w:gridCol w:w="1200"/>
                    <w:gridCol w:w="1081"/>
                    <w:gridCol w:w="1226"/>
                    <w:gridCol w:w="1201"/>
                    <w:gridCol w:w="1293"/>
                    <w:gridCol w:w="6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 w:hRule="atLeast"/>
                    </w:trPr>
                    <w:tc>
                      <w:tcPr>
                        <w:tcW w:w="1706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right="5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8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left="38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left="396" w:right="3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left="486" w:right="4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left="38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43,550.76</w:t>
                        </w:r>
                      </w:p>
                    </w:tc>
                    <w:tc>
                      <w:tcPr>
                        <w:tcW w:w="120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left="396" w:right="39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6,449.24</w:t>
                        </w:r>
                      </w:p>
                    </w:tc>
                    <w:tc>
                      <w:tcPr>
                        <w:tcW w:w="1293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left="41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6,449.24</w:t>
                        </w:r>
                      </w:p>
                    </w:tc>
                    <w:tc>
                      <w:tcPr>
                        <w:tcW w:w="694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9" w:hRule="atLeast"/>
                    </w:trPr>
                    <w:tc>
                      <w:tcPr>
                        <w:tcW w:w="1706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5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318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left="38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left="396" w:right="39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left="486" w:right="4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38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left="38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43,550.76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left="396" w:right="39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6,449.24</w:t>
                        </w:r>
                      </w:p>
                    </w:tc>
                    <w:tc>
                      <w:tcPr>
                        <w:tcW w:w="1293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left="41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6,449.24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09" w:hRule="atLeast"/>
                    </w:trPr>
                    <w:tc>
                      <w:tcPr>
                        <w:tcW w:w="12002" w:type="dxa"/>
                        <w:gridSpan w:val="10"/>
                      </w:tcPr>
                      <w:p>
                        <w:pPr>
                          <w:pStyle w:val="8"/>
                          <w:spacing w:before="69" w:line="210" w:lineRule="atLeast"/>
                          <w:ind w:left="-112" w:right="5787" w:firstLine="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CIÓN PARA EL USO SOSTENIBLE DEL SISTEMA GUATEMALTECO DE ÁREAS PROTEGIDAS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ÓGICA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position w:val="-1"/>
          <w:sz w:val="14"/>
        </w:rPr>
        <w:t xml:space="preserve">472  </w:t>
      </w:r>
      <w:r>
        <w:rPr>
          <w:spacing w:val="12"/>
          <w:w w:val="105"/>
          <w:position w:val="-1"/>
          <w:sz w:val="14"/>
        </w:rPr>
        <w:t xml:space="preserve"> </w:t>
      </w:r>
      <w:r>
        <w:rPr>
          <w:w w:val="105"/>
          <w:position w:val="-1"/>
          <w:sz w:val="14"/>
        </w:rPr>
        <w:t>0101</w:t>
      </w:r>
      <w:r>
        <w:rPr>
          <w:w w:val="105"/>
          <w:position w:val="-1"/>
          <w:sz w:val="14"/>
        </w:rPr>
        <w:tab/>
      </w:r>
      <w:r>
        <w:rPr>
          <w:w w:val="105"/>
          <w:position w:val="-1"/>
          <w:sz w:val="14"/>
        </w:rPr>
        <w:t xml:space="preserve">11  </w:t>
      </w:r>
      <w:r>
        <w:rPr>
          <w:spacing w:val="12"/>
          <w:w w:val="105"/>
          <w:position w:val="-1"/>
          <w:sz w:val="14"/>
        </w:rPr>
        <w:t xml:space="preserve"> </w:t>
      </w:r>
      <w:r>
        <w:rPr>
          <w:w w:val="105"/>
          <w:sz w:val="10"/>
        </w:rPr>
        <w:t>TRANSFERENCIAS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ORGANISMOS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</w:t>
      </w:r>
    </w:p>
    <w:p>
      <w:pPr>
        <w:spacing w:before="6"/>
        <w:ind w:left="1257" w:right="0" w:firstLine="0"/>
        <w:jc w:val="left"/>
        <w:rPr>
          <w:sz w:val="10"/>
        </w:rPr>
      </w:pPr>
      <w:r>
        <w:rPr>
          <w:w w:val="105"/>
          <w:sz w:val="10"/>
        </w:rPr>
        <w:t>INSTITUCIONES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INTERNACIONALES</w:t>
      </w:r>
    </w:p>
    <w:p>
      <w:pPr>
        <w:spacing w:before="2" w:line="240" w:lineRule="auto"/>
        <w:rPr>
          <w:sz w:val="14"/>
        </w:rPr>
      </w:pPr>
    </w:p>
    <w:p>
      <w:pPr>
        <w:spacing w:before="0"/>
        <w:ind w:left="1736" w:right="0" w:firstLine="0"/>
        <w:jc w:val="left"/>
        <w:rPr>
          <w:b/>
          <w:sz w:val="14"/>
        </w:rPr>
      </w:pPr>
      <w:r>
        <w:rPr>
          <w:b/>
          <w:sz w:val="14"/>
        </w:rPr>
        <w:t>TOTAL ACTIVIDAD :</w:t>
      </w:r>
    </w:p>
    <w:p>
      <w:pPr>
        <w:pStyle w:val="7"/>
        <w:numPr>
          <w:ilvl w:val="0"/>
          <w:numId w:val="3"/>
        </w:numPr>
        <w:tabs>
          <w:tab w:val="left" w:pos="839"/>
          <w:tab w:val="left" w:pos="1257"/>
        </w:tabs>
        <w:spacing w:before="53" w:after="0" w:line="240" w:lineRule="auto"/>
        <w:ind w:left="1257" w:right="12243" w:hanging="1257"/>
        <w:jc w:val="right"/>
        <w:rPr>
          <w:sz w:val="14"/>
        </w:rPr>
      </w:pP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>PROTECCIÓN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CONSERVA</w:t>
      </w:r>
    </w:p>
    <w:p>
      <w:pPr>
        <w:spacing w:before="49" w:after="28"/>
        <w:ind w:left="0" w:right="12252" w:firstLine="0"/>
        <w:jc w:val="right"/>
        <w:rPr>
          <w:sz w:val="14"/>
        </w:rPr>
      </w:pPr>
      <w:r>
        <w:rPr>
          <w:sz w:val="14"/>
        </w:rPr>
        <w:t>Y DE LA</w:t>
      </w:r>
      <w:r>
        <w:rPr>
          <w:spacing w:val="1"/>
          <w:sz w:val="14"/>
        </w:rPr>
        <w:t xml:space="preserve"> </w:t>
      </w:r>
      <w:r>
        <w:rPr>
          <w:sz w:val="14"/>
        </w:rPr>
        <w:t>DIVERSIDAD BIOL</w:t>
      </w:r>
    </w:p>
    <w:tbl>
      <w:tblPr>
        <w:tblStyle w:val="4"/>
        <w:tblW w:w="0" w:type="auto"/>
        <w:tblInd w:w="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"/>
        <w:gridCol w:w="498"/>
        <w:gridCol w:w="355"/>
        <w:gridCol w:w="2443"/>
        <w:gridCol w:w="1545"/>
        <w:gridCol w:w="1200"/>
        <w:gridCol w:w="1385"/>
        <w:gridCol w:w="1055"/>
        <w:gridCol w:w="1200"/>
        <w:gridCol w:w="1200"/>
        <w:gridCol w:w="1160"/>
        <w:gridCol w:w="1199"/>
        <w:gridCol w:w="1384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309" w:type="dxa"/>
          </w:tcPr>
          <w:p>
            <w:pPr>
              <w:pStyle w:val="8"/>
              <w:spacing w:before="0" w:line="159" w:lineRule="exact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498" w:type="dxa"/>
          </w:tcPr>
          <w:p>
            <w:pPr>
              <w:pStyle w:val="8"/>
              <w:spacing w:before="0" w:line="159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0" w:line="159" w:lineRule="exact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43" w:type="dxa"/>
          </w:tcPr>
          <w:p>
            <w:pPr>
              <w:pStyle w:val="8"/>
              <w:spacing w:before="0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AYUDA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FUNERALES</w:t>
            </w:r>
          </w:p>
        </w:tc>
        <w:tc>
          <w:tcPr>
            <w:tcW w:w="1545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385" w:type="dxa"/>
          </w:tcPr>
          <w:p>
            <w:pPr>
              <w:pStyle w:val="8"/>
              <w:spacing w:before="0"/>
              <w:ind w:right="505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384" w:type="dxa"/>
          </w:tcPr>
          <w:p>
            <w:pPr>
              <w:pStyle w:val="8"/>
              <w:spacing w:before="0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720" w:type="dxa"/>
          </w:tcPr>
          <w:p>
            <w:pPr>
              <w:pStyle w:val="8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43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AYUDA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FUNERALES</w:t>
            </w:r>
          </w:p>
        </w:tc>
        <w:tc>
          <w:tcPr>
            <w:tcW w:w="1545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6,136.00</w:t>
            </w:r>
          </w:p>
        </w:tc>
        <w:tc>
          <w:tcPr>
            <w:tcW w:w="1385" w:type="dxa"/>
          </w:tcPr>
          <w:p>
            <w:pPr>
              <w:pStyle w:val="8"/>
              <w:ind w:right="505"/>
              <w:rPr>
                <w:sz w:val="10"/>
              </w:rPr>
            </w:pPr>
            <w:r>
              <w:rPr>
                <w:w w:val="105"/>
                <w:sz w:val="10"/>
              </w:rPr>
              <w:t>6,136.00</w:t>
            </w:r>
          </w:p>
        </w:tc>
        <w:tc>
          <w:tcPr>
            <w:tcW w:w="1055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6,136.00</w:t>
            </w:r>
          </w:p>
        </w:tc>
        <w:tc>
          <w:tcPr>
            <w:tcW w:w="1384" w:type="dxa"/>
          </w:tcPr>
          <w:p>
            <w:pPr>
              <w:pStyle w:val="8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6,136.00</w:t>
            </w:r>
          </w:p>
        </w:tc>
        <w:tc>
          <w:tcPr>
            <w:tcW w:w="720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43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AYUDA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FUNERALES</w:t>
            </w:r>
          </w:p>
        </w:tc>
        <w:tc>
          <w:tcPr>
            <w:tcW w:w="1545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-4,000.00</w:t>
            </w:r>
          </w:p>
        </w:tc>
        <w:tc>
          <w:tcPr>
            <w:tcW w:w="1384" w:type="dxa"/>
          </w:tcPr>
          <w:p>
            <w:pPr>
              <w:pStyle w:val="8"/>
              <w:ind w:right="503"/>
              <w:rPr>
                <w:sz w:val="10"/>
              </w:rPr>
            </w:pPr>
            <w:r>
              <w:rPr>
                <w:w w:val="105"/>
                <w:sz w:val="10"/>
              </w:rPr>
              <w:t>-4,000.00</w:t>
            </w:r>
          </w:p>
        </w:tc>
        <w:tc>
          <w:tcPr>
            <w:tcW w:w="720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43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PRESTACIONES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PÓSTUMAS</w:t>
            </w:r>
          </w:p>
        </w:tc>
        <w:tc>
          <w:tcPr>
            <w:tcW w:w="1545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42,808.00</w:t>
            </w:r>
          </w:p>
        </w:tc>
        <w:tc>
          <w:tcPr>
            <w:tcW w:w="138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42,808.00</w:t>
            </w:r>
          </w:p>
        </w:tc>
        <w:tc>
          <w:tcPr>
            <w:tcW w:w="1055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42,808.00</w:t>
            </w:r>
          </w:p>
        </w:tc>
        <w:tc>
          <w:tcPr>
            <w:tcW w:w="1384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42,808.00</w:t>
            </w:r>
          </w:p>
        </w:tc>
        <w:tc>
          <w:tcPr>
            <w:tcW w:w="720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43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PRESTACIONES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PÓSTUMAS</w:t>
            </w:r>
          </w:p>
        </w:tc>
        <w:tc>
          <w:tcPr>
            <w:tcW w:w="1545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138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105,000.00</w:t>
            </w:r>
          </w:p>
        </w:tc>
        <w:tc>
          <w:tcPr>
            <w:tcW w:w="1055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26,547.03</w:t>
            </w:r>
          </w:p>
        </w:tc>
        <w:tc>
          <w:tcPr>
            <w:tcW w:w="1384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26,547.03</w:t>
            </w:r>
          </w:p>
        </w:tc>
        <w:tc>
          <w:tcPr>
            <w:tcW w:w="720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412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43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PRESTACIONES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PÓSTUMAS</w:t>
            </w:r>
          </w:p>
        </w:tc>
        <w:tc>
          <w:tcPr>
            <w:tcW w:w="1545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-24,843.74</w:t>
            </w:r>
          </w:p>
        </w:tc>
        <w:tc>
          <w:tcPr>
            <w:tcW w:w="1384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-24,843.74</w:t>
            </w:r>
          </w:p>
        </w:tc>
        <w:tc>
          <w:tcPr>
            <w:tcW w:w="720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43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45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2,652,663.00</w:t>
            </w:r>
          </w:p>
        </w:tc>
        <w:tc>
          <w:tcPr>
            <w:tcW w:w="138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2,652,663.00</w:t>
            </w:r>
          </w:p>
        </w:tc>
        <w:tc>
          <w:tcPr>
            <w:tcW w:w="1055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183,991.92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183,991.92</w:t>
            </w:r>
          </w:p>
        </w:tc>
        <w:tc>
          <w:tcPr>
            <w:tcW w:w="116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183,991.92</w:t>
            </w:r>
          </w:p>
        </w:tc>
        <w:tc>
          <w:tcPr>
            <w:tcW w:w="119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2,350,676.00</w:t>
            </w:r>
          </w:p>
        </w:tc>
        <w:tc>
          <w:tcPr>
            <w:tcW w:w="1384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2,350,676.00</w:t>
            </w:r>
          </w:p>
        </w:tc>
        <w:tc>
          <w:tcPr>
            <w:tcW w:w="720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43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45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20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-635,945.00</w:t>
            </w:r>
          </w:p>
        </w:tc>
        <w:tc>
          <w:tcPr>
            <w:tcW w:w="1385" w:type="dxa"/>
          </w:tcPr>
          <w:p>
            <w:pPr>
              <w:pStyle w:val="8"/>
              <w:ind w:right="506"/>
              <w:rPr>
                <w:sz w:val="10"/>
              </w:rPr>
            </w:pPr>
            <w:r>
              <w:rPr>
                <w:w w:val="105"/>
                <w:sz w:val="10"/>
              </w:rPr>
              <w:t>714,055.00</w:t>
            </w:r>
          </w:p>
        </w:tc>
        <w:tc>
          <w:tcPr>
            <w:tcW w:w="1055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711,982.57</w:t>
            </w:r>
          </w:p>
        </w:tc>
        <w:tc>
          <w:tcPr>
            <w:tcW w:w="1384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711,982.57</w:t>
            </w:r>
          </w:p>
        </w:tc>
        <w:tc>
          <w:tcPr>
            <w:tcW w:w="720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43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45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0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43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45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-26,064.19</w:t>
            </w:r>
          </w:p>
        </w:tc>
        <w:tc>
          <w:tcPr>
            <w:tcW w:w="1384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-26,064.19</w:t>
            </w:r>
          </w:p>
        </w:tc>
        <w:tc>
          <w:tcPr>
            <w:tcW w:w="720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43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45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-176,564.10</w:t>
            </w:r>
          </w:p>
        </w:tc>
        <w:tc>
          <w:tcPr>
            <w:tcW w:w="1384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-176,564.10</w:t>
            </w:r>
          </w:p>
        </w:tc>
        <w:tc>
          <w:tcPr>
            <w:tcW w:w="720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43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45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-15,900.86</w:t>
            </w:r>
          </w:p>
        </w:tc>
        <w:tc>
          <w:tcPr>
            <w:tcW w:w="1384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-15,900.86</w:t>
            </w:r>
          </w:p>
        </w:tc>
        <w:tc>
          <w:tcPr>
            <w:tcW w:w="720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43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45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-14,721.20</w:t>
            </w:r>
          </w:p>
        </w:tc>
        <w:tc>
          <w:tcPr>
            <w:tcW w:w="1384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-14,721.20</w:t>
            </w:r>
          </w:p>
        </w:tc>
        <w:tc>
          <w:tcPr>
            <w:tcW w:w="720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43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45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-69,933.58</w:t>
            </w:r>
          </w:p>
        </w:tc>
        <w:tc>
          <w:tcPr>
            <w:tcW w:w="1384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-69,933.58</w:t>
            </w:r>
          </w:p>
        </w:tc>
        <w:tc>
          <w:tcPr>
            <w:tcW w:w="720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43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45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4" w:type="dxa"/>
          </w:tcPr>
          <w:p>
            <w:pPr>
              <w:pStyle w:val="8"/>
              <w:ind w:right="5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20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43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45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-57,039.58</w:t>
            </w:r>
          </w:p>
        </w:tc>
        <w:tc>
          <w:tcPr>
            <w:tcW w:w="1384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-57,039.58</w:t>
            </w:r>
          </w:p>
        </w:tc>
        <w:tc>
          <w:tcPr>
            <w:tcW w:w="720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309" w:type="dxa"/>
          </w:tcPr>
          <w:p>
            <w:pPr>
              <w:pStyle w:val="8"/>
              <w:spacing w:before="20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5" w:type="dxa"/>
          </w:tcPr>
          <w:p>
            <w:pPr>
              <w:pStyle w:val="8"/>
              <w:spacing w:before="20"/>
              <w:ind w:right="6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43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45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6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-53,341.48</w:t>
            </w:r>
          </w:p>
        </w:tc>
        <w:tc>
          <w:tcPr>
            <w:tcW w:w="1384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-53,341.48</w:t>
            </w:r>
          </w:p>
        </w:tc>
        <w:tc>
          <w:tcPr>
            <w:tcW w:w="720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309" w:type="dxa"/>
          </w:tcPr>
          <w:p>
            <w:pPr>
              <w:pStyle w:val="8"/>
              <w:spacing w:before="20" w:line="141" w:lineRule="exact"/>
              <w:ind w:left="11" w:right="47"/>
              <w:jc w:val="center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8" w:type="dxa"/>
          </w:tcPr>
          <w:p>
            <w:pPr>
              <w:pStyle w:val="8"/>
              <w:spacing w:before="20" w:line="141" w:lineRule="exact"/>
              <w:ind w:left="50" w:right="126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5" w:type="dxa"/>
          </w:tcPr>
          <w:p>
            <w:pPr>
              <w:pStyle w:val="8"/>
              <w:spacing w:before="20" w:line="141" w:lineRule="exact"/>
              <w:ind w:right="63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43" w:type="dxa"/>
          </w:tcPr>
          <w:p>
            <w:pPr>
              <w:pStyle w:val="8"/>
              <w:ind w:left="6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45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85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32,437.45</w:t>
            </w:r>
          </w:p>
        </w:tc>
        <w:tc>
          <w:tcPr>
            <w:tcW w:w="1200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32,437.45</w:t>
            </w:r>
          </w:p>
        </w:tc>
        <w:tc>
          <w:tcPr>
            <w:tcW w:w="116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32,437.45</w:t>
            </w:r>
          </w:p>
        </w:tc>
        <w:tc>
          <w:tcPr>
            <w:tcW w:w="119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-516,004.24</w:t>
            </w:r>
          </w:p>
        </w:tc>
        <w:tc>
          <w:tcPr>
            <w:tcW w:w="1384" w:type="dxa"/>
          </w:tcPr>
          <w:p>
            <w:pPr>
              <w:pStyle w:val="8"/>
              <w:ind w:right="504"/>
              <w:rPr>
                <w:sz w:val="10"/>
              </w:rPr>
            </w:pPr>
            <w:r>
              <w:rPr>
                <w:w w:val="105"/>
                <w:sz w:val="10"/>
              </w:rPr>
              <w:t>-516,004.24</w:t>
            </w:r>
          </w:p>
        </w:tc>
        <w:tc>
          <w:tcPr>
            <w:tcW w:w="720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pStyle w:val="2"/>
        <w:ind w:left="4023"/>
      </w:pP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</w:p>
    <w:p>
      <w:pPr>
        <w:tabs>
          <w:tab w:val="left" w:pos="5103"/>
          <w:tab w:val="left" w:pos="5463"/>
          <w:tab w:val="left" w:pos="5943"/>
        </w:tabs>
        <w:spacing w:before="123"/>
        <w:ind w:left="4023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27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</w:t>
      </w:r>
      <w:r>
        <w:rPr>
          <w:spacing w:val="7"/>
        </w:rPr>
        <w:t xml:space="preserve"> </w:t>
      </w:r>
      <w:r>
        <w:t>Analitica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110"/>
        <w:ind w:left="1674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631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116" o:spid="_x0000_s1116" o:spt="203" style="height:0.5pt;width:780pt;" coordsize="15600,10">
            <o:lock v:ext="edit"/>
            <v:line id="_x0000_s1117" o:spid="_x0000_s1117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tbl>
      <w:tblPr>
        <w:tblStyle w:val="4"/>
        <w:tblW w:w="0" w:type="auto"/>
        <w:tblInd w:w="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0"/>
        <w:gridCol w:w="499"/>
        <w:gridCol w:w="356"/>
        <w:gridCol w:w="2467"/>
        <w:gridCol w:w="1545"/>
        <w:gridCol w:w="1219"/>
        <w:gridCol w:w="1347"/>
        <w:gridCol w:w="1083"/>
        <w:gridCol w:w="1202"/>
        <w:gridCol w:w="1202"/>
        <w:gridCol w:w="1158"/>
        <w:gridCol w:w="1202"/>
        <w:gridCol w:w="1246"/>
        <w:gridCol w:w="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280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jc w:val="lef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  <w:tcBorders>
              <w:top w:val="single" w:color="000000" w:sz="4" w:space="0"/>
            </w:tcBorders>
          </w:tcPr>
          <w:p>
            <w:pPr>
              <w:pStyle w:val="8"/>
              <w:spacing w:before="24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45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-196,179.18</w:t>
            </w:r>
          </w:p>
        </w:tc>
        <w:tc>
          <w:tcPr>
            <w:tcW w:w="1246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407"/>
              <w:rPr>
                <w:sz w:val="10"/>
              </w:rPr>
            </w:pPr>
            <w:r>
              <w:rPr>
                <w:w w:val="105"/>
                <w:sz w:val="10"/>
              </w:rPr>
              <w:t>-196,179.18</w:t>
            </w:r>
          </w:p>
        </w:tc>
        <w:tc>
          <w:tcPr>
            <w:tcW w:w="814" w:type="dxa"/>
            <w:tcBorders>
              <w:top w:val="single" w:color="000000" w:sz="4" w:space="0"/>
            </w:tcBorders>
          </w:tcPr>
          <w:p>
            <w:pPr>
              <w:pStyle w:val="8"/>
              <w:spacing w:before="27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8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0" w:line="101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-27,960.64</w:t>
            </w:r>
          </w:p>
        </w:tc>
        <w:tc>
          <w:tcPr>
            <w:tcW w:w="1246" w:type="dxa"/>
          </w:tcPr>
          <w:p>
            <w:pPr>
              <w:pStyle w:val="8"/>
              <w:spacing w:before="0" w:line="101" w:lineRule="exact"/>
              <w:ind w:right="407"/>
              <w:rPr>
                <w:sz w:val="10"/>
              </w:rPr>
            </w:pPr>
            <w:r>
              <w:rPr>
                <w:w w:val="105"/>
                <w:sz w:val="10"/>
              </w:rPr>
              <w:t>-27,960.64</w:t>
            </w:r>
          </w:p>
        </w:tc>
        <w:tc>
          <w:tcPr>
            <w:tcW w:w="814" w:type="dxa"/>
          </w:tcPr>
          <w:p>
            <w:pPr>
              <w:pStyle w:val="8"/>
              <w:spacing w:before="0" w:line="101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jc w:val="lef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8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58,369.05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58,369.05</w:t>
            </w:r>
          </w:p>
        </w:tc>
        <w:tc>
          <w:tcPr>
            <w:tcW w:w="1158" w:type="dxa"/>
          </w:tcPr>
          <w:p>
            <w:pPr>
              <w:pStyle w:val="8"/>
              <w:spacing w:before="0" w:line="101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58,369.05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-308,472.69</w:t>
            </w:r>
          </w:p>
        </w:tc>
        <w:tc>
          <w:tcPr>
            <w:tcW w:w="1246" w:type="dxa"/>
          </w:tcPr>
          <w:p>
            <w:pPr>
              <w:pStyle w:val="8"/>
              <w:spacing w:before="0" w:line="101" w:lineRule="exact"/>
              <w:ind w:right="407"/>
              <w:rPr>
                <w:sz w:val="10"/>
              </w:rPr>
            </w:pPr>
            <w:r>
              <w:rPr>
                <w:w w:val="105"/>
                <w:sz w:val="10"/>
              </w:rPr>
              <w:t>-308,472.69</w:t>
            </w:r>
          </w:p>
        </w:tc>
        <w:tc>
          <w:tcPr>
            <w:tcW w:w="814" w:type="dxa"/>
          </w:tcPr>
          <w:p>
            <w:pPr>
              <w:pStyle w:val="8"/>
              <w:spacing w:before="0" w:line="101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8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0" w:line="101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-162,558.45</w:t>
            </w:r>
          </w:p>
        </w:tc>
        <w:tc>
          <w:tcPr>
            <w:tcW w:w="1246" w:type="dxa"/>
          </w:tcPr>
          <w:p>
            <w:pPr>
              <w:pStyle w:val="8"/>
              <w:spacing w:before="0" w:line="101" w:lineRule="exact"/>
              <w:ind w:right="407"/>
              <w:rPr>
                <w:sz w:val="10"/>
              </w:rPr>
            </w:pPr>
            <w:r>
              <w:rPr>
                <w:w w:val="105"/>
                <w:sz w:val="10"/>
              </w:rPr>
              <w:t>-162,558.45</w:t>
            </w:r>
          </w:p>
        </w:tc>
        <w:tc>
          <w:tcPr>
            <w:tcW w:w="814" w:type="dxa"/>
          </w:tcPr>
          <w:p>
            <w:pPr>
              <w:pStyle w:val="8"/>
              <w:spacing w:before="0" w:line="101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413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8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0" w:line="101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-168,332.68</w:t>
            </w:r>
          </w:p>
        </w:tc>
        <w:tc>
          <w:tcPr>
            <w:tcW w:w="1246" w:type="dxa"/>
          </w:tcPr>
          <w:p>
            <w:pPr>
              <w:pStyle w:val="8"/>
              <w:spacing w:before="0" w:line="101" w:lineRule="exact"/>
              <w:ind w:right="407"/>
              <w:rPr>
                <w:sz w:val="10"/>
              </w:rPr>
            </w:pPr>
            <w:r>
              <w:rPr>
                <w:w w:val="105"/>
                <w:sz w:val="10"/>
              </w:rPr>
              <w:t>-168,332.68</w:t>
            </w:r>
          </w:p>
        </w:tc>
        <w:tc>
          <w:tcPr>
            <w:tcW w:w="814" w:type="dxa"/>
          </w:tcPr>
          <w:p>
            <w:pPr>
              <w:pStyle w:val="8"/>
              <w:spacing w:before="0" w:line="101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7"/>
              <w:rPr>
                <w:sz w:val="10"/>
              </w:rPr>
            </w:pPr>
            <w:r>
              <w:rPr>
                <w:w w:val="105"/>
                <w:sz w:val="10"/>
              </w:rPr>
              <w:t>234,009.00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4"/>
              <w:rPr>
                <w:sz w:val="10"/>
              </w:rPr>
            </w:pPr>
            <w:r>
              <w:rPr>
                <w:w w:val="105"/>
                <w:sz w:val="10"/>
              </w:rPr>
              <w:t>234,009.00</w:t>
            </w:r>
          </w:p>
        </w:tc>
        <w:tc>
          <w:tcPr>
            <w:tcW w:w="1083" w:type="dxa"/>
          </w:tcPr>
          <w:p>
            <w:pPr>
              <w:pStyle w:val="8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0" w:line="101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196,973.34</w:t>
            </w:r>
          </w:p>
        </w:tc>
        <w:tc>
          <w:tcPr>
            <w:tcW w:w="1246" w:type="dxa"/>
          </w:tcPr>
          <w:p>
            <w:pPr>
              <w:pStyle w:val="8"/>
              <w:spacing w:before="0" w:line="101" w:lineRule="exact"/>
              <w:ind w:right="407"/>
              <w:rPr>
                <w:sz w:val="10"/>
              </w:rPr>
            </w:pPr>
            <w:r>
              <w:rPr>
                <w:w w:val="105"/>
                <w:sz w:val="10"/>
              </w:rPr>
              <w:t>196,973.34</w:t>
            </w:r>
          </w:p>
        </w:tc>
        <w:tc>
          <w:tcPr>
            <w:tcW w:w="814" w:type="dxa"/>
          </w:tcPr>
          <w:p>
            <w:pPr>
              <w:pStyle w:val="8"/>
              <w:spacing w:before="0" w:line="101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453,512.00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7"/>
              <w:rPr>
                <w:sz w:val="10"/>
              </w:rPr>
            </w:pPr>
            <w:r>
              <w:rPr>
                <w:w w:val="105"/>
                <w:sz w:val="10"/>
              </w:rPr>
              <w:t>-164,200.00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4"/>
              <w:rPr>
                <w:sz w:val="10"/>
              </w:rPr>
            </w:pPr>
            <w:r>
              <w:rPr>
                <w:w w:val="105"/>
                <w:sz w:val="10"/>
              </w:rPr>
              <w:t>289,312.00</w:t>
            </w:r>
          </w:p>
        </w:tc>
        <w:tc>
          <w:tcPr>
            <w:tcW w:w="1083" w:type="dxa"/>
          </w:tcPr>
          <w:p>
            <w:pPr>
              <w:pStyle w:val="8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0" w:line="101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265,919.26</w:t>
            </w:r>
          </w:p>
        </w:tc>
        <w:tc>
          <w:tcPr>
            <w:tcW w:w="1246" w:type="dxa"/>
          </w:tcPr>
          <w:p>
            <w:pPr>
              <w:pStyle w:val="8"/>
              <w:spacing w:before="0" w:line="101" w:lineRule="exact"/>
              <w:ind w:right="407"/>
              <w:rPr>
                <w:sz w:val="10"/>
              </w:rPr>
            </w:pPr>
            <w:r>
              <w:rPr>
                <w:w w:val="105"/>
                <w:sz w:val="10"/>
              </w:rPr>
              <w:t>265,919.26</w:t>
            </w:r>
          </w:p>
        </w:tc>
        <w:tc>
          <w:tcPr>
            <w:tcW w:w="814" w:type="dxa"/>
          </w:tcPr>
          <w:p>
            <w:pPr>
              <w:pStyle w:val="8"/>
              <w:spacing w:before="0" w:line="101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8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0" w:line="101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-15,620.83</w:t>
            </w:r>
          </w:p>
        </w:tc>
        <w:tc>
          <w:tcPr>
            <w:tcW w:w="1246" w:type="dxa"/>
          </w:tcPr>
          <w:p>
            <w:pPr>
              <w:pStyle w:val="8"/>
              <w:spacing w:before="0" w:line="101" w:lineRule="exact"/>
              <w:ind w:right="407"/>
              <w:rPr>
                <w:sz w:val="10"/>
              </w:rPr>
            </w:pPr>
            <w:r>
              <w:rPr>
                <w:w w:val="105"/>
                <w:sz w:val="10"/>
              </w:rPr>
              <w:t>-15,620.83</w:t>
            </w:r>
          </w:p>
        </w:tc>
        <w:tc>
          <w:tcPr>
            <w:tcW w:w="814" w:type="dxa"/>
          </w:tcPr>
          <w:p>
            <w:pPr>
              <w:pStyle w:val="8"/>
              <w:spacing w:before="0" w:line="101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8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0" w:line="101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spacing w:before="0" w:line="101" w:lineRule="exact"/>
              <w:ind w:right="4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4" w:type="dxa"/>
          </w:tcPr>
          <w:p>
            <w:pPr>
              <w:pStyle w:val="8"/>
              <w:spacing w:before="0" w:line="101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8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0" w:line="101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-991.98</w:t>
            </w:r>
          </w:p>
        </w:tc>
        <w:tc>
          <w:tcPr>
            <w:tcW w:w="1246" w:type="dxa"/>
          </w:tcPr>
          <w:p>
            <w:pPr>
              <w:pStyle w:val="8"/>
              <w:spacing w:before="0" w:line="101" w:lineRule="exact"/>
              <w:ind w:right="406"/>
              <w:rPr>
                <w:sz w:val="10"/>
              </w:rPr>
            </w:pPr>
            <w:r>
              <w:rPr>
                <w:w w:val="105"/>
                <w:sz w:val="10"/>
              </w:rPr>
              <w:t>-991.98</w:t>
            </w:r>
          </w:p>
        </w:tc>
        <w:tc>
          <w:tcPr>
            <w:tcW w:w="814" w:type="dxa"/>
          </w:tcPr>
          <w:p>
            <w:pPr>
              <w:pStyle w:val="8"/>
              <w:spacing w:before="0" w:line="101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0701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8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0" w:line="101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-1,485.51</w:t>
            </w:r>
          </w:p>
        </w:tc>
        <w:tc>
          <w:tcPr>
            <w:tcW w:w="1246" w:type="dxa"/>
          </w:tcPr>
          <w:p>
            <w:pPr>
              <w:pStyle w:val="8"/>
              <w:spacing w:before="0" w:line="101" w:lineRule="exact"/>
              <w:ind w:right="406"/>
              <w:rPr>
                <w:sz w:val="10"/>
              </w:rPr>
            </w:pPr>
            <w:r>
              <w:rPr>
                <w:w w:val="105"/>
                <w:sz w:val="10"/>
              </w:rPr>
              <w:t>-1,485.51</w:t>
            </w:r>
          </w:p>
        </w:tc>
        <w:tc>
          <w:tcPr>
            <w:tcW w:w="814" w:type="dxa"/>
          </w:tcPr>
          <w:p>
            <w:pPr>
              <w:pStyle w:val="8"/>
              <w:spacing w:before="0" w:line="101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0901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8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0" w:line="101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-959.20</w:t>
            </w:r>
          </w:p>
        </w:tc>
        <w:tc>
          <w:tcPr>
            <w:tcW w:w="1246" w:type="dxa"/>
          </w:tcPr>
          <w:p>
            <w:pPr>
              <w:pStyle w:val="8"/>
              <w:spacing w:before="0" w:line="101" w:lineRule="exact"/>
              <w:ind w:right="406"/>
              <w:rPr>
                <w:sz w:val="10"/>
              </w:rPr>
            </w:pPr>
            <w:r>
              <w:rPr>
                <w:w w:val="105"/>
                <w:sz w:val="10"/>
              </w:rPr>
              <w:t>-959.20</w:t>
            </w:r>
          </w:p>
        </w:tc>
        <w:tc>
          <w:tcPr>
            <w:tcW w:w="814" w:type="dxa"/>
          </w:tcPr>
          <w:p>
            <w:pPr>
              <w:pStyle w:val="8"/>
              <w:spacing w:before="0" w:line="101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1101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8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0" w:line="101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-890.77</w:t>
            </w:r>
          </w:p>
        </w:tc>
        <w:tc>
          <w:tcPr>
            <w:tcW w:w="1246" w:type="dxa"/>
          </w:tcPr>
          <w:p>
            <w:pPr>
              <w:pStyle w:val="8"/>
              <w:spacing w:before="0" w:line="101" w:lineRule="exact"/>
              <w:ind w:right="406"/>
              <w:rPr>
                <w:sz w:val="10"/>
              </w:rPr>
            </w:pPr>
            <w:r>
              <w:rPr>
                <w:w w:val="105"/>
                <w:sz w:val="10"/>
              </w:rPr>
              <w:t>-890.77</w:t>
            </w:r>
          </w:p>
        </w:tc>
        <w:tc>
          <w:tcPr>
            <w:tcW w:w="814" w:type="dxa"/>
          </w:tcPr>
          <w:p>
            <w:pPr>
              <w:pStyle w:val="8"/>
              <w:spacing w:before="0" w:line="101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8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0" w:line="101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spacing w:before="0" w:line="101" w:lineRule="exact"/>
              <w:ind w:right="4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4" w:type="dxa"/>
          </w:tcPr>
          <w:p>
            <w:pPr>
              <w:pStyle w:val="8"/>
              <w:spacing w:before="0" w:line="101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8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0" w:line="101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-756.80</w:t>
            </w:r>
          </w:p>
        </w:tc>
        <w:tc>
          <w:tcPr>
            <w:tcW w:w="1246" w:type="dxa"/>
          </w:tcPr>
          <w:p>
            <w:pPr>
              <w:pStyle w:val="8"/>
              <w:spacing w:before="0" w:line="101" w:lineRule="exact"/>
              <w:ind w:right="406"/>
              <w:rPr>
                <w:sz w:val="10"/>
              </w:rPr>
            </w:pPr>
            <w:r>
              <w:rPr>
                <w:w w:val="105"/>
                <w:sz w:val="10"/>
              </w:rPr>
              <w:t>-756.80</w:t>
            </w:r>
          </w:p>
        </w:tc>
        <w:tc>
          <w:tcPr>
            <w:tcW w:w="814" w:type="dxa"/>
          </w:tcPr>
          <w:p>
            <w:pPr>
              <w:pStyle w:val="8"/>
              <w:spacing w:before="0" w:line="101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8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0" w:line="101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-1,855.16</w:t>
            </w:r>
          </w:p>
        </w:tc>
        <w:tc>
          <w:tcPr>
            <w:tcW w:w="1246" w:type="dxa"/>
          </w:tcPr>
          <w:p>
            <w:pPr>
              <w:pStyle w:val="8"/>
              <w:spacing w:before="0" w:line="101" w:lineRule="exact"/>
              <w:ind w:right="406"/>
              <w:rPr>
                <w:sz w:val="10"/>
              </w:rPr>
            </w:pPr>
            <w:r>
              <w:rPr>
                <w:w w:val="105"/>
                <w:sz w:val="10"/>
              </w:rPr>
              <w:t>-1,855.16</w:t>
            </w:r>
          </w:p>
        </w:tc>
        <w:tc>
          <w:tcPr>
            <w:tcW w:w="814" w:type="dxa"/>
          </w:tcPr>
          <w:p>
            <w:pPr>
              <w:pStyle w:val="8"/>
              <w:spacing w:before="0" w:line="101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8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11,602.56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11,119.12</w:t>
            </w:r>
          </w:p>
        </w:tc>
        <w:tc>
          <w:tcPr>
            <w:tcW w:w="1158" w:type="dxa"/>
          </w:tcPr>
          <w:p>
            <w:pPr>
              <w:pStyle w:val="8"/>
              <w:spacing w:before="0" w:line="101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-35,950.98</w:t>
            </w:r>
          </w:p>
        </w:tc>
        <w:tc>
          <w:tcPr>
            <w:tcW w:w="1246" w:type="dxa"/>
          </w:tcPr>
          <w:p>
            <w:pPr>
              <w:pStyle w:val="8"/>
              <w:spacing w:before="0" w:line="101" w:lineRule="exact"/>
              <w:ind w:right="407"/>
              <w:rPr>
                <w:sz w:val="10"/>
              </w:rPr>
            </w:pPr>
            <w:r>
              <w:rPr>
                <w:w w:val="105"/>
                <w:sz w:val="10"/>
              </w:rPr>
              <w:t>-35,467.54</w:t>
            </w:r>
          </w:p>
        </w:tc>
        <w:tc>
          <w:tcPr>
            <w:tcW w:w="814" w:type="dxa"/>
          </w:tcPr>
          <w:p>
            <w:pPr>
              <w:pStyle w:val="8"/>
              <w:spacing w:before="0" w:line="101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11,119.12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8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0" w:line="101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-967.44</w:t>
            </w:r>
          </w:p>
        </w:tc>
        <w:tc>
          <w:tcPr>
            <w:tcW w:w="1246" w:type="dxa"/>
          </w:tcPr>
          <w:p>
            <w:pPr>
              <w:pStyle w:val="8"/>
              <w:spacing w:before="0" w:line="101" w:lineRule="exact"/>
              <w:ind w:right="406"/>
              <w:rPr>
                <w:sz w:val="10"/>
              </w:rPr>
            </w:pPr>
            <w:r>
              <w:rPr>
                <w:w w:val="105"/>
                <w:sz w:val="10"/>
              </w:rPr>
              <w:t>-967.44</w:t>
            </w:r>
          </w:p>
        </w:tc>
        <w:tc>
          <w:tcPr>
            <w:tcW w:w="814" w:type="dxa"/>
          </w:tcPr>
          <w:p>
            <w:pPr>
              <w:pStyle w:val="8"/>
              <w:spacing w:before="0" w:line="101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8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1,269.17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1,269.17</w:t>
            </w:r>
          </w:p>
        </w:tc>
        <w:tc>
          <w:tcPr>
            <w:tcW w:w="1158" w:type="dxa"/>
          </w:tcPr>
          <w:p>
            <w:pPr>
              <w:pStyle w:val="8"/>
              <w:spacing w:before="0" w:line="101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-5,743.48</w:t>
            </w:r>
          </w:p>
        </w:tc>
        <w:tc>
          <w:tcPr>
            <w:tcW w:w="1246" w:type="dxa"/>
          </w:tcPr>
          <w:p>
            <w:pPr>
              <w:pStyle w:val="8"/>
              <w:spacing w:before="0" w:line="101" w:lineRule="exact"/>
              <w:ind w:right="406"/>
              <w:rPr>
                <w:sz w:val="10"/>
              </w:rPr>
            </w:pPr>
            <w:r>
              <w:rPr>
                <w:w w:val="105"/>
                <w:sz w:val="10"/>
              </w:rPr>
              <w:t>-5,743.48</w:t>
            </w:r>
          </w:p>
        </w:tc>
        <w:tc>
          <w:tcPr>
            <w:tcW w:w="814" w:type="dxa"/>
          </w:tcPr>
          <w:p>
            <w:pPr>
              <w:pStyle w:val="8"/>
              <w:spacing w:before="0" w:line="101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1,269.17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1801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8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0" w:line="101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-3,317.70</w:t>
            </w:r>
          </w:p>
        </w:tc>
        <w:tc>
          <w:tcPr>
            <w:tcW w:w="1246" w:type="dxa"/>
          </w:tcPr>
          <w:p>
            <w:pPr>
              <w:pStyle w:val="8"/>
              <w:spacing w:before="0" w:line="101" w:lineRule="exact"/>
              <w:ind w:right="406"/>
              <w:rPr>
                <w:sz w:val="10"/>
              </w:rPr>
            </w:pPr>
            <w:r>
              <w:rPr>
                <w:w w:val="105"/>
                <w:sz w:val="10"/>
              </w:rPr>
              <w:t>-3,317.70</w:t>
            </w:r>
          </w:p>
        </w:tc>
        <w:tc>
          <w:tcPr>
            <w:tcW w:w="814" w:type="dxa"/>
          </w:tcPr>
          <w:p>
            <w:pPr>
              <w:pStyle w:val="8"/>
              <w:spacing w:before="0" w:line="101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1901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8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0" w:line="101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-3,600.41</w:t>
            </w:r>
          </w:p>
        </w:tc>
        <w:tc>
          <w:tcPr>
            <w:tcW w:w="1246" w:type="dxa"/>
          </w:tcPr>
          <w:p>
            <w:pPr>
              <w:pStyle w:val="8"/>
              <w:spacing w:before="0" w:line="101" w:lineRule="exact"/>
              <w:ind w:right="406"/>
              <w:rPr>
                <w:sz w:val="10"/>
              </w:rPr>
            </w:pPr>
            <w:r>
              <w:rPr>
                <w:w w:val="105"/>
                <w:sz w:val="10"/>
              </w:rPr>
              <w:t>-3,600.41</w:t>
            </w:r>
          </w:p>
        </w:tc>
        <w:tc>
          <w:tcPr>
            <w:tcW w:w="814" w:type="dxa"/>
          </w:tcPr>
          <w:p>
            <w:pPr>
              <w:pStyle w:val="8"/>
              <w:spacing w:before="0" w:line="101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03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2201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0" w:line="101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8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0" w:line="101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-2,173.12</w:t>
            </w:r>
          </w:p>
        </w:tc>
        <w:tc>
          <w:tcPr>
            <w:tcW w:w="1246" w:type="dxa"/>
          </w:tcPr>
          <w:p>
            <w:pPr>
              <w:pStyle w:val="8"/>
              <w:spacing w:before="0" w:line="101" w:lineRule="exact"/>
              <w:ind w:right="406"/>
              <w:rPr>
                <w:sz w:val="10"/>
              </w:rPr>
            </w:pPr>
            <w:r>
              <w:rPr>
                <w:w w:val="105"/>
                <w:sz w:val="10"/>
              </w:rPr>
              <w:t>-2,173.12</w:t>
            </w:r>
          </w:p>
        </w:tc>
        <w:tc>
          <w:tcPr>
            <w:tcW w:w="814" w:type="dxa"/>
          </w:tcPr>
          <w:p>
            <w:pPr>
              <w:pStyle w:val="8"/>
              <w:spacing w:before="0" w:line="101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280" w:type="dxa"/>
          </w:tcPr>
          <w:p>
            <w:pPr>
              <w:pStyle w:val="8"/>
              <w:spacing w:before="0" w:line="145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435</w:t>
            </w:r>
          </w:p>
        </w:tc>
        <w:tc>
          <w:tcPr>
            <w:tcW w:w="499" w:type="dxa"/>
          </w:tcPr>
          <w:p>
            <w:pPr>
              <w:pStyle w:val="8"/>
              <w:spacing w:before="0" w:line="145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5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312" w:lineRule="auto"/>
              <w:ind w:left="64" w:right="5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TRANSFERENCIAS 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INSTITUCIONES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LUCRO</w:t>
            </w:r>
          </w:p>
        </w:tc>
        <w:tc>
          <w:tcPr>
            <w:tcW w:w="1545" w:type="dxa"/>
          </w:tcPr>
          <w:p>
            <w:pPr>
              <w:pStyle w:val="8"/>
              <w:spacing w:before="0" w:line="101" w:lineRule="exact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400,000.00</w:t>
            </w:r>
          </w:p>
        </w:tc>
        <w:tc>
          <w:tcPr>
            <w:tcW w:w="1219" w:type="dxa"/>
          </w:tcPr>
          <w:p>
            <w:pPr>
              <w:pStyle w:val="8"/>
              <w:spacing w:before="0" w:line="101" w:lineRule="exact"/>
              <w:ind w:right="367"/>
              <w:rPr>
                <w:sz w:val="10"/>
              </w:rPr>
            </w:pPr>
            <w:r>
              <w:rPr>
                <w:w w:val="105"/>
                <w:sz w:val="10"/>
              </w:rPr>
              <w:t>-400,000.00</w:t>
            </w:r>
          </w:p>
        </w:tc>
        <w:tc>
          <w:tcPr>
            <w:tcW w:w="1347" w:type="dxa"/>
          </w:tcPr>
          <w:p>
            <w:pPr>
              <w:pStyle w:val="8"/>
              <w:spacing w:before="0" w:line="101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</w:tcPr>
          <w:p>
            <w:pPr>
              <w:pStyle w:val="8"/>
              <w:spacing w:before="0" w:line="101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0" w:line="101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</w:tcPr>
          <w:p>
            <w:pPr>
              <w:pStyle w:val="8"/>
              <w:spacing w:before="0" w:line="101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6" w:type="dxa"/>
          </w:tcPr>
          <w:p>
            <w:pPr>
              <w:pStyle w:val="8"/>
              <w:spacing w:before="0" w:line="101" w:lineRule="exact"/>
              <w:ind w:right="4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4" w:type="dxa"/>
          </w:tcPr>
          <w:p>
            <w:pPr>
              <w:pStyle w:val="8"/>
              <w:spacing w:before="0" w:line="101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6" w:hRule="atLeast"/>
        </w:trPr>
        <w:tc>
          <w:tcPr>
            <w:tcW w:w="280" w:type="dxa"/>
          </w:tcPr>
          <w:p>
            <w:pPr>
              <w:pStyle w:val="8"/>
              <w:spacing w:before="0" w:line="133" w:lineRule="exact"/>
              <w:ind w:left="-1"/>
              <w:jc w:val="left"/>
              <w:rPr>
                <w:sz w:val="14"/>
              </w:rPr>
            </w:pPr>
            <w:r>
              <w:rPr>
                <w:sz w:val="14"/>
              </w:rPr>
              <w:t>448</w:t>
            </w:r>
          </w:p>
        </w:tc>
        <w:tc>
          <w:tcPr>
            <w:tcW w:w="499" w:type="dxa"/>
          </w:tcPr>
          <w:p>
            <w:pPr>
              <w:pStyle w:val="8"/>
              <w:spacing w:before="0" w:line="133" w:lineRule="exact"/>
              <w:ind w:left="49" w:right="129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33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102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MUNICIPALIDADES</w:t>
            </w:r>
          </w:p>
        </w:tc>
        <w:tc>
          <w:tcPr>
            <w:tcW w:w="1545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9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3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347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5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3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3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3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40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2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6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4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4" w:type="dxa"/>
            <w:tcBorders>
              <w:bottom w:val="single" w:color="000000" w:sz="8" w:space="0"/>
            </w:tcBorders>
          </w:tcPr>
          <w:p>
            <w:pPr>
              <w:pStyle w:val="8"/>
              <w:spacing w:before="0" w:line="89" w:lineRule="exact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before="7"/>
        <w:ind w:left="1737" w:right="0" w:firstLine="0"/>
        <w:jc w:val="left"/>
        <w:rPr>
          <w:b/>
          <w:sz w:val="14"/>
        </w:rPr>
      </w:pPr>
      <w:r>
        <w:pict>
          <v:shape id="_x0000_s1118" o:spid="_x0000_s1118" o:spt="202" type="#_x0000_t202" style="position:absolute;left:0pt;margin-left:197.5pt;margin-top:-2.35pt;height:7.5pt;width:586.7pt;mso-position-horizontal-relative:page;z-index: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7"/>
                    <w:gridCol w:w="1200"/>
                    <w:gridCol w:w="1385"/>
                    <w:gridCol w:w="1056"/>
                    <w:gridCol w:w="1199"/>
                    <w:gridCol w:w="1200"/>
                    <w:gridCol w:w="1160"/>
                    <w:gridCol w:w="1199"/>
                    <w:gridCol w:w="1265"/>
                    <w:gridCol w:w="84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9" w:hRule="atLeast"/>
                    </w:trPr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2,203,512.00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1,844,471.00</w:t>
                        </w:r>
                      </w:p>
                    </w:tc>
                    <w:tc>
                      <w:tcPr>
                        <w:tcW w:w="1385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4,047,983.00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487" w:right="3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287,670.15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287,186.71</w:t>
                        </w:r>
                      </w:p>
                    </w:tc>
                    <w:tc>
                      <w:tcPr>
                        <w:tcW w:w="1160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274,798.42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1,708,812.21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1,709,295.65</w:t>
                        </w:r>
                      </w:p>
                    </w:tc>
                    <w:tc>
                      <w:tcPr>
                        <w:tcW w:w="840" w:type="dxa"/>
                      </w:tcPr>
                      <w:p>
                        <w:pPr>
                          <w:pStyle w:val="8"/>
                          <w:spacing w:before="33" w:line="96" w:lineRule="exact"/>
                          <w:ind w:left="3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12,388.29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ACTIVIDAD :</w:t>
      </w:r>
    </w:p>
    <w:p>
      <w:pPr>
        <w:tabs>
          <w:tab w:val="left" w:pos="1736"/>
        </w:tabs>
        <w:spacing w:before="50"/>
        <w:ind w:left="1257" w:right="0" w:firstLine="0"/>
        <w:jc w:val="left"/>
        <w:rPr>
          <w:sz w:val="14"/>
        </w:rPr>
      </w:pPr>
      <w:r>
        <w:pict>
          <v:shape id="_x0000_s1119" o:spid="_x0000_s1119" o:spt="202" type="#_x0000_t202" style="position:absolute;left:0pt;margin-left:1.4pt;margin-top:2.75pt;height:48.35pt;width:56.3pt;mso-position-horizontal-relative:page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9"/>
                    <w:gridCol w:w="456"/>
                    <w:gridCol w:w="36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765" w:type="dxa"/>
                        <w:gridSpan w:val="2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8"/>
                          <w:spacing w:before="0" w:line="156" w:lineRule="exact"/>
                          <w:ind w:right="4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016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5" w:hRule="atLeast"/>
                    </w:trPr>
                    <w:tc>
                      <w:tcPr>
                        <w:tcW w:w="309" w:type="dxa"/>
                      </w:tcPr>
                      <w:p>
                        <w:pPr>
                          <w:pStyle w:val="8"/>
                          <w:ind w:left="10" w:right="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435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8"/>
                          <w:ind w:left="50" w:right="8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309" w:type="dxa"/>
                      </w:tcPr>
                      <w:p>
                        <w:pPr>
                          <w:pStyle w:val="8"/>
                          <w:spacing w:before="67"/>
                          <w:ind w:left="10" w:right="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448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8"/>
                          <w:spacing w:before="67"/>
                          <w:ind w:left="50" w:right="8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1302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8"/>
                          <w:spacing w:before="67"/>
                          <w:ind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61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8" w:hRule="atLeast"/>
                    </w:trPr>
                    <w:tc>
                      <w:tcPr>
                        <w:tcW w:w="309" w:type="dxa"/>
                      </w:tcPr>
                      <w:p>
                        <w:pPr>
                          <w:pStyle w:val="8"/>
                          <w:spacing w:before="67" w:line="141" w:lineRule="exact"/>
                          <w:ind w:left="10" w:right="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448</w:t>
                        </w:r>
                      </w:p>
                    </w:tc>
                    <w:tc>
                      <w:tcPr>
                        <w:tcW w:w="456" w:type="dxa"/>
                      </w:tcPr>
                      <w:p>
                        <w:pPr>
                          <w:pStyle w:val="8"/>
                          <w:spacing w:before="67" w:line="141" w:lineRule="exact"/>
                          <w:ind w:left="50" w:right="8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1611</w:t>
                        </w:r>
                      </w:p>
                    </w:tc>
                    <w:tc>
                      <w:tcPr>
                        <w:tcW w:w="362" w:type="dxa"/>
                      </w:tcPr>
                      <w:p>
                        <w:pPr>
                          <w:pStyle w:val="8"/>
                          <w:spacing w:before="67" w:line="141" w:lineRule="exact"/>
                          <w:ind w:right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DESARROLLO SOSTENIBLE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LOS RECURSOS</w:t>
      </w:r>
      <w:r>
        <w:rPr>
          <w:spacing w:val="1"/>
          <w:sz w:val="14"/>
        </w:rPr>
        <w:t xml:space="preserve"> </w:t>
      </w:r>
      <w:r>
        <w:rPr>
          <w:sz w:val="14"/>
        </w:rPr>
        <w:t>NATURALES</w:t>
      </w:r>
    </w:p>
    <w:p>
      <w:pPr>
        <w:spacing w:before="65" w:line="312" w:lineRule="auto"/>
        <w:ind w:left="1257" w:right="12689" w:firstLine="0"/>
        <w:jc w:val="left"/>
        <w:rPr>
          <w:sz w:val="10"/>
        </w:rPr>
      </w:pPr>
      <w:r>
        <w:pict>
          <v:shape id="_x0000_s1120" o:spid="_x0000_s1120" o:spt="202" type="#_x0000_t202" style="position:absolute;left:0pt;margin-left:182.85pt;margin-top:2.55pt;height:126.45pt;width:600pt;mso-position-horizontal-relative:page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96"/>
                    <w:gridCol w:w="1199"/>
                    <w:gridCol w:w="1411"/>
                    <w:gridCol w:w="1016"/>
                    <w:gridCol w:w="1200"/>
                    <w:gridCol w:w="1240"/>
                    <w:gridCol w:w="1161"/>
                    <w:gridCol w:w="1200"/>
                    <w:gridCol w:w="1200"/>
                    <w:gridCol w:w="87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9" w:hRule="atLeast"/>
                    </w:trPr>
                    <w:tc>
                      <w:tcPr>
                        <w:tcW w:w="1496" w:type="dxa"/>
                      </w:tcPr>
                      <w:p>
                        <w:pPr>
                          <w:pStyle w:val="8"/>
                          <w:spacing w:before="0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137,080.00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8"/>
                          <w:spacing w:before="0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137,080.00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8"/>
                          <w:spacing w:before="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8"/>
                          <w:spacing w:before="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8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68,540.08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68,540.08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8"/>
                          <w:spacing w:before="0"/>
                          <w:ind w:right="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1496" w:type="dxa"/>
                      </w:tcPr>
                      <w:p>
                        <w:pPr>
                          <w:pStyle w:val="8"/>
                          <w:spacing w:before="11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1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8,322,334.00</w:t>
                        </w:r>
                      </w:p>
                    </w:tc>
                    <w:tc>
                      <w:tcPr>
                        <w:tcW w:w="1411" w:type="dxa"/>
                      </w:tcPr>
                      <w:p>
                        <w:pPr>
                          <w:pStyle w:val="8"/>
                          <w:spacing w:before="11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8,322,334.00</w:t>
                        </w:r>
                      </w:p>
                    </w:tc>
                    <w:tc>
                      <w:tcPr>
                        <w:tcW w:w="1016" w:type="dxa"/>
                      </w:tcPr>
                      <w:p>
                        <w:pPr>
                          <w:pStyle w:val="8"/>
                          <w:spacing w:before="11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1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1,922,975.40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8"/>
                          <w:spacing w:before="11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1,922,975.40</w:t>
                        </w:r>
                      </w:p>
                    </w:tc>
                    <w:tc>
                      <w:tcPr>
                        <w:tcW w:w="1161" w:type="dxa"/>
                      </w:tcPr>
                      <w:p>
                        <w:pPr>
                          <w:pStyle w:val="8"/>
                          <w:spacing w:before="11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1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228,322.68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11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228,322.68</w:t>
                        </w:r>
                      </w:p>
                    </w:tc>
                    <w:tc>
                      <w:tcPr>
                        <w:tcW w:w="878" w:type="dxa"/>
                      </w:tcPr>
                      <w:p>
                        <w:pPr>
                          <w:pStyle w:val="8"/>
                          <w:spacing w:before="11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1,922,975.40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6" w:hRule="atLeast"/>
                    </w:trPr>
                    <w:tc>
                      <w:tcPr>
                        <w:tcW w:w="1496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1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1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52,000.00</w:t>
                        </w:r>
                      </w:p>
                    </w:tc>
                    <w:tc>
                      <w:tcPr>
                        <w:tcW w:w="141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1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252,000.00</w:t>
                        </w:r>
                      </w:p>
                    </w:tc>
                    <w:tc>
                      <w:tcPr>
                        <w:tcW w:w="1016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1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1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1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6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1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1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1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350.00</w:t>
                        </w:r>
                      </w:p>
                    </w:tc>
                    <w:tc>
                      <w:tcPr>
                        <w:tcW w:w="878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1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3" w:hRule="atLeast"/>
                    </w:trPr>
                    <w:tc>
                      <w:tcPr>
                        <w:tcW w:w="149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8,511,414.00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5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8,711,414.00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1,922,975.40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1,922,975.40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297,212.76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297,212.76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1,922,975.40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149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2,453,512.00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10,355,885.00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12,809,397.00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2,210,645.55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2,210,162.11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318,349.18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2,012,474.21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2,012,957.65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1,935,363.69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149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2,453,512.00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10,355,885.00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12,809,397.00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2,210,645.55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2,210,162.11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318,349.18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2,012,474.21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2,012,957.65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1,935,363.69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5" w:hRule="atLeast"/>
                    </w:trPr>
                    <w:tc>
                      <w:tcPr>
                        <w:tcW w:w="149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2,453,512.00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10,355,885.00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12,809,397.00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2,210,645.55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2,210,162.11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318,349.18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2,012,474.21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2,012,957.65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1,935,363.69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9" w:hRule="atLeast"/>
                    </w:trPr>
                    <w:tc>
                      <w:tcPr>
                        <w:tcW w:w="1496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2,453,512.00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10,355,885.00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5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12,809,397.00</w:t>
                        </w:r>
                      </w:p>
                    </w:tc>
                    <w:tc>
                      <w:tcPr>
                        <w:tcW w:w="1016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2,210,645.55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2,210,162.11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318,349.18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2,012,474.21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2,012,957.65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1,935,363.69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TRANSFERENCIAS A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OTRAS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INSTITUCIONES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SIN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FINES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LUCRO</w:t>
      </w:r>
      <w:r>
        <w:rPr>
          <w:spacing w:val="-23"/>
          <w:w w:val="105"/>
          <w:sz w:val="10"/>
        </w:rPr>
        <w:t xml:space="preserve"> </w:t>
      </w:r>
      <w:r>
        <w:rPr>
          <w:w w:val="105"/>
          <w:sz w:val="10"/>
        </w:rPr>
        <w:t>OTRAS TRANSFERENCIAS A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MUNICIPALIDADES</w:t>
      </w:r>
    </w:p>
    <w:p>
      <w:pPr>
        <w:spacing w:before="2" w:line="312" w:lineRule="auto"/>
        <w:ind w:left="1257" w:right="13134" w:firstLine="0"/>
        <w:jc w:val="left"/>
        <w:rPr>
          <w:sz w:val="10"/>
        </w:rPr>
      </w:pPr>
      <w:r>
        <w:rPr>
          <w:w w:val="105"/>
          <w:sz w:val="10"/>
        </w:rPr>
        <w:t>OTRAS TRANSFERENCIAS A</w:t>
      </w:r>
      <w:r>
        <w:rPr>
          <w:spacing w:val="-25"/>
          <w:w w:val="105"/>
          <w:sz w:val="10"/>
        </w:rPr>
        <w:t xml:space="preserve"> </w:t>
      </w:r>
      <w:r>
        <w:rPr>
          <w:w w:val="105"/>
          <w:sz w:val="10"/>
        </w:rPr>
        <w:t>MUNICIPALIDADES</w:t>
      </w:r>
    </w:p>
    <w:p>
      <w:pPr>
        <w:spacing w:before="2" w:line="240" w:lineRule="auto"/>
        <w:rPr>
          <w:sz w:val="11"/>
        </w:rPr>
      </w:pPr>
    </w:p>
    <w:p>
      <w:pPr>
        <w:spacing w:before="0" w:line="528" w:lineRule="auto"/>
        <w:ind w:left="1737" w:right="12626" w:firstLine="0"/>
        <w:jc w:val="left"/>
        <w:rPr>
          <w:b/>
          <w:sz w:val="14"/>
        </w:rPr>
      </w:pPr>
      <w:r>
        <w:rPr>
          <w:b/>
          <w:sz w:val="14"/>
        </w:rPr>
        <w:t>TOTAL ACTIVIDAD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PROYECTO:</w:t>
      </w:r>
    </w:p>
    <w:p>
      <w:pPr>
        <w:spacing w:before="0"/>
        <w:ind w:left="1736" w:right="12639" w:hanging="36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SUBPROGRAMA:</w:t>
      </w:r>
    </w:p>
    <w:p>
      <w:pPr>
        <w:spacing w:before="4" w:line="240" w:lineRule="auto"/>
        <w:rPr>
          <w:b/>
          <w:sz w:val="15"/>
        </w:rPr>
      </w:pPr>
    </w:p>
    <w:p>
      <w:pPr>
        <w:spacing w:before="0"/>
        <w:ind w:left="1736" w:right="12639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PROGRAMA:</w:t>
      </w:r>
    </w:p>
    <w:p>
      <w:pPr>
        <w:spacing w:before="4" w:line="240" w:lineRule="auto"/>
        <w:rPr>
          <w:b/>
          <w:sz w:val="14"/>
        </w:rPr>
      </w:pPr>
    </w:p>
    <w:p>
      <w:pPr>
        <w:spacing w:before="0"/>
        <w:ind w:left="1491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TIPO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GASTO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:</w:t>
      </w:r>
      <w:r>
        <w:rPr>
          <w:b/>
          <w:spacing w:val="50"/>
          <w:sz w:val="14"/>
        </w:rPr>
        <w:t xml:space="preserve"> </w:t>
      </w:r>
      <w:r>
        <w:rPr>
          <w:b/>
          <w:position w:val="2"/>
          <w:sz w:val="14"/>
        </w:rPr>
        <w:t>13</w:t>
      </w:r>
    </w:p>
    <w:p>
      <w:pPr>
        <w:spacing w:before="76"/>
        <w:ind w:left="1360" w:right="0" w:firstLine="0"/>
        <w:jc w:val="left"/>
        <w:rPr>
          <w:b/>
          <w:sz w:val="14"/>
        </w:rPr>
      </w:pPr>
      <w:r>
        <w:rPr>
          <w:b/>
          <w:sz w:val="14"/>
        </w:rPr>
        <w:t>21</w:t>
      </w:r>
      <w:r>
        <w:rPr>
          <w:b/>
          <w:spacing w:val="47"/>
          <w:sz w:val="14"/>
        </w:rPr>
        <w:t xml:space="preserve"> </w:t>
      </w:r>
      <w:r>
        <w:rPr>
          <w:b/>
          <w:sz w:val="14"/>
        </w:rPr>
        <w:t>INVERSIÓN FÍSICA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pStyle w:val="2"/>
        <w:ind w:left="4023"/>
      </w:pP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</w:p>
    <w:p>
      <w:pPr>
        <w:tabs>
          <w:tab w:val="left" w:pos="5103"/>
          <w:tab w:val="left" w:pos="5463"/>
          <w:tab w:val="left" w:pos="5943"/>
        </w:tabs>
        <w:spacing w:before="123"/>
        <w:ind w:left="4023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28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</w:t>
      </w:r>
      <w:r>
        <w:rPr>
          <w:spacing w:val="7"/>
        </w:rPr>
        <w:t xml:space="preserve"> </w:t>
      </w:r>
      <w:r>
        <w:t>Analitica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110"/>
        <w:ind w:left="1674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631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121" o:spid="_x0000_s1121" o:spt="203" style="height:0.5pt;width:780pt;" coordsize="15600,10">
            <o:lock v:ext="edit"/>
            <v:line id="_x0000_s1122" o:spid="_x0000_s1122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line id="_x0000_s1123" o:spid="_x0000_s1123" o:spt="20" style="position:absolute;left:0pt;margin-left:2.85pt;margin-top:25.7pt;height:0pt;width:780pt;mso-position-horizontal-relative:page;z-index:-251618304;mso-width-relative:page;mso-height-relative:page;" stroked="t" coordsize="21600,21600">
            <v:path arrowok="t"/>
            <v:fill focussize="0,0"/>
            <v:stroke weight="0.5pt" color="#000000"/>
            <v:imagedata o:title=""/>
            <o:lock v:ext="edit"/>
          </v:lin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spacing w:before="32" w:line="312" w:lineRule="auto"/>
        <w:ind w:left="331" w:right="11670" w:hanging="274"/>
        <w:jc w:val="left"/>
        <w:rPr>
          <w:sz w:val="14"/>
        </w:rPr>
      </w:pPr>
      <w:r>
        <w:rPr>
          <w:position w:val="2"/>
          <w:sz w:val="14"/>
        </w:rPr>
        <w:t>31</w:t>
      </w:r>
      <w:r>
        <w:rPr>
          <w:spacing w:val="35"/>
          <w:position w:val="2"/>
          <w:sz w:val="14"/>
        </w:rPr>
        <w:t xml:space="preserve"> </w:t>
      </w:r>
      <w:r>
        <w:rPr>
          <w:sz w:val="14"/>
        </w:rPr>
        <w:t>RESTAURACIÓN,</w:t>
      </w:r>
      <w:r>
        <w:rPr>
          <w:spacing w:val="1"/>
          <w:sz w:val="14"/>
        </w:rPr>
        <w:t xml:space="preserve"> </w:t>
      </w:r>
      <w:r>
        <w:rPr>
          <w:sz w:val="14"/>
        </w:rPr>
        <w:t>PROTECCIÓN,</w:t>
      </w:r>
      <w:r>
        <w:rPr>
          <w:spacing w:val="2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ÁREAS</w:t>
      </w:r>
      <w:r>
        <w:rPr>
          <w:spacing w:val="-1"/>
          <w:sz w:val="14"/>
        </w:rPr>
        <w:t xml:space="preserve"> </w:t>
      </w:r>
      <w:r>
        <w:rPr>
          <w:sz w:val="14"/>
        </w:rPr>
        <w:t>PROTEGIDAS Y DIVERSIDAD BIOLÓGICA</w:t>
      </w:r>
    </w:p>
    <w:p>
      <w:pPr>
        <w:tabs>
          <w:tab w:val="left" w:pos="359"/>
        </w:tabs>
        <w:spacing w:before="0" w:line="139" w:lineRule="exact"/>
        <w:ind w:left="0" w:right="13805" w:firstLine="0"/>
        <w:jc w:val="right"/>
        <w:rPr>
          <w:sz w:val="14"/>
        </w:rPr>
      </w:pPr>
      <w:r>
        <w:rPr>
          <w:sz w:val="14"/>
        </w:rPr>
        <w:t>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SUBPROGRAMA</w:t>
      </w:r>
    </w:p>
    <w:p>
      <w:pPr>
        <w:spacing w:before="65"/>
        <w:ind w:left="0" w:right="13774" w:firstLine="0"/>
        <w:jc w:val="right"/>
        <w:rPr>
          <w:sz w:val="14"/>
        </w:rPr>
      </w:pPr>
      <w:r>
        <w:rPr>
          <w:sz w:val="14"/>
        </w:rPr>
        <w:t xml:space="preserve">000   </w:t>
      </w:r>
      <w:r>
        <w:rPr>
          <w:spacing w:val="6"/>
          <w:sz w:val="14"/>
        </w:rPr>
        <w:t xml:space="preserve"> </w:t>
      </w:r>
      <w:r>
        <w:rPr>
          <w:sz w:val="14"/>
        </w:rPr>
        <w:t>SIN PROYECTO</w:t>
      </w:r>
    </w:p>
    <w:p>
      <w:pPr>
        <w:tabs>
          <w:tab w:val="left" w:pos="1736"/>
        </w:tabs>
        <w:spacing w:before="68" w:line="312" w:lineRule="auto"/>
        <w:ind w:left="1737" w:right="6308" w:hanging="840"/>
        <w:jc w:val="left"/>
        <w:rPr>
          <w:sz w:val="14"/>
        </w:rPr>
      </w:pPr>
      <w:r>
        <w:rPr>
          <w:position w:val="2"/>
          <w:sz w:val="14"/>
        </w:rPr>
        <w:t xml:space="preserve">010   </w:t>
      </w:r>
      <w:r>
        <w:rPr>
          <w:spacing w:val="9"/>
          <w:position w:val="2"/>
          <w:sz w:val="14"/>
        </w:rPr>
        <w:t xml:space="preserve"> </w:t>
      </w:r>
      <w:r>
        <w:rPr>
          <w:position w:val="2"/>
          <w:sz w:val="14"/>
        </w:rPr>
        <w:t>000</w:t>
      </w:r>
      <w:r>
        <w:rPr>
          <w:position w:val="2"/>
          <w:sz w:val="14"/>
        </w:rPr>
        <w:tab/>
      </w:r>
      <w:r>
        <w:rPr>
          <w:sz w:val="14"/>
        </w:rPr>
        <w:t>PROTECCIÓN Y CONSERVACIÓN PARA EL USO SOSTENIBLE DEL SISTEMA GUATEMALTECO DE ÁREAS PROTEGIDAS</w:t>
      </w:r>
      <w:r>
        <w:rPr>
          <w:spacing w:val="1"/>
          <w:sz w:val="14"/>
        </w:rPr>
        <w:t xml:space="preserve"> </w:t>
      </w:r>
      <w:r>
        <w:rPr>
          <w:sz w:val="14"/>
        </w:rPr>
        <w:t>Y DE LA DIVERSIDAD BIOLÓGICA</w:t>
      </w:r>
    </w:p>
    <w:tbl>
      <w:tblPr>
        <w:tblStyle w:val="4"/>
        <w:tblW w:w="0" w:type="auto"/>
        <w:tblInd w:w="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"/>
        <w:gridCol w:w="499"/>
        <w:gridCol w:w="356"/>
        <w:gridCol w:w="2467"/>
        <w:gridCol w:w="1562"/>
        <w:gridCol w:w="1200"/>
        <w:gridCol w:w="1200"/>
        <w:gridCol w:w="1226"/>
        <w:gridCol w:w="1200"/>
        <w:gridCol w:w="1227"/>
        <w:gridCol w:w="1147"/>
        <w:gridCol w:w="1200"/>
        <w:gridCol w:w="1227"/>
        <w:gridCol w:w="8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310" w:type="dxa"/>
          </w:tcPr>
          <w:p>
            <w:pPr>
              <w:pStyle w:val="8"/>
              <w:spacing w:before="0" w:line="140" w:lineRule="exact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99" w:type="dxa"/>
          </w:tcPr>
          <w:p>
            <w:pPr>
              <w:pStyle w:val="8"/>
              <w:spacing w:before="0" w:line="140" w:lineRule="exact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40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96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62" w:type="dxa"/>
          </w:tcPr>
          <w:p>
            <w:pPr>
              <w:pStyle w:val="8"/>
              <w:spacing w:before="0" w:line="96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96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-13,700.00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96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121,300.00</w:t>
            </w:r>
          </w:p>
        </w:tc>
        <w:tc>
          <w:tcPr>
            <w:tcW w:w="1226" w:type="dxa"/>
          </w:tcPr>
          <w:p>
            <w:pPr>
              <w:pStyle w:val="8"/>
              <w:spacing w:before="0" w:line="96" w:lineRule="exact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96" w:lineRule="exact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0" w:line="96" w:lineRule="exact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8"/>
              <w:spacing w:before="0" w:line="96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96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121,300.00</w:t>
            </w:r>
          </w:p>
        </w:tc>
        <w:tc>
          <w:tcPr>
            <w:tcW w:w="1227" w:type="dxa"/>
          </w:tcPr>
          <w:p>
            <w:pPr>
              <w:pStyle w:val="8"/>
              <w:spacing w:before="0" w:line="96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121,300.00</w:t>
            </w:r>
          </w:p>
        </w:tc>
        <w:tc>
          <w:tcPr>
            <w:tcW w:w="812" w:type="dxa"/>
          </w:tcPr>
          <w:p>
            <w:pPr>
              <w:pStyle w:val="8"/>
              <w:spacing w:before="0" w:line="96" w:lineRule="exact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4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62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2" w:type="dxa"/>
          </w:tcPr>
          <w:p>
            <w:pPr>
              <w:pStyle w:val="8"/>
              <w:spacing w:before="4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4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62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72,800.00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72,800.00</w:t>
            </w:r>
          </w:p>
        </w:tc>
        <w:tc>
          <w:tcPr>
            <w:tcW w:w="1226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72,800.00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72,800.00</w:t>
            </w:r>
          </w:p>
        </w:tc>
        <w:tc>
          <w:tcPr>
            <w:tcW w:w="812" w:type="dxa"/>
          </w:tcPr>
          <w:p>
            <w:pPr>
              <w:pStyle w:val="8"/>
              <w:spacing w:before="4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324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17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  <w:p>
            <w:pPr>
              <w:pStyle w:val="8"/>
              <w:spacing w:before="35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</w:tc>
        <w:tc>
          <w:tcPr>
            <w:tcW w:w="1562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226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812" w:type="dxa"/>
          </w:tcPr>
          <w:p>
            <w:pPr>
              <w:pStyle w:val="8"/>
              <w:spacing w:before="4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310" w:type="dxa"/>
          </w:tcPr>
          <w:p>
            <w:pPr>
              <w:pStyle w:val="8"/>
              <w:spacing w:before="0" w:line="150" w:lineRule="exact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499" w:type="dxa"/>
          </w:tcPr>
          <w:p>
            <w:pPr>
              <w:pStyle w:val="8"/>
              <w:spacing w:before="0" w:line="150" w:lineRule="exact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0" w:line="150" w:lineRule="exact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0" w:line="107" w:lineRule="exact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562" w:type="dxa"/>
          </w:tcPr>
          <w:p>
            <w:pPr>
              <w:pStyle w:val="8"/>
              <w:spacing w:before="0" w:line="107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7" w:lineRule="exact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7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590,000.00</w:t>
            </w:r>
          </w:p>
        </w:tc>
        <w:tc>
          <w:tcPr>
            <w:tcW w:w="1226" w:type="dxa"/>
          </w:tcPr>
          <w:p>
            <w:pPr>
              <w:pStyle w:val="8"/>
              <w:spacing w:before="0" w:line="107" w:lineRule="exact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7" w:lineRule="exact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0" w:line="107" w:lineRule="exact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8"/>
              <w:spacing w:before="0" w:line="107" w:lineRule="exact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 w:line="107" w:lineRule="exact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590,000.00</w:t>
            </w:r>
          </w:p>
        </w:tc>
        <w:tc>
          <w:tcPr>
            <w:tcW w:w="1227" w:type="dxa"/>
          </w:tcPr>
          <w:p>
            <w:pPr>
              <w:pStyle w:val="8"/>
              <w:spacing w:before="0" w:line="107" w:lineRule="exact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590,000.00</w:t>
            </w:r>
          </w:p>
        </w:tc>
        <w:tc>
          <w:tcPr>
            <w:tcW w:w="812" w:type="dxa"/>
          </w:tcPr>
          <w:p>
            <w:pPr>
              <w:pStyle w:val="8"/>
              <w:spacing w:before="0" w:line="107" w:lineRule="exact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325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4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562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2" w:type="dxa"/>
          </w:tcPr>
          <w:p>
            <w:pPr>
              <w:pStyle w:val="8"/>
              <w:spacing w:before="4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4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</w:p>
        </w:tc>
        <w:tc>
          <w:tcPr>
            <w:tcW w:w="1562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1226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812" w:type="dxa"/>
          </w:tcPr>
          <w:p>
            <w:pPr>
              <w:pStyle w:val="8"/>
              <w:spacing w:before="4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326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4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</w:p>
        </w:tc>
        <w:tc>
          <w:tcPr>
            <w:tcW w:w="1562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3,780.00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417"/>
              <w:rPr>
                <w:sz w:val="10"/>
              </w:rPr>
            </w:pPr>
            <w:r>
              <w:rPr>
                <w:w w:val="105"/>
                <w:sz w:val="10"/>
              </w:rPr>
              <w:t>3,780.00</w:t>
            </w:r>
          </w:p>
        </w:tc>
        <w:tc>
          <w:tcPr>
            <w:tcW w:w="1147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-3,780.00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-3,780.00</w:t>
            </w:r>
          </w:p>
        </w:tc>
        <w:tc>
          <w:tcPr>
            <w:tcW w:w="812" w:type="dxa"/>
          </w:tcPr>
          <w:p>
            <w:pPr>
              <w:pStyle w:val="8"/>
              <w:spacing w:before="4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3,780.00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4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562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2" w:type="dxa"/>
          </w:tcPr>
          <w:p>
            <w:pPr>
              <w:pStyle w:val="8"/>
              <w:spacing w:before="4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4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562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102,700.00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102,700.00</w:t>
            </w:r>
          </w:p>
        </w:tc>
        <w:tc>
          <w:tcPr>
            <w:tcW w:w="1226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56.00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56.00</w:t>
            </w:r>
          </w:p>
        </w:tc>
        <w:tc>
          <w:tcPr>
            <w:tcW w:w="812" w:type="dxa"/>
          </w:tcPr>
          <w:p>
            <w:pPr>
              <w:pStyle w:val="8"/>
              <w:spacing w:before="4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2467" w:type="dxa"/>
          </w:tcPr>
          <w:p>
            <w:pPr>
              <w:pStyle w:val="8"/>
              <w:spacing w:before="4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562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702,644.00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702,644.00</w:t>
            </w:r>
          </w:p>
        </w:tc>
        <w:tc>
          <w:tcPr>
            <w:tcW w:w="1226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92,254.00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92,254.00</w:t>
            </w:r>
          </w:p>
        </w:tc>
        <w:tc>
          <w:tcPr>
            <w:tcW w:w="812" w:type="dxa"/>
          </w:tcPr>
          <w:p>
            <w:pPr>
              <w:pStyle w:val="8"/>
              <w:spacing w:before="4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4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562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2" w:type="dxa"/>
          </w:tcPr>
          <w:p>
            <w:pPr>
              <w:pStyle w:val="8"/>
              <w:spacing w:before="4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0108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4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562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26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12" w:type="dxa"/>
          </w:tcPr>
          <w:p>
            <w:pPr>
              <w:pStyle w:val="8"/>
              <w:spacing w:before="4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4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562" w:type="dxa"/>
          </w:tcPr>
          <w:p>
            <w:pPr>
              <w:pStyle w:val="8"/>
              <w:spacing w:before="4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285,000.00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485,000.00</w:t>
            </w:r>
          </w:p>
        </w:tc>
        <w:tc>
          <w:tcPr>
            <w:tcW w:w="1226" w:type="dxa"/>
          </w:tcPr>
          <w:p>
            <w:pPr>
              <w:pStyle w:val="8"/>
              <w:spacing w:before="4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199,020.00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21,500.00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417"/>
              <w:rPr>
                <w:sz w:val="10"/>
              </w:rPr>
            </w:pPr>
            <w:r>
              <w:rPr>
                <w:w w:val="105"/>
                <w:sz w:val="10"/>
              </w:rPr>
              <w:t>21,500.00</w:t>
            </w:r>
          </w:p>
        </w:tc>
        <w:tc>
          <w:tcPr>
            <w:tcW w:w="1147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402,644.00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402,644.00</w:t>
            </w:r>
          </w:p>
        </w:tc>
        <w:tc>
          <w:tcPr>
            <w:tcW w:w="812" w:type="dxa"/>
          </w:tcPr>
          <w:p>
            <w:pPr>
              <w:pStyle w:val="8"/>
              <w:spacing w:before="4"/>
              <w:ind w:right="3"/>
              <w:rPr>
                <w:sz w:val="10"/>
              </w:rPr>
            </w:pPr>
            <w:r>
              <w:rPr>
                <w:w w:val="105"/>
                <w:sz w:val="10"/>
              </w:rPr>
              <w:t>21,500.00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4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562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2" w:type="dxa"/>
          </w:tcPr>
          <w:p>
            <w:pPr>
              <w:pStyle w:val="8"/>
              <w:spacing w:before="4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1601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2467" w:type="dxa"/>
          </w:tcPr>
          <w:p>
            <w:pPr>
              <w:pStyle w:val="8"/>
              <w:spacing w:before="4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562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26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12" w:type="dxa"/>
          </w:tcPr>
          <w:p>
            <w:pPr>
              <w:pStyle w:val="8"/>
              <w:spacing w:before="4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0101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467" w:type="dxa"/>
          </w:tcPr>
          <w:p>
            <w:pPr>
              <w:pStyle w:val="8"/>
              <w:spacing w:before="4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562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1,999.00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1,999.00</w:t>
            </w:r>
          </w:p>
        </w:tc>
        <w:tc>
          <w:tcPr>
            <w:tcW w:w="1226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1,999.00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417"/>
              <w:rPr>
                <w:sz w:val="10"/>
              </w:rPr>
            </w:pPr>
            <w:r>
              <w:rPr>
                <w:w w:val="105"/>
                <w:sz w:val="10"/>
              </w:rPr>
              <w:t>1,999.00</w:t>
            </w:r>
          </w:p>
        </w:tc>
        <w:tc>
          <w:tcPr>
            <w:tcW w:w="1147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1,999.00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2" w:type="dxa"/>
          </w:tcPr>
          <w:p>
            <w:pPr>
              <w:pStyle w:val="8"/>
              <w:spacing w:before="4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1302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467" w:type="dxa"/>
          </w:tcPr>
          <w:p>
            <w:pPr>
              <w:pStyle w:val="8"/>
              <w:spacing w:before="4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562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5"/>
              <w:rPr>
                <w:sz w:val="10"/>
              </w:rPr>
            </w:pPr>
            <w:r>
              <w:rPr>
                <w:w w:val="105"/>
                <w:sz w:val="10"/>
              </w:rPr>
              <w:t>-12,000.00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68,000.00</w:t>
            </w:r>
          </w:p>
        </w:tc>
        <w:tc>
          <w:tcPr>
            <w:tcW w:w="1226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68,000.00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68,000.00</w:t>
            </w:r>
          </w:p>
        </w:tc>
        <w:tc>
          <w:tcPr>
            <w:tcW w:w="812" w:type="dxa"/>
          </w:tcPr>
          <w:p>
            <w:pPr>
              <w:pStyle w:val="8"/>
              <w:spacing w:before="4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1701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4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562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226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4"/>
              <w:ind w:right="364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1227" w:type="dxa"/>
          </w:tcPr>
          <w:p>
            <w:pPr>
              <w:pStyle w:val="8"/>
              <w:spacing w:before="4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812" w:type="dxa"/>
          </w:tcPr>
          <w:p>
            <w:pPr>
              <w:pStyle w:val="8"/>
              <w:spacing w:before="4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10" w:type="dxa"/>
          </w:tcPr>
          <w:p>
            <w:pPr>
              <w:pStyle w:val="8"/>
              <w:spacing w:before="1"/>
              <w:ind w:left="12" w:right="48"/>
              <w:jc w:val="center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499" w:type="dxa"/>
          </w:tcPr>
          <w:p>
            <w:pPr>
              <w:pStyle w:val="8"/>
              <w:spacing w:before="1"/>
              <w:ind w:left="49" w:right="128"/>
              <w:jc w:val="center"/>
              <w:rPr>
                <w:sz w:val="14"/>
              </w:rPr>
            </w:pPr>
            <w:r>
              <w:rPr>
                <w:sz w:val="14"/>
              </w:rPr>
              <w:t>1703</w:t>
            </w:r>
          </w:p>
        </w:tc>
        <w:tc>
          <w:tcPr>
            <w:tcW w:w="356" w:type="dxa"/>
          </w:tcPr>
          <w:p>
            <w:pPr>
              <w:pStyle w:val="8"/>
              <w:spacing w:before="1"/>
              <w:ind w:right="65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2467" w:type="dxa"/>
          </w:tcPr>
          <w:p>
            <w:pPr>
              <w:pStyle w:val="8"/>
              <w:spacing w:before="4"/>
              <w:ind w:left="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562" w:type="dxa"/>
            <w:tcBorders>
              <w:bottom w:val="single" w:color="000000" w:sz="8" w:space="0"/>
            </w:tcBorders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  <w:tcBorders>
              <w:bottom w:val="single" w:color="000000" w:sz="8" w:space="0"/>
            </w:tcBorders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4"/>
              <w:ind w:right="38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bottom w:val="single" w:color="000000" w:sz="8" w:space="0"/>
            </w:tcBorders>
          </w:tcPr>
          <w:p>
            <w:pPr>
              <w:pStyle w:val="8"/>
              <w:spacing w:before="4"/>
              <w:ind w:right="4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  <w:tcBorders>
              <w:bottom w:val="single" w:color="000000" w:sz="8" w:space="0"/>
            </w:tcBorders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  <w:tcBorders>
              <w:bottom w:val="single" w:color="000000" w:sz="8" w:space="0"/>
            </w:tcBorders>
          </w:tcPr>
          <w:p>
            <w:pPr>
              <w:pStyle w:val="8"/>
              <w:spacing w:before="4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  <w:tcBorders>
              <w:bottom w:val="single" w:color="000000" w:sz="8" w:space="0"/>
            </w:tcBorders>
          </w:tcPr>
          <w:p>
            <w:pPr>
              <w:pStyle w:val="8"/>
              <w:spacing w:before="4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12" w:type="dxa"/>
            <w:tcBorders>
              <w:bottom w:val="single" w:color="000000" w:sz="8" w:space="0"/>
            </w:tcBorders>
          </w:tcPr>
          <w:p>
            <w:pPr>
              <w:pStyle w:val="8"/>
              <w:spacing w:before="4"/>
              <w:ind w:right="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spacing w:before="25"/>
        <w:ind w:left="1737" w:right="0" w:firstLine="0"/>
        <w:jc w:val="left"/>
        <w:rPr>
          <w:b/>
          <w:sz w:val="14"/>
        </w:rPr>
      </w:pPr>
      <w:r>
        <w:pict>
          <v:shape id="_x0000_s1124" o:spid="_x0000_s1124" o:spt="202" type="#_x0000_t202" style="position:absolute;left:0pt;margin-left:199.45pt;margin-top:0pt;height:7.5pt;width:584.85pt;mso-position-horizontal-relative:page;z-index:25169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89"/>
                    <w:gridCol w:w="1200"/>
                    <w:gridCol w:w="1240"/>
                    <w:gridCol w:w="1227"/>
                    <w:gridCol w:w="1201"/>
                    <w:gridCol w:w="1227"/>
                    <w:gridCol w:w="1108"/>
                    <w:gridCol w:w="1200"/>
                    <w:gridCol w:w="1267"/>
                    <w:gridCol w:w="84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9" w:hRule="atLeast"/>
                    </w:trPr>
                    <w:tc>
                      <w:tcPr>
                        <w:tcW w:w="1189" w:type="dxa"/>
                      </w:tcPr>
                      <w:p>
                        <w:pPr>
                          <w:pStyle w:val="8"/>
                          <w:spacing w:before="5"/>
                          <w:ind w:left="39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958,000.00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5"/>
                          <w:ind w:left="3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1,391,943.00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8"/>
                          <w:spacing w:before="5"/>
                          <w:ind w:left="3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2,349,943.00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5"/>
                          <w:ind w:left="3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199,020.00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5"/>
                          <w:ind w:left="38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27,279.00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5"/>
                          <w:ind w:left="38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27,279.00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spacing w:before="5"/>
                          <w:ind w:left="4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1,999.00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5"/>
                          <w:ind w:left="3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1,548,774.00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8"/>
                          <w:spacing w:before="5"/>
                          <w:ind w:left="3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1,548,774.00</w:t>
                        </w:r>
                      </w:p>
                    </w:tc>
                    <w:tc>
                      <w:tcPr>
                        <w:tcW w:w="843" w:type="dxa"/>
                      </w:tcPr>
                      <w:p>
                        <w:pPr>
                          <w:pStyle w:val="8"/>
                          <w:spacing w:before="5"/>
                          <w:ind w:left="3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25,280.00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ACTIVIDAD :</w:t>
      </w:r>
    </w:p>
    <w:p>
      <w:pPr>
        <w:tabs>
          <w:tab w:val="left" w:pos="1736"/>
        </w:tabs>
        <w:spacing w:before="50"/>
        <w:ind w:left="896" w:right="0" w:firstLine="0"/>
        <w:jc w:val="left"/>
        <w:rPr>
          <w:sz w:val="14"/>
        </w:rPr>
      </w:pPr>
      <w:r>
        <w:rPr>
          <w:sz w:val="14"/>
        </w:rPr>
        <w:t xml:space="preserve">013   </w:t>
      </w:r>
      <w:r>
        <w:rPr>
          <w:spacing w:val="9"/>
          <w:sz w:val="14"/>
        </w:rPr>
        <w:t xml:space="preserve"> </w: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INVESTIGACIÓN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DIVERSIDAD</w:t>
      </w:r>
      <w:r>
        <w:rPr>
          <w:spacing w:val="2"/>
          <w:sz w:val="14"/>
        </w:rPr>
        <w:t xml:space="preserve"> </w:t>
      </w:r>
      <w:r>
        <w:rPr>
          <w:sz w:val="14"/>
        </w:rPr>
        <w:t>BIOLÓGICA</w:t>
      </w:r>
    </w:p>
    <w:p>
      <w:pPr>
        <w:pStyle w:val="7"/>
        <w:numPr>
          <w:ilvl w:val="0"/>
          <w:numId w:val="4"/>
        </w:numPr>
        <w:tabs>
          <w:tab w:val="left" w:pos="405"/>
          <w:tab w:val="left" w:pos="983"/>
        </w:tabs>
        <w:spacing w:before="52" w:after="0" w:line="240" w:lineRule="auto"/>
        <w:ind w:left="405" w:right="0" w:hanging="349"/>
        <w:jc w:val="left"/>
        <w:rPr>
          <w:sz w:val="10"/>
        </w:rPr>
      </w:pPr>
      <w:r>
        <w:pict>
          <v:shape id="_x0000_s1125" o:spid="_x0000_s1125" o:spt="202" type="#_x0000_t202" style="position:absolute;left:0pt;margin-left:182.85pt;margin-top:2.55pt;height:101.85pt;width:600pt;mso-position-horizontal-relative:page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22"/>
                    <w:gridCol w:w="1200"/>
                    <w:gridCol w:w="1240"/>
                    <w:gridCol w:w="1227"/>
                    <w:gridCol w:w="1201"/>
                    <w:gridCol w:w="1227"/>
                    <w:gridCol w:w="1108"/>
                    <w:gridCol w:w="1201"/>
                    <w:gridCol w:w="1267"/>
                    <w:gridCol w:w="81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0" w:hRule="atLeast"/>
                    </w:trPr>
                    <w:tc>
                      <w:tcPr>
                        <w:tcW w:w="1522" w:type="dxa"/>
                      </w:tcPr>
                      <w:p>
                        <w:pPr>
                          <w:pStyle w:val="8"/>
                          <w:spacing w:before="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0" w:type="dxa"/>
                      </w:tcPr>
                      <w:p>
                        <w:pPr>
                          <w:pStyle w:val="8"/>
                          <w:spacing w:before="0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0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</w:tcPr>
                      <w:p>
                        <w:pPr>
                          <w:pStyle w:val="8"/>
                          <w:spacing w:before="0"/>
                          <w:ind w:right="4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8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57,700.00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8"/>
                          <w:spacing w:before="0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57,700.00</w:t>
                        </w:r>
                      </w:p>
                    </w:tc>
                    <w:tc>
                      <w:tcPr>
                        <w:tcW w:w="813" w:type="dxa"/>
                      </w:tcPr>
                      <w:p>
                        <w:pPr>
                          <w:pStyle w:val="8"/>
                          <w:spacing w:before="0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1522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44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44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44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44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44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44"/>
                          <w:ind w:right="4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8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44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44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7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44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13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44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3" w:hRule="atLeast"/>
                    </w:trPr>
                    <w:tc>
                      <w:tcPr>
                        <w:tcW w:w="1522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8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4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57,700.00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9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57,700.00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1522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1,048,000.00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1,391,943.00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2,439,943.00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199,020.00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27,279.00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4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27,279.00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1,999.00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1,606,474.00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1,606,474.00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25,280.00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5" w:hRule="atLeast"/>
                    </w:trPr>
                    <w:tc>
                      <w:tcPr>
                        <w:tcW w:w="1522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1,048,000.00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1,391,943.00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2,439,943.00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199,020.00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27,279.00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4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27,279.00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1,999.00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1,606,474.00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1,606,474.00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25,280.00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1522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1,048,000.00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1,391,943.00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2,439,943.00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199,020.00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27,279.00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4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27,279.00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1,999.00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1,606,474.00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1,606,474.00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25,280.00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9" w:hRule="atLeast"/>
                    </w:trPr>
                    <w:tc>
                      <w:tcPr>
                        <w:tcW w:w="1522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1,048,000.00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1,391,943.00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3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2,439,943.00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199,020.00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39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27,279.00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4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27,279.00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1,999.00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1,606,474.00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39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1,606,474.00</w:t>
                        </w:r>
                      </w:p>
                    </w:tc>
                    <w:tc>
                      <w:tcPr>
                        <w:tcW w:w="813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25,280.00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position w:val="-3"/>
          <w:sz w:val="14"/>
        </w:rPr>
        <w:t>0101</w:t>
      </w:r>
      <w:r>
        <w:rPr>
          <w:w w:val="105"/>
          <w:position w:val="-3"/>
          <w:sz w:val="14"/>
        </w:rPr>
        <w:tab/>
      </w:r>
      <w:r>
        <w:rPr>
          <w:w w:val="105"/>
          <w:position w:val="-3"/>
          <w:sz w:val="14"/>
        </w:rPr>
        <w:t xml:space="preserve">21 </w:t>
      </w:r>
      <w:r>
        <w:rPr>
          <w:spacing w:val="19"/>
          <w:w w:val="105"/>
          <w:position w:val="-3"/>
          <w:sz w:val="14"/>
        </w:rPr>
        <w:t xml:space="preserve"> </w:t>
      </w:r>
      <w:r>
        <w:rPr>
          <w:w w:val="105"/>
          <w:sz w:val="10"/>
        </w:rPr>
        <w:t>EQUIPO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CÓMPUTO</w:t>
      </w:r>
    </w:p>
    <w:p>
      <w:pPr>
        <w:pStyle w:val="7"/>
        <w:numPr>
          <w:ilvl w:val="0"/>
          <w:numId w:val="4"/>
        </w:numPr>
        <w:tabs>
          <w:tab w:val="left" w:pos="405"/>
          <w:tab w:val="left" w:pos="983"/>
        </w:tabs>
        <w:spacing w:before="40" w:after="0" w:line="240" w:lineRule="auto"/>
        <w:ind w:left="405" w:right="0" w:hanging="348"/>
        <w:jc w:val="left"/>
        <w:rPr>
          <w:sz w:val="10"/>
        </w:rPr>
      </w:pPr>
      <w:r>
        <w:rPr>
          <w:w w:val="105"/>
          <w:position w:val="-3"/>
          <w:sz w:val="14"/>
        </w:rPr>
        <w:t>0101</w:t>
      </w:r>
      <w:r>
        <w:rPr>
          <w:w w:val="105"/>
          <w:position w:val="-3"/>
          <w:sz w:val="14"/>
        </w:rPr>
        <w:tab/>
      </w:r>
      <w:r>
        <w:rPr>
          <w:w w:val="105"/>
          <w:position w:val="-3"/>
          <w:sz w:val="14"/>
        </w:rPr>
        <w:t xml:space="preserve">21 </w:t>
      </w:r>
      <w:r>
        <w:rPr>
          <w:spacing w:val="12"/>
          <w:w w:val="105"/>
          <w:position w:val="-3"/>
          <w:sz w:val="14"/>
        </w:rPr>
        <w:t xml:space="preserve"> </w:t>
      </w:r>
      <w:r>
        <w:rPr>
          <w:w w:val="105"/>
          <w:sz w:val="10"/>
        </w:rPr>
        <w:t>OTRAS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MAQUINARIAS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</w:p>
    <w:p>
      <w:pPr>
        <w:spacing w:before="8" w:line="240" w:lineRule="auto"/>
        <w:rPr>
          <w:sz w:val="15"/>
        </w:rPr>
      </w:pPr>
    </w:p>
    <w:p>
      <w:pPr>
        <w:spacing w:before="1" w:line="528" w:lineRule="auto"/>
        <w:ind w:left="1737" w:right="12626" w:firstLine="0"/>
        <w:jc w:val="left"/>
        <w:rPr>
          <w:b/>
          <w:sz w:val="14"/>
        </w:rPr>
      </w:pPr>
      <w:r>
        <w:rPr>
          <w:b/>
          <w:sz w:val="14"/>
        </w:rPr>
        <w:t>TOTAL ACTIVIDAD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PROYECTO:</w:t>
      </w:r>
    </w:p>
    <w:p>
      <w:pPr>
        <w:spacing w:before="0"/>
        <w:ind w:left="1737" w:right="12639" w:hanging="36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SUBPROGRAMA:</w:t>
      </w:r>
    </w:p>
    <w:p>
      <w:pPr>
        <w:spacing w:before="4" w:line="240" w:lineRule="auto"/>
        <w:rPr>
          <w:b/>
          <w:sz w:val="15"/>
        </w:rPr>
      </w:pPr>
    </w:p>
    <w:p>
      <w:pPr>
        <w:spacing w:before="0"/>
        <w:ind w:left="1737" w:right="12639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PROGRAMA:</w:t>
      </w:r>
    </w:p>
    <w:p>
      <w:pPr>
        <w:spacing w:before="4" w:line="240" w:lineRule="auto"/>
        <w:rPr>
          <w:b/>
          <w:sz w:val="14"/>
        </w:rPr>
      </w:pPr>
    </w:p>
    <w:p>
      <w:pPr>
        <w:spacing w:before="0"/>
        <w:ind w:left="1492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TIPO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GASTO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:</w:t>
      </w:r>
      <w:r>
        <w:rPr>
          <w:b/>
          <w:spacing w:val="50"/>
          <w:sz w:val="14"/>
        </w:rPr>
        <w:t xml:space="preserve"> </w:t>
      </w:r>
      <w:r>
        <w:rPr>
          <w:b/>
          <w:position w:val="2"/>
          <w:sz w:val="14"/>
        </w:rPr>
        <w:t>21</w:t>
      </w:r>
    </w:p>
    <w:p>
      <w:pPr>
        <w:spacing w:before="76"/>
        <w:ind w:left="1360" w:right="0" w:firstLine="0"/>
        <w:jc w:val="left"/>
        <w:rPr>
          <w:b/>
          <w:sz w:val="14"/>
        </w:rPr>
      </w:pPr>
      <w:r>
        <w:rPr>
          <w:b/>
          <w:sz w:val="14"/>
        </w:rPr>
        <w:t>22</w:t>
      </w:r>
      <w:r>
        <w:rPr>
          <w:b/>
          <w:spacing w:val="50"/>
          <w:sz w:val="14"/>
        </w:rPr>
        <w:t xml:space="preserve"> </w:t>
      </w:r>
      <w:r>
        <w:rPr>
          <w:b/>
          <w:sz w:val="14"/>
        </w:rPr>
        <w:t>TRANSFERENCIAS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CAPITAL</w:t>
      </w:r>
    </w:p>
    <w:p>
      <w:pPr>
        <w:spacing w:before="8" w:line="240" w:lineRule="auto"/>
        <w:rPr>
          <w:b/>
          <w:sz w:val="8"/>
        </w:rPr>
      </w:pPr>
    </w:p>
    <w:p>
      <w:pPr>
        <w:spacing w:before="98" w:line="312" w:lineRule="auto"/>
        <w:ind w:left="331" w:right="11670" w:hanging="274"/>
        <w:jc w:val="left"/>
        <w:rPr>
          <w:sz w:val="14"/>
        </w:rPr>
      </w:pPr>
      <w:r>
        <w:rPr>
          <w:position w:val="2"/>
          <w:sz w:val="14"/>
        </w:rPr>
        <w:t>31</w:t>
      </w:r>
      <w:r>
        <w:rPr>
          <w:spacing w:val="35"/>
          <w:position w:val="2"/>
          <w:sz w:val="14"/>
        </w:rPr>
        <w:t xml:space="preserve"> </w:t>
      </w:r>
      <w:r>
        <w:rPr>
          <w:sz w:val="14"/>
        </w:rPr>
        <w:t>RESTAURACIÓN,</w:t>
      </w:r>
      <w:r>
        <w:rPr>
          <w:spacing w:val="1"/>
          <w:sz w:val="14"/>
        </w:rPr>
        <w:t xml:space="preserve"> </w:t>
      </w:r>
      <w:r>
        <w:rPr>
          <w:sz w:val="14"/>
        </w:rPr>
        <w:t>PROTECCIÓN,</w:t>
      </w:r>
      <w:r>
        <w:rPr>
          <w:spacing w:val="2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-32"/>
          <w:sz w:val="14"/>
        </w:rPr>
        <w:t xml:space="preserve"> </w:t>
      </w:r>
      <w:r>
        <w:rPr>
          <w:sz w:val="14"/>
        </w:rPr>
        <w:t>ÁREAS</w:t>
      </w:r>
      <w:r>
        <w:rPr>
          <w:spacing w:val="-1"/>
          <w:sz w:val="14"/>
        </w:rPr>
        <w:t xml:space="preserve"> </w:t>
      </w:r>
      <w:r>
        <w:rPr>
          <w:sz w:val="14"/>
        </w:rPr>
        <w:t>PROTEGIDAS Y DIVERSIDAD BIOLÓGICA</w:t>
      </w:r>
    </w:p>
    <w:p>
      <w:pPr>
        <w:spacing w:after="0" w:line="312" w:lineRule="auto"/>
        <w:jc w:val="left"/>
        <w:rPr>
          <w:sz w:val="14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pStyle w:val="2"/>
        <w:ind w:left="4023"/>
      </w:pPr>
      <w:r>
        <w:t>Ejecución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Gastos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Reportes</w:t>
      </w:r>
      <w:r>
        <w:rPr>
          <w:spacing w:val="5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Informacion</w:t>
      </w:r>
      <w:r>
        <w:rPr>
          <w:spacing w:val="5"/>
        </w:rPr>
        <w:t xml:space="preserve"> </w:t>
      </w:r>
      <w:r>
        <w:t>Analitica</w:t>
      </w:r>
    </w:p>
    <w:p>
      <w:pPr>
        <w:tabs>
          <w:tab w:val="left" w:pos="5103"/>
          <w:tab w:val="left" w:pos="5463"/>
          <w:tab w:val="left" w:pos="5943"/>
        </w:tabs>
        <w:spacing w:before="123"/>
        <w:ind w:left="4023" w:right="0" w:firstLine="0"/>
        <w:jc w:val="left"/>
        <w:rPr>
          <w:b/>
          <w:sz w:val="16"/>
        </w:rPr>
      </w:pPr>
      <w:r>
        <w:br w:type="column"/>
      </w: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sz w:val="16"/>
        </w:rPr>
        <w:tab/>
      </w:r>
      <w:r>
        <w:rPr>
          <w:b/>
          <w:position w:val="2"/>
          <w:sz w:val="16"/>
        </w:rPr>
        <w:t>29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620" w:right="40" w:bottom="280" w:left="0" w:header="386" w:footer="0" w:gutter="0"/>
          <w:cols w:equalWidth="0" w:num="2">
            <w:col w:w="9045" w:space="69"/>
            <w:col w:w="6686"/>
          </w:cols>
        </w:sect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1" w:line="240" w:lineRule="auto"/>
        <w:rPr>
          <w:b/>
          <w:sz w:val="23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EJERCICIO:</w:t>
      </w:r>
    </w:p>
    <w:p>
      <w:pPr>
        <w:spacing w:before="0" w:line="240" w:lineRule="auto"/>
        <w:rPr>
          <w:b/>
          <w:sz w:val="16"/>
        </w:rPr>
      </w:pPr>
      <w:r>
        <w:br w:type="column"/>
      </w: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5" w:line="240" w:lineRule="auto"/>
        <w:rPr>
          <w:b/>
          <w:sz w:val="21"/>
        </w:rPr>
      </w:pPr>
    </w:p>
    <w:p>
      <w:pPr>
        <w:spacing w:before="1"/>
        <w:ind w:left="57" w:right="0" w:firstLine="0"/>
        <w:jc w:val="left"/>
        <w:rPr>
          <w:b/>
          <w:sz w:val="14"/>
        </w:rPr>
      </w:pPr>
      <w:r>
        <w:rPr>
          <w:b/>
          <w:sz w:val="14"/>
        </w:rPr>
        <w:t>2022</w:t>
      </w:r>
    </w:p>
    <w:p>
      <w:pPr>
        <w:pStyle w:val="2"/>
        <w:spacing w:before="31"/>
      </w:pPr>
      <w:r>
        <w:rPr>
          <w:b w:val="0"/>
        </w:rPr>
        <w:br w:type="column"/>
      </w:r>
      <w:r>
        <w:t>Ejecucion</w:t>
      </w:r>
      <w:r>
        <w:rPr>
          <w:spacing w:val="7"/>
        </w:rPr>
        <w:t xml:space="preserve"> </w:t>
      </w:r>
      <w:r>
        <w:t>Analitica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Presupuesto</w:t>
      </w:r>
      <w:r>
        <w:rPr>
          <w:spacing w:val="8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tipo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Gasto</w:t>
      </w:r>
    </w:p>
    <w:p>
      <w:pPr>
        <w:pStyle w:val="5"/>
        <w:spacing w:before="110"/>
        <w:ind w:left="1674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312" w:lineRule="auto"/>
        <w:ind w:left="631" w:hanging="506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NOVIEMBRE</w:t>
      </w:r>
    </w:p>
    <w:p>
      <w:pPr>
        <w:tabs>
          <w:tab w:val="left" w:pos="891"/>
        </w:tabs>
        <w:spacing w:before="56"/>
        <w:ind w:left="57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pStyle w:val="5"/>
        <w:tabs>
          <w:tab w:val="left" w:pos="852"/>
        </w:tabs>
        <w:spacing w:before="56" w:line="312" w:lineRule="auto"/>
        <w:ind w:left="57" w:right="37"/>
      </w:pPr>
      <w:r>
        <w:t>HORA</w:t>
      </w:r>
      <w:r>
        <w:rPr>
          <w:b w:val="0"/>
        </w:rPr>
        <w:tab/>
      </w:r>
      <w:r>
        <w:rPr>
          <w:spacing w:val="-4"/>
        </w:rPr>
        <w:t>:</w:t>
      </w:r>
      <w:r>
        <w:rPr>
          <w:spacing w:val="-37"/>
        </w:rPr>
        <w:t xml:space="preserve"> </w:t>
      </w:r>
      <w:r>
        <w:t>REPORTE:</w:t>
      </w:r>
    </w:p>
    <w:p>
      <w:pPr>
        <w:pStyle w:val="5"/>
        <w:spacing w:before="40"/>
        <w:ind w:left="177"/>
      </w:pPr>
      <w:r>
        <w:rPr>
          <w:b w:val="0"/>
        </w:rPr>
        <w:br w:type="column"/>
      </w:r>
      <w:r>
        <w:t>6/12/2022</w:t>
      </w:r>
    </w:p>
    <w:p>
      <w:pPr>
        <w:pStyle w:val="5"/>
        <w:spacing w:before="56"/>
        <w:ind w:left="177"/>
      </w:pPr>
      <w:r>
        <w:t>12:03.21</w:t>
      </w:r>
    </w:p>
    <w:p>
      <w:pPr>
        <w:pStyle w:val="5"/>
        <w:spacing w:before="38"/>
        <w:ind w:left="57"/>
      </w:pPr>
      <w:r>
        <w:t>R00802794.rpt</w:t>
      </w:r>
    </w:p>
    <w:p>
      <w:pPr>
        <w:spacing w:after="0"/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5">
            <w:col w:w="888" w:space="312"/>
            <w:col w:w="340" w:space="2508"/>
            <w:col w:w="4974" w:space="4058"/>
            <w:col w:w="945" w:space="135"/>
            <w:col w:w="1640"/>
          </w:cols>
        </w:sectPr>
      </w:pPr>
    </w:p>
    <w:p>
      <w:pPr>
        <w:spacing w:before="10" w:line="240" w:lineRule="auto"/>
        <w:rPr>
          <w:b/>
          <w:sz w:val="3"/>
        </w:rPr>
      </w:pPr>
    </w:p>
    <w:p>
      <w:pPr>
        <w:spacing w:line="20" w:lineRule="exact"/>
        <w:ind w:left="52" w:right="0" w:firstLine="0"/>
        <w:rPr>
          <w:sz w:val="2"/>
        </w:rPr>
      </w:pPr>
      <w:r>
        <w:rPr>
          <w:sz w:val="2"/>
        </w:rPr>
        <w:pict>
          <v:group id="_x0000_s1126" o:spid="_x0000_s1126" o:spt="203" style="height:0.5pt;width:780pt;" coordsize="15600,10">
            <o:lock v:ext="edit"/>
            <v:line id="_x0000_s1127" o:spid="_x0000_s1127" o:spt="20" style="position:absolute;left:0;top:5;height:0;width:15600;" stroked="t" coordsize="21600,21600">
              <v:path arrowok="t"/>
              <v:fill focussize="0,0"/>
              <v:stroke weight="0.5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620" w:right="40" w:bottom="280" w:left="0" w:header="720" w:footer="720" w:gutter="0"/>
          <w:cols w:space="720" w:num="1"/>
        </w:sectPr>
      </w:pPr>
    </w:p>
    <w:p>
      <w:pPr>
        <w:spacing w:before="71" w:line="501" w:lineRule="auto"/>
        <w:ind w:left="57" w:right="-18" w:firstLine="0"/>
        <w:jc w:val="left"/>
        <w:rPr>
          <w:b/>
          <w:sz w:val="10"/>
        </w:rPr>
      </w:pPr>
      <w:r>
        <w:pict>
          <v:line id="_x0000_s1128" o:spid="_x0000_s1128" o:spt="20" style="position:absolute;left:0pt;margin-left:2.85pt;margin-top:25.7pt;height:0pt;width:780pt;mso-position-horizontal-relative:page;z-index:-251617280;mso-width-relative:page;mso-height-relative:page;" stroked="t" coordsize="21600,21600">
            <v:path arrowok="t"/>
            <v:fill focussize="0,0"/>
            <v:stroke weight="0.5pt" color="#000000"/>
            <v:imagedata o:title=""/>
            <o:lock v:ext="edit"/>
          </v:line>
        </w:pict>
      </w:r>
      <w:r>
        <w:rPr>
          <w:b/>
          <w:w w:val="105"/>
          <w:sz w:val="10"/>
        </w:rPr>
        <w:t>PG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REN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SPG</w:t>
      </w:r>
    </w:p>
    <w:p>
      <w:pPr>
        <w:spacing w:before="10" w:line="240" w:lineRule="auto"/>
        <w:rPr>
          <w:b/>
          <w:sz w:val="10"/>
        </w:rPr>
      </w:pPr>
    </w:p>
    <w:p>
      <w:pPr>
        <w:spacing w:before="0"/>
        <w:ind w:left="151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UBG</w:t>
      </w:r>
    </w:p>
    <w:p>
      <w:pPr>
        <w:spacing w:before="71" w:line="501" w:lineRule="auto"/>
        <w:ind w:left="174" w:right="0" w:hanging="163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PY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ACT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FTE</w:t>
      </w:r>
    </w:p>
    <w:p>
      <w:pPr>
        <w:spacing w:before="71" w:line="501" w:lineRule="auto"/>
        <w:ind w:left="36" w:right="-13" w:firstLine="18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OBR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DESCRIPCION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ASIGNADO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MODIFICACIONES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VIGENTE</w:t>
      </w:r>
    </w:p>
    <w:p>
      <w:pPr>
        <w:spacing w:before="71" w:line="343" w:lineRule="auto"/>
        <w:ind w:left="57" w:right="-11" w:firstLine="338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PRE-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COMPROMETIDO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DEVENGADO</w:t>
      </w:r>
    </w:p>
    <w:p>
      <w:pPr>
        <w:spacing w:before="71"/>
        <w:ind w:left="5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before="71" w:line="343" w:lineRule="auto"/>
        <w:ind w:left="57" w:right="-12" w:firstLine="256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COMPROMETER</w:t>
      </w:r>
    </w:p>
    <w:p>
      <w:pPr>
        <w:spacing w:before="71" w:line="343" w:lineRule="auto"/>
        <w:ind w:left="65" w:right="-13" w:hanging="8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 xml:space="preserve">SALDO </w:t>
      </w:r>
      <w:r>
        <w:rPr>
          <w:b/>
          <w:w w:val="105"/>
          <w:sz w:val="10"/>
        </w:rPr>
        <w:t>POR</w:t>
      </w:r>
      <w:r>
        <w:rPr>
          <w:b/>
          <w:spacing w:val="-24"/>
          <w:w w:val="105"/>
          <w:sz w:val="10"/>
        </w:rPr>
        <w:t xml:space="preserve"> </w:t>
      </w:r>
      <w:r>
        <w:rPr>
          <w:b/>
          <w:w w:val="105"/>
          <w:sz w:val="10"/>
        </w:rPr>
        <w:t>DEVENGAR</w:t>
      </w:r>
    </w:p>
    <w:p>
      <w:pPr>
        <w:spacing w:before="71"/>
        <w:ind w:left="0" w:right="142" w:firstLine="0"/>
        <w:jc w:val="righ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SALDO</w:t>
      </w:r>
      <w:r>
        <w:rPr>
          <w:b/>
          <w:spacing w:val="1"/>
          <w:w w:val="105"/>
          <w:sz w:val="10"/>
        </w:rPr>
        <w:t xml:space="preserve"> </w:t>
      </w:r>
      <w:r>
        <w:rPr>
          <w:b/>
          <w:w w:val="105"/>
          <w:sz w:val="10"/>
        </w:rPr>
        <w:t>POR</w:t>
      </w:r>
    </w:p>
    <w:p>
      <w:pPr>
        <w:spacing w:before="50"/>
        <w:ind w:left="0" w:right="142" w:firstLine="0"/>
        <w:jc w:val="right"/>
        <w:rPr>
          <w:b/>
          <w:sz w:val="10"/>
        </w:rPr>
      </w:pPr>
      <w:r>
        <w:rPr>
          <w:b/>
          <w:w w:val="105"/>
          <w:sz w:val="10"/>
        </w:rPr>
        <w:t>PAGAR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620" w:right="40" w:bottom="280" w:left="0" w:header="720" w:footer="720" w:gutter="0"/>
          <w:cols w:equalWidth="0" w:num="14">
            <w:col w:w="281" w:space="113"/>
            <w:col w:w="381" w:space="40"/>
            <w:col w:w="487" w:space="39"/>
            <w:col w:w="779" w:space="2094"/>
            <w:col w:w="629" w:space="437"/>
            <w:col w:w="1024" w:space="526"/>
            <w:col w:w="546" w:space="381"/>
            <w:col w:w="982" w:space="338"/>
            <w:col w:w="982" w:space="261"/>
            <w:col w:w="746" w:space="454"/>
            <w:col w:w="517" w:space="530"/>
            <w:col w:w="929" w:space="407"/>
            <w:col w:w="673" w:space="407"/>
            <w:col w:w="817"/>
          </w:cols>
        </w:sectPr>
      </w:pPr>
    </w:p>
    <w:p>
      <w:pPr>
        <w:tabs>
          <w:tab w:val="left" w:pos="359"/>
        </w:tabs>
        <w:spacing w:before="29"/>
        <w:ind w:left="0" w:right="13805" w:firstLine="0"/>
        <w:jc w:val="right"/>
        <w:rPr>
          <w:sz w:val="14"/>
        </w:rPr>
      </w:pPr>
      <w:r>
        <w:rPr>
          <w:sz w:val="14"/>
        </w:rPr>
        <w:t>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SUBPROGRAMA</w:t>
      </w:r>
    </w:p>
    <w:p>
      <w:pPr>
        <w:spacing w:before="65"/>
        <w:ind w:left="0" w:right="13774" w:firstLine="0"/>
        <w:jc w:val="right"/>
        <w:rPr>
          <w:sz w:val="14"/>
        </w:rPr>
      </w:pPr>
      <w:r>
        <w:rPr>
          <w:sz w:val="14"/>
        </w:rPr>
        <w:t xml:space="preserve">000   </w:t>
      </w:r>
      <w:r>
        <w:rPr>
          <w:spacing w:val="6"/>
          <w:sz w:val="14"/>
        </w:rPr>
        <w:t xml:space="preserve"> </w:t>
      </w:r>
      <w:r>
        <w:rPr>
          <w:sz w:val="14"/>
        </w:rPr>
        <w:t>SIN PROYECTO</w:t>
      </w:r>
    </w:p>
    <w:p>
      <w:pPr>
        <w:tabs>
          <w:tab w:val="left" w:pos="1736"/>
        </w:tabs>
        <w:spacing w:before="65"/>
        <w:ind w:left="897" w:right="0" w:firstLine="0"/>
        <w:jc w:val="left"/>
        <w:rPr>
          <w:sz w:val="14"/>
        </w:rPr>
      </w:pPr>
      <w:r>
        <w:rPr>
          <w:sz w:val="14"/>
        </w:rPr>
        <w:t xml:space="preserve">016   </w:t>
      </w:r>
      <w:r>
        <w:rPr>
          <w:spacing w:val="9"/>
          <w:sz w:val="14"/>
        </w:rPr>
        <w:t xml:space="preserve"> </w: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DESARROLLO</w:t>
      </w:r>
      <w:r>
        <w:rPr>
          <w:spacing w:val="1"/>
          <w:sz w:val="14"/>
        </w:rPr>
        <w:t xml:space="preserve"> </w:t>
      </w:r>
      <w:r>
        <w:rPr>
          <w:sz w:val="14"/>
        </w:rPr>
        <w:t>SOSTENIBLE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CONSERVACIÓN</w:t>
      </w:r>
      <w:r>
        <w:rPr>
          <w:spacing w:val="1"/>
          <w:sz w:val="14"/>
        </w:rPr>
        <w:t xml:space="preserve"> </w:t>
      </w:r>
      <w:r>
        <w:rPr>
          <w:sz w:val="14"/>
        </w:rPr>
        <w:t>DE LOS</w:t>
      </w:r>
      <w:r>
        <w:rPr>
          <w:spacing w:val="1"/>
          <w:sz w:val="14"/>
        </w:rPr>
        <w:t xml:space="preserve"> </w:t>
      </w:r>
      <w:r>
        <w:rPr>
          <w:sz w:val="14"/>
        </w:rPr>
        <w:t>RECURSOS</w:t>
      </w:r>
      <w:r>
        <w:rPr>
          <w:spacing w:val="1"/>
          <w:sz w:val="14"/>
        </w:rPr>
        <w:t xml:space="preserve"> </w:t>
      </w:r>
      <w:r>
        <w:rPr>
          <w:sz w:val="14"/>
        </w:rPr>
        <w:t>NATURALES</w:t>
      </w:r>
    </w:p>
    <w:p>
      <w:pPr>
        <w:tabs>
          <w:tab w:val="left" w:pos="983"/>
        </w:tabs>
        <w:spacing w:before="47"/>
        <w:ind w:left="57" w:right="0" w:firstLine="0"/>
        <w:jc w:val="left"/>
        <w:rPr>
          <w:sz w:val="10"/>
        </w:rPr>
      </w:pPr>
      <w:r>
        <w:pict>
          <v:shape id="_x0000_s1129" o:spid="_x0000_s1129" o:spt="202" type="#_x0000_t202" style="position:absolute;left:0pt;margin-left:182.85pt;margin-top:2.55pt;height:115.25pt;width:600pt;mso-position-horizontal-relative:page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22"/>
                    <w:gridCol w:w="1147"/>
                    <w:gridCol w:w="1274"/>
                    <w:gridCol w:w="1180"/>
                    <w:gridCol w:w="1174"/>
                    <w:gridCol w:w="1227"/>
                    <w:gridCol w:w="1174"/>
                    <w:gridCol w:w="1199"/>
                    <w:gridCol w:w="1227"/>
                    <w:gridCol w:w="879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6" w:hRule="atLeast"/>
                    </w:trPr>
                    <w:tc>
                      <w:tcPr>
                        <w:tcW w:w="1522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7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3,476,840.00</w:t>
                        </w:r>
                      </w:p>
                    </w:tc>
                    <w:tc>
                      <w:tcPr>
                        <w:tcW w:w="1274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3,476,840.00</w:t>
                        </w:r>
                      </w:p>
                    </w:tc>
                    <w:tc>
                      <w:tcPr>
                        <w:tcW w:w="1180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724,202.72</w:t>
                        </w:r>
                      </w:p>
                    </w:tc>
                    <w:tc>
                      <w:tcPr>
                        <w:tcW w:w="1227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724,202.72</w:t>
                        </w:r>
                      </w:p>
                    </w:tc>
                    <w:tc>
                      <w:tcPr>
                        <w:tcW w:w="879" w:type="dxa"/>
                        <w:tcBorders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3" w:hRule="atLeast"/>
                    </w:trPr>
                    <w:tc>
                      <w:tcPr>
                        <w:tcW w:w="1522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3,476,840.00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3,476,840.00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724,202.72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724,202.72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1522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3,476,840.00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3,476,840.00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724,202.72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724,202.72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1522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3,476,840.00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3,476,840.00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724,202.72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724,202.72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1522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3,476,840.00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3,476,840.00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724,202.72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724,202.72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6" w:hRule="atLeast"/>
                    </w:trPr>
                    <w:tc>
                      <w:tcPr>
                        <w:tcW w:w="1522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3,476,840.00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3,476,840.00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724,202.72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724,202.72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color="000000" w:sz="8" w:space="0"/>
                          <w:bottom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/>
                          <w:ind w:right="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9" w:hRule="atLeast"/>
                    </w:trPr>
                    <w:tc>
                      <w:tcPr>
                        <w:tcW w:w="1522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147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124,155,000.00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-988,327.00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7,563,914.51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10,166,457.47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8,094,130.78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29,344,279.72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34,005,222.49</w:t>
                        </w:r>
                      </w:p>
                    </w:tc>
                    <w:tc>
                      <w:tcPr>
                        <w:tcW w:w="879" w:type="dxa"/>
                        <w:tcBorders>
                          <w:top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33" w:line="96" w:lineRule="exact"/>
                          <w:ind w:right="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2,355,825.15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position w:val="-1"/>
          <w:sz w:val="14"/>
        </w:rPr>
        <w:t xml:space="preserve">523  </w:t>
      </w:r>
      <w:r>
        <w:rPr>
          <w:spacing w:val="12"/>
          <w:w w:val="105"/>
          <w:position w:val="-1"/>
          <w:sz w:val="14"/>
        </w:rPr>
        <w:t xml:space="preserve"> </w:t>
      </w:r>
      <w:r>
        <w:rPr>
          <w:w w:val="105"/>
          <w:position w:val="-1"/>
          <w:sz w:val="14"/>
        </w:rPr>
        <w:t>1302</w:t>
      </w:r>
      <w:r>
        <w:rPr>
          <w:w w:val="105"/>
          <w:position w:val="-1"/>
          <w:sz w:val="14"/>
        </w:rPr>
        <w:tab/>
      </w:r>
      <w:r>
        <w:rPr>
          <w:w w:val="105"/>
          <w:position w:val="-1"/>
          <w:sz w:val="14"/>
        </w:rPr>
        <w:t xml:space="preserve">61 </w:t>
      </w:r>
      <w:r>
        <w:rPr>
          <w:spacing w:val="20"/>
          <w:w w:val="105"/>
          <w:position w:val="-1"/>
          <w:sz w:val="14"/>
        </w:rPr>
        <w:t xml:space="preserve"> </w:t>
      </w:r>
      <w:r>
        <w:rPr>
          <w:w w:val="105"/>
          <w:sz w:val="10"/>
        </w:rPr>
        <w:t>TRANSFERENCIAS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A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LAS</w:t>
      </w:r>
    </w:p>
    <w:p>
      <w:pPr>
        <w:spacing w:before="7"/>
        <w:ind w:left="1257" w:right="0" w:firstLine="0"/>
        <w:jc w:val="left"/>
        <w:rPr>
          <w:sz w:val="10"/>
        </w:rPr>
      </w:pPr>
      <w:r>
        <w:rPr>
          <w:w w:val="105"/>
          <w:sz w:val="10"/>
        </w:rPr>
        <w:t>MUNICIPALIDADES</w:t>
      </w:r>
    </w:p>
    <w:p>
      <w:pPr>
        <w:spacing w:before="1" w:line="240" w:lineRule="auto"/>
        <w:rPr>
          <w:sz w:val="14"/>
        </w:rPr>
      </w:pPr>
    </w:p>
    <w:p>
      <w:pPr>
        <w:spacing w:before="0" w:line="528" w:lineRule="auto"/>
        <w:ind w:left="1737" w:right="12626" w:firstLine="0"/>
        <w:jc w:val="left"/>
        <w:rPr>
          <w:b/>
          <w:sz w:val="14"/>
        </w:rPr>
      </w:pPr>
      <w:r>
        <w:rPr>
          <w:b/>
          <w:sz w:val="14"/>
        </w:rPr>
        <w:t>TOTAL ACTIVIDAD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PROYECTO:</w:t>
      </w:r>
    </w:p>
    <w:p>
      <w:pPr>
        <w:spacing w:before="0"/>
        <w:ind w:left="1736" w:right="12639" w:hanging="36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SUBPROGRAMA:</w:t>
      </w:r>
    </w:p>
    <w:p>
      <w:pPr>
        <w:spacing w:before="4" w:line="240" w:lineRule="auto"/>
        <w:rPr>
          <w:b/>
          <w:sz w:val="15"/>
        </w:rPr>
      </w:pPr>
    </w:p>
    <w:p>
      <w:pPr>
        <w:spacing w:before="1"/>
        <w:ind w:left="1736" w:right="12639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PROGRAMA:</w:t>
      </w:r>
    </w:p>
    <w:p>
      <w:pPr>
        <w:spacing w:before="3" w:line="240" w:lineRule="auto"/>
        <w:rPr>
          <w:b/>
          <w:sz w:val="14"/>
        </w:rPr>
      </w:pPr>
    </w:p>
    <w:p>
      <w:pPr>
        <w:spacing w:before="1"/>
        <w:ind w:left="1491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TIPO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GASTO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:</w:t>
      </w:r>
      <w:r>
        <w:rPr>
          <w:b/>
          <w:spacing w:val="50"/>
          <w:sz w:val="14"/>
        </w:rPr>
        <w:t xml:space="preserve"> </w:t>
      </w:r>
      <w:r>
        <w:rPr>
          <w:b/>
          <w:position w:val="2"/>
          <w:sz w:val="14"/>
        </w:rPr>
        <w:t>22</w:t>
      </w:r>
    </w:p>
    <w:p>
      <w:pPr>
        <w:spacing w:before="9" w:line="240" w:lineRule="auto"/>
        <w:rPr>
          <w:b/>
          <w:sz w:val="8"/>
        </w:rPr>
      </w:pPr>
    </w:p>
    <w:p>
      <w:pPr>
        <w:tabs>
          <w:tab w:val="left" w:pos="2216"/>
        </w:tabs>
        <w:spacing w:before="94"/>
        <w:ind w:left="776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ENTIDAD</w:t>
      </w:r>
      <w:r>
        <w:rPr>
          <w:sz w:val="14"/>
        </w:rPr>
        <w:tab/>
      </w:r>
      <w:r>
        <w:rPr>
          <w:b/>
          <w:position w:val="2"/>
          <w:sz w:val="14"/>
        </w:rPr>
        <w:t>1113-0016-217-00</w:t>
      </w:r>
    </w:p>
    <w:sectPr>
      <w:type w:val="continuous"/>
      <w:pgSz w:w="15840" w:h="12240" w:orient="landscape"/>
      <w:pgMar w:top="620" w:right="4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208.9pt;margin-top:18.3pt;height:13.8pt;width:235.65pt;mso-position-horizontal-relative:page;mso-position-vertical-relative:page;z-index:-25162137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Sistema</w:t>
                </w:r>
                <w:r>
                  <w:rPr>
                    <w:b/>
                    <w:spacing w:val="7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8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Contabilidad</w:t>
                </w:r>
                <w:r>
                  <w:rPr>
                    <w:b/>
                    <w:spacing w:val="7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Integrada</w:t>
                </w:r>
                <w:r>
                  <w:rPr>
                    <w:b/>
                    <w:spacing w:val="8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Gubernamental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328"/>
      <w:numFmt w:val="decimal"/>
      <w:lvlText w:val="%1"/>
      <w:lvlJc w:val="left"/>
      <w:pPr>
        <w:ind w:left="405" w:hanging="348"/>
        <w:jc w:val="left"/>
      </w:pPr>
      <w:rPr>
        <w:rFonts w:hint="default" w:ascii="Times New Roman" w:hAnsi="Times New Roman" w:eastAsia="Times New Roman" w:cs="Times New Roman"/>
        <w:w w:val="100"/>
        <w:position w:val="-3"/>
        <w:sz w:val="14"/>
        <w:szCs w:val="1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620" w:hanging="348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195" w:hanging="348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771" w:hanging="348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6" w:hanging="348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22" w:hanging="348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97" w:hanging="348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073" w:hanging="348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648" w:hanging="348"/>
      </w:pPr>
      <w:rPr>
        <w:rFonts w:hint="default"/>
        <w:lang w:val="es-ES" w:eastAsia="en-US" w:bidi="ar-SA"/>
      </w:rPr>
    </w:lvl>
  </w:abstractNum>
  <w:abstractNum w:abstractNumId="1">
    <w:nsid w:val="CF092B84"/>
    <w:multiLevelType w:val="multilevel"/>
    <w:tmpl w:val="CF092B84"/>
    <w:lvl w:ilvl="0" w:tentative="0">
      <w:start w:val="2"/>
      <w:numFmt w:val="decimal"/>
      <w:lvlText w:val="%1"/>
      <w:lvlJc w:val="left"/>
      <w:pPr>
        <w:ind w:left="417" w:hanging="360"/>
        <w:jc w:val="left"/>
      </w:pPr>
      <w:rPr>
        <w:rFonts w:hint="default" w:ascii="Times New Roman" w:hAnsi="Times New Roman" w:eastAsia="Times New Roman" w:cs="Times New Roman"/>
        <w:b/>
        <w:bCs/>
        <w:w w:val="99"/>
        <w:position w:val="2"/>
        <w:sz w:val="16"/>
        <w:szCs w:val="16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620" w:hanging="3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622" w:hanging="3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24" w:hanging="3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626" w:hanging="3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1628" w:hanging="3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1631" w:hanging="3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633" w:hanging="3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635" w:hanging="360"/>
      </w:pPr>
      <w:rPr>
        <w:rFonts w:hint="default"/>
        <w:lang w:val="es-ES" w:eastAsia="en-US" w:bidi="ar-SA"/>
      </w:rPr>
    </w:lvl>
  </w:abstractNum>
  <w:abstractNum w:abstractNumId="2">
    <w:nsid w:val="0053208E"/>
    <w:multiLevelType w:val="multilevel"/>
    <w:tmpl w:val="0053208E"/>
    <w:lvl w:ilvl="0" w:tentative="0">
      <w:start w:val="9"/>
      <w:numFmt w:val="decimalZero"/>
      <w:lvlText w:val="%1"/>
      <w:lvlJc w:val="left"/>
      <w:pPr>
        <w:ind w:left="1257" w:hanging="360"/>
        <w:jc w:val="left"/>
      </w:pPr>
      <w:rPr>
        <w:rFonts w:hint="default" w:ascii="Times New Roman" w:hAnsi="Times New Roman" w:eastAsia="Times New Roman" w:cs="Times New Roman"/>
        <w:w w:val="100"/>
        <w:sz w:val="14"/>
        <w:szCs w:val="1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714" w:hanging="3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4168" w:hanging="3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622" w:hanging="3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7076" w:hanging="3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8530" w:hanging="3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984" w:hanging="3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438" w:hanging="3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892" w:hanging="360"/>
      </w:pPr>
      <w:rPr>
        <w:rFonts w:hint="default"/>
        <w:lang w:val="es-ES" w:eastAsia="en-US" w:bidi="ar-SA"/>
      </w:rPr>
    </w:lvl>
  </w:abstractNum>
  <w:abstractNum w:abstractNumId="3">
    <w:nsid w:val="59ADCABA"/>
    <w:multiLevelType w:val="multilevel"/>
    <w:tmpl w:val="59ADCABA"/>
    <w:lvl w:ilvl="0" w:tentative="0">
      <w:start w:val="9"/>
      <w:numFmt w:val="decimalZero"/>
      <w:lvlText w:val="%1"/>
      <w:lvlJc w:val="left"/>
      <w:pPr>
        <w:ind w:left="1257" w:hanging="360"/>
        <w:jc w:val="left"/>
      </w:pPr>
      <w:rPr>
        <w:rFonts w:hint="default" w:ascii="Times New Roman" w:hAnsi="Times New Roman" w:eastAsia="Times New Roman" w:cs="Times New Roman"/>
        <w:w w:val="100"/>
        <w:sz w:val="14"/>
        <w:szCs w:val="14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02" w:hanging="3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64" w:hanging="3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26" w:hanging="3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88" w:hanging="3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551" w:hanging="3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1113" w:hanging="3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675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4D15D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6"/>
      <w:ind w:left="57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23"/>
      <w:ind w:left="417" w:hanging="360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spacing w:before="22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7"/>
    <customShpInfo spid="_x0000_s1026"/>
    <customShpInfo spid="_x0000_s1028"/>
    <customShpInfo spid="_x0000_s1030"/>
    <customShpInfo spid="_x0000_s1029"/>
    <customShpInfo spid="_x0000_s1031"/>
    <customShpInfo spid="_x0000_s1033"/>
    <customShpInfo spid="_x0000_s1032"/>
    <customShpInfo spid="_x0000_s1034"/>
    <customShpInfo spid="_x0000_s1036"/>
    <customShpInfo spid="_x0000_s1035"/>
    <customShpInfo spid="_x0000_s1037"/>
    <customShpInfo spid="_x0000_s1039"/>
    <customShpInfo spid="_x0000_s1038"/>
    <customShpInfo spid="_x0000_s1040"/>
    <customShpInfo spid="_x0000_s1042"/>
    <customShpInfo spid="_x0000_s1041"/>
    <customShpInfo spid="_x0000_s1043"/>
    <customShpInfo spid="_x0000_s1045"/>
    <customShpInfo spid="_x0000_s1044"/>
    <customShpInfo spid="_x0000_s1046"/>
    <customShpInfo spid="_x0000_s1048"/>
    <customShpInfo spid="_x0000_s1047"/>
    <customShpInfo spid="_x0000_s1049"/>
    <customShpInfo spid="_x0000_s1051"/>
    <customShpInfo spid="_x0000_s1050"/>
    <customShpInfo spid="_x0000_s1052"/>
    <customShpInfo spid="_x0000_s1054"/>
    <customShpInfo spid="_x0000_s1053"/>
    <customShpInfo spid="_x0000_s1055"/>
    <customShpInfo spid="_x0000_s1057"/>
    <customShpInfo spid="_x0000_s1056"/>
    <customShpInfo spid="_x0000_s1058"/>
    <customShpInfo spid="_x0000_s1060"/>
    <customShpInfo spid="_x0000_s1059"/>
    <customShpInfo spid="_x0000_s1061"/>
    <customShpInfo spid="_x0000_s1063"/>
    <customShpInfo spid="_x0000_s1062"/>
    <customShpInfo spid="_x0000_s1064"/>
    <customShpInfo spid="_x0000_s1066"/>
    <customShpInfo spid="_x0000_s1065"/>
    <customShpInfo spid="_x0000_s1067"/>
    <customShpInfo spid="_x0000_s1069"/>
    <customShpInfo spid="_x0000_s1068"/>
    <customShpInfo spid="_x0000_s1070"/>
    <customShpInfo spid="_x0000_s1072"/>
    <customShpInfo spid="_x0000_s1071"/>
    <customShpInfo spid="_x0000_s1073"/>
    <customShpInfo spid="_x0000_s1075"/>
    <customShpInfo spid="_x0000_s1074"/>
    <customShpInfo spid="_x0000_s1076"/>
    <customShpInfo spid="_x0000_s1078"/>
    <customShpInfo spid="_x0000_s1077"/>
    <customShpInfo spid="_x0000_s1079"/>
    <customShpInfo spid="_x0000_s1081"/>
    <customShpInfo spid="_x0000_s1080"/>
    <customShpInfo spid="_x0000_s1082"/>
    <customShpInfo spid="_x0000_s1084"/>
    <customShpInfo spid="_x0000_s1083"/>
    <customShpInfo spid="_x0000_s1085"/>
    <customShpInfo spid="_x0000_s1087"/>
    <customShpInfo spid="_x0000_s1086"/>
    <customShpInfo spid="_x0000_s1088"/>
    <customShpInfo spid="_x0000_s1090"/>
    <customShpInfo spid="_x0000_s1089"/>
    <customShpInfo spid="_x0000_s1091"/>
    <customShpInfo spid="_x0000_s1093"/>
    <customShpInfo spid="_x0000_s1092"/>
    <customShpInfo spid="_x0000_s1094"/>
    <customShpInfo spid="_x0000_s1096"/>
    <customShpInfo spid="_x0000_s1095"/>
    <customShpInfo spid="_x0000_s1097"/>
    <customShpInfo spid="_x0000_s1099"/>
    <customShpInfo spid="_x0000_s1098"/>
    <customShpInfo spid="_x0000_s1100"/>
    <customShpInfo spid="_x0000_s1102"/>
    <customShpInfo spid="_x0000_s1101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7"/>
    <customShpInfo spid="_x0000_s1116"/>
    <customShpInfo spid="_x0000_s1118"/>
    <customShpInfo spid="_x0000_s1119"/>
    <customShpInfo spid="_x0000_s1120"/>
    <customShpInfo spid="_x0000_s1122"/>
    <customShpInfo spid="_x0000_s1121"/>
    <customShpInfo spid="_x0000_s1123"/>
    <customShpInfo spid="_x0000_s1124"/>
    <customShpInfo spid="_x0000_s1125"/>
    <customShpInfo spid="_x0000_s1127"/>
    <customShpInfo spid="_x0000_s1126"/>
    <customShpInfo spid="_x0000_s1128"/>
    <customShpInfo spid="_x0000_s11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2022-12-06T18:11:00Z</dcterms:created>
  <dc:creator>maria.equite</dc:creator>
  <cp:lastModifiedBy>maria.equite</cp:lastModifiedBy>
  <dcterms:modified xsi:type="dcterms:W3CDTF">2022-12-06T18:11:36Z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2058-11.2.0.11417</vt:lpwstr>
  </property>
  <property fmtid="{D5CDD505-2E9C-101B-9397-08002B2CF9AE}" pid="4" name="ICV">
    <vt:lpwstr>AF27AA112CD94DACA5C48DA72C6B68E2</vt:lpwstr>
  </property>
</Properties>
</file>