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1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380" w:bottom="280" w:left="260" w:header="387" w:footer="0" w:gutter="0"/>
          <w:pgNumType w:start="1"/>
          <w:cols w:equalWidth="0" w:num="3">
            <w:col w:w="9863" w:space="40"/>
            <w:col w:w="4303" w:space="39"/>
            <w:col w:w="955"/>
          </w:cols>
        </w:sectPr>
      </w:pPr>
    </w:p>
    <w:p>
      <w:pPr>
        <w:pStyle w:val="2"/>
        <w:spacing w:line="195" w:lineRule="exact"/>
        <w:ind w:left="476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56" w:right="1229" w:firstLine="0"/>
        <w:jc w:val="center"/>
        <w:rPr>
          <w:b/>
          <w:sz w:val="14"/>
        </w:rPr>
      </w:pPr>
      <w:r>
        <w:rPr>
          <w:b/>
          <w:spacing w:val="-1"/>
          <w:sz w:val="14"/>
        </w:rPr>
        <w:t xml:space="preserve">Expresado </w:t>
      </w:r>
      <w:r>
        <w:rPr>
          <w:b/>
          <w:sz w:val="14"/>
        </w:rPr>
        <w:t>en Quetzales</w:t>
      </w:r>
      <w:r>
        <w:rPr>
          <w:b/>
          <w:spacing w:val="-37"/>
          <w:sz w:val="14"/>
        </w:rPr>
        <w:t xml:space="preserve"> </w:t>
      </w:r>
      <w:r>
        <w:rPr>
          <w:b/>
          <w:sz w:val="14"/>
        </w:rPr>
        <w:t>NIT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8/11/2022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11:57.16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3">
            <w:col w:w="8796" w:space="40"/>
            <w:col w:w="5090" w:space="39"/>
            <w:col w:w="1235"/>
          </w:cols>
        </w:sectPr>
      </w:pPr>
    </w:p>
    <w:p>
      <w:pPr>
        <w:spacing w:before="113"/>
        <w:ind w:left="5003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OCTUBRE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OCTUBRE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38"/>
        </w:tabs>
        <w:spacing w:before="91"/>
        <w:ind w:left="220" w:right="0" w:firstLine="0"/>
        <w:jc w:val="left"/>
        <w:rPr>
          <w:b/>
          <w:sz w:val="14"/>
        </w:rPr>
      </w:pPr>
      <w:r>
        <w:pict>
          <v:rect id="docshape2" o:spid="_x0000_s1026" o:spt="1" style="position:absolute;left:0pt;margin-left:24pt;margin-top:15.85pt;height:2.5pt;width:750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6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tabs>
          <w:tab w:val="left" w:pos="2499"/>
        </w:tabs>
        <w:spacing w:before="0"/>
        <w:ind w:left="224" w:right="0" w:firstLine="0"/>
        <w:jc w:val="left"/>
        <w:rPr>
          <w:b/>
          <w:sz w:val="14"/>
        </w:rPr>
      </w:pPr>
      <w:r>
        <w:pict>
          <v:rect id="docshape3" o:spid="_x0000_s1027" o:spt="1" style="position:absolute;left:0pt;margin-left:24pt;margin-top:10.3pt;height:2.5pt;width:750pt;mso-position-horizontal-relative:page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95"/>
          <w:sz w:val="14"/>
        </w:rPr>
        <w:t>Nit</w:t>
      </w:r>
      <w:r>
        <w:rPr>
          <w:b/>
          <w:spacing w:val="50"/>
          <w:sz w:val="14"/>
        </w:rPr>
        <w:t xml:space="preserve">  </w:t>
      </w:r>
      <w:r>
        <w:rPr>
          <w:b/>
          <w:sz w:val="14"/>
        </w:rPr>
        <w:t xml:space="preserve">Prg  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 xml:space="preserve">Spr  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 xml:space="preserve">Pry  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Act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b/>
          <w:spacing w:val="66"/>
          <w:sz w:val="14"/>
        </w:rPr>
        <w:t xml:space="preserve"> </w:t>
      </w:r>
      <w:r>
        <w:rPr>
          <w:b/>
          <w:sz w:val="14"/>
        </w:rPr>
        <w:t>Renglon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7">
            <w:col w:w="4268" w:space="3667"/>
            <w:col w:w="826" w:space="307"/>
            <w:col w:w="1178" w:space="201"/>
            <w:col w:w="722" w:space="279"/>
            <w:col w:w="999" w:space="233"/>
            <w:col w:w="936" w:space="371"/>
            <w:col w:w="1213"/>
          </w:cols>
        </w:sectPr>
      </w:pPr>
    </w:p>
    <w:p>
      <w:pPr>
        <w:pStyle w:val="6"/>
        <w:spacing w:before="11"/>
      </w:pPr>
    </w:p>
    <w:p>
      <w:pPr>
        <w:pStyle w:val="6"/>
        <w:tabs>
          <w:tab w:val="left" w:pos="1539"/>
        </w:tabs>
        <w:spacing w:before="100"/>
        <w:ind w:left="252"/>
      </w:pPr>
      <w:r>
        <w:rPr>
          <w:w w:val="105"/>
        </w:rPr>
        <w:t>12095249</w:t>
      </w:r>
      <w:r>
        <w:rPr>
          <w:rFonts w:ascii="Times New Roman"/>
          <w:b w:val="0"/>
          <w:w w:val="105"/>
        </w:rPr>
        <w:tab/>
      </w:r>
      <w:r>
        <w:t>FIDEICOMISO</w:t>
      </w:r>
      <w:r>
        <w:rPr>
          <w:spacing w:val="28"/>
        </w:rPr>
        <w:t xml:space="preserve"> </w:t>
      </w:r>
      <w:r>
        <w:t>FONACON-MINFIN</w:t>
      </w:r>
    </w:p>
    <w:p>
      <w:pPr>
        <w:pStyle w:val="6"/>
        <w:tabs>
          <w:tab w:val="left" w:pos="1779"/>
          <w:tab w:val="left" w:pos="2019"/>
        </w:tabs>
        <w:spacing w:before="73" w:line="501" w:lineRule="auto"/>
        <w:ind w:left="685" w:right="8253" w:hanging="240"/>
      </w:pPr>
      <w:r>
        <w:rPr>
          <w:w w:val="105"/>
        </w:rPr>
        <w:t>31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spacing w:val="-1"/>
          <w:w w:val="105"/>
        </w:rPr>
        <w:t>RESTAURACIÓN,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PROTECCIÓN,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CONSERVACIÓN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ÁREAS</w:t>
      </w:r>
      <w:r>
        <w:rPr>
          <w:spacing w:val="-7"/>
          <w:w w:val="105"/>
        </w:rPr>
        <w:t xml:space="preserve"> </w:t>
      </w:r>
      <w:r>
        <w:rPr>
          <w:w w:val="105"/>
        </w:rPr>
        <w:t>PROTEGIDAS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DIVERSIDAD</w:t>
      </w:r>
      <w:r>
        <w:rPr>
          <w:spacing w:val="-6"/>
          <w:w w:val="105"/>
        </w:rPr>
        <w:t xml:space="preserve"> </w:t>
      </w:r>
      <w:r>
        <w:rPr>
          <w:w w:val="105"/>
        </w:rPr>
        <w:t>BIOLÓGICA</w:t>
      </w:r>
      <w:r>
        <w:rPr>
          <w:spacing w:val="1"/>
          <w:w w:val="105"/>
        </w:rPr>
        <w:t xml:space="preserve"> </w:t>
      </w:r>
      <w:r>
        <w:rPr>
          <w:w w:val="105"/>
        </w:rPr>
        <w:t>31</w:t>
      </w:r>
      <w:r>
        <w:rPr>
          <w:spacing w:val="-3"/>
          <w:w w:val="105"/>
        </w:rPr>
        <w:t xml:space="preserve"> </w:t>
      </w:r>
      <w:r>
        <w:rPr>
          <w:w w:val="105"/>
        </w:rPr>
        <w:t>00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1"/>
          <w:w w:val="105"/>
        </w:rPr>
        <w:t xml:space="preserve"> </w:t>
      </w:r>
      <w:r>
        <w:rPr>
          <w:w w:val="105"/>
        </w:rPr>
        <w:t>SUBPROGRAMA</w:t>
      </w:r>
    </w:p>
    <w:p>
      <w:pPr>
        <w:pStyle w:val="6"/>
        <w:tabs>
          <w:tab w:val="left" w:pos="2379"/>
        </w:tabs>
        <w:spacing w:before="7"/>
        <w:ind w:left="968"/>
      </w:pP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11"/>
        <w:rPr>
          <w:sz w:val="9"/>
        </w:rPr>
      </w:pPr>
    </w:p>
    <w:p>
      <w:pPr>
        <w:pStyle w:val="6"/>
        <w:tabs>
          <w:tab w:val="left" w:pos="2619"/>
        </w:tabs>
        <w:ind w:left="1205"/>
      </w:pP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-3"/>
          <w:w w:val="105"/>
        </w:rPr>
        <w:t xml:space="preserve"> </w:t>
      </w:r>
      <w:r>
        <w:rPr>
          <w:w w:val="105"/>
        </w:rPr>
        <w:t>013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 w:hAnsi="Times New Roman"/>
          <w:b w:val="0"/>
          <w:w w:val="105"/>
        </w:rPr>
        <w:tab/>
      </w:r>
      <w:r>
        <w:rPr>
          <w:spacing w:val="-1"/>
          <w:w w:val="105"/>
          <w:position w:val="1"/>
        </w:rPr>
        <w:t>INVESTIGACIÓN</w:t>
      </w:r>
      <w:r>
        <w:rPr>
          <w:spacing w:val="-6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PARA</w:t>
      </w:r>
      <w:r>
        <w:rPr>
          <w:spacing w:val="-5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LA</w:t>
      </w:r>
      <w:r>
        <w:rPr>
          <w:spacing w:val="-6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CONSERVACIÓN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ÁREAS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PROTEGIDAS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Y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DIVERSIDAD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BIOLÓGICA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space="720" w:num="1"/>
        </w:sectPr>
      </w:pPr>
    </w:p>
    <w:p>
      <w:pPr>
        <w:pStyle w:val="6"/>
        <w:spacing w:before="3"/>
      </w:pPr>
    </w:p>
    <w:p>
      <w:pPr>
        <w:pStyle w:val="6"/>
        <w:tabs>
          <w:tab w:val="left" w:pos="2739"/>
        </w:tabs>
        <w:ind w:left="1328"/>
      </w:pPr>
      <w:r>
        <w:rPr>
          <w:w w:val="105"/>
        </w:rPr>
        <w:t>100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SERVICIOS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PERSONALES</w:t>
      </w:r>
    </w:p>
    <w:p>
      <w:pPr>
        <w:pStyle w:val="6"/>
        <w:spacing w:before="1"/>
      </w:pPr>
    </w:p>
    <w:p>
      <w:pPr>
        <w:pStyle w:val="3"/>
        <w:numPr>
          <w:ilvl w:val="0"/>
          <w:numId w:val="1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ENERGÍA</w:t>
      </w:r>
      <w:r>
        <w:rPr>
          <w:spacing w:val="16"/>
          <w:w w:val="95"/>
        </w:rPr>
        <w:t xml:space="preserve"> </w:t>
      </w:r>
      <w:r>
        <w:rPr>
          <w:w w:val="95"/>
        </w:rPr>
        <w:t>ELÉCTRICA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82"/>
        <w:jc w:val="right"/>
      </w:pPr>
      <w:r>
        <w:rPr>
          <w:w w:val="105"/>
        </w:rPr>
        <w:t>609,600.00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10"/>
        <w:rPr>
          <w:sz w:val="17"/>
        </w:rPr>
      </w:pPr>
    </w:p>
    <w:p>
      <w:pPr>
        <w:tabs>
          <w:tab w:val="left" w:pos="2061"/>
          <w:tab w:val="left" w:pos="3591"/>
        </w:tabs>
        <w:spacing w:before="0"/>
        <w:ind w:left="705" w:right="0" w:firstLine="0"/>
        <w:jc w:val="left"/>
        <w:rPr>
          <w:sz w:val="11"/>
        </w:rPr>
      </w:pPr>
      <w:r>
        <w:rPr>
          <w:sz w:val="11"/>
        </w:rPr>
        <w:t>-602,380.00</w:t>
      </w:r>
      <w:r>
        <w:rPr>
          <w:rFonts w:ascii="Times New Roman"/>
          <w:sz w:val="11"/>
        </w:rPr>
        <w:tab/>
      </w:r>
      <w:r>
        <w:rPr>
          <w:sz w:val="11"/>
        </w:rPr>
        <w:t>7,220.00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10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277" w:space="2732"/>
            <w:col w:w="1850" w:space="39"/>
            <w:col w:w="3802" w:space="40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1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t>AGUA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915" w:right="0" w:firstLine="0"/>
        <w:jc w:val="left"/>
        <w:rPr>
          <w:sz w:val="11"/>
        </w:rPr>
      </w:pPr>
      <w:r>
        <w:rPr>
          <w:sz w:val="11"/>
        </w:rPr>
        <w:t>-800.00</w:t>
      </w:r>
      <w:r>
        <w:rPr>
          <w:rFonts w:ascii="Times New Roman"/>
          <w:sz w:val="11"/>
        </w:rPr>
        <w:tab/>
      </w:r>
      <w:r>
        <w:rPr>
          <w:sz w:val="11"/>
        </w:rPr>
        <w:t>2,200.00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207" w:space="3798"/>
            <w:col w:w="1854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numPr>
          <w:ilvl w:val="0"/>
          <w:numId w:val="1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t>TELEFONÍA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9,600.00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-2,444.00</w:t>
      </w:r>
      <w:r>
        <w:rPr>
          <w:rFonts w:ascii="Times New Roman"/>
          <w:sz w:val="11"/>
        </w:rPr>
        <w:tab/>
      </w:r>
      <w:r>
        <w:rPr>
          <w:sz w:val="11"/>
        </w:rPr>
        <w:t>7,156.00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501" w:space="3504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115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EXTRACCIÓN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BASURA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DESTRUCCIÓN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DESECHOS</w:t>
      </w:r>
      <w:r>
        <w:rPr>
          <w:spacing w:val="11"/>
          <w:w w:val="95"/>
        </w:rPr>
        <w:t xml:space="preserve"> </w:t>
      </w:r>
      <w:r>
        <w:rPr>
          <w:w w:val="95"/>
        </w:rPr>
        <w:t>SÓLIDOS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1,320.00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915" w:right="0" w:firstLine="0"/>
        <w:jc w:val="left"/>
        <w:rPr>
          <w:sz w:val="11"/>
        </w:rPr>
      </w:pPr>
      <w:r>
        <w:rPr>
          <w:sz w:val="11"/>
        </w:rPr>
        <w:t>-110.00</w:t>
      </w:r>
      <w:r>
        <w:rPr>
          <w:rFonts w:ascii="Times New Roman"/>
          <w:sz w:val="11"/>
        </w:rPr>
        <w:tab/>
      </w:r>
      <w:r>
        <w:rPr>
          <w:sz w:val="11"/>
        </w:rPr>
        <w:t>1,210.00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512" w:space="493"/>
            <w:col w:w="1854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121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DIVULGACIÓN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INFORMACIÓN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544" w:space="2664"/>
            <w:col w:w="1652" w:space="40"/>
            <w:col w:w="3801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tabs>
          <w:tab w:val="left" w:pos="2859"/>
        </w:tabs>
        <w:spacing w:before="0"/>
        <w:ind w:left="1448" w:right="0" w:firstLine="0"/>
        <w:jc w:val="left"/>
        <w:rPr>
          <w:sz w:val="11"/>
        </w:rPr>
      </w:pPr>
      <w:r>
        <w:rPr>
          <w:b/>
          <w:sz w:val="10"/>
        </w:rPr>
        <w:t>142</w:t>
      </w:r>
      <w:r>
        <w:rPr>
          <w:rFonts w:ascii="Times New Roman"/>
          <w:sz w:val="10"/>
        </w:rPr>
        <w:tab/>
      </w:r>
      <w:r>
        <w:rPr>
          <w:sz w:val="11"/>
        </w:rPr>
        <w:t>FLETES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34,340.00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-34,340.00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309" w:space="3638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151</w:t>
      </w:r>
      <w:r>
        <w:rPr>
          <w:rFonts w:ascii="Times New Roman"/>
          <w:sz w:val="10"/>
        </w:rPr>
        <w:tab/>
      </w:r>
      <w:r>
        <w:rPr>
          <w:w w:val="95"/>
        </w:rPr>
        <w:t>ARRENDAMIENTO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EDIFICIOS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LOCALES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1,260,562.00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616" w:right="0" w:firstLine="0"/>
        <w:jc w:val="left"/>
        <w:rPr>
          <w:sz w:val="11"/>
        </w:rPr>
      </w:pPr>
      <w:r>
        <w:rPr>
          <w:sz w:val="11"/>
        </w:rPr>
        <w:t>-1,062,562.00</w:t>
      </w:r>
      <w:r>
        <w:rPr>
          <w:rFonts w:ascii="Times New Roman"/>
          <w:sz w:val="11"/>
        </w:rPr>
        <w:tab/>
      </w:r>
      <w:r>
        <w:rPr>
          <w:sz w:val="11"/>
        </w:rPr>
        <w:t>198,000.00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29" w:space="1573"/>
            <w:col w:w="2056" w:space="40"/>
            <w:col w:w="3803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153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ARRENDAMIENTO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MÁQUINAS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EQUIPOS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OFICINA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24,000.00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-7,500.00</w:t>
      </w:r>
      <w:r>
        <w:rPr>
          <w:rFonts w:ascii="Times New Roman"/>
          <w:sz w:val="11"/>
        </w:rPr>
        <w:tab/>
      </w:r>
      <w:r>
        <w:rPr>
          <w:sz w:val="11"/>
        </w:rPr>
        <w:t>16,500.00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907" w:space="1040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158</w:t>
      </w:r>
      <w:r>
        <w:rPr>
          <w:rFonts w:ascii="Times New Roman"/>
          <w:sz w:val="10"/>
        </w:rPr>
        <w:tab/>
      </w:r>
      <w:r>
        <w:rPr>
          <w:w w:val="95"/>
        </w:rPr>
        <w:t>DERECHOS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BIENES</w:t>
      </w:r>
      <w:r>
        <w:rPr>
          <w:spacing w:val="13"/>
          <w:w w:val="95"/>
        </w:rPr>
        <w:t xml:space="preserve"> </w:t>
      </w:r>
      <w:r>
        <w:rPr>
          <w:w w:val="95"/>
        </w:rPr>
        <w:t>INTANGIBLES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5,000.00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107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863" w:space="2142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165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MANTENIMIENTO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REPARACIÓN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MEDIOS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TRANSPORTE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20,000.00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237" w:space="710"/>
            <w:col w:w="1912" w:space="40"/>
            <w:col w:w="3802" w:space="39"/>
            <w:col w:w="2460"/>
          </w:cols>
        </w:sectPr>
      </w:pPr>
    </w:p>
    <w:p>
      <w:pPr>
        <w:pStyle w:val="6"/>
        <w:spacing w:before="3"/>
        <w:rPr>
          <w:b w:val="0"/>
          <w:sz w:val="13"/>
        </w:rPr>
      </w:pPr>
    </w:p>
    <w:p>
      <w:pPr>
        <w:pStyle w:val="3"/>
        <w:tabs>
          <w:tab w:val="left" w:pos="2859"/>
        </w:tabs>
        <w:spacing w:line="285" w:lineRule="auto"/>
        <w:ind w:left="2859" w:right="38"/>
      </w:pPr>
      <w:r>
        <w:rPr>
          <w:b/>
          <w:position w:val="1"/>
          <w:sz w:val="10"/>
        </w:rPr>
        <w:t>181</w:t>
      </w:r>
      <w:r>
        <w:rPr>
          <w:rFonts w:ascii="Times New Roman"/>
          <w:position w:val="1"/>
          <w:sz w:val="10"/>
        </w:rPr>
        <w:tab/>
      </w:r>
      <w:r>
        <w:rPr>
          <w:w w:val="95"/>
        </w:rPr>
        <w:t>ESTUDIOS,</w:t>
      </w:r>
      <w:r>
        <w:rPr>
          <w:spacing w:val="15"/>
          <w:w w:val="95"/>
        </w:rPr>
        <w:t xml:space="preserve"> </w:t>
      </w:r>
      <w:r>
        <w:rPr>
          <w:w w:val="95"/>
        </w:rPr>
        <w:t>INVESTIGACIONES</w:t>
      </w:r>
      <w:r>
        <w:rPr>
          <w:spacing w:val="16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PROYECTOS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PRE-FACTIBILIDAD</w:t>
      </w:r>
      <w:r>
        <w:rPr>
          <w:spacing w:val="16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t>FACTIBILIDAD</w:t>
      </w:r>
    </w:p>
    <w:p>
      <w:pPr>
        <w:pStyle w:val="8"/>
        <w:numPr>
          <w:ilvl w:val="0"/>
          <w:numId w:val="2"/>
        </w:numPr>
        <w:tabs>
          <w:tab w:val="left" w:pos="2859"/>
          <w:tab w:val="left" w:pos="2860"/>
        </w:tabs>
        <w:spacing w:before="0" w:after="0" w:line="119" w:lineRule="exact"/>
        <w:ind w:left="2860" w:right="0" w:hanging="1412"/>
        <w:jc w:val="left"/>
        <w:rPr>
          <w:sz w:val="11"/>
        </w:rPr>
      </w:pPr>
      <w:r>
        <w:rPr>
          <w:w w:val="95"/>
          <w:sz w:val="11"/>
        </w:rPr>
        <w:t>SERVICIOS</w:t>
      </w:r>
      <w:r>
        <w:rPr>
          <w:spacing w:val="17"/>
          <w:w w:val="95"/>
          <w:sz w:val="11"/>
        </w:rPr>
        <w:t xml:space="preserve"> </w:t>
      </w:r>
      <w:r>
        <w:rPr>
          <w:w w:val="95"/>
          <w:sz w:val="11"/>
        </w:rPr>
        <w:t>JURÍDICOS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10,221,680.00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180,000.00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235"/>
          <w:tab w:val="left" w:pos="2975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-6,258,116.00</w:t>
      </w:r>
      <w:r>
        <w:rPr>
          <w:rFonts w:ascii="Times New Roman"/>
          <w:sz w:val="11"/>
        </w:rPr>
        <w:tab/>
      </w:r>
      <w:r>
        <w:rPr>
          <w:sz w:val="11"/>
        </w:rPr>
        <w:t>3,963,564.00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1175"/>
          <w:tab w:val="left" w:pos="2825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-72,000.00</w:t>
      </w:r>
      <w:r>
        <w:rPr>
          <w:rFonts w:ascii="Times New Roman"/>
          <w:sz w:val="11"/>
        </w:rPr>
        <w:tab/>
      </w:r>
      <w:r>
        <w:rPr>
          <w:sz w:val="11"/>
        </w:rPr>
        <w:t>108,000.00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616" w:space="128"/>
            <w:col w:w="2115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2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SERVICIOS</w:t>
      </w:r>
      <w:r>
        <w:rPr>
          <w:spacing w:val="15"/>
          <w:w w:val="95"/>
        </w:rPr>
        <w:t xml:space="preserve"> </w:t>
      </w:r>
      <w:r>
        <w:rPr>
          <w:w w:val="95"/>
        </w:rPr>
        <w:t>ECONÓMICOS,</w:t>
      </w:r>
      <w:r>
        <w:rPr>
          <w:spacing w:val="15"/>
          <w:w w:val="95"/>
        </w:rPr>
        <w:t xml:space="preserve"> </w:t>
      </w:r>
      <w:r>
        <w:rPr>
          <w:w w:val="95"/>
        </w:rPr>
        <w:t>FINANCIEROS,</w:t>
      </w:r>
      <w:r>
        <w:rPr>
          <w:spacing w:val="16"/>
          <w:w w:val="95"/>
        </w:rPr>
        <w:t xml:space="preserve"> </w:t>
      </w:r>
      <w:r>
        <w:rPr>
          <w:w w:val="95"/>
        </w:rPr>
        <w:t>CONTABLES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AUDITORÍA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342,000.00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705" w:right="0" w:firstLine="0"/>
        <w:jc w:val="left"/>
        <w:rPr>
          <w:sz w:val="11"/>
        </w:rPr>
      </w:pPr>
      <w:r>
        <w:rPr>
          <w:sz w:val="11"/>
        </w:rPr>
        <w:t>-173,000.00</w:t>
      </w:r>
      <w:r>
        <w:rPr>
          <w:rFonts w:ascii="Times New Roman"/>
          <w:sz w:val="11"/>
        </w:rPr>
        <w:tab/>
      </w:r>
      <w:r>
        <w:rPr>
          <w:sz w:val="11"/>
        </w:rPr>
        <w:t>169,000.00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681" w:space="208"/>
            <w:col w:w="1970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189</w:t>
      </w:r>
      <w:r>
        <w:rPr>
          <w:rFonts w:ascii="Times New Roman"/>
          <w:sz w:val="10"/>
        </w:rPr>
        <w:tab/>
      </w:r>
      <w:r>
        <w:rPr>
          <w:w w:val="95"/>
        </w:rPr>
        <w:t>OTROS</w:t>
      </w:r>
      <w:r>
        <w:rPr>
          <w:spacing w:val="13"/>
          <w:w w:val="95"/>
        </w:rPr>
        <w:t xml:space="preserve"> </w:t>
      </w:r>
      <w:r>
        <w:rPr>
          <w:w w:val="95"/>
        </w:rPr>
        <w:t>ESTUDIOS</w:t>
      </w:r>
      <w:r>
        <w:rPr>
          <w:spacing w:val="14"/>
          <w:w w:val="95"/>
        </w:rPr>
        <w:t xml:space="preserve"> </w:t>
      </w:r>
      <w:r>
        <w:rPr>
          <w:w w:val="95"/>
        </w:rPr>
        <w:t>Y/O</w:t>
      </w:r>
      <w:r>
        <w:rPr>
          <w:spacing w:val="14"/>
          <w:w w:val="95"/>
        </w:rPr>
        <w:t xml:space="preserve"> </w:t>
      </w:r>
      <w:r>
        <w:rPr>
          <w:w w:val="95"/>
        </w:rPr>
        <w:t>SERVICIOS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576,000.00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705" w:right="0" w:firstLine="0"/>
        <w:jc w:val="left"/>
        <w:rPr>
          <w:sz w:val="11"/>
        </w:rPr>
      </w:pPr>
      <w:r>
        <w:rPr>
          <w:sz w:val="11"/>
        </w:rPr>
        <w:t>-240,000.00</w:t>
      </w:r>
      <w:r>
        <w:rPr>
          <w:rFonts w:ascii="Times New Roman"/>
          <w:sz w:val="11"/>
        </w:rPr>
        <w:tab/>
      </w:r>
      <w:r>
        <w:rPr>
          <w:sz w:val="11"/>
        </w:rPr>
        <w:t>336,000.00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01" w:space="2188"/>
            <w:col w:w="1970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191</w:t>
      </w:r>
      <w:r>
        <w:rPr>
          <w:rFonts w:ascii="Times New Roman"/>
          <w:sz w:val="10"/>
        </w:rPr>
        <w:tab/>
      </w:r>
      <w:r>
        <w:t>PRIMAS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FIANZAS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36,000.00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1"/>
        <w:ind w:left="107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36,000.00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35" w:space="1712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3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GASTOS</w:t>
      </w:r>
      <w:r>
        <w:rPr>
          <w:spacing w:val="13"/>
          <w:w w:val="95"/>
        </w:rPr>
        <w:t xml:space="preserve"> </w:t>
      </w:r>
      <w:r>
        <w:rPr>
          <w:w w:val="95"/>
        </w:rPr>
        <w:t>BANCARIOS,</w:t>
      </w:r>
      <w:r>
        <w:rPr>
          <w:spacing w:val="13"/>
          <w:w w:val="95"/>
        </w:rPr>
        <w:t xml:space="preserve"> </w:t>
      </w:r>
      <w:r>
        <w:rPr>
          <w:w w:val="95"/>
        </w:rPr>
        <w:t>COMISIONES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OTROS</w:t>
      </w:r>
      <w:r>
        <w:rPr>
          <w:spacing w:val="13"/>
          <w:w w:val="95"/>
        </w:rPr>
        <w:t xml:space="preserve"> </w:t>
      </w:r>
      <w:r>
        <w:rPr>
          <w:w w:val="95"/>
        </w:rPr>
        <w:t>GASTOS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170,000.00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-11,950.00</w:t>
      </w:r>
      <w:r>
        <w:rPr>
          <w:rFonts w:ascii="Times New Roman"/>
          <w:sz w:val="11"/>
        </w:rPr>
        <w:tab/>
      </w:r>
      <w:r>
        <w:rPr>
          <w:sz w:val="11"/>
        </w:rPr>
        <w:t>158,050.00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763" w:space="1126"/>
            <w:col w:w="1970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3"/>
        </w:numPr>
        <w:tabs>
          <w:tab w:val="left" w:pos="2859"/>
          <w:tab w:val="left" w:pos="2860"/>
        </w:tabs>
        <w:spacing w:before="1" w:after="0" w:line="240" w:lineRule="auto"/>
        <w:ind w:left="2860" w:right="0" w:hanging="1412"/>
        <w:jc w:val="left"/>
      </w:pPr>
      <w:r>
        <w:rPr>
          <w:w w:val="95"/>
        </w:rPr>
        <w:t>IMPUESTOS,</w:t>
      </w:r>
      <w:r>
        <w:rPr>
          <w:spacing w:val="11"/>
          <w:w w:val="95"/>
        </w:rPr>
        <w:t xml:space="preserve"> </w:t>
      </w:r>
      <w:r>
        <w:rPr>
          <w:w w:val="95"/>
        </w:rPr>
        <w:t>DERECHOS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TASAS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695" w:space="2310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197</w:t>
      </w:r>
      <w:r>
        <w:rPr>
          <w:rFonts w:ascii="Times New Roman"/>
          <w:sz w:val="10"/>
        </w:rPr>
        <w:tab/>
      </w:r>
      <w:r>
        <w:rPr>
          <w:w w:val="95"/>
        </w:rPr>
        <w:t>SERVICIOS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VIGILANCIA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108,000.00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94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-3,600.00</w:t>
      </w:r>
      <w:r>
        <w:rPr>
          <w:rFonts w:ascii="Times New Roman"/>
          <w:sz w:val="11"/>
        </w:rPr>
        <w:tab/>
      </w:r>
      <w:r>
        <w:rPr>
          <w:sz w:val="11"/>
        </w:rPr>
        <w:t>104,400.00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305" w:space="2584"/>
            <w:col w:w="1970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tabs>
          <w:tab w:val="left" w:pos="2859"/>
        </w:tabs>
        <w:spacing w:before="1"/>
        <w:ind w:left="1448" w:right="0" w:firstLine="0"/>
        <w:jc w:val="left"/>
        <w:rPr>
          <w:sz w:val="11"/>
        </w:rPr>
      </w:pPr>
      <w:r>
        <w:rPr>
          <w:b/>
          <w:sz w:val="10"/>
        </w:rPr>
        <w:t>199</w:t>
      </w:r>
      <w:r>
        <w:rPr>
          <w:rFonts w:ascii="Times New Roman"/>
          <w:sz w:val="10"/>
        </w:rPr>
        <w:tab/>
      </w:r>
      <w:r>
        <w:rPr>
          <w:w w:val="95"/>
          <w:sz w:val="11"/>
        </w:rPr>
        <w:t>OTROS</w:t>
      </w:r>
      <w:r>
        <w:rPr>
          <w:spacing w:val="15"/>
          <w:w w:val="95"/>
          <w:sz w:val="11"/>
        </w:rPr>
        <w:t xml:space="preserve"> </w:t>
      </w:r>
      <w:r>
        <w:rPr>
          <w:w w:val="95"/>
          <w:sz w:val="11"/>
        </w:rPr>
        <w:t>SERVICIOS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62,000.00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-1,500.00</w:t>
      </w:r>
      <w:r>
        <w:rPr>
          <w:rFonts w:ascii="Times New Roman"/>
          <w:sz w:val="11"/>
        </w:rPr>
        <w:tab/>
      </w:r>
      <w:r>
        <w:rPr>
          <w:sz w:val="11"/>
        </w:rPr>
        <w:t>60,500.00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903" w:space="3044"/>
            <w:col w:w="1912" w:space="40"/>
            <w:col w:w="3802" w:space="39"/>
            <w:col w:w="2460"/>
          </w:cols>
        </w:sectPr>
      </w:pPr>
    </w:p>
    <w:p>
      <w:pPr>
        <w:pStyle w:val="6"/>
        <w:spacing w:before="1"/>
        <w:rPr>
          <w:b w:val="0"/>
          <w:sz w:val="14"/>
        </w:rPr>
      </w:pPr>
    </w:p>
    <w:p>
      <w:pPr>
        <w:pStyle w:val="6"/>
        <w:spacing w:before="1"/>
        <w:jc w:val="right"/>
      </w:pPr>
      <w:r>
        <w:rPr>
          <w:w w:val="105"/>
        </w:rPr>
        <w:t>TOTAL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w w:val="105"/>
        </w:rPr>
        <w:t>100</w:t>
      </w:r>
      <w:r>
        <w:rPr>
          <w:spacing w:val="20"/>
          <w:w w:val="105"/>
        </w:rPr>
        <w:t xml:space="preserve"> </w:t>
      </w:r>
      <w:r>
        <w:rPr>
          <w:w w:val="105"/>
        </w:rPr>
        <w:t>SERVICIOS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PERSONALES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77" w:right="-58"/>
        <w:rPr>
          <w:b w:val="0"/>
          <w:sz w:val="2"/>
        </w:rPr>
      </w:pPr>
      <w:r>
        <w:rPr>
          <w:b w:val="0"/>
          <w:sz w:val="2"/>
        </w:rPr>
        <w:pict>
          <v:group id="docshapegroup4" o:spid="_x0000_s1028" o:spt="203" style="height:1pt;width:54pt;" coordsize="1080,20">
            <o:lock v:ext="edit"/>
            <v:line id="_x0000_s1029" o:spid="_x0000_s1029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left="1089"/>
      </w:pPr>
      <w:r>
        <w:pict>
          <v:shape id="docshape5" o:spid="_x0000_s1030" style="position:absolute;left:0pt;margin-left:408pt;margin-top:9.45pt;height:2pt;width:54pt;mso-position-horizontal-relative:page;z-index:251659264;mso-width-relative:page;mso-height-relative:page;" filled="f" stroked="t" coordorigin="8160,190" coordsize="1080,40" path="m9240,190l8160,190m9240,230l8160,23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spacing w:val="-1"/>
          <w:w w:val="105"/>
        </w:rPr>
        <w:t>13,673,102.00</w:t>
      </w:r>
    </w:p>
    <w:p>
      <w:pPr>
        <w:spacing w:before="10" w:after="0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2" w:right="-72"/>
        <w:rPr>
          <w:b w:val="0"/>
          <w:sz w:val="2"/>
        </w:rPr>
      </w:pPr>
      <w:r>
        <w:rPr>
          <w:b w:val="0"/>
          <w:sz w:val="2"/>
        </w:rPr>
        <w:pict>
          <v:group id="docshapegroup6" o:spid="_x0000_s1031" o:spt="203" style="height:1pt;width:178.25pt;" coordsize="3565,20">
            <o:lock v:ext="edit"/>
            <v:shape id="docshape7" o:spid="_x0000_s1032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1862"/>
          <w:tab w:val="left" w:pos="3434"/>
        </w:tabs>
        <w:spacing w:before="38"/>
        <w:ind w:left="628"/>
      </w:pPr>
      <w:r>
        <w:rPr>
          <w:w w:val="105"/>
        </w:rPr>
        <w:t>-8,480,302.00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5,192,800.00</w:t>
      </w:r>
      <w:r>
        <w:rPr>
          <w:rFonts w:ascii="Times New Roman"/>
          <w:b w:val="0"/>
          <w:w w:val="105"/>
        </w:rPr>
        <w:tab/>
      </w:r>
      <w:r>
        <w:rPr>
          <w:spacing w:val="-3"/>
          <w:w w:val="105"/>
        </w:rPr>
        <w:t>0.00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8" o:spid="_x0000_s1033" o:spt="203" style="height:1pt;width:54pt;" coordsize="1080,20">
            <o:lock v:ext="edit"/>
            <v:line id="_x0000_s1034" o:spid="_x0000_s1034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7" w:after="25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9" o:spid="_x0000_s1035" o:spt="203" style="height:1pt;width:54pt;" coordsize="1080,20">
            <o:lock v:ext="edit"/>
            <v:line id="_x0000_s1036" o:spid="_x0000_s1036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1928" w:space="3818"/>
            <w:col w:w="1755" w:space="39"/>
            <w:col w:w="3637" w:space="40"/>
            <w:col w:w="1145" w:space="40"/>
            <w:col w:w="1321"/>
          </w:cols>
        </w:sectPr>
      </w:pPr>
    </w:p>
    <w:p>
      <w:pPr>
        <w:pStyle w:val="6"/>
      </w:pPr>
    </w:p>
    <w:p>
      <w:pPr>
        <w:pStyle w:val="6"/>
        <w:tabs>
          <w:tab w:val="left" w:pos="2739"/>
        </w:tabs>
        <w:ind w:left="1328"/>
      </w:pPr>
      <w:r>
        <w:rPr>
          <w:w w:val="105"/>
        </w:rPr>
        <w:t>200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MATERIALES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SUMINISTROS</w:t>
      </w:r>
    </w:p>
    <w:p>
      <w:pPr>
        <w:pStyle w:val="6"/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211</w:t>
      </w:r>
      <w:r>
        <w:rPr>
          <w:rFonts w:ascii="Times New Roman"/>
          <w:sz w:val="10"/>
        </w:rPr>
        <w:tab/>
      </w:r>
      <w:r>
        <w:rPr>
          <w:w w:val="95"/>
        </w:rPr>
        <w:t>ALIMENTOS</w:t>
      </w:r>
      <w:r>
        <w:rPr>
          <w:spacing w:val="16"/>
          <w:w w:val="95"/>
        </w:rPr>
        <w:t xml:space="preserve"> </w:t>
      </w:r>
      <w:r>
        <w:rPr>
          <w:w w:val="95"/>
        </w:rPr>
        <w:t>PARA</w:t>
      </w:r>
      <w:r>
        <w:rPr>
          <w:spacing w:val="16"/>
          <w:w w:val="95"/>
        </w:rPr>
        <w:t xml:space="preserve"> </w:t>
      </w:r>
      <w:r>
        <w:rPr>
          <w:w w:val="95"/>
        </w:rPr>
        <w:t>PERSONAS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79"/>
        <w:jc w:val="right"/>
      </w:pPr>
      <w:r>
        <w:rPr>
          <w:w w:val="105"/>
        </w:rPr>
        <w:t>20,000.00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7"/>
        <w:rPr>
          <w:sz w:val="17"/>
        </w:rPr>
      </w:pPr>
    </w:p>
    <w:p>
      <w:pPr>
        <w:tabs>
          <w:tab w:val="left" w:pos="206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-12,000.00</w:t>
      </w:r>
      <w:r>
        <w:rPr>
          <w:rFonts w:ascii="Times New Roman"/>
          <w:sz w:val="11"/>
        </w:rPr>
        <w:tab/>
      </w:r>
      <w:r>
        <w:rPr>
          <w:sz w:val="11"/>
        </w:rPr>
        <w:t>8,000.00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7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479" w:space="2588"/>
            <w:col w:w="179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241</w:t>
      </w:r>
      <w:r>
        <w:rPr>
          <w:rFonts w:ascii="Times New Roman"/>
          <w:sz w:val="10"/>
        </w:rPr>
        <w:tab/>
      </w:r>
      <w:r>
        <w:rPr>
          <w:w w:val="95"/>
        </w:rPr>
        <w:t>PAPEL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ESCRITORIO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131" w:space="2816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4"/>
        </w:numPr>
        <w:tabs>
          <w:tab w:val="left" w:pos="2859"/>
          <w:tab w:val="left" w:pos="2860"/>
        </w:tabs>
        <w:spacing w:before="1" w:after="0" w:line="240" w:lineRule="auto"/>
        <w:ind w:left="2860" w:right="0" w:hanging="1412"/>
        <w:jc w:val="left"/>
      </w:pPr>
      <w:r>
        <w:rPr>
          <w:w w:val="95"/>
        </w:rPr>
        <w:t>PRODUCTOS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PAPEL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CARTÓN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-2,800.00</w:t>
      </w:r>
      <w:r>
        <w:rPr>
          <w:rFonts w:ascii="Times New Roman"/>
          <w:sz w:val="11"/>
        </w:rPr>
        <w:tab/>
      </w:r>
      <w:r>
        <w:rPr>
          <w:sz w:val="11"/>
        </w:rPr>
        <w:t>7,200.00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49" w:space="2198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4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PRODUCTOS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ARTES</w:t>
      </w:r>
      <w:r>
        <w:rPr>
          <w:spacing w:val="13"/>
          <w:w w:val="95"/>
        </w:rPr>
        <w:t xml:space="preserve"> </w:t>
      </w:r>
      <w:r>
        <w:rPr>
          <w:w w:val="95"/>
        </w:rPr>
        <w:t>GRÁFICAS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43" w:space="2465"/>
            <w:col w:w="1652" w:space="40"/>
            <w:col w:w="3801" w:space="39"/>
            <w:col w:w="2460"/>
          </w:cols>
        </w:sectPr>
      </w:pPr>
    </w:p>
    <w:p>
      <w:pPr>
        <w:pStyle w:val="2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>PAGINA</w:t>
      </w:r>
      <w:r>
        <w:rPr>
          <w:b/>
          <w:spacing w:val="73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DE</w:t>
      </w:r>
      <w:r>
        <w:rPr>
          <w:b/>
          <w:spacing w:val="47"/>
          <w:sz w:val="14"/>
        </w:rPr>
        <w:t xml:space="preserve"> 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380" w:bottom="280" w:left="260" w:header="387" w:footer="0" w:gutter="0"/>
          <w:cols w:equalWidth="0" w:num="3">
            <w:col w:w="9863" w:space="40"/>
            <w:col w:w="4303" w:space="39"/>
            <w:col w:w="955"/>
          </w:cols>
        </w:sectPr>
      </w:pPr>
    </w:p>
    <w:p>
      <w:pPr>
        <w:pStyle w:val="2"/>
        <w:spacing w:line="195" w:lineRule="exact"/>
        <w:ind w:left="476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56" w:right="1229" w:firstLine="0"/>
        <w:jc w:val="center"/>
        <w:rPr>
          <w:b/>
          <w:sz w:val="14"/>
        </w:rPr>
      </w:pPr>
      <w:r>
        <w:rPr>
          <w:b/>
          <w:spacing w:val="-1"/>
          <w:sz w:val="14"/>
        </w:rPr>
        <w:t xml:space="preserve">Expresado </w:t>
      </w:r>
      <w:r>
        <w:rPr>
          <w:b/>
          <w:sz w:val="14"/>
        </w:rPr>
        <w:t>en Quetzales</w:t>
      </w:r>
      <w:r>
        <w:rPr>
          <w:b/>
          <w:spacing w:val="-37"/>
          <w:sz w:val="14"/>
        </w:rPr>
        <w:t xml:space="preserve"> </w:t>
      </w:r>
      <w:r>
        <w:rPr>
          <w:b/>
          <w:sz w:val="14"/>
        </w:rPr>
        <w:t>NIT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w w:val="95"/>
          <w:sz w:val="14"/>
        </w:rPr>
        <w:t>FECHA</w:t>
      </w:r>
      <w:r>
        <w:rPr>
          <w:b/>
          <w:spacing w:val="67"/>
          <w:sz w:val="14"/>
        </w:rPr>
        <w:t xml:space="preserve"> 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sz w:val="14"/>
        </w:rPr>
        <w:t>:</w:t>
      </w:r>
      <w:r>
        <w:rPr>
          <w:b/>
          <w:spacing w:val="-36"/>
          <w:sz w:val="14"/>
        </w:rPr>
        <w:t xml:space="preserve"> </w:t>
      </w:r>
      <w:r>
        <w:rPr>
          <w:b/>
          <w:spacing w:val="-3"/>
          <w:sz w:val="14"/>
        </w:rPr>
        <w:t xml:space="preserve">REPORTE </w:t>
      </w:r>
      <w:r>
        <w:rPr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8/11/2022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11:57.16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3">
            <w:col w:w="8796" w:space="40"/>
            <w:col w:w="5090" w:space="39"/>
            <w:col w:w="1235"/>
          </w:cols>
        </w:sectPr>
      </w:pPr>
    </w:p>
    <w:p>
      <w:pPr>
        <w:spacing w:before="113"/>
        <w:ind w:left="5003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OCTUBRE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OCTUBRE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38"/>
        </w:tabs>
        <w:spacing w:before="91"/>
        <w:ind w:left="220" w:right="0" w:firstLine="0"/>
        <w:jc w:val="left"/>
        <w:rPr>
          <w:b/>
          <w:sz w:val="14"/>
        </w:rPr>
      </w:pPr>
      <w:r>
        <w:pict>
          <v:rect id="docshape10" o:spid="_x0000_s1037" o:spt="1" style="position:absolute;left:0pt;margin-left:24pt;margin-top:15.85pt;height:2.5pt;width:750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6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tabs>
          <w:tab w:val="left" w:pos="2499"/>
        </w:tabs>
        <w:spacing w:before="0"/>
        <w:ind w:left="224" w:right="0" w:firstLine="0"/>
        <w:jc w:val="left"/>
        <w:rPr>
          <w:b/>
          <w:sz w:val="14"/>
        </w:rPr>
      </w:pPr>
      <w:r>
        <w:pict>
          <v:rect id="docshape11" o:spid="_x0000_s1038" o:spt="1" style="position:absolute;left:0pt;margin-left:24pt;margin-top:10.3pt;height:2.5pt;width:750pt;mso-position-horizontal-relative:page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95"/>
          <w:sz w:val="14"/>
        </w:rPr>
        <w:t>Nit</w:t>
      </w:r>
      <w:r>
        <w:rPr>
          <w:b/>
          <w:spacing w:val="50"/>
          <w:sz w:val="14"/>
        </w:rPr>
        <w:t xml:space="preserve">  </w:t>
      </w:r>
      <w:r>
        <w:rPr>
          <w:b/>
          <w:sz w:val="14"/>
        </w:rPr>
        <w:t xml:space="preserve">Prg  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 xml:space="preserve">Spr  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 xml:space="preserve">Pry  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Act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b/>
          <w:spacing w:val="66"/>
          <w:sz w:val="14"/>
        </w:rPr>
        <w:t xml:space="preserve"> </w:t>
      </w:r>
      <w:r>
        <w:rPr>
          <w:b/>
          <w:sz w:val="14"/>
        </w:rPr>
        <w:t>Renglon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24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7">
            <w:col w:w="4268" w:space="3667"/>
            <w:col w:w="826" w:space="307"/>
            <w:col w:w="1178" w:space="201"/>
            <w:col w:w="722" w:space="279"/>
            <w:col w:w="999" w:space="233"/>
            <w:col w:w="936" w:space="371"/>
            <w:col w:w="1213"/>
          </w:cols>
        </w:sectPr>
      </w:pPr>
    </w:p>
    <w:p>
      <w:pPr>
        <w:pStyle w:val="6"/>
        <w:rPr>
          <w:sz w:val="13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253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LLANTAS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w w:val="95"/>
        </w:rPr>
        <w:t>NEUMÁTICOS</w:t>
      </w:r>
    </w:p>
    <w:p>
      <w:pPr>
        <w:spacing w:before="10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25,000.00</w:t>
      </w:r>
    </w:p>
    <w:p>
      <w:pPr>
        <w:spacing w:before="7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0"/>
        <w:ind w:left="765" w:right="0" w:firstLine="0"/>
        <w:jc w:val="left"/>
        <w:rPr>
          <w:sz w:val="11"/>
        </w:rPr>
      </w:pPr>
      <w:r>
        <w:rPr>
          <w:sz w:val="11"/>
        </w:rPr>
        <w:t>-25,000.00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7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232" w:space="2715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numPr>
          <w:ilvl w:val="0"/>
          <w:numId w:val="5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ELEMENTOS</w:t>
      </w:r>
      <w:r>
        <w:rPr>
          <w:spacing w:val="14"/>
          <w:w w:val="95"/>
        </w:rPr>
        <w:t xml:space="preserve"> </w:t>
      </w:r>
      <w:r>
        <w:rPr>
          <w:w w:val="95"/>
        </w:rPr>
        <w:t>Y</w:t>
      </w:r>
      <w:r>
        <w:rPr>
          <w:spacing w:val="14"/>
          <w:w w:val="95"/>
        </w:rPr>
        <w:t xml:space="preserve"> </w:t>
      </w:r>
      <w:r>
        <w:rPr>
          <w:w w:val="95"/>
        </w:rPr>
        <w:t>COMPUESTOS</w:t>
      </w:r>
      <w:r>
        <w:rPr>
          <w:spacing w:val="14"/>
          <w:w w:val="95"/>
        </w:rPr>
        <w:t xml:space="preserve"> </w:t>
      </w:r>
      <w:r>
        <w:rPr>
          <w:w w:val="95"/>
        </w:rPr>
        <w:t>QUÍMICOS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043" w:space="2165"/>
            <w:col w:w="1652" w:space="40"/>
            <w:col w:w="3801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5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w w:val="95"/>
        </w:rPr>
        <w:t>COMBUSTIBLES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w w:val="95"/>
        </w:rPr>
        <w:t>LUBRICANTES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25,000.00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0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-8,000.00</w:t>
      </w:r>
      <w:r>
        <w:rPr>
          <w:rFonts w:ascii="Times New Roman"/>
          <w:sz w:val="11"/>
        </w:rPr>
        <w:tab/>
      </w:r>
      <w:r>
        <w:rPr>
          <w:sz w:val="11"/>
        </w:rPr>
        <w:t>17,000.00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634" w:space="2313"/>
            <w:col w:w="1912" w:space="40"/>
            <w:col w:w="3802" w:space="39"/>
            <w:col w:w="246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p>
      <w:pPr>
        <w:pStyle w:val="3"/>
        <w:tabs>
          <w:tab w:val="left" w:pos="2859"/>
        </w:tabs>
        <w:ind w:firstLine="0"/>
      </w:pPr>
      <w:r>
        <w:rPr>
          <w:b/>
          <w:sz w:val="10"/>
        </w:rPr>
        <w:t>267</w:t>
      </w:r>
      <w:r>
        <w:rPr>
          <w:rFonts w:ascii="Times New Roman"/>
          <w:sz w:val="10"/>
        </w:rPr>
        <w:tab/>
      </w:r>
      <w:r>
        <w:rPr>
          <w:w w:val="95"/>
        </w:rPr>
        <w:t>TINTES,</w:t>
      </w:r>
      <w:r>
        <w:rPr>
          <w:spacing w:val="11"/>
          <w:w w:val="95"/>
        </w:rPr>
        <w:t xml:space="preserve"> </w:t>
      </w:r>
      <w:r>
        <w:rPr>
          <w:w w:val="95"/>
        </w:rPr>
        <w:t>PINTURAS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COLORANTES</w:t>
      </w:r>
    </w:p>
    <w:p>
      <w:pPr>
        <w:spacing w:before="6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12,000.00</w:t>
      </w:r>
    </w:p>
    <w:p>
      <w:pPr>
        <w:spacing w:before="3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-4,000.00</w:t>
      </w:r>
      <w:r>
        <w:rPr>
          <w:rFonts w:ascii="Times New Roman"/>
          <w:sz w:val="11"/>
        </w:rPr>
        <w:tab/>
      </w:r>
      <w:r>
        <w:rPr>
          <w:sz w:val="11"/>
        </w:rPr>
        <w:t>8,000.00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3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767" w:space="2180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269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OTROS</w:t>
      </w:r>
      <w:r>
        <w:rPr>
          <w:spacing w:val="13"/>
          <w:w w:val="95"/>
        </w:rPr>
        <w:t xml:space="preserve"> </w:t>
      </w:r>
      <w:r>
        <w:rPr>
          <w:w w:val="95"/>
        </w:rPr>
        <w:t>PRODUCTOS</w:t>
      </w:r>
      <w:r>
        <w:rPr>
          <w:spacing w:val="13"/>
          <w:w w:val="95"/>
        </w:rPr>
        <w:t xml:space="preserve"> </w:t>
      </w:r>
      <w:r>
        <w:rPr>
          <w:w w:val="95"/>
        </w:rPr>
        <w:t>QUÍMICOS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CONEXOS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27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-1,000.00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53" w:space="1752"/>
            <w:col w:w="1854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6"/>
        </w:numPr>
        <w:tabs>
          <w:tab w:val="left" w:pos="2859"/>
          <w:tab w:val="left" w:pos="2860"/>
        </w:tabs>
        <w:spacing w:before="0" w:after="0" w:line="240" w:lineRule="auto"/>
        <w:ind w:left="2860" w:right="0" w:hanging="1412"/>
        <w:jc w:val="left"/>
      </w:pPr>
      <w:r>
        <w:rPr>
          <w:spacing w:val="-1"/>
        </w:rPr>
        <w:t>ÚTILES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OFICINA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0"/>
        <w:ind w:left="825" w:right="0" w:firstLine="0"/>
        <w:jc w:val="left"/>
        <w:rPr>
          <w:sz w:val="11"/>
        </w:rPr>
      </w:pPr>
      <w:r>
        <w:rPr>
          <w:sz w:val="11"/>
        </w:rPr>
        <w:t>-5,000.00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3927" w:space="3020"/>
            <w:col w:w="1912" w:space="40"/>
            <w:col w:w="3802" w:space="39"/>
            <w:col w:w="2460"/>
          </w:cols>
        </w:sectPr>
      </w:pPr>
    </w:p>
    <w:p>
      <w:pPr>
        <w:pStyle w:val="6"/>
        <w:spacing w:before="7"/>
        <w:rPr>
          <w:b w:val="0"/>
          <w:sz w:val="12"/>
        </w:rPr>
      </w:pPr>
    </w:p>
    <w:p>
      <w:pPr>
        <w:pStyle w:val="3"/>
        <w:numPr>
          <w:ilvl w:val="0"/>
          <w:numId w:val="6"/>
        </w:numPr>
        <w:tabs>
          <w:tab w:val="left" w:pos="2859"/>
          <w:tab w:val="left" w:pos="2860"/>
        </w:tabs>
        <w:spacing w:before="1" w:after="0" w:line="240" w:lineRule="auto"/>
        <w:ind w:left="2860" w:right="0" w:hanging="1412"/>
        <w:jc w:val="left"/>
      </w:pPr>
      <w:r>
        <w:rPr>
          <w:w w:val="95"/>
        </w:rPr>
        <w:t>PRODUCTOS</w:t>
      </w:r>
      <w:r>
        <w:rPr>
          <w:spacing w:val="11"/>
          <w:w w:val="95"/>
        </w:rPr>
        <w:t xml:space="preserve"> </w:t>
      </w:r>
      <w:r>
        <w:rPr>
          <w:w w:val="95"/>
        </w:rPr>
        <w:t>SANITARIOS,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LIMPIEZA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USO</w:t>
      </w:r>
      <w:r>
        <w:rPr>
          <w:spacing w:val="11"/>
          <w:w w:val="95"/>
        </w:rPr>
        <w:t xml:space="preserve"> </w:t>
      </w:r>
      <w:r>
        <w:rPr>
          <w:w w:val="95"/>
        </w:rPr>
        <w:t>PERSONAL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10,000.00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2061"/>
          <w:tab w:val="left" w:pos="3591"/>
        </w:tabs>
        <w:spacing w:before="1"/>
        <w:ind w:left="825" w:right="0" w:firstLine="0"/>
        <w:jc w:val="left"/>
        <w:rPr>
          <w:sz w:val="11"/>
        </w:rPr>
      </w:pPr>
      <w:r>
        <w:rPr>
          <w:sz w:val="11"/>
        </w:rPr>
        <w:t>-3,000.00</w:t>
      </w:r>
      <w:r>
        <w:rPr>
          <w:rFonts w:ascii="Times New Roman"/>
          <w:sz w:val="11"/>
        </w:rPr>
        <w:tab/>
      </w:r>
      <w:r>
        <w:rPr>
          <w:sz w:val="11"/>
        </w:rPr>
        <w:t>7,000.00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6171" w:space="776"/>
            <w:col w:w="1912" w:space="40"/>
            <w:col w:w="3802" w:space="39"/>
            <w:col w:w="2460"/>
          </w:cols>
        </w:sectPr>
      </w:pPr>
    </w:p>
    <w:p>
      <w:pPr>
        <w:pStyle w:val="6"/>
        <w:spacing w:before="3"/>
        <w:rPr>
          <w:b w:val="0"/>
          <w:sz w:val="13"/>
        </w:rPr>
      </w:pPr>
    </w:p>
    <w:p>
      <w:pPr>
        <w:pStyle w:val="3"/>
        <w:numPr>
          <w:ilvl w:val="0"/>
          <w:numId w:val="7"/>
        </w:numPr>
        <w:tabs>
          <w:tab w:val="left" w:pos="2859"/>
          <w:tab w:val="left" w:pos="2860"/>
        </w:tabs>
        <w:spacing w:before="0" w:after="0" w:line="285" w:lineRule="auto"/>
        <w:ind w:left="2859" w:right="0" w:hanging="1412"/>
        <w:jc w:val="left"/>
      </w:pPr>
      <w:r>
        <w:rPr>
          <w:w w:val="95"/>
        </w:rPr>
        <w:t>ÚTILES</w:t>
      </w:r>
      <w:r>
        <w:rPr>
          <w:spacing w:val="19"/>
          <w:w w:val="95"/>
        </w:rPr>
        <w:t xml:space="preserve"> </w:t>
      </w:r>
      <w:r>
        <w:rPr>
          <w:w w:val="95"/>
        </w:rPr>
        <w:t>MENORES,</w:t>
      </w:r>
      <w:r>
        <w:rPr>
          <w:spacing w:val="20"/>
          <w:w w:val="95"/>
        </w:rPr>
        <w:t xml:space="preserve"> </w:t>
      </w:r>
      <w:r>
        <w:rPr>
          <w:w w:val="95"/>
        </w:rPr>
        <w:t>SUMINISTROS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INSTRUMENTAL</w:t>
      </w:r>
      <w:r>
        <w:rPr>
          <w:spacing w:val="20"/>
          <w:w w:val="95"/>
        </w:rPr>
        <w:t xml:space="preserve"> </w:t>
      </w:r>
      <w:r>
        <w:rPr>
          <w:w w:val="95"/>
        </w:rPr>
        <w:t>MÉDICO-QUIRÚRGICOS,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CUIDADO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</w:p>
    <w:p>
      <w:pPr>
        <w:pStyle w:val="8"/>
        <w:numPr>
          <w:ilvl w:val="0"/>
          <w:numId w:val="7"/>
        </w:numPr>
        <w:tabs>
          <w:tab w:val="left" w:pos="2859"/>
          <w:tab w:val="left" w:pos="2860"/>
        </w:tabs>
        <w:spacing w:before="0" w:after="0" w:line="119" w:lineRule="exact"/>
        <w:ind w:left="2860" w:right="0" w:hanging="1412"/>
        <w:jc w:val="left"/>
        <w:rPr>
          <w:sz w:val="11"/>
        </w:rPr>
      </w:pPr>
      <w:r>
        <w:rPr>
          <w:spacing w:val="-1"/>
          <w:sz w:val="11"/>
        </w:rPr>
        <w:t>ÚTILES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DE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COCINA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Y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COMEDOR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2,000.00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1199"/>
          <w:tab w:val="left" w:pos="2519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1445"/>
          <w:tab w:val="left" w:pos="2765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-2,000.00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7079" w:space="40"/>
            <w:col w:w="1741" w:space="39"/>
            <w:col w:w="3801" w:space="40"/>
            <w:col w:w="2460"/>
          </w:cols>
        </w:sectPr>
      </w:pPr>
    </w:p>
    <w:p>
      <w:pPr>
        <w:pStyle w:val="6"/>
        <w:spacing w:before="3"/>
        <w:rPr>
          <w:b w:val="0"/>
          <w:sz w:val="13"/>
        </w:rPr>
      </w:pPr>
    </w:p>
    <w:p>
      <w:pPr>
        <w:pStyle w:val="3"/>
        <w:numPr>
          <w:ilvl w:val="0"/>
          <w:numId w:val="7"/>
        </w:numPr>
        <w:tabs>
          <w:tab w:val="left" w:pos="2859"/>
          <w:tab w:val="left" w:pos="2860"/>
        </w:tabs>
        <w:spacing w:before="0" w:after="0" w:line="285" w:lineRule="auto"/>
        <w:ind w:left="2859" w:right="0" w:hanging="1412"/>
        <w:jc w:val="left"/>
      </w:pPr>
      <w:r>
        <w:rPr>
          <w:w w:val="95"/>
        </w:rPr>
        <w:t>MATERIALES,</w:t>
      </w:r>
      <w:r>
        <w:rPr>
          <w:spacing w:val="17"/>
          <w:w w:val="95"/>
        </w:rPr>
        <w:t xml:space="preserve"> </w:t>
      </w:r>
      <w:r>
        <w:rPr>
          <w:w w:val="95"/>
        </w:rPr>
        <w:t>PRODUCTOS</w:t>
      </w:r>
      <w:r>
        <w:rPr>
          <w:spacing w:val="17"/>
          <w:w w:val="95"/>
        </w:rPr>
        <w:t xml:space="preserve"> </w:t>
      </w:r>
      <w:r>
        <w:rPr>
          <w:w w:val="95"/>
        </w:rPr>
        <w:t>Y</w:t>
      </w:r>
      <w:r>
        <w:rPr>
          <w:spacing w:val="18"/>
          <w:w w:val="95"/>
        </w:rPr>
        <w:t xml:space="preserve"> </w:t>
      </w:r>
      <w:r>
        <w:rPr>
          <w:w w:val="95"/>
        </w:rPr>
        <w:t>ACCS.</w:t>
      </w:r>
      <w:r>
        <w:rPr>
          <w:spacing w:val="17"/>
          <w:w w:val="95"/>
        </w:rPr>
        <w:t xml:space="preserve"> </w:t>
      </w:r>
      <w:r>
        <w:rPr>
          <w:w w:val="95"/>
        </w:rPr>
        <w:t>ELÉCTRICOS,</w:t>
      </w:r>
      <w:r>
        <w:rPr>
          <w:spacing w:val="18"/>
          <w:w w:val="95"/>
        </w:rPr>
        <w:t xml:space="preserve"> </w:t>
      </w:r>
      <w:r>
        <w:rPr>
          <w:w w:val="95"/>
        </w:rPr>
        <w:t>CABLEADO</w:t>
      </w:r>
      <w:r>
        <w:rPr>
          <w:spacing w:val="17"/>
          <w:w w:val="95"/>
        </w:rPr>
        <w:t xml:space="preserve"> </w:t>
      </w:r>
      <w:r>
        <w:rPr>
          <w:w w:val="95"/>
        </w:rPr>
        <w:t>ESTRUCTURADO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INFORMÁTICAS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TELEFÓNICAS</w:t>
      </w:r>
    </w:p>
    <w:p>
      <w:pPr>
        <w:pStyle w:val="8"/>
        <w:numPr>
          <w:ilvl w:val="0"/>
          <w:numId w:val="7"/>
        </w:numPr>
        <w:tabs>
          <w:tab w:val="left" w:pos="2859"/>
          <w:tab w:val="left" w:pos="2860"/>
        </w:tabs>
        <w:spacing w:before="0" w:after="0" w:line="119" w:lineRule="exact"/>
        <w:ind w:left="2860" w:right="0" w:hanging="1412"/>
        <w:jc w:val="left"/>
        <w:rPr>
          <w:sz w:val="11"/>
        </w:rPr>
      </w:pPr>
      <w:r>
        <w:rPr>
          <w:w w:val="95"/>
          <w:sz w:val="11"/>
        </w:rPr>
        <w:t>ACCESORIOS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Y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REPUESTOS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EN</w:t>
      </w:r>
      <w:r>
        <w:rPr>
          <w:spacing w:val="12"/>
          <w:w w:val="95"/>
          <w:sz w:val="11"/>
        </w:rPr>
        <w:t xml:space="preserve"> </w:t>
      </w:r>
      <w:r>
        <w:rPr>
          <w:w w:val="95"/>
          <w:sz w:val="11"/>
        </w:rPr>
        <w:t>GENERAL</w:t>
      </w:r>
    </w:p>
    <w:p>
      <w:pPr>
        <w:spacing w:before="5" w:line="240" w:lineRule="auto"/>
        <w:rPr>
          <w:sz w:val="13"/>
        </w:rPr>
      </w:pPr>
      <w:r>
        <w:br w:type="column"/>
      </w:r>
    </w:p>
    <w:p>
      <w:pPr>
        <w:pStyle w:val="6"/>
        <w:jc w:val="right"/>
      </w:pPr>
      <w:r>
        <w:rPr>
          <w:w w:val="105"/>
        </w:rPr>
        <w:t>1,000.00</w:t>
      </w:r>
    </w:p>
    <w:p>
      <w:pPr>
        <w:pStyle w:val="6"/>
        <w:spacing w:before="3"/>
        <w:rPr>
          <w:sz w:val="16"/>
        </w:rPr>
      </w:pPr>
    </w:p>
    <w:p>
      <w:pPr>
        <w:pStyle w:val="6"/>
        <w:jc w:val="right"/>
      </w:pPr>
      <w:r>
        <w:rPr>
          <w:w w:val="105"/>
        </w:rPr>
        <w:t>35,000.00</w:t>
      </w:r>
    </w:p>
    <w:p>
      <w:pPr>
        <w:spacing w:before="2" w:line="240" w:lineRule="auto"/>
        <w:rPr>
          <w:b/>
          <w:sz w:val="12"/>
        </w:rPr>
      </w:pPr>
      <w:r>
        <w:br w:type="column"/>
      </w:r>
    </w:p>
    <w:p>
      <w:pPr>
        <w:tabs>
          <w:tab w:val="left" w:pos="989"/>
          <w:tab w:val="left" w:pos="2519"/>
        </w:tabs>
        <w:spacing w:before="0"/>
        <w:ind w:left="0" w:right="0" w:firstLine="0"/>
        <w:jc w:val="righ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1,000.00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1295"/>
          <w:tab w:val="left" w:pos="2825"/>
        </w:tabs>
        <w:spacing w:before="1"/>
        <w:ind w:left="0" w:right="0" w:firstLine="0"/>
        <w:jc w:val="right"/>
        <w:rPr>
          <w:sz w:val="11"/>
        </w:rPr>
      </w:pPr>
      <w:r>
        <w:rPr>
          <w:sz w:val="11"/>
        </w:rPr>
        <w:t>-30,000.00</w:t>
      </w:r>
      <w:r>
        <w:rPr>
          <w:rFonts w:ascii="Times New Roman"/>
          <w:sz w:val="11"/>
        </w:rPr>
        <w:tab/>
      </w:r>
      <w:r>
        <w:rPr>
          <w:sz w:val="11"/>
        </w:rPr>
        <w:t>5,000.00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before="2" w:line="240" w:lineRule="auto"/>
        <w:rPr>
          <w:sz w:val="12"/>
        </w:rPr>
      </w:pPr>
      <w:r>
        <w:br w:type="column"/>
      </w: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pStyle w:val="6"/>
        <w:spacing w:before="3"/>
        <w:rPr>
          <w:b w:val="0"/>
          <w:sz w:val="15"/>
        </w:rPr>
      </w:pPr>
    </w:p>
    <w:p>
      <w:pPr>
        <w:tabs>
          <w:tab w:val="left" w:pos="2141"/>
        </w:tabs>
        <w:spacing w:before="1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7235" w:space="40"/>
            <w:col w:w="1585" w:space="39"/>
            <w:col w:w="3802" w:space="39"/>
            <w:col w:w="2460"/>
          </w:cols>
        </w:sectPr>
      </w:pPr>
    </w:p>
    <w:p>
      <w:pPr>
        <w:pStyle w:val="6"/>
        <w:spacing w:before="2"/>
        <w:rPr>
          <w:b w:val="0"/>
          <w:sz w:val="14"/>
        </w:rPr>
      </w:pPr>
    </w:p>
    <w:p>
      <w:pPr>
        <w:pStyle w:val="6"/>
        <w:jc w:val="right"/>
      </w:pPr>
      <w:r>
        <w:rPr>
          <w:w w:val="105"/>
        </w:rPr>
        <w:t>TOTAL</w:t>
      </w:r>
    </w:p>
    <w:p>
      <w:pPr>
        <w:spacing w:before="6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w w:val="105"/>
        </w:rPr>
        <w:t>200</w:t>
      </w:r>
      <w:r>
        <w:rPr>
          <w:spacing w:val="20"/>
          <w:w w:val="105"/>
        </w:rPr>
        <w:t xml:space="preserve"> </w:t>
      </w:r>
      <w:r>
        <w:rPr>
          <w:w w:val="105"/>
        </w:rPr>
        <w:t>MATERIALES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SUMINISTROS</w:t>
      </w:r>
    </w:p>
    <w:p>
      <w:pPr>
        <w:spacing w:before="9" w:after="0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532" w:right="-58"/>
        <w:rPr>
          <w:b w:val="0"/>
          <w:sz w:val="2"/>
        </w:rPr>
      </w:pPr>
      <w:r>
        <w:rPr>
          <w:b w:val="0"/>
          <w:sz w:val="2"/>
        </w:rPr>
        <w:pict>
          <v:group id="docshapegroup12" o:spid="_x0000_s1039" o:spt="203" style="height:1pt;width:54pt;" coordsize="1080,20">
            <o:lock v:ext="edit"/>
            <v:line id="_x0000_s1040" o:spid="_x0000_s1040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pict>
          <v:shape id="docshape13" o:spid="_x0000_s1041" style="position:absolute;left:0pt;margin-left:408pt;margin-top:9.45pt;height:2pt;width:54pt;mso-position-horizontal-relative:page;z-index:251661312;mso-width-relative:page;mso-height-relative:page;" filled="f" stroked="t" coordorigin="8160,190" coordsize="1080,40" path="m9240,190l8160,190m9240,230l8160,23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161,000.00</w:t>
      </w:r>
    </w:p>
    <w:p>
      <w:pPr>
        <w:spacing w:before="10" w:after="1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1" w:right="-72"/>
        <w:rPr>
          <w:b w:val="0"/>
          <w:sz w:val="2"/>
        </w:rPr>
      </w:pPr>
      <w:r>
        <w:rPr>
          <w:b w:val="0"/>
          <w:sz w:val="2"/>
        </w:rPr>
        <w:pict>
          <v:group id="docshapegroup14" o:spid="_x0000_s1042" o:spt="203" style="height:1pt;width:178.25pt;" coordsize="3565,20">
            <o:lock v:ext="edit"/>
            <v:shape id="docshape15" o:spid="_x0000_s1043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2006"/>
          <w:tab w:val="left" w:pos="3433"/>
        </w:tabs>
        <w:spacing w:before="38"/>
        <w:ind w:left="772"/>
      </w:pPr>
      <w:r>
        <w:rPr>
          <w:w w:val="105"/>
        </w:rPr>
        <w:t>-97,800.00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63,200.00</w:t>
      </w:r>
      <w:r>
        <w:rPr>
          <w:rFonts w:ascii="Times New Roman"/>
          <w:b w:val="0"/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9" w:after="0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16" o:spid="_x0000_s1044" o:spt="203" style="height:1pt;width:54pt;" coordsize="1080,20">
            <o:lock v:ext="edit"/>
            <v:line id="_x0000_s1045" o:spid="_x0000_s1045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8" w:after="24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17" o:spid="_x0000_s1046" o:spt="203" style="height:1pt;width:54pt;" coordsize="1080,20">
            <o:lock v:ext="edit"/>
            <v:line id="_x0000_s1047" o:spid="_x0000_s1047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1956" w:space="3934"/>
            <w:col w:w="1611" w:space="40"/>
            <w:col w:w="3637" w:space="40"/>
            <w:col w:w="1145" w:space="39"/>
            <w:col w:w="1321"/>
          </w:cols>
        </w:sectPr>
      </w:pPr>
    </w:p>
    <w:p>
      <w:pPr>
        <w:pStyle w:val="6"/>
      </w:pPr>
    </w:p>
    <w:p>
      <w:pPr>
        <w:pStyle w:val="6"/>
        <w:tabs>
          <w:tab w:val="left" w:pos="2739"/>
        </w:tabs>
        <w:ind w:left="1328"/>
      </w:pPr>
      <w:r>
        <w:rPr>
          <w:w w:val="105"/>
        </w:rPr>
        <w:t>300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PROPIEDAD,</w:t>
      </w:r>
      <w:r>
        <w:rPr>
          <w:spacing w:val="-5"/>
          <w:w w:val="105"/>
        </w:rPr>
        <w:t xml:space="preserve"> </w:t>
      </w:r>
      <w:r>
        <w:rPr>
          <w:w w:val="105"/>
        </w:rPr>
        <w:t>PLANTA,</w:t>
      </w:r>
      <w:r>
        <w:rPr>
          <w:spacing w:val="-5"/>
          <w:w w:val="105"/>
        </w:rPr>
        <w:t xml:space="preserve"> </w:t>
      </w:r>
      <w:r>
        <w:rPr>
          <w:w w:val="105"/>
        </w:rPr>
        <w:t>EQUIPO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6"/>
      </w:pPr>
    </w:p>
    <w:p>
      <w:pPr>
        <w:pStyle w:val="3"/>
        <w:tabs>
          <w:tab w:val="left" w:pos="2859"/>
        </w:tabs>
        <w:spacing w:before="1"/>
        <w:ind w:firstLine="0"/>
      </w:pPr>
      <w:r>
        <w:rPr>
          <w:b/>
          <w:sz w:val="10"/>
        </w:rPr>
        <w:t>328</w:t>
      </w:r>
      <w:r>
        <w:rPr>
          <w:rFonts w:ascii="Times New Roman" w:hAnsi="Times New Roman"/>
          <w:sz w:val="10"/>
        </w:rPr>
        <w:tab/>
      </w:r>
      <w:r>
        <w:rPr>
          <w:w w:val="95"/>
        </w:rPr>
        <w:t>EQUIPO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CÓMPUTO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79"/>
        <w:jc w:val="right"/>
      </w:pPr>
      <w:r>
        <w:rPr>
          <w:w w:val="105"/>
        </w:rPr>
        <w:t>90,000.00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7"/>
        <w:rPr>
          <w:sz w:val="17"/>
        </w:rPr>
      </w:pPr>
    </w:p>
    <w:p>
      <w:pPr>
        <w:tabs>
          <w:tab w:val="left" w:pos="2001"/>
          <w:tab w:val="left" w:pos="3591"/>
        </w:tabs>
        <w:spacing w:before="0"/>
        <w:ind w:left="107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90,000.00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7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202" w:space="1865"/>
            <w:col w:w="1792" w:space="40"/>
            <w:col w:w="3802" w:space="39"/>
            <w:col w:w="2460"/>
          </w:cols>
        </w:sectPr>
      </w:pPr>
    </w:p>
    <w:p>
      <w:pPr>
        <w:pStyle w:val="6"/>
        <w:spacing w:before="1"/>
        <w:rPr>
          <w:b w:val="0"/>
          <w:sz w:val="14"/>
        </w:rPr>
      </w:pPr>
    </w:p>
    <w:p>
      <w:pPr>
        <w:pStyle w:val="6"/>
        <w:jc w:val="right"/>
      </w:pPr>
      <w:r>
        <w:rPr>
          <w:w w:val="105"/>
        </w:rPr>
        <w:t>TOTAL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w w:val="105"/>
        </w:rPr>
        <w:t>300</w:t>
      </w:r>
      <w:r>
        <w:rPr>
          <w:spacing w:val="21"/>
          <w:w w:val="105"/>
        </w:rPr>
        <w:t xml:space="preserve"> </w:t>
      </w:r>
      <w:r>
        <w:rPr>
          <w:w w:val="105"/>
        </w:rPr>
        <w:t>PROPIEDAD,</w:t>
      </w:r>
      <w:r>
        <w:rPr>
          <w:spacing w:val="-4"/>
          <w:w w:val="105"/>
        </w:rPr>
        <w:t xml:space="preserve"> </w:t>
      </w:r>
      <w:r>
        <w:rPr>
          <w:w w:val="105"/>
        </w:rPr>
        <w:t>PLANTA,</w:t>
      </w:r>
      <w:r>
        <w:rPr>
          <w:spacing w:val="-4"/>
          <w:w w:val="105"/>
        </w:rPr>
        <w:t xml:space="preserve"> </w:t>
      </w:r>
      <w:r>
        <w:rPr>
          <w:w w:val="105"/>
        </w:rPr>
        <w:t>EQUIPO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INTANGIBLES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474" w:right="-58"/>
        <w:rPr>
          <w:b w:val="0"/>
          <w:sz w:val="2"/>
        </w:rPr>
      </w:pPr>
      <w:r>
        <w:rPr>
          <w:b w:val="0"/>
          <w:sz w:val="2"/>
        </w:rPr>
        <w:pict>
          <v:group id="docshapegroup18" o:spid="_x0000_s1048" o:spt="203" style="height:1pt;width:54pt;" coordsize="1080,20">
            <o:lock v:ext="edit"/>
            <v:line id="_x0000_s1049" o:spid="_x0000_s1049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pict>
          <v:shape id="docshape19" o:spid="_x0000_s1050" style="position:absolute;left:0pt;margin-left:408pt;margin-top:9.45pt;height:2pt;width:54pt;mso-position-horizontal-relative:page;z-index:251661312;mso-width-relative:page;mso-height-relative:page;" filled="f" stroked="t" coordorigin="8160,190" coordsize="1080,40" path="m9240,190l8160,190m9240,230l8160,23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90,000.00</w:t>
      </w:r>
    </w:p>
    <w:p>
      <w:pPr>
        <w:spacing w:before="10" w:after="0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1" w:right="-72"/>
        <w:rPr>
          <w:b w:val="0"/>
          <w:sz w:val="2"/>
        </w:rPr>
      </w:pPr>
      <w:r>
        <w:rPr>
          <w:b w:val="0"/>
          <w:sz w:val="2"/>
        </w:rPr>
        <w:pict>
          <v:group id="docshapegroup20" o:spid="_x0000_s1051" o:spt="203" style="height:1pt;width:178.25pt;" coordsize="3565,20">
            <o:lock v:ext="edit"/>
            <v:shape id="docshape21" o:spid="_x0000_s1052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2006"/>
          <w:tab w:val="left" w:pos="3433"/>
        </w:tabs>
        <w:spacing w:before="38"/>
        <w:ind w:left="1068"/>
      </w:pP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90,000.00</w:t>
      </w:r>
      <w:r>
        <w:rPr>
          <w:rFonts w:ascii="Times New Roman"/>
          <w:b w:val="0"/>
          <w:w w:val="105"/>
        </w:rPr>
        <w:tab/>
      </w:r>
      <w:r>
        <w:rPr>
          <w:spacing w:val="-3"/>
          <w:w w:val="105"/>
        </w:rPr>
        <w:t>0.00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22" o:spid="_x0000_s1053" o:spt="203" style="height:1pt;width:54pt;" coordsize="1080,20">
            <o:lock v:ext="edit"/>
            <v:line id="_x0000_s1054" o:spid="_x0000_s1054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7" w:after="25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23" o:spid="_x0000_s1055" o:spt="203" style="height:1pt;width:54pt;" coordsize="1080,20">
            <o:lock v:ext="edit"/>
            <v:line id="_x0000_s1056" o:spid="_x0000_s1056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2852" w:space="3097"/>
            <w:col w:w="1553" w:space="39"/>
            <w:col w:w="3636" w:space="40"/>
            <w:col w:w="1145" w:space="40"/>
            <w:col w:w="1321"/>
          </w:cols>
        </w:sectPr>
      </w:pPr>
    </w:p>
    <w:p>
      <w:pPr>
        <w:pStyle w:val="6"/>
      </w:pPr>
    </w:p>
    <w:p>
      <w:pPr>
        <w:pStyle w:val="6"/>
        <w:tabs>
          <w:tab w:val="left" w:pos="1410"/>
        </w:tabs>
        <w:ind w:right="92"/>
        <w:jc w:val="right"/>
      </w:pPr>
      <w:r>
        <w:rPr>
          <w:w w:val="105"/>
        </w:rPr>
        <w:t>900</w:t>
      </w:r>
      <w:r>
        <w:rPr>
          <w:rFonts w:ascii="Times New Roman"/>
          <w:b w:val="0"/>
          <w:w w:val="105"/>
        </w:rPr>
        <w:tab/>
      </w:r>
      <w:r>
        <w:t>ASIGNACIONES</w:t>
      </w:r>
      <w:r>
        <w:rPr>
          <w:spacing w:val="19"/>
        </w:rPr>
        <w:t xml:space="preserve"> </w:t>
      </w:r>
      <w:r>
        <w:t>GLOBALES</w:t>
      </w:r>
    </w:p>
    <w:p>
      <w:pPr>
        <w:pStyle w:val="6"/>
      </w:pPr>
    </w:p>
    <w:p>
      <w:pPr>
        <w:pStyle w:val="3"/>
        <w:tabs>
          <w:tab w:val="left" w:pos="1410"/>
        </w:tabs>
        <w:spacing w:before="1"/>
        <w:ind w:left="0" w:right="38" w:firstLine="0"/>
        <w:jc w:val="right"/>
      </w:pPr>
      <w:r>
        <w:rPr>
          <w:b/>
          <w:sz w:val="10"/>
        </w:rPr>
        <w:t>913</w:t>
      </w:r>
      <w:r>
        <w:rPr>
          <w:rFonts w:ascii="Times New Roman"/>
          <w:sz w:val="10"/>
        </w:rPr>
        <w:tab/>
      </w:r>
      <w:r>
        <w:rPr>
          <w:w w:val="95"/>
        </w:rPr>
        <w:t>SENTENCIAS</w:t>
      </w:r>
      <w:r>
        <w:rPr>
          <w:spacing w:val="20"/>
          <w:w w:val="95"/>
        </w:rPr>
        <w:t xml:space="preserve"> </w:t>
      </w:r>
      <w:r>
        <w:rPr>
          <w:w w:val="95"/>
        </w:rPr>
        <w:t>JUDICIALES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rPr>
          <w:b w:val="0"/>
          <w:sz w:val="12"/>
        </w:rPr>
      </w:pPr>
    </w:p>
    <w:p>
      <w:pPr>
        <w:pStyle w:val="6"/>
        <w:spacing w:before="79"/>
        <w:jc w:val="right"/>
      </w:pPr>
      <w:r>
        <w:rPr>
          <w:w w:val="105"/>
        </w:rPr>
        <w:t>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pStyle w:val="6"/>
        <w:spacing w:before="7"/>
        <w:rPr>
          <w:sz w:val="17"/>
        </w:rPr>
      </w:pPr>
    </w:p>
    <w:p>
      <w:pPr>
        <w:tabs>
          <w:tab w:val="left" w:pos="2270"/>
          <w:tab w:val="left" w:pos="3590"/>
        </w:tabs>
        <w:spacing w:before="0"/>
        <w:ind w:left="1070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pacing w:val="-3"/>
          <w:sz w:val="11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6"/>
        <w:spacing w:before="7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4245" w:space="3083"/>
            <w:col w:w="1532" w:space="40"/>
            <w:col w:w="3801" w:space="39"/>
            <w:col w:w="2460"/>
          </w:cols>
        </w:sectPr>
      </w:pPr>
    </w:p>
    <w:p>
      <w:pPr>
        <w:pStyle w:val="6"/>
        <w:spacing w:before="1"/>
        <w:rPr>
          <w:b w:val="0"/>
          <w:sz w:val="14"/>
        </w:rPr>
      </w:pPr>
    </w:p>
    <w:p>
      <w:pPr>
        <w:pStyle w:val="6"/>
        <w:jc w:val="right"/>
      </w:pPr>
      <w:r>
        <w:rPr>
          <w:w w:val="105"/>
        </w:rPr>
        <w:t>TOTAL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ind w:left="159"/>
      </w:pPr>
      <w:r>
        <w:rPr>
          <w:spacing w:val="-1"/>
          <w:w w:val="105"/>
        </w:rPr>
        <w:t>900</w:t>
      </w:r>
      <w:r>
        <w:rPr>
          <w:spacing w:val="15"/>
          <w:w w:val="105"/>
        </w:rPr>
        <w:t xml:space="preserve"> </w:t>
      </w:r>
      <w:r>
        <w:rPr>
          <w:w w:val="105"/>
        </w:rPr>
        <w:t>ASIGNACIONES</w:t>
      </w:r>
      <w:r>
        <w:rPr>
          <w:spacing w:val="-7"/>
          <w:w w:val="105"/>
        </w:rPr>
        <w:t xml:space="preserve"> </w:t>
      </w:r>
      <w:r>
        <w:rPr>
          <w:w w:val="105"/>
        </w:rPr>
        <w:t>GLOBALES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213" w:right="-58"/>
        <w:rPr>
          <w:b w:val="0"/>
          <w:sz w:val="2"/>
        </w:rPr>
      </w:pPr>
      <w:r>
        <w:rPr>
          <w:b w:val="0"/>
          <w:sz w:val="2"/>
        </w:rPr>
        <w:pict>
          <v:group id="docshapegroup24" o:spid="_x0000_s1057" o:spt="203" style="height:1pt;width:54pt;" coordsize="1080,20">
            <o:lock v:ext="edit"/>
            <v:line id="_x0000_s1058" o:spid="_x0000_s1058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10" w:after="0" w:line="240" w:lineRule="auto"/>
        <w:rPr>
          <w:b/>
          <w:sz w:val="11"/>
        </w:rPr>
      </w:pPr>
      <w:r>
        <w:br w:type="column"/>
      </w:r>
    </w:p>
    <w:p>
      <w:pPr>
        <w:pStyle w:val="6"/>
        <w:spacing w:line="20" w:lineRule="exact"/>
        <w:ind w:left="60" w:right="-72"/>
        <w:rPr>
          <w:b w:val="0"/>
          <w:sz w:val="2"/>
        </w:rPr>
      </w:pPr>
      <w:r>
        <w:rPr>
          <w:b w:val="0"/>
          <w:sz w:val="2"/>
        </w:rPr>
        <w:pict>
          <v:group id="docshapegroup25" o:spid="_x0000_s1059" o:spt="203" style="height:1pt;width:178.25pt;" coordsize="3565,20">
            <o:lock v:ext="edit"/>
            <v:shape id="docshape26" o:spid="_x0000_s1060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2266"/>
          <w:tab w:val="left" w:pos="3432"/>
        </w:tabs>
        <w:spacing w:before="38"/>
        <w:ind w:left="1067"/>
      </w:pP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spacing w:val="-3"/>
          <w:w w:val="105"/>
        </w:rPr>
        <w:t>0.00</w:t>
      </w:r>
    </w:p>
    <w:p>
      <w:pPr>
        <w:spacing w:before="8" w:after="1" w:line="240" w:lineRule="auto"/>
        <w:rPr>
          <w:b/>
          <w:sz w:val="12"/>
        </w:rPr>
      </w:pPr>
      <w:r>
        <w:br w:type="column"/>
      </w:r>
    </w:p>
    <w:p>
      <w:pPr>
        <w:pStyle w:val="6"/>
        <w:spacing w:line="20" w:lineRule="exact"/>
        <w:ind w:left="65" w:right="-58"/>
        <w:rPr>
          <w:b w:val="0"/>
          <w:sz w:val="2"/>
        </w:rPr>
      </w:pPr>
      <w:r>
        <w:rPr>
          <w:b w:val="0"/>
          <w:sz w:val="2"/>
        </w:rPr>
        <w:pict>
          <v:group id="docshapegroup27" o:spid="_x0000_s1061" o:spt="203" style="height:1pt;width:54pt;" coordsize="1080,20">
            <o:lock v:ext="edit"/>
            <v:line id="_x0000_s1062" o:spid="_x0000_s1062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jc w:val="right"/>
      </w:pPr>
      <w:r>
        <w:rPr>
          <w:w w:val="105"/>
        </w:rPr>
        <w:t>0.00</w:t>
      </w:r>
    </w:p>
    <w:p>
      <w:pPr>
        <w:spacing w:before="7" w:after="25" w:line="240" w:lineRule="auto"/>
        <w:rPr>
          <w:b/>
          <w:sz w:val="10"/>
        </w:rPr>
      </w:pPr>
      <w:r>
        <w:br w:type="column"/>
      </w:r>
    </w:p>
    <w:p>
      <w:pPr>
        <w:pStyle w:val="6"/>
        <w:spacing w:line="20" w:lineRule="exact"/>
        <w:ind w:left="80"/>
        <w:rPr>
          <w:b w:val="0"/>
          <w:sz w:val="2"/>
        </w:rPr>
      </w:pPr>
      <w:r>
        <w:rPr>
          <w:b w:val="0"/>
          <w:sz w:val="2"/>
        </w:rPr>
        <w:pict>
          <v:group id="docshapegroup28" o:spid="_x0000_s1063" o:spt="203" style="height:1pt;width:54pt;" coordsize="1080,20">
            <o:lock v:ext="edit"/>
            <v:line id="_x0000_s1064" o:spid="_x0000_s1064" o:spt="20" style="position:absolute;left:0;top:10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8"/>
        <w:ind w:right="158"/>
        <w:jc w:val="right"/>
      </w:pP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6">
            <w:col w:w="1437" w:space="40"/>
            <w:col w:w="1841" w:space="4369"/>
            <w:col w:w="1293" w:space="39"/>
            <w:col w:w="3635" w:space="40"/>
            <w:col w:w="1145" w:space="40"/>
            <w:col w:w="1321"/>
          </w:cols>
        </w:sectPr>
      </w:pPr>
    </w:p>
    <w:p>
      <w:pPr>
        <w:pStyle w:val="6"/>
        <w:spacing w:before="3"/>
      </w:pPr>
    </w:p>
    <w:p>
      <w:pPr>
        <w:pStyle w:val="6"/>
        <w:spacing w:line="312" w:lineRule="auto"/>
        <w:ind w:left="1300" w:right="23" w:hanging="480"/>
      </w:pPr>
      <w:r>
        <w:t xml:space="preserve">TOTAL      </w:t>
      </w:r>
      <w:r>
        <w:rPr>
          <w:w w:val="105"/>
        </w:rPr>
        <w:t>31 00 000 013 000 INVESTIGACIÓN PARA LA CONSERVACIÓN DE ÁREAS</w:t>
      </w:r>
      <w:r>
        <w:rPr>
          <w:spacing w:val="-27"/>
          <w:w w:val="105"/>
        </w:rPr>
        <w:t xml:space="preserve"> </w:t>
      </w:r>
      <w:r>
        <w:rPr>
          <w:w w:val="105"/>
        </w:rPr>
        <w:t>PROTEGIDAS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DIVERSIDAD</w:t>
      </w:r>
      <w:r>
        <w:rPr>
          <w:spacing w:val="-2"/>
          <w:w w:val="105"/>
        </w:rPr>
        <w:t xml:space="preserve"> </w:t>
      </w:r>
      <w:r>
        <w:rPr>
          <w:w w:val="105"/>
        </w:rPr>
        <w:t>BIOLÓGICA</w:t>
      </w:r>
    </w:p>
    <w:p>
      <w:pPr>
        <w:spacing w:before="2" w:line="240" w:lineRule="auto"/>
        <w:rPr>
          <w:b/>
          <w:sz w:val="3"/>
        </w:rPr>
      </w:pPr>
      <w:r>
        <w:br w:type="column"/>
      </w:r>
    </w:p>
    <w:p>
      <w:pPr>
        <w:pStyle w:val="6"/>
        <w:spacing w:line="80" w:lineRule="exact"/>
        <w:ind w:left="401" w:right="-72"/>
        <w:rPr>
          <w:b w:val="0"/>
          <w:sz w:val="8"/>
        </w:rPr>
      </w:pPr>
      <w:r>
        <w:rPr>
          <w:b w:val="0"/>
          <w:position w:val="-1"/>
          <w:sz w:val="8"/>
        </w:rPr>
        <w:pict>
          <v:group id="docshapegroup29" o:spid="_x0000_s1065" o:spt="203" style="height:4pt;width:54pt;" coordsize="1080,80">
            <o:lock v:ext="edit"/>
            <v:line id="_x0000_s1066" o:spid="_x0000_s1066" o:spt="20" style="position:absolute;left:0;top:10;flip:x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docshape30" o:spid="_x0000_s1067" style="position:absolute;left:0;top:40;height:40;width:1080;" fillcolor="#000000" filled="t" stroked="f" coordorigin="0,40" coordsize="1080,40" path="m1080,40l0,40,0,60,4,60,4,80,1076,80,1076,60,1080,60,1080,4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38"/>
        <w:ind w:left="820"/>
      </w:pPr>
      <w:r>
        <w:pict>
          <v:shape id="docshape31" o:spid="_x0000_s1068" style="position:absolute;left:0pt;margin-left:408.2pt;margin-top:9.95pt;height:4.5pt;width:53.6pt;mso-position-horizontal-relative:page;z-index:251662336;mso-width-relative:page;mso-height-relative:page;" filled="f" stroked="t" coordorigin="8164,200" coordsize="1072,90" path="m9236,200l8164,200m9236,240l8164,240m8164,290l9236,29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spacing w:val="-1"/>
          <w:w w:val="105"/>
        </w:rPr>
        <w:t>13,924,102.00</w:t>
      </w:r>
    </w:p>
    <w:p>
      <w:pPr>
        <w:spacing w:before="4" w:after="24" w:line="240" w:lineRule="auto"/>
        <w:rPr>
          <w:b/>
          <w:sz w:val="6"/>
        </w:rPr>
      </w:pPr>
      <w:r>
        <w:br w:type="column"/>
      </w:r>
    </w:p>
    <w:p>
      <w:pPr>
        <w:pStyle w:val="6"/>
        <w:spacing w:line="20" w:lineRule="exact"/>
        <w:ind w:left="66" w:right="-29"/>
        <w:rPr>
          <w:b w:val="0"/>
          <w:sz w:val="2"/>
        </w:rPr>
      </w:pPr>
      <w:r>
        <w:rPr>
          <w:b w:val="0"/>
          <w:sz w:val="2"/>
        </w:rPr>
        <w:pict>
          <v:group id="docshapegroup32" o:spid="_x0000_s1069" o:spt="203" style="height:1pt;width:178.25pt;" coordsize="3565,20">
            <o:lock v:ext="edit"/>
            <v:shape id="docshape33" o:spid="_x0000_s1070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1866"/>
          <w:tab w:val="left" w:pos="3438"/>
        </w:tabs>
        <w:spacing w:before="38"/>
        <w:ind w:left="632"/>
      </w:pP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before="3" w:after="1" w:line="240" w:lineRule="auto"/>
        <w:rPr>
          <w:b/>
          <w:sz w:val="9"/>
        </w:rPr>
      </w:pPr>
      <w:r>
        <w:br w:type="column"/>
      </w:r>
    </w:p>
    <w:p>
      <w:pPr>
        <w:spacing w:line="20" w:lineRule="exact"/>
        <w:ind w:left="-49" w:right="0" w:firstLine="0"/>
        <w:rPr>
          <w:sz w:val="2"/>
        </w:rPr>
      </w:pPr>
      <w:r>
        <w:rPr>
          <w:sz w:val="2"/>
        </w:rPr>
        <w:pict>
          <v:group id="docshapegroup34" o:spid="_x0000_s1071" o:spt="203" style="height:1pt;width:53.6pt;" coordsize="1072,20">
            <o:lock v:ext="edit"/>
            <v:line id="_x0000_s1072" o:spid="_x0000_s1072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pacing w:val="120"/>
          <w:sz w:val="2"/>
        </w:rPr>
        <w:t xml:space="preserve"> </w:t>
      </w:r>
      <w:r>
        <w:rPr>
          <w:spacing w:val="120"/>
          <w:sz w:val="2"/>
        </w:rPr>
        <w:pict>
          <v:group id="docshapegroup35" o:spid="_x0000_s1073" o:spt="203" style="height:1pt;width:53.6pt;" coordsize="1072,20">
            <o:lock v:ext="edit"/>
            <v:line id="_x0000_s1074" o:spid="_x0000_s1074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2019"/>
        </w:tabs>
        <w:spacing w:before="28"/>
        <w:ind w:left="820"/>
      </w:pPr>
      <w:r>
        <w:pict>
          <v:line id="_x0000_s1075" o:spid="_x0000_s1075" o:spt="20" style="position:absolute;left:0pt;margin-left:651.2pt;margin-top:13.95pt;height:0pt;width:53.6pt;mso-position-horizontal-relative:page;z-index:251662336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4">
            <w:col w:w="5051" w:space="2438"/>
            <w:col w:w="1485" w:space="39"/>
            <w:col w:w="3681" w:space="119"/>
            <w:col w:w="2387"/>
          </w:cols>
        </w:sectPr>
      </w:pPr>
    </w:p>
    <w:p>
      <w:pPr>
        <w:pStyle w:val="6"/>
        <w:spacing w:before="6"/>
        <w:jc w:val="right"/>
      </w:pPr>
      <w:r>
        <w:rPr>
          <w:w w:val="105"/>
        </w:rPr>
        <w:t>TOTAL</w:t>
      </w:r>
    </w:p>
    <w:p>
      <w:pPr>
        <w:pStyle w:val="6"/>
        <w:spacing w:line="113" w:lineRule="exact"/>
        <w:ind w:left="122"/>
      </w:pPr>
      <w:r>
        <w:rPr>
          <w:b w:val="0"/>
        </w:rPr>
        <w:br w:type="column"/>
      </w:r>
      <w:r>
        <w:rPr>
          <w:w w:val="105"/>
        </w:rPr>
        <w:t>31</w:t>
      </w:r>
      <w:r>
        <w:rPr>
          <w:spacing w:val="-5"/>
          <w:w w:val="105"/>
        </w:rPr>
        <w:t xml:space="preserve"> </w:t>
      </w:r>
      <w:r>
        <w:rPr>
          <w:w w:val="105"/>
        </w:rPr>
        <w:t>00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22"/>
          <w:w w:val="105"/>
        </w:rPr>
        <w:t xml:space="preserve"> </w:t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38"/>
        <w:ind w:left="700"/>
      </w:pPr>
      <w:r>
        <w:rPr>
          <w:b w:val="0"/>
        </w:rPr>
        <w:br w:type="column"/>
      </w:r>
      <w:r>
        <w:rPr>
          <w:spacing w:val="-1"/>
          <w:w w:val="105"/>
        </w:rPr>
        <w:t>13,924,102.00</w:t>
      </w:r>
    </w:p>
    <w:p>
      <w:pPr>
        <w:spacing w:line="20" w:lineRule="exact"/>
        <w:ind w:left="66" w:right="-29" w:firstLine="0"/>
        <w:rPr>
          <w:sz w:val="2"/>
        </w:rPr>
      </w:pPr>
      <w:r>
        <w:br w:type="column"/>
      </w:r>
      <w:r>
        <w:rPr>
          <w:sz w:val="2"/>
        </w:rPr>
        <w:pict>
          <v:group id="docshapegroup36" o:spid="_x0000_s1076" o:spt="203" style="height:1pt;width:178.25pt;" coordsize="3565,20">
            <o:lock v:ext="edit"/>
            <v:shape id="docshape37" o:spid="_x0000_s1077" style="position:absolute;left:0;top:10;height:2;width:3565;" filled="f" stroked="t" coordorigin="0,10" coordsize="3565,0" path="m0,10l1200,10m1222,10l2399,10m2410,10l3565,1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tabs>
          <w:tab w:val="left" w:pos="1866"/>
          <w:tab w:val="left" w:pos="3438"/>
        </w:tabs>
        <w:spacing w:before="18"/>
        <w:ind w:left="632"/>
      </w:pPr>
      <w:r>
        <w:pict>
          <v:shape id="docshape38" o:spid="_x0000_s1078" style="position:absolute;left:0pt;margin-left:467.5pt;margin-top:11.95pt;height:0.1pt;width:178.25pt;mso-position-horizontal-relative:page;z-index:251663360;mso-width-relative:page;mso-height-relative:page;" filled="f" stroked="t" coordorigin="9350,240" coordsize="3565,0" path="m9350,240l10550,240m10572,240l11749,240m11760,240l12915,24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line="20" w:lineRule="exact"/>
        <w:ind w:left="1031" w:right="0" w:firstLine="0"/>
        <w:rPr>
          <w:sz w:val="2"/>
        </w:rPr>
      </w:pPr>
      <w:r>
        <w:br w:type="column"/>
      </w:r>
      <w:r>
        <w:rPr>
          <w:sz w:val="2"/>
        </w:rPr>
        <w:pict>
          <v:group id="docshapegroup39" o:spid="_x0000_s1079" o:spt="203" style="height:1pt;width:53.6pt;" coordsize="1072,20">
            <o:lock v:ext="edit"/>
            <v:line id="_x0000_s1080" o:spid="_x0000_s1080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1899"/>
        </w:tabs>
        <w:spacing w:before="18"/>
        <w:ind w:left="700"/>
      </w:pPr>
      <w:r>
        <w:pict>
          <v:line id="_x0000_s1081" o:spid="_x0000_s1081" o:spt="20" style="position:absolute;left:0pt;margin-left:651.2pt;margin-top:11.95pt;height:0pt;width:53.6pt;mso-position-horizontal-relative:page;z-index:251663360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1047" w:space="40"/>
            <w:col w:w="1469" w:space="5053"/>
            <w:col w:w="1365" w:space="39"/>
            <w:col w:w="3681" w:space="239"/>
            <w:col w:w="2267"/>
          </w:cols>
        </w:sectPr>
      </w:pPr>
    </w:p>
    <w:p>
      <w:pPr>
        <w:pStyle w:val="6"/>
        <w:spacing w:before="8"/>
      </w:pPr>
    </w:p>
    <w:p>
      <w:pPr>
        <w:pStyle w:val="6"/>
        <w:ind w:left="460"/>
      </w:pPr>
      <w:r>
        <w:t>TOTAL</w:t>
      </w:r>
    </w:p>
    <w:p>
      <w:pPr>
        <w:spacing w:before="0" w:line="240" w:lineRule="auto"/>
        <w:rPr>
          <w:b/>
          <w:sz w:val="10"/>
        </w:rPr>
      </w:pPr>
      <w:r>
        <w:br w:type="column"/>
      </w:r>
    </w:p>
    <w:p>
      <w:pPr>
        <w:pStyle w:val="6"/>
        <w:ind w:left="122"/>
      </w:pP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22"/>
          <w:w w:val="105"/>
        </w:rPr>
        <w:t xml:space="preserve"> </w:t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SUBPROGRAMA</w:t>
      </w:r>
    </w:p>
    <w:p>
      <w:pPr>
        <w:spacing w:before="2" w:line="240" w:lineRule="auto"/>
        <w:rPr>
          <w:b/>
          <w:sz w:val="3"/>
        </w:rPr>
      </w:pPr>
      <w:r>
        <w:br w:type="column"/>
      </w:r>
    </w:p>
    <w:p>
      <w:pPr>
        <w:pStyle w:val="6"/>
        <w:spacing w:line="80" w:lineRule="exact"/>
        <w:ind w:left="45" w:right="-29"/>
        <w:rPr>
          <w:b w:val="0"/>
          <w:sz w:val="8"/>
        </w:rPr>
      </w:pPr>
      <w:r>
        <w:rPr>
          <w:b w:val="0"/>
          <w:position w:val="-1"/>
          <w:sz w:val="8"/>
        </w:rPr>
        <w:pict>
          <v:group id="docshapegroup40" o:spid="_x0000_s1082" o:spt="203" style="height:4pt;width:53.6pt;" coordsize="1072,80">
            <o:lock v:ext="edit"/>
            <v:line id="_x0000_s1083" o:spid="_x0000_s1083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docshape41" o:spid="_x0000_s1084" style="position:absolute;left:0;top:40;height:40;width:1072;" fillcolor="#000000" filled="t" stroked="f" coordorigin="0,40" coordsize="1072,40" path="m1072,40l0,40,0,60,0,80,1072,80,1072,60,1072,4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38"/>
        <w:ind w:left="460"/>
      </w:pPr>
      <w:r>
        <w:rPr>
          <w:w w:val="105"/>
        </w:rPr>
        <w:t>13,924,102.00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tabs>
          <w:tab w:val="left" w:pos="1693"/>
          <w:tab w:val="left" w:pos="3265"/>
        </w:tabs>
        <w:ind w:left="460"/>
      </w:pPr>
      <w:r>
        <w:pict>
          <v:shape id="docshape42" o:spid="_x0000_s1085" style="position:absolute;left:0pt;margin-left:467.5pt;margin-top:11.05pt;height:0.1pt;width:178.25pt;mso-position-horizontal-relative:page;z-index:251665408;mso-width-relative:page;mso-height-relative:page;" filled="f" stroked="t" coordorigin="9350,222" coordsize="3565,0" path="m9350,222l10550,222m10572,222l11749,222m11760,222l12915,22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before="2" w:after="25" w:line="240" w:lineRule="auto"/>
        <w:rPr>
          <w:b/>
          <w:sz w:val="7"/>
        </w:rPr>
      </w:pPr>
      <w:r>
        <w:br w:type="column"/>
      </w:r>
    </w:p>
    <w:p>
      <w:pPr>
        <w:pStyle w:val="6"/>
        <w:spacing w:line="20" w:lineRule="exact"/>
        <w:ind w:left="791"/>
        <w:rPr>
          <w:b w:val="0"/>
          <w:sz w:val="2"/>
        </w:rPr>
      </w:pPr>
      <w:r>
        <w:rPr>
          <w:b w:val="0"/>
          <w:sz w:val="2"/>
        </w:rPr>
        <w:pict>
          <v:group id="docshapegroup43" o:spid="_x0000_s1086" o:spt="203" style="height:1pt;width:53.6pt;" coordsize="1072,20">
            <o:lock v:ext="edit"/>
            <v:line id="_x0000_s1087" o:spid="_x0000_s1087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1659"/>
        </w:tabs>
        <w:spacing w:before="28"/>
        <w:ind w:left="460"/>
      </w:pPr>
      <w:r>
        <w:pict>
          <v:line id="_x0000_s1088" o:spid="_x0000_s1088" o:spt="20" style="position:absolute;left:0pt;margin-left:651.2pt;margin-top:12.45pt;height:0pt;width:53.6pt;mso-position-horizontal-relative:page;z-index:25166438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807" w:space="40"/>
            <w:col w:w="1521" w:space="5481"/>
            <w:col w:w="1165" w:space="172"/>
            <w:col w:w="3509" w:space="478"/>
            <w:col w:w="2027"/>
          </w:cols>
        </w:sectPr>
      </w:pPr>
    </w:p>
    <w:p>
      <w:pPr>
        <w:pStyle w:val="6"/>
        <w:spacing w:before="8"/>
      </w:pPr>
    </w:p>
    <w:p>
      <w:pPr>
        <w:pStyle w:val="6"/>
        <w:ind w:left="250"/>
      </w:pPr>
      <w:r>
        <w:t>TOTAL</w:t>
      </w:r>
    </w:p>
    <w:p>
      <w:pPr>
        <w:spacing w:before="3" w:line="240" w:lineRule="auto"/>
        <w:rPr>
          <w:b/>
          <w:sz w:val="10"/>
        </w:rPr>
      </w:pPr>
      <w:r>
        <w:br w:type="column"/>
      </w:r>
    </w:p>
    <w:p>
      <w:pPr>
        <w:pStyle w:val="6"/>
        <w:spacing w:line="312" w:lineRule="auto"/>
        <w:ind w:left="63" w:firstLine="28"/>
      </w:pPr>
      <w:r>
        <w:rPr>
          <w:spacing w:val="-1"/>
          <w:w w:val="105"/>
        </w:rPr>
        <w:t xml:space="preserve">31 RESTAURACIÓN, PROTECCIÓN, </w:t>
      </w:r>
      <w:r>
        <w:rPr>
          <w:w w:val="105"/>
        </w:rPr>
        <w:t>CONSERVACIÓN DE ÁREAS PROTEGIDAS Y</w:t>
      </w:r>
      <w:r>
        <w:rPr>
          <w:spacing w:val="-27"/>
          <w:w w:val="105"/>
        </w:rPr>
        <w:t xml:space="preserve"> </w:t>
      </w:r>
      <w:r>
        <w:rPr>
          <w:w w:val="105"/>
        </w:rPr>
        <w:t>DIVERSIDAD</w:t>
      </w:r>
      <w:r>
        <w:rPr>
          <w:spacing w:val="-2"/>
          <w:w w:val="105"/>
        </w:rPr>
        <w:t xml:space="preserve"> </w:t>
      </w:r>
      <w:r>
        <w:rPr>
          <w:w w:val="105"/>
        </w:rPr>
        <w:t>BIOLÓGICA</w:t>
      </w:r>
    </w:p>
    <w:p>
      <w:pPr>
        <w:spacing w:before="2" w:line="240" w:lineRule="auto"/>
        <w:rPr>
          <w:b/>
          <w:sz w:val="3"/>
        </w:rPr>
      </w:pPr>
      <w:r>
        <w:br w:type="column"/>
      </w:r>
    </w:p>
    <w:p>
      <w:pPr>
        <w:pStyle w:val="6"/>
        <w:spacing w:line="80" w:lineRule="exact"/>
        <w:ind w:left="-165" w:right="-29"/>
        <w:rPr>
          <w:b w:val="0"/>
          <w:sz w:val="8"/>
        </w:rPr>
      </w:pPr>
      <w:r>
        <w:rPr>
          <w:b w:val="0"/>
          <w:position w:val="-1"/>
          <w:sz w:val="8"/>
        </w:rPr>
        <w:pict>
          <v:group id="docshapegroup44" o:spid="_x0000_s1089" o:spt="203" style="height:4pt;width:53.6pt;" coordsize="1072,80">
            <o:lock v:ext="edit"/>
            <v:line id="_x0000_s1090" o:spid="_x0000_s1090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v:shape id="docshape45" o:spid="_x0000_s1091" style="position:absolute;left:0;top:40;height:40;width:1072;" fillcolor="#000000" filled="t" stroked="f" coordorigin="0,40" coordsize="1072,40" path="m1072,40l0,40,0,60,0,80,1072,80,1072,60,1072,4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38"/>
        <w:ind w:left="250"/>
      </w:pPr>
      <w:r>
        <w:pict>
          <v:shape id="docshape46" o:spid="_x0000_s1092" style="position:absolute;left:0pt;margin-left:408.2pt;margin-top:9.95pt;height:4.5pt;width:53.6pt;mso-position-horizontal-relative:page;z-index:251664384;mso-width-relative:page;mso-height-relative:page;" filled="f" stroked="t" coordorigin="8164,200" coordsize="1072,90" path="m9236,200l8164,200m9236,240l8164,240m8164,290l9236,290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13,924,102.00</w:t>
      </w:r>
    </w:p>
    <w:p>
      <w:pPr>
        <w:spacing w:before="5" w:line="240" w:lineRule="auto"/>
        <w:rPr>
          <w:b/>
          <w:sz w:val="13"/>
        </w:rPr>
      </w:pPr>
      <w:r>
        <w:br w:type="column"/>
      </w:r>
    </w:p>
    <w:p>
      <w:pPr>
        <w:pStyle w:val="6"/>
        <w:tabs>
          <w:tab w:val="left" w:pos="1483"/>
          <w:tab w:val="left" w:pos="3055"/>
        </w:tabs>
        <w:ind w:left="250"/>
      </w:pPr>
      <w:r>
        <w:pict>
          <v:shape id="docshape47" o:spid="_x0000_s1093" style="position:absolute;left:0pt;margin-left:467.5pt;margin-top:12.55pt;height:0.1pt;width:178.25pt;mso-position-horizontal-relative:page;z-index:251666432;mso-width-relative:page;mso-height-relative:page;" filled="f" stroked="t" coordorigin="9350,252" coordsize="3565,0" path="m9350,252l10550,252m10572,252l11749,252m11760,252l12915,25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before="2" w:after="25" w:line="240" w:lineRule="auto"/>
        <w:rPr>
          <w:b/>
          <w:sz w:val="7"/>
        </w:rPr>
      </w:pPr>
      <w:r>
        <w:br w:type="column"/>
      </w:r>
    </w:p>
    <w:p>
      <w:pPr>
        <w:pStyle w:val="6"/>
        <w:spacing w:line="20" w:lineRule="exact"/>
        <w:ind w:left="581"/>
        <w:rPr>
          <w:b w:val="0"/>
          <w:sz w:val="2"/>
        </w:rPr>
      </w:pPr>
      <w:r>
        <w:rPr>
          <w:b w:val="0"/>
          <w:sz w:val="2"/>
        </w:rPr>
        <w:pict>
          <v:group id="docshapegroup48" o:spid="_x0000_s1094" o:spt="203" style="height:1pt;width:53.6pt;" coordsize="1072,20">
            <o:lock v:ext="edit"/>
            <v:line id="_x0000_s1095" o:spid="_x0000_s1095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1449"/>
        </w:tabs>
        <w:spacing w:before="28"/>
        <w:ind w:left="250"/>
      </w:pPr>
      <w:r>
        <w:pict>
          <v:line id="_x0000_s1096" o:spid="_x0000_s1096" o:spt="20" style="position:absolute;left:0pt;margin-left:711.2pt;margin-top:13.95pt;height:0pt;width:53.6pt;mso-position-horizontal-relative:page;z-index:25166540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97" o:spid="_x0000_s1097" o:spt="20" style="position:absolute;left:0pt;margin-left:651.2pt;margin-top:13.95pt;height:0pt;width:53.6pt;mso-position-horizontal-relative:page;z-index:251666432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597" w:space="40"/>
            <w:col w:w="4182" w:space="3239"/>
            <w:col w:w="955" w:space="383"/>
            <w:col w:w="3299" w:space="688"/>
            <w:col w:w="1817"/>
          </w:cols>
        </w:sectPr>
      </w:pPr>
    </w:p>
    <w:p>
      <w:pPr>
        <w:pStyle w:val="6"/>
        <w:spacing w:line="121" w:lineRule="exact"/>
        <w:ind w:left="100"/>
      </w:pPr>
      <w:r>
        <w:t xml:space="preserve">TOTAL    </w:t>
      </w:r>
      <w:r>
        <w:rPr>
          <w:spacing w:val="7"/>
        </w:rPr>
        <w:t xml:space="preserve"> </w:t>
      </w:r>
      <w:r>
        <w:rPr>
          <w:spacing w:val="-1"/>
          <w:w w:val="105"/>
          <w:position w:val="1"/>
        </w:rPr>
        <w:t>12095249</w:t>
      </w:r>
      <w:r>
        <w:rPr>
          <w:spacing w:val="19"/>
          <w:w w:val="105"/>
          <w:position w:val="1"/>
        </w:rPr>
        <w:t xml:space="preserve"> </w:t>
      </w:r>
      <w:r>
        <w:rPr>
          <w:w w:val="105"/>
          <w:position w:val="1"/>
        </w:rPr>
        <w:t>FIDEICOMISO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FONACON-MINFIN</w:t>
      </w:r>
    </w:p>
    <w:p>
      <w:pPr>
        <w:pStyle w:val="6"/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13,924,102.00</w:t>
      </w:r>
    </w:p>
    <w:p>
      <w:pPr>
        <w:pStyle w:val="6"/>
        <w:tabs>
          <w:tab w:val="left" w:pos="1333"/>
          <w:tab w:val="left" w:pos="2905"/>
        </w:tabs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-8,578,102.00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5,346,000.00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</w:p>
    <w:p>
      <w:pPr>
        <w:pStyle w:val="6"/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0.00</w:t>
      </w:r>
    </w:p>
    <w:p>
      <w:pPr>
        <w:pStyle w:val="6"/>
        <w:spacing w:before="38"/>
        <w:ind w:left="100"/>
      </w:pPr>
      <w:r>
        <w:rPr>
          <w:b w:val="0"/>
        </w:rP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380" w:bottom="280" w:left="260" w:header="387" w:footer="0" w:gutter="0"/>
          <w:cols w:equalWidth="0" w:num="5">
            <w:col w:w="2776" w:space="5433"/>
            <w:col w:w="805" w:space="532"/>
            <w:col w:w="3149" w:space="838"/>
            <w:col w:w="343" w:space="857"/>
            <w:col w:w="467"/>
          </w:cols>
        </w:sectPr>
      </w:pPr>
    </w:p>
    <w:p>
      <w:pPr>
        <w:pStyle w:val="6"/>
        <w:spacing w:before="2"/>
        <w:rPr>
          <w:sz w:val="3"/>
        </w:rPr>
      </w:pPr>
    </w:p>
    <w:p>
      <w:pPr>
        <w:spacing w:line="110" w:lineRule="exact"/>
        <w:ind w:left="7894" w:right="0" w:firstLine="0"/>
        <w:rPr>
          <w:sz w:val="6"/>
        </w:rPr>
      </w:pPr>
      <w:r>
        <w:rPr>
          <w:position w:val="3"/>
          <w:sz w:val="6"/>
        </w:rPr>
        <w:pict>
          <v:group id="docshapegroup49" o:spid="_x0000_s1098" o:spt="203" style="height:3pt;width:53.6pt;" coordsize="1072,60">
            <o:lock v:ext="edit"/>
            <v:shape id="docshape50" o:spid="_x0000_s1099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63"/>
          <w:position w:val="3"/>
          <w:sz w:val="11"/>
        </w:rPr>
        <w:t xml:space="preserve"> </w:t>
      </w:r>
      <w:r>
        <w:rPr>
          <w:spacing w:val="63"/>
          <w:position w:val="-1"/>
          <w:sz w:val="11"/>
        </w:rPr>
        <w:pict>
          <v:group id="docshapegroup51" o:spid="_x0000_s1100" o:spt="203" style="height:5.5pt;width:178.25pt;" coordsize="3565,110">
            <o:lock v:ext="edit"/>
            <v:shape id="docshape52" o:spid="_x0000_s1101" style="position:absolute;left:0;top:10;height:90;width:3565;" filled="f" stroked="t" coordorigin="0,10" coordsize="3565,90" path="m1200,60l0,60m1200,100l0,100m2399,10l1222,10m2399,50l1222,50m3565,10l2410,10m3565,50l241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59"/>
          <w:position w:val="-1"/>
          <w:sz w:val="6"/>
        </w:rPr>
        <w:t xml:space="preserve"> </w:t>
      </w:r>
      <w:r>
        <w:rPr>
          <w:spacing w:val="59"/>
          <w:position w:val="3"/>
          <w:sz w:val="6"/>
        </w:rPr>
        <w:pict>
          <v:group id="docshapegroup53" o:spid="_x0000_s1102" o:spt="203" style="height:3pt;width:53.6pt;" coordsize="1072,60">
            <o:lock v:ext="edit"/>
            <v:shape id="docshape54" o:spid="_x0000_s1103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90"/>
          <w:position w:val="3"/>
          <w:sz w:val="6"/>
        </w:rPr>
        <w:t xml:space="preserve"> </w:t>
      </w:r>
      <w:r>
        <w:rPr>
          <w:spacing w:val="90"/>
          <w:position w:val="3"/>
          <w:sz w:val="6"/>
        </w:rPr>
        <w:pict>
          <v:group id="docshapegroup55" o:spid="_x0000_s1104" o:spt="203" style="height:3pt;width:53.6pt;" coordsize="1072,60">
            <o:lock v:ext="edit"/>
            <v:shape id="docshape56" o:spid="_x0000_s1105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sectPr>
      <w:type w:val="continuous"/>
      <w:pgSz w:w="15840" w:h="12240" w:orient="landscape"/>
      <w:pgMar w:top="740" w:right="380" w:bottom="280" w:left="260" w:header="38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b w:val="0"/>
        <w:sz w:val="20"/>
      </w:rPr>
    </w:pPr>
    <w:r>
      <w:pict>
        <v:shape id="docshape1" o:spid="_x0000_s2049" o:spt="202" type="#_x0000_t202" style="position:absolute;left:0pt;margin-left:244.9pt;margin-top:18.3pt;height:22.45pt;width:212.1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Sistema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Contabilidad</w:t>
                </w:r>
                <w:r>
                  <w:rPr>
                    <w:b/>
                    <w:spacing w:val="2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Integrada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Gubernamental</w:t>
                </w:r>
              </w:p>
              <w:p>
                <w:pPr>
                  <w:spacing w:before="52"/>
                  <w:ind w:left="1553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Informacion</w:t>
                </w:r>
                <w:r>
                  <w:rPr>
                    <w:spacing w:val="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Oficio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61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078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96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14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732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951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4169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387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605" w:hanging="1412"/>
      </w:pPr>
      <w:rPr>
        <w:rFonts w:hint="default"/>
        <w:lang w:val="es-E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243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048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37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426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615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804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992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181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370" w:hanging="1412"/>
      </w:pPr>
      <w:rPr>
        <w:rFonts w:hint="default"/>
        <w:lang w:val="es-E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83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235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11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986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362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737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113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5488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5864" w:hanging="1412"/>
      </w:pPr>
      <w:rPr>
        <w:rFonts w:hint="default"/>
        <w:lang w:val="es-E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11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001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143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285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426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568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710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851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993" w:hanging="1412"/>
      </w:pPr>
      <w:rPr>
        <w:rFonts w:hint="default"/>
        <w:lang w:val="es-ES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291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966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073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179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286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393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499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606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712" w:hanging="1412"/>
      </w:pPr>
      <w:rPr>
        <w:rFonts w:hint="default"/>
        <w:lang w:val="es-ES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295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281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703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125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547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969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391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5813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6234" w:hanging="1412"/>
      </w:pPr>
      <w:rPr>
        <w:rFonts w:hint="default"/>
        <w:lang w:val="es-ES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194"/>
      <w:numFmt w:val="decimal"/>
      <w:lvlText w:val="%1"/>
      <w:lvlJc w:val="left"/>
      <w:pPr>
        <w:ind w:left="2860" w:hanging="141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4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3150" w:hanging="1412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440" w:hanging="14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730" w:hanging="14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021" w:hanging="14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311" w:hanging="14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4601" w:hanging="14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891" w:hanging="14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5182" w:hanging="141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5485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194" w:lineRule="exact"/>
      <w:ind w:left="3657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ind w:left="1448" w:hanging="1412"/>
      <w:outlineLvl w:val="2"/>
    </w:pPr>
    <w:rPr>
      <w:rFonts w:ascii="Arial" w:hAnsi="Arial" w:eastAsia="Arial" w:cs="Arial"/>
      <w:sz w:val="11"/>
      <w:szCs w:val="11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860" w:hanging="1412"/>
    </w:pPr>
    <w:rPr>
      <w:rFonts w:ascii="Arial" w:hAnsi="Arial" w:eastAsia="Arial" w:cs="Arial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9"/>
    <customShpInfo spid="_x0000_s1028"/>
    <customShpInfo spid="_x0000_s1030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37"/>
    <customShpInfo spid="_x0000_s1038"/>
    <customShpInfo spid="_x0000_s1040"/>
    <customShpInfo spid="_x0000_s1039"/>
    <customShpInfo spid="_x0000_s1041"/>
    <customShpInfo spid="_x0000_s1043"/>
    <customShpInfo spid="_x0000_s1042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62"/>
    <customShpInfo spid="_x0000_s1061"/>
    <customShpInfo spid="_x0000_s1064"/>
    <customShpInfo spid="_x0000_s1063"/>
    <customShpInfo spid="_x0000_s1066"/>
    <customShpInfo spid="_x0000_s1067"/>
    <customShpInfo spid="_x0000_s1065"/>
    <customShpInfo spid="_x0000_s1068"/>
    <customShpInfo spid="_x0000_s1070"/>
    <customShpInfo spid="_x0000_s1069"/>
    <customShpInfo spid="_x0000_s1072"/>
    <customShpInfo spid="_x0000_s1071"/>
    <customShpInfo spid="_x0000_s1074"/>
    <customShpInfo spid="_x0000_s1073"/>
    <customShpInfo spid="_x0000_s1075"/>
    <customShpInfo spid="_x0000_s1077"/>
    <customShpInfo spid="_x0000_s1076"/>
    <customShpInfo spid="_x0000_s1078"/>
    <customShpInfo spid="_x0000_s1080"/>
    <customShpInfo spid="_x0000_s1079"/>
    <customShpInfo spid="_x0000_s1081"/>
    <customShpInfo spid="_x0000_s1083"/>
    <customShpInfo spid="_x0000_s1084"/>
    <customShpInfo spid="_x0000_s1082"/>
    <customShpInfo spid="_x0000_s1085"/>
    <customShpInfo spid="_x0000_s1087"/>
    <customShpInfo spid="_x0000_s1086"/>
    <customShpInfo spid="_x0000_s1088"/>
    <customShpInfo spid="_x0000_s1090"/>
    <customShpInfo spid="_x0000_s1091"/>
    <customShpInfo spid="_x0000_s1089"/>
    <customShpInfo spid="_x0000_s1092"/>
    <customShpInfo spid="_x0000_s1093"/>
    <customShpInfo spid="_x0000_s1095"/>
    <customShpInfo spid="_x0000_s1094"/>
    <customShpInfo spid="_x0000_s1096"/>
    <customShpInfo spid="_x0000_s1097"/>
    <customShpInfo spid="_x0000_s1099"/>
    <customShpInfo spid="_x0000_s1098"/>
    <customShpInfo spid="_x0000_s1101"/>
    <customShpInfo spid="_x0000_s1100"/>
    <customShpInfo spid="_x0000_s1103"/>
    <customShpInfo spid="_x0000_s1102"/>
    <customShpInfo spid="_x0000_s1105"/>
    <customShpInfo spid="_x0000_s1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2022-11-08T18:00:00Z</dcterms:created>
  <dc:creator>maria.equite</dc:creator>
  <cp:lastModifiedBy>maria.equite</cp:lastModifiedBy>
  <dcterms:modified xsi:type="dcterms:W3CDTF">2022-11-08T18:00:50Z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2058-11.2.0.11380</vt:lpwstr>
  </property>
  <property fmtid="{D5CDD505-2E9C-101B-9397-08002B2CF9AE}" pid="4" name="ICV">
    <vt:lpwstr>CC4A858483034BF6B223CD4E3AD2F475</vt:lpwstr>
  </property>
</Properties>
</file>