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headerReference r:id="rId5" w:type="default"/>
          <w:type w:val="continuous"/>
          <w:pgSz w:w="15840" w:h="12240" w:orient="landscape"/>
          <w:pgMar w:top="1100" w:right="220" w:bottom="280" w:left="260" w:header="509" w:footer="720" w:gutter="0"/>
          <w:pgNumType w:start="1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26" o:spid="_x0000_s1026" o:spt="1" style="position:absolute;left:0pt;margin-left:18pt;margin-top:11.2pt;height:2.5pt;width:756pt;mso-position-horizontal-relative:page;mso-wrap-distance-bottom:0pt;mso-wrap-distance-top:0pt;z-index:-2514769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1059"/>
          <w:tab w:val="left" w:pos="3819"/>
        </w:tabs>
        <w:spacing w:before="0" w:line="155" w:lineRule="exact"/>
        <w:ind w:left="100" w:right="0" w:firstLine="0"/>
        <w:jc w:val="left"/>
        <w:rPr>
          <w:sz w:val="14"/>
        </w:rPr>
      </w:pPr>
      <w:r>
        <w:pict>
          <v:rect id="_x0000_s1027" o:spid="_x0000_s1027" o:spt="1" style="position:absolute;left:0pt;margin-left:18pt;margin-top:-7.3pt;height:2.5pt;width:756pt;mso-position-horizontal-relative:page;z-index:-2515302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position w:val="-1"/>
          <w:sz w:val="14"/>
        </w:rPr>
        <w:t>ENTIDAD:</w:t>
      </w:r>
      <w:r>
        <w:rPr>
          <w:position w:val="-1"/>
          <w:sz w:val="14"/>
        </w:rPr>
        <w:tab/>
      </w:r>
      <w:r>
        <w:rPr>
          <w:b/>
          <w:sz w:val="14"/>
        </w:rPr>
        <w:t>1113-0016-217-00</w:t>
      </w:r>
      <w:r>
        <w:rPr>
          <w:sz w:val="14"/>
        </w:rPr>
        <w:tab/>
      </w:r>
      <w:r>
        <w:rPr>
          <w:sz w:val="14"/>
        </w:rPr>
        <w:t>CONSEJO</w:t>
      </w:r>
      <w:r>
        <w:rPr>
          <w:spacing w:val="-1"/>
          <w:sz w:val="14"/>
        </w:rPr>
        <w:t xml:space="preserve"> </w:t>
      </w:r>
      <w:r>
        <w:rPr>
          <w:sz w:val="14"/>
        </w:rPr>
        <w:t>NACIONAL DE ÁREAS</w:t>
      </w:r>
      <w:r>
        <w:rPr>
          <w:spacing w:val="-1"/>
          <w:sz w:val="14"/>
        </w:rPr>
        <w:t xml:space="preserve"> </w:t>
      </w:r>
      <w:r>
        <w:rPr>
          <w:sz w:val="14"/>
        </w:rPr>
        <w:t>PROTEGIDAS</w:t>
      </w:r>
    </w:p>
    <w:p>
      <w:pPr>
        <w:spacing w:before="120" w:line="427" w:lineRule="auto"/>
        <w:ind w:left="448" w:right="8188" w:hanging="240"/>
        <w:jc w:val="left"/>
        <w:rPr>
          <w:sz w:val="14"/>
        </w:rPr>
      </w:pPr>
      <w:r>
        <w:rPr>
          <w:sz w:val="14"/>
        </w:rPr>
        <w:t>31</w:t>
      </w:r>
      <w:r>
        <w:rPr>
          <w:spacing w:val="10"/>
          <w:sz w:val="14"/>
        </w:rPr>
        <w:t xml:space="preserve"> </w:t>
      </w:r>
      <w:r>
        <w:rPr>
          <w:sz w:val="14"/>
        </w:rPr>
        <w:t>RESTAURACIÓN,</w:t>
      </w:r>
      <w:r>
        <w:rPr>
          <w:spacing w:val="1"/>
          <w:sz w:val="14"/>
        </w:rPr>
        <w:t xml:space="preserve"> </w:t>
      </w:r>
      <w:r>
        <w:rPr>
          <w:sz w:val="14"/>
        </w:rPr>
        <w:t>PROTECCIÓN,</w:t>
      </w:r>
      <w:r>
        <w:rPr>
          <w:spacing w:val="1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DIVERSIDAD</w:t>
      </w:r>
      <w:r>
        <w:rPr>
          <w:spacing w:val="1"/>
          <w:sz w:val="14"/>
        </w:rPr>
        <w:t xml:space="preserve"> </w:t>
      </w:r>
      <w:r>
        <w:rPr>
          <w:sz w:val="14"/>
        </w:rPr>
        <w:t>BIOLÓGICA</w:t>
      </w:r>
      <w:r>
        <w:rPr>
          <w:spacing w:val="1"/>
          <w:sz w:val="14"/>
        </w:rPr>
        <w:t xml:space="preserve"> </w:t>
      </w:r>
      <w:r>
        <w:rPr>
          <w:sz w:val="14"/>
        </w:rPr>
        <w:t>00</w:t>
      </w:r>
      <w:r>
        <w:rPr>
          <w:spacing w:val="35"/>
          <w:sz w:val="14"/>
        </w:rPr>
        <w:t xml:space="preserve"> </w:t>
      </w:r>
      <w:r>
        <w:rPr>
          <w:sz w:val="14"/>
        </w:rPr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SUBPROGRAMA</w:t>
      </w:r>
    </w:p>
    <w:p>
      <w:pPr>
        <w:tabs>
          <w:tab w:val="left" w:pos="1059"/>
        </w:tabs>
        <w:spacing w:before="0" w:line="145" w:lineRule="exact"/>
        <w:ind w:left="645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PROYECTO</w:t>
      </w:r>
    </w:p>
    <w:p>
      <w:pPr>
        <w:tabs>
          <w:tab w:val="left" w:pos="1659"/>
        </w:tabs>
        <w:spacing w:before="141"/>
        <w:ind w:left="885" w:right="0" w:firstLine="0"/>
        <w:jc w:val="left"/>
        <w:rPr>
          <w:sz w:val="14"/>
        </w:rPr>
      </w:pPr>
      <w:r>
        <w:rPr>
          <w:sz w:val="14"/>
        </w:rPr>
        <w:t xml:space="preserve">009   </w:t>
      </w:r>
      <w:r>
        <w:rPr>
          <w:spacing w:val="10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DIRECCIÓN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COORDINACIÓN</w:t>
      </w:r>
    </w:p>
    <w:p>
      <w:pPr>
        <w:spacing w:before="59" w:after="23"/>
        <w:ind w:left="1432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3"/>
        <w:gridCol w:w="1271"/>
        <w:gridCol w:w="1099"/>
        <w:gridCol w:w="1265"/>
        <w:gridCol w:w="935"/>
        <w:gridCol w:w="1080"/>
        <w:gridCol w:w="1080"/>
        <w:gridCol w:w="1056"/>
        <w:gridCol w:w="1095"/>
        <w:gridCol w:w="1157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271" w:type="dxa"/>
          </w:tcPr>
          <w:p>
            <w:pPr>
              <w:pStyle w:val="8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2,885,844.00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-92,139.00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2,793,705.00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228,909.00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228,909.00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228,909.00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509,123.47</w:t>
            </w:r>
          </w:p>
        </w:tc>
        <w:tc>
          <w:tcPr>
            <w:tcW w:w="1157" w:type="dxa"/>
          </w:tcPr>
          <w:p>
            <w:pPr>
              <w:pStyle w:val="8"/>
              <w:spacing w:before="3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509,123.47</w:t>
            </w:r>
          </w:p>
        </w:tc>
        <w:tc>
          <w:tcPr>
            <w:tcW w:w="686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</w:p>
        </w:tc>
        <w:tc>
          <w:tcPr>
            <w:tcW w:w="1271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93,288.00</w:t>
            </w:r>
          </w:p>
        </w:tc>
        <w:tc>
          <w:tcPr>
            <w:tcW w:w="1099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68,532.00</w:t>
            </w:r>
          </w:p>
        </w:tc>
        <w:tc>
          <w:tcPr>
            <w:tcW w:w="1265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161,820.00</w:t>
            </w:r>
          </w:p>
        </w:tc>
        <w:tc>
          <w:tcPr>
            <w:tcW w:w="93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56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95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26,970.00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26,970.00</w:t>
            </w:r>
          </w:p>
        </w:tc>
        <w:tc>
          <w:tcPr>
            <w:tcW w:w="686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1,550.00</w:t>
            </w:r>
          </w:p>
        </w:tc>
        <w:tc>
          <w:tcPr>
            <w:tcW w:w="1157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1,550.00</w:t>
            </w:r>
          </w:p>
        </w:tc>
        <w:tc>
          <w:tcPr>
            <w:tcW w:w="68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103,500.00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2,455.00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105,955.00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8,625.00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8,625.00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8,625.00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19,500.54</w:t>
            </w:r>
          </w:p>
        </w:tc>
        <w:tc>
          <w:tcPr>
            <w:tcW w:w="1157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19,500.54</w:t>
            </w:r>
          </w:p>
        </w:tc>
        <w:tc>
          <w:tcPr>
            <w:tcW w:w="68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2,049,400.00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-84,735.00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1,964,665.00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148,550.00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148,550.00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148,550.00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320,350.12</w:t>
            </w:r>
          </w:p>
        </w:tc>
        <w:tc>
          <w:tcPr>
            <w:tcW w:w="1157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320,350.12</w:t>
            </w:r>
          </w:p>
        </w:tc>
        <w:tc>
          <w:tcPr>
            <w:tcW w:w="68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-45,000.00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883,800.00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71,650.00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71,650.00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26,979.32</w:t>
            </w:r>
          </w:p>
        </w:tc>
        <w:tc>
          <w:tcPr>
            <w:tcW w:w="1157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170,776.08</w:t>
            </w:r>
          </w:p>
        </w:tc>
        <w:tc>
          <w:tcPr>
            <w:tcW w:w="68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CONTRATO</w:t>
            </w:r>
          </w:p>
        </w:tc>
        <w:tc>
          <w:tcPr>
            <w:tcW w:w="1271" w:type="dxa"/>
          </w:tcPr>
          <w:p>
            <w:pPr>
              <w:pStyle w:val="8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1099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-1,096,053.00</w:t>
            </w:r>
          </w:p>
        </w:tc>
        <w:tc>
          <w:tcPr>
            <w:tcW w:w="1265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7,025,547.00</w:t>
            </w:r>
          </w:p>
        </w:tc>
        <w:tc>
          <w:tcPr>
            <w:tcW w:w="93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549,600.00</w:t>
            </w:r>
          </w:p>
        </w:tc>
        <w:tc>
          <w:tcPr>
            <w:tcW w:w="1080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549,600.00</w:t>
            </w:r>
          </w:p>
        </w:tc>
        <w:tc>
          <w:tcPr>
            <w:tcW w:w="1056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549,600.00</w:t>
            </w:r>
          </w:p>
        </w:tc>
        <w:tc>
          <w:tcPr>
            <w:tcW w:w="1095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1,579,547.00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1,579,547.00</w:t>
            </w:r>
          </w:p>
        </w:tc>
        <w:tc>
          <w:tcPr>
            <w:tcW w:w="686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>
            <w:pPr>
              <w:pStyle w:val="8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166,500.00</w:t>
            </w:r>
          </w:p>
        </w:tc>
        <w:tc>
          <w:tcPr>
            <w:tcW w:w="1099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-6,750.00</w:t>
            </w:r>
          </w:p>
        </w:tc>
        <w:tc>
          <w:tcPr>
            <w:tcW w:w="1265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159,750.00</w:t>
            </w:r>
          </w:p>
        </w:tc>
        <w:tc>
          <w:tcPr>
            <w:tcW w:w="93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13,125.00</w:t>
            </w:r>
          </w:p>
        </w:tc>
        <w:tc>
          <w:tcPr>
            <w:tcW w:w="1056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13,125.00</w:t>
            </w:r>
          </w:p>
        </w:tc>
        <w:tc>
          <w:tcPr>
            <w:tcW w:w="1095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33,375.00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35,721.77</w:t>
            </w:r>
          </w:p>
        </w:tc>
        <w:tc>
          <w:tcPr>
            <w:tcW w:w="686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819,500.00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-65,000.00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754,500.00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8,500.00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47,500.00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47,500.00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42,189.52</w:t>
            </w:r>
          </w:p>
        </w:tc>
        <w:tc>
          <w:tcPr>
            <w:tcW w:w="1157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118,705.65</w:t>
            </w:r>
          </w:p>
        </w:tc>
        <w:tc>
          <w:tcPr>
            <w:tcW w:w="68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2,739,689.00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-972,000.00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1,767,689.00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572,419.38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182,419.38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182,419.38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58,819.13</w:t>
            </w:r>
          </w:p>
        </w:tc>
        <w:tc>
          <w:tcPr>
            <w:tcW w:w="1157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448,819.13</w:t>
            </w:r>
          </w:p>
        </w:tc>
        <w:tc>
          <w:tcPr>
            <w:tcW w:w="68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2" w:right="2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1,148,412.00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-136,000.00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1,012,412.00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17,635.80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88,675.29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88,675.29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42,504.83</w:t>
            </w:r>
          </w:p>
        </w:tc>
        <w:tc>
          <w:tcPr>
            <w:tcW w:w="1157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223,423.22</w:t>
            </w:r>
          </w:p>
        </w:tc>
        <w:tc>
          <w:tcPr>
            <w:tcW w:w="68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99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3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56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95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2.26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72.26</w:t>
            </w:r>
          </w:p>
        </w:tc>
        <w:tc>
          <w:tcPr>
            <w:tcW w:w="686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746,700.00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-46,010.00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700,690.00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13,311.29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49,881.29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49,881.29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65,816.17</w:t>
            </w:r>
          </w:p>
        </w:tc>
        <w:tc>
          <w:tcPr>
            <w:tcW w:w="1157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159,306.17</w:t>
            </w:r>
          </w:p>
        </w:tc>
        <w:tc>
          <w:tcPr>
            <w:tcW w:w="68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2" w:right="25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DIETAS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36,400.00</w:t>
            </w:r>
          </w:p>
        </w:tc>
        <w:tc>
          <w:tcPr>
            <w:tcW w:w="1157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36,400.00</w:t>
            </w:r>
          </w:p>
        </w:tc>
        <w:tc>
          <w:tcPr>
            <w:tcW w:w="68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6,600.0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REPRESENTACIÓN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271" w:type="dxa"/>
          </w:tcPr>
          <w:p>
            <w:pPr>
              <w:pStyle w:val="8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099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93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56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95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686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271" w:type="dxa"/>
          </w:tcPr>
          <w:p>
            <w:pPr>
              <w:pStyle w:val="8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1,341,944.00</w:t>
            </w:r>
          </w:p>
        </w:tc>
        <w:tc>
          <w:tcPr>
            <w:tcW w:w="1099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-100,000.00</w:t>
            </w:r>
          </w:p>
        </w:tc>
        <w:tc>
          <w:tcPr>
            <w:tcW w:w="1265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1,241,944.00</w:t>
            </w:r>
          </w:p>
        </w:tc>
        <w:tc>
          <w:tcPr>
            <w:tcW w:w="93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2,058.56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546,895.44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761,653.18</w:t>
            </w:r>
          </w:p>
        </w:tc>
        <w:tc>
          <w:tcPr>
            <w:tcW w:w="686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271" w:type="dxa"/>
          </w:tcPr>
          <w:p>
            <w:pPr>
              <w:pStyle w:val="8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1,343,264.00</w:t>
            </w:r>
          </w:p>
        </w:tc>
        <w:tc>
          <w:tcPr>
            <w:tcW w:w="1099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-137,000.00</w:t>
            </w:r>
          </w:p>
        </w:tc>
        <w:tc>
          <w:tcPr>
            <w:tcW w:w="1265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1,206,264.00</w:t>
            </w:r>
          </w:p>
        </w:tc>
        <w:tc>
          <w:tcPr>
            <w:tcW w:w="93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2,076.91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22,362.41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135,711.81</w:t>
            </w:r>
          </w:p>
        </w:tc>
        <w:tc>
          <w:tcPr>
            <w:tcW w:w="686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271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28,200.00</w:t>
            </w:r>
          </w:p>
        </w:tc>
        <w:tc>
          <w:tcPr>
            <w:tcW w:w="1099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28,200.00</w:t>
            </w:r>
          </w:p>
        </w:tc>
        <w:tc>
          <w:tcPr>
            <w:tcW w:w="93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135.34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18,174.39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96" w:lineRule="exact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27,911.78</w:t>
            </w:r>
          </w:p>
        </w:tc>
        <w:tc>
          <w:tcPr>
            <w:tcW w:w="686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pict>
          <v:shape id="_x0000_s1028" o:spid="_x0000_s1028" o:spt="202" type="#_x0000_t202" style="position:absolute;left:0pt;margin-left:257.9pt;margin-top:-10.55pt;height:7.35pt;width:516.5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0"/>
                    <w:gridCol w:w="1071"/>
                    <w:gridCol w:w="1291"/>
                    <w:gridCol w:w="896"/>
                    <w:gridCol w:w="1078"/>
                    <w:gridCol w:w="1079"/>
                    <w:gridCol w:w="1094"/>
                    <w:gridCol w:w="1094"/>
                    <w:gridCol w:w="1157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8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22,909,861.00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0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-2,709,700.00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0"/>
                          <w:ind w:left="2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20,200,161.00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1,608,231.28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1,433,379.96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1,426,779.96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3,398,559.60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4,623,542.18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8"/>
                          <w:spacing w:before="0"/>
                          <w:ind w:left="3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1,141,500.00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1,141,500.00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176,129.03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63,129.03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63,129.03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tabs>
          <w:tab w:val="left" w:pos="1353"/>
        </w:tabs>
        <w:spacing w:before="124"/>
        <w:ind w:left="380"/>
      </w:pPr>
      <w:r>
        <w:rPr>
          <w:w w:val="105"/>
          <w:position w:val="3"/>
        </w:rPr>
        <w:t>7,037.64</w:t>
      </w:r>
      <w:r>
        <w:rPr>
          <w:w w:val="105"/>
          <w:position w:val="3"/>
        </w:rPr>
        <w:tab/>
      </w:r>
      <w:r>
        <w:rPr>
          <w:w w:val="105"/>
        </w:rPr>
        <w:t>141,037.64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06"/>
            <w:col w:w="972" w:space="108"/>
            <w:col w:w="972" w:space="478"/>
            <w:col w:w="604" w:space="185"/>
            <w:col w:w="893" w:space="240"/>
            <w:col w:w="841" w:space="240"/>
            <w:col w:w="841" w:space="322"/>
            <w:col w:w="1867" w:space="447"/>
            <w:col w:w="670"/>
          </w:cols>
        </w:sectPr>
      </w:pPr>
    </w:p>
    <w:p>
      <w:pPr>
        <w:spacing w:before="45"/>
        <w:ind w:left="3001" w:right="0" w:firstLine="0"/>
        <w:jc w:val="left"/>
        <w:rPr>
          <w:b/>
          <w:sz w:val="14"/>
        </w:rPr>
      </w:pPr>
      <w:r>
        <w:pict>
          <v:shape id="_x0000_s1029" o:spid="_x0000_s1029" o:spt="202" type="#_x0000_t202" style="position:absolute;left:0pt;margin-left:279.05pt;margin-top:1.2pt;height:7.35pt;width:495.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6"/>
                    <w:gridCol w:w="1079"/>
                    <w:gridCol w:w="1265"/>
                    <w:gridCol w:w="936"/>
                    <w:gridCol w:w="1106"/>
                    <w:gridCol w:w="1081"/>
                    <w:gridCol w:w="1122"/>
                    <w:gridCol w:w="1043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1,141,500.00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1,141,500.00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176,129.03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63,129.03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63,129.03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0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7,037.64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141,037.64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30" o:spid="_x0000_s1030" o:spt="1" style="position:absolute;left:0pt;margin-left:18pt;margin-top:11.2pt;height:2.5pt;width:756pt;mso-position-horizontal-relative:page;mso-wrap-distance-bottom:0pt;mso-wrap-distance-top:0pt;z-index:-2514759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tabs>
          <w:tab w:val="left" w:pos="773"/>
          <w:tab w:val="left" w:pos="1187"/>
          <w:tab w:val="left" w:pos="1539"/>
        </w:tabs>
        <w:spacing w:line="104" w:lineRule="exact"/>
        <w:ind w:left="380"/>
      </w:pPr>
      <w:r>
        <w:pict>
          <v:rect id="_x0000_s1031" o:spid="_x0000_s1031" o:spt="1" style="position:absolute;left:0pt;margin-left:18pt;margin-top:-7.3pt;height:2.5pt;width:756pt;mso-position-horizontal-relative:page;z-index:-251528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2" o:spid="_x0000_s1032" o:spt="202" type="#_x0000_t202" style="position:absolute;left:0pt;margin-left:167pt;margin-top:-6.05pt;height:382.8pt;width:607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99"/>
                    <w:gridCol w:w="1071"/>
                    <w:gridCol w:w="1291"/>
                    <w:gridCol w:w="896"/>
                    <w:gridCol w:w="1080"/>
                    <w:gridCol w:w="1080"/>
                    <w:gridCol w:w="1095"/>
                    <w:gridCol w:w="1095"/>
                    <w:gridCol w:w="1158"/>
                    <w:gridCol w:w="67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8" w:hRule="atLeast"/>
                    </w:trPr>
                    <w:tc>
                      <w:tcPr>
                        <w:tcW w:w="10307" w:type="dxa"/>
                        <w:gridSpan w:val="8"/>
                      </w:tcPr>
                      <w:p>
                        <w:pPr>
                          <w:pStyle w:val="8"/>
                          <w:tabs>
                            <w:tab w:val="left" w:pos="1978"/>
                            <w:tab w:val="left" w:pos="3349"/>
                            <w:tab w:val="left" w:pos="4138"/>
                            <w:tab w:val="left" w:pos="5509"/>
                            <w:tab w:val="left" w:pos="6298"/>
                            <w:tab w:val="left" w:pos="7431"/>
                            <w:tab w:val="left" w:pos="8511"/>
                            <w:tab w:val="left" w:pos="9568"/>
                          </w:tabs>
                          <w:spacing w:before="10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361,000.00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361,000.00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248,048.38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79,048.38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79,048.38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112,951.62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281,951.62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281,951.62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9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8"/>
                          <w:tabs>
                            <w:tab w:val="left" w:pos="1846"/>
                          </w:tabs>
                          <w:spacing w:before="53" w:line="170" w:lineRule="auto"/>
                          <w:ind w:left="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23,270,861.00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32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-1,568,200.00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21,702,661.00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2,032,408.69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1,575,557.37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1,568,957.37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3,518,548.86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2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5,046,531.44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32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307" w:type="dxa"/>
                        <w:gridSpan w:val="8"/>
                      </w:tcPr>
                      <w:p>
                        <w:pPr>
                          <w:pStyle w:val="8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58,500.00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58,500.00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7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8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58,500.00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2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307" w:type="dxa"/>
                        <w:gridSpan w:val="8"/>
                      </w:tcPr>
                      <w:p>
                        <w:pPr>
                          <w:pStyle w:val="8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25,000.00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25,000.00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7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8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2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307" w:type="dxa"/>
                        <w:gridSpan w:val="8"/>
                      </w:tcPr>
                      <w:p>
                        <w:pPr>
                          <w:pStyle w:val="8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7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8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2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307" w:type="dxa"/>
                        <w:gridSpan w:val="8"/>
                      </w:tcPr>
                      <w:p>
                        <w:pPr>
                          <w:pStyle w:val="8"/>
                          <w:tabs>
                            <w:tab w:val="left" w:pos="2269"/>
                            <w:tab w:val="left" w:pos="3164"/>
                            <w:tab w:val="left" w:pos="4244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7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8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2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307" w:type="dxa"/>
                        <w:gridSpan w:val="8"/>
                      </w:tcPr>
                      <w:p>
                        <w:pPr>
                          <w:pStyle w:val="8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7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9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8"/>
                          <w:tabs>
                            <w:tab w:val="left" w:pos="1978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TÉCNICO,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498,000.00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78"/>
                          </w:tabs>
                          <w:spacing w:before="0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TÉCNICO,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276,000.00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-70,000.00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32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428,000.00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276,000.00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4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19,967.74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276,000.00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2"/>
                          <w:ind w:left="3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43,967.74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276,000.00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5" w:hRule="atLeast"/>
                    </w:trPr>
                    <w:tc>
                      <w:tcPr>
                        <w:tcW w:w="10307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319,967.74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8"/>
                          <w:tabs>
                            <w:tab w:val="left" w:pos="1978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5"/>
                            <w:sz w:val="14"/>
                            <w:vertAlign w:val="superscript"/>
                          </w:rPr>
                          <w:t>774,000.00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-33,500.00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740,500.00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295,967.74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2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319,967.74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307" w:type="dxa"/>
                        <w:gridSpan w:val="8"/>
                      </w:tcPr>
                      <w:p>
                        <w:pPr>
                          <w:pStyle w:val="8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47,000.00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47,000.00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7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8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2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307" w:type="dxa"/>
                        <w:gridSpan w:val="8"/>
                      </w:tcPr>
                      <w:p>
                        <w:pPr>
                          <w:pStyle w:val="8"/>
                          <w:tabs>
                            <w:tab w:val="left" w:pos="2269"/>
                            <w:tab w:val="left" w:pos="3058"/>
                            <w:tab w:val="left" w:pos="4138"/>
                            <w:tab w:val="left" w:pos="5509"/>
                            <w:tab w:val="left" w:pos="6351"/>
                            <w:tab w:val="left" w:pos="7431"/>
                            <w:tab w:val="left" w:pos="8511"/>
                            <w:tab w:val="right" w:pos="10042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355,411.00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355,411.00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41,096.78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13,096.78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13,096.78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903.51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7"/>
                          <w:ind w:left="3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28,903.51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28,903.51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8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355,411.00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355,411.00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41,096.78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13,096.78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13,096.78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903.51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2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28,903.51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307" w:type="dxa"/>
                        <w:gridSpan w:val="8"/>
                      </w:tcPr>
                      <w:p>
                        <w:pPr>
                          <w:pStyle w:val="8"/>
                          <w:tabs>
                            <w:tab w:val="left" w:pos="2269"/>
                            <w:tab w:val="left" w:pos="3058"/>
                            <w:tab w:val="left" w:pos="4138"/>
                            <w:tab w:val="left" w:pos="5509"/>
                            <w:tab w:val="left" w:pos="6351"/>
                            <w:tab w:val="left" w:pos="7431"/>
                            <w:tab w:val="left" w:pos="8511"/>
                            <w:tab w:val="left" w:pos="9674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119,000.00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119,000.00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73,387.09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23,387.09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23,387.09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1,612.91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7"/>
                          <w:ind w:left="3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51,612.91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51,612.91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8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73,387.09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23,387.09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23,387.09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1,612.91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2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51,612.91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2699" w:type="dxa"/>
                      </w:tcPr>
                      <w:p>
                        <w:pPr>
                          <w:pStyle w:val="8"/>
                          <w:tabs>
                            <w:tab w:val="left" w:pos="2269"/>
                          </w:tabs>
                          <w:spacing w:before="40" w:line="123" w:lineRule="exact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37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7" w:line="96" w:lineRule="exact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3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5"/>
        <w:spacing w:before="35"/>
        <w:ind w:left="1540"/>
      </w:pPr>
      <w:r>
        <w:rPr>
          <w:w w:val="105"/>
        </w:rPr>
        <w:t>TEMPORAL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tabs>
          <w:tab w:val="left" w:pos="5059"/>
          <w:tab w:val="left" w:pos="6430"/>
          <w:tab w:val="left" w:pos="7219"/>
          <w:tab w:val="left" w:pos="8590"/>
          <w:tab w:val="left" w:pos="9379"/>
          <w:tab w:val="left" w:pos="10512"/>
          <w:tab w:val="left" w:pos="11592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361,000.00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361,000.00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248,048.38</w:t>
      </w:r>
      <w:r>
        <w:rPr>
          <w:w w:val="105"/>
        </w:rPr>
        <w:tab/>
      </w:r>
      <w:r>
        <w:rPr>
          <w:w w:val="105"/>
        </w:rPr>
        <w:t>79,048.38</w:t>
      </w:r>
      <w:r>
        <w:rPr>
          <w:w w:val="105"/>
        </w:rPr>
        <w:tab/>
      </w:r>
      <w:r>
        <w:rPr>
          <w:w w:val="105"/>
        </w:rPr>
        <w:t>79,048.38</w:t>
      </w:r>
    </w:p>
    <w:p>
      <w:pPr>
        <w:spacing w:before="4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5"/>
        <w:spacing w:before="35"/>
        <w:ind w:left="1540"/>
      </w:pPr>
      <w:r>
        <w:rPr>
          <w:w w:val="105"/>
        </w:rPr>
        <w:t>TEMPORAL</w:t>
      </w:r>
    </w:p>
    <w:p>
      <w:pPr>
        <w:pStyle w:val="5"/>
        <w:spacing w:before="24"/>
        <w:ind w:left="380"/>
      </w:pPr>
      <w:r>
        <w:br w:type="column"/>
      </w:r>
      <w:r>
        <w:rPr>
          <w:w w:val="105"/>
        </w:rPr>
        <w:t>112,951.62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3" w:space="216"/>
            <w:col w:w="3091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58,500.00</w:t>
      </w:r>
      <w:r>
        <w:rPr>
          <w:w w:val="105"/>
          <w:sz w:val="10"/>
        </w:rPr>
        <w:tab/>
      </w:r>
      <w:r>
        <w:rPr>
          <w:w w:val="105"/>
          <w:sz w:val="10"/>
        </w:rPr>
        <w:t>58,500.00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before="4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5"/>
        <w:spacing w:before="35"/>
        <w:ind w:left="1540"/>
      </w:pPr>
      <w:r>
        <w:rPr>
          <w:w w:val="105"/>
        </w:rPr>
        <w:t>TEMPORAL</w:t>
      </w:r>
    </w:p>
    <w:p>
      <w:pPr>
        <w:pStyle w:val="5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506"/>
            <w:col w:w="279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5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before="4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5"/>
        <w:spacing w:before="35"/>
        <w:ind w:left="1540"/>
      </w:pPr>
      <w:r>
        <w:rPr>
          <w:w w:val="105"/>
        </w:rPr>
        <w:t>TEMPORAL</w:t>
      </w:r>
    </w:p>
    <w:p>
      <w:pPr>
        <w:pStyle w:val="5"/>
        <w:spacing w:before="25"/>
        <w:ind w:left="380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506"/>
            <w:col w:w="279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before="4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5"/>
        <w:spacing w:before="35"/>
        <w:ind w:left="1540"/>
      </w:pPr>
      <w:r>
        <w:rPr>
          <w:w w:val="105"/>
        </w:rPr>
        <w:t>TEMPORAL</w:t>
      </w:r>
    </w:p>
    <w:p>
      <w:pPr>
        <w:pStyle w:val="5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506"/>
            <w:col w:w="2799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4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5"/>
        <w:spacing w:before="46" w:line="312" w:lineRule="auto"/>
        <w:ind w:left="1540" w:right="8949"/>
      </w:pPr>
      <w:r>
        <w:pict>
          <v:shape id="_x0000_s1033" o:spid="_x0000_s1033" o:spt="202" type="#_x0000_t202" style="position:absolute;left:0pt;margin-left:30.5pt;margin-top:1.85pt;height:46.6pt;width:48.5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30"/>
                    <w:gridCol w:w="23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8"/>
                          <w:spacing w:before="0"/>
                          <w:ind w:left="80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0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8"/>
                          <w:spacing w:before="93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8"/>
                          <w:spacing w:before="93" w:line="96" w:lineRule="exact"/>
                          <w:ind w:left="80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OTRAS REMUNERACIONES DE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24"/>
        <w:ind w:left="886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8" w:line="163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36,500.00</w:t>
      </w:r>
      <w:r>
        <w:rPr>
          <w:w w:val="105"/>
          <w:sz w:val="10"/>
        </w:rPr>
        <w:tab/>
      </w:r>
      <w:r>
        <w:rPr>
          <w:w w:val="105"/>
          <w:sz w:val="10"/>
        </w:rPr>
        <w:t>36,500.00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before="64" w:line="314" w:lineRule="auto"/>
        <w:ind w:left="1540" w:right="8949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ADMINISTRATIVO,</w:t>
      </w:r>
      <w:r>
        <w:rPr>
          <w:w w:val="105"/>
        </w:rPr>
        <w:t xml:space="preserve"> PROFESIONAL Y OPERATIVO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ADMINISTRATIVO,</w:t>
      </w:r>
      <w:r>
        <w:rPr>
          <w:w w:val="105"/>
        </w:rPr>
        <w:t xml:space="preserve"> PROFESIONAL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OPERATIVO</w:t>
      </w:r>
    </w:p>
    <w:p>
      <w:pPr>
        <w:pStyle w:val="5"/>
        <w:spacing w:line="111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spacing w:after="0" w:line="11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5"/>
        <w:tabs>
          <w:tab w:val="left" w:pos="5059"/>
          <w:tab w:val="left" w:pos="6156"/>
          <w:tab w:val="left" w:pos="7219"/>
          <w:tab w:val="left" w:pos="8590"/>
          <w:tab w:val="left" w:pos="9670"/>
          <w:tab w:val="left" w:pos="10512"/>
          <w:tab w:val="left" w:pos="11592"/>
        </w:tabs>
        <w:spacing w:before="17" w:line="160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774,000.00</w:t>
      </w:r>
      <w:r>
        <w:rPr>
          <w:w w:val="105"/>
        </w:rPr>
        <w:tab/>
      </w:r>
      <w:r>
        <w:rPr>
          <w:w w:val="105"/>
        </w:rPr>
        <w:t>-70,000.00</w:t>
      </w:r>
      <w:r>
        <w:rPr>
          <w:w w:val="105"/>
        </w:rPr>
        <w:tab/>
      </w:r>
      <w:r>
        <w:rPr>
          <w:w w:val="105"/>
        </w:rPr>
        <w:t>704,000.00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</w:rPr>
        <w:t>12,000.00</w:t>
      </w:r>
    </w:p>
    <w:p>
      <w:pPr>
        <w:spacing w:before="7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41"/>
        <w:ind w:left="379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5"/>
        <w:spacing w:before="36"/>
        <w:ind w:left="1539"/>
      </w:pPr>
      <w:r>
        <w:rPr>
          <w:w w:val="105"/>
        </w:rPr>
        <w:t>TEMPORAL</w:t>
      </w:r>
    </w:p>
    <w:p>
      <w:pPr>
        <w:pStyle w:val="5"/>
        <w:spacing w:line="109" w:lineRule="exact"/>
        <w:ind w:left="379"/>
      </w:pPr>
      <w:r>
        <w:br w:type="column"/>
      </w:r>
      <w:r>
        <w:rPr>
          <w:w w:val="105"/>
        </w:rPr>
        <w:t>295,967.74</w:t>
      </w:r>
    </w:p>
    <w:p>
      <w:pPr>
        <w:spacing w:after="0" w:line="109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3" w:space="216"/>
            <w:col w:w="3091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47,000.00</w:t>
      </w:r>
      <w:r>
        <w:rPr>
          <w:w w:val="105"/>
          <w:sz w:val="10"/>
        </w:rPr>
        <w:tab/>
      </w:r>
      <w:r>
        <w:rPr>
          <w:w w:val="105"/>
          <w:sz w:val="10"/>
        </w:rPr>
        <w:t>47,000.00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before="4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5"/>
        <w:spacing w:before="35"/>
        <w:ind w:left="1540"/>
      </w:pPr>
      <w:r>
        <w:rPr>
          <w:w w:val="105"/>
        </w:rPr>
        <w:t>TEMPORAL</w:t>
      </w:r>
    </w:p>
    <w:p>
      <w:pPr>
        <w:pStyle w:val="5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506"/>
            <w:col w:w="2799"/>
          </w:cols>
        </w:sectPr>
      </w:pPr>
    </w:p>
    <w:p>
      <w:pPr>
        <w:pStyle w:val="5"/>
        <w:tabs>
          <w:tab w:val="left" w:pos="5350"/>
          <w:tab w:val="left" w:pos="6139"/>
          <w:tab w:val="left" w:pos="7219"/>
          <w:tab w:val="left" w:pos="8590"/>
          <w:tab w:val="left" w:pos="9432"/>
          <w:tab w:val="left" w:pos="10512"/>
          <w:tab w:val="left" w:pos="11592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355,411.00</w:t>
      </w:r>
      <w:r>
        <w:rPr>
          <w:w w:val="105"/>
        </w:rPr>
        <w:tab/>
      </w:r>
      <w:r>
        <w:rPr>
          <w:w w:val="105"/>
        </w:rPr>
        <w:t>355,411.00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41,096.78</w:t>
      </w:r>
      <w:r>
        <w:rPr>
          <w:w w:val="105"/>
        </w:rPr>
        <w:tab/>
      </w:r>
      <w:r>
        <w:rPr>
          <w:w w:val="105"/>
        </w:rPr>
        <w:t>13,096.78</w:t>
      </w:r>
      <w:r>
        <w:rPr>
          <w:w w:val="105"/>
        </w:rPr>
        <w:tab/>
      </w:r>
      <w:r>
        <w:rPr>
          <w:w w:val="105"/>
        </w:rPr>
        <w:t>13,096.78</w:t>
      </w:r>
    </w:p>
    <w:p>
      <w:pPr>
        <w:spacing w:before="4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41"/>
        <w:ind w:left="379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5"/>
        <w:spacing w:before="35"/>
        <w:ind w:left="1539"/>
      </w:pPr>
      <w:r>
        <w:rPr>
          <w:w w:val="105"/>
        </w:rPr>
        <w:t>TEMPORAL</w:t>
      </w:r>
    </w:p>
    <w:p>
      <w:pPr>
        <w:pStyle w:val="5"/>
        <w:spacing w:before="24"/>
        <w:ind w:left="379"/>
      </w:pPr>
      <w:r>
        <w:br w:type="column"/>
      </w:r>
      <w:r>
        <w:rPr>
          <w:w w:val="105"/>
        </w:rPr>
        <w:t>903.51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3" w:space="401"/>
            <w:col w:w="2906"/>
          </w:cols>
        </w:sectPr>
      </w:pPr>
    </w:p>
    <w:p>
      <w:pPr>
        <w:pStyle w:val="5"/>
        <w:tabs>
          <w:tab w:val="left" w:pos="5350"/>
          <w:tab w:val="left" w:pos="6139"/>
          <w:tab w:val="left" w:pos="7219"/>
          <w:tab w:val="left" w:pos="8590"/>
          <w:tab w:val="left" w:pos="9432"/>
          <w:tab w:val="left" w:pos="10512"/>
          <w:tab w:val="left" w:pos="11592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119,000.00</w:t>
      </w:r>
      <w:r>
        <w:rPr>
          <w:w w:val="105"/>
        </w:rPr>
        <w:tab/>
      </w:r>
      <w:r>
        <w:rPr>
          <w:w w:val="105"/>
        </w:rPr>
        <w:t>119,000.00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73,387.09</w:t>
      </w:r>
      <w:r>
        <w:rPr>
          <w:w w:val="105"/>
        </w:rPr>
        <w:tab/>
      </w:r>
      <w:r>
        <w:rPr>
          <w:w w:val="105"/>
        </w:rPr>
        <w:t>23,387.09</w:t>
      </w:r>
      <w:r>
        <w:rPr>
          <w:w w:val="105"/>
        </w:rPr>
        <w:tab/>
      </w:r>
      <w:r>
        <w:rPr>
          <w:w w:val="105"/>
        </w:rPr>
        <w:t>23,387.09</w:t>
      </w:r>
    </w:p>
    <w:p>
      <w:pPr>
        <w:spacing w:before="4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42"/>
        <w:ind w:left="379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5"/>
        <w:spacing w:before="35"/>
        <w:ind w:left="1539"/>
      </w:pPr>
      <w:r>
        <w:rPr>
          <w:w w:val="105"/>
        </w:rPr>
        <w:t>TEMPORAL</w:t>
      </w:r>
    </w:p>
    <w:p>
      <w:pPr>
        <w:pStyle w:val="5"/>
        <w:spacing w:before="24"/>
        <w:ind w:left="379"/>
      </w:pPr>
      <w:r>
        <w:br w:type="column"/>
      </w:r>
      <w:r>
        <w:rPr>
          <w:w w:val="105"/>
        </w:rPr>
        <w:t>1,612.91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3" w:space="322"/>
            <w:col w:w="2985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34" o:spid="_x0000_s1034" o:spt="1" style="position:absolute;left:0pt;margin-left:18pt;margin-top:11.2pt;height:2.5pt;width:756pt;mso-position-horizontal-relative:page;mso-wrap-distance-bottom:0pt;mso-wrap-distance-top:0pt;z-index:-2514749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pict>
          <v:shape id="_x0000_s1035" o:spid="_x0000_s1035" o:spt="202" type="#_x0000_t202" style="position:absolute;left:0pt;margin-left:619.9pt;margin-top:-5.85pt;height:15.85pt;width:155.5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4"/>
                    <w:gridCol w:w="1020"/>
                    <w:gridCol w:w="86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 w:line="136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8"/>
                          <w:spacing w:before="0" w:line="136" w:lineRule="exact"/>
                          <w:ind w:righ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8"/>
                          <w:spacing w:before="0" w:line="136" w:lineRule="exact"/>
                          <w:ind w:righ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19" w:line="119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COMPROMETER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8"/>
                          <w:spacing w:before="19" w:line="119" w:lineRule="exact"/>
                          <w:ind w:righ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DEVENGAR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8"/>
                          <w:spacing w:before="19" w:line="119" w:lineRule="exact"/>
                          <w:ind w:righ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PAGAR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2"/>
        </w:rPr>
        <w:t>PAGADO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7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444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pict>
          <v:rect id="_x0000_s1036" o:spid="_x0000_s1036" o:spt="1" style="position:absolute;left:0pt;margin-left:18pt;margin-top:-7.3pt;height:2.5pt;width:756pt;mso-position-horizontal-relative:page;z-index:-251527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70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line="91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96"/>
        <w:ind w:left="886"/>
      </w:pPr>
      <w:r>
        <w:rPr>
          <w:w w:val="105"/>
        </w:rPr>
        <w:t>0.00</w:t>
      </w:r>
    </w:p>
    <w:p>
      <w:pPr>
        <w:pStyle w:val="5"/>
        <w:spacing w:before="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96"/>
        <w:jc w:val="right"/>
      </w:pPr>
      <w:r>
        <w:rPr>
          <w:w w:val="105"/>
        </w:rPr>
        <w:t>0.00</w:t>
      </w:r>
    </w:p>
    <w:p>
      <w:pPr>
        <w:spacing w:before="0" w:line="91" w:lineRule="exact"/>
        <w:ind w:left="826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5"/>
        <w:spacing w:before="96"/>
        <w:ind w:left="826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5"/>
        <w:tabs>
          <w:tab w:val="left" w:pos="733"/>
          <w:tab w:val="left" w:pos="1147"/>
          <w:tab w:val="left" w:pos="1499"/>
        </w:tabs>
        <w:spacing w:before="40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5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7"/>
        <w:ind w:left="380"/>
      </w:pPr>
      <w:r>
        <w:br w:type="column"/>
      </w:r>
      <w:r>
        <w:rPr>
          <w:w w:val="105"/>
        </w:rPr>
        <w:t>123,500.00</w:t>
      </w:r>
    </w:p>
    <w:p>
      <w:pPr>
        <w:pStyle w:val="5"/>
        <w:spacing w:before="37"/>
        <w:ind w:left="380"/>
      </w:pPr>
      <w:r>
        <w:br w:type="column"/>
      </w:r>
      <w:r>
        <w:rPr>
          <w:w w:val="105"/>
        </w:rPr>
        <w:t>123,500.00</w:t>
      </w:r>
    </w:p>
    <w:p>
      <w:pPr>
        <w:pStyle w:val="5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7"/>
        <w:ind w:left="380"/>
      </w:pPr>
      <w:r>
        <w:br w:type="column"/>
      </w:r>
      <w:r>
        <w:rPr>
          <w:w w:val="105"/>
        </w:rPr>
        <w:t>23,483.87</w:t>
      </w:r>
    </w:p>
    <w:p>
      <w:pPr>
        <w:pStyle w:val="5"/>
        <w:spacing w:before="37"/>
        <w:ind w:left="380"/>
      </w:pPr>
      <w:r>
        <w:br w:type="column"/>
      </w:r>
      <w:r>
        <w:rPr>
          <w:w w:val="105"/>
        </w:rPr>
        <w:t>7,483.87</w:t>
      </w:r>
    </w:p>
    <w:p>
      <w:pPr>
        <w:pStyle w:val="5"/>
        <w:spacing w:before="37"/>
        <w:ind w:left="380"/>
      </w:pPr>
      <w:r>
        <w:br w:type="column"/>
      </w:r>
      <w:r>
        <w:rPr>
          <w:w w:val="105"/>
        </w:rPr>
        <w:t>7,483.87</w:t>
      </w:r>
    </w:p>
    <w:p>
      <w:pPr>
        <w:pStyle w:val="5"/>
        <w:tabs>
          <w:tab w:val="left" w:pos="1327"/>
        </w:tabs>
        <w:spacing w:before="37"/>
        <w:ind w:left="380"/>
      </w:pPr>
      <w:r>
        <w:br w:type="column"/>
      </w:r>
      <w:r>
        <w:rPr>
          <w:w w:val="105"/>
          <w:position w:val="3"/>
        </w:rPr>
        <w:t>516.13</w:t>
      </w:r>
      <w:r>
        <w:rPr>
          <w:w w:val="105"/>
          <w:position w:val="3"/>
        </w:rPr>
        <w:tab/>
      </w:r>
      <w:r>
        <w:rPr>
          <w:w w:val="105"/>
        </w:rPr>
        <w:t>16,516.13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238"/>
            <w:col w:w="841" w:space="293"/>
            <w:col w:w="788" w:space="291"/>
            <w:col w:w="788" w:space="401"/>
            <w:col w:w="1789" w:space="448"/>
            <w:col w:w="669"/>
          </w:cols>
        </w:sectPr>
      </w:pPr>
    </w:p>
    <w:p>
      <w:pPr>
        <w:pStyle w:val="5"/>
        <w:tabs>
          <w:tab w:val="left" w:pos="2349"/>
          <w:tab w:val="left" w:pos="3138"/>
          <w:tab w:val="left" w:pos="4218"/>
          <w:tab w:val="left" w:pos="5589"/>
          <w:tab w:val="left" w:pos="6431"/>
          <w:tab w:val="left" w:pos="7564"/>
          <w:tab w:val="left" w:pos="8644"/>
        </w:tabs>
        <w:spacing w:before="24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123,500.00</w:t>
      </w:r>
      <w:r>
        <w:rPr>
          <w:w w:val="105"/>
        </w:rPr>
        <w:tab/>
      </w:r>
      <w:r>
        <w:rPr>
          <w:w w:val="105"/>
        </w:rPr>
        <w:t>123,500.00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23,483.87</w:t>
      </w:r>
      <w:r>
        <w:rPr>
          <w:w w:val="105"/>
        </w:rPr>
        <w:tab/>
      </w:r>
      <w:r>
        <w:rPr>
          <w:w w:val="105"/>
        </w:rPr>
        <w:t>7,483.87</w:t>
      </w:r>
      <w:r>
        <w:rPr>
          <w:w w:val="105"/>
        </w:rPr>
        <w:tab/>
      </w:r>
      <w:r>
        <w:rPr>
          <w:w w:val="105"/>
        </w:rPr>
        <w:t>7,483.87</w:t>
      </w:r>
    </w:p>
    <w:p>
      <w:pPr>
        <w:tabs>
          <w:tab w:val="left" w:pos="2603"/>
          <w:tab w:val="left" w:pos="3392"/>
          <w:tab w:val="left" w:pos="4472"/>
          <w:tab w:val="left" w:pos="5843"/>
          <w:tab w:val="left" w:pos="6685"/>
          <w:tab w:val="left" w:pos="7818"/>
          <w:tab w:val="left" w:pos="8898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123,500.00</w:t>
      </w:r>
      <w:r>
        <w:rPr>
          <w:w w:val="105"/>
          <w:sz w:val="10"/>
        </w:rPr>
        <w:tab/>
      </w:r>
      <w:r>
        <w:rPr>
          <w:w w:val="105"/>
          <w:sz w:val="10"/>
        </w:rPr>
        <w:t>123,500.00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23,483.87</w:t>
      </w:r>
      <w:r>
        <w:rPr>
          <w:w w:val="105"/>
          <w:sz w:val="10"/>
        </w:rPr>
        <w:tab/>
      </w:r>
      <w:r>
        <w:rPr>
          <w:w w:val="105"/>
          <w:sz w:val="10"/>
        </w:rPr>
        <w:t>7,483.87</w:t>
      </w:r>
      <w:r>
        <w:rPr>
          <w:w w:val="105"/>
          <w:sz w:val="10"/>
        </w:rPr>
        <w:tab/>
      </w:r>
      <w:r>
        <w:rPr>
          <w:w w:val="105"/>
          <w:sz w:val="10"/>
        </w:rPr>
        <w:t>7,483.87</w:t>
      </w:r>
    </w:p>
    <w:p>
      <w:pPr>
        <w:pStyle w:val="5"/>
        <w:spacing w:before="24"/>
        <w:jc w:val="right"/>
      </w:pPr>
      <w:r>
        <w:br w:type="column"/>
      </w:r>
      <w:r>
        <w:rPr>
          <w:w w:val="105"/>
        </w:rPr>
        <w:t>516.13</w:t>
      </w:r>
    </w:p>
    <w:p>
      <w:pPr>
        <w:pStyle w:val="5"/>
        <w:spacing w:before="96"/>
        <w:jc w:val="right"/>
      </w:pPr>
      <w:r>
        <w:rPr>
          <w:w w:val="105"/>
        </w:rPr>
        <w:t>516.13</w:t>
      </w:r>
    </w:p>
    <w:p>
      <w:pPr>
        <w:pStyle w:val="5"/>
        <w:spacing w:before="54"/>
        <w:ind w:left="619"/>
      </w:pPr>
      <w:r>
        <w:br w:type="column"/>
      </w:r>
      <w:r>
        <w:rPr>
          <w:w w:val="105"/>
        </w:rPr>
        <w:t>16,516.13</w:t>
      </w:r>
    </w:p>
    <w:p>
      <w:pPr>
        <w:pStyle w:val="5"/>
        <w:spacing w:before="96"/>
        <w:ind w:left="619"/>
      </w:pPr>
      <w:r>
        <w:rPr>
          <w:w w:val="105"/>
        </w:rPr>
        <w:t>16,516.13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5"/>
        <w:spacing w:before="96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3" w:space="40"/>
            <w:col w:w="1071" w:space="39"/>
            <w:col w:w="1040" w:space="40"/>
            <w:col w:w="1117"/>
          </w:cols>
        </w:sectPr>
      </w:pPr>
    </w:p>
    <w:p>
      <w:pPr>
        <w:pStyle w:val="5"/>
        <w:tabs>
          <w:tab w:val="left" w:pos="733"/>
          <w:tab w:val="left" w:pos="1147"/>
          <w:tab w:val="left" w:pos="1499"/>
        </w:tabs>
        <w:spacing w:before="39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2201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5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6"/>
        <w:ind w:left="380"/>
      </w:pPr>
      <w:r>
        <w:br w:type="column"/>
      </w:r>
      <w:r>
        <w:rPr>
          <w:w w:val="105"/>
        </w:rPr>
        <w:t>67,089.00</w:t>
      </w:r>
    </w:p>
    <w:p>
      <w:pPr>
        <w:pStyle w:val="5"/>
        <w:spacing w:before="36"/>
        <w:ind w:left="380"/>
      </w:pPr>
      <w:r>
        <w:br w:type="column"/>
      </w:r>
      <w:r>
        <w:rPr>
          <w:w w:val="105"/>
        </w:rPr>
        <w:t>67,089.00</w:t>
      </w:r>
    </w:p>
    <w:p>
      <w:pPr>
        <w:pStyle w:val="5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tabs>
          <w:tab w:val="left" w:pos="1459"/>
        </w:tabs>
        <w:spacing w:before="36"/>
        <w:ind w:left="380"/>
      </w:pPr>
      <w:r>
        <w:br w:type="column"/>
      </w:r>
      <w:r>
        <w:rPr>
          <w:w w:val="105"/>
        </w:rPr>
        <w:t>12,589.00</w:t>
      </w:r>
      <w:r>
        <w:rPr>
          <w:w w:val="105"/>
        </w:rPr>
        <w:tab/>
      </w:r>
      <w:r>
        <w:rPr>
          <w:w w:val="105"/>
          <w:position w:val="-2"/>
        </w:rPr>
        <w:t>12,589.00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67,089.00</w:t>
      </w:r>
      <w:r>
        <w:rPr>
          <w:w w:val="105"/>
          <w:sz w:val="10"/>
        </w:rPr>
        <w:tab/>
      </w:r>
      <w:r>
        <w:rPr>
          <w:w w:val="105"/>
          <w:sz w:val="10"/>
        </w:rPr>
        <w:t>67,089.00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67,089.00</w:t>
      </w:r>
      <w:r>
        <w:rPr>
          <w:w w:val="105"/>
          <w:sz w:val="10"/>
        </w:rPr>
        <w:tab/>
      </w:r>
      <w:r>
        <w:rPr>
          <w:w w:val="105"/>
          <w:sz w:val="10"/>
        </w:rPr>
        <w:t>67,089.00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27"/>
          <w:tab w:val="left" w:pos="6103"/>
          <w:tab w:val="left" w:pos="7087"/>
          <w:tab w:val="left" w:pos="8590"/>
          <w:tab w:val="left" w:pos="9300"/>
          <w:tab w:val="left" w:pos="10380"/>
          <w:tab w:val="left" w:pos="1146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24,044,861.00</w:t>
      </w:r>
      <w:r>
        <w:rPr>
          <w:w w:val="105"/>
          <w:sz w:val="10"/>
        </w:rPr>
        <w:tab/>
      </w:r>
      <w:r>
        <w:rPr>
          <w:w w:val="105"/>
          <w:sz w:val="10"/>
        </w:rPr>
        <w:t>-666,200.00</w:t>
      </w:r>
      <w:r>
        <w:rPr>
          <w:w w:val="105"/>
          <w:sz w:val="10"/>
        </w:rPr>
        <w:tab/>
      </w:r>
      <w:r>
        <w:rPr>
          <w:w w:val="105"/>
          <w:sz w:val="10"/>
        </w:rPr>
        <w:t>23,378,661.00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2,170,376.43</w:t>
      </w:r>
      <w:r>
        <w:rPr>
          <w:w w:val="105"/>
          <w:sz w:val="10"/>
        </w:rPr>
        <w:tab/>
      </w:r>
      <w:r>
        <w:rPr>
          <w:w w:val="105"/>
          <w:sz w:val="10"/>
        </w:rPr>
        <w:t>1,631,525.11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1,624,925.11</w:t>
      </w:r>
    </w:p>
    <w:p>
      <w:pPr>
        <w:spacing w:before="34"/>
        <w:ind w:left="1433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64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pStyle w:val="5"/>
        <w:spacing w:before="24"/>
        <w:jc w:val="right"/>
      </w:pPr>
      <w:r>
        <w:br w:type="column"/>
      </w:r>
      <w:r>
        <w:rPr>
          <w:w w:val="105"/>
        </w:rPr>
        <w:t>12,589.00</w:t>
      </w:r>
    </w:p>
    <w:p>
      <w:pPr>
        <w:pStyle w:val="5"/>
        <w:spacing w:before="96"/>
        <w:jc w:val="right"/>
      </w:pPr>
      <w:r>
        <w:rPr>
          <w:w w:val="105"/>
        </w:rPr>
        <w:t>12,589.00</w:t>
      </w:r>
    </w:p>
    <w:p>
      <w:pPr>
        <w:pStyle w:val="5"/>
        <w:spacing w:before="105"/>
        <w:jc w:val="right"/>
      </w:pPr>
      <w:r>
        <w:rPr>
          <w:w w:val="105"/>
        </w:rPr>
        <w:t>3,830,138.15</w:t>
      </w:r>
    </w:p>
    <w:p>
      <w:pPr>
        <w:pStyle w:val="5"/>
        <w:spacing w:before="54"/>
        <w:jc w:val="right"/>
      </w:pPr>
      <w:r>
        <w:br w:type="column"/>
      </w:r>
      <w:r>
        <w:rPr>
          <w:w w:val="105"/>
        </w:rPr>
        <w:t>12,589.00</w:t>
      </w:r>
    </w:p>
    <w:p>
      <w:pPr>
        <w:pStyle w:val="5"/>
        <w:spacing w:before="96"/>
        <w:jc w:val="right"/>
      </w:pPr>
      <w:r>
        <w:rPr>
          <w:w w:val="105"/>
        </w:rPr>
        <w:t>12,589.00</w:t>
      </w:r>
    </w:p>
    <w:p>
      <w:pPr>
        <w:pStyle w:val="5"/>
        <w:spacing w:before="105"/>
        <w:jc w:val="right"/>
      </w:pPr>
      <w:r>
        <w:rPr>
          <w:w w:val="105"/>
        </w:rPr>
        <w:t>5,476,120.73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5"/>
        <w:spacing w:before="96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105"/>
        <w:ind w:right="157"/>
        <w:jc w:val="right"/>
      </w:pPr>
      <w:r>
        <w:rPr>
          <w:w w:val="105"/>
        </w:rPr>
        <w:t>6,600.0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pStyle w:val="5"/>
        <w:spacing w:before="22" w:line="631" w:lineRule="auto"/>
        <w:ind w:left="1540" w:right="-7"/>
      </w:pPr>
      <w:r>
        <w:pict>
          <v:shape id="_x0000_s1037" o:spid="_x0000_s1037" o:spt="202" type="#_x0000_t202" style="position:absolute;left:0pt;margin-left:30.5pt;margin-top:1.1pt;height:61.7pt;width:48.6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30"/>
                    <w:gridCol w:w="23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8"/>
                          <w:spacing w:before="0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8"/>
                          <w:spacing w:before="93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8"/>
                          <w:spacing w:before="93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8"/>
                          <w:spacing w:before="93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8"/>
                          <w:spacing w:before="93" w:line="96" w:lineRule="exact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ARRENDAMIENTO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EDIFICIOS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LOCALES</w:t>
      </w:r>
      <w:r>
        <w:rPr>
          <w:spacing w:val="-23"/>
          <w:w w:val="105"/>
        </w:rPr>
        <w:t xml:space="preserve"> </w:t>
      </w:r>
      <w:r>
        <w:rPr>
          <w:w w:val="105"/>
        </w:rPr>
        <w:t>DERECHOS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BIENES</w:t>
      </w:r>
      <w:r>
        <w:rPr>
          <w:spacing w:val="-1"/>
          <w:w w:val="105"/>
        </w:rPr>
        <w:t xml:space="preserve"> </w:t>
      </w:r>
      <w:r>
        <w:rPr>
          <w:w w:val="105"/>
        </w:rPr>
        <w:t>INTANGIBLES</w:t>
      </w:r>
    </w:p>
    <w:p>
      <w:pPr>
        <w:pStyle w:val="5"/>
        <w:spacing w:before="23"/>
        <w:jc w:val="right"/>
      </w:pPr>
      <w:r>
        <w:br w:type="column"/>
      </w:r>
      <w:r>
        <w:rPr>
          <w:w w:val="105"/>
        </w:rPr>
        <w:t>957,000.00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50,000.00</w:t>
      </w:r>
    </w:p>
    <w:p>
      <w:pPr>
        <w:pStyle w:val="5"/>
        <w:spacing w:before="23"/>
        <w:jc w:val="right"/>
      </w:pPr>
      <w:r>
        <w:br w:type="column"/>
      </w:r>
      <w:r>
        <w:rPr>
          <w:w w:val="105"/>
        </w:rPr>
        <w:t>-927,000.00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23"/>
        <w:ind w:left="618"/>
      </w:pPr>
      <w:r>
        <w:br w:type="column"/>
      </w:r>
      <w:r>
        <w:rPr>
          <w:w w:val="105"/>
        </w:rPr>
        <w:t>30,000.00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left="618"/>
      </w:pPr>
      <w:r>
        <w:rPr>
          <w:w w:val="105"/>
        </w:rPr>
        <w:t>50,000.00</w:t>
      </w:r>
    </w:p>
    <w:p>
      <w:pPr>
        <w:pStyle w:val="5"/>
        <w:spacing w:before="23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23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23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23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tabs>
          <w:tab w:val="left" w:pos="1728"/>
        </w:tabs>
        <w:spacing w:before="23"/>
        <w:ind w:left="648"/>
      </w:pPr>
      <w:r>
        <w:br w:type="column"/>
      </w:r>
      <w:r>
        <w:rPr>
          <w:w w:val="105"/>
        </w:rPr>
        <w:t>30,000.00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30,000.00</w:t>
      </w:r>
    </w:p>
    <w:p>
      <w:pPr>
        <w:pStyle w:val="5"/>
        <w:spacing w:before="8"/>
        <w:rPr>
          <w:sz w:val="13"/>
        </w:rPr>
      </w:pPr>
    </w:p>
    <w:p>
      <w:pPr>
        <w:pStyle w:val="5"/>
        <w:tabs>
          <w:tab w:val="left" w:pos="1728"/>
        </w:tabs>
        <w:ind w:left="648"/>
      </w:pPr>
      <w:r>
        <w:rPr>
          <w:w w:val="105"/>
        </w:rPr>
        <w:t>33,205.80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33,205.80</w:t>
      </w:r>
    </w:p>
    <w:p>
      <w:pPr>
        <w:spacing w:before="23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757" w:space="40"/>
            <w:col w:w="1736" w:space="39"/>
            <w:col w:w="1042" w:space="40"/>
            <w:col w:w="1039" w:space="40"/>
            <w:col w:w="1042" w:space="39"/>
            <w:col w:w="1040" w:space="40"/>
            <w:col w:w="1040" w:space="40"/>
            <w:col w:w="1040" w:space="40"/>
            <w:col w:w="2149" w:space="40"/>
            <w:col w:w="1117"/>
          </w:cols>
        </w:sectPr>
      </w:pPr>
    </w:p>
    <w:p>
      <w:pPr>
        <w:tabs>
          <w:tab w:val="left" w:pos="4980"/>
          <w:tab w:val="left" w:pos="6103"/>
          <w:tab w:val="left" w:pos="7272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1,007,000.00</w:t>
      </w:r>
      <w:r>
        <w:rPr>
          <w:w w:val="105"/>
          <w:sz w:val="10"/>
        </w:rPr>
        <w:tab/>
      </w:r>
      <w:r>
        <w:rPr>
          <w:w w:val="105"/>
          <w:sz w:val="10"/>
        </w:rPr>
        <w:t>-927,000.00</w:t>
      </w:r>
      <w:r>
        <w:rPr>
          <w:w w:val="105"/>
          <w:sz w:val="10"/>
        </w:rPr>
        <w:tab/>
      </w:r>
      <w:r>
        <w:rPr>
          <w:w w:val="105"/>
          <w:sz w:val="10"/>
        </w:rPr>
        <w:t>80,000.00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ind w:left="648"/>
      </w:pPr>
      <w:r>
        <w:br w:type="column"/>
      </w:r>
      <w:r>
        <w:rPr>
          <w:w w:val="105"/>
        </w:rPr>
        <w:t>63,205.80</w:t>
      </w:r>
    </w:p>
    <w:p>
      <w:pPr>
        <w:pStyle w:val="5"/>
        <w:spacing w:before="30"/>
        <w:ind w:left="619"/>
      </w:pPr>
      <w:r>
        <w:br w:type="column"/>
      </w:r>
      <w:r>
        <w:rPr>
          <w:w w:val="105"/>
        </w:rPr>
        <w:t>63,205.80</w:t>
      </w:r>
    </w:p>
    <w:p>
      <w:pPr>
        <w:spacing w:before="0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pStyle w:val="5"/>
        <w:spacing w:before="41" w:line="312" w:lineRule="auto"/>
        <w:ind w:left="1540" w:right="-1"/>
      </w:pPr>
      <w:r>
        <w:rPr>
          <w:w w:val="105"/>
        </w:rPr>
        <w:t>ARRENDAMIENTO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MÁQUINAS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EQUIPOS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OFICINA</w:t>
      </w:r>
    </w:p>
    <w:p>
      <w:pPr>
        <w:pStyle w:val="5"/>
        <w:spacing w:line="105" w:lineRule="exact"/>
        <w:ind w:left="1540"/>
      </w:pPr>
      <w:r>
        <w:rPr>
          <w:w w:val="105"/>
        </w:rPr>
        <w:t>DERECHOS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BIENES</w:t>
      </w:r>
      <w:r>
        <w:rPr>
          <w:spacing w:val="-2"/>
          <w:w w:val="105"/>
        </w:rPr>
        <w:t xml:space="preserve"> </w:t>
      </w:r>
      <w:r>
        <w:rPr>
          <w:w w:val="105"/>
        </w:rPr>
        <w:t>INTANGIBLES</w:t>
      </w:r>
    </w:p>
    <w:p>
      <w:pPr>
        <w:pStyle w:val="5"/>
        <w:spacing w:before="28"/>
        <w:jc w:val="right"/>
      </w:pPr>
      <w:r>
        <w:br w:type="column"/>
      </w:r>
      <w:r>
        <w:rPr>
          <w:w w:val="105"/>
        </w:rPr>
        <w:t>82,000.00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81,500.00</w:t>
      </w:r>
    </w:p>
    <w:p>
      <w:pPr>
        <w:pStyle w:val="5"/>
        <w:spacing w:before="28"/>
        <w:ind w:left="584"/>
      </w:pPr>
      <w:r>
        <w:br w:type="column"/>
      </w:r>
      <w:r>
        <w:rPr>
          <w:w w:val="105"/>
        </w:rPr>
        <w:t>-54,750.00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left="619"/>
      </w:pPr>
      <w:r>
        <w:rPr>
          <w:w w:val="105"/>
        </w:rPr>
        <w:t>27,248.00</w:t>
      </w:r>
    </w:p>
    <w:p>
      <w:pPr>
        <w:pStyle w:val="5"/>
        <w:spacing w:before="28"/>
        <w:ind w:left="619"/>
      </w:pPr>
      <w:r>
        <w:br w:type="column"/>
      </w:r>
      <w:r>
        <w:rPr>
          <w:w w:val="105"/>
        </w:rPr>
        <w:t>27,250.00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left="566"/>
      </w:pPr>
      <w:r>
        <w:rPr>
          <w:w w:val="105"/>
        </w:rPr>
        <w:t>108,748.00</w:t>
      </w:r>
    </w:p>
    <w:p>
      <w:pPr>
        <w:pStyle w:val="5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tabs>
          <w:tab w:val="left" w:pos="1079"/>
        </w:tabs>
        <w:spacing w:before="28"/>
        <w:ind w:right="1"/>
        <w:jc w:val="right"/>
      </w:pPr>
      <w:r>
        <w:br w:type="column"/>
      </w:r>
      <w:r>
        <w:rPr>
          <w:w w:val="105"/>
        </w:rPr>
        <w:t>27,250.00</w:t>
      </w:r>
      <w:r>
        <w:rPr>
          <w:w w:val="105"/>
        </w:rPr>
        <w:tab/>
      </w:r>
      <w:r>
        <w:rPr>
          <w:w w:val="105"/>
          <w:position w:val="-2"/>
        </w:rPr>
        <w:t>27,250.00</w:t>
      </w:r>
    </w:p>
    <w:p>
      <w:pPr>
        <w:pStyle w:val="5"/>
        <w:spacing w:before="7"/>
        <w:rPr>
          <w:sz w:val="13"/>
        </w:rPr>
      </w:pPr>
    </w:p>
    <w:p>
      <w:pPr>
        <w:pStyle w:val="5"/>
        <w:tabs>
          <w:tab w:val="left" w:pos="1079"/>
        </w:tabs>
        <w:jc w:val="right"/>
      </w:pPr>
      <w:r>
        <w:rPr>
          <w:w w:val="105"/>
        </w:rPr>
        <w:t>0.50</w:t>
      </w:r>
      <w:r>
        <w:rPr>
          <w:w w:val="105"/>
        </w:rPr>
        <w:tab/>
      </w:r>
      <w:r>
        <w:rPr>
          <w:w w:val="105"/>
          <w:position w:val="-2"/>
        </w:rPr>
        <w:t>0.50</w:t>
      </w:r>
    </w:p>
    <w:p>
      <w:pPr>
        <w:spacing w:before="28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952" w:space="40"/>
            <w:col w:w="1541" w:space="39"/>
            <w:col w:w="1040" w:space="40"/>
            <w:col w:w="1040" w:space="40"/>
            <w:col w:w="1042" w:space="40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059"/>
          <w:tab w:val="left" w:pos="6156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163,500.00</w:t>
      </w:r>
      <w:r>
        <w:rPr>
          <w:w w:val="105"/>
          <w:sz w:val="10"/>
        </w:rPr>
        <w:tab/>
      </w:r>
      <w:r>
        <w:rPr>
          <w:w w:val="105"/>
          <w:sz w:val="10"/>
        </w:rPr>
        <w:t>-27,502.00</w:t>
      </w:r>
      <w:r>
        <w:rPr>
          <w:w w:val="105"/>
          <w:sz w:val="10"/>
        </w:rPr>
        <w:tab/>
      </w:r>
      <w:r>
        <w:rPr>
          <w:w w:val="105"/>
          <w:sz w:val="10"/>
        </w:rPr>
        <w:t>135,998.00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1,170,500.00</w:t>
      </w:r>
      <w:r>
        <w:rPr>
          <w:w w:val="105"/>
          <w:sz w:val="10"/>
        </w:rPr>
        <w:tab/>
      </w:r>
      <w:r>
        <w:rPr>
          <w:w w:val="105"/>
          <w:sz w:val="10"/>
        </w:rPr>
        <w:t>-954,502.00</w:t>
      </w:r>
      <w:r>
        <w:rPr>
          <w:w w:val="105"/>
          <w:sz w:val="10"/>
        </w:rPr>
        <w:tab/>
      </w:r>
      <w:r>
        <w:rPr>
          <w:w w:val="105"/>
          <w:sz w:val="10"/>
        </w:rPr>
        <w:t>215,998.00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1,170,500.00</w:t>
      </w:r>
      <w:r>
        <w:rPr>
          <w:w w:val="105"/>
          <w:sz w:val="10"/>
        </w:rPr>
        <w:tab/>
      </w:r>
      <w:r>
        <w:rPr>
          <w:w w:val="105"/>
          <w:sz w:val="10"/>
        </w:rPr>
        <w:t>-954,502.00</w:t>
      </w:r>
      <w:r>
        <w:rPr>
          <w:w w:val="105"/>
          <w:sz w:val="10"/>
        </w:rPr>
        <w:tab/>
      </w:r>
      <w:r>
        <w:rPr>
          <w:w w:val="105"/>
          <w:sz w:val="10"/>
        </w:rPr>
        <w:t>215,998.00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34"/>
        <w:ind w:left="1433" w:right="0" w:firstLine="0"/>
        <w:jc w:val="left"/>
        <w:rPr>
          <w:sz w:val="14"/>
        </w:rPr>
      </w:pPr>
      <w:r>
        <w:rPr>
          <w:sz w:val="14"/>
        </w:rPr>
        <w:t>200</w:t>
      </w:r>
      <w:r>
        <w:rPr>
          <w:spacing w:val="64"/>
          <w:sz w:val="14"/>
        </w:rPr>
        <w:t xml:space="preserve"> </w:t>
      </w:r>
      <w:r>
        <w:rPr>
          <w:sz w:val="14"/>
        </w:rPr>
        <w:t>MATERIALES</w:t>
      </w:r>
      <w:r>
        <w:rPr>
          <w:spacing w:val="-1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5"/>
        <w:spacing w:before="8"/>
        <w:rPr>
          <w:sz w:val="13"/>
        </w:rPr>
      </w:pPr>
      <w:r>
        <w:br w:type="column"/>
      </w:r>
    </w:p>
    <w:p>
      <w:pPr>
        <w:pStyle w:val="5"/>
        <w:ind w:left="648"/>
      </w:pPr>
      <w:r>
        <w:rPr>
          <w:w w:val="105"/>
        </w:rPr>
        <w:t>27,250.50</w:t>
      </w:r>
    </w:p>
    <w:p>
      <w:pPr>
        <w:pStyle w:val="5"/>
        <w:spacing w:before="96"/>
        <w:ind w:left="648"/>
      </w:pPr>
      <w:r>
        <w:rPr>
          <w:w w:val="105"/>
        </w:rPr>
        <w:t>90,456.30</w:t>
      </w:r>
    </w:p>
    <w:p>
      <w:pPr>
        <w:pStyle w:val="5"/>
        <w:spacing w:before="105"/>
        <w:ind w:left="648"/>
      </w:pPr>
      <w:r>
        <w:rPr>
          <w:w w:val="105"/>
        </w:rPr>
        <w:t>90,456.30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619"/>
      </w:pPr>
      <w:r>
        <w:rPr>
          <w:w w:val="105"/>
        </w:rPr>
        <w:t>27,250.50</w:t>
      </w:r>
    </w:p>
    <w:p>
      <w:pPr>
        <w:pStyle w:val="5"/>
        <w:spacing w:before="96"/>
        <w:ind w:left="619"/>
      </w:pPr>
      <w:r>
        <w:rPr>
          <w:w w:val="105"/>
        </w:rPr>
        <w:t>90,456.30</w:t>
      </w:r>
    </w:p>
    <w:p>
      <w:pPr>
        <w:pStyle w:val="5"/>
        <w:spacing w:before="105"/>
        <w:ind w:left="619"/>
      </w:pPr>
      <w:r>
        <w:rPr>
          <w:w w:val="105"/>
        </w:rPr>
        <w:t>90,456.30</w:t>
      </w:r>
    </w:p>
    <w:p>
      <w:pPr>
        <w:pStyle w:val="5"/>
        <w:spacing w:before="8"/>
        <w:rPr>
          <w:sz w:val="13"/>
        </w:rPr>
      </w:pPr>
      <w:r>
        <w:br w:type="column"/>
      </w: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96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105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pStyle w:val="5"/>
        <w:tabs>
          <w:tab w:val="left" w:pos="773"/>
          <w:tab w:val="left" w:pos="1187"/>
          <w:tab w:val="left" w:pos="1539"/>
        </w:tabs>
        <w:spacing w:before="26"/>
        <w:ind w:left="380"/>
      </w:pPr>
      <w:r>
        <w:rPr>
          <w:w w:val="105"/>
          <w:position w:val="1"/>
        </w:rPr>
        <w:t>297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MATERIALES,</w:t>
      </w:r>
      <w:r>
        <w:rPr>
          <w:spacing w:val="-5"/>
          <w:w w:val="105"/>
        </w:rPr>
        <w:t xml:space="preserve"> </w:t>
      </w:r>
      <w:r>
        <w:rPr>
          <w:w w:val="105"/>
        </w:rPr>
        <w:t>PRODUCTOS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ACCS.</w:t>
      </w:r>
      <w:r>
        <w:rPr>
          <w:spacing w:val="-4"/>
          <w:w w:val="105"/>
        </w:rPr>
        <w:t xml:space="preserve"> </w:t>
      </w:r>
      <w:r>
        <w:rPr>
          <w:w w:val="105"/>
        </w:rPr>
        <w:t>ELÉCTRICOS,</w:t>
      </w:r>
    </w:p>
    <w:p>
      <w:pPr>
        <w:pStyle w:val="5"/>
        <w:spacing w:before="30" w:line="312" w:lineRule="auto"/>
        <w:ind w:left="1540" w:right="516"/>
      </w:pPr>
      <w:r>
        <w:rPr>
          <w:w w:val="105"/>
        </w:rPr>
        <w:t>CABLEADO ESTRUCTURADO DE REDES</w:t>
      </w:r>
      <w:r>
        <w:rPr>
          <w:spacing w:val="-24"/>
          <w:w w:val="105"/>
        </w:rPr>
        <w:t xml:space="preserve"> </w:t>
      </w:r>
      <w:r>
        <w:rPr>
          <w:w w:val="105"/>
        </w:rPr>
        <w:t>INFORMÁTICAS</w:t>
      </w:r>
      <w:r>
        <w:rPr>
          <w:spacing w:val="-1"/>
          <w:w w:val="105"/>
        </w:rPr>
        <w:t xml:space="preserve"> </w:t>
      </w:r>
      <w:r>
        <w:rPr>
          <w:w w:val="105"/>
        </w:rPr>
        <w:t>Y TELEFÓNICAS</w:t>
      </w:r>
    </w:p>
    <w:p>
      <w:pPr>
        <w:pStyle w:val="5"/>
        <w:spacing w:before="23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5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3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5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tabs>
          <w:tab w:val="left" w:pos="1459"/>
        </w:tabs>
        <w:spacing w:before="23"/>
        <w:ind w:left="380"/>
      </w:pPr>
      <w:r>
        <w:br w:type="column"/>
      </w: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  <w:position w:val="-2"/>
        </w:rPr>
        <w:t>7,000.00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9" w:space="746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70"/>
          </w:cols>
        </w:sect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17" w:line="158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5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34"/>
        <w:ind w:left="1433" w:right="0" w:firstLine="0"/>
        <w:jc w:val="left"/>
        <w:rPr>
          <w:sz w:val="14"/>
        </w:rPr>
      </w:pPr>
      <w:r>
        <w:rPr>
          <w:sz w:val="14"/>
        </w:rPr>
        <w:t xml:space="preserve">400  </w:t>
      </w:r>
      <w:r>
        <w:rPr>
          <w:spacing w:val="6"/>
          <w:sz w:val="14"/>
        </w:rPr>
        <w:t xml:space="preserve"> </w:t>
      </w:r>
      <w:r>
        <w:rPr>
          <w:sz w:val="14"/>
        </w:rPr>
        <w:t>TRANSFERENCIAS</w:t>
      </w:r>
      <w:r>
        <w:rPr>
          <w:spacing w:val="2"/>
          <w:sz w:val="14"/>
        </w:rPr>
        <w:t xml:space="preserve"> </w:t>
      </w:r>
      <w:r>
        <w:rPr>
          <w:sz w:val="14"/>
        </w:rPr>
        <w:t>CORRIENTES</w:t>
      </w:r>
    </w:p>
    <w:p>
      <w:pPr>
        <w:pStyle w:val="5"/>
        <w:spacing w:line="109" w:lineRule="exact"/>
        <w:ind w:left="701"/>
      </w:pPr>
      <w:r>
        <w:br w:type="column"/>
      </w:r>
      <w:r>
        <w:rPr>
          <w:w w:val="105"/>
        </w:rPr>
        <w:t>7,000.00</w:t>
      </w:r>
    </w:p>
    <w:p>
      <w:pPr>
        <w:pStyle w:val="5"/>
        <w:spacing w:before="96"/>
        <w:ind w:left="701"/>
      </w:pPr>
      <w:r>
        <w:rPr>
          <w:w w:val="105"/>
        </w:rPr>
        <w:t>7,000.00</w:t>
      </w:r>
    </w:p>
    <w:p>
      <w:pPr>
        <w:pStyle w:val="5"/>
        <w:spacing w:before="105"/>
        <w:ind w:left="701"/>
      </w:pPr>
      <w:r>
        <w:rPr>
          <w:w w:val="105"/>
        </w:rPr>
        <w:t>7,000.00</w:t>
      </w:r>
    </w:p>
    <w:p>
      <w:pPr>
        <w:pStyle w:val="5"/>
        <w:spacing w:before="24"/>
        <w:ind w:left="672"/>
      </w:pPr>
      <w:r>
        <w:br w:type="column"/>
      </w:r>
      <w:r>
        <w:rPr>
          <w:w w:val="105"/>
        </w:rPr>
        <w:t>7,000.00</w:t>
      </w:r>
    </w:p>
    <w:p>
      <w:pPr>
        <w:pStyle w:val="5"/>
        <w:spacing w:before="96"/>
        <w:ind w:left="672"/>
      </w:pPr>
      <w:r>
        <w:rPr>
          <w:w w:val="105"/>
        </w:rPr>
        <w:t>7,000.00</w:t>
      </w:r>
    </w:p>
    <w:p>
      <w:pPr>
        <w:pStyle w:val="5"/>
        <w:spacing w:before="105"/>
        <w:ind w:left="672"/>
      </w:pPr>
      <w:r>
        <w:rPr>
          <w:w w:val="105"/>
        </w:rPr>
        <w:t>7,000.00</w:t>
      </w:r>
    </w:p>
    <w:p>
      <w:pPr>
        <w:spacing w:before="0" w:line="109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5"/>
        <w:spacing w:before="96"/>
        <w:ind w:left="827"/>
      </w:pPr>
      <w:r>
        <w:rPr>
          <w:w w:val="105"/>
        </w:rPr>
        <w:t>0.0</w:t>
      </w:r>
    </w:p>
    <w:p>
      <w:pPr>
        <w:pStyle w:val="5"/>
        <w:spacing w:before="105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pStyle w:val="5"/>
        <w:tabs>
          <w:tab w:val="left" w:pos="393"/>
          <w:tab w:val="left" w:pos="807"/>
          <w:tab w:val="left" w:pos="1159"/>
        </w:tabs>
        <w:spacing w:before="27"/>
        <w:ind w:right="38"/>
        <w:jc w:val="right"/>
      </w:pPr>
      <w:r>
        <w:rPr>
          <w:w w:val="105"/>
          <w:position w:val="1"/>
        </w:rPr>
        <w:t>472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TRANSFERENCIAS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ORGANISMOS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</w:p>
    <w:p>
      <w:pPr>
        <w:pStyle w:val="5"/>
        <w:spacing w:before="35"/>
        <w:ind w:right="73"/>
        <w:jc w:val="right"/>
      </w:pPr>
      <w:r>
        <w:rPr>
          <w:w w:val="105"/>
        </w:rPr>
        <w:t>INSTITUCIONES</w:t>
      </w:r>
      <w:r>
        <w:rPr>
          <w:spacing w:val="-1"/>
          <w:w w:val="105"/>
        </w:rPr>
        <w:t xml:space="preserve"> </w:t>
      </w:r>
      <w:r>
        <w:rPr>
          <w:w w:val="105"/>
        </w:rPr>
        <w:t>INTERNACIONALES</w:t>
      </w:r>
    </w:p>
    <w:p>
      <w:pPr>
        <w:pStyle w:val="5"/>
        <w:spacing w:before="24"/>
        <w:ind w:left="380"/>
      </w:pPr>
      <w:r>
        <w:br w:type="column"/>
      </w:r>
      <w:r>
        <w:rPr>
          <w:w w:val="105"/>
        </w:rPr>
        <w:t>50,000.00</w:t>
      </w:r>
    </w:p>
    <w:p>
      <w:pPr>
        <w:pStyle w:val="5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4"/>
        <w:ind w:left="380"/>
      </w:pPr>
      <w:r>
        <w:br w:type="column"/>
      </w:r>
      <w:r>
        <w:rPr>
          <w:w w:val="105"/>
        </w:rPr>
        <w:t>50,000.00</w:t>
      </w:r>
    </w:p>
    <w:p>
      <w:pPr>
        <w:pStyle w:val="5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4"/>
        <w:ind w:left="380"/>
      </w:pPr>
      <w:r>
        <w:br w:type="column"/>
      </w:r>
      <w:r>
        <w:rPr>
          <w:w w:val="105"/>
        </w:rPr>
        <w:t>43,550.76</w:t>
      </w:r>
    </w:p>
    <w:p>
      <w:pPr>
        <w:pStyle w:val="5"/>
        <w:spacing w:before="24"/>
        <w:ind w:left="380"/>
      </w:pPr>
      <w:r>
        <w:br w:type="column"/>
      </w:r>
      <w:r>
        <w:rPr>
          <w:w w:val="105"/>
        </w:rPr>
        <w:t>43,550.76</w:t>
      </w:r>
    </w:p>
    <w:p>
      <w:pPr>
        <w:pStyle w:val="5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tabs>
          <w:tab w:val="left" w:pos="1459"/>
        </w:tabs>
        <w:spacing w:before="24"/>
        <w:ind w:left="380"/>
      </w:pPr>
      <w:r>
        <w:br w:type="column"/>
      </w:r>
      <w:r>
        <w:rPr>
          <w:w w:val="105"/>
        </w:rPr>
        <w:t>6,449.24</w:t>
      </w:r>
      <w:r>
        <w:rPr>
          <w:w w:val="105"/>
        </w:rPr>
        <w:tab/>
      </w:r>
      <w:r>
        <w:rPr>
          <w:w w:val="105"/>
          <w:position w:val="-2"/>
        </w:rPr>
        <w:t>6,449.24</w:t>
      </w:r>
    </w:p>
    <w:p>
      <w:pPr>
        <w:pStyle w:val="5"/>
        <w:spacing w:before="24"/>
        <w:ind w:left="380"/>
      </w:pPr>
      <w:r>
        <w:br w:type="column"/>
      </w:r>
      <w:r>
        <w:rPr>
          <w:w w:val="105"/>
        </w:rPr>
        <w:t>43,550.7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410" w:space="1323"/>
            <w:col w:w="841" w:space="477"/>
            <w:col w:w="604" w:space="237"/>
            <w:col w:w="841" w:space="478"/>
            <w:col w:w="604" w:space="237"/>
            <w:col w:w="841" w:space="240"/>
            <w:col w:w="841" w:space="477"/>
            <w:col w:w="604" w:space="320"/>
            <w:col w:w="1868" w:space="209"/>
            <w:col w:w="908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432"/>
          <w:tab w:val="left" w:pos="10512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43,550.76</w:t>
      </w:r>
      <w:r>
        <w:rPr>
          <w:w w:val="105"/>
          <w:sz w:val="10"/>
        </w:rPr>
        <w:tab/>
      </w:r>
      <w:r>
        <w:rPr>
          <w:w w:val="105"/>
          <w:sz w:val="10"/>
        </w:rPr>
        <w:t>43,550.76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432"/>
          <w:tab w:val="left" w:pos="10512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43,550.76</w:t>
      </w:r>
      <w:r>
        <w:rPr>
          <w:w w:val="105"/>
          <w:sz w:val="10"/>
        </w:rPr>
        <w:tab/>
      </w:r>
      <w:r>
        <w:rPr>
          <w:w w:val="105"/>
          <w:sz w:val="10"/>
        </w:rPr>
        <w:t>43,550.76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432"/>
          <w:tab w:val="left" w:pos="10512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43,550.76</w:t>
      </w:r>
      <w:r>
        <w:rPr>
          <w:w w:val="105"/>
          <w:sz w:val="10"/>
        </w:rPr>
        <w:tab/>
      </w:r>
      <w:r>
        <w:rPr>
          <w:w w:val="105"/>
          <w:sz w:val="10"/>
        </w:rPr>
        <w:t>43,550.76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before="24"/>
        <w:ind w:left="701"/>
      </w:pPr>
      <w:r>
        <w:br w:type="column"/>
      </w:r>
      <w:r>
        <w:rPr>
          <w:w w:val="105"/>
        </w:rPr>
        <w:t>6,449.24</w:t>
      </w:r>
    </w:p>
    <w:p>
      <w:pPr>
        <w:pStyle w:val="5"/>
        <w:spacing w:before="96"/>
        <w:ind w:left="701"/>
      </w:pPr>
      <w:r>
        <w:rPr>
          <w:w w:val="105"/>
        </w:rPr>
        <w:t>6,449.24</w:t>
      </w:r>
    </w:p>
    <w:p>
      <w:pPr>
        <w:pStyle w:val="5"/>
        <w:spacing w:before="105"/>
        <w:ind w:left="701"/>
      </w:pPr>
      <w:r>
        <w:rPr>
          <w:w w:val="105"/>
        </w:rPr>
        <w:t>6,449.24</w:t>
      </w:r>
    </w:p>
    <w:p>
      <w:pPr>
        <w:pStyle w:val="5"/>
        <w:spacing w:before="54"/>
        <w:ind w:left="672"/>
      </w:pPr>
      <w:r>
        <w:br w:type="column"/>
      </w:r>
      <w:r>
        <w:rPr>
          <w:w w:val="105"/>
        </w:rPr>
        <w:t>6,449.24</w:t>
      </w:r>
    </w:p>
    <w:p>
      <w:pPr>
        <w:pStyle w:val="5"/>
        <w:spacing w:before="96"/>
        <w:ind w:left="672"/>
      </w:pPr>
      <w:r>
        <w:rPr>
          <w:w w:val="105"/>
        </w:rPr>
        <w:t>6,449.24</w:t>
      </w:r>
    </w:p>
    <w:p>
      <w:pPr>
        <w:pStyle w:val="5"/>
        <w:spacing w:before="105"/>
        <w:ind w:left="672"/>
      </w:pPr>
      <w:r>
        <w:rPr>
          <w:w w:val="105"/>
        </w:rPr>
        <w:t>6,449.24</w:t>
      </w:r>
    </w:p>
    <w:p>
      <w:pPr>
        <w:pStyle w:val="5"/>
        <w:spacing w:before="24"/>
        <w:ind w:left="589"/>
      </w:pPr>
      <w:r>
        <w:br w:type="column"/>
      </w:r>
      <w:r>
        <w:rPr>
          <w:w w:val="105"/>
        </w:rPr>
        <w:t>43,550.7</w:t>
      </w:r>
    </w:p>
    <w:p>
      <w:pPr>
        <w:pStyle w:val="5"/>
        <w:spacing w:before="96"/>
        <w:ind w:left="589"/>
      </w:pPr>
      <w:r>
        <w:rPr>
          <w:w w:val="105"/>
        </w:rPr>
        <w:t>43,550.7</w:t>
      </w:r>
    </w:p>
    <w:p>
      <w:pPr>
        <w:pStyle w:val="5"/>
        <w:spacing w:before="105"/>
        <w:ind w:left="589"/>
      </w:pPr>
      <w:r>
        <w:rPr>
          <w:w w:val="105"/>
        </w:rPr>
        <w:t>43,550.7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spacing w:before="57"/>
        <w:ind w:left="239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pStyle w:val="5"/>
        <w:spacing w:before="37"/>
        <w:ind w:left="1068"/>
      </w:pPr>
      <w:r>
        <w:br w:type="column"/>
      </w:r>
      <w:r>
        <w:rPr>
          <w:w w:val="105"/>
        </w:rPr>
        <w:t>25,272,361.00</w:t>
      </w:r>
    </w:p>
    <w:p>
      <w:pPr>
        <w:pStyle w:val="5"/>
        <w:spacing w:before="37"/>
        <w:ind w:left="453"/>
      </w:pPr>
      <w:r>
        <w:br w:type="column"/>
      </w:r>
      <w:r>
        <w:rPr>
          <w:w w:val="105"/>
        </w:rPr>
        <w:t>-1,620,702.00</w:t>
      </w:r>
    </w:p>
    <w:p>
      <w:pPr>
        <w:pStyle w:val="5"/>
        <w:spacing w:before="37"/>
        <w:ind w:left="436"/>
      </w:pPr>
      <w:r>
        <w:br w:type="column"/>
      </w:r>
      <w:r>
        <w:rPr>
          <w:w w:val="105"/>
        </w:rPr>
        <w:t>23,651,659.00</w:t>
      </w:r>
    </w:p>
    <w:p>
      <w:pPr>
        <w:pStyle w:val="5"/>
        <w:spacing w:before="3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7"/>
        <w:ind w:left="486"/>
      </w:pPr>
      <w:r>
        <w:br w:type="column"/>
      </w:r>
      <w:r>
        <w:rPr>
          <w:w w:val="105"/>
        </w:rPr>
        <w:t>2,213,927.19</w:t>
      </w:r>
    </w:p>
    <w:p>
      <w:pPr>
        <w:pStyle w:val="5"/>
        <w:spacing w:before="37"/>
        <w:ind w:left="488"/>
      </w:pPr>
      <w:r>
        <w:br w:type="column"/>
      </w:r>
      <w:r>
        <w:rPr>
          <w:w w:val="105"/>
        </w:rPr>
        <w:t>1,675,075.87</w:t>
      </w:r>
    </w:p>
    <w:p>
      <w:pPr>
        <w:pStyle w:val="5"/>
        <w:spacing w:before="37"/>
        <w:ind w:left="488"/>
      </w:pPr>
      <w:r>
        <w:br w:type="column"/>
      </w:r>
      <w:r>
        <w:rPr>
          <w:w w:val="105"/>
        </w:rPr>
        <w:t>1,624,925.11</w:t>
      </w:r>
    </w:p>
    <w:p>
      <w:pPr>
        <w:pStyle w:val="5"/>
        <w:tabs>
          <w:tab w:val="left" w:pos="1598"/>
        </w:tabs>
        <w:spacing w:before="37"/>
        <w:ind w:left="518"/>
      </w:pPr>
      <w:r>
        <w:br w:type="column"/>
      </w:r>
      <w:r>
        <w:rPr>
          <w:w w:val="105"/>
        </w:rPr>
        <w:t>3,934,043.69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5,580,026.27</w:t>
      </w:r>
    </w:p>
    <w:p>
      <w:pPr>
        <w:pStyle w:val="5"/>
        <w:spacing w:before="37"/>
        <w:ind w:left="590"/>
      </w:pPr>
      <w:r>
        <w:br w:type="column"/>
      </w:r>
      <w:r>
        <w:rPr>
          <w:w w:val="105"/>
        </w:rPr>
        <w:t>50,150.7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19" w:space="40"/>
            <w:col w:w="1673" w:space="39"/>
            <w:col w:w="1041" w:space="40"/>
            <w:col w:w="1040" w:space="39"/>
            <w:col w:w="1043" w:space="40"/>
            <w:col w:w="1038" w:space="40"/>
            <w:col w:w="1040" w:space="39"/>
            <w:col w:w="1040" w:space="40"/>
            <w:col w:w="2150" w:space="40"/>
            <w:col w:w="1119"/>
          </w:cols>
        </w:sectPr>
      </w:pPr>
    </w:p>
    <w:p>
      <w:pPr>
        <w:tabs>
          <w:tab w:val="left" w:pos="1659"/>
        </w:tabs>
        <w:spacing w:before="26"/>
        <w:ind w:left="885" w:right="0" w:firstLine="0"/>
        <w:jc w:val="left"/>
        <w:rPr>
          <w:sz w:val="14"/>
        </w:rPr>
      </w:pPr>
      <w:r>
        <w:rPr>
          <w:sz w:val="14"/>
        </w:rPr>
        <w:t xml:space="preserve">010   </w:t>
      </w:r>
      <w:r>
        <w:rPr>
          <w:spacing w:val="10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PROTECCIÓN Y CONSERVACIÓN PARA EL USO SOSTENIBLE DEL SISTEMA GUATEMAL</w:t>
      </w:r>
    </w:p>
    <w:p>
      <w:pPr>
        <w:spacing w:before="59" w:after="24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tbl>
      <w:tblPr>
        <w:tblStyle w:val="4"/>
        <w:tblW w:w="0" w:type="auto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482"/>
        <w:gridCol w:w="1921"/>
        <w:gridCol w:w="1059"/>
        <w:gridCol w:w="1266"/>
        <w:gridCol w:w="937"/>
        <w:gridCol w:w="1080"/>
        <w:gridCol w:w="1081"/>
        <w:gridCol w:w="1123"/>
        <w:gridCol w:w="1097"/>
        <w:gridCol w:w="1186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482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921" w:type="dxa"/>
          </w:tcPr>
          <w:p>
            <w:pPr>
              <w:pStyle w:val="8"/>
              <w:spacing w:before="0"/>
              <w:ind w:left="10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1,489,896.00</w:t>
            </w:r>
          </w:p>
        </w:tc>
        <w:tc>
          <w:tcPr>
            <w:tcW w:w="1059" w:type="dxa"/>
          </w:tcPr>
          <w:p>
            <w:pPr>
              <w:pStyle w:val="8"/>
              <w:spacing w:before="0"/>
              <w:ind w:left="2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-207,000.00</w:t>
            </w:r>
          </w:p>
        </w:tc>
        <w:tc>
          <w:tcPr>
            <w:tcW w:w="1266" w:type="dxa"/>
          </w:tcPr>
          <w:p>
            <w:pPr>
              <w:pStyle w:val="8"/>
              <w:spacing w:before="0"/>
              <w:ind w:left="2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1,282,896.00</w:t>
            </w:r>
          </w:p>
        </w:tc>
        <w:tc>
          <w:tcPr>
            <w:tcW w:w="937" w:type="dxa"/>
          </w:tcPr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122,593.00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122,593.00</w:t>
            </w:r>
          </w:p>
        </w:tc>
        <w:tc>
          <w:tcPr>
            <w:tcW w:w="1123" w:type="dxa"/>
          </w:tcPr>
          <w:p>
            <w:pPr>
              <w:pStyle w:val="8"/>
              <w:spacing w:before="0"/>
              <w:ind w:left="2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122,593.00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left="33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50,443.98</w:t>
            </w:r>
          </w:p>
        </w:tc>
        <w:tc>
          <w:tcPr>
            <w:tcW w:w="1186" w:type="dxa"/>
          </w:tcPr>
          <w:p>
            <w:pPr>
              <w:pStyle w:val="8"/>
              <w:spacing w:before="30" w:line="96" w:lineRule="exact"/>
              <w:ind w:left="3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50,443.98</w:t>
            </w:r>
          </w:p>
        </w:tc>
        <w:tc>
          <w:tcPr>
            <w:tcW w:w="597" w:type="dxa"/>
          </w:tcPr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38" o:spid="_x0000_s1038" o:spt="1" style="position:absolute;left:0pt;margin-left:18pt;margin-top:11.2pt;height:2.5pt;width:756pt;mso-position-horizontal-relative:page;mso-wrap-distance-bottom:0pt;mso-wrap-distance-top:0pt;z-index:-2514739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9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pict>
          <v:shape id="_x0000_s1039" o:spid="_x0000_s1039" o:spt="202" type="#_x0000_t202" style="position:absolute;left:0pt;margin-left:18pt;margin-top:-121.95pt;height:117.9pt;width:756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61"/>
                    <w:gridCol w:w="1343"/>
                    <w:gridCol w:w="1060"/>
                    <w:gridCol w:w="1266"/>
                    <w:gridCol w:w="937"/>
                    <w:gridCol w:w="1082"/>
                    <w:gridCol w:w="1082"/>
                    <w:gridCol w:w="1097"/>
                    <w:gridCol w:w="1097"/>
                    <w:gridCol w:w="1213"/>
                    <w:gridCol w:w="5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55,140.00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55,140.00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13,242.50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13,242.50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2,986,900.00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-111,000.00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2,875,900.00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218,850.00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218,850.00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218,850.00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330,894.69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330,894.69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CONTRATO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240,000.00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240,000.00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8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8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179,690.01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179,690.01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8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8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19,826.66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19,826.66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8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20,400.00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8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20,400.00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20,350.68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20,350.68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8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pict>
          <v:shape id="_x0000_s1040" o:spid="_x0000_s1040" o:spt="202" type="#_x0000_t202" style="position:absolute;left:0pt;margin-left:260.55pt;margin-top:-10.55pt;height:7.35pt;width:513.9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936"/>
                    <w:gridCol w:w="1079"/>
                    <w:gridCol w:w="1080"/>
                    <w:gridCol w:w="1095"/>
                    <w:gridCol w:w="1095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5,489,852.00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-318,000.00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5,171,852.00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366,068.00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366,068.00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366,068.00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655,698.52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655,698.52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1,277,239.00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1,277,239.00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tabs>
          <w:tab w:val="left" w:pos="1459"/>
        </w:tabs>
        <w:spacing w:before="124"/>
        <w:ind w:left="379"/>
      </w:pPr>
      <w:r>
        <w:rPr>
          <w:w w:val="105"/>
        </w:rPr>
        <w:t>10,561.58</w:t>
      </w:r>
      <w:r>
        <w:rPr>
          <w:w w:val="105"/>
        </w:rPr>
        <w:tab/>
      </w:r>
      <w:r>
        <w:rPr>
          <w:w w:val="105"/>
          <w:position w:val="-2"/>
        </w:rPr>
        <w:t>10,561.58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06"/>
            <w:col w:w="972" w:space="108"/>
            <w:col w:w="972" w:space="478"/>
            <w:col w:w="604" w:space="476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pict>
          <v:shape id="_x0000_s1041" o:spid="_x0000_s1041" o:spt="202" type="#_x0000_t202" style="position:absolute;left:0pt;margin-left:260.55pt;margin-top:1.2pt;height:17.9pt;width:513.9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1078"/>
                    <w:gridCol w:w="1264"/>
                    <w:gridCol w:w="935"/>
                    <w:gridCol w:w="1079"/>
                    <w:gridCol w:w="1079"/>
                    <w:gridCol w:w="1094"/>
                    <w:gridCol w:w="1093"/>
                    <w:gridCol w:w="1209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1,277,239.00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1,277,239.00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2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98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10,561.58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3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10,561.58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5,489,852.00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32"/>
                          <w:ind w:left="243" w:right="1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959,239.00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6,449,091.00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366,068.00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366,068.00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366,068.00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93" w:right="2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666,260.10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666,260.10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435"/>
        <w:gridCol w:w="936"/>
        <w:gridCol w:w="1227"/>
        <w:gridCol w:w="989"/>
        <w:gridCol w:w="1055"/>
        <w:gridCol w:w="1081"/>
        <w:gridCol w:w="1122"/>
        <w:gridCol w:w="1069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35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22" w:type="dxa"/>
          </w:tcPr>
          <w:p>
            <w:pPr>
              <w:pStyle w:val="8"/>
              <w:spacing w:before="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4,672.00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4,672.00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43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8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81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122" w:type="dxa"/>
          </w:tcPr>
          <w:p>
            <w:pPr>
              <w:pStyle w:val="8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69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93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12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8,600.00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8,600.00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4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2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8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122" w:type="dxa"/>
          </w:tcPr>
          <w:p>
            <w:pPr>
              <w:pStyle w:val="8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69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593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4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321,399.00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321,399.00</w:t>
            </w:r>
          </w:p>
        </w:tc>
        <w:tc>
          <w:tcPr>
            <w:tcW w:w="9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26,073.18</w:t>
            </w:r>
          </w:p>
        </w:tc>
        <w:tc>
          <w:tcPr>
            <w:tcW w:w="112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26,073.18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2,637.81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57,352.59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43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188,280.00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188,280.00</w:t>
            </w:r>
          </w:p>
        </w:tc>
        <w:tc>
          <w:tcPr>
            <w:tcW w:w="98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11,744.84</w:t>
            </w:r>
          </w:p>
        </w:tc>
        <w:tc>
          <w:tcPr>
            <w:tcW w:w="1122" w:type="dxa"/>
          </w:tcPr>
          <w:p>
            <w:pPr>
              <w:pStyle w:val="8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11,744.84</w:t>
            </w:r>
          </w:p>
        </w:tc>
        <w:tc>
          <w:tcPr>
            <w:tcW w:w="1069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2,286.47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27,111.63</w:t>
            </w:r>
          </w:p>
        </w:tc>
        <w:tc>
          <w:tcPr>
            <w:tcW w:w="593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4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46,257.00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46,257.00</w:t>
            </w:r>
          </w:p>
        </w:tc>
        <w:tc>
          <w:tcPr>
            <w:tcW w:w="9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2,333.51</w:t>
            </w:r>
          </w:p>
        </w:tc>
        <w:tc>
          <w:tcPr>
            <w:tcW w:w="112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2,333.51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3,299.82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40,805.49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43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46,626.00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46,626.00</w:t>
            </w:r>
          </w:p>
        </w:tc>
        <w:tc>
          <w:tcPr>
            <w:tcW w:w="98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885.63</w:t>
            </w:r>
          </w:p>
        </w:tc>
        <w:tc>
          <w:tcPr>
            <w:tcW w:w="1122" w:type="dxa"/>
          </w:tcPr>
          <w:p>
            <w:pPr>
              <w:pStyle w:val="8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885.63</w:t>
            </w:r>
          </w:p>
        </w:tc>
        <w:tc>
          <w:tcPr>
            <w:tcW w:w="1069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185.95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19,609.98</w:t>
            </w:r>
          </w:p>
        </w:tc>
        <w:tc>
          <w:tcPr>
            <w:tcW w:w="593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43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157.26</w:t>
            </w:r>
          </w:p>
        </w:tc>
        <w:tc>
          <w:tcPr>
            <w:tcW w:w="1122" w:type="dxa"/>
          </w:tcPr>
          <w:p>
            <w:pPr>
              <w:pStyle w:val="8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157.26</w:t>
            </w:r>
          </w:p>
        </w:tc>
        <w:tc>
          <w:tcPr>
            <w:tcW w:w="1069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413.20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2,842.74</w:t>
            </w:r>
          </w:p>
        </w:tc>
        <w:tc>
          <w:tcPr>
            <w:tcW w:w="593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pict>
          <v:shape id="_x0000_s1042" o:spid="_x0000_s1042" o:spt="202" type="#_x0000_t202" style="position:absolute;left:0pt;margin-left:264.5pt;margin-top:-10.55pt;height:7.35pt;width:510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988"/>
                    <w:gridCol w:w="1052"/>
                    <w:gridCol w:w="1079"/>
                    <w:gridCol w:w="1094"/>
                    <w:gridCol w:w="1067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753,894.00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753,894.00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4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6,736.00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52,680.42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52,680.42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0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22,295.25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170,694.43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118,000.00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118,000.00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tabs>
          <w:tab w:val="left" w:pos="1459"/>
        </w:tabs>
        <w:spacing w:before="124"/>
        <w:ind w:left="37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118,000.00</w:t>
      </w:r>
      <w:r>
        <w:rPr>
          <w:w w:val="105"/>
          <w:sz w:val="10"/>
        </w:rPr>
        <w:tab/>
      </w:r>
      <w:r>
        <w:rPr>
          <w:w w:val="105"/>
          <w:sz w:val="10"/>
        </w:rPr>
        <w:t>118,000.00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5"/>
        <w:spacing w:before="4"/>
        <w:rPr>
          <w:sz w:val="2"/>
        </w:rPr>
      </w:pPr>
      <w:r>
        <w:pict>
          <v:rect id="_x0000_s1043" o:spid="_x0000_s1043" o:spt="1" style="position:absolute;left:0pt;margin-left:18pt;margin-top:168pt;height:2.5pt;width:756pt;mso-position-horizontal-relative:page;mso-position-vertical-relative:page;z-index:-251526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21"/>
        <w:gridCol w:w="1482"/>
        <w:gridCol w:w="1098"/>
        <w:gridCol w:w="1226"/>
        <w:gridCol w:w="1081"/>
        <w:gridCol w:w="1080"/>
        <w:gridCol w:w="1080"/>
        <w:gridCol w:w="1095"/>
        <w:gridCol w:w="1003"/>
        <w:gridCol w:w="1157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21" w:type="dxa"/>
          </w:tcPr>
          <w:p>
            <w:pPr>
              <w:pStyle w:val="8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82" w:type="dxa"/>
          </w:tcPr>
          <w:p>
            <w:pPr>
              <w:pStyle w:val="8"/>
              <w:spacing w:before="0"/>
              <w:ind w:left="7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368,000.00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2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-103,000.00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left="3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265,000.00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57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left="423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8"/>
              <w:spacing w:before="30" w:line="104" w:lineRule="exact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2921" w:type="dxa"/>
          </w:tcPr>
          <w:p>
            <w:pPr>
              <w:pStyle w:val="8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482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8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2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03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157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44" o:spid="_x0000_s1044" o:spt="1" style="position:absolute;left:0pt;margin-left:18pt;margin-top:11.2pt;height:2.5pt;width:756pt;mso-position-horizontal-relative:page;mso-wrap-distance-bottom:0pt;mso-wrap-distance-top:0pt;z-index:-2514728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5059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pict>
          <v:rect id="_x0000_s1045" o:spid="_x0000_s1045" o:spt="1" style="position:absolute;left:0pt;margin-left:18pt;margin-top:-7.3pt;height:2.5pt;width:756pt;mso-position-horizontal-relative:page;z-index:-251525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46" o:spid="_x0000_s1046" o:spt="202" type="#_x0000_t202" style="position:absolute;left:0pt;margin-left:168.35pt;margin-top:-6.05pt;height:373.85pt;width:605.65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1"/>
                    <w:gridCol w:w="1058"/>
                    <w:gridCol w:w="1264"/>
                    <w:gridCol w:w="935"/>
                    <w:gridCol w:w="1080"/>
                    <w:gridCol w:w="1080"/>
                    <w:gridCol w:w="1095"/>
                    <w:gridCol w:w="1095"/>
                    <w:gridCol w:w="1211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10318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12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1287"/>
                          </w:tabs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97,032.26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242"/>
                            <w:tab w:val="left" w:pos="3031"/>
                            <w:tab w:val="left" w:pos="4111"/>
                            <w:tab w:val="left" w:pos="5482"/>
                            <w:tab w:val="left" w:pos="6271"/>
                            <w:tab w:val="left" w:pos="7404"/>
                            <w:tab w:val="left" w:pos="8484"/>
                            <w:tab w:val="left" w:pos="9647"/>
                            <w:tab w:val="left" w:pos="10674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141,000.00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141,000.00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137,967.74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43,967.74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43,967.74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3,032.26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97,032.26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tabs>
                            <w:tab w:val="left" w:pos="1872"/>
                          </w:tabs>
                          <w:spacing w:before="53" w:line="170" w:lineRule="auto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1,121,894.00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1,277,894.00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144,703.74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96,648.16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96,648.16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25,327.51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270,926.69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37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399,672.00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399,672.00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27,466.00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27,466.00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27,466.00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122,261.55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122,261.55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18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057"/>
                            <w:tab w:val="left" w:pos="3322"/>
                            <w:tab w:val="left" w:pos="4217"/>
                            <w:tab w:val="left" w:pos="5482"/>
                            <w:tab w:val="left" w:pos="6456"/>
                            <w:tab w:val="left" w:pos="7536"/>
                            <w:tab w:val="left" w:pos="8616"/>
                            <w:tab w:val="left" w:pos="9726"/>
                          </w:tabs>
                          <w:spacing w:before="107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36" w:right="3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4,223.39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36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</w:tabs>
                          <w:spacing w:before="0"/>
                          <w:ind w:left="-10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657,300.00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657,300.00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37,900.00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37,900.00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37,900.00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214,237.10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214,237.10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tabs>
                            <w:tab w:val="left" w:pos="2242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004"/>
                          </w:tabs>
                          <w:spacing w:before="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ind w:left="376" w:right="3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5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8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48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6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36" w:right="3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36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318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293,031.00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393,031.00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1,940.52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31,591.69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31,591.69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28,241.74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86,191.13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18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  <w:tab w:val="left" w:pos="3084"/>
                            <w:tab w:val="left" w:pos="4111"/>
                            <w:tab w:val="left" w:pos="5482"/>
                            <w:tab w:val="left" w:pos="6456"/>
                            <w:tab w:val="left" w:pos="7404"/>
                            <w:tab w:val="left" w:pos="8484"/>
                            <w:tab w:val="left" w:pos="9594"/>
                          </w:tabs>
                          <w:spacing w:before="107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173,740.00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223,740.00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340.00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16,030.00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16,030.00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17,790.36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36" w:right="1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9.68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38,550.36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121,671.00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121,671.00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291.44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2,136.59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2,136.59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30,612.65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78,052.11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318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25,739.16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ind w:left="-5"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16.44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148.49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148.49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3,434.57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6,288.22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18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601,553.60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2112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1287"/>
                          </w:tabs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30,967.74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242"/>
                            <w:tab w:val="left" w:pos="3084"/>
                            <w:tab w:val="left" w:pos="4164"/>
                            <w:tab w:val="left" w:pos="5482"/>
                            <w:tab w:val="left" w:pos="6324"/>
                            <w:tab w:val="left" w:pos="7404"/>
                            <w:tab w:val="left" w:pos="8484"/>
                            <w:tab w:val="left" w:pos="9726"/>
                            <w:tab w:val="left" w:pos="10674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44,032.26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14,032.26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14,032.26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967.74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30,967.74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12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1049"/>
                          </w:tabs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  <w:tab w:val="left" w:pos="2996"/>
                            <w:tab w:val="left" w:pos="4164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832"/>
                            <w:tab w:val="left" w:pos="1091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256,000.00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-178,000.00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tabs>
                            <w:tab w:val="left" w:pos="1872"/>
                          </w:tabs>
                          <w:spacing w:before="53" w:line="170" w:lineRule="auto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2,192,321.00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74,888.00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2,267,209.00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113,330.87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143,486.72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143,486.72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423,156.24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632,521.34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37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210,060.00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210,060.00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35,010.00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7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35,010.00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6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tabs>
                            <w:tab w:val="left" w:pos="2004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13,500.00</w:t>
                        </w:r>
                      </w:p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</w:tabs>
                          <w:spacing w:before="0" w:line="123" w:lineRule="exact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ind w:left="3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4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4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24,300.00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36" w:right="3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336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24,300.00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368,000.00</w:t>
      </w:r>
      <w:r>
        <w:rPr>
          <w:w w:val="105"/>
          <w:sz w:val="10"/>
        </w:rPr>
        <w:tab/>
      </w:r>
      <w:r>
        <w:rPr>
          <w:w w:val="105"/>
          <w:sz w:val="10"/>
        </w:rPr>
        <w:t>-103,000.00</w:t>
      </w:r>
      <w:r>
        <w:rPr>
          <w:w w:val="105"/>
          <w:sz w:val="10"/>
        </w:rPr>
        <w:tab/>
      </w:r>
      <w:r>
        <w:rPr>
          <w:w w:val="105"/>
          <w:sz w:val="10"/>
        </w:rPr>
        <w:t>265,000.00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line="91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spacing w:after="0" w:line="9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5"/>
        <w:tabs>
          <w:tab w:val="left" w:pos="733"/>
          <w:tab w:val="left" w:pos="1147"/>
          <w:tab w:val="left" w:pos="1499"/>
        </w:tabs>
        <w:spacing w:before="73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5"/>
        <w:spacing w:before="70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70"/>
        <w:ind w:left="380"/>
      </w:pPr>
      <w:r>
        <w:br w:type="column"/>
      </w:r>
      <w:r>
        <w:rPr>
          <w:w w:val="105"/>
        </w:rPr>
        <w:t>141,000.00</w:t>
      </w:r>
    </w:p>
    <w:p>
      <w:pPr>
        <w:pStyle w:val="5"/>
        <w:spacing w:before="70"/>
        <w:ind w:left="380"/>
      </w:pPr>
      <w:r>
        <w:br w:type="column"/>
      </w:r>
      <w:r>
        <w:rPr>
          <w:w w:val="105"/>
        </w:rPr>
        <w:t>141,000.00</w:t>
      </w:r>
    </w:p>
    <w:p>
      <w:pPr>
        <w:pStyle w:val="5"/>
        <w:spacing w:before="70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70"/>
        <w:ind w:left="380"/>
      </w:pPr>
      <w:r>
        <w:br w:type="column"/>
      </w:r>
      <w:r>
        <w:rPr>
          <w:w w:val="105"/>
        </w:rPr>
        <w:t>137,967.74</w:t>
      </w:r>
    </w:p>
    <w:p>
      <w:pPr>
        <w:pStyle w:val="5"/>
        <w:spacing w:before="70"/>
        <w:ind w:left="380"/>
      </w:pPr>
      <w:r>
        <w:br w:type="column"/>
      </w:r>
      <w:r>
        <w:rPr>
          <w:w w:val="105"/>
        </w:rPr>
        <w:t>43,967.74</w:t>
      </w:r>
    </w:p>
    <w:p>
      <w:pPr>
        <w:pStyle w:val="5"/>
        <w:spacing w:before="70"/>
        <w:ind w:left="380"/>
      </w:pPr>
      <w:r>
        <w:br w:type="column"/>
      </w:r>
      <w:r>
        <w:rPr>
          <w:w w:val="105"/>
        </w:rPr>
        <w:t>43,967.74</w:t>
      </w:r>
    </w:p>
    <w:p>
      <w:pPr>
        <w:pStyle w:val="5"/>
        <w:spacing w:before="70"/>
        <w:ind w:left="380"/>
      </w:pPr>
      <w:r>
        <w:br w:type="column"/>
      </w:r>
      <w:r>
        <w:rPr>
          <w:w w:val="105"/>
        </w:rPr>
        <w:t>3,032.26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316"/>
            <w:col w:w="604" w:space="185"/>
            <w:col w:w="893" w:space="187"/>
            <w:col w:w="893" w:space="478"/>
            <w:col w:w="604" w:space="185"/>
            <w:col w:w="893" w:space="240"/>
            <w:col w:w="841" w:space="240"/>
            <w:col w:w="841" w:space="322"/>
            <w:col w:w="2984"/>
          </w:cols>
        </w:sectPr>
      </w:pPr>
    </w:p>
    <w:p>
      <w:pPr>
        <w:spacing w:before="45"/>
        <w:ind w:left="3001" w:right="0" w:firstLine="0"/>
        <w:jc w:val="lef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5"/>
        <w:spacing w:before="38"/>
        <w:ind w:left="1539"/>
      </w:pPr>
      <w:r>
        <w:pict>
          <v:shape id="_x0000_s1047" o:spid="_x0000_s1047" o:spt="202" type="#_x0000_t202" style="position:absolute;left:0pt;margin-left:30.55pt;margin-top:1.85pt;height:253.45pt;width:48.5pt;mso-position-horizont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0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spacing w:before="5"/>
        <w:rPr>
          <w:sz w:val="17"/>
        </w:rPr>
      </w:pPr>
    </w:p>
    <w:p>
      <w:pPr>
        <w:pStyle w:val="5"/>
        <w:spacing w:line="314" w:lineRule="auto"/>
        <w:ind w:left="1539" w:right="20"/>
      </w:pPr>
      <w:r>
        <w:rPr>
          <w:w w:val="105"/>
        </w:rPr>
        <w:t>COMPLEMENTO POR ANTIGÜEDAD AL</w:t>
      </w:r>
      <w:r>
        <w:rPr>
          <w:spacing w:val="-25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 POR CALIDAD</w:t>
      </w:r>
      <w:r>
        <w:rPr>
          <w:spacing w:val="1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5"/>
        <w:spacing w:line="104" w:lineRule="exact"/>
        <w:ind w:left="1540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11,100.00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618"/>
      </w:pPr>
      <w:r>
        <w:rPr>
          <w:w w:val="105"/>
        </w:rPr>
        <w:t>11,100.00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675.00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675.00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675.00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702"/>
      </w:pPr>
      <w:r>
        <w:rPr>
          <w:w w:val="105"/>
        </w:rPr>
        <w:t>4,223.39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76"/>
            <w:col w:w="1961" w:space="40"/>
            <w:col w:w="1042" w:space="39"/>
            <w:col w:w="1039" w:space="40"/>
            <w:col w:w="1042" w:space="39"/>
            <w:col w:w="1040" w:space="40"/>
            <w:col w:w="1040" w:space="39"/>
            <w:col w:w="1040" w:space="40"/>
            <w:col w:w="3307"/>
          </w:cols>
        </w:sectPr>
      </w:pPr>
    </w:p>
    <w:p>
      <w:pPr>
        <w:pStyle w:val="5"/>
        <w:spacing w:before="4"/>
        <w:rPr>
          <w:sz w:val="17"/>
        </w:rPr>
      </w:pPr>
    </w:p>
    <w:p>
      <w:pPr>
        <w:pStyle w:val="5"/>
        <w:spacing w:line="314" w:lineRule="auto"/>
        <w:ind w:left="1540" w:right="565"/>
      </w:pPr>
      <w:r>
        <w:rPr>
          <w:w w:val="105"/>
        </w:rPr>
        <w:t>COMPLEMENTO POR CALIDAD</w:t>
      </w:r>
      <w:r>
        <w:rPr>
          <w:spacing w:val="-24"/>
          <w:w w:val="105"/>
        </w:rPr>
        <w:t xml:space="preserve"> </w:t>
      </w:r>
      <w:r>
        <w:rPr>
          <w:w w:val="105"/>
        </w:rPr>
        <w:t>PERSONAL TEMPORAL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COMPLEMENTOS </w:t>
      </w:r>
      <w:r>
        <w:rPr>
          <w:w w:val="105"/>
        </w:rPr>
        <w:t>ESPECÍFICOS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2" w:line="312" w:lineRule="auto"/>
        <w:ind w:left="1540" w:right="20"/>
      </w:pP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line="105" w:lineRule="exact"/>
        <w:ind w:left="1540"/>
      </w:pPr>
      <w:r>
        <w:rPr>
          <w:w w:val="105"/>
        </w:rPr>
        <w:t>JORNALES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01"/>
        <w:jc w:val="right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01"/>
        <w:ind w:left="618"/>
      </w:pPr>
      <w:r>
        <w:rPr>
          <w:w w:val="105"/>
        </w:rPr>
        <w:t>23,388.00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01"/>
        <w:ind w:left="619"/>
      </w:pPr>
      <w:r>
        <w:rPr>
          <w:w w:val="105"/>
        </w:rPr>
        <w:t>23,388.00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01"/>
        <w:jc w:val="right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01"/>
        <w:jc w:val="right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01"/>
        <w:jc w:val="right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01"/>
        <w:jc w:val="right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01"/>
        <w:ind w:left="886"/>
      </w:pPr>
      <w:r>
        <w:rPr>
          <w:w w:val="105"/>
        </w:rPr>
        <w:t>0.90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5"/>
        <w:spacing w:before="4"/>
        <w:rPr>
          <w:sz w:val="17"/>
        </w:rPr>
      </w:pPr>
    </w:p>
    <w:p>
      <w:pPr>
        <w:pStyle w:val="5"/>
        <w:spacing w:line="314" w:lineRule="auto"/>
        <w:ind w:left="1540" w:right="31"/>
      </w:pP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PERSONAL POR JORNAL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JORNAL</w:t>
      </w:r>
    </w:p>
    <w:p>
      <w:pPr>
        <w:pStyle w:val="5"/>
        <w:spacing w:line="103" w:lineRule="exact"/>
        <w:ind w:left="1540"/>
      </w:pPr>
      <w:r>
        <w:rPr>
          <w:w w:val="105"/>
        </w:rPr>
        <w:t>AGUINALDO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1,500.00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671"/>
      </w:pPr>
      <w:r>
        <w:rPr>
          <w:w w:val="105"/>
        </w:rPr>
        <w:t>1,500.00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150.00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150.00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745"/>
      </w:pPr>
      <w:r>
        <w:rPr>
          <w:w w:val="105"/>
        </w:rPr>
        <w:t>-290.32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129"/>
            <w:col w:w="1908" w:space="40"/>
            <w:col w:w="1042" w:space="39"/>
            <w:col w:w="1039" w:space="40"/>
            <w:col w:w="1042" w:space="39"/>
            <w:col w:w="1040" w:space="40"/>
            <w:col w:w="1040" w:space="40"/>
            <w:col w:w="1040" w:space="39"/>
            <w:col w:w="3307"/>
          </w:cols>
        </w:sectPr>
      </w:pPr>
    </w:p>
    <w:p>
      <w:pPr>
        <w:pStyle w:val="5"/>
        <w:spacing w:before="3"/>
        <w:rPr>
          <w:sz w:val="16"/>
        </w:rPr>
      </w:pPr>
    </w:p>
    <w:p>
      <w:pPr>
        <w:pStyle w:val="5"/>
        <w:ind w:left="1540"/>
      </w:pPr>
      <w:r>
        <w:rPr>
          <w:w w:val="105"/>
        </w:rPr>
        <w:t>BONIFICACIÓN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(BONO</w:t>
      </w:r>
      <w:r>
        <w:rPr>
          <w:spacing w:val="-1"/>
          <w:w w:val="105"/>
        </w:rPr>
        <w:t xml:space="preserve"> </w:t>
      </w:r>
      <w:r>
        <w:rPr>
          <w:w w:val="105"/>
        </w:rPr>
        <w:t>14)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122,007.00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565"/>
      </w:pPr>
      <w:r>
        <w:rPr>
          <w:w w:val="105"/>
        </w:rPr>
        <w:t>122,007.00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294.21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731.69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731.69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781"/>
      </w:pPr>
      <w:r>
        <w:rPr>
          <w:w w:val="105"/>
        </w:rPr>
        <w:t>926.56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252" w:space="268"/>
            <w:col w:w="2013" w:space="39"/>
            <w:col w:w="1043" w:space="39"/>
            <w:col w:w="1038" w:space="40"/>
            <w:col w:w="1043" w:space="39"/>
            <w:col w:w="1040" w:space="40"/>
            <w:col w:w="1040" w:space="39"/>
            <w:col w:w="1040" w:space="40"/>
            <w:col w:w="3307"/>
          </w:cols>
        </w:sectPr>
      </w:pPr>
    </w:p>
    <w:p>
      <w:pPr>
        <w:pStyle w:val="5"/>
        <w:spacing w:before="3"/>
        <w:rPr>
          <w:sz w:val="16"/>
        </w:rPr>
      </w:pPr>
    </w:p>
    <w:p>
      <w:pPr>
        <w:pStyle w:val="5"/>
        <w:ind w:left="1540"/>
      </w:pP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5"/>
        <w:rPr>
          <w:sz w:val="18"/>
        </w:rPr>
      </w:pPr>
      <w:r>
        <w:br w:type="column"/>
      </w:r>
    </w:p>
    <w:p>
      <w:pPr>
        <w:pStyle w:val="5"/>
        <w:spacing w:before="6"/>
        <w:rPr>
          <w:sz w:val="24"/>
        </w:rPr>
      </w:pPr>
    </w:p>
    <w:p>
      <w:pPr>
        <w:pStyle w:val="5"/>
        <w:tabs>
          <w:tab w:val="left" w:pos="2382"/>
          <w:tab w:val="left" w:pos="3541"/>
          <w:tab w:val="left" w:pos="4542"/>
          <w:tab w:val="left" w:pos="5992"/>
          <w:tab w:val="left" w:pos="6834"/>
          <w:tab w:val="left" w:pos="7861"/>
          <w:tab w:val="left" w:pos="8941"/>
        </w:tabs>
        <w:ind w:left="403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1,936,321.00</w:t>
      </w:r>
      <w:r>
        <w:rPr>
          <w:w w:val="105"/>
        </w:rPr>
        <w:tab/>
      </w:r>
      <w:r>
        <w:rPr>
          <w:w w:val="105"/>
        </w:rPr>
        <w:t>177,888.00</w:t>
      </w:r>
      <w:r>
        <w:rPr>
          <w:w w:val="105"/>
        </w:rPr>
        <w:tab/>
      </w:r>
      <w:r>
        <w:rPr>
          <w:w w:val="105"/>
        </w:rPr>
        <w:t>2,114,209.00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69,298.61</w:t>
      </w:r>
      <w:r>
        <w:rPr>
          <w:w w:val="105"/>
        </w:rPr>
        <w:tab/>
      </w:r>
      <w:r>
        <w:rPr>
          <w:w w:val="105"/>
        </w:rPr>
        <w:t>129,454.46</w:t>
      </w:r>
      <w:r>
        <w:rPr>
          <w:w w:val="105"/>
        </w:rPr>
        <w:tab/>
      </w:r>
      <w:r>
        <w:rPr>
          <w:spacing w:val="-1"/>
          <w:w w:val="105"/>
        </w:rPr>
        <w:t>129,454.46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75"/>
        <w:ind w:left="597"/>
      </w:pPr>
      <w:r>
        <w:rPr>
          <w:w w:val="105"/>
        </w:rPr>
        <w:t>422,188.50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40"/>
            <w:col w:w="9415" w:space="39"/>
            <w:col w:w="3308"/>
          </w:cols>
        </w:sectPr>
      </w:pPr>
    </w:p>
    <w:p>
      <w:pPr>
        <w:pStyle w:val="5"/>
        <w:spacing w:before="41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8"/>
        <w:ind w:left="618"/>
      </w:pPr>
      <w:r>
        <w:br w:type="column"/>
      </w:r>
      <w:r>
        <w:rPr>
          <w:w w:val="105"/>
        </w:rPr>
        <w:t>75,000.00</w:t>
      </w:r>
    </w:p>
    <w:p>
      <w:pPr>
        <w:pStyle w:val="5"/>
        <w:spacing w:before="28"/>
        <w:ind w:left="619"/>
      </w:pPr>
      <w:r>
        <w:br w:type="column"/>
      </w:r>
      <w:r>
        <w:rPr>
          <w:w w:val="105"/>
        </w:rPr>
        <w:t>75,000.00</w:t>
      </w:r>
    </w:p>
    <w:p>
      <w:pPr>
        <w:pStyle w:val="5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8"/>
        <w:ind w:left="618"/>
      </w:pPr>
      <w:r>
        <w:br w:type="column"/>
      </w:r>
      <w:r>
        <w:rPr>
          <w:w w:val="105"/>
        </w:rPr>
        <w:t>44,032.26</w:t>
      </w:r>
    </w:p>
    <w:p>
      <w:pPr>
        <w:pStyle w:val="5"/>
        <w:spacing w:before="28"/>
        <w:ind w:left="619"/>
      </w:pPr>
      <w:r>
        <w:br w:type="column"/>
      </w:r>
      <w:r>
        <w:rPr>
          <w:w w:val="105"/>
        </w:rPr>
        <w:t>14,032.26</w:t>
      </w:r>
    </w:p>
    <w:p>
      <w:pPr>
        <w:pStyle w:val="5"/>
        <w:spacing w:before="28"/>
        <w:ind w:left="619"/>
      </w:pPr>
      <w:r>
        <w:br w:type="column"/>
      </w:r>
      <w:r>
        <w:rPr>
          <w:w w:val="105"/>
        </w:rPr>
        <w:t>14,032.26</w:t>
      </w:r>
    </w:p>
    <w:p>
      <w:pPr>
        <w:pStyle w:val="5"/>
        <w:spacing w:before="28"/>
        <w:ind w:left="781"/>
      </w:pPr>
      <w:r>
        <w:br w:type="column"/>
      </w:r>
      <w:r>
        <w:rPr>
          <w:w w:val="105"/>
        </w:rPr>
        <w:t>967.74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39" w:space="40"/>
            <w:col w:w="1040" w:space="39"/>
            <w:col w:w="1040" w:space="40"/>
            <w:col w:w="3308"/>
          </w:cols>
        </w:sectPr>
      </w:pPr>
    </w:p>
    <w:p>
      <w:pPr>
        <w:spacing w:before="10"/>
        <w:ind w:left="0" w:right="516" w:firstLine="0"/>
        <w:jc w:val="righ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pStyle w:val="5"/>
        <w:spacing w:before="43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5"/>
        <w:rPr>
          <w:sz w:val="17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256,000.00</w:t>
      </w:r>
    </w:p>
    <w:p>
      <w:pPr>
        <w:pStyle w:val="5"/>
        <w:spacing w:before="5"/>
        <w:rPr>
          <w:sz w:val="17"/>
        </w:rPr>
      </w:pPr>
      <w:r>
        <w:br w:type="column"/>
      </w:r>
    </w:p>
    <w:p>
      <w:pPr>
        <w:pStyle w:val="5"/>
        <w:ind w:left="532"/>
      </w:pPr>
      <w:r>
        <w:rPr>
          <w:w w:val="105"/>
        </w:rPr>
        <w:t>-178,000.00</w:t>
      </w:r>
    </w:p>
    <w:p>
      <w:pPr>
        <w:pStyle w:val="5"/>
        <w:spacing w:before="5"/>
        <w:rPr>
          <w:sz w:val="17"/>
        </w:rPr>
      </w:pPr>
      <w:r>
        <w:br w:type="column"/>
      </w:r>
    </w:p>
    <w:p>
      <w:pPr>
        <w:pStyle w:val="5"/>
        <w:ind w:left="620"/>
      </w:pPr>
      <w:r>
        <w:rPr>
          <w:w w:val="105"/>
        </w:rPr>
        <w:t>78,000.00</w:t>
      </w:r>
    </w:p>
    <w:p>
      <w:pPr>
        <w:pStyle w:val="5"/>
        <w:spacing w:before="5"/>
        <w:rPr>
          <w:sz w:val="17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5"/>
        <w:rPr>
          <w:sz w:val="17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5"/>
        <w:rPr>
          <w:sz w:val="17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5"/>
        <w:rPr>
          <w:sz w:val="17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5"/>
        <w:rPr>
          <w:sz w:val="17"/>
        </w:rPr>
      </w:pPr>
      <w:r>
        <w:br w:type="column"/>
      </w:r>
    </w:p>
    <w:p>
      <w:pPr>
        <w:pStyle w:val="5"/>
        <w:ind w:left="886"/>
      </w:pP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14" w:space="40"/>
            <w:col w:w="1879" w:space="39"/>
            <w:col w:w="1040" w:space="39"/>
            <w:col w:w="1041" w:space="40"/>
            <w:col w:w="1042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10"/>
        <w:ind w:left="3001" w:right="0" w:firstLine="0"/>
        <w:jc w:val="lef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39"/>
        <w:ind w:left="379"/>
      </w:pPr>
      <w:r>
        <w:rPr>
          <w:w w:val="105"/>
        </w:rPr>
        <w:t>011</w:t>
      </w:r>
      <w:r>
        <w:rPr>
          <w:w w:val="105"/>
        </w:rPr>
        <w:tab/>
      </w:r>
      <w:r>
        <w:rPr>
          <w:w w:val="105"/>
        </w:rPr>
        <w:t>0901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5"/>
        <w:spacing w:before="6"/>
        <w:rPr>
          <w:sz w:val="16"/>
        </w:rPr>
      </w:pPr>
    </w:p>
    <w:p>
      <w:pPr>
        <w:pStyle w:val="7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pStyle w:val="5"/>
        <w:spacing w:before="35"/>
        <w:ind w:left="1539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</w:p>
    <w:p>
      <w:pPr>
        <w:pStyle w:val="5"/>
        <w:spacing w:before="35"/>
        <w:ind w:left="1539"/>
      </w:pPr>
      <w:r>
        <w:rPr>
          <w:w w:val="105"/>
        </w:rPr>
        <w:t>PERMANENTE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48" o:spid="_x0000_s1048" o:spt="1" style="position:absolute;left:0pt;margin-left:18pt;margin-top:11.2pt;height:2.5pt;width:756pt;mso-position-horizontal-relative:page;mso-wrap-distance-bottom:0pt;mso-wrap-distance-top:0pt;z-index:-2514718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spacing w:line="91" w:lineRule="exact"/>
        <w:ind w:left="1540"/>
      </w:pPr>
      <w:r>
        <w:pict>
          <v:rect id="_x0000_s1049" o:spid="_x0000_s1049" o:spt="1" style="position:absolute;left:0pt;margin-left:18pt;margin-top:-7.3pt;height:2.5pt;width:756pt;mso-position-horizontal-relative:page;z-index:-251524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50" o:spid="_x0000_s1050" o:spt="202" type="#_x0000_t202" style="position:absolute;left:0pt;margin-left:168.35pt;margin-top:-7.3pt;height:383.75pt;width:606.6pt;mso-position-horizont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29"/>
                    <w:gridCol w:w="1041"/>
                    <w:gridCol w:w="1265"/>
                    <w:gridCol w:w="935"/>
                    <w:gridCol w:w="1080"/>
                    <w:gridCol w:w="1080"/>
                    <w:gridCol w:w="1095"/>
                    <w:gridCol w:w="1095"/>
                    <w:gridCol w:w="1211"/>
                    <w:gridCol w:w="60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6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7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7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7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7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7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7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7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7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8"/>
                          <w:spacing w:before="7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20" w:type="dxa"/>
                        <w:gridSpan w:val="8"/>
                      </w:tcPr>
                      <w:p>
                        <w:pPr>
                          <w:pStyle w:val="8"/>
                          <w:tabs>
                            <w:tab w:val="left" w:pos="2004"/>
                            <w:tab w:val="left" w:pos="3322"/>
                            <w:tab w:val="left" w:pos="4164"/>
                            <w:tab w:val="left" w:pos="5482"/>
                            <w:tab w:val="left" w:pos="6562"/>
                            <w:tab w:val="left" w:pos="7457"/>
                            <w:tab w:val="left" w:pos="8537"/>
                            <w:tab w:val="left" w:pos="9832"/>
                          </w:tabs>
                          <w:spacing w:before="81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3,250.00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3,250.00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36" w:right="3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36" w:right="1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0.03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428,541.00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428,541.00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33,947.79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33,947.79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28,450.77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95,251.26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2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  <w:tab w:val="left" w:pos="3322"/>
                            <w:tab w:val="left" w:pos="4111"/>
                            <w:tab w:val="left" w:pos="5482"/>
                            <w:tab w:val="left" w:pos="6562"/>
                            <w:tab w:val="left" w:pos="7404"/>
                            <w:tab w:val="left" w:pos="8484"/>
                            <w:tab w:val="left" w:pos="9594"/>
                          </w:tabs>
                          <w:spacing w:before="107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240,920.00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240,920.00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14,720.00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14,720.00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14,311.34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36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103.23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42,251.34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82,120.00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82,120.00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17,788.18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65,812.01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32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27,860.69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ind w:left="-5"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799.51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3,910.14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2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308,248.70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34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1049"/>
                          </w:tabs>
                          <w:spacing w:before="32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242"/>
                            <w:tab w:val="left" w:pos="3084"/>
                            <w:tab w:val="left" w:pos="4164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832"/>
                            <w:tab w:val="left" w:pos="1091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2134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1049"/>
                          </w:tabs>
                          <w:spacing w:before="32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  <w:tab w:val="left" w:pos="3049"/>
                            <w:tab w:val="left" w:pos="4111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832"/>
                            <w:tab w:val="left" w:pos="1091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248,000.00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-48,000.00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34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1287"/>
                          </w:tabs>
                          <w:spacing w:before="32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82,580.64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242"/>
                            <w:tab w:val="left" w:pos="3031"/>
                            <w:tab w:val="left" w:pos="4111"/>
                            <w:tab w:val="left" w:pos="5482"/>
                            <w:tab w:val="left" w:pos="6271"/>
                            <w:tab w:val="left" w:pos="7404"/>
                            <w:tab w:val="left" w:pos="8484"/>
                            <w:tab w:val="left" w:pos="9647"/>
                            <w:tab w:val="left" w:pos="10674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120,000.00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120,000.00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117,419.36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37,419.36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37,419.36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2,580.64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82,580.64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1,539,154.00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182,871.00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1,722,025.00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148,199.36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122,667.15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122,667.15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128,303.01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390,829.34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8"/>
                          <w:spacing w:before="32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37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183,408.00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183,408.00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14,116.00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14,116.00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14,116.00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37,576.00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37,576.00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8"/>
                          <w:spacing w:before="37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2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057"/>
                            <w:tab w:val="left" w:pos="3322"/>
                            <w:tab w:val="left" w:pos="4217"/>
                            <w:tab w:val="left" w:pos="5482"/>
                            <w:tab w:val="left" w:pos="6456"/>
                            <w:tab w:val="left" w:pos="7536"/>
                            <w:tab w:val="left" w:pos="8616"/>
                            <w:tab w:val="left" w:pos="9726"/>
                          </w:tabs>
                          <w:spacing w:before="107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36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36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</w:tabs>
                          <w:spacing w:before="0"/>
                          <w:ind w:left="-10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263,200.00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263,200.00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17,450.00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17,450.00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17,450.00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54,100.00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54,100.00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31,000.00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tabs>
                            <w:tab w:val="left" w:pos="2057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004"/>
                          </w:tabs>
                          <w:spacing w:before="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left="376" w:right="3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5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4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6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36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11,000.00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1032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0.13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134,620.00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134,620.00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8,264.02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8,264.02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12,364.24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33,376.16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1032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-76.77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30.55pt;margin-top:-6.05pt;height:208.45pt;width:48.5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7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7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7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spacing w:after="0" w:line="9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spacing w:before="4"/>
        <w:rPr>
          <w:sz w:val="17"/>
        </w:rPr>
      </w:pPr>
    </w:p>
    <w:p>
      <w:pPr>
        <w:pStyle w:val="5"/>
        <w:spacing w:line="312" w:lineRule="auto"/>
        <w:ind w:left="1540" w:right="575"/>
      </w:pPr>
      <w:r>
        <w:rPr>
          <w:spacing w:val="-1"/>
          <w:w w:val="105"/>
        </w:rPr>
        <w:t xml:space="preserve">COMPLEMENTOS </w:t>
      </w:r>
      <w:r>
        <w:rPr>
          <w:w w:val="105"/>
        </w:rPr>
        <w:t>ESPECÍFICOS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3" w:line="312" w:lineRule="auto"/>
        <w:ind w:left="1540" w:right="20"/>
      </w:pP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line="105" w:lineRule="exact"/>
        <w:ind w:left="1540"/>
      </w:pPr>
      <w:r>
        <w:rPr>
          <w:w w:val="105"/>
        </w:rPr>
        <w:t>JORNALES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75"/>
        <w:jc w:val="right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75"/>
        <w:ind w:left="618"/>
      </w:pPr>
      <w:r>
        <w:rPr>
          <w:w w:val="105"/>
        </w:rPr>
        <w:t>30,871.00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75"/>
        <w:ind w:left="619"/>
      </w:pPr>
      <w:r>
        <w:rPr>
          <w:w w:val="105"/>
        </w:rPr>
        <w:t>30,871.00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75"/>
        <w:jc w:val="right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75"/>
        <w:jc w:val="right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75"/>
        <w:jc w:val="right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75"/>
        <w:jc w:val="right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75"/>
        <w:ind w:left="886"/>
      </w:pPr>
      <w:r>
        <w:rPr>
          <w:w w:val="105"/>
        </w:rPr>
        <w:t>0.03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5"/>
        <w:spacing w:before="5"/>
        <w:rPr>
          <w:sz w:val="17"/>
        </w:rPr>
      </w:pPr>
    </w:p>
    <w:p>
      <w:pPr>
        <w:pStyle w:val="5"/>
        <w:spacing w:line="314" w:lineRule="auto"/>
        <w:ind w:left="1540" w:right="31"/>
      </w:pP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PERSONAL POR JORNAL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JORNAL</w:t>
      </w:r>
    </w:p>
    <w:p>
      <w:pPr>
        <w:pStyle w:val="5"/>
        <w:spacing w:line="103" w:lineRule="exact"/>
        <w:ind w:left="1540"/>
      </w:pPr>
      <w:r>
        <w:rPr>
          <w:w w:val="105"/>
        </w:rPr>
        <w:t>AGUINALDO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600.00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600.00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50.00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50.00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886"/>
      </w:pPr>
      <w:r>
        <w:rPr>
          <w:w w:val="105"/>
        </w:rPr>
        <w:t>3.23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208"/>
            <w:col w:w="1829" w:space="40"/>
            <w:col w:w="1041" w:space="40"/>
            <w:col w:w="1040" w:space="40"/>
            <w:col w:w="1041" w:space="39"/>
            <w:col w:w="1040" w:space="40"/>
            <w:col w:w="1040" w:space="40"/>
            <w:col w:w="1040" w:space="39"/>
            <w:col w:w="3307"/>
          </w:cols>
        </w:sectPr>
      </w:pPr>
    </w:p>
    <w:p>
      <w:pPr>
        <w:pStyle w:val="5"/>
        <w:spacing w:before="3"/>
        <w:rPr>
          <w:sz w:val="16"/>
        </w:rPr>
      </w:pPr>
    </w:p>
    <w:p>
      <w:pPr>
        <w:pStyle w:val="5"/>
        <w:ind w:left="1540"/>
      </w:pPr>
      <w:r>
        <w:rPr>
          <w:w w:val="105"/>
        </w:rPr>
        <w:t>BONIFICACIÓN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(BONO</w:t>
      </w:r>
      <w:r>
        <w:rPr>
          <w:spacing w:val="-1"/>
          <w:w w:val="105"/>
        </w:rPr>
        <w:t xml:space="preserve"> </w:t>
      </w:r>
      <w:r>
        <w:rPr>
          <w:w w:val="105"/>
        </w:rPr>
        <w:t>14)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82,613.00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618"/>
      </w:pPr>
      <w:r>
        <w:rPr>
          <w:w w:val="105"/>
        </w:rPr>
        <w:t>82,613.00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701"/>
      </w:pPr>
      <w:r>
        <w:rPr>
          <w:w w:val="105"/>
        </w:rPr>
        <w:t>2,809.31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252" w:space="321"/>
            <w:col w:w="1961" w:space="39"/>
            <w:col w:w="1042" w:space="39"/>
            <w:col w:w="1039" w:space="40"/>
            <w:col w:w="1042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5"/>
        <w:spacing w:before="3"/>
        <w:rPr>
          <w:sz w:val="16"/>
        </w:rPr>
      </w:pPr>
    </w:p>
    <w:p>
      <w:pPr>
        <w:pStyle w:val="5"/>
        <w:ind w:left="1540"/>
      </w:pP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5"/>
        <w:rPr>
          <w:sz w:val="18"/>
        </w:rPr>
      </w:pPr>
      <w:r>
        <w:br w:type="column"/>
      </w:r>
    </w:p>
    <w:p>
      <w:pPr>
        <w:pStyle w:val="5"/>
        <w:spacing w:before="6"/>
        <w:rPr>
          <w:sz w:val="24"/>
        </w:rPr>
      </w:pPr>
    </w:p>
    <w:p>
      <w:pPr>
        <w:pStyle w:val="5"/>
        <w:tabs>
          <w:tab w:val="left" w:pos="2382"/>
          <w:tab w:val="left" w:pos="3594"/>
          <w:tab w:val="left" w:pos="4542"/>
          <w:tab w:val="left" w:pos="5992"/>
          <w:tab w:val="left" w:pos="6834"/>
          <w:tab w:val="left" w:pos="7914"/>
          <w:tab w:val="left" w:pos="8994"/>
        </w:tabs>
        <w:ind w:left="403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1,291,154.00</w:t>
      </w:r>
      <w:r>
        <w:rPr>
          <w:w w:val="105"/>
        </w:rPr>
        <w:tab/>
      </w:r>
      <w:r>
        <w:rPr>
          <w:w w:val="105"/>
        </w:rPr>
        <w:t>30,871.00</w:t>
      </w:r>
      <w:r>
        <w:rPr>
          <w:w w:val="105"/>
        </w:rPr>
        <w:tab/>
      </w:r>
      <w:r>
        <w:rPr>
          <w:w w:val="105"/>
        </w:rPr>
        <w:t>1,322,025.00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30,780.00</w:t>
      </w:r>
      <w:r>
        <w:rPr>
          <w:w w:val="105"/>
        </w:rPr>
        <w:tab/>
      </w:r>
      <w:r>
        <w:rPr>
          <w:w w:val="105"/>
        </w:rPr>
        <w:t>85,247.79</w:t>
      </w:r>
      <w:r>
        <w:rPr>
          <w:w w:val="105"/>
        </w:rPr>
        <w:tab/>
      </w:r>
      <w:r>
        <w:rPr>
          <w:spacing w:val="-1"/>
          <w:w w:val="105"/>
        </w:rPr>
        <w:t>85,247.79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75"/>
        <w:ind w:left="596"/>
      </w:pPr>
      <w:r>
        <w:rPr>
          <w:w w:val="105"/>
        </w:rPr>
        <w:t>125,722.37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40"/>
            <w:col w:w="9415" w:space="39"/>
            <w:col w:w="3308"/>
          </w:cols>
        </w:sectPr>
      </w:pPr>
    </w:p>
    <w:p>
      <w:pPr>
        <w:pStyle w:val="5"/>
        <w:spacing w:before="40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7"/>
        <w:ind w:left="618"/>
      </w:pPr>
      <w:r>
        <w:br w:type="column"/>
      </w:r>
      <w:r>
        <w:rPr>
          <w:w w:val="105"/>
        </w:rPr>
        <w:t>80,000.00</w:t>
      </w:r>
    </w:p>
    <w:p>
      <w:pPr>
        <w:pStyle w:val="5"/>
        <w:spacing w:before="27"/>
        <w:ind w:left="619"/>
      </w:pPr>
      <w:r>
        <w:br w:type="column"/>
      </w:r>
      <w:r>
        <w:rPr>
          <w:w w:val="105"/>
        </w:rPr>
        <w:t>80,000.00</w:t>
      </w:r>
    </w:p>
    <w:p>
      <w:pPr>
        <w:pStyle w:val="5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7"/>
        <w:ind w:left="886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11"/>
        <w:ind w:left="0" w:right="516" w:firstLine="0"/>
        <w:jc w:val="righ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pStyle w:val="5"/>
        <w:spacing w:before="42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248,000.00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ind w:left="585"/>
      </w:pPr>
      <w:r>
        <w:rPr>
          <w:w w:val="105"/>
        </w:rPr>
        <w:t>-48,000.00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ind w:left="567"/>
      </w:pPr>
      <w:r>
        <w:rPr>
          <w:w w:val="105"/>
        </w:rPr>
        <w:t>200,000.00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ind w:left="886"/>
      </w:pP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14" w:space="40"/>
            <w:col w:w="1879" w:space="39"/>
            <w:col w:w="1041" w:space="39"/>
            <w:col w:w="1040" w:space="39"/>
            <w:col w:w="1043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11"/>
        <w:ind w:left="0" w:right="556" w:firstLine="0"/>
        <w:jc w:val="righ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pStyle w:val="5"/>
        <w:spacing w:before="42" w:line="312" w:lineRule="auto"/>
        <w:ind w:left="1540" w:right="20"/>
      </w:pP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ind w:left="565"/>
      </w:pPr>
      <w:r>
        <w:rPr>
          <w:w w:val="105"/>
        </w:rPr>
        <w:t>120,000.00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ind w:left="567"/>
      </w:pPr>
      <w:r>
        <w:rPr>
          <w:w w:val="105"/>
        </w:rPr>
        <w:t>120,000.00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ind w:left="565"/>
      </w:pPr>
      <w:r>
        <w:rPr>
          <w:w w:val="105"/>
        </w:rPr>
        <w:t>117,419.36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ind w:left="620"/>
      </w:pPr>
      <w:r>
        <w:rPr>
          <w:w w:val="105"/>
        </w:rPr>
        <w:t>37,419.36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ind w:left="619"/>
      </w:pPr>
      <w:r>
        <w:rPr>
          <w:w w:val="105"/>
        </w:rPr>
        <w:t>37,419.36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ind w:left="702"/>
      </w:pPr>
      <w:r>
        <w:rPr>
          <w:w w:val="105"/>
        </w:rPr>
        <w:t>2,580.64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8" w:space="40"/>
            <w:col w:w="1040" w:space="39"/>
            <w:col w:w="1043" w:space="40"/>
            <w:col w:w="1038" w:space="40"/>
            <w:col w:w="1041" w:space="39"/>
            <w:col w:w="1040" w:space="40"/>
            <w:col w:w="3308"/>
          </w:cols>
        </w:sectPr>
      </w:pPr>
    </w:p>
    <w:p>
      <w:pPr>
        <w:spacing w:before="11"/>
        <w:ind w:left="3001" w:right="0" w:firstLine="0"/>
        <w:jc w:val="lef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38"/>
        <w:ind w:left="379"/>
      </w:pPr>
      <w:r>
        <w:rPr>
          <w:w w:val="105"/>
        </w:rPr>
        <w:t>011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spacing w:before="6"/>
        <w:rPr>
          <w:sz w:val="16"/>
        </w:rPr>
      </w:pPr>
    </w:p>
    <w:p>
      <w:pPr>
        <w:pStyle w:val="7"/>
        <w:numPr>
          <w:ilvl w:val="0"/>
          <w:numId w:val="2"/>
        </w:numPr>
        <w:tabs>
          <w:tab w:val="left" w:pos="733"/>
          <w:tab w:val="left" w:pos="774"/>
          <w:tab w:val="left" w:pos="1147"/>
          <w:tab w:val="left" w:pos="1499"/>
        </w:tabs>
        <w:spacing w:before="0" w:after="0" w:line="240" w:lineRule="auto"/>
        <w:ind w:left="774" w:right="0" w:hanging="435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pStyle w:val="5"/>
        <w:spacing w:before="35"/>
        <w:ind w:left="900" w:right="42"/>
        <w:jc w:val="center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numPr>
          <w:ilvl w:val="0"/>
          <w:numId w:val="2"/>
        </w:numPr>
        <w:tabs>
          <w:tab w:val="left" w:pos="393"/>
          <w:tab w:val="left" w:pos="774"/>
          <w:tab w:val="left" w:pos="807"/>
          <w:tab w:val="left" w:pos="1159"/>
        </w:tabs>
        <w:spacing w:before="27" w:after="0" w:line="240" w:lineRule="auto"/>
        <w:ind w:left="774" w:right="45" w:hanging="77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pStyle w:val="5"/>
        <w:spacing w:before="35"/>
        <w:ind w:left="900" w:right="42"/>
        <w:jc w:val="center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numPr>
          <w:ilvl w:val="0"/>
          <w:numId w:val="2"/>
        </w:numPr>
        <w:tabs>
          <w:tab w:val="left" w:pos="393"/>
          <w:tab w:val="left" w:pos="774"/>
          <w:tab w:val="left" w:pos="807"/>
          <w:tab w:val="left" w:pos="1159"/>
        </w:tabs>
        <w:spacing w:before="27" w:after="0" w:line="240" w:lineRule="auto"/>
        <w:ind w:left="774" w:right="41" w:hanging="77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</w:p>
    <w:p>
      <w:pPr>
        <w:pStyle w:val="5"/>
        <w:spacing w:before="35"/>
        <w:ind w:left="331" w:right="42"/>
        <w:jc w:val="center"/>
      </w:pPr>
      <w:r>
        <w:rPr>
          <w:w w:val="105"/>
        </w:rPr>
        <w:t>PERMANENTE</w:t>
      </w:r>
    </w:p>
    <w:p>
      <w:pPr>
        <w:pStyle w:val="5"/>
        <w:tabs>
          <w:tab w:val="left" w:pos="393"/>
          <w:tab w:val="left" w:pos="807"/>
          <w:tab w:val="left" w:pos="1159"/>
        </w:tabs>
        <w:spacing w:before="24"/>
        <w:ind w:right="42"/>
        <w:jc w:val="center"/>
      </w:pPr>
      <w:r>
        <w:rPr>
          <w:w w:val="105"/>
        </w:rPr>
        <w:t>021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379"/>
      </w:pPr>
      <w:r>
        <w:rPr>
          <w:w w:val="105"/>
        </w:rPr>
        <w:t>3,300.00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379"/>
      </w:pPr>
      <w:r>
        <w:rPr>
          <w:w w:val="105"/>
        </w:rPr>
        <w:t>3,300.00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379"/>
      </w:pPr>
      <w:r>
        <w:rPr>
          <w:w w:val="105"/>
        </w:rPr>
        <w:t>225.00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379"/>
      </w:pPr>
      <w:r>
        <w:rPr>
          <w:w w:val="105"/>
        </w:rPr>
        <w:t>225.00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379"/>
      </w:pPr>
      <w:r>
        <w:rPr>
          <w:w w:val="105"/>
        </w:rPr>
        <w:t>225.00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379"/>
      </w:pPr>
      <w:r>
        <w:rPr>
          <w:w w:val="105"/>
        </w:rPr>
        <w:t>750.00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1289"/>
            <w:col w:w="788" w:space="477"/>
            <w:col w:w="604" w:space="291"/>
            <w:col w:w="788" w:space="477"/>
            <w:col w:w="604" w:space="370"/>
            <w:col w:w="709" w:space="371"/>
            <w:col w:w="709" w:space="371"/>
            <w:col w:w="709" w:space="401"/>
            <w:col w:w="2906"/>
          </w:cols>
        </w:sectPr>
      </w:pPr>
    </w:p>
    <w:p>
      <w:pPr>
        <w:pStyle w:val="5"/>
        <w:spacing w:before="6"/>
        <w:rPr>
          <w:sz w:val="16"/>
        </w:rPr>
      </w:pPr>
    </w:p>
    <w:p>
      <w:pPr>
        <w:pStyle w:val="7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pStyle w:val="5"/>
        <w:spacing w:before="35"/>
        <w:ind w:left="1540"/>
      </w:pPr>
      <w:r>
        <w:rPr>
          <w:w w:val="105"/>
        </w:rPr>
        <w:t>PERSONAL</w:t>
      </w:r>
      <w:r>
        <w:rPr>
          <w:spacing w:val="-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1540" w:right="579" w:hanging="1160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 xml:space="preserve">COMPLEMENTOS </w:t>
      </w:r>
      <w:r>
        <w:rPr>
          <w:w w:val="105"/>
          <w:sz w:val="10"/>
        </w:rPr>
        <w:t>ESPECÍFICOS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5"/>
        <w:tabs>
          <w:tab w:val="left" w:pos="773"/>
          <w:tab w:val="left" w:pos="1187"/>
          <w:tab w:val="left" w:pos="1539"/>
        </w:tabs>
        <w:spacing w:line="118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35" w:line="290" w:lineRule="auto"/>
        <w:ind w:left="380" w:right="1545" w:firstLine="1160"/>
      </w:pPr>
      <w:r>
        <w:rPr>
          <w:w w:val="105"/>
        </w:rPr>
        <w:t>TEMPORAL</w:t>
      </w:r>
      <w:r>
        <w:rPr>
          <w:spacing w:val="-24"/>
          <w:w w:val="105"/>
        </w:rPr>
        <w:t xml:space="preserve"> </w:t>
      </w:r>
      <w:r>
        <w:rPr>
          <w:w w:val="105"/>
        </w:rPr>
        <w:t>031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JORNALES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01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01"/>
        <w:ind w:left="380"/>
      </w:pPr>
      <w:r>
        <w:rPr>
          <w:w w:val="105"/>
        </w:rPr>
        <w:t>7,484.00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01"/>
        <w:ind w:left="380"/>
      </w:pPr>
      <w:r>
        <w:rPr>
          <w:w w:val="105"/>
        </w:rPr>
        <w:t>7,484.00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01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01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01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01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01"/>
        <w:ind w:left="380"/>
      </w:pPr>
      <w:r>
        <w:rPr>
          <w:w w:val="105"/>
        </w:rPr>
        <w:t>0.13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316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2800"/>
          </w:cols>
        </w:sectPr>
      </w:pPr>
    </w:p>
    <w:p>
      <w:pPr>
        <w:pStyle w:val="5"/>
        <w:spacing w:before="5"/>
        <w:rPr>
          <w:sz w:val="14"/>
        </w:rPr>
      </w:pPr>
    </w:p>
    <w:p>
      <w:pPr>
        <w:pStyle w:val="5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  <w:position w:val="1"/>
        </w:rPr>
        <w:t>032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</w:p>
    <w:p>
      <w:pPr>
        <w:pStyle w:val="5"/>
        <w:spacing w:before="35"/>
        <w:ind w:left="1540"/>
      </w:pPr>
      <w:r>
        <w:rPr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JORNAL</w:t>
      </w:r>
    </w:p>
    <w:p>
      <w:pPr>
        <w:pStyle w:val="5"/>
        <w:spacing w:before="2"/>
        <w:rPr>
          <w:sz w:val="14"/>
        </w:rPr>
      </w:pPr>
      <w:r>
        <w:br w:type="column"/>
      </w:r>
    </w:p>
    <w:p>
      <w:pPr>
        <w:pStyle w:val="5"/>
        <w:ind w:left="380"/>
      </w:pPr>
      <w:r>
        <w:rPr>
          <w:w w:val="105"/>
        </w:rPr>
        <w:t>420.00</w:t>
      </w:r>
    </w:p>
    <w:p>
      <w:pPr>
        <w:pStyle w:val="5"/>
        <w:spacing w:before="2"/>
        <w:rPr>
          <w:sz w:val="14"/>
        </w:rPr>
      </w:pPr>
      <w:r>
        <w:br w:type="column"/>
      </w: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spacing w:before="2"/>
        <w:rPr>
          <w:sz w:val="14"/>
        </w:rPr>
      </w:pPr>
      <w:r>
        <w:br w:type="column"/>
      </w:r>
    </w:p>
    <w:p>
      <w:pPr>
        <w:pStyle w:val="5"/>
        <w:ind w:left="380"/>
      </w:pPr>
      <w:r>
        <w:rPr>
          <w:w w:val="105"/>
        </w:rPr>
        <w:t>420.00</w:t>
      </w:r>
    </w:p>
    <w:p>
      <w:pPr>
        <w:pStyle w:val="5"/>
        <w:spacing w:before="2"/>
        <w:rPr>
          <w:sz w:val="14"/>
        </w:rPr>
      </w:pPr>
      <w:r>
        <w:br w:type="column"/>
      </w: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spacing w:before="2"/>
        <w:rPr>
          <w:sz w:val="14"/>
        </w:rPr>
      </w:pPr>
      <w:r>
        <w:br w:type="column"/>
      </w: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spacing w:before="2"/>
        <w:rPr>
          <w:sz w:val="14"/>
        </w:rPr>
      </w:pPr>
      <w:r>
        <w:br w:type="column"/>
      </w:r>
    </w:p>
    <w:p>
      <w:pPr>
        <w:pStyle w:val="5"/>
        <w:ind w:left="380"/>
      </w:pPr>
      <w:r>
        <w:rPr>
          <w:w w:val="105"/>
        </w:rPr>
        <w:t>50.00</w:t>
      </w:r>
    </w:p>
    <w:p>
      <w:pPr>
        <w:pStyle w:val="5"/>
        <w:spacing w:before="2"/>
        <w:rPr>
          <w:sz w:val="14"/>
        </w:rPr>
      </w:pPr>
      <w:r>
        <w:br w:type="column"/>
      </w:r>
    </w:p>
    <w:p>
      <w:pPr>
        <w:pStyle w:val="5"/>
        <w:ind w:left="380"/>
      </w:pPr>
      <w:r>
        <w:rPr>
          <w:w w:val="105"/>
        </w:rPr>
        <w:t>50.00</w:t>
      </w:r>
    </w:p>
    <w:p>
      <w:pPr>
        <w:pStyle w:val="5"/>
        <w:spacing w:before="2"/>
        <w:rPr>
          <w:sz w:val="14"/>
        </w:rPr>
      </w:pPr>
      <w:r>
        <w:br w:type="column"/>
      </w:r>
    </w:p>
    <w:p>
      <w:pPr>
        <w:pStyle w:val="5"/>
        <w:ind w:left="380"/>
      </w:pPr>
      <w:r>
        <w:rPr>
          <w:w w:val="105"/>
        </w:rPr>
        <w:t>-176.77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1368"/>
            <w:col w:w="709" w:space="477"/>
            <w:col w:w="604" w:space="370"/>
            <w:col w:w="709" w:space="477"/>
            <w:col w:w="604" w:space="476"/>
            <w:col w:w="604" w:space="423"/>
            <w:col w:w="657" w:space="423"/>
            <w:col w:w="657" w:space="365"/>
            <w:col w:w="2941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52" o:spid="_x0000_s1052" o:spt="1" style="position:absolute;left:0pt;margin-left:18pt;margin-top:11.2pt;height:2.5pt;width:756pt;mso-position-horizontal-relative:page;mso-wrap-distance-bottom:0pt;mso-wrap-distance-top:0pt;z-index:-2514708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spacing w:line="104" w:lineRule="exact"/>
        <w:ind w:left="1540"/>
      </w:pPr>
      <w:r>
        <w:pict>
          <v:rect id="_x0000_s1053" o:spid="_x0000_s1053" o:spt="1" style="position:absolute;left:0pt;margin-left:18pt;margin-top:-7.3pt;height:2.5pt;width:756pt;mso-position-horizontal-relative:page;z-index:-251523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54" o:spid="_x0000_s1054" o:spt="202" type="#_x0000_t202" style="position:absolute;left:0pt;margin-left:30.55pt;margin-top:-6.05pt;height:361.35pt;width:48.5pt;mso-position-horizont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29"/>
                    <w:gridCol w:w="23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7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7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7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COMPLEMENTOS</w:t>
      </w:r>
      <w:r>
        <w:rPr>
          <w:spacing w:val="-3"/>
          <w:w w:val="105"/>
        </w:rPr>
        <w:t xml:space="preserve"> </w:t>
      </w:r>
      <w:r>
        <w:rPr>
          <w:w w:val="105"/>
        </w:rPr>
        <w:t>ESPECÍFICOS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</w:p>
    <w:p>
      <w:pPr>
        <w:pStyle w:val="5"/>
        <w:spacing w:before="35" w:line="290" w:lineRule="auto"/>
        <w:ind w:left="1540" w:right="1857"/>
      </w:pPr>
      <w:r>
        <w:rPr>
          <w:w w:val="105"/>
        </w:rPr>
        <w:t>JORNAL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AGUINALDO</w:t>
      </w:r>
    </w:p>
    <w:p>
      <w:pPr>
        <w:pStyle w:val="5"/>
        <w:rPr>
          <w:sz w:val="14"/>
        </w:rPr>
      </w:pPr>
    </w:p>
    <w:p>
      <w:pPr>
        <w:pStyle w:val="5"/>
        <w:spacing w:line="631" w:lineRule="auto"/>
        <w:ind w:left="1540" w:right="806"/>
      </w:pPr>
      <w:r>
        <w:rPr>
          <w:w w:val="105"/>
        </w:rPr>
        <w:t>BONIFICACIÓN ANUAL (BONO 14)</w:t>
      </w:r>
      <w:r>
        <w:rPr>
          <w:spacing w:val="-25"/>
          <w:w w:val="105"/>
        </w:rPr>
        <w:t xml:space="preserve"> </w:t>
      </w:r>
      <w:r>
        <w:rPr>
          <w:w w:val="105"/>
        </w:rPr>
        <w:t>BONO</w:t>
      </w:r>
      <w:r>
        <w:rPr>
          <w:spacing w:val="-1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5"/>
        <w:spacing w:line="91" w:lineRule="exact"/>
        <w:jc w:val="right"/>
      </w:pPr>
      <w:r>
        <w:br w:type="column"/>
      </w:r>
      <w:r>
        <w:rPr>
          <w:w w:val="105"/>
        </w:rPr>
        <w:t>75,460.00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69,060.00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69,214.00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3,000.00</w:t>
      </w:r>
    </w:p>
    <w:p>
      <w:pPr>
        <w:pStyle w:val="5"/>
        <w:spacing w:line="91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line="91" w:lineRule="exact"/>
        <w:ind w:left="618"/>
      </w:pPr>
      <w:r>
        <w:br w:type="column"/>
      </w:r>
      <w:r>
        <w:rPr>
          <w:w w:val="105"/>
        </w:rPr>
        <w:t>75,460.00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left="618"/>
      </w:pPr>
      <w:r>
        <w:rPr>
          <w:w w:val="105"/>
        </w:rPr>
        <w:t>69,060.00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left="618"/>
      </w:pPr>
      <w:r>
        <w:rPr>
          <w:w w:val="105"/>
        </w:rPr>
        <w:t>69,214.00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left="671"/>
      </w:pPr>
      <w:r>
        <w:rPr>
          <w:w w:val="105"/>
        </w:rPr>
        <w:t>3,000.00</w:t>
      </w:r>
    </w:p>
    <w:p>
      <w:pPr>
        <w:pStyle w:val="5"/>
        <w:spacing w:line="91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line="91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line="91" w:lineRule="exact"/>
        <w:ind w:left="671"/>
      </w:pPr>
      <w:r>
        <w:br w:type="column"/>
      </w:r>
      <w:r>
        <w:rPr>
          <w:w w:val="105"/>
        </w:rPr>
        <w:t>3,464.84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2,416.93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931.42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158.90</w:t>
      </w:r>
    </w:p>
    <w:p>
      <w:pPr>
        <w:pStyle w:val="5"/>
        <w:spacing w:line="91" w:lineRule="exact"/>
        <w:ind w:left="672"/>
      </w:pPr>
      <w:r>
        <w:br w:type="column"/>
      </w:r>
      <w:r>
        <w:rPr>
          <w:w w:val="105"/>
        </w:rPr>
        <w:t>3,464.84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2,416.93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931.42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158.90</w:t>
      </w:r>
    </w:p>
    <w:p>
      <w:pPr>
        <w:pStyle w:val="5"/>
        <w:tabs>
          <w:tab w:val="left" w:pos="1729"/>
        </w:tabs>
        <w:spacing w:line="121" w:lineRule="exact"/>
        <w:ind w:left="702"/>
      </w:pPr>
      <w:r>
        <w:br w:type="column"/>
      </w:r>
      <w:r>
        <w:rPr>
          <w:w w:val="105"/>
          <w:position w:val="3"/>
        </w:rPr>
        <w:t>8,411.63</w:t>
      </w:r>
      <w:r>
        <w:rPr>
          <w:w w:val="105"/>
          <w:position w:val="3"/>
        </w:rPr>
        <w:tab/>
      </w:r>
      <w:r>
        <w:rPr>
          <w:spacing w:val="-1"/>
          <w:w w:val="105"/>
        </w:rPr>
        <w:t>16,096.79</w:t>
      </w:r>
    </w:p>
    <w:p>
      <w:pPr>
        <w:pStyle w:val="5"/>
        <w:spacing w:before="7"/>
        <w:rPr>
          <w:sz w:val="13"/>
        </w:rPr>
      </w:pPr>
    </w:p>
    <w:p>
      <w:pPr>
        <w:pStyle w:val="5"/>
        <w:tabs>
          <w:tab w:val="left" w:pos="1729"/>
        </w:tabs>
        <w:ind w:left="649"/>
      </w:pPr>
      <w:r>
        <w:rPr>
          <w:w w:val="105"/>
        </w:rPr>
        <w:t>17,019.17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47,199.25</w:t>
      </w:r>
    </w:p>
    <w:p>
      <w:pPr>
        <w:pStyle w:val="5"/>
        <w:spacing w:before="8"/>
        <w:rPr>
          <w:sz w:val="13"/>
        </w:rPr>
      </w:pPr>
    </w:p>
    <w:p>
      <w:pPr>
        <w:pStyle w:val="5"/>
        <w:tabs>
          <w:tab w:val="left" w:pos="1729"/>
        </w:tabs>
        <w:ind w:left="702"/>
      </w:pPr>
      <w:r>
        <w:rPr>
          <w:w w:val="105"/>
          <w:position w:val="3"/>
        </w:rPr>
        <w:t>1,847.02</w:t>
      </w:r>
      <w:r>
        <w:rPr>
          <w:w w:val="105"/>
          <w:position w:val="3"/>
        </w:rPr>
        <w:tab/>
      </w:r>
      <w:r>
        <w:rPr>
          <w:spacing w:val="-1"/>
          <w:w w:val="105"/>
        </w:rPr>
        <w:t>17,344.47</w:t>
      </w:r>
    </w:p>
    <w:p>
      <w:pPr>
        <w:pStyle w:val="5"/>
        <w:spacing w:before="7"/>
        <w:rPr>
          <w:sz w:val="13"/>
        </w:rPr>
      </w:pPr>
    </w:p>
    <w:p>
      <w:pPr>
        <w:pStyle w:val="5"/>
        <w:tabs>
          <w:tab w:val="left" w:pos="1782"/>
        </w:tabs>
        <w:ind w:left="702"/>
      </w:pPr>
      <w:r>
        <w:rPr>
          <w:w w:val="105"/>
        </w:rPr>
        <w:t>1,623.59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2,660.29</w:t>
      </w:r>
    </w:p>
    <w:p>
      <w:pPr>
        <w:spacing w:before="0" w:line="91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8" w:space="40"/>
            <w:col w:w="1456" w:space="39"/>
            <w:col w:w="1042" w:space="39"/>
            <w:col w:w="1039" w:space="40"/>
            <w:col w:w="1042" w:space="39"/>
            <w:col w:w="1040" w:space="40"/>
            <w:col w:w="1040" w:space="40"/>
            <w:col w:w="1040" w:space="39"/>
            <w:col w:w="2150" w:space="40"/>
            <w:col w:w="1117"/>
          </w:cols>
        </w:sectPr>
      </w:pPr>
    </w:p>
    <w:p>
      <w:pPr>
        <w:pStyle w:val="5"/>
        <w:tabs>
          <w:tab w:val="left" w:pos="4980"/>
          <w:tab w:val="left" w:pos="6245"/>
          <w:tab w:val="left" w:pos="7140"/>
          <w:tab w:val="left" w:pos="8590"/>
          <w:tab w:val="left" w:pos="9432"/>
          <w:tab w:val="left" w:pos="10512"/>
          <w:tab w:val="left" w:pos="11592"/>
        </w:tabs>
        <w:spacing w:before="1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1,069,682.00</w:t>
      </w:r>
      <w:r>
        <w:rPr>
          <w:w w:val="105"/>
        </w:rPr>
        <w:tab/>
      </w:r>
      <w:r>
        <w:rPr>
          <w:w w:val="105"/>
        </w:rPr>
        <w:t>7,484.00</w:t>
      </w:r>
      <w:r>
        <w:rPr>
          <w:w w:val="105"/>
        </w:rPr>
        <w:tab/>
      </w:r>
      <w:r>
        <w:rPr>
          <w:w w:val="105"/>
        </w:rPr>
        <w:t>1,077,166.00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32,166.00</w:t>
      </w:r>
      <w:r>
        <w:rPr>
          <w:w w:val="105"/>
        </w:rPr>
        <w:tab/>
      </w:r>
      <w:r>
        <w:rPr>
          <w:w w:val="105"/>
        </w:rPr>
        <w:t>68,827.11</w:t>
      </w:r>
      <w:r>
        <w:rPr>
          <w:w w:val="105"/>
        </w:rPr>
        <w:tab/>
      </w:r>
      <w:r>
        <w:rPr>
          <w:spacing w:val="-1"/>
          <w:w w:val="105"/>
        </w:rPr>
        <w:t>68,827.11</w:t>
      </w:r>
    </w:p>
    <w:p>
      <w:pPr>
        <w:pStyle w:val="5"/>
        <w:spacing w:before="1"/>
        <w:ind w:left="596"/>
      </w:pPr>
      <w:r>
        <w:br w:type="column"/>
      </w:r>
      <w:r>
        <w:rPr>
          <w:w w:val="105"/>
        </w:rPr>
        <w:t>134,265.01</w:t>
      </w:r>
    </w:p>
    <w:p>
      <w:pPr>
        <w:pStyle w:val="5"/>
        <w:spacing w:before="31"/>
        <w:ind w:left="567"/>
      </w:pPr>
      <w:r>
        <w:br w:type="column"/>
      </w:r>
      <w:r>
        <w:rPr>
          <w:w w:val="105"/>
        </w:rPr>
        <w:t>252,526.32</w:t>
      </w:r>
    </w:p>
    <w:p>
      <w:pPr>
        <w:spacing w:before="1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3" w:space="40"/>
            <w:col w:w="1070" w:space="39"/>
            <w:col w:w="1040" w:space="39"/>
            <w:col w:w="1119"/>
          </w:cols>
        </w:sectPr>
      </w:pPr>
    </w:p>
    <w:p>
      <w:pPr>
        <w:pStyle w:val="5"/>
        <w:spacing w:before="35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7"/>
        <w:ind w:left="618"/>
      </w:pPr>
      <w:r>
        <w:br w:type="column"/>
      </w:r>
      <w:r>
        <w:rPr>
          <w:w w:val="105"/>
        </w:rPr>
        <w:t>16,000.00</w:t>
      </w:r>
    </w:p>
    <w:p>
      <w:pPr>
        <w:pStyle w:val="5"/>
        <w:spacing w:before="27"/>
        <w:ind w:left="619"/>
      </w:pPr>
      <w:r>
        <w:br w:type="column"/>
      </w:r>
      <w:r>
        <w:rPr>
          <w:w w:val="105"/>
        </w:rPr>
        <w:t>16,000.00</w:t>
      </w:r>
    </w:p>
    <w:p>
      <w:pPr>
        <w:pStyle w:val="5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tabs>
          <w:tab w:val="left" w:pos="1966"/>
        </w:tabs>
        <w:spacing w:before="27"/>
        <w:ind w:left="88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0.00</w:t>
      </w:r>
    </w:p>
    <w:p>
      <w:pPr>
        <w:spacing w:before="27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8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16,000.00</w:t>
      </w:r>
      <w:r>
        <w:rPr>
          <w:w w:val="105"/>
          <w:sz w:val="10"/>
        </w:rPr>
        <w:tab/>
      </w:r>
      <w:r>
        <w:rPr>
          <w:w w:val="105"/>
          <w:sz w:val="10"/>
        </w:rPr>
        <w:t>16,000.00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line="110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5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0" w:line="110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0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5"/>
        <w:spacing w:before="64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56"/>
        <w:jc w:val="right"/>
      </w:pPr>
      <w:r>
        <w:br w:type="column"/>
      </w:r>
      <w:r>
        <w:rPr>
          <w:w w:val="105"/>
        </w:rPr>
        <w:t>64,000.00</w:t>
      </w:r>
    </w:p>
    <w:p>
      <w:pPr>
        <w:pStyle w:val="5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56"/>
        <w:ind w:left="618"/>
      </w:pPr>
      <w:r>
        <w:br w:type="column"/>
      </w:r>
      <w:r>
        <w:rPr>
          <w:w w:val="105"/>
        </w:rPr>
        <w:t>64,000.00</w:t>
      </w:r>
    </w:p>
    <w:p>
      <w:pPr>
        <w:pStyle w:val="5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56"/>
        <w:ind w:left="618"/>
      </w:pPr>
      <w:r>
        <w:br w:type="column"/>
      </w:r>
      <w:r>
        <w:rPr>
          <w:w w:val="105"/>
        </w:rPr>
        <w:t>23,483.87</w:t>
      </w:r>
    </w:p>
    <w:p>
      <w:pPr>
        <w:pStyle w:val="5"/>
        <w:spacing w:before="56"/>
        <w:ind w:left="672"/>
      </w:pPr>
      <w:r>
        <w:br w:type="column"/>
      </w:r>
      <w:r>
        <w:rPr>
          <w:w w:val="105"/>
        </w:rPr>
        <w:t>7,483.87</w:t>
      </w:r>
    </w:p>
    <w:p>
      <w:pPr>
        <w:pStyle w:val="5"/>
        <w:spacing w:before="56"/>
        <w:ind w:left="672"/>
      </w:pPr>
      <w:r>
        <w:br w:type="column"/>
      </w:r>
      <w:r>
        <w:rPr>
          <w:w w:val="105"/>
        </w:rPr>
        <w:t>7,483.87</w:t>
      </w:r>
    </w:p>
    <w:p>
      <w:pPr>
        <w:pStyle w:val="5"/>
        <w:tabs>
          <w:tab w:val="left" w:pos="1729"/>
        </w:tabs>
        <w:spacing w:before="56"/>
        <w:ind w:left="781"/>
      </w:pPr>
      <w:r>
        <w:br w:type="column"/>
      </w:r>
      <w:r>
        <w:rPr>
          <w:w w:val="105"/>
          <w:position w:val="3"/>
        </w:rPr>
        <w:t>516.13</w:t>
      </w:r>
      <w:r>
        <w:rPr>
          <w:w w:val="105"/>
          <w:position w:val="3"/>
        </w:rPr>
        <w:tab/>
      </w:r>
      <w:r>
        <w:rPr>
          <w:spacing w:val="-1"/>
          <w:w w:val="105"/>
        </w:rPr>
        <w:t>16,516.13</w:t>
      </w:r>
    </w:p>
    <w:p>
      <w:pPr>
        <w:spacing w:before="5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14" w:space="40"/>
            <w:col w:w="1879" w:space="39"/>
            <w:col w:w="1042" w:space="40"/>
            <w:col w:w="1039" w:space="40"/>
            <w:col w:w="1042" w:space="39"/>
            <w:col w:w="1039" w:space="40"/>
            <w:col w:w="1041" w:space="39"/>
            <w:col w:w="1040" w:space="39"/>
            <w:col w:w="2150" w:space="40"/>
            <w:col w:w="1118"/>
          </w:cols>
        </w:sectPr>
      </w:pPr>
    </w:p>
    <w:p>
      <w:pPr>
        <w:pStyle w:val="5"/>
        <w:tabs>
          <w:tab w:val="left" w:pos="2111"/>
          <w:tab w:val="left" w:pos="3429"/>
          <w:tab w:val="left" w:pos="4271"/>
          <w:tab w:val="left" w:pos="5589"/>
          <w:tab w:val="left" w:pos="6431"/>
          <w:tab w:val="left" w:pos="7564"/>
          <w:tab w:val="left" w:pos="8644"/>
        </w:tabs>
        <w:spacing w:before="18" w:line="160" w:lineRule="auto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23,483.87</w:t>
      </w:r>
      <w:r>
        <w:rPr>
          <w:w w:val="105"/>
        </w:rPr>
        <w:tab/>
      </w:r>
      <w:r>
        <w:rPr>
          <w:w w:val="105"/>
        </w:rPr>
        <w:t>7,483.87</w:t>
      </w:r>
      <w:r>
        <w:rPr>
          <w:w w:val="105"/>
        </w:rPr>
        <w:tab/>
      </w:r>
      <w:r>
        <w:rPr>
          <w:w w:val="105"/>
        </w:rPr>
        <w:t>7,483.87</w:t>
      </w:r>
    </w:p>
    <w:p>
      <w:pPr>
        <w:tabs>
          <w:tab w:val="left" w:pos="2233"/>
          <w:tab w:val="left" w:pos="3445"/>
          <w:tab w:val="left" w:pos="4393"/>
          <w:tab w:val="left" w:pos="5843"/>
          <w:tab w:val="left" w:pos="6685"/>
          <w:tab w:val="left" w:pos="7765"/>
          <w:tab w:val="left" w:pos="8845"/>
        </w:tabs>
        <w:spacing w:before="56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1,133,682.00</w:t>
      </w:r>
      <w:r>
        <w:rPr>
          <w:w w:val="105"/>
          <w:sz w:val="10"/>
        </w:rPr>
        <w:tab/>
      </w:r>
      <w:r>
        <w:rPr>
          <w:w w:val="105"/>
          <w:sz w:val="10"/>
        </w:rPr>
        <w:t>23,484.00</w:t>
      </w:r>
      <w:r>
        <w:rPr>
          <w:w w:val="105"/>
          <w:sz w:val="10"/>
        </w:rPr>
        <w:tab/>
      </w:r>
      <w:r>
        <w:rPr>
          <w:w w:val="105"/>
          <w:sz w:val="10"/>
        </w:rPr>
        <w:t>1,157,166.00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55,649.87</w:t>
      </w:r>
      <w:r>
        <w:rPr>
          <w:w w:val="105"/>
          <w:sz w:val="10"/>
        </w:rPr>
        <w:tab/>
      </w:r>
      <w:r>
        <w:rPr>
          <w:w w:val="105"/>
          <w:sz w:val="10"/>
        </w:rPr>
        <w:t>76,310.98</w:t>
      </w:r>
      <w:r>
        <w:rPr>
          <w:w w:val="105"/>
          <w:sz w:val="10"/>
        </w:rPr>
        <w:tab/>
      </w:r>
      <w:r>
        <w:rPr>
          <w:w w:val="105"/>
          <w:sz w:val="10"/>
        </w:rPr>
        <w:t>76,310.98</w:t>
      </w:r>
    </w:p>
    <w:p>
      <w:pPr>
        <w:pStyle w:val="5"/>
        <w:spacing w:line="110" w:lineRule="exact"/>
        <w:jc w:val="right"/>
      </w:pPr>
      <w:r>
        <w:br w:type="column"/>
      </w:r>
      <w:r>
        <w:rPr>
          <w:w w:val="105"/>
        </w:rPr>
        <w:t>516.13</w:t>
      </w:r>
    </w:p>
    <w:p>
      <w:pPr>
        <w:pStyle w:val="5"/>
        <w:spacing w:before="96"/>
        <w:ind w:left="596"/>
      </w:pPr>
      <w:r>
        <w:rPr>
          <w:w w:val="105"/>
        </w:rPr>
        <w:t>134,781.14</w:t>
      </w:r>
    </w:p>
    <w:p>
      <w:pPr>
        <w:pStyle w:val="5"/>
        <w:spacing w:before="25"/>
        <w:ind w:left="619"/>
      </w:pPr>
      <w:r>
        <w:br w:type="column"/>
      </w:r>
      <w:r>
        <w:rPr>
          <w:w w:val="105"/>
        </w:rPr>
        <w:t>16,516.13</w:t>
      </w:r>
    </w:p>
    <w:p>
      <w:pPr>
        <w:pStyle w:val="5"/>
        <w:spacing w:before="96"/>
        <w:ind w:left="566"/>
      </w:pPr>
      <w:r>
        <w:rPr>
          <w:w w:val="105"/>
        </w:rPr>
        <w:t>269,042.45</w:t>
      </w:r>
    </w:p>
    <w:p>
      <w:pPr>
        <w:spacing w:before="0" w:line="110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5"/>
        <w:spacing w:before="96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3" w:space="40"/>
            <w:col w:w="1071" w:space="39"/>
            <w:col w:w="1040" w:space="40"/>
            <w:col w:w="1117"/>
          </w:cols>
        </w:sectPr>
      </w:pPr>
    </w:p>
    <w:p>
      <w:pPr>
        <w:pStyle w:val="5"/>
        <w:spacing w:before="36"/>
        <w:ind w:left="1539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PERMANENTE</w:t>
      </w:r>
    </w:p>
    <w:p>
      <w:pPr>
        <w:pStyle w:val="5"/>
        <w:spacing w:before="4"/>
        <w:rPr>
          <w:sz w:val="17"/>
        </w:rPr>
      </w:pPr>
    </w:p>
    <w:p>
      <w:pPr>
        <w:pStyle w:val="5"/>
        <w:spacing w:before="1" w:line="312" w:lineRule="auto"/>
        <w:ind w:left="1539" w:right="233"/>
      </w:pPr>
      <w:r>
        <w:rPr>
          <w:w w:val="105"/>
        </w:rPr>
        <w:t>COMPLEMENTO PERSONAL AL SALARIO DEL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5"/>
        <w:spacing w:before="3" w:line="312" w:lineRule="auto"/>
        <w:ind w:left="1539" w:right="562"/>
      </w:pPr>
      <w:r>
        <w:rPr>
          <w:w w:val="105"/>
        </w:rPr>
        <w:t>COMPLEMENTO POR ANTIGÜEDAD AL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5"/>
        <w:spacing w:before="3" w:line="312" w:lineRule="auto"/>
        <w:ind w:left="1540" w:right="45"/>
      </w:pPr>
      <w:r>
        <w:rPr>
          <w:w w:val="105"/>
        </w:rPr>
        <w:t>COMPLEMENTO POR CALIDAD PROFESIONAL AL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5"/>
        <w:spacing w:before="3" w:line="312" w:lineRule="auto"/>
        <w:ind w:left="1540" w:right="211"/>
      </w:pPr>
      <w:r>
        <w:rPr>
          <w:w w:val="105"/>
        </w:rPr>
        <w:t>COMPLEMENTOS ESPECÍFICOS AL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5"/>
        <w:spacing w:before="3" w:line="312" w:lineRule="auto"/>
        <w:ind w:left="1540" w:right="404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line="105" w:lineRule="exact"/>
        <w:ind w:left="1540"/>
      </w:pPr>
      <w:r>
        <w:rPr>
          <w:w w:val="105"/>
        </w:rPr>
        <w:t>JORNALES</w:t>
      </w:r>
    </w:p>
    <w:p>
      <w:pPr>
        <w:pStyle w:val="5"/>
        <w:spacing w:before="4"/>
        <w:rPr>
          <w:sz w:val="17"/>
        </w:rPr>
      </w:pPr>
    </w:p>
    <w:p>
      <w:pPr>
        <w:pStyle w:val="5"/>
        <w:spacing w:line="312" w:lineRule="auto"/>
        <w:ind w:left="1540" w:right="561"/>
      </w:pPr>
      <w:r>
        <w:rPr>
          <w:w w:val="105"/>
        </w:rPr>
        <w:t>COMPLEMENTO POR ANTIGÜEDAD AL</w:t>
      </w:r>
      <w:r>
        <w:rPr>
          <w:spacing w:val="-25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JORNAL</w:t>
      </w:r>
    </w:p>
    <w:p>
      <w:pPr>
        <w:pStyle w:val="5"/>
        <w:spacing w:before="3" w:line="312" w:lineRule="auto"/>
        <w:ind w:left="1540" w:right="-9"/>
      </w:pPr>
      <w:r>
        <w:rPr>
          <w:w w:val="105"/>
        </w:rPr>
        <w:t>COMPLEMENTOS</w:t>
      </w:r>
      <w:r>
        <w:rPr>
          <w:spacing w:val="-3"/>
          <w:w w:val="105"/>
        </w:rPr>
        <w:t xml:space="preserve"> </w:t>
      </w:r>
      <w:r>
        <w:rPr>
          <w:w w:val="105"/>
        </w:rPr>
        <w:t>ESPECÍFICOS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4"/>
          <w:w w:val="105"/>
        </w:rPr>
        <w:t xml:space="preserve"> </w:t>
      </w:r>
      <w:r>
        <w:rPr>
          <w:w w:val="105"/>
        </w:rPr>
        <w:t>JORNAL</w:t>
      </w:r>
    </w:p>
    <w:p>
      <w:pPr>
        <w:pStyle w:val="5"/>
        <w:spacing w:line="105" w:lineRule="exact"/>
        <w:ind w:left="1540"/>
      </w:pPr>
      <w:r>
        <w:rPr>
          <w:w w:val="105"/>
        </w:rPr>
        <w:t>AGUINALDO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line="631" w:lineRule="auto"/>
        <w:ind w:left="1540" w:right="806"/>
      </w:pPr>
      <w:r>
        <w:rPr>
          <w:w w:val="105"/>
        </w:rPr>
        <w:t>BONIFICACIÓN ANUAL (BONO 14)</w:t>
      </w:r>
      <w:r>
        <w:rPr>
          <w:spacing w:val="-25"/>
          <w:w w:val="105"/>
        </w:rPr>
        <w:t xml:space="preserve"> </w:t>
      </w:r>
      <w:r>
        <w:rPr>
          <w:w w:val="105"/>
        </w:rPr>
        <w:t>BONO</w:t>
      </w:r>
      <w:r>
        <w:rPr>
          <w:spacing w:val="-1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5"/>
        <w:spacing w:before="36"/>
        <w:jc w:val="right"/>
      </w:pPr>
      <w:r>
        <w:br w:type="column"/>
      </w:r>
      <w:r>
        <w:rPr>
          <w:w w:val="105"/>
        </w:rPr>
        <w:t>200,868.00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14,400.00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420.00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9,000.00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193,300.00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294,452.00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420.00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165,460.00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64,145.00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64,484.00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3,200.00</w:t>
      </w:r>
    </w:p>
    <w:p>
      <w:pPr>
        <w:pStyle w:val="5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34,146.00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6"/>
        <w:ind w:right="1"/>
        <w:jc w:val="right"/>
      </w:pPr>
      <w:r>
        <w:br w:type="column"/>
      </w:r>
      <w:r>
        <w:rPr>
          <w:w w:val="105"/>
        </w:rPr>
        <w:t>200,868.00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14,400.00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420.00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9,000.00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193,300.00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34,146.00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294,452.00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420.00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165,460.00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64,145.00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64,484.00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3,200.00</w:t>
      </w:r>
    </w:p>
    <w:p>
      <w:pPr>
        <w:pStyle w:val="5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6"/>
        <w:ind w:right="1"/>
        <w:jc w:val="right"/>
      </w:pPr>
      <w:r>
        <w:br w:type="column"/>
      </w:r>
      <w:r>
        <w:rPr>
          <w:w w:val="105"/>
        </w:rPr>
        <w:t>16,739.00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1,200.00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35.00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750.00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14,650.00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6"/>
        <w:ind w:right="1"/>
        <w:jc w:val="right"/>
      </w:pPr>
      <w:r>
        <w:br w:type="column"/>
      </w:r>
      <w:r>
        <w:rPr>
          <w:w w:val="105"/>
        </w:rPr>
        <w:t>16,739.00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1,200.00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35.00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750.00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14,650.00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24,958.41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35.00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10,580.00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6"/>
        <w:ind w:right="1"/>
        <w:jc w:val="right"/>
      </w:pPr>
      <w:r>
        <w:br w:type="column"/>
      </w:r>
      <w:r>
        <w:rPr>
          <w:w w:val="105"/>
        </w:rPr>
        <w:t>16,739.00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1,200.00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35.00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750.00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14,650.00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24,958.41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35.00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10,580.00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tabs>
          <w:tab w:val="left" w:pos="1079"/>
        </w:tabs>
        <w:spacing w:before="36"/>
        <w:ind w:right="1"/>
        <w:jc w:val="right"/>
      </w:pPr>
      <w:r>
        <w:br w:type="column"/>
      </w:r>
      <w:r>
        <w:rPr>
          <w:w w:val="105"/>
        </w:rPr>
        <w:t>33,478.00</w:t>
      </w:r>
      <w:r>
        <w:rPr>
          <w:w w:val="105"/>
        </w:rPr>
        <w:tab/>
      </w:r>
      <w:r>
        <w:rPr>
          <w:w w:val="105"/>
          <w:position w:val="-2"/>
        </w:rPr>
        <w:t>33,478.00</w:t>
      </w:r>
    </w:p>
    <w:p>
      <w:pPr>
        <w:pStyle w:val="5"/>
        <w:spacing w:before="7"/>
        <w:rPr>
          <w:sz w:val="13"/>
        </w:rPr>
      </w:pPr>
    </w:p>
    <w:p>
      <w:pPr>
        <w:pStyle w:val="5"/>
        <w:tabs>
          <w:tab w:val="left" w:pos="1079"/>
        </w:tabs>
        <w:spacing w:before="1"/>
        <w:ind w:right="1"/>
        <w:jc w:val="right"/>
      </w:pPr>
      <w:r>
        <w:rPr>
          <w:w w:val="105"/>
        </w:rPr>
        <w:t>2,400.00</w:t>
      </w:r>
      <w:r>
        <w:rPr>
          <w:w w:val="105"/>
        </w:rPr>
        <w:tab/>
      </w:r>
      <w:r>
        <w:rPr>
          <w:w w:val="105"/>
          <w:position w:val="-2"/>
        </w:rPr>
        <w:t>2,400.00</w:t>
      </w:r>
    </w:p>
    <w:p>
      <w:pPr>
        <w:pStyle w:val="5"/>
        <w:spacing w:before="7"/>
        <w:rPr>
          <w:sz w:val="13"/>
        </w:rPr>
      </w:pPr>
    </w:p>
    <w:p>
      <w:pPr>
        <w:pStyle w:val="5"/>
        <w:tabs>
          <w:tab w:val="left" w:pos="1079"/>
        </w:tabs>
        <w:jc w:val="right"/>
      </w:pPr>
      <w:r>
        <w:rPr>
          <w:w w:val="105"/>
        </w:rPr>
        <w:t>70.00</w:t>
      </w:r>
      <w:r>
        <w:rPr>
          <w:w w:val="105"/>
        </w:rPr>
        <w:tab/>
      </w:r>
      <w:r>
        <w:rPr>
          <w:w w:val="105"/>
          <w:position w:val="-2"/>
        </w:rPr>
        <w:t>70.00</w:t>
      </w:r>
    </w:p>
    <w:p>
      <w:pPr>
        <w:pStyle w:val="5"/>
        <w:spacing w:before="7"/>
        <w:rPr>
          <w:sz w:val="13"/>
        </w:rPr>
      </w:pPr>
    </w:p>
    <w:p>
      <w:pPr>
        <w:pStyle w:val="5"/>
        <w:tabs>
          <w:tab w:val="left" w:pos="1079"/>
        </w:tabs>
        <w:spacing w:before="1"/>
        <w:ind w:right="1"/>
        <w:jc w:val="right"/>
      </w:pP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pStyle w:val="5"/>
        <w:spacing w:before="7"/>
        <w:rPr>
          <w:sz w:val="13"/>
        </w:rPr>
      </w:pPr>
    </w:p>
    <w:p>
      <w:pPr>
        <w:pStyle w:val="5"/>
        <w:tabs>
          <w:tab w:val="left" w:pos="1079"/>
        </w:tabs>
        <w:ind w:right="1"/>
        <w:jc w:val="right"/>
      </w:pPr>
      <w:r>
        <w:rPr>
          <w:w w:val="105"/>
        </w:rPr>
        <w:t>29,300.00</w:t>
      </w:r>
      <w:r>
        <w:rPr>
          <w:w w:val="105"/>
        </w:rPr>
        <w:tab/>
      </w:r>
      <w:r>
        <w:rPr>
          <w:w w:val="105"/>
          <w:position w:val="-2"/>
        </w:rPr>
        <w:t>29,300.00</w:t>
      </w:r>
    </w:p>
    <w:p>
      <w:pPr>
        <w:pStyle w:val="5"/>
        <w:spacing w:before="8"/>
        <w:rPr>
          <w:sz w:val="13"/>
        </w:rPr>
      </w:pPr>
    </w:p>
    <w:p>
      <w:pPr>
        <w:pStyle w:val="5"/>
        <w:tabs>
          <w:tab w:val="left" w:pos="1079"/>
        </w:tabs>
        <w:jc w:val="right"/>
      </w:pPr>
      <w:r>
        <w:rPr>
          <w:w w:val="105"/>
        </w:rPr>
        <w:t>0.83</w:t>
      </w:r>
      <w:r>
        <w:rPr>
          <w:w w:val="105"/>
        </w:rPr>
        <w:tab/>
      </w:r>
      <w:r>
        <w:rPr>
          <w:w w:val="105"/>
          <w:position w:val="-2"/>
        </w:rPr>
        <w:t>0.83</w:t>
      </w:r>
    </w:p>
    <w:p>
      <w:pPr>
        <w:pStyle w:val="5"/>
        <w:spacing w:before="7"/>
        <w:rPr>
          <w:sz w:val="13"/>
        </w:rPr>
      </w:pPr>
    </w:p>
    <w:p>
      <w:pPr>
        <w:pStyle w:val="5"/>
        <w:tabs>
          <w:tab w:val="left" w:pos="1026"/>
        </w:tabs>
        <w:ind w:right="1"/>
        <w:jc w:val="right"/>
      </w:pPr>
      <w:r>
        <w:rPr>
          <w:w w:val="105"/>
          <w:position w:val="3"/>
        </w:rPr>
        <w:t>2,197.07</w:t>
      </w:r>
      <w:r>
        <w:rPr>
          <w:w w:val="105"/>
          <w:position w:val="3"/>
        </w:rPr>
        <w:tab/>
      </w:r>
      <w:r>
        <w:rPr>
          <w:w w:val="105"/>
        </w:rPr>
        <w:t>51,308.78</w:t>
      </w:r>
    </w:p>
    <w:p>
      <w:pPr>
        <w:pStyle w:val="5"/>
        <w:spacing w:before="8"/>
        <w:rPr>
          <w:sz w:val="13"/>
        </w:rPr>
      </w:pPr>
    </w:p>
    <w:p>
      <w:pPr>
        <w:pStyle w:val="5"/>
        <w:tabs>
          <w:tab w:val="left" w:pos="1026"/>
        </w:tabs>
        <w:jc w:val="right"/>
      </w:pPr>
      <w:r>
        <w:rPr>
          <w:w w:val="105"/>
          <w:position w:val="3"/>
        </w:rPr>
        <w:t>2.26</w:t>
      </w:r>
      <w:r>
        <w:rPr>
          <w:w w:val="105"/>
          <w:position w:val="3"/>
        </w:rPr>
        <w:tab/>
      </w:r>
      <w:r>
        <w:rPr>
          <w:w w:val="105"/>
        </w:rPr>
        <w:t>72.26</w:t>
      </w:r>
    </w:p>
    <w:p>
      <w:pPr>
        <w:pStyle w:val="5"/>
        <w:spacing w:before="7"/>
        <w:rPr>
          <w:sz w:val="13"/>
        </w:rPr>
      </w:pPr>
    </w:p>
    <w:p>
      <w:pPr>
        <w:pStyle w:val="5"/>
        <w:tabs>
          <w:tab w:val="left" w:pos="947"/>
        </w:tabs>
        <w:ind w:right="1"/>
        <w:jc w:val="right"/>
      </w:pPr>
      <w:r>
        <w:rPr>
          <w:w w:val="105"/>
          <w:position w:val="3"/>
        </w:rPr>
        <w:t>682.62</w:t>
      </w:r>
      <w:r>
        <w:rPr>
          <w:w w:val="105"/>
          <w:position w:val="3"/>
        </w:rPr>
        <w:tab/>
      </w:r>
      <w:r>
        <w:rPr>
          <w:w w:val="105"/>
        </w:rPr>
        <w:t>21,842.62</w:t>
      </w:r>
    </w:p>
    <w:p>
      <w:pPr>
        <w:pStyle w:val="5"/>
        <w:spacing w:before="8"/>
        <w:rPr>
          <w:sz w:val="13"/>
        </w:rPr>
      </w:pPr>
    </w:p>
    <w:p>
      <w:pPr>
        <w:pStyle w:val="5"/>
        <w:tabs>
          <w:tab w:val="left" w:pos="1079"/>
        </w:tabs>
        <w:ind w:right="1"/>
        <w:jc w:val="right"/>
      </w:pPr>
      <w:r>
        <w:rPr>
          <w:w w:val="105"/>
        </w:rPr>
        <w:t>16,240.16</w:t>
      </w:r>
      <w:r>
        <w:rPr>
          <w:w w:val="105"/>
        </w:rPr>
        <w:tab/>
      </w:r>
      <w:r>
        <w:rPr>
          <w:w w:val="105"/>
          <w:position w:val="-2"/>
        </w:rPr>
        <w:t>48,083.00</w:t>
      </w:r>
    </w:p>
    <w:p>
      <w:pPr>
        <w:pStyle w:val="5"/>
        <w:spacing w:before="7"/>
        <w:rPr>
          <w:sz w:val="13"/>
        </w:rPr>
      </w:pPr>
    </w:p>
    <w:p>
      <w:pPr>
        <w:pStyle w:val="5"/>
        <w:tabs>
          <w:tab w:val="left" w:pos="947"/>
        </w:tabs>
        <w:ind w:right="1"/>
        <w:jc w:val="right"/>
      </w:pPr>
      <w:r>
        <w:rPr>
          <w:w w:val="105"/>
          <w:position w:val="3"/>
        </w:rPr>
        <w:t>182.67</w:t>
      </w:r>
      <w:r>
        <w:rPr>
          <w:w w:val="105"/>
          <w:position w:val="3"/>
        </w:rPr>
        <w:tab/>
      </w:r>
      <w:r>
        <w:rPr>
          <w:w w:val="105"/>
        </w:rPr>
        <w:t>16,460.19</w:t>
      </w:r>
    </w:p>
    <w:p>
      <w:pPr>
        <w:pStyle w:val="5"/>
        <w:spacing w:before="8"/>
        <w:rPr>
          <w:sz w:val="13"/>
        </w:rPr>
      </w:pPr>
    </w:p>
    <w:p>
      <w:pPr>
        <w:pStyle w:val="5"/>
        <w:tabs>
          <w:tab w:val="left" w:pos="1079"/>
        </w:tabs>
        <w:ind w:right="1"/>
        <w:jc w:val="right"/>
      </w:pPr>
      <w:r>
        <w:rPr>
          <w:w w:val="105"/>
        </w:rPr>
        <w:t>1,012.10</w:t>
      </w:r>
      <w:r>
        <w:rPr>
          <w:w w:val="105"/>
        </w:rPr>
        <w:tab/>
      </w:r>
      <w:r>
        <w:rPr>
          <w:w w:val="105"/>
          <w:position w:val="-2"/>
        </w:rPr>
        <w:t>3,200.00</w:t>
      </w:r>
    </w:p>
    <w:p>
      <w:pPr>
        <w:spacing w:before="3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8" w:space="40"/>
            <w:col w:w="1457" w:space="39"/>
            <w:col w:w="1041" w:space="40"/>
            <w:col w:w="1040" w:space="39"/>
            <w:col w:w="1041" w:space="39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pStyle w:val="5"/>
        <w:tabs>
          <w:tab w:val="left" w:pos="4980"/>
          <w:tab w:val="left" w:pos="6192"/>
          <w:tab w:val="left" w:pos="7140"/>
          <w:tab w:val="left" w:pos="8590"/>
          <w:tab w:val="left" w:pos="9432"/>
          <w:tab w:val="left" w:pos="10512"/>
          <w:tab w:val="left" w:pos="11592"/>
        </w:tabs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1,010,149.00</w:t>
      </w:r>
      <w:r>
        <w:rPr>
          <w:w w:val="105"/>
        </w:rPr>
        <w:tab/>
      </w:r>
      <w:r>
        <w:rPr>
          <w:w w:val="105"/>
        </w:rPr>
        <w:t>34,146.00</w:t>
      </w:r>
      <w:r>
        <w:rPr>
          <w:w w:val="105"/>
        </w:rPr>
        <w:tab/>
      </w:r>
      <w:r>
        <w:rPr>
          <w:w w:val="105"/>
        </w:rPr>
        <w:t>1,044,295.00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33,374.00</w:t>
      </w:r>
      <w:r>
        <w:rPr>
          <w:w w:val="105"/>
        </w:rPr>
        <w:tab/>
      </w:r>
      <w:r>
        <w:rPr>
          <w:w w:val="105"/>
        </w:rPr>
        <w:t>68,947.41</w:t>
      </w:r>
      <w:r>
        <w:rPr>
          <w:w w:val="105"/>
        </w:rPr>
        <w:tab/>
      </w:r>
      <w:r>
        <w:rPr>
          <w:spacing w:val="-1"/>
          <w:w w:val="105"/>
        </w:rPr>
        <w:t>68,947.41</w:t>
      </w:r>
    </w:p>
    <w:p>
      <w:pPr>
        <w:pStyle w:val="5"/>
        <w:ind w:left="649"/>
      </w:pPr>
      <w:r>
        <w:br w:type="column"/>
      </w:r>
      <w:r>
        <w:rPr>
          <w:w w:val="105"/>
        </w:rPr>
        <w:t>87,065.71</w:t>
      </w:r>
    </w:p>
    <w:p>
      <w:pPr>
        <w:pStyle w:val="5"/>
        <w:spacing w:before="30"/>
        <w:ind w:left="566"/>
      </w:pPr>
      <w:r>
        <w:br w:type="column"/>
      </w:r>
      <w:r>
        <w:rPr>
          <w:w w:val="105"/>
        </w:rPr>
        <w:t>207,715.68</w:t>
      </w:r>
    </w:p>
    <w:p>
      <w:pPr>
        <w:spacing w:before="0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3" w:space="40"/>
            <w:col w:w="1070" w:space="39"/>
            <w:col w:w="1040" w:space="40"/>
            <w:col w:w="1118"/>
          </w:cols>
        </w:sectPr>
      </w:pPr>
    </w:p>
    <w:p>
      <w:pPr>
        <w:pStyle w:val="5"/>
        <w:spacing w:before="36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8"/>
        <w:ind w:left="618"/>
      </w:pPr>
      <w:r>
        <w:br w:type="column"/>
      </w:r>
      <w:r>
        <w:rPr>
          <w:w w:val="105"/>
        </w:rPr>
        <w:t>73,000.00</w:t>
      </w:r>
    </w:p>
    <w:p>
      <w:pPr>
        <w:pStyle w:val="5"/>
        <w:spacing w:before="28"/>
        <w:ind w:left="619"/>
      </w:pPr>
      <w:r>
        <w:br w:type="column"/>
      </w:r>
      <w:r>
        <w:rPr>
          <w:w w:val="105"/>
        </w:rPr>
        <w:t>73,000.00</w:t>
      </w:r>
    </w:p>
    <w:p>
      <w:pPr>
        <w:pStyle w:val="5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tabs>
          <w:tab w:val="left" w:pos="1966"/>
        </w:tabs>
        <w:spacing w:before="28"/>
        <w:ind w:left="88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0.00</w:t>
      </w:r>
    </w:p>
    <w:p>
      <w:pPr>
        <w:spacing w:before="28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7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73,000.00</w:t>
      </w:r>
      <w:r>
        <w:rPr>
          <w:w w:val="105"/>
          <w:sz w:val="10"/>
        </w:rPr>
        <w:tab/>
      </w:r>
      <w:r>
        <w:rPr>
          <w:w w:val="105"/>
          <w:sz w:val="10"/>
        </w:rPr>
        <w:t>73,000.00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line="110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5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0" w:line="110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0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5"/>
        <w:spacing w:before="65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57"/>
        <w:jc w:val="right"/>
      </w:pPr>
      <w:r>
        <w:br w:type="column"/>
      </w:r>
      <w:r>
        <w:rPr>
          <w:w w:val="105"/>
        </w:rPr>
        <w:t>284,000.00</w:t>
      </w:r>
    </w:p>
    <w:p>
      <w:pPr>
        <w:pStyle w:val="5"/>
        <w:spacing w:before="57"/>
        <w:ind w:left="532"/>
      </w:pPr>
      <w:r>
        <w:br w:type="column"/>
      </w:r>
      <w:r>
        <w:rPr>
          <w:w w:val="105"/>
        </w:rPr>
        <w:t>-101,500.00</w:t>
      </w:r>
    </w:p>
    <w:p>
      <w:pPr>
        <w:pStyle w:val="5"/>
        <w:spacing w:before="57"/>
        <w:ind w:left="567"/>
      </w:pPr>
      <w:r>
        <w:br w:type="column"/>
      </w:r>
      <w:r>
        <w:rPr>
          <w:w w:val="105"/>
        </w:rPr>
        <w:t>182,500.00</w:t>
      </w:r>
    </w:p>
    <w:p>
      <w:pPr>
        <w:pStyle w:val="5"/>
        <w:spacing w:before="5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5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5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5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tabs>
          <w:tab w:val="left" w:pos="1966"/>
        </w:tabs>
        <w:spacing w:before="57"/>
        <w:ind w:left="88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0.00</w:t>
      </w:r>
    </w:p>
    <w:p>
      <w:pPr>
        <w:spacing w:before="57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14" w:space="40"/>
            <w:col w:w="1879" w:space="39"/>
            <w:col w:w="1040" w:space="39"/>
            <w:col w:w="1041" w:space="40"/>
            <w:col w:w="1043" w:space="39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059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17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284,000.00</w:t>
      </w:r>
      <w:r>
        <w:rPr>
          <w:w w:val="105"/>
          <w:sz w:val="10"/>
        </w:rPr>
        <w:tab/>
      </w:r>
      <w:r>
        <w:rPr>
          <w:w w:val="105"/>
          <w:sz w:val="10"/>
        </w:rPr>
        <w:t>-101,500.00</w:t>
      </w:r>
      <w:r>
        <w:rPr>
          <w:w w:val="105"/>
          <w:sz w:val="10"/>
        </w:rPr>
        <w:tab/>
      </w:r>
      <w:r>
        <w:rPr>
          <w:w w:val="105"/>
          <w:sz w:val="10"/>
        </w:rPr>
        <w:t>182,500.00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line="110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5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0" w:line="110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0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55" o:spid="_x0000_s1055" o:spt="1" style="position:absolute;left:0pt;margin-left:18pt;margin-top:11.2pt;height:2.5pt;width:756pt;mso-position-horizontal-relative:page;mso-wrap-distance-bottom:0pt;mso-wrap-distance-top:0pt;z-index:-2514698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spacing w:before="11"/>
        <w:rPr>
          <w:b/>
          <w:sz w:val="16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056" o:spid="_x0000_s1056" o:spt="1" style="position:absolute;left:0pt;margin-left:18pt;margin-top:-17.5pt;height:2.5pt;width:756pt;mso-position-horizontal-relative:page;z-index:-251522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57" o:spid="_x0000_s1057" o:spt="202" type="#_x0000_t202" style="position:absolute;left:0pt;margin-left:18pt;margin-top:-16.25pt;height:18.85pt;width:756pt;mso-position-horizont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66"/>
                    <w:gridCol w:w="1355"/>
                    <w:gridCol w:w="1079"/>
                    <w:gridCol w:w="1226"/>
                    <w:gridCol w:w="936"/>
                    <w:gridCol w:w="1106"/>
                    <w:gridCol w:w="1081"/>
                    <w:gridCol w:w="1122"/>
                    <w:gridCol w:w="1069"/>
                    <w:gridCol w:w="1184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8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109,500.00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109,500.00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107,145.17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34,145.17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34,145.17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2,354.83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75,354.83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66" w:type="dxa"/>
                      </w:tcPr>
                      <w:p>
                        <w:pPr>
                          <w:pStyle w:val="8"/>
                          <w:spacing w:before="8" w:line="96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260.55pt;margin-top:3.7pt;height:17.9pt;width:513.95pt;mso-position-horizontal-relative:page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5"/>
                    <w:gridCol w:w="1039"/>
                    <w:gridCol w:w="1265"/>
                    <w:gridCol w:w="936"/>
                    <w:gridCol w:w="1079"/>
                    <w:gridCol w:w="1080"/>
                    <w:gridCol w:w="1121"/>
                    <w:gridCol w:w="1068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5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109,500.00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109,500.00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107,145.17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19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34,145.17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8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34,145.17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25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2,354.83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75,354.83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5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1,294,149.00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115,146.00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1,409,295.00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140,519.17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103,092.58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8"/>
                          <w:spacing w:before="32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103,092.58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32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89,420.54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283,070.51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27"/>
        <w:gridCol w:w="1440"/>
        <w:gridCol w:w="962"/>
        <w:gridCol w:w="1199"/>
        <w:gridCol w:w="1081"/>
        <w:gridCol w:w="988"/>
        <w:gridCol w:w="1080"/>
        <w:gridCol w:w="1188"/>
        <w:gridCol w:w="976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440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left="419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8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88" w:type="dxa"/>
          </w:tcPr>
          <w:p>
            <w:pPr>
              <w:pStyle w:val="8"/>
              <w:spacing w:before="0"/>
              <w:ind w:right="466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295" w:right="4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44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81" w:type="dxa"/>
          </w:tcPr>
          <w:p>
            <w:pPr>
              <w:pStyle w:val="8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left="419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188" w:type="dxa"/>
          </w:tcPr>
          <w:p>
            <w:pPr>
              <w:pStyle w:val="8"/>
              <w:ind w:right="466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976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left="305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594" w:type="dxa"/>
          </w:tcPr>
          <w:p>
            <w:pPr>
              <w:pStyle w:val="8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4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48,500.00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48,500.00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19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38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18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66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97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left="30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8"/>
              <w:spacing w:before="8" w:line="290" w:lineRule="auto"/>
              <w:ind w:left="123" w:right="2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44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11,875.00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11,875.00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19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4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295" w:right="4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11,875.00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440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11,875.00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11,875.00</w:t>
            </w:r>
          </w:p>
        </w:tc>
        <w:tc>
          <w:tcPr>
            <w:tcW w:w="1081" w:type="dxa"/>
          </w:tcPr>
          <w:p>
            <w:pPr>
              <w:pStyle w:val="8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left="419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>
            <w:pPr>
              <w:pStyle w:val="8"/>
              <w:ind w:right="4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5,937.50</w:t>
            </w:r>
          </w:p>
        </w:tc>
        <w:tc>
          <w:tcPr>
            <w:tcW w:w="594" w:type="dxa"/>
          </w:tcPr>
          <w:p>
            <w:pPr>
              <w:pStyle w:val="8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44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081" w:type="dxa"/>
          </w:tcPr>
          <w:p>
            <w:pPr>
              <w:pStyle w:val="8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left="419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>
            <w:pPr>
              <w:pStyle w:val="8"/>
              <w:ind w:right="4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5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94" w:type="dxa"/>
          </w:tcPr>
          <w:p>
            <w:pPr>
              <w:pStyle w:val="8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1501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pict>
          <v:shape id="_x0000_s1059" o:spid="_x0000_s1059" o:spt="202" type="#_x0000_t202" style="position:absolute;left:0pt;margin-left:264.5pt;margin-top:-10.55pt;height:7.35pt;width:510pt;mso-position-horizontal-relative:page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1081"/>
                    <w:gridCol w:w="961"/>
                    <w:gridCol w:w="1079"/>
                    <w:gridCol w:w="1214"/>
                    <w:gridCol w:w="977"/>
                    <w:gridCol w:w="1183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172,950.00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172,950.00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ind w:left="426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12,125.00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12,125.00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0"/>
                          <w:ind w:left="420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42,262.50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109,000.00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-68,500.00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40,500.00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tabs>
          <w:tab w:val="left" w:pos="1459"/>
        </w:tabs>
        <w:spacing w:before="124"/>
        <w:ind w:left="37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19"/>
            <w:col w:w="893" w:space="205"/>
            <w:col w:w="875" w:space="240"/>
            <w:col w:w="841" w:space="478"/>
            <w:col w:w="604" w:space="475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pict>
          <v:shape id="_x0000_s1060" o:spid="_x0000_s1060" o:spt="202" type="#_x0000_t202" style="position:absolute;left:0pt;margin-left:264.5pt;margin-top:1.2pt;height:17.9pt;width:510pt;mso-position-horizont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2"/>
                    <w:gridCol w:w="1226"/>
                    <w:gridCol w:w="1081"/>
                    <w:gridCol w:w="961"/>
                    <w:gridCol w:w="1080"/>
                    <w:gridCol w:w="1214"/>
                    <w:gridCol w:w="976"/>
                    <w:gridCol w:w="1184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ind w:left="29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-68,500.00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ind w:left="4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8"/>
                          <w:spacing w:before="0"/>
                          <w:ind w:right="4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281,950.00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32"/>
                          <w:ind w:left="29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-68,500.00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213,450.00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32"/>
                          <w:ind w:left="42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12,125.00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8"/>
                          <w:spacing w:before="32"/>
                          <w:ind w:right="4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12,125.00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42,262.50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272"/>
        <w:gridCol w:w="1099"/>
        <w:gridCol w:w="1226"/>
        <w:gridCol w:w="963"/>
        <w:gridCol w:w="1081"/>
        <w:gridCol w:w="1081"/>
        <w:gridCol w:w="1070"/>
        <w:gridCol w:w="1096"/>
        <w:gridCol w:w="1212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272" w:type="dxa"/>
          </w:tcPr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453,156.00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453,156.00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101,586.42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101,586.42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2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11,040.00</w:t>
            </w:r>
          </w:p>
        </w:tc>
        <w:tc>
          <w:tcPr>
            <w:tcW w:w="109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11,040.00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081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07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3,190.00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3,190.00</w:t>
            </w:r>
          </w:p>
        </w:tc>
        <w:tc>
          <w:tcPr>
            <w:tcW w:w="594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5,250.00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5,250.00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7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724,300.00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724,300.00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58,400.00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58,400.00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58,400.00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84,862.91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84,862.91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27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2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9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7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594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7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3,250.00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3,250.00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7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43,968.00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43,968.00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0.25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0.25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27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589,344.00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-134,000.00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455,344.00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36,296.97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36,296.97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38,265.91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109,688.98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2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3,960.00</w:t>
            </w:r>
          </w:p>
        </w:tc>
        <w:tc>
          <w:tcPr>
            <w:tcW w:w="109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3,960.00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105.00</w:t>
            </w:r>
          </w:p>
        </w:tc>
        <w:tc>
          <w:tcPr>
            <w:tcW w:w="107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105.00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2,376.80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2,616.79</w:t>
            </w:r>
          </w:p>
        </w:tc>
        <w:tc>
          <w:tcPr>
            <w:tcW w:w="594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27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330,920.00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330,920.00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15,410.00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15,410.00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98,521.33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118,841.33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27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158,010.00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158,010.00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68,115.22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116,547.36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272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158,688.00</w:t>
            </w:r>
          </w:p>
        </w:tc>
        <w:tc>
          <w:tcPr>
            <w:tcW w:w="109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158,688.00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27,443.29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54,246.44</w:t>
            </w:r>
          </w:p>
        </w:tc>
        <w:tc>
          <w:tcPr>
            <w:tcW w:w="594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272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9,200.00</w:t>
            </w:r>
          </w:p>
        </w:tc>
        <w:tc>
          <w:tcPr>
            <w:tcW w:w="109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9,200.00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5,827.45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8,909.04</w:t>
            </w:r>
          </w:p>
        </w:tc>
        <w:tc>
          <w:tcPr>
            <w:tcW w:w="594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61" o:spid="_x0000_s1061" o:spt="1" style="position:absolute;left:0pt;margin-left:18pt;margin-top:11.2pt;height:2.5pt;width:756pt;mso-position-horizontal-relative:page;mso-wrap-distance-bottom:0pt;mso-wrap-distance-top:0pt;z-index:-2514688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tabs>
          <w:tab w:val="left" w:pos="4980"/>
          <w:tab w:val="left" w:pos="6156"/>
          <w:tab w:val="left" w:pos="7140"/>
          <w:tab w:val="left" w:pos="8590"/>
          <w:tab w:val="left" w:pos="9432"/>
          <w:tab w:val="left" w:pos="10459"/>
          <w:tab w:val="left" w:pos="11539"/>
        </w:tabs>
        <w:spacing w:before="9" w:line="127" w:lineRule="auto"/>
        <w:ind w:left="3001"/>
      </w:pPr>
      <w:r>
        <w:pict>
          <v:rect id="_x0000_s1062" o:spid="_x0000_s1062" o:spt="1" style="position:absolute;left:0pt;margin-left:18pt;margin-top:-7.3pt;height:2.5pt;width:756pt;mso-position-horizontal-relative:page;z-index:-2515210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63" o:spid="_x0000_s1063" o:spt="202" type="#_x0000_t202" style="position:absolute;left:0pt;margin-left:168.35pt;margin-top:-6.05pt;height:369.3pt;width:605.65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29"/>
                    <w:gridCol w:w="1041"/>
                    <w:gridCol w:w="1265"/>
                    <w:gridCol w:w="935"/>
                    <w:gridCol w:w="1080"/>
                    <w:gridCol w:w="1080"/>
                    <w:gridCol w:w="1095"/>
                    <w:gridCol w:w="1095"/>
                    <w:gridCol w:w="1211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1032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618,989.52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14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1049"/>
                          </w:tabs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242"/>
                            <w:tab w:val="left" w:pos="3031"/>
                            <w:tab w:val="left" w:pos="4111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832"/>
                            <w:tab w:val="left" w:pos="1091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110,000.00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110,000.00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14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1049"/>
                          </w:tabs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0.43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  <w:tab w:val="left" w:pos="3084"/>
                            <w:tab w:val="left" w:pos="4111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832"/>
                            <w:tab w:val="left" w:pos="1091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172,000.00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63,929.00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235,929.00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0.43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0.43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14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1340"/>
                          </w:tabs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113,548.38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242"/>
                            <w:tab w:val="left" w:pos="3031"/>
                            <w:tab w:val="left" w:pos="4111"/>
                            <w:tab w:val="left" w:pos="5482"/>
                            <w:tab w:val="left" w:pos="6271"/>
                            <w:tab w:val="left" w:pos="7404"/>
                            <w:tab w:val="left" w:pos="8484"/>
                            <w:tab w:val="left" w:pos="9647"/>
                            <w:tab w:val="left" w:pos="10621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161,451.62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51,451.62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51,451.62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3,548.38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113,548.38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2,702,618.00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248,897.00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2,951,515.00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257,596.62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206,033.59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206,033.59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438,988.39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732,538.33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37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28,032.00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28,032.00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2,336.00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2,336.00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2,336.00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4,672.00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4,672.00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2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004"/>
                            <w:tab w:val="left" w:pos="3322"/>
                            <w:tab w:val="left" w:pos="4164"/>
                            <w:tab w:val="left" w:pos="5482"/>
                            <w:tab w:val="left" w:pos="6377"/>
                            <w:tab w:val="left" w:pos="7457"/>
                            <w:tab w:val="left" w:pos="8537"/>
                            <w:tab w:val="left" w:pos="9647"/>
                          </w:tabs>
                          <w:spacing w:before="107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58,600.00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58,600.00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4,300.00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4,300.00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4,300.00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8,600.00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36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36" w:right="3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8,600.00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537,207.00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537,207.00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139,232.28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49,452.48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49,452.48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5,887.20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95,667.00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4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tabs>
                            <w:tab w:val="left" w:pos="1951"/>
                          </w:tabs>
                          <w:spacing w:before="81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290,800.00</w:t>
                        </w:r>
                      </w:p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63,766.00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290,800.00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63,766.00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58,772.80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14,916.74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21,972.80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725.34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21,972.80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725.34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32,374.40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3,739.80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69,174.40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17,931.20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32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14,963.80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ind w:left="-5"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1,036.81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50.41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50.41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443.80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1,430.20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2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212,578.60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14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1287"/>
                          </w:tabs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13,419.70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004"/>
                            <w:tab w:val="left" w:pos="3102"/>
                            <w:tab w:val="left" w:pos="4164"/>
                            <w:tab w:val="left" w:pos="5482"/>
                            <w:tab w:val="left" w:pos="6324"/>
                            <w:tab w:val="left" w:pos="7457"/>
                            <w:tab w:val="left" w:pos="8537"/>
                            <w:tab w:val="left" w:pos="9726"/>
                            <w:tab w:val="left" w:pos="10674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83,414.00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-5,833.00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77,581.00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19,080.65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6,080.65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6,080.65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419.70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13,419.70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1,131,445.00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-5,833.00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1,125,612.00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254,793.37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85,719.37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85,719.37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56,924.30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225,998.30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37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2,104,332.00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2,104,332.00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163,916.48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163,916.48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163,916.48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446,215.36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446,215.36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2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004"/>
                            <w:tab w:val="left" w:pos="3322"/>
                            <w:tab w:val="left" w:pos="4164"/>
                            <w:tab w:val="left" w:pos="5482"/>
                            <w:tab w:val="left" w:pos="6377"/>
                            <w:tab w:val="left" w:pos="7457"/>
                            <w:tab w:val="left" w:pos="8537"/>
                            <w:tab w:val="left" w:pos="9647"/>
                          </w:tabs>
                          <w:spacing w:before="107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1,875.00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1,875.00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1,875.00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3,750.00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33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23,246.13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36" w:right="3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872"/>
                          </w:tabs>
                          <w:spacing w:before="0"/>
                          <w:ind w:left="-10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3,731,100.00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3,731,100.00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254,920.96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254,920.96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254,920.96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752,504.86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752,504.86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286,500.00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286,500.00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17,125.00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17,125.00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33,750.00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74,203.23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6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tabs>
                            <w:tab w:val="left" w:pos="2057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9,000.00</w:t>
                        </w:r>
                      </w:p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</w:tabs>
                          <w:spacing w:before="0" w:line="123" w:lineRule="exact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225,500.00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225,500.00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4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1,875.00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19,750.00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36" w:right="3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2,625.00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333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51,453.23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2,530,618.00</w:t>
      </w:r>
      <w:r>
        <w:rPr>
          <w:w w:val="105"/>
        </w:rPr>
        <w:tab/>
      </w:r>
      <w:r>
        <w:rPr>
          <w:w w:val="105"/>
        </w:rPr>
        <w:t>-90,032.00</w:t>
      </w:r>
      <w:r>
        <w:rPr>
          <w:w w:val="105"/>
        </w:rPr>
        <w:tab/>
      </w:r>
      <w:r>
        <w:rPr>
          <w:w w:val="105"/>
        </w:rPr>
        <w:t>2,440,586.00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96,145.00</w:t>
      </w:r>
      <w:r>
        <w:rPr>
          <w:w w:val="105"/>
        </w:rPr>
        <w:tab/>
      </w:r>
      <w:r>
        <w:rPr>
          <w:w w:val="105"/>
        </w:rPr>
        <w:t>154,581.97</w:t>
      </w:r>
      <w:r>
        <w:rPr>
          <w:w w:val="105"/>
        </w:rPr>
        <w:tab/>
      </w:r>
      <w:r>
        <w:rPr>
          <w:spacing w:val="-1"/>
          <w:w w:val="105"/>
        </w:rPr>
        <w:t>154,581.97</w:t>
      </w:r>
    </w:p>
    <w:p>
      <w:pPr>
        <w:pStyle w:val="5"/>
        <w:spacing w:line="91" w:lineRule="exact"/>
        <w:ind w:left="597"/>
      </w:pPr>
      <w:r>
        <w:br w:type="column"/>
      </w:r>
      <w:r>
        <w:rPr>
          <w:w w:val="105"/>
        </w:rPr>
        <w:t>435,439.58</w:t>
      </w:r>
    </w:p>
    <w:p>
      <w:pPr>
        <w:spacing w:after="0" w:line="9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2" w:space="40"/>
            <w:col w:w="3308"/>
          </w:cols>
        </w:sectPr>
      </w:pPr>
    </w:p>
    <w:p>
      <w:pPr>
        <w:pStyle w:val="5"/>
        <w:spacing w:before="83" w:line="312" w:lineRule="auto"/>
        <w:ind w:left="1539" w:right="21"/>
      </w:pPr>
      <w:r>
        <w:pict>
          <v:shape id="_x0000_s1064" o:spid="_x0000_s1064" o:spt="202" type="#_x0000_t202" style="position:absolute;left:0pt;margin-left:30.55pt;margin-top:3.45pt;height:225.15pt;width:48.5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0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70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70"/>
        <w:ind w:left="565"/>
      </w:pPr>
      <w:r>
        <w:br w:type="column"/>
      </w:r>
      <w:r>
        <w:rPr>
          <w:w w:val="105"/>
        </w:rPr>
        <w:t>110,000.00</w:t>
      </w:r>
    </w:p>
    <w:p>
      <w:pPr>
        <w:pStyle w:val="5"/>
        <w:spacing w:before="70"/>
        <w:ind w:left="567"/>
      </w:pPr>
      <w:r>
        <w:br w:type="column"/>
      </w:r>
      <w:r>
        <w:rPr>
          <w:w w:val="105"/>
        </w:rPr>
        <w:t>110,000.00</w:t>
      </w:r>
    </w:p>
    <w:p>
      <w:pPr>
        <w:pStyle w:val="5"/>
        <w:spacing w:before="70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70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70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70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70"/>
        <w:ind w:left="886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8" w:space="40"/>
            <w:col w:w="1040" w:space="39"/>
            <w:col w:w="1043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11"/>
        <w:ind w:left="0" w:right="516" w:firstLine="0"/>
        <w:jc w:val="righ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pStyle w:val="5"/>
        <w:spacing w:before="42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5"/>
        <w:rPr>
          <w:sz w:val="17"/>
        </w:rPr>
      </w:pPr>
      <w:r>
        <w:br w:type="column"/>
      </w:r>
    </w:p>
    <w:p>
      <w:pPr>
        <w:pStyle w:val="5"/>
        <w:spacing w:before="1"/>
        <w:jc w:val="right"/>
      </w:pPr>
      <w:r>
        <w:rPr>
          <w:w w:val="105"/>
        </w:rPr>
        <w:t>172,000.00</w:t>
      </w:r>
    </w:p>
    <w:p>
      <w:pPr>
        <w:pStyle w:val="5"/>
        <w:spacing w:before="5"/>
        <w:rPr>
          <w:sz w:val="17"/>
        </w:rPr>
      </w:pPr>
      <w:r>
        <w:br w:type="column"/>
      </w:r>
    </w:p>
    <w:p>
      <w:pPr>
        <w:pStyle w:val="5"/>
        <w:spacing w:before="1"/>
        <w:ind w:left="620"/>
      </w:pPr>
      <w:r>
        <w:rPr>
          <w:w w:val="105"/>
        </w:rPr>
        <w:t>63,929.00</w:t>
      </w:r>
    </w:p>
    <w:p>
      <w:pPr>
        <w:pStyle w:val="5"/>
        <w:spacing w:before="5"/>
        <w:rPr>
          <w:sz w:val="17"/>
        </w:rPr>
      </w:pPr>
      <w:r>
        <w:br w:type="column"/>
      </w:r>
    </w:p>
    <w:p>
      <w:pPr>
        <w:pStyle w:val="5"/>
        <w:spacing w:before="1"/>
        <w:ind w:left="566"/>
      </w:pPr>
      <w:r>
        <w:rPr>
          <w:w w:val="105"/>
        </w:rPr>
        <w:t>235,929.00</w:t>
      </w:r>
    </w:p>
    <w:p>
      <w:pPr>
        <w:pStyle w:val="5"/>
        <w:spacing w:before="5"/>
        <w:rPr>
          <w:sz w:val="17"/>
        </w:rPr>
      </w:pPr>
      <w:r>
        <w:br w:type="column"/>
      </w:r>
    </w:p>
    <w:p>
      <w:pPr>
        <w:pStyle w:val="5"/>
        <w:spacing w:before="1"/>
        <w:jc w:val="right"/>
      </w:pPr>
      <w:r>
        <w:rPr>
          <w:w w:val="105"/>
        </w:rPr>
        <w:t>0.00</w:t>
      </w:r>
    </w:p>
    <w:p>
      <w:pPr>
        <w:pStyle w:val="5"/>
        <w:spacing w:before="5"/>
        <w:rPr>
          <w:sz w:val="17"/>
        </w:rPr>
      </w:pPr>
      <w:r>
        <w:br w:type="column"/>
      </w:r>
    </w:p>
    <w:p>
      <w:pPr>
        <w:pStyle w:val="5"/>
        <w:spacing w:before="1"/>
        <w:jc w:val="right"/>
      </w:pPr>
      <w:r>
        <w:rPr>
          <w:w w:val="105"/>
        </w:rPr>
        <w:t>0.00</w:t>
      </w:r>
    </w:p>
    <w:p>
      <w:pPr>
        <w:pStyle w:val="5"/>
        <w:spacing w:before="5"/>
        <w:rPr>
          <w:sz w:val="17"/>
        </w:rPr>
      </w:pPr>
      <w:r>
        <w:br w:type="column"/>
      </w:r>
    </w:p>
    <w:p>
      <w:pPr>
        <w:pStyle w:val="5"/>
        <w:spacing w:before="1"/>
        <w:jc w:val="right"/>
      </w:pPr>
      <w:r>
        <w:rPr>
          <w:w w:val="105"/>
        </w:rPr>
        <w:t>0.00</w:t>
      </w:r>
    </w:p>
    <w:p>
      <w:pPr>
        <w:pStyle w:val="5"/>
        <w:spacing w:before="5"/>
        <w:rPr>
          <w:sz w:val="17"/>
        </w:rPr>
      </w:pPr>
      <w:r>
        <w:br w:type="column"/>
      </w:r>
    </w:p>
    <w:p>
      <w:pPr>
        <w:pStyle w:val="5"/>
        <w:spacing w:before="1"/>
        <w:jc w:val="right"/>
      </w:pPr>
      <w:r>
        <w:rPr>
          <w:w w:val="105"/>
        </w:rPr>
        <w:t>0.00</w:t>
      </w:r>
    </w:p>
    <w:p>
      <w:pPr>
        <w:pStyle w:val="5"/>
        <w:spacing w:before="5"/>
        <w:rPr>
          <w:sz w:val="17"/>
        </w:rPr>
      </w:pPr>
      <w:r>
        <w:br w:type="column"/>
      </w:r>
    </w:p>
    <w:p>
      <w:pPr>
        <w:pStyle w:val="5"/>
        <w:spacing w:before="1"/>
        <w:ind w:left="886"/>
      </w:pPr>
      <w:r>
        <w:rPr>
          <w:w w:val="105"/>
        </w:rPr>
        <w:t>0.43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14" w:space="40"/>
            <w:col w:w="1879" w:space="39"/>
            <w:col w:w="1041" w:space="39"/>
            <w:col w:w="1040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11"/>
        <w:ind w:left="0" w:right="556" w:firstLine="0"/>
        <w:jc w:val="righ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pStyle w:val="5"/>
        <w:spacing w:before="42" w:line="312" w:lineRule="auto"/>
        <w:ind w:left="1540" w:right="20"/>
      </w:pP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ind w:left="565"/>
      </w:pPr>
      <w:r>
        <w:rPr>
          <w:w w:val="105"/>
        </w:rPr>
        <w:t>165,000.00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ind w:left="567"/>
      </w:pPr>
      <w:r>
        <w:rPr>
          <w:w w:val="105"/>
        </w:rPr>
        <w:t>165,000.00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ind w:left="565"/>
      </w:pPr>
      <w:r>
        <w:rPr>
          <w:w w:val="105"/>
        </w:rPr>
        <w:t>161,451.62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ind w:left="620"/>
      </w:pPr>
      <w:r>
        <w:rPr>
          <w:w w:val="105"/>
        </w:rPr>
        <w:t>51,451.62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ind w:left="619"/>
      </w:pPr>
      <w:r>
        <w:rPr>
          <w:w w:val="105"/>
        </w:rPr>
        <w:t>51,451.62</w:t>
      </w:r>
    </w:p>
    <w:p>
      <w:pPr>
        <w:pStyle w:val="5"/>
        <w:spacing w:before="6"/>
        <w:rPr>
          <w:sz w:val="17"/>
        </w:rPr>
      </w:pPr>
      <w:r>
        <w:br w:type="column"/>
      </w:r>
    </w:p>
    <w:p>
      <w:pPr>
        <w:pStyle w:val="5"/>
        <w:ind w:left="702"/>
      </w:pPr>
      <w:r>
        <w:rPr>
          <w:w w:val="105"/>
        </w:rPr>
        <w:t>3,548.38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8" w:space="40"/>
            <w:col w:w="1040" w:space="39"/>
            <w:col w:w="1043" w:space="40"/>
            <w:col w:w="1038" w:space="40"/>
            <w:col w:w="1041" w:space="39"/>
            <w:col w:w="1040" w:space="40"/>
            <w:col w:w="3308"/>
          </w:cols>
        </w:sectPr>
      </w:pPr>
    </w:p>
    <w:p>
      <w:pPr>
        <w:spacing w:before="11"/>
        <w:ind w:left="3001" w:right="0" w:firstLine="0"/>
        <w:jc w:val="lef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5"/>
        <w:spacing w:before="38"/>
        <w:ind w:left="1539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spacing w:before="5"/>
        <w:rPr>
          <w:sz w:val="17"/>
        </w:rPr>
      </w:pPr>
    </w:p>
    <w:p>
      <w:pPr>
        <w:pStyle w:val="5"/>
        <w:spacing w:line="314" w:lineRule="auto"/>
        <w:ind w:left="1539" w:right="20"/>
      </w:pPr>
      <w:r>
        <w:rPr>
          <w:w w:val="105"/>
        </w:rPr>
        <w:t>COMPLEMENTO POR ANTIGÜEDAD AL</w:t>
      </w:r>
      <w:r>
        <w:rPr>
          <w:spacing w:val="-25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5"/>
        <w:spacing w:line="103" w:lineRule="exact"/>
        <w:ind w:left="1540"/>
      </w:pPr>
      <w:r>
        <w:rPr>
          <w:w w:val="105"/>
        </w:rPr>
        <w:t>JORNALES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840.00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840.00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70.00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70.00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70.00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780"/>
      </w:pPr>
      <w:r>
        <w:rPr>
          <w:w w:val="105"/>
        </w:rPr>
        <w:t>140.00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208"/>
            <w:col w:w="1829" w:space="40"/>
            <w:col w:w="1041" w:space="40"/>
            <w:col w:w="1040" w:space="40"/>
            <w:col w:w="1041" w:space="39"/>
            <w:col w:w="1040" w:space="40"/>
            <w:col w:w="1040" w:space="39"/>
            <w:col w:w="1040" w:space="40"/>
            <w:col w:w="3307"/>
          </w:cols>
        </w:sectPr>
      </w:pPr>
    </w:p>
    <w:p>
      <w:pPr>
        <w:pStyle w:val="5"/>
        <w:spacing w:before="4"/>
        <w:rPr>
          <w:sz w:val="17"/>
        </w:rPr>
      </w:pPr>
    </w:p>
    <w:p>
      <w:pPr>
        <w:pStyle w:val="5"/>
        <w:spacing w:line="312" w:lineRule="auto"/>
        <w:ind w:left="1540" w:right="12281"/>
      </w:pPr>
      <w:r>
        <w:rPr>
          <w:spacing w:val="-1"/>
          <w:w w:val="105"/>
        </w:rPr>
        <w:t xml:space="preserve">COMPLEMENTOS </w:t>
      </w:r>
      <w:r>
        <w:rPr>
          <w:w w:val="105"/>
        </w:rPr>
        <w:t>ESPECÍFICOS</w:t>
      </w:r>
      <w:r>
        <w:rPr>
          <w:spacing w:val="-24"/>
          <w:w w:val="105"/>
        </w:rPr>
        <w:t xml:space="preserve"> </w:t>
      </w:r>
      <w:r>
        <w:rPr>
          <w:w w:val="105"/>
        </w:rPr>
        <w:t>JORNAL</w:t>
      </w:r>
    </w:p>
    <w:p>
      <w:pPr>
        <w:pStyle w:val="5"/>
        <w:spacing w:line="105" w:lineRule="exact"/>
        <w:ind w:left="1540"/>
      </w:pPr>
      <w:r>
        <w:rPr>
          <w:w w:val="105"/>
        </w:rPr>
        <w:t>AGUINALDO</w:t>
      </w:r>
    </w:p>
    <w:p>
      <w:pPr>
        <w:spacing w:after="0" w:line="105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spacing w:before="3"/>
        <w:rPr>
          <w:sz w:val="16"/>
        </w:rPr>
      </w:pPr>
    </w:p>
    <w:p>
      <w:pPr>
        <w:pStyle w:val="5"/>
        <w:ind w:left="1540"/>
      </w:pPr>
      <w:r>
        <w:rPr>
          <w:w w:val="105"/>
        </w:rPr>
        <w:t>BONIFICACIÓN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(BONO</w:t>
      </w:r>
      <w:r>
        <w:rPr>
          <w:spacing w:val="-1"/>
          <w:w w:val="105"/>
        </w:rPr>
        <w:t xml:space="preserve"> </w:t>
      </w:r>
      <w:r>
        <w:rPr>
          <w:w w:val="105"/>
        </w:rPr>
        <w:t>14)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64,386.00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618"/>
      </w:pPr>
      <w:r>
        <w:rPr>
          <w:w w:val="105"/>
        </w:rPr>
        <w:t>64,386.00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618"/>
      </w:pPr>
      <w:r>
        <w:rPr>
          <w:w w:val="105"/>
        </w:rPr>
        <w:t>15,048.09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731.69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731.69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781"/>
      </w:pPr>
      <w:r>
        <w:rPr>
          <w:w w:val="105"/>
        </w:rPr>
        <w:t>647.40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252" w:space="321"/>
            <w:col w:w="1961" w:space="39"/>
            <w:col w:w="1042" w:space="39"/>
            <w:col w:w="1039" w:space="40"/>
            <w:col w:w="1042" w:space="39"/>
            <w:col w:w="1039" w:space="40"/>
            <w:col w:w="1041" w:space="39"/>
            <w:col w:w="1040" w:space="40"/>
            <w:col w:w="3307"/>
          </w:cols>
        </w:sectPr>
      </w:pPr>
    </w:p>
    <w:p>
      <w:pPr>
        <w:pStyle w:val="5"/>
        <w:spacing w:before="3"/>
        <w:rPr>
          <w:sz w:val="16"/>
        </w:rPr>
      </w:pPr>
    </w:p>
    <w:p>
      <w:pPr>
        <w:pStyle w:val="5"/>
        <w:ind w:left="1540"/>
      </w:pP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5"/>
        <w:rPr>
          <w:sz w:val="18"/>
        </w:rPr>
      </w:pPr>
      <w:r>
        <w:br w:type="column"/>
      </w:r>
    </w:p>
    <w:p>
      <w:pPr>
        <w:pStyle w:val="5"/>
        <w:spacing w:before="6"/>
        <w:rPr>
          <w:sz w:val="24"/>
        </w:rPr>
      </w:pPr>
    </w:p>
    <w:p>
      <w:pPr>
        <w:pStyle w:val="5"/>
        <w:tabs>
          <w:tab w:val="left" w:pos="2382"/>
          <w:tab w:val="left" w:pos="3832"/>
          <w:tab w:val="left" w:pos="4542"/>
          <w:tab w:val="left" w:pos="5992"/>
          <w:tab w:val="left" w:pos="6781"/>
          <w:tab w:val="left" w:pos="7914"/>
          <w:tab w:val="left" w:pos="8994"/>
        </w:tabs>
        <w:ind w:left="403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1,048,031.00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1,048,031.00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235,712.72</w:t>
      </w:r>
      <w:r>
        <w:rPr>
          <w:w w:val="105"/>
        </w:rPr>
        <w:tab/>
      </w:r>
      <w:r>
        <w:rPr>
          <w:w w:val="105"/>
        </w:rPr>
        <w:t>79,638.72</w:t>
      </w:r>
      <w:r>
        <w:rPr>
          <w:w w:val="105"/>
        </w:rPr>
        <w:tab/>
      </w:r>
      <w:r>
        <w:rPr>
          <w:spacing w:val="-1"/>
          <w:w w:val="105"/>
        </w:rPr>
        <w:t>79,638.72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75"/>
        <w:ind w:left="649"/>
      </w:pPr>
      <w:r>
        <w:rPr>
          <w:w w:val="105"/>
        </w:rPr>
        <w:t>56,504.60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40"/>
            <w:col w:w="9415" w:space="39"/>
            <w:col w:w="3308"/>
          </w:cols>
        </w:sectPr>
      </w:pPr>
    </w:p>
    <w:p>
      <w:pPr>
        <w:pStyle w:val="5"/>
        <w:spacing w:before="41" w:line="312" w:lineRule="auto"/>
        <w:ind w:left="1539" w:right="-7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3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28"/>
        <w:jc w:val="right"/>
      </w:pPr>
      <w:r>
        <w:br w:type="column"/>
      </w:r>
      <w:r>
        <w:rPr>
          <w:w w:val="105"/>
        </w:rPr>
        <w:t>83,414.00</w:t>
      </w:r>
    </w:p>
    <w:p>
      <w:pPr>
        <w:pStyle w:val="5"/>
        <w:spacing w:before="28"/>
        <w:ind w:left="637"/>
      </w:pPr>
      <w:r>
        <w:br w:type="column"/>
      </w:r>
      <w:r>
        <w:rPr>
          <w:w w:val="105"/>
        </w:rPr>
        <w:t>-5,833.00</w:t>
      </w:r>
    </w:p>
    <w:p>
      <w:pPr>
        <w:pStyle w:val="5"/>
        <w:spacing w:before="28"/>
        <w:ind w:left="619"/>
      </w:pPr>
      <w:r>
        <w:br w:type="column"/>
      </w:r>
      <w:r>
        <w:rPr>
          <w:w w:val="105"/>
        </w:rPr>
        <w:t>77,581.00</w:t>
      </w:r>
    </w:p>
    <w:p>
      <w:pPr>
        <w:pStyle w:val="5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8"/>
        <w:ind w:left="618"/>
      </w:pPr>
      <w:r>
        <w:br w:type="column"/>
      </w:r>
      <w:r>
        <w:rPr>
          <w:w w:val="105"/>
        </w:rPr>
        <w:t>19,080.65</w:t>
      </w:r>
    </w:p>
    <w:p>
      <w:pPr>
        <w:pStyle w:val="5"/>
        <w:spacing w:before="28"/>
        <w:ind w:left="672"/>
      </w:pPr>
      <w:r>
        <w:br w:type="column"/>
      </w:r>
      <w:r>
        <w:rPr>
          <w:w w:val="105"/>
        </w:rPr>
        <w:t>6,080.65</w:t>
      </w:r>
    </w:p>
    <w:p>
      <w:pPr>
        <w:pStyle w:val="5"/>
        <w:spacing w:before="28"/>
        <w:ind w:left="672"/>
      </w:pPr>
      <w:r>
        <w:br w:type="column"/>
      </w:r>
      <w:r>
        <w:rPr>
          <w:w w:val="105"/>
        </w:rPr>
        <w:t>6,080.65</w:t>
      </w:r>
    </w:p>
    <w:p>
      <w:pPr>
        <w:pStyle w:val="5"/>
        <w:spacing w:before="28"/>
        <w:ind w:left="781"/>
      </w:pPr>
      <w:r>
        <w:br w:type="column"/>
      </w:r>
      <w:r>
        <w:rPr>
          <w:w w:val="105"/>
        </w:rPr>
        <w:t>419.70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14" w:space="40"/>
            <w:col w:w="1879" w:space="39"/>
            <w:col w:w="1041" w:space="40"/>
            <w:col w:w="1040" w:space="39"/>
            <w:col w:w="1042" w:space="40"/>
            <w:col w:w="1039" w:space="40"/>
            <w:col w:w="1041" w:space="39"/>
            <w:col w:w="1040" w:space="39"/>
            <w:col w:w="3308"/>
          </w:cols>
        </w:sectPr>
      </w:pPr>
    </w:p>
    <w:p>
      <w:pPr>
        <w:spacing w:before="10"/>
        <w:ind w:left="3001" w:right="0" w:firstLine="0"/>
        <w:jc w:val="lef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39"/>
        <w:ind w:left="379"/>
      </w:pPr>
      <w:r>
        <w:rPr>
          <w:w w:val="105"/>
        </w:rPr>
        <w:t>011</w:t>
      </w:r>
      <w:r>
        <w:rPr>
          <w:w w:val="105"/>
        </w:rPr>
        <w:tab/>
      </w:r>
      <w:r>
        <w:rPr>
          <w:w w:val="105"/>
        </w:rPr>
        <w:t>1703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spacing w:before="6"/>
        <w:rPr>
          <w:sz w:val="16"/>
        </w:rPr>
      </w:pPr>
    </w:p>
    <w:p>
      <w:pPr>
        <w:pStyle w:val="7"/>
        <w:numPr>
          <w:ilvl w:val="0"/>
          <w:numId w:val="4"/>
        </w:numPr>
        <w:tabs>
          <w:tab w:val="left" w:pos="733"/>
          <w:tab w:val="left" w:pos="774"/>
          <w:tab w:val="left" w:pos="1147"/>
          <w:tab w:val="left" w:pos="1499"/>
        </w:tabs>
        <w:spacing w:before="0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pStyle w:val="5"/>
        <w:spacing w:before="35"/>
        <w:ind w:left="900" w:right="42"/>
        <w:jc w:val="center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numPr>
          <w:ilvl w:val="0"/>
          <w:numId w:val="4"/>
        </w:numPr>
        <w:tabs>
          <w:tab w:val="left" w:pos="393"/>
          <w:tab w:val="left" w:pos="774"/>
          <w:tab w:val="left" w:pos="807"/>
          <w:tab w:val="left" w:pos="1159"/>
        </w:tabs>
        <w:spacing w:before="27" w:after="0" w:line="240" w:lineRule="auto"/>
        <w:ind w:left="774" w:right="45" w:hanging="77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pStyle w:val="5"/>
        <w:spacing w:before="35"/>
        <w:ind w:left="900" w:right="42"/>
        <w:jc w:val="center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numPr>
          <w:ilvl w:val="0"/>
          <w:numId w:val="4"/>
        </w:numPr>
        <w:tabs>
          <w:tab w:val="left" w:pos="393"/>
          <w:tab w:val="left" w:pos="774"/>
          <w:tab w:val="left" w:pos="807"/>
          <w:tab w:val="left" w:pos="1159"/>
        </w:tabs>
        <w:spacing w:before="27" w:after="0" w:line="240" w:lineRule="auto"/>
        <w:ind w:left="774" w:right="41" w:hanging="77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</w:p>
    <w:p>
      <w:pPr>
        <w:pStyle w:val="5"/>
        <w:spacing w:before="35"/>
        <w:ind w:left="331" w:right="42"/>
        <w:jc w:val="center"/>
      </w:pPr>
      <w:r>
        <w:rPr>
          <w:w w:val="105"/>
        </w:rPr>
        <w:t>PERMANENTE</w:t>
      </w:r>
    </w:p>
    <w:p>
      <w:pPr>
        <w:pStyle w:val="5"/>
        <w:tabs>
          <w:tab w:val="left" w:pos="393"/>
          <w:tab w:val="left" w:pos="807"/>
          <w:tab w:val="left" w:pos="1159"/>
        </w:tabs>
        <w:spacing w:before="24"/>
        <w:ind w:right="42"/>
        <w:jc w:val="center"/>
      </w:pPr>
      <w:r>
        <w:rPr>
          <w:w w:val="105"/>
        </w:rPr>
        <w:t>021</w:t>
      </w:r>
      <w:r>
        <w:rPr>
          <w:w w:val="105"/>
        </w:rPr>
        <w:tab/>
      </w:r>
      <w:r>
        <w:rPr>
          <w:w w:val="105"/>
        </w:rPr>
        <w:t>1703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380"/>
      </w:pPr>
      <w:r>
        <w:rPr>
          <w:w w:val="105"/>
        </w:rPr>
        <w:t>68,520.00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380"/>
      </w:pPr>
      <w:r>
        <w:rPr>
          <w:w w:val="105"/>
        </w:rPr>
        <w:t>68,520.00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380"/>
      </w:pPr>
      <w:r>
        <w:rPr>
          <w:w w:val="105"/>
        </w:rPr>
        <w:t>4,233.87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380"/>
      </w:pPr>
      <w:r>
        <w:rPr>
          <w:w w:val="105"/>
        </w:rPr>
        <w:t>4,233.87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380"/>
      </w:pPr>
      <w:r>
        <w:rPr>
          <w:w w:val="105"/>
        </w:rPr>
        <w:t>4,233.87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380"/>
      </w:pPr>
      <w:r>
        <w:rPr>
          <w:w w:val="105"/>
        </w:rPr>
        <w:t>23,246.13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1236"/>
            <w:col w:w="841" w:space="478"/>
            <w:col w:w="604" w:space="237"/>
            <w:col w:w="841" w:space="478"/>
            <w:col w:w="604" w:space="290"/>
            <w:col w:w="788" w:space="292"/>
            <w:col w:w="788" w:space="292"/>
            <w:col w:w="788" w:space="269"/>
            <w:col w:w="3038"/>
          </w:cols>
        </w:sectPr>
      </w:pPr>
    </w:p>
    <w:p>
      <w:pPr>
        <w:pStyle w:val="5"/>
        <w:spacing w:before="6"/>
        <w:rPr>
          <w:sz w:val="16"/>
        </w:rPr>
      </w:pPr>
    </w:p>
    <w:p>
      <w:pPr>
        <w:pStyle w:val="7"/>
        <w:numPr>
          <w:ilvl w:val="0"/>
          <w:numId w:val="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pStyle w:val="5"/>
        <w:spacing w:before="35"/>
        <w:ind w:left="1540"/>
      </w:pPr>
      <w:r>
        <w:rPr>
          <w:w w:val="105"/>
        </w:rPr>
        <w:t>PERSONAL</w:t>
      </w:r>
      <w:r>
        <w:rPr>
          <w:spacing w:val="-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numPr>
          <w:ilvl w:val="0"/>
          <w:numId w:val="5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1540" w:right="12286" w:hanging="1160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 xml:space="preserve">COMPLEMENTOS </w:t>
      </w:r>
      <w:r>
        <w:rPr>
          <w:w w:val="105"/>
          <w:sz w:val="10"/>
        </w:rPr>
        <w:t>ESPECÍFICOS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spacing w:after="0" w:line="312" w:lineRule="auto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65" o:spid="_x0000_s1065" o:spt="1" style="position:absolute;left:0pt;margin-left:18pt;margin-top:11.2pt;height:2.5pt;width:756pt;mso-position-horizontal-relative:page;mso-wrap-distance-bottom:0pt;mso-wrap-distance-top:0pt;z-index:-2514677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spacing w:before="9"/>
        <w:rPr>
          <w:b/>
          <w:sz w:val="22"/>
        </w:rPr>
      </w:pPr>
    </w:p>
    <w:p>
      <w:pPr>
        <w:spacing w:before="0"/>
        <w:ind w:left="0" w:right="38" w:firstLine="0"/>
        <w:jc w:val="right"/>
        <w:rPr>
          <w:b/>
          <w:sz w:val="14"/>
        </w:rPr>
      </w:pPr>
      <w:r>
        <w:pict>
          <v:shape id="_x0000_s1066" o:spid="_x0000_s1066" o:spt="202" type="#_x0000_t202" style="position:absolute;left:0pt;margin-left:18pt;margin-top:-111.6pt;height:102.8pt;width:756pt;mso-position-horizontal-relative:page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93"/>
                    <w:gridCol w:w="1310"/>
                    <w:gridCol w:w="1060"/>
                    <w:gridCol w:w="1265"/>
                    <w:gridCol w:w="963"/>
                    <w:gridCol w:w="1055"/>
                    <w:gridCol w:w="1082"/>
                    <w:gridCol w:w="1097"/>
                    <w:gridCol w:w="1097"/>
                    <w:gridCol w:w="1213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648,000.00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-355,193.00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292,807.00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0.57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0.57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2,860,054.00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-525,000.00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2,335,054.00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25,903.68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176,924.14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176,924.14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47,836.39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414,479.39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16,080.00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8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16,080.00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2,226.84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4,526.84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1,619,840.00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-111,000.00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1,508,840.00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10,565.16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79,474.71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79,474.71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212,104.37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345,879.32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781,483.00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781,483.00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2,775.20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292,542.78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546,279.22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784,771.00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8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709,771.00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2,799.84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26,938.44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158,000.74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47,400.00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8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47,400.00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192.88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28,759.11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45,118.81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spacing w:before="4"/>
        <w:rPr>
          <w:sz w:val="15"/>
        </w:rPr>
      </w:pPr>
    </w:p>
    <w:p>
      <w:pPr>
        <w:pStyle w:val="5"/>
        <w:ind w:left="380"/>
      </w:pPr>
      <w:r>
        <w:pict>
          <v:shape id="_x0000_s1067" o:spid="_x0000_s1067" o:spt="202" type="#_x0000_t202" style="position:absolute;left:0pt;margin-left:257.9pt;margin-top:-10.55pt;height:7.35pt;width:516.6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9"/>
                    <w:gridCol w:w="1071"/>
                    <w:gridCol w:w="1291"/>
                    <w:gridCol w:w="936"/>
                    <w:gridCol w:w="1079"/>
                    <w:gridCol w:w="1080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7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13,205,080.00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0"/>
                          <w:ind w:left="2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-1,066,193.00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0"/>
                          <w:ind w:left="2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12,138,887.00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467,183.07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713,495.16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713,495.16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1,891,499.85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2,868,282.70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279.05pt;margin-top:15.05pt;height:7.35pt;width:495.45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963"/>
                    <w:gridCol w:w="1107"/>
                    <w:gridCol w:w="1082"/>
                    <w:gridCol w:w="1136"/>
                    <w:gridCol w:w="1057"/>
                    <w:gridCol w:w="1159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648,000.00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648,000.00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0"/>
                          <w:ind w:left="427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11,741.94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3,741.94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8"/>
                          <w:spacing w:before="0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3,741.94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8"/>
                          <w:spacing w:before="0"/>
                          <w:ind w:left="363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258.06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8,258.06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spacing w:before="4"/>
        <w:rPr>
          <w:sz w:val="15"/>
        </w:rPr>
      </w:pPr>
    </w:p>
    <w:p>
      <w:pPr>
        <w:pStyle w:val="5"/>
        <w:ind w:left="380"/>
      </w:pPr>
      <w:r>
        <w:rPr>
          <w:w w:val="105"/>
        </w:rPr>
        <w:t>648,000.00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spacing w:before="4"/>
        <w:rPr>
          <w:sz w:val="15"/>
        </w:rPr>
      </w:pPr>
    </w:p>
    <w:p>
      <w:pPr>
        <w:pStyle w:val="5"/>
        <w:ind w:left="380"/>
      </w:pPr>
      <w:r>
        <w:rPr>
          <w:w w:val="105"/>
        </w:rPr>
        <w:t>648,000.00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spacing w:before="4"/>
        <w:rPr>
          <w:sz w:val="15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spacing w:before="4"/>
        <w:rPr>
          <w:sz w:val="15"/>
        </w:rPr>
      </w:pPr>
    </w:p>
    <w:p>
      <w:pPr>
        <w:pStyle w:val="5"/>
        <w:ind w:left="380"/>
      </w:pPr>
      <w:r>
        <w:rPr>
          <w:w w:val="105"/>
        </w:rPr>
        <w:t>11,741.94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spacing w:before="4"/>
        <w:rPr>
          <w:sz w:val="15"/>
        </w:rPr>
      </w:pPr>
    </w:p>
    <w:p>
      <w:pPr>
        <w:pStyle w:val="5"/>
        <w:ind w:left="380"/>
      </w:pPr>
      <w:r>
        <w:rPr>
          <w:w w:val="105"/>
        </w:rPr>
        <w:t>3,741.94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spacing w:before="4"/>
        <w:rPr>
          <w:sz w:val="15"/>
        </w:rPr>
      </w:pPr>
    </w:p>
    <w:p>
      <w:pPr>
        <w:pStyle w:val="5"/>
        <w:ind w:left="380"/>
      </w:pPr>
      <w:r>
        <w:rPr>
          <w:w w:val="105"/>
        </w:rPr>
        <w:t>3,741.94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rPr>
          <w:sz w:val="14"/>
        </w:rPr>
      </w:pPr>
    </w:p>
    <w:p>
      <w:pPr>
        <w:pStyle w:val="5"/>
        <w:spacing w:before="4"/>
        <w:rPr>
          <w:sz w:val="11"/>
        </w:rPr>
      </w:pPr>
    </w:p>
    <w:p>
      <w:pPr>
        <w:pStyle w:val="5"/>
        <w:tabs>
          <w:tab w:val="left" w:pos="1380"/>
        </w:tabs>
        <w:ind w:left="380"/>
      </w:pPr>
      <w:r>
        <w:rPr>
          <w:w w:val="105"/>
          <w:position w:val="3"/>
        </w:rPr>
        <w:t>258.06</w:t>
      </w:r>
      <w:r>
        <w:rPr>
          <w:w w:val="105"/>
          <w:position w:val="3"/>
        </w:rPr>
        <w:tab/>
      </w:r>
      <w:r>
        <w:rPr>
          <w:w w:val="105"/>
        </w:rPr>
        <w:t>8,258.06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spacing w:before="4"/>
        <w:rPr>
          <w:sz w:val="15"/>
        </w:rPr>
      </w:pPr>
    </w:p>
    <w:p>
      <w:pPr>
        <w:pStyle w:val="5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238"/>
            <w:col w:w="841" w:space="293"/>
            <w:col w:w="788" w:space="291"/>
            <w:col w:w="788" w:space="401"/>
            <w:col w:w="1789" w:space="447"/>
            <w:col w:w="670"/>
          </w:cols>
        </w:sectPr>
      </w:pPr>
    </w:p>
    <w:p>
      <w:pPr>
        <w:spacing w:before="4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pict>
          <v:shape id="_x0000_s1069" o:spid="_x0000_s1069" o:spt="202" type="#_x0000_t202" style="position:absolute;left:0pt;margin-left:260.55pt;margin-top:19.9pt;height:7.35pt;width:513.95pt;mso-position-horizont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1081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1,920,000.00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-344,258.00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1,575,742.00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62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 w:right="2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0.06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24" w:right="4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1,920,000.00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-344,258.00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1,575,742.00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0.00</w:t>
      </w:r>
    </w:p>
    <w:p>
      <w:pPr>
        <w:pStyle w:val="5"/>
        <w:spacing w:before="5"/>
        <w:rPr>
          <w:sz w:val="20"/>
        </w:rPr>
      </w:pPr>
      <w:r>
        <w:br w:type="column"/>
      </w:r>
    </w:p>
    <w:p>
      <w:pPr>
        <w:pStyle w:val="5"/>
        <w:tabs>
          <w:tab w:val="left" w:pos="1459"/>
        </w:tabs>
        <w:ind w:left="380"/>
      </w:pPr>
      <w:r>
        <w:rPr>
          <w:w w:val="105"/>
        </w:rPr>
        <w:t>0.06</w:t>
      </w:r>
      <w:r>
        <w:rPr>
          <w:w w:val="105"/>
        </w:rPr>
        <w:tab/>
      </w:r>
      <w:r>
        <w:rPr>
          <w:w w:val="105"/>
          <w:position w:val="-2"/>
        </w:rPr>
        <w:t>0.06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740"/>
            <w:col w:w="972" w:space="152"/>
            <w:col w:w="928" w:space="108"/>
            <w:col w:w="972" w:space="478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spacing w:before="4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892,333.00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892,333.00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848,354.81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270,354.81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270,354.81</w:t>
      </w:r>
    </w:p>
    <w:p>
      <w:pPr>
        <w:pStyle w:val="5"/>
        <w:spacing w:before="5"/>
        <w:rPr>
          <w:sz w:val="20"/>
        </w:rPr>
      </w:pPr>
      <w:r>
        <w:br w:type="column"/>
      </w:r>
    </w:p>
    <w:p>
      <w:pPr>
        <w:pStyle w:val="5"/>
        <w:tabs>
          <w:tab w:val="left" w:pos="1406"/>
        </w:tabs>
        <w:ind w:left="380"/>
      </w:pPr>
      <w:r>
        <w:rPr>
          <w:w w:val="105"/>
          <w:position w:val="3"/>
        </w:rPr>
        <w:t>43,978.19</w:t>
      </w:r>
      <w:r>
        <w:rPr>
          <w:w w:val="105"/>
          <w:position w:val="3"/>
        </w:rPr>
        <w:tab/>
      </w:r>
      <w:r>
        <w:rPr>
          <w:w w:val="105"/>
        </w:rPr>
        <w:t>621,978.19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185"/>
            <w:col w:w="893" w:space="187"/>
            <w:col w:w="893" w:space="187"/>
            <w:col w:w="893" w:space="270"/>
            <w:col w:w="1920" w:space="448"/>
            <w:col w:w="670"/>
          </w:cols>
        </w:sectPr>
      </w:pP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pict>
          <v:rect id="_x0000_s1070" o:spid="_x0000_s1070" o:spt="1" style="position:absolute;left:0pt;margin-left:18pt;margin-top:168pt;height:2.5pt;width:756pt;mso-position-horizontal-relative:page;mso-position-vertical-relative:page;z-index:-2515200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71" o:spid="_x0000_s1071" o:spt="202" type="#_x0000_t202" style="position:absolute;left:0pt;margin-left:257.9pt;margin-top:1.2pt;height:17.9pt;width:516.6pt;mso-position-horizontal-relative:page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38"/>
                    <w:gridCol w:w="1013"/>
                    <w:gridCol w:w="1292"/>
                    <w:gridCol w:w="897"/>
                    <w:gridCol w:w="1119"/>
                    <w:gridCol w:w="1081"/>
                    <w:gridCol w:w="1056"/>
                    <w:gridCol w:w="1096"/>
                    <w:gridCol w:w="125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8"/>
                          <w:spacing w:before="0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892,333.00</w:t>
                        </w:r>
                      </w:p>
                    </w:tc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892,333.00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0"/>
                          <w:ind w:left="242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848,354.81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270,354.81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8"/>
                          <w:spacing w:before="0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270,354.81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43,978.19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3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621,978.19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15,125,080.00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8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129,882.00</w:t>
                        </w:r>
                      </w:p>
                    </w:tc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15,254,962.00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32"/>
                          <w:ind w:left="239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1,327,279.82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987,591.91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8"/>
                          <w:spacing w:before="32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987,591.91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right="2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1,935,736.16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3,498,519.01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298"/>
        <w:gridCol w:w="1073"/>
        <w:gridCol w:w="1226"/>
        <w:gridCol w:w="963"/>
        <w:gridCol w:w="1081"/>
        <w:gridCol w:w="1081"/>
        <w:gridCol w:w="1070"/>
        <w:gridCol w:w="1096"/>
        <w:gridCol w:w="1212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298" w:type="dxa"/>
          </w:tcPr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339,888.00</w:t>
            </w:r>
          </w:p>
        </w:tc>
        <w:tc>
          <w:tcPr>
            <w:tcW w:w="1073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339,888.00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27,156.00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27,156.00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27,156.00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76,240.24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76,240.24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98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73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950.00</w:t>
            </w:r>
          </w:p>
        </w:tc>
        <w:tc>
          <w:tcPr>
            <w:tcW w:w="1081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950.00</w:t>
            </w:r>
          </w:p>
        </w:tc>
        <w:tc>
          <w:tcPr>
            <w:tcW w:w="107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950.00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5,350.00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5,350.00</w:t>
            </w:r>
          </w:p>
        </w:tc>
        <w:tc>
          <w:tcPr>
            <w:tcW w:w="594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704,400.00</w:t>
            </w:r>
          </w:p>
        </w:tc>
        <w:tc>
          <w:tcPr>
            <w:tcW w:w="107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704,400.00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49,550.00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49,550.00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49,550.00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147,464.52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147,464.52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2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107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13,000.00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13,000.00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98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73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7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594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07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56,000.00</w:t>
            </w:r>
          </w:p>
        </w:tc>
        <w:tc>
          <w:tcPr>
            <w:tcW w:w="107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-14,838.00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41,162.00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0.72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0.72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2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215,769.00</w:t>
            </w:r>
          </w:p>
        </w:tc>
        <w:tc>
          <w:tcPr>
            <w:tcW w:w="107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215,769.00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25,903.68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21,728.46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21,728.46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23,861.13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68,934.03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98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2,040.00</w:t>
            </w:r>
          </w:p>
        </w:tc>
        <w:tc>
          <w:tcPr>
            <w:tcW w:w="1073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2,040.00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185.00</w:t>
            </w:r>
          </w:p>
        </w:tc>
        <w:tc>
          <w:tcPr>
            <w:tcW w:w="107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185.00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-168.05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201.95</w:t>
            </w:r>
          </w:p>
        </w:tc>
        <w:tc>
          <w:tcPr>
            <w:tcW w:w="594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2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119,080.00</w:t>
            </w:r>
          </w:p>
        </w:tc>
        <w:tc>
          <w:tcPr>
            <w:tcW w:w="107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119,080.00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10,565.16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8,725.16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8,725.16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19,672.29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36,572.29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2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114,097.00</w:t>
            </w:r>
          </w:p>
        </w:tc>
        <w:tc>
          <w:tcPr>
            <w:tcW w:w="107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114,097.00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2,775.20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46,616.51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82,211.80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298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114,345.00</w:t>
            </w:r>
          </w:p>
        </w:tc>
        <w:tc>
          <w:tcPr>
            <w:tcW w:w="1073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114,345.00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2,799.84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14,508.47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33,914.59</w:t>
            </w:r>
          </w:p>
        </w:tc>
        <w:tc>
          <w:tcPr>
            <w:tcW w:w="594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72" o:spid="_x0000_s1072" o:spt="1" style="position:absolute;left:0pt;margin-left:18pt;margin-top:11.2pt;height:2.5pt;width:756pt;mso-position-horizontal-relative:page;mso-wrap-distance-bottom:0pt;mso-wrap-distance-top:0pt;z-index:-2514667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spacing w:before="11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pict>
          <v:rect id="_x0000_s1073" o:spid="_x0000_s1073" o:spt="1" style="position:absolute;left:0pt;margin-left:18pt;margin-top:-17.5pt;height:2.5pt;width:756pt;mso-position-horizontal-relative:page;z-index:-2515189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74" o:spid="_x0000_s1074" o:spt="202" type="#_x0000_t202" style="position:absolute;left:0pt;margin-left:18pt;margin-top:-16.25pt;height:12.2pt;width:756pt;mso-position-horizontal-relative:page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446"/>
                    <w:gridCol w:w="2121"/>
                    <w:gridCol w:w="989"/>
                    <w:gridCol w:w="1173"/>
                    <w:gridCol w:w="1029"/>
                    <w:gridCol w:w="1134"/>
                    <w:gridCol w:w="1082"/>
                    <w:gridCol w:w="1004"/>
                    <w:gridCol w:w="1096"/>
                    <w:gridCol w:w="1159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5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68" w:right="3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70" w:right="4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192.88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66" w:right="3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5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4,979.20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96" w:lineRule="exact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6,565.48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pict>
          <v:shape id="_x0000_s1075" o:spid="_x0000_s1075" o:spt="202" type="#_x0000_t202" style="position:absolute;left:0pt;margin-left:260.55pt;margin-top:-10.55pt;height:7.35pt;width:513.95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3"/>
                    <w:gridCol w:w="1032"/>
                    <w:gridCol w:w="1265"/>
                    <w:gridCol w:w="936"/>
                    <w:gridCol w:w="1079"/>
                    <w:gridCol w:w="1080"/>
                    <w:gridCol w:w="1095"/>
                    <w:gridCol w:w="1095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1,878,219.00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-14,838.00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1,863,381.00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119,892.76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123,919.62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123,919.62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338,525.03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488,705.62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62,000.00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62,000.00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tabs>
          <w:tab w:val="left" w:pos="1459"/>
        </w:tabs>
        <w:spacing w:before="124"/>
        <w:ind w:left="37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62,000.00</w:t>
      </w:r>
      <w:r>
        <w:rPr>
          <w:w w:val="105"/>
          <w:sz w:val="10"/>
        </w:rPr>
        <w:tab/>
      </w:r>
      <w:r>
        <w:rPr>
          <w:w w:val="105"/>
          <w:sz w:val="10"/>
        </w:rPr>
        <w:t>62,000.00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5"/>
        <w:tabs>
          <w:tab w:val="left" w:pos="733"/>
          <w:tab w:val="left" w:pos="1147"/>
          <w:tab w:val="left" w:pos="1499"/>
        </w:tabs>
        <w:spacing w:before="31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5"/>
        <w:spacing w:before="28"/>
        <w:ind w:left="380"/>
      </w:pPr>
      <w:r>
        <w:br w:type="column"/>
      </w:r>
      <w:r>
        <w:rPr>
          <w:w w:val="105"/>
        </w:rPr>
        <w:t>304,000.00</w:t>
      </w:r>
    </w:p>
    <w:p>
      <w:pPr>
        <w:pStyle w:val="5"/>
        <w:spacing w:before="28"/>
        <w:ind w:left="380"/>
      </w:pPr>
      <w:r>
        <w:br w:type="column"/>
      </w:r>
      <w:r>
        <w:rPr>
          <w:w w:val="105"/>
        </w:rPr>
        <w:t>-149,000.00</w:t>
      </w:r>
    </w:p>
    <w:p>
      <w:pPr>
        <w:pStyle w:val="5"/>
        <w:spacing w:before="28"/>
        <w:ind w:left="380"/>
      </w:pPr>
      <w:r>
        <w:br w:type="column"/>
      </w:r>
      <w:r>
        <w:rPr>
          <w:w w:val="105"/>
        </w:rPr>
        <w:t>155,000.00</w:t>
      </w:r>
    </w:p>
    <w:p>
      <w:pPr>
        <w:pStyle w:val="5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tabs>
          <w:tab w:val="left" w:pos="1459"/>
        </w:tabs>
        <w:spacing w:before="28"/>
        <w:ind w:left="38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025"/>
            <w:col w:w="893" w:space="152"/>
            <w:col w:w="928" w:space="187"/>
            <w:col w:w="893" w:space="478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spacing w:before="44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tabs>
          <w:tab w:val="left" w:pos="527"/>
          <w:tab w:val="left" w:pos="940"/>
          <w:tab w:val="left" w:pos="1293"/>
        </w:tabs>
        <w:spacing w:before="33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pict>
          <v:shape id="_x0000_s1076" o:spid="_x0000_s1076" o:spt="202" type="#_x0000_t202" style="position:absolute;left:0pt;margin-left:264.5pt;margin-top:-5.7pt;height:7.35pt;width:510pt;mso-position-horizontal-relative:page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7"/>
                    <w:gridCol w:w="1097"/>
                    <w:gridCol w:w="1225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304,000.00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-149,000.00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63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33" w:right="4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0.00</w:t>
      </w:r>
    </w:p>
    <w:p>
      <w:pPr>
        <w:pStyle w:val="5"/>
        <w:spacing w:before="4"/>
        <w:rPr>
          <w:sz w:val="20"/>
        </w:rPr>
      </w:pPr>
      <w:r>
        <w:br w:type="column"/>
      </w:r>
    </w:p>
    <w:p>
      <w:pPr>
        <w:pStyle w:val="5"/>
        <w:tabs>
          <w:tab w:val="left" w:pos="1459"/>
        </w:tabs>
        <w:spacing w:before="1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5"/>
        <w:spacing w:before="4"/>
        <w:rPr>
          <w:sz w:val="2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434"/>
        <w:gridCol w:w="936"/>
        <w:gridCol w:w="1226"/>
        <w:gridCol w:w="1082"/>
        <w:gridCol w:w="962"/>
        <w:gridCol w:w="1081"/>
        <w:gridCol w:w="1070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4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1,099.00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1,099.00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6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16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66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1,099.00</w:t>
            </w:r>
          </w:p>
        </w:tc>
        <w:tc>
          <w:tcPr>
            <w:tcW w:w="1212" w:type="dxa"/>
          </w:tcPr>
          <w:p>
            <w:pPr>
              <w:pStyle w:val="8"/>
              <w:spacing w:before="3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1,099.00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43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751,798.00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751,798.00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366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416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29,656.77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29,656.77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66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323,577.79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383,038.51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43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406,200.00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406,200.00</w:t>
            </w:r>
          </w:p>
        </w:tc>
        <w:tc>
          <w:tcPr>
            <w:tcW w:w="1082" w:type="dxa"/>
          </w:tcPr>
          <w:p>
            <w:pPr>
              <w:pStyle w:val="8"/>
              <w:ind w:left="366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left="416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11,960.00</w:t>
            </w:r>
          </w:p>
        </w:tc>
        <w:tc>
          <w:tcPr>
            <w:tcW w:w="107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11,960.00</w:t>
            </w:r>
          </w:p>
        </w:tc>
        <w:tc>
          <w:tcPr>
            <w:tcW w:w="1096" w:type="dxa"/>
          </w:tcPr>
          <w:p>
            <w:pPr>
              <w:pStyle w:val="8"/>
              <w:ind w:left="266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184,045.24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188,925.24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43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79,727.00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79,727.00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366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416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66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33,849.39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71,054.48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43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80,592.00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80,592.00</w:t>
            </w:r>
          </w:p>
        </w:tc>
        <w:tc>
          <w:tcPr>
            <w:tcW w:w="1082" w:type="dxa"/>
          </w:tcPr>
          <w:p>
            <w:pPr>
              <w:pStyle w:val="8"/>
              <w:ind w:left="366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left="416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66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34,185.99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53,209.93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43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5,584.00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5,584.00</w:t>
            </w:r>
          </w:p>
        </w:tc>
        <w:tc>
          <w:tcPr>
            <w:tcW w:w="1082" w:type="dxa"/>
          </w:tcPr>
          <w:p>
            <w:pPr>
              <w:pStyle w:val="8"/>
              <w:ind w:left="366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left="416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66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2,395.58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4,981.28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77" o:spid="_x0000_s1077" o:spt="202" type="#_x0000_t202" style="position:absolute;left:0pt;margin-left:260.55pt;margin-top:-1pt;height:17.9pt;width:513.95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9"/>
                    <w:gridCol w:w="1263"/>
                    <w:gridCol w:w="935"/>
                    <w:gridCol w:w="1079"/>
                    <w:gridCol w:w="1078"/>
                    <w:gridCol w:w="1094"/>
                    <w:gridCol w:w="105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1,325,000.00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1,325,000.00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243" w:right="1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41,616.77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41,616.77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03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579,152.99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702,308.44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3,507,219.00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-101,838.00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3,405,381.00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119,892.76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32"/>
                          <w:ind w:left="243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165,536.39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165,536.39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2"/>
                          <w:ind w:left="303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917,678.02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1,191,014.06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3"/>
        <w:gridCol w:w="1328"/>
        <w:gridCol w:w="1041"/>
        <w:gridCol w:w="1265"/>
        <w:gridCol w:w="936"/>
        <w:gridCol w:w="1081"/>
        <w:gridCol w:w="1081"/>
        <w:gridCol w:w="1096"/>
        <w:gridCol w:w="1096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28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585,444.00</w:t>
            </w:r>
          </w:p>
        </w:tc>
        <w:tc>
          <w:tcPr>
            <w:tcW w:w="1041" w:type="dxa"/>
          </w:tcPr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585,444.00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41,674.00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41,674.00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41,674.00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144,749.18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144,749.18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2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20,520.00</w:t>
            </w:r>
          </w:p>
        </w:tc>
        <w:tc>
          <w:tcPr>
            <w:tcW w:w="104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20,520.00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1,385.00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1,385.00</w:t>
            </w:r>
          </w:p>
        </w:tc>
        <w:tc>
          <w:tcPr>
            <w:tcW w:w="1096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1,385.00</w:t>
            </w:r>
          </w:p>
        </w:tc>
        <w:tc>
          <w:tcPr>
            <w:tcW w:w="1096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5,345.00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5,345.00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1,133,800.00</w:t>
            </w:r>
          </w:p>
        </w:tc>
        <w:tc>
          <w:tcPr>
            <w:tcW w:w="104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1,133,800.00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72,150.00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72,150.00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72,150.00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251,548.39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251,548.39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104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12,250.00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12,250.00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24,500.00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28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4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104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11,000.00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382,000.00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382,000.00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317,032.24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101,032.24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101,032.24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6,967.78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222,967.78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376,953.00</w:t>
            </w:r>
          </w:p>
        </w:tc>
        <w:tc>
          <w:tcPr>
            <w:tcW w:w="104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376,953.00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8,977.98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29,411.75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29,411.75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66,896.97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142,946.06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28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104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096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096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781.64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1,688.41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209,080.00</w:t>
            </w:r>
          </w:p>
        </w:tc>
        <w:tc>
          <w:tcPr>
            <w:tcW w:w="104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209,080.00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5,680.00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14,650.00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14,650.00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34,563.89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63,223.89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3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183,083.00</w:t>
            </w:r>
          </w:p>
        </w:tc>
        <w:tc>
          <w:tcPr>
            <w:tcW w:w="104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183,083.00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961.86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70,988.29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120,809.22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78" o:spid="_x0000_s1078" o:spt="1" style="position:absolute;left:0pt;margin-left:18pt;margin-top:11.2pt;height:2.5pt;width:756pt;mso-position-horizontal-relative:page;mso-wrap-distance-bottom:0pt;mso-wrap-distance-top:0pt;z-index:-2514657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spacing w:line="91" w:lineRule="exact"/>
        <w:ind w:left="1540"/>
      </w:pPr>
      <w:r>
        <w:pict>
          <v:rect id="_x0000_s1079" o:spid="_x0000_s1079" o:spt="1" style="position:absolute;left:0pt;margin-left:18pt;margin-top:-7.3pt;height:2.5pt;width:756pt;mso-position-horizontal-relative:page;z-index:-251517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80" o:spid="_x0000_s1080" o:spt="202" type="#_x0000_t202" style="position:absolute;left:0pt;margin-left:30.55pt;margin-top:-6.05pt;height:356.8pt;width:48.5pt;mso-position-horizontal-relative:page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29"/>
                    <w:gridCol w:w="23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7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7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7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BONIFICACIÓN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(BONO</w:t>
      </w:r>
      <w:r>
        <w:rPr>
          <w:spacing w:val="-1"/>
          <w:w w:val="105"/>
        </w:rPr>
        <w:t xml:space="preserve"> </w:t>
      </w:r>
      <w:r>
        <w:rPr>
          <w:w w:val="105"/>
        </w:rPr>
        <w:t>14)</w:t>
      </w:r>
    </w:p>
    <w:p>
      <w:pPr>
        <w:pStyle w:val="5"/>
        <w:spacing w:before="3"/>
        <w:rPr>
          <w:sz w:val="16"/>
        </w:rPr>
      </w:pPr>
    </w:p>
    <w:p>
      <w:pPr>
        <w:pStyle w:val="5"/>
        <w:ind w:left="1540"/>
      </w:pPr>
      <w:r>
        <w:rPr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5"/>
        <w:spacing w:line="91" w:lineRule="exact"/>
        <w:ind w:left="1540"/>
      </w:pPr>
      <w:r>
        <w:br w:type="column"/>
      </w:r>
      <w:r>
        <w:rPr>
          <w:w w:val="105"/>
        </w:rPr>
        <w:t>183,516.00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left="1593"/>
      </w:pPr>
      <w:r>
        <w:rPr>
          <w:w w:val="105"/>
        </w:rPr>
        <w:t>10,800.00</w:t>
      </w:r>
    </w:p>
    <w:p>
      <w:pPr>
        <w:pStyle w:val="5"/>
        <w:spacing w:line="91" w:lineRule="exact"/>
        <w:ind w:left="857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left="857"/>
      </w:pPr>
      <w:r>
        <w:rPr>
          <w:w w:val="105"/>
        </w:rPr>
        <w:t>0.00</w:t>
      </w:r>
    </w:p>
    <w:p>
      <w:pPr>
        <w:pStyle w:val="5"/>
        <w:spacing w:line="91" w:lineRule="exact"/>
        <w:ind w:left="565"/>
      </w:pPr>
      <w:r>
        <w:br w:type="column"/>
      </w:r>
      <w:r>
        <w:rPr>
          <w:w w:val="105"/>
        </w:rPr>
        <w:t>183,516.00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left="618"/>
      </w:pPr>
      <w:r>
        <w:rPr>
          <w:w w:val="105"/>
        </w:rPr>
        <w:t>10,800.00</w:t>
      </w:r>
    </w:p>
    <w:p>
      <w:pPr>
        <w:pStyle w:val="5"/>
        <w:spacing w:line="91" w:lineRule="exact"/>
        <w:ind w:left="857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left="857"/>
      </w:pPr>
      <w:r>
        <w:rPr>
          <w:w w:val="105"/>
        </w:rPr>
        <w:t>0.00</w:t>
      </w:r>
    </w:p>
    <w:p>
      <w:pPr>
        <w:pStyle w:val="5"/>
        <w:spacing w:line="91" w:lineRule="exact"/>
        <w:ind w:left="750"/>
      </w:pPr>
      <w:r>
        <w:br w:type="column"/>
      </w:r>
      <w:r>
        <w:rPr>
          <w:w w:val="105"/>
        </w:rPr>
        <w:t>971.50</w:t>
      </w:r>
    </w:p>
    <w:p>
      <w:pPr>
        <w:pStyle w:val="5"/>
        <w:spacing w:before="3"/>
        <w:rPr>
          <w:sz w:val="16"/>
        </w:rPr>
      </w:pPr>
    </w:p>
    <w:p>
      <w:pPr>
        <w:pStyle w:val="5"/>
        <w:ind w:left="803"/>
      </w:pPr>
      <w:r>
        <w:rPr>
          <w:w w:val="105"/>
        </w:rPr>
        <w:t>66.85</w:t>
      </w:r>
    </w:p>
    <w:p>
      <w:pPr>
        <w:pStyle w:val="5"/>
        <w:spacing w:line="91" w:lineRule="exact"/>
        <w:ind w:left="856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left="856"/>
      </w:pPr>
      <w:r>
        <w:rPr>
          <w:w w:val="105"/>
        </w:rPr>
        <w:t>0.00</w:t>
      </w:r>
    </w:p>
    <w:p>
      <w:pPr>
        <w:pStyle w:val="5"/>
        <w:spacing w:line="91" w:lineRule="exact"/>
        <w:ind w:left="856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left="856"/>
      </w:pPr>
      <w:r>
        <w:rPr>
          <w:w w:val="105"/>
        </w:rPr>
        <w:t>0.00</w:t>
      </w:r>
    </w:p>
    <w:p>
      <w:pPr>
        <w:pStyle w:val="5"/>
        <w:tabs>
          <w:tab w:val="left" w:pos="1728"/>
        </w:tabs>
        <w:spacing w:line="177" w:lineRule="auto"/>
        <w:ind w:left="648"/>
      </w:pPr>
      <w:r>
        <w:br w:type="column"/>
      </w:r>
      <w:r>
        <w:rPr>
          <w:w w:val="105"/>
        </w:rPr>
        <w:t>22,812.64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51,996.26</w:t>
      </w:r>
    </w:p>
    <w:p>
      <w:pPr>
        <w:pStyle w:val="5"/>
        <w:spacing w:before="1"/>
        <w:rPr>
          <w:sz w:val="14"/>
        </w:rPr>
      </w:pPr>
    </w:p>
    <w:p>
      <w:pPr>
        <w:pStyle w:val="5"/>
        <w:tabs>
          <w:tab w:val="left" w:pos="1728"/>
        </w:tabs>
        <w:ind w:left="701"/>
      </w:pPr>
      <w:r>
        <w:rPr>
          <w:w w:val="105"/>
          <w:position w:val="3"/>
        </w:rPr>
        <w:t>8,011.54</w:t>
      </w:r>
      <w:r>
        <w:rPr>
          <w:w w:val="105"/>
          <w:position w:val="3"/>
        </w:rPr>
        <w:tab/>
      </w:r>
      <w:r>
        <w:rPr>
          <w:spacing w:val="-1"/>
          <w:w w:val="105"/>
        </w:rPr>
        <w:t>10,595.61</w:t>
      </w:r>
    </w:p>
    <w:p>
      <w:pPr>
        <w:spacing w:before="0" w:line="91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252" w:space="268"/>
            <w:col w:w="2014" w:space="39"/>
            <w:col w:w="1042" w:space="39"/>
            <w:col w:w="1039" w:space="40"/>
            <w:col w:w="1042" w:space="39"/>
            <w:col w:w="1040" w:space="40"/>
            <w:col w:w="1041" w:space="39"/>
            <w:col w:w="1040" w:space="40"/>
            <w:col w:w="2149" w:space="40"/>
            <w:col w:w="1117"/>
          </w:cols>
        </w:sectPr>
      </w:pPr>
    </w:p>
    <w:p>
      <w:pPr>
        <w:pStyle w:val="5"/>
        <w:tabs>
          <w:tab w:val="left" w:pos="4980"/>
          <w:tab w:val="left" w:pos="6139"/>
          <w:tab w:val="left" w:pos="7140"/>
          <w:tab w:val="left" w:pos="8590"/>
          <w:tab w:val="left" w:pos="9379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2,931,536.00</w:t>
      </w:r>
      <w:r>
        <w:rPr>
          <w:w w:val="105"/>
        </w:rPr>
        <w:tab/>
      </w:r>
      <w:r>
        <w:rPr>
          <w:w w:val="105"/>
        </w:rPr>
        <w:t>382,000.00</w:t>
      </w:r>
      <w:r>
        <w:rPr>
          <w:w w:val="105"/>
        </w:rPr>
        <w:tab/>
      </w:r>
      <w:r>
        <w:rPr>
          <w:w w:val="105"/>
        </w:rPr>
        <w:t>3,313,536.00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448,899.43</w:t>
      </w:r>
      <w:r>
        <w:rPr>
          <w:w w:val="105"/>
        </w:rPr>
        <w:tab/>
      </w:r>
      <w:r>
        <w:rPr>
          <w:w w:val="105"/>
        </w:rPr>
        <w:t>278,627.99</w:t>
      </w:r>
      <w:r>
        <w:rPr>
          <w:w w:val="105"/>
        </w:rPr>
        <w:tab/>
      </w:r>
      <w:r>
        <w:rPr>
          <w:spacing w:val="-1"/>
          <w:w w:val="105"/>
        </w:rPr>
        <w:t>278,627.99</w:t>
      </w:r>
    </w:p>
    <w:p>
      <w:pPr>
        <w:pStyle w:val="5"/>
        <w:spacing w:before="7"/>
        <w:rPr>
          <w:sz w:val="13"/>
        </w:rPr>
      </w:pPr>
      <w:r>
        <w:br w:type="column"/>
      </w:r>
    </w:p>
    <w:p>
      <w:pPr>
        <w:pStyle w:val="5"/>
        <w:ind w:left="597"/>
      </w:pPr>
      <w:r>
        <w:rPr>
          <w:w w:val="105"/>
        </w:rPr>
        <w:t>612,665.32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488"/>
      </w:pPr>
      <w:r>
        <w:rPr>
          <w:w w:val="105"/>
        </w:rPr>
        <w:t>1,052,119.80</w:t>
      </w:r>
    </w:p>
    <w:p>
      <w:pPr>
        <w:pStyle w:val="5"/>
        <w:spacing w:before="7"/>
        <w:rPr>
          <w:sz w:val="13"/>
        </w:rPr>
      </w:pPr>
      <w:r>
        <w:br w:type="column"/>
      </w: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2" w:space="40"/>
            <w:col w:w="1070" w:space="39"/>
            <w:col w:w="1040" w:space="40"/>
            <w:col w:w="1119"/>
          </w:cols>
        </w:sectPr>
      </w:pPr>
    </w:p>
    <w:p>
      <w:pPr>
        <w:pStyle w:val="5"/>
        <w:spacing w:before="35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7"/>
        <w:ind w:left="565"/>
      </w:pPr>
      <w:r>
        <w:br w:type="column"/>
      </w:r>
      <w:r>
        <w:rPr>
          <w:w w:val="105"/>
        </w:rPr>
        <w:t>216,000.00</w:t>
      </w:r>
    </w:p>
    <w:p>
      <w:pPr>
        <w:pStyle w:val="5"/>
        <w:spacing w:before="27"/>
        <w:ind w:left="567"/>
      </w:pPr>
      <w:r>
        <w:br w:type="column"/>
      </w:r>
      <w:r>
        <w:rPr>
          <w:w w:val="105"/>
        </w:rPr>
        <w:t>216,000.00</w:t>
      </w:r>
    </w:p>
    <w:p>
      <w:pPr>
        <w:pStyle w:val="5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tabs>
          <w:tab w:val="left" w:pos="1966"/>
        </w:tabs>
        <w:spacing w:before="27"/>
        <w:ind w:left="88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0.00</w:t>
      </w:r>
    </w:p>
    <w:p>
      <w:pPr>
        <w:spacing w:before="27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56"/>
            <w:col w:w="1724" w:space="40"/>
            <w:col w:w="1038" w:space="40"/>
            <w:col w:w="1040" w:space="39"/>
            <w:col w:w="1043" w:space="40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8" w:line="163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216,000.00</w:t>
      </w:r>
      <w:r>
        <w:rPr>
          <w:w w:val="105"/>
          <w:sz w:val="10"/>
        </w:rPr>
        <w:tab/>
      </w:r>
      <w:r>
        <w:rPr>
          <w:w w:val="105"/>
          <w:sz w:val="10"/>
        </w:rPr>
        <w:t>216,000.00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line="111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5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0" w:line="111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5"/>
        <w:spacing w:before="64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56"/>
        <w:jc w:val="right"/>
      </w:pPr>
      <w:r>
        <w:br w:type="column"/>
      </w:r>
      <w:r>
        <w:rPr>
          <w:w w:val="105"/>
        </w:rPr>
        <w:t>592,000.00</w:t>
      </w:r>
    </w:p>
    <w:p>
      <w:pPr>
        <w:pStyle w:val="5"/>
        <w:spacing w:before="56"/>
        <w:ind w:left="585"/>
      </w:pPr>
      <w:r>
        <w:br w:type="column"/>
      </w:r>
      <w:r>
        <w:rPr>
          <w:w w:val="105"/>
        </w:rPr>
        <w:t>-58,571.00</w:t>
      </w:r>
    </w:p>
    <w:p>
      <w:pPr>
        <w:pStyle w:val="5"/>
        <w:spacing w:before="56"/>
        <w:ind w:left="567"/>
      </w:pPr>
      <w:r>
        <w:br w:type="column"/>
      </w:r>
      <w:r>
        <w:rPr>
          <w:w w:val="105"/>
        </w:rPr>
        <w:t>533,429.00</w:t>
      </w:r>
    </w:p>
    <w:p>
      <w:pPr>
        <w:pStyle w:val="5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tabs>
          <w:tab w:val="left" w:pos="1966"/>
        </w:tabs>
        <w:spacing w:before="56"/>
        <w:ind w:left="886"/>
      </w:pPr>
      <w:r>
        <w:br w:type="column"/>
      </w:r>
      <w:r>
        <w:rPr>
          <w:w w:val="105"/>
        </w:rPr>
        <w:t>0.43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0.43</w:t>
      </w:r>
    </w:p>
    <w:p>
      <w:pPr>
        <w:spacing w:before="5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14" w:space="40"/>
            <w:col w:w="1879" w:space="39"/>
            <w:col w:w="1041" w:space="39"/>
            <w:col w:w="1040" w:space="39"/>
            <w:col w:w="1043" w:space="40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059"/>
          <w:tab w:val="left" w:pos="6156"/>
          <w:tab w:val="left" w:pos="7219"/>
          <w:tab w:val="left" w:pos="8590"/>
          <w:tab w:val="left" w:pos="9670"/>
          <w:tab w:val="left" w:pos="10750"/>
          <w:tab w:val="left" w:pos="11830"/>
        </w:tabs>
        <w:spacing w:before="18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592,000.00</w:t>
      </w:r>
      <w:r>
        <w:rPr>
          <w:w w:val="105"/>
          <w:sz w:val="10"/>
        </w:rPr>
        <w:tab/>
      </w:r>
      <w:r>
        <w:rPr>
          <w:w w:val="105"/>
          <w:sz w:val="10"/>
        </w:rPr>
        <w:t>-58,571.00</w:t>
      </w:r>
      <w:r>
        <w:rPr>
          <w:w w:val="105"/>
          <w:sz w:val="10"/>
        </w:rPr>
        <w:tab/>
      </w:r>
      <w:r>
        <w:rPr>
          <w:w w:val="105"/>
          <w:sz w:val="10"/>
        </w:rPr>
        <w:t>533,429.00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line="110" w:lineRule="exact"/>
        <w:jc w:val="right"/>
      </w:pPr>
      <w:r>
        <w:br w:type="column"/>
      </w:r>
      <w:r>
        <w:rPr>
          <w:w w:val="105"/>
        </w:rPr>
        <w:t>0.43</w:t>
      </w:r>
    </w:p>
    <w:p>
      <w:pPr>
        <w:pStyle w:val="5"/>
        <w:spacing w:before="25"/>
        <w:jc w:val="right"/>
      </w:pPr>
      <w:r>
        <w:br w:type="column"/>
      </w:r>
      <w:r>
        <w:rPr>
          <w:w w:val="105"/>
        </w:rPr>
        <w:t>0.43</w:t>
      </w:r>
    </w:p>
    <w:p>
      <w:pPr>
        <w:spacing w:before="0" w:line="110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0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5"/>
        <w:spacing w:before="64" w:line="312" w:lineRule="auto"/>
        <w:ind w:left="1540" w:right="20"/>
      </w:pP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tabs>
          <w:tab w:val="left" w:pos="1966"/>
        </w:tabs>
        <w:spacing w:before="56"/>
        <w:ind w:left="88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0.00</w:t>
      </w:r>
    </w:p>
    <w:p>
      <w:pPr>
        <w:spacing w:before="5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56"/>
            <w:col w:w="1724" w:space="40"/>
            <w:col w:w="1040" w:space="40"/>
            <w:col w:w="1040" w:space="40"/>
            <w:col w:w="1040" w:space="40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8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tabs>
          <w:tab w:val="left" w:pos="4980"/>
          <w:tab w:val="left" w:pos="6139"/>
          <w:tab w:val="left" w:pos="7140"/>
          <w:tab w:val="left" w:pos="8590"/>
          <w:tab w:val="left" w:pos="9379"/>
          <w:tab w:val="left" w:pos="10459"/>
          <w:tab w:val="left" w:pos="11539"/>
        </w:tabs>
        <w:spacing w:before="56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3,523,536.00</w:t>
      </w:r>
      <w:r>
        <w:rPr>
          <w:w w:val="105"/>
        </w:rPr>
        <w:tab/>
      </w:r>
      <w:r>
        <w:rPr>
          <w:w w:val="105"/>
        </w:rPr>
        <w:t>539,429.00</w:t>
      </w:r>
      <w:r>
        <w:rPr>
          <w:w w:val="105"/>
        </w:rPr>
        <w:tab/>
      </w:r>
      <w:r>
        <w:rPr>
          <w:w w:val="105"/>
        </w:rPr>
        <w:t>4,062,965.00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448,899.43</w:t>
      </w:r>
      <w:r>
        <w:rPr>
          <w:w w:val="105"/>
        </w:rPr>
        <w:tab/>
      </w:r>
      <w:r>
        <w:rPr>
          <w:w w:val="105"/>
        </w:rPr>
        <w:t>278,627.99</w:t>
      </w:r>
      <w:r>
        <w:rPr>
          <w:w w:val="105"/>
        </w:rPr>
        <w:tab/>
      </w:r>
      <w:r>
        <w:rPr>
          <w:spacing w:val="-1"/>
          <w:w w:val="105"/>
        </w:rPr>
        <w:t>278,627.99</w:t>
      </w:r>
    </w:p>
    <w:p>
      <w:pPr>
        <w:pStyle w:val="5"/>
        <w:spacing w:line="110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96"/>
        <w:ind w:left="595"/>
      </w:pPr>
      <w:r>
        <w:rPr>
          <w:w w:val="105"/>
        </w:rPr>
        <w:t>612,665.75</w:t>
      </w:r>
    </w:p>
    <w:p>
      <w:pPr>
        <w:pStyle w:val="5"/>
        <w:spacing w:before="25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96"/>
        <w:jc w:val="right"/>
      </w:pPr>
      <w:r>
        <w:rPr>
          <w:w w:val="105"/>
        </w:rPr>
        <w:t>1,052,120.23</w:t>
      </w:r>
    </w:p>
    <w:p>
      <w:pPr>
        <w:spacing w:before="0" w:line="110" w:lineRule="exact"/>
        <w:ind w:left="826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5"/>
        <w:spacing w:before="96"/>
        <w:ind w:left="826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5"/>
        <w:spacing w:before="36"/>
        <w:ind w:left="1539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PERMANENTE</w:t>
      </w:r>
    </w:p>
    <w:p>
      <w:pPr>
        <w:pStyle w:val="5"/>
        <w:spacing w:before="5"/>
        <w:rPr>
          <w:sz w:val="17"/>
        </w:rPr>
      </w:pPr>
    </w:p>
    <w:p>
      <w:pPr>
        <w:pStyle w:val="5"/>
        <w:spacing w:line="312" w:lineRule="auto"/>
        <w:ind w:left="1539" w:right="562"/>
      </w:pPr>
      <w:r>
        <w:rPr>
          <w:w w:val="105"/>
        </w:rPr>
        <w:t>COMPLEMENTO POR ANTIGÜEDAD AL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5"/>
        <w:spacing w:before="3" w:line="312" w:lineRule="auto"/>
        <w:ind w:left="1540" w:right="211"/>
      </w:pPr>
      <w:r>
        <w:rPr>
          <w:w w:val="105"/>
        </w:rPr>
        <w:t>COMPLEMENTOS ESPECÍFICOS AL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5"/>
        <w:spacing w:line="105" w:lineRule="exact"/>
        <w:ind w:left="1540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5"/>
        <w:spacing w:before="4"/>
        <w:rPr>
          <w:sz w:val="17"/>
        </w:rPr>
      </w:pPr>
    </w:p>
    <w:p>
      <w:pPr>
        <w:pStyle w:val="5"/>
        <w:spacing w:line="312" w:lineRule="auto"/>
        <w:ind w:left="1540" w:right="211"/>
      </w:pPr>
      <w:r>
        <w:rPr>
          <w:w w:val="105"/>
        </w:rPr>
        <w:t>COMPLEMENTOS ESPECÍFICOS AL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3" w:line="312" w:lineRule="auto"/>
        <w:ind w:left="1540" w:right="404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line="105" w:lineRule="exact"/>
        <w:ind w:left="1540"/>
      </w:pPr>
      <w:r>
        <w:rPr>
          <w:w w:val="105"/>
        </w:rPr>
        <w:t>JORNALES</w:t>
      </w:r>
    </w:p>
    <w:p>
      <w:pPr>
        <w:pStyle w:val="5"/>
        <w:spacing w:before="5"/>
        <w:rPr>
          <w:sz w:val="17"/>
        </w:rPr>
      </w:pPr>
    </w:p>
    <w:p>
      <w:pPr>
        <w:pStyle w:val="5"/>
        <w:spacing w:line="312" w:lineRule="auto"/>
        <w:ind w:left="1540" w:right="561"/>
      </w:pPr>
      <w:r>
        <w:rPr>
          <w:w w:val="105"/>
        </w:rPr>
        <w:t>COMPLEMENTO POR ANTIGÜEDAD AL</w:t>
      </w:r>
      <w:r>
        <w:rPr>
          <w:spacing w:val="-25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JORNAL</w:t>
      </w:r>
    </w:p>
    <w:p>
      <w:pPr>
        <w:pStyle w:val="5"/>
        <w:spacing w:before="3" w:line="312" w:lineRule="auto"/>
        <w:ind w:left="1540" w:right="-9"/>
      </w:pPr>
      <w:r>
        <w:rPr>
          <w:w w:val="105"/>
        </w:rPr>
        <w:t>COMPLEMENTOS</w:t>
      </w:r>
      <w:r>
        <w:rPr>
          <w:spacing w:val="-3"/>
          <w:w w:val="105"/>
        </w:rPr>
        <w:t xml:space="preserve"> </w:t>
      </w:r>
      <w:r>
        <w:rPr>
          <w:w w:val="105"/>
        </w:rPr>
        <w:t>ESPECÍFICOS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4"/>
          <w:w w:val="105"/>
        </w:rPr>
        <w:t xml:space="preserve"> </w:t>
      </w:r>
      <w:r>
        <w:rPr>
          <w:w w:val="105"/>
        </w:rPr>
        <w:t>JORNAL</w:t>
      </w:r>
    </w:p>
    <w:p>
      <w:pPr>
        <w:pStyle w:val="5"/>
        <w:spacing w:line="105" w:lineRule="exact"/>
        <w:ind w:left="1540"/>
      </w:pPr>
      <w:r>
        <w:rPr>
          <w:w w:val="105"/>
        </w:rPr>
        <w:t>AGUINALDO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line="631" w:lineRule="auto"/>
        <w:ind w:left="1540" w:right="806"/>
      </w:pPr>
      <w:r>
        <w:rPr>
          <w:w w:val="105"/>
        </w:rPr>
        <w:t>BONIFICACIÓN ANUAL (BONO 14)</w:t>
      </w:r>
      <w:r>
        <w:rPr>
          <w:spacing w:val="-25"/>
          <w:w w:val="105"/>
        </w:rPr>
        <w:t xml:space="preserve"> </w:t>
      </w:r>
      <w:r>
        <w:rPr>
          <w:w w:val="105"/>
        </w:rPr>
        <w:t>BONO</w:t>
      </w:r>
      <w:r>
        <w:rPr>
          <w:spacing w:val="-1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5"/>
        <w:spacing w:before="36"/>
        <w:ind w:right="1"/>
        <w:jc w:val="right"/>
      </w:pPr>
      <w:r>
        <w:br w:type="column"/>
      </w:r>
      <w:r>
        <w:rPr>
          <w:w w:val="105"/>
        </w:rPr>
        <w:t>28,032.00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1,800.00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58,600.00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30,000.00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42,500.00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701,259.00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1,200.00</w:t>
      </w:r>
    </w:p>
    <w:p>
      <w:pPr>
        <w:pStyle w:val="5"/>
        <w:spacing w:before="3"/>
        <w:rPr>
          <w:sz w:val="16"/>
        </w:rPr>
      </w:pPr>
    </w:p>
    <w:p>
      <w:pPr>
        <w:pStyle w:val="5"/>
        <w:spacing w:before="1"/>
        <w:jc w:val="right"/>
      </w:pPr>
      <w:r>
        <w:rPr>
          <w:w w:val="105"/>
        </w:rPr>
        <w:t>352,060.00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ind w:right="1"/>
        <w:jc w:val="right"/>
      </w:pPr>
      <w:r>
        <w:rPr>
          <w:w w:val="105"/>
        </w:rPr>
        <w:t>87,228.00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ind w:right="1"/>
        <w:jc w:val="right"/>
      </w:pPr>
      <w:r>
        <w:rPr>
          <w:w w:val="105"/>
        </w:rPr>
        <w:t>88,034.00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ind w:right="1"/>
        <w:jc w:val="right"/>
      </w:pPr>
      <w:r>
        <w:rPr>
          <w:w w:val="105"/>
        </w:rPr>
        <w:t>5,800.00</w:t>
      </w:r>
    </w:p>
    <w:p>
      <w:pPr>
        <w:pStyle w:val="5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311,307.00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spacing w:before="1"/>
        <w:ind w:right="1"/>
        <w:jc w:val="right"/>
      </w:pPr>
      <w:r>
        <w:rPr>
          <w:w w:val="105"/>
        </w:rPr>
        <w:t>25,000.00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jc w:val="right"/>
      </w:pPr>
      <w:r>
        <w:rPr>
          <w:w w:val="105"/>
        </w:rPr>
        <w:t>0.00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jc w:val="right"/>
      </w:pPr>
      <w:r>
        <w:rPr>
          <w:w w:val="105"/>
        </w:rPr>
        <w:t>0.00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jc w:val="right"/>
      </w:pPr>
      <w:r>
        <w:rPr>
          <w:w w:val="105"/>
        </w:rPr>
        <w:t>0.00</w:t>
      </w:r>
    </w:p>
    <w:p>
      <w:pPr>
        <w:pStyle w:val="5"/>
        <w:spacing w:before="36"/>
        <w:jc w:val="right"/>
      </w:pPr>
      <w:r>
        <w:br w:type="column"/>
      </w:r>
      <w:r>
        <w:rPr>
          <w:w w:val="105"/>
        </w:rPr>
        <w:t>28,032.00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1,800.00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58,600.00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30,000.00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42,500.00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311,307.00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701,259.00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1,200.00</w:t>
      </w:r>
    </w:p>
    <w:p>
      <w:pPr>
        <w:pStyle w:val="5"/>
        <w:spacing w:before="3"/>
        <w:rPr>
          <w:sz w:val="16"/>
        </w:rPr>
      </w:pPr>
    </w:p>
    <w:p>
      <w:pPr>
        <w:pStyle w:val="5"/>
        <w:spacing w:before="1"/>
        <w:jc w:val="right"/>
      </w:pPr>
      <w:r>
        <w:rPr>
          <w:w w:val="105"/>
        </w:rPr>
        <w:t>377,060.00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jc w:val="right"/>
      </w:pPr>
      <w:r>
        <w:rPr>
          <w:w w:val="105"/>
        </w:rPr>
        <w:t>87,228.00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jc w:val="right"/>
      </w:pPr>
      <w:r>
        <w:rPr>
          <w:w w:val="105"/>
        </w:rPr>
        <w:t>88,034.00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jc w:val="right"/>
      </w:pPr>
      <w:r>
        <w:rPr>
          <w:w w:val="105"/>
        </w:rPr>
        <w:t>5,800.00</w:t>
      </w:r>
    </w:p>
    <w:p>
      <w:pPr>
        <w:pStyle w:val="5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spacing w:before="1"/>
        <w:jc w:val="right"/>
      </w:pPr>
      <w:r>
        <w:rPr>
          <w:w w:val="105"/>
        </w:rPr>
        <w:t>0.00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jc w:val="right"/>
      </w:pPr>
      <w:r>
        <w:rPr>
          <w:w w:val="105"/>
        </w:rPr>
        <w:t>0.00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jc w:val="right"/>
      </w:pPr>
      <w:r>
        <w:rPr>
          <w:w w:val="105"/>
        </w:rPr>
        <w:t>0.00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jc w:val="right"/>
      </w:pPr>
      <w:r>
        <w:rPr>
          <w:w w:val="105"/>
        </w:rPr>
        <w:t>0.00</w:t>
      </w:r>
    </w:p>
    <w:p>
      <w:pPr>
        <w:pStyle w:val="5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245,112.91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20,163.66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spacing w:before="1"/>
        <w:ind w:right="1"/>
        <w:jc w:val="right"/>
      </w:pPr>
      <w:r>
        <w:rPr>
          <w:w w:val="105"/>
        </w:rPr>
        <w:t>10,780.00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ind w:right="1"/>
        <w:jc w:val="right"/>
      </w:pPr>
      <w:r>
        <w:rPr>
          <w:w w:val="105"/>
        </w:rPr>
        <w:t>2,160.24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ind w:right="1"/>
        <w:jc w:val="right"/>
      </w:pPr>
      <w:r>
        <w:rPr>
          <w:w w:val="105"/>
        </w:rPr>
        <w:t>2,182.81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jc w:val="right"/>
      </w:pPr>
      <w:r>
        <w:rPr>
          <w:w w:val="105"/>
        </w:rPr>
        <w:t>150.14</w:t>
      </w:r>
    </w:p>
    <w:p>
      <w:pPr>
        <w:pStyle w:val="5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2,500.00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3,250.00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78,112.91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77,425.55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100.00</w:t>
      </w:r>
    </w:p>
    <w:p>
      <w:pPr>
        <w:pStyle w:val="5"/>
        <w:spacing w:before="3"/>
        <w:rPr>
          <w:sz w:val="16"/>
        </w:rPr>
      </w:pPr>
    </w:p>
    <w:p>
      <w:pPr>
        <w:pStyle w:val="5"/>
        <w:spacing w:before="1"/>
        <w:ind w:right="1"/>
        <w:jc w:val="right"/>
      </w:pPr>
      <w:r>
        <w:rPr>
          <w:w w:val="105"/>
        </w:rPr>
        <w:t>37,740.00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ind w:right="1"/>
        <w:jc w:val="right"/>
      </w:pPr>
      <w:r>
        <w:rPr>
          <w:w w:val="105"/>
        </w:rPr>
        <w:t>2,097.17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jc w:val="right"/>
      </w:pPr>
      <w:r>
        <w:rPr>
          <w:w w:val="105"/>
        </w:rPr>
        <w:t>691.72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jc w:val="right"/>
      </w:pPr>
      <w:r>
        <w:rPr>
          <w:w w:val="105"/>
        </w:rPr>
        <w:t>145.75</w:t>
      </w:r>
    </w:p>
    <w:p>
      <w:pPr>
        <w:pStyle w:val="5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2,500.00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3,250.00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78,112.91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"/>
        <w:jc w:val="right"/>
      </w:pPr>
      <w:r>
        <w:rPr>
          <w:w w:val="105"/>
        </w:rPr>
        <w:t>77,425.55</w:t>
      </w:r>
    </w:p>
    <w:p>
      <w:pPr>
        <w:pStyle w:val="5"/>
        <w:spacing w:before="3"/>
        <w:rPr>
          <w:sz w:val="16"/>
        </w:rPr>
      </w:pPr>
    </w:p>
    <w:p>
      <w:pPr>
        <w:pStyle w:val="5"/>
        <w:jc w:val="right"/>
      </w:pPr>
      <w:r>
        <w:rPr>
          <w:w w:val="105"/>
        </w:rPr>
        <w:t>100.00</w:t>
      </w:r>
    </w:p>
    <w:p>
      <w:pPr>
        <w:pStyle w:val="5"/>
        <w:spacing w:before="3"/>
        <w:rPr>
          <w:sz w:val="16"/>
        </w:rPr>
      </w:pPr>
    </w:p>
    <w:p>
      <w:pPr>
        <w:pStyle w:val="5"/>
        <w:spacing w:before="1"/>
        <w:ind w:right="1"/>
        <w:jc w:val="right"/>
      </w:pPr>
      <w:r>
        <w:rPr>
          <w:w w:val="105"/>
        </w:rPr>
        <w:t>37,740.00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ind w:right="1"/>
        <w:jc w:val="right"/>
      </w:pPr>
      <w:r>
        <w:rPr>
          <w:w w:val="105"/>
        </w:rPr>
        <w:t>2,097.17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jc w:val="right"/>
      </w:pPr>
      <w:r>
        <w:rPr>
          <w:w w:val="105"/>
        </w:rPr>
        <w:t>691.72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jc w:val="right"/>
      </w:pPr>
      <w:r>
        <w:rPr>
          <w:w w:val="105"/>
        </w:rPr>
        <w:t>145.75</w:t>
      </w:r>
    </w:p>
    <w:p>
      <w:pPr>
        <w:pStyle w:val="5"/>
        <w:tabs>
          <w:tab w:val="left" w:pos="1079"/>
        </w:tabs>
        <w:spacing w:before="36"/>
        <w:jc w:val="right"/>
      </w:pPr>
      <w:r>
        <w:br w:type="column"/>
      </w:r>
      <w:r>
        <w:rPr>
          <w:w w:val="105"/>
        </w:rPr>
        <w:t>18,688.00</w:t>
      </w:r>
      <w:r>
        <w:rPr>
          <w:w w:val="105"/>
        </w:rPr>
        <w:tab/>
      </w:r>
      <w:r>
        <w:rPr>
          <w:w w:val="105"/>
          <w:position w:val="-2"/>
        </w:rPr>
        <w:t>18,688.00</w:t>
      </w:r>
    </w:p>
    <w:p>
      <w:pPr>
        <w:pStyle w:val="5"/>
        <w:spacing w:before="8"/>
        <w:rPr>
          <w:sz w:val="13"/>
        </w:rPr>
      </w:pPr>
    </w:p>
    <w:p>
      <w:pPr>
        <w:pStyle w:val="5"/>
        <w:tabs>
          <w:tab w:val="left" w:pos="1079"/>
        </w:tabs>
        <w:jc w:val="right"/>
      </w:pPr>
      <w:r>
        <w:rPr>
          <w:w w:val="105"/>
        </w:rPr>
        <w:t>1,200.00</w:t>
      </w:r>
      <w:r>
        <w:rPr>
          <w:w w:val="105"/>
        </w:rPr>
        <w:tab/>
      </w:r>
      <w:r>
        <w:rPr>
          <w:w w:val="105"/>
          <w:position w:val="-2"/>
        </w:rPr>
        <w:t>1,200.00</w:t>
      </w:r>
    </w:p>
    <w:p>
      <w:pPr>
        <w:pStyle w:val="5"/>
        <w:spacing w:before="7"/>
        <w:rPr>
          <w:sz w:val="13"/>
        </w:rPr>
      </w:pPr>
    </w:p>
    <w:p>
      <w:pPr>
        <w:pStyle w:val="5"/>
        <w:tabs>
          <w:tab w:val="left" w:pos="1079"/>
        </w:tabs>
        <w:jc w:val="right"/>
      </w:pPr>
      <w:r>
        <w:rPr>
          <w:w w:val="105"/>
        </w:rPr>
        <w:t>38,400.00</w:t>
      </w:r>
      <w:r>
        <w:rPr>
          <w:w w:val="105"/>
        </w:rPr>
        <w:tab/>
      </w:r>
      <w:r>
        <w:rPr>
          <w:w w:val="105"/>
          <w:position w:val="-2"/>
        </w:rPr>
        <w:t>38,400.00</w:t>
      </w:r>
    </w:p>
    <w:p>
      <w:pPr>
        <w:pStyle w:val="5"/>
        <w:spacing w:before="8"/>
        <w:rPr>
          <w:sz w:val="13"/>
        </w:rPr>
      </w:pPr>
    </w:p>
    <w:p>
      <w:pPr>
        <w:pStyle w:val="5"/>
        <w:tabs>
          <w:tab w:val="left" w:pos="894"/>
        </w:tabs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5,000.00</w:t>
      </w:r>
    </w:p>
    <w:p>
      <w:pPr>
        <w:pStyle w:val="5"/>
        <w:spacing w:before="7"/>
        <w:rPr>
          <w:sz w:val="13"/>
        </w:rPr>
      </w:pPr>
    </w:p>
    <w:p>
      <w:pPr>
        <w:pStyle w:val="5"/>
        <w:tabs>
          <w:tab w:val="left" w:pos="894"/>
        </w:tabs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6,500.00</w:t>
      </w:r>
    </w:p>
    <w:p>
      <w:pPr>
        <w:pStyle w:val="5"/>
        <w:spacing w:before="8"/>
        <w:rPr>
          <w:sz w:val="13"/>
        </w:rPr>
      </w:pPr>
    </w:p>
    <w:p>
      <w:pPr>
        <w:pStyle w:val="5"/>
        <w:tabs>
          <w:tab w:val="left" w:pos="973"/>
        </w:tabs>
        <w:ind w:right="1"/>
        <w:jc w:val="right"/>
      </w:pPr>
      <w:r>
        <w:rPr>
          <w:w w:val="105"/>
          <w:position w:val="3"/>
        </w:rPr>
        <w:t>5,387.64</w:t>
      </w:r>
      <w:r>
        <w:rPr>
          <w:w w:val="105"/>
          <w:position w:val="3"/>
        </w:rPr>
        <w:tab/>
      </w:r>
      <w:r>
        <w:rPr>
          <w:w w:val="105"/>
        </w:rPr>
        <w:t>172,387.64</w:t>
      </w:r>
    </w:p>
    <w:p>
      <w:pPr>
        <w:pStyle w:val="5"/>
        <w:spacing w:before="7"/>
        <w:rPr>
          <w:sz w:val="13"/>
        </w:rPr>
      </w:pPr>
    </w:p>
    <w:p>
      <w:pPr>
        <w:pStyle w:val="5"/>
        <w:tabs>
          <w:tab w:val="left" w:pos="1115"/>
        </w:tabs>
        <w:jc w:val="right"/>
      </w:pPr>
      <w:r>
        <w:rPr>
          <w:w w:val="105"/>
        </w:rPr>
        <w:t>-83,955.21</w:t>
      </w:r>
      <w:r>
        <w:rPr>
          <w:w w:val="105"/>
        </w:rPr>
        <w:tab/>
      </w:r>
      <w:r>
        <w:rPr>
          <w:w w:val="105"/>
          <w:position w:val="-2"/>
        </w:rPr>
        <w:t>79,944.80</w:t>
      </w:r>
    </w:p>
    <w:p>
      <w:pPr>
        <w:pStyle w:val="5"/>
        <w:spacing w:before="8"/>
        <w:rPr>
          <w:sz w:val="13"/>
        </w:rPr>
      </w:pPr>
    </w:p>
    <w:p>
      <w:pPr>
        <w:pStyle w:val="5"/>
        <w:tabs>
          <w:tab w:val="left" w:pos="973"/>
        </w:tabs>
        <w:jc w:val="right"/>
      </w:pPr>
      <w:r>
        <w:rPr>
          <w:w w:val="105"/>
          <w:position w:val="3"/>
        </w:rPr>
        <w:t>6.46</w:t>
      </w:r>
      <w:r>
        <w:rPr>
          <w:w w:val="105"/>
          <w:position w:val="3"/>
        </w:rPr>
        <w:tab/>
      </w:r>
      <w:r>
        <w:rPr>
          <w:w w:val="105"/>
        </w:rPr>
        <w:t>206.46</w:t>
      </w:r>
    </w:p>
    <w:p>
      <w:pPr>
        <w:pStyle w:val="5"/>
        <w:spacing w:before="7"/>
        <w:rPr>
          <w:sz w:val="13"/>
        </w:rPr>
      </w:pPr>
    </w:p>
    <w:p>
      <w:pPr>
        <w:pStyle w:val="5"/>
        <w:tabs>
          <w:tab w:val="left" w:pos="1115"/>
        </w:tabs>
        <w:jc w:val="right"/>
      </w:pPr>
      <w:r>
        <w:rPr>
          <w:w w:val="105"/>
        </w:rPr>
        <w:t>-50,548.90</w:t>
      </w:r>
      <w:r>
        <w:rPr>
          <w:w w:val="105"/>
        </w:rPr>
        <w:tab/>
      </w:r>
      <w:r>
        <w:rPr>
          <w:w w:val="105"/>
          <w:position w:val="-2"/>
        </w:rPr>
        <w:t>17,531.10</w:t>
      </w:r>
    </w:p>
    <w:p>
      <w:pPr>
        <w:pStyle w:val="5"/>
        <w:spacing w:before="8"/>
        <w:rPr>
          <w:sz w:val="13"/>
        </w:rPr>
      </w:pPr>
    </w:p>
    <w:p>
      <w:pPr>
        <w:pStyle w:val="5"/>
        <w:tabs>
          <w:tab w:val="left" w:pos="1062"/>
        </w:tabs>
        <w:jc w:val="right"/>
      </w:pPr>
      <w:r>
        <w:rPr>
          <w:w w:val="105"/>
        </w:rPr>
        <w:t>-8,089.53</w:t>
      </w:r>
      <w:r>
        <w:rPr>
          <w:w w:val="105"/>
        </w:rPr>
        <w:tab/>
      </w:r>
      <w:r>
        <w:rPr>
          <w:w w:val="105"/>
          <w:position w:val="-2"/>
        </w:rPr>
        <w:t>79,741.87</w:t>
      </w:r>
    </w:p>
    <w:p>
      <w:pPr>
        <w:pStyle w:val="5"/>
        <w:spacing w:before="7"/>
        <w:rPr>
          <w:sz w:val="13"/>
        </w:rPr>
      </w:pPr>
    </w:p>
    <w:p>
      <w:pPr>
        <w:pStyle w:val="5"/>
        <w:tabs>
          <w:tab w:val="left" w:pos="1062"/>
        </w:tabs>
        <w:spacing w:before="1"/>
        <w:jc w:val="right"/>
      </w:pPr>
      <w:r>
        <w:rPr>
          <w:w w:val="105"/>
        </w:rPr>
        <w:t>-8,119.83</w:t>
      </w:r>
      <w:r>
        <w:rPr>
          <w:w w:val="105"/>
        </w:rPr>
        <w:tab/>
      </w:r>
      <w:r>
        <w:rPr>
          <w:w w:val="105"/>
          <w:position w:val="-2"/>
        </w:rPr>
        <w:t>41,772.57</w:t>
      </w:r>
    </w:p>
    <w:p>
      <w:pPr>
        <w:pStyle w:val="5"/>
        <w:spacing w:before="7"/>
        <w:rPr>
          <w:sz w:val="13"/>
        </w:rPr>
      </w:pPr>
    </w:p>
    <w:p>
      <w:pPr>
        <w:pStyle w:val="5"/>
        <w:tabs>
          <w:tab w:val="left" w:pos="1036"/>
        </w:tabs>
        <w:jc w:val="right"/>
      </w:pPr>
      <w:r>
        <w:rPr>
          <w:w w:val="105"/>
          <w:position w:val="3"/>
        </w:rPr>
        <w:t>-370.84</w:t>
      </w:r>
      <w:r>
        <w:rPr>
          <w:w w:val="105"/>
          <w:position w:val="3"/>
        </w:rPr>
        <w:tab/>
      </w:r>
      <w:r>
        <w:rPr>
          <w:w w:val="105"/>
        </w:rPr>
        <w:t>5,506.86</w:t>
      </w:r>
    </w:p>
    <w:p>
      <w:pPr>
        <w:spacing w:before="3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3"/>
        <w:rPr>
          <w:sz w:val="16"/>
        </w:rPr>
      </w:pPr>
    </w:p>
    <w:p>
      <w:pPr>
        <w:pStyle w:val="5"/>
        <w:spacing w:before="1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ind w:right="156"/>
        <w:jc w:val="right"/>
      </w:pPr>
      <w:r>
        <w:rPr>
          <w:w w:val="105"/>
        </w:rPr>
        <w:t>0.0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1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8" w:space="40"/>
            <w:col w:w="1457" w:space="39"/>
            <w:col w:w="1041" w:space="40"/>
            <w:col w:w="1039" w:space="39"/>
            <w:col w:w="1042" w:space="39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pStyle w:val="5"/>
        <w:tabs>
          <w:tab w:val="left" w:pos="4980"/>
          <w:tab w:val="left" w:pos="6139"/>
          <w:tab w:val="left" w:pos="7140"/>
          <w:tab w:val="left" w:pos="8590"/>
          <w:tab w:val="left" w:pos="9379"/>
          <w:tab w:val="left" w:pos="10459"/>
          <w:tab w:val="left" w:pos="11539"/>
        </w:tabs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1,396,513.00</w:t>
      </w:r>
      <w:r>
        <w:rPr>
          <w:w w:val="105"/>
        </w:rPr>
        <w:tab/>
      </w:r>
      <w:r>
        <w:rPr>
          <w:w w:val="105"/>
        </w:rPr>
        <w:t>336,307.00</w:t>
      </w:r>
      <w:r>
        <w:rPr>
          <w:w w:val="105"/>
        </w:rPr>
        <w:tab/>
      </w:r>
      <w:r>
        <w:rPr>
          <w:w w:val="105"/>
        </w:rPr>
        <w:t>1,732,820.00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280,549.76</w:t>
      </w:r>
      <w:r>
        <w:rPr>
          <w:w w:val="105"/>
        </w:rPr>
        <w:tab/>
      </w:r>
      <w:r>
        <w:rPr>
          <w:w w:val="105"/>
        </w:rPr>
        <w:t>202,063.10</w:t>
      </w:r>
      <w:r>
        <w:rPr>
          <w:w w:val="105"/>
        </w:rPr>
        <w:tab/>
      </w:r>
      <w:r>
        <w:rPr>
          <w:spacing w:val="-1"/>
          <w:w w:val="105"/>
        </w:rPr>
        <w:t>202,063.10</w:t>
      </w:r>
    </w:p>
    <w:p>
      <w:pPr>
        <w:pStyle w:val="5"/>
        <w:ind w:left="615"/>
      </w:pPr>
      <w:r>
        <w:br w:type="column"/>
      </w:r>
      <w:r>
        <w:rPr>
          <w:w w:val="105"/>
        </w:rPr>
        <w:t>-87,402.21</w:t>
      </w:r>
    </w:p>
    <w:p>
      <w:pPr>
        <w:pStyle w:val="5"/>
        <w:spacing w:before="30"/>
        <w:ind w:left="567"/>
      </w:pPr>
      <w:r>
        <w:br w:type="column"/>
      </w:r>
      <w:r>
        <w:rPr>
          <w:w w:val="105"/>
        </w:rPr>
        <w:t>466,879.30</w:t>
      </w:r>
    </w:p>
    <w:p>
      <w:pPr>
        <w:spacing w:before="0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2" w:space="40"/>
            <w:col w:w="1071" w:space="39"/>
            <w:col w:w="1040" w:space="39"/>
            <w:col w:w="1119"/>
          </w:cols>
        </w:sectPr>
      </w:pPr>
    </w:p>
    <w:p>
      <w:pPr>
        <w:pStyle w:val="5"/>
        <w:spacing w:before="35" w:line="312" w:lineRule="auto"/>
        <w:ind w:left="1540" w:right="20"/>
      </w:pP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8"/>
        <w:ind w:left="565"/>
      </w:pPr>
      <w:r>
        <w:br w:type="column"/>
      </w:r>
      <w:r>
        <w:rPr>
          <w:w w:val="105"/>
        </w:rPr>
        <w:t>199,000.00</w:t>
      </w:r>
    </w:p>
    <w:p>
      <w:pPr>
        <w:pStyle w:val="5"/>
        <w:spacing w:before="28"/>
        <w:ind w:left="567"/>
      </w:pPr>
      <w:r>
        <w:br w:type="column"/>
      </w:r>
      <w:r>
        <w:rPr>
          <w:w w:val="105"/>
        </w:rPr>
        <w:t>199,000.00</w:t>
      </w:r>
    </w:p>
    <w:p>
      <w:pPr>
        <w:pStyle w:val="5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tabs>
          <w:tab w:val="left" w:pos="1966"/>
        </w:tabs>
        <w:spacing w:before="28"/>
        <w:ind w:left="88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0.00</w:t>
      </w:r>
    </w:p>
    <w:p>
      <w:pPr>
        <w:spacing w:before="28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56"/>
            <w:col w:w="1724" w:space="40"/>
            <w:col w:w="1038" w:space="40"/>
            <w:col w:w="1040" w:space="39"/>
            <w:col w:w="1043" w:space="40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8" w:line="163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199,000.00</w:t>
      </w:r>
      <w:r>
        <w:rPr>
          <w:w w:val="105"/>
          <w:sz w:val="10"/>
        </w:rPr>
        <w:tab/>
      </w:r>
      <w:r>
        <w:rPr>
          <w:w w:val="105"/>
          <w:sz w:val="10"/>
        </w:rPr>
        <w:t>199,000.00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line="111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6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0" w:line="111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5"/>
        <w:spacing w:before="64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56"/>
        <w:jc w:val="right"/>
      </w:pPr>
      <w:r>
        <w:br w:type="column"/>
      </w:r>
      <w:r>
        <w:rPr>
          <w:w w:val="105"/>
        </w:rPr>
        <w:t>692,000.00</w:t>
      </w:r>
    </w:p>
    <w:p>
      <w:pPr>
        <w:pStyle w:val="5"/>
        <w:spacing w:before="56"/>
        <w:ind w:left="532"/>
      </w:pPr>
      <w:r>
        <w:br w:type="column"/>
      </w:r>
      <w:r>
        <w:rPr>
          <w:w w:val="105"/>
        </w:rPr>
        <w:t>-170,500.00</w:t>
      </w:r>
    </w:p>
    <w:p>
      <w:pPr>
        <w:pStyle w:val="5"/>
        <w:spacing w:before="56"/>
        <w:ind w:left="567"/>
      </w:pPr>
      <w:r>
        <w:br w:type="column"/>
      </w:r>
      <w:r>
        <w:rPr>
          <w:w w:val="105"/>
        </w:rPr>
        <w:t>521,500.00</w:t>
      </w:r>
    </w:p>
    <w:p>
      <w:pPr>
        <w:pStyle w:val="5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56"/>
        <w:ind w:left="618"/>
      </w:pPr>
      <w:r>
        <w:br w:type="column"/>
      </w:r>
      <w:r>
        <w:rPr>
          <w:w w:val="105"/>
        </w:rPr>
        <w:t>23,483.87</w:t>
      </w:r>
    </w:p>
    <w:p>
      <w:pPr>
        <w:pStyle w:val="5"/>
        <w:spacing w:before="56"/>
        <w:ind w:left="672"/>
      </w:pPr>
      <w:r>
        <w:br w:type="column"/>
      </w:r>
      <w:r>
        <w:rPr>
          <w:w w:val="105"/>
        </w:rPr>
        <w:t>7,483.87</w:t>
      </w:r>
    </w:p>
    <w:p>
      <w:pPr>
        <w:pStyle w:val="5"/>
        <w:spacing w:before="56"/>
        <w:ind w:left="672"/>
      </w:pPr>
      <w:r>
        <w:br w:type="column"/>
      </w:r>
      <w:r>
        <w:rPr>
          <w:w w:val="105"/>
        </w:rPr>
        <w:t>7,483.87</w:t>
      </w:r>
    </w:p>
    <w:p>
      <w:pPr>
        <w:pStyle w:val="5"/>
        <w:tabs>
          <w:tab w:val="left" w:pos="1729"/>
        </w:tabs>
        <w:spacing w:before="56"/>
        <w:ind w:left="781"/>
      </w:pPr>
      <w:r>
        <w:br w:type="column"/>
      </w:r>
      <w:r>
        <w:rPr>
          <w:w w:val="105"/>
          <w:position w:val="3"/>
        </w:rPr>
        <w:t>516.13</w:t>
      </w:r>
      <w:r>
        <w:rPr>
          <w:w w:val="105"/>
          <w:position w:val="3"/>
        </w:rPr>
        <w:tab/>
      </w:r>
      <w:r>
        <w:rPr>
          <w:spacing w:val="-1"/>
          <w:w w:val="105"/>
        </w:rPr>
        <w:t>16,516.13</w:t>
      </w:r>
    </w:p>
    <w:p>
      <w:pPr>
        <w:spacing w:before="5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14" w:space="40"/>
            <w:col w:w="1879" w:space="39"/>
            <w:col w:w="1040" w:space="39"/>
            <w:col w:w="1041" w:space="40"/>
            <w:col w:w="1043" w:space="39"/>
            <w:col w:w="1039" w:space="40"/>
            <w:col w:w="1041" w:space="39"/>
            <w:col w:w="1040" w:space="39"/>
            <w:col w:w="2150" w:space="40"/>
            <w:col w:w="1118"/>
          </w:cols>
        </w:sectPr>
      </w:pPr>
    </w:p>
    <w:p>
      <w:pPr>
        <w:pStyle w:val="5"/>
        <w:tabs>
          <w:tab w:val="left" w:pos="5059"/>
          <w:tab w:val="left" w:pos="6103"/>
          <w:tab w:val="left" w:pos="7219"/>
          <w:tab w:val="left" w:pos="8590"/>
          <w:tab w:val="left" w:pos="9432"/>
          <w:tab w:val="left" w:pos="10565"/>
          <w:tab w:val="left" w:pos="11645"/>
        </w:tabs>
        <w:spacing w:before="18" w:line="163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692,000.00</w:t>
      </w:r>
      <w:r>
        <w:rPr>
          <w:w w:val="105"/>
        </w:rPr>
        <w:tab/>
      </w:r>
      <w:r>
        <w:rPr>
          <w:w w:val="105"/>
        </w:rPr>
        <w:t>-170,500.00</w:t>
      </w:r>
      <w:r>
        <w:rPr>
          <w:w w:val="105"/>
        </w:rPr>
        <w:tab/>
      </w:r>
      <w:r>
        <w:rPr>
          <w:w w:val="105"/>
        </w:rPr>
        <w:t>521,500.00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23,483.87</w:t>
      </w:r>
      <w:r>
        <w:rPr>
          <w:w w:val="105"/>
        </w:rPr>
        <w:tab/>
      </w:r>
      <w:r>
        <w:rPr>
          <w:w w:val="105"/>
        </w:rPr>
        <w:t>7,483.87</w:t>
      </w:r>
      <w:r>
        <w:rPr>
          <w:w w:val="105"/>
        </w:rPr>
        <w:tab/>
      </w:r>
      <w:r>
        <w:rPr>
          <w:spacing w:val="-1"/>
          <w:w w:val="105"/>
        </w:rPr>
        <w:t>7,483.87</w:t>
      </w:r>
    </w:p>
    <w:p>
      <w:pPr>
        <w:pStyle w:val="5"/>
        <w:spacing w:line="111" w:lineRule="exact"/>
        <w:jc w:val="right"/>
      </w:pPr>
      <w:r>
        <w:br w:type="column"/>
      </w:r>
      <w:r>
        <w:rPr>
          <w:w w:val="105"/>
        </w:rPr>
        <w:t>516.13</w:t>
      </w:r>
    </w:p>
    <w:p>
      <w:pPr>
        <w:pStyle w:val="5"/>
        <w:spacing w:before="25"/>
        <w:ind w:left="619"/>
      </w:pPr>
      <w:r>
        <w:br w:type="column"/>
      </w:r>
      <w:r>
        <w:rPr>
          <w:w w:val="105"/>
        </w:rPr>
        <w:t>16,516.13</w:t>
      </w:r>
    </w:p>
    <w:p>
      <w:pPr>
        <w:spacing w:before="0" w:line="111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3" w:space="40"/>
            <w:col w:w="1071" w:space="39"/>
            <w:col w:w="1040" w:space="40"/>
            <w:col w:w="1117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81" o:spid="_x0000_s1081" o:spt="1" style="position:absolute;left:0pt;margin-left:18pt;margin-top:11.2pt;height:2.5pt;width:756pt;mso-position-horizontal-relative:page;mso-wrap-distance-bottom:0pt;mso-wrap-distance-top:0pt;z-index:-2514647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pict>
          <v:shape id="_x0000_s1082" o:spid="_x0000_s1082" o:spt="202" type="#_x0000_t202" style="position:absolute;left:0pt;margin-left:619.95pt;margin-top:-5.85pt;height:15.85pt;width:155.45pt;mso-position-horizont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3"/>
                    <w:gridCol w:w="1020"/>
                    <w:gridCol w:w="86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58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8"/>
                          <w:spacing w:before="0" w:line="136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8"/>
                          <w:spacing w:before="0" w:line="136" w:lineRule="exact"/>
                          <w:ind w:righ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 w:line="136" w:lineRule="exact"/>
                          <w:ind w:right="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8"/>
                          <w:spacing w:before="19" w:line="119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COMPROMETER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8"/>
                          <w:spacing w:before="19" w:line="119" w:lineRule="exact"/>
                          <w:ind w:righ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DEVENGAR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19" w:line="119" w:lineRule="exact"/>
                          <w:ind w:right="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PAGAR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2"/>
        </w:rPr>
        <w:t>PAGADO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7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4440"/>
          </w:cols>
        </w:sectPr>
      </w:pPr>
    </w:p>
    <w:p>
      <w:pPr>
        <w:pStyle w:val="5"/>
        <w:tabs>
          <w:tab w:val="left" w:pos="773"/>
          <w:tab w:val="left" w:pos="1187"/>
          <w:tab w:val="left" w:pos="1539"/>
        </w:tabs>
        <w:spacing w:line="104" w:lineRule="exact"/>
        <w:ind w:left="380"/>
      </w:pPr>
      <w:r>
        <w:pict>
          <v:rect id="_x0000_s1083" o:spid="_x0000_s1083" o:spt="1" style="position:absolute;left:0pt;margin-left:18pt;margin-top:-7.3pt;height:2.5pt;width:756pt;mso-position-horizontal-relative:page;z-index:-2515169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84" o:spid="_x0000_s1084" o:spt="202" type="#_x0000_t202" style="position:absolute;left:0pt;margin-left:167.05pt;margin-top:-6.05pt;height:378.85pt;width:606.95pt;mso-position-horizont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6"/>
                    <w:gridCol w:w="1053"/>
                    <w:gridCol w:w="1181"/>
                    <w:gridCol w:w="1005"/>
                    <w:gridCol w:w="1080"/>
                    <w:gridCol w:w="1080"/>
                    <w:gridCol w:w="1095"/>
                    <w:gridCol w:w="1068"/>
                    <w:gridCol w:w="1276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8" w:hRule="atLeast"/>
                    </w:trPr>
                    <w:tc>
                      <w:tcPr>
                        <w:tcW w:w="10278" w:type="dxa"/>
                        <w:gridSpan w:val="8"/>
                      </w:tcPr>
                      <w:p>
                        <w:pPr>
                          <w:pStyle w:val="8"/>
                          <w:tabs>
                            <w:tab w:val="left" w:pos="2269"/>
                            <w:tab w:val="left" w:pos="3349"/>
                            <w:tab w:val="left" w:pos="4429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10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55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55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97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8"/>
                          <w:tabs>
                            <w:tab w:val="left" w:pos="1876"/>
                          </w:tabs>
                          <w:spacing w:before="53" w:line="170" w:lineRule="auto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2,088,513.00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364,807.00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8"/>
                          <w:spacing w:before="32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2,453,320.00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304,033.63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209,546.97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209,546.97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-86,886.08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483,395.43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32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8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308,292.00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37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8"/>
                          <w:spacing w:before="37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308,292.00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23,355.00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23,355.00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23,355.00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7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70,748.18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67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70,748.18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37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78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084"/>
                            <w:tab w:val="left" w:pos="3349"/>
                            <w:tab w:val="left" w:pos="4244"/>
                            <w:tab w:val="left" w:pos="5509"/>
                            <w:tab w:val="left" w:pos="6483"/>
                            <w:tab w:val="left" w:pos="7563"/>
                            <w:tab w:val="left" w:pos="8643"/>
                            <w:tab w:val="left" w:pos="9753"/>
                          </w:tabs>
                          <w:spacing w:before="107"/>
                          <w:ind w:left="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54" w:right="4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45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60"/>
                          </w:tabs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550,200.00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550,200.00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36,300.00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36,300.00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36,300.00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120,848.39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120,848.39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8"/>
                          <w:tabs>
                            <w:tab w:val="left" w:pos="2031"/>
                          </w:tabs>
                          <w:spacing w:before="81"/>
                          <w:ind w:left="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30,500.00</w:t>
                        </w:r>
                      </w:p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269"/>
                          </w:tabs>
                          <w:spacing w:before="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284,867.00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8"/>
                          <w:ind w:left="4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284,867.00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8"/>
                          <w:ind w:left="55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5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220,161.30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70,161.30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70,161.30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2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7,173.43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54" w:right="4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157,173.43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373,872.00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373,872.00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12,951.84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31,213.56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31,213.56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57,102.39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119,681.07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78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78"/>
                            <w:tab w:val="left" w:pos="3349"/>
                            <w:tab w:val="left" w:pos="4138"/>
                            <w:tab w:val="left" w:pos="5509"/>
                            <w:tab w:val="left" w:pos="6404"/>
                            <w:tab w:val="left" w:pos="7431"/>
                            <w:tab w:val="left" w:pos="8511"/>
                            <w:tab w:val="left" w:pos="9621"/>
                          </w:tabs>
                          <w:spacing w:before="107"/>
                          <w:ind w:left="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214,600.00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214,600.00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5,282.58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13,102.58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13,102.58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40,176.34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5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424.52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4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60,856.34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119,134.00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119,134.00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1,387.60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34,947.53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81,711.53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8"/>
                          <w:tabs>
                            <w:tab w:val="left" w:pos="1978"/>
                          </w:tabs>
                          <w:ind w:left="-10"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119,564.00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119,564.00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1,399.92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7,165.66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33,711.29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8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96.44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3,825.78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6,208.21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78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687,112.96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0278" w:type="dxa"/>
                        <w:gridSpan w:val="8"/>
                      </w:tcPr>
                      <w:p>
                        <w:pPr>
                          <w:pStyle w:val="8"/>
                          <w:tabs>
                            <w:tab w:val="left" w:pos="2269"/>
                            <w:tab w:val="left" w:pos="3058"/>
                            <w:tab w:val="left" w:pos="4138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674"/>
                          </w:tabs>
                          <w:spacing w:before="35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141,500.00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141,500.00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62"/>
                          <w:ind w:left="454" w:right="4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54" w:right="4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32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0278" w:type="dxa"/>
                        <w:gridSpan w:val="8"/>
                      </w:tcPr>
                      <w:p>
                        <w:pPr>
                          <w:pStyle w:val="8"/>
                          <w:tabs>
                            <w:tab w:val="left" w:pos="1978"/>
                            <w:tab w:val="left" w:pos="3022"/>
                            <w:tab w:val="left" w:pos="4138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right" w:pos="10042"/>
                          </w:tabs>
                          <w:spacing w:before="35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476,000.00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-119,839.00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356,161.00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0.29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62"/>
                          <w:ind w:left="455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0.29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55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32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0278" w:type="dxa"/>
                        <w:gridSpan w:val="8"/>
                      </w:tcPr>
                      <w:p>
                        <w:pPr>
                          <w:pStyle w:val="8"/>
                          <w:tabs>
                            <w:tab w:val="left" w:pos="2269"/>
                            <w:tab w:val="left" w:pos="3349"/>
                            <w:tab w:val="left" w:pos="4429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35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62"/>
                          <w:ind w:left="455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55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32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8"/>
                          <w:tabs>
                            <w:tab w:val="left" w:pos="1876"/>
                          </w:tabs>
                          <w:spacing w:before="53" w:line="170" w:lineRule="auto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2,371,502.00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306,528.00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8"/>
                          <w:spacing w:before="32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2,678,030.00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301,934.68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190,417.44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190,417.44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351,085.74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690,613.25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32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10278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67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10,429,111.54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37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1" w:hRule="atLeast"/>
                    </w:trPr>
                    <w:tc>
                      <w:tcPr>
                        <w:tcW w:w="10278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3058"/>
                            <w:tab w:val="left" w:pos="4138"/>
                            <w:tab w:val="left" w:pos="5509"/>
                            <w:tab w:val="left" w:pos="6351"/>
                            <w:tab w:val="left" w:pos="7431"/>
                            <w:tab w:val="left" w:pos="8511"/>
                            <w:tab w:val="left" w:pos="9568"/>
                          </w:tabs>
                          <w:spacing w:before="79"/>
                          <w:ind w:left="22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296,395.00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296,395.00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16,452.29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16,452.29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16,452.29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130,421.87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130,421.87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79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8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390,021.00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390,021.00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8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-7,215.17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34,012.59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34,012.59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34,012.59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123,698.66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123,698.66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3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5"/>
        <w:spacing w:before="35"/>
        <w:ind w:left="1540"/>
      </w:pPr>
      <w:r>
        <w:rPr>
          <w:w w:val="105"/>
        </w:rPr>
        <w:t>TEMPORAL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4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5"/>
        <w:spacing w:before="38"/>
        <w:ind w:left="1540"/>
      </w:pPr>
      <w:r>
        <w:pict>
          <v:shape id="_x0000_s1085" o:spid="_x0000_s1085" o:spt="202" type="#_x0000_t202" style="position:absolute;left:0pt;margin-left:30.55pt;margin-top:1.85pt;height:264pt;width:48.5pt;mso-position-horizont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29"/>
                    <w:gridCol w:w="23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93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82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5"/>
        <w:spacing w:before="24"/>
        <w:ind w:left="886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5"/>
        <w:spacing w:before="4"/>
        <w:rPr>
          <w:sz w:val="17"/>
        </w:rPr>
      </w:pPr>
    </w:p>
    <w:p>
      <w:pPr>
        <w:pStyle w:val="5"/>
        <w:spacing w:before="1" w:line="314" w:lineRule="auto"/>
        <w:ind w:left="1540" w:right="31"/>
      </w:pP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 POR CALIDAD</w:t>
      </w:r>
      <w:r>
        <w:rPr>
          <w:spacing w:val="1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5"/>
        <w:spacing w:line="104" w:lineRule="exact"/>
        <w:ind w:left="1540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11,400.00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618"/>
      </w:pPr>
      <w:r>
        <w:rPr>
          <w:w w:val="105"/>
        </w:rPr>
        <w:t>11,400.00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625.00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625.00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625.00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702"/>
      </w:pPr>
      <w:r>
        <w:rPr>
          <w:w w:val="105"/>
        </w:rPr>
        <w:t>4,500.00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76"/>
            <w:col w:w="1961" w:space="40"/>
            <w:col w:w="1042" w:space="39"/>
            <w:col w:w="1039" w:space="40"/>
            <w:col w:w="1042" w:space="39"/>
            <w:col w:w="1040" w:space="40"/>
            <w:col w:w="1040" w:space="39"/>
            <w:col w:w="1040" w:space="40"/>
            <w:col w:w="3307"/>
          </w:cols>
        </w:sectPr>
      </w:pPr>
    </w:p>
    <w:p>
      <w:pPr>
        <w:pStyle w:val="5"/>
        <w:spacing w:before="4"/>
        <w:rPr>
          <w:sz w:val="17"/>
        </w:rPr>
      </w:pPr>
    </w:p>
    <w:p>
      <w:pPr>
        <w:pStyle w:val="5"/>
        <w:spacing w:line="312" w:lineRule="auto"/>
        <w:ind w:left="1540" w:right="12281"/>
      </w:pPr>
      <w:r>
        <w:rPr>
          <w:spacing w:val="-1"/>
          <w:w w:val="105"/>
        </w:rPr>
        <w:t xml:space="preserve">COMPLEMENTOS </w:t>
      </w:r>
      <w:r>
        <w:rPr>
          <w:w w:val="105"/>
        </w:rPr>
        <w:t>ESPECÍFICOS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before="3" w:line="312" w:lineRule="auto"/>
        <w:ind w:left="1540" w:right="12300"/>
      </w:pPr>
      <w:r>
        <w:rPr>
          <w:spacing w:val="-1"/>
          <w:w w:val="105"/>
        </w:rPr>
        <w:t xml:space="preserve">OTRAS </w:t>
      </w:r>
      <w:r>
        <w:rPr>
          <w:w w:val="105"/>
        </w:rPr>
        <w:t>REMUNERACIONES DE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line="105" w:lineRule="exact"/>
        <w:ind w:left="1540"/>
      </w:pPr>
      <w:r>
        <w:rPr>
          <w:w w:val="105"/>
        </w:rPr>
        <w:t>JORNALES</w:t>
      </w:r>
    </w:p>
    <w:p>
      <w:pPr>
        <w:spacing w:after="0" w:line="105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spacing w:before="5"/>
        <w:rPr>
          <w:sz w:val="17"/>
        </w:rPr>
      </w:pPr>
    </w:p>
    <w:p>
      <w:pPr>
        <w:pStyle w:val="5"/>
        <w:spacing w:line="314" w:lineRule="auto"/>
        <w:ind w:left="1540" w:right="31"/>
      </w:pP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PERSONAL POR JORNAL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JORNAL</w:t>
      </w:r>
    </w:p>
    <w:p>
      <w:pPr>
        <w:pStyle w:val="5"/>
        <w:spacing w:line="103" w:lineRule="exact"/>
        <w:ind w:left="1540"/>
      </w:pPr>
      <w:r>
        <w:rPr>
          <w:w w:val="105"/>
        </w:rPr>
        <w:t>AGUINALDO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840.00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840.00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0.00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35.00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jc w:val="right"/>
      </w:pPr>
      <w:r>
        <w:rPr>
          <w:w w:val="105"/>
        </w:rPr>
        <w:t>35.00</w:t>
      </w:r>
    </w:p>
    <w:p>
      <w:pPr>
        <w:pStyle w:val="5"/>
        <w:spacing w:before="3"/>
        <w:rPr>
          <w:sz w:val="16"/>
        </w:rPr>
      </w:pPr>
      <w:r>
        <w:br w:type="column"/>
      </w:r>
    </w:p>
    <w:p>
      <w:pPr>
        <w:pStyle w:val="5"/>
        <w:ind w:left="780"/>
      </w:pPr>
      <w:r>
        <w:rPr>
          <w:w w:val="105"/>
        </w:rPr>
        <w:t>347.75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208"/>
            <w:col w:w="1829" w:space="40"/>
            <w:col w:w="1041" w:space="40"/>
            <w:col w:w="1040" w:space="40"/>
            <w:col w:w="1041" w:space="39"/>
            <w:col w:w="1040" w:space="40"/>
            <w:col w:w="1040" w:space="40"/>
            <w:col w:w="1040" w:space="39"/>
            <w:col w:w="3307"/>
          </w:cols>
        </w:sectPr>
      </w:pPr>
    </w:p>
    <w:p>
      <w:pPr>
        <w:pStyle w:val="5"/>
        <w:spacing w:before="3"/>
        <w:rPr>
          <w:sz w:val="16"/>
        </w:rPr>
      </w:pPr>
    </w:p>
    <w:p>
      <w:pPr>
        <w:pStyle w:val="5"/>
        <w:ind w:left="1540"/>
      </w:pPr>
      <w:r>
        <w:rPr>
          <w:w w:val="105"/>
        </w:rPr>
        <w:t>BONIFICACIÓN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(BONO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spacing w:before="3"/>
        <w:rPr>
          <w:sz w:val="16"/>
        </w:rPr>
      </w:pPr>
    </w:p>
    <w:p>
      <w:pPr>
        <w:pStyle w:val="5"/>
        <w:ind w:left="1540"/>
      </w:pP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5"/>
        <w:rPr>
          <w:sz w:val="18"/>
        </w:rPr>
      </w:pPr>
      <w:r>
        <w:br w:type="column"/>
      </w:r>
    </w:p>
    <w:p>
      <w:pPr>
        <w:pStyle w:val="5"/>
        <w:spacing w:before="6"/>
        <w:rPr>
          <w:sz w:val="24"/>
        </w:rPr>
      </w:pPr>
    </w:p>
    <w:p>
      <w:pPr>
        <w:pStyle w:val="5"/>
        <w:tabs>
          <w:tab w:val="left" w:pos="2382"/>
          <w:tab w:val="left" w:pos="3541"/>
          <w:tab w:val="left" w:pos="4542"/>
          <w:tab w:val="left" w:pos="5992"/>
          <w:tab w:val="left" w:pos="6781"/>
          <w:tab w:val="left" w:pos="7861"/>
          <w:tab w:val="left" w:pos="8941"/>
        </w:tabs>
        <w:ind w:left="403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1,895,502.00</w:t>
      </w:r>
      <w:r>
        <w:rPr>
          <w:w w:val="105"/>
        </w:rPr>
        <w:tab/>
      </w:r>
      <w:r>
        <w:rPr>
          <w:w w:val="105"/>
        </w:rPr>
        <w:t>284,867.00</w:t>
      </w:r>
      <w:r>
        <w:rPr>
          <w:w w:val="105"/>
        </w:rPr>
        <w:tab/>
      </w:r>
      <w:r>
        <w:rPr>
          <w:w w:val="105"/>
        </w:rPr>
        <w:t>2,180,369.00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301,934.68</w:t>
      </w:r>
      <w:r>
        <w:rPr>
          <w:w w:val="105"/>
        </w:rPr>
        <w:tab/>
      </w:r>
      <w:r>
        <w:rPr>
          <w:w w:val="105"/>
        </w:rPr>
        <w:t>190,417.44</w:t>
      </w:r>
      <w:r>
        <w:rPr>
          <w:w w:val="105"/>
        </w:rPr>
        <w:tab/>
      </w:r>
      <w:r>
        <w:rPr>
          <w:spacing w:val="-1"/>
          <w:w w:val="105"/>
        </w:rPr>
        <w:t>190,417.44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75"/>
        <w:ind w:left="597"/>
      </w:pPr>
      <w:r>
        <w:rPr>
          <w:w w:val="105"/>
        </w:rPr>
        <w:t>347,585.45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40"/>
            <w:col w:w="9415" w:space="39"/>
            <w:col w:w="3308"/>
          </w:cols>
        </w:sectPr>
      </w:pPr>
    </w:p>
    <w:p>
      <w:pPr>
        <w:pStyle w:val="5"/>
        <w:spacing w:before="35" w:line="312" w:lineRule="auto"/>
        <w:ind w:left="1539" w:right="12295"/>
      </w:pPr>
      <w:r>
        <w:rPr>
          <w:w w:val="105"/>
        </w:rPr>
        <w:t>OTRAS REMUNERACIONES DE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spacing w:after="0" w:line="312" w:lineRule="auto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8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141,500.00</w:t>
      </w:r>
      <w:r>
        <w:rPr>
          <w:w w:val="105"/>
          <w:sz w:val="10"/>
        </w:rPr>
        <w:tab/>
      </w:r>
      <w:r>
        <w:rPr>
          <w:w w:val="105"/>
          <w:sz w:val="10"/>
        </w:rPr>
        <w:t>141,500.00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before="64" w:line="312" w:lineRule="auto"/>
        <w:ind w:left="1540" w:right="8949"/>
      </w:pPr>
      <w:r>
        <w:rPr>
          <w:w w:val="105"/>
        </w:rPr>
        <w:t>OTRAS REMUNERACIONES DE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line="110" w:lineRule="exact"/>
        <w:ind w:left="701"/>
      </w:pPr>
      <w:r>
        <w:br w:type="column"/>
      </w:r>
      <w:r>
        <w:rPr>
          <w:w w:val="105"/>
        </w:rPr>
        <w:t>3,500.00</w:t>
      </w:r>
    </w:p>
    <w:p>
      <w:pPr>
        <w:spacing w:after="0" w:line="11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tabs>
          <w:tab w:val="left" w:pos="5059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18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476,000.00</w:t>
      </w:r>
      <w:r>
        <w:rPr>
          <w:w w:val="105"/>
          <w:sz w:val="10"/>
        </w:rPr>
        <w:tab/>
      </w:r>
      <w:r>
        <w:rPr>
          <w:w w:val="105"/>
          <w:sz w:val="10"/>
        </w:rPr>
        <w:t>-119,839.00</w:t>
      </w:r>
      <w:r>
        <w:rPr>
          <w:w w:val="105"/>
          <w:sz w:val="10"/>
        </w:rPr>
        <w:tab/>
      </w:r>
      <w:r>
        <w:rPr>
          <w:w w:val="105"/>
          <w:sz w:val="10"/>
        </w:rPr>
        <w:t>356,161.00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before="64" w:line="312" w:lineRule="auto"/>
        <w:ind w:left="1540" w:right="8949"/>
      </w:pPr>
      <w:r>
        <w:rPr>
          <w:w w:val="105"/>
        </w:rPr>
        <w:t>OTRAS REMUNERACIONES DE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5"/>
        <w:spacing w:line="110" w:lineRule="exact"/>
        <w:ind w:left="886"/>
      </w:pPr>
      <w:r>
        <w:br w:type="column"/>
      </w:r>
      <w:r>
        <w:rPr>
          <w:w w:val="105"/>
        </w:rPr>
        <w:t>0.29</w:t>
      </w:r>
    </w:p>
    <w:p>
      <w:pPr>
        <w:spacing w:after="0" w:line="11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8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before="76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tabs>
          <w:tab w:val="left" w:pos="4927"/>
          <w:tab w:val="left" w:pos="6060"/>
          <w:tab w:val="left" w:pos="7087"/>
          <w:tab w:val="left" w:pos="8590"/>
          <w:tab w:val="left" w:pos="9300"/>
          <w:tab w:val="left" w:pos="10380"/>
          <w:tab w:val="left" w:pos="11460"/>
        </w:tabs>
        <w:spacing w:before="39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43,502,915.00</w:t>
      </w:r>
      <w:r>
        <w:rPr>
          <w:w w:val="105"/>
          <w:sz w:val="10"/>
        </w:rPr>
        <w:tab/>
      </w:r>
      <w:r>
        <w:rPr>
          <w:w w:val="105"/>
          <w:sz w:val="10"/>
        </w:rPr>
        <w:t>2,925,000.00</w:t>
      </w:r>
      <w:r>
        <w:rPr>
          <w:w w:val="105"/>
          <w:sz w:val="10"/>
        </w:rPr>
        <w:tab/>
      </w:r>
      <w:r>
        <w:rPr>
          <w:w w:val="105"/>
          <w:sz w:val="10"/>
        </w:rPr>
        <w:t>46,427,915.00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3,982,901.32</w:t>
      </w:r>
      <w:r>
        <w:rPr>
          <w:w w:val="105"/>
          <w:sz w:val="10"/>
        </w:rPr>
        <w:tab/>
      </w:r>
      <w:r>
        <w:rPr>
          <w:w w:val="105"/>
          <w:sz w:val="10"/>
        </w:rPr>
        <w:t>3,043,872.25</w:t>
      </w:r>
      <w:r>
        <w:rPr>
          <w:w w:val="105"/>
          <w:sz w:val="10"/>
        </w:rPr>
        <w:tab/>
      </w:r>
      <w:r>
        <w:rPr>
          <w:w w:val="105"/>
          <w:sz w:val="10"/>
        </w:rPr>
        <w:t>3,043,872.25</w:t>
      </w:r>
    </w:p>
    <w:p>
      <w:pPr>
        <w:spacing w:before="34"/>
        <w:ind w:left="1433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64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23"/>
        <w:ind w:left="380"/>
      </w:pPr>
      <w:r>
        <w:rPr>
          <w:w w:val="105"/>
        </w:rPr>
        <w:t>111</w:t>
      </w:r>
      <w:r>
        <w:rPr>
          <w:w w:val="105"/>
        </w:rPr>
        <w:tab/>
      </w:r>
      <w:r>
        <w:rPr>
          <w:w w:val="105"/>
        </w:rPr>
        <w:t>0101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ENERGÍA</w:t>
      </w:r>
      <w:r>
        <w:rPr>
          <w:spacing w:val="-1"/>
          <w:w w:val="105"/>
        </w:rPr>
        <w:t xml:space="preserve"> </w:t>
      </w:r>
      <w:r>
        <w:rPr>
          <w:w w:val="105"/>
        </w:rPr>
        <w:t>ELÉCTRICA</w:t>
      </w:r>
    </w:p>
    <w:p>
      <w:pPr>
        <w:pStyle w:val="5"/>
        <w:spacing w:line="110" w:lineRule="exact"/>
        <w:ind w:left="750"/>
      </w:pPr>
      <w:r>
        <w:br w:type="column"/>
      </w:r>
      <w:r>
        <w:rPr>
          <w:w w:val="105"/>
        </w:rPr>
        <w:t>0.00</w:t>
      </w:r>
    </w:p>
    <w:p>
      <w:pPr>
        <w:pStyle w:val="5"/>
        <w:rPr>
          <w:sz w:val="12"/>
        </w:rPr>
      </w:pPr>
    </w:p>
    <w:p>
      <w:pPr>
        <w:pStyle w:val="5"/>
        <w:spacing w:before="5"/>
        <w:rPr>
          <w:sz w:val="15"/>
        </w:rPr>
      </w:pPr>
    </w:p>
    <w:p>
      <w:pPr>
        <w:pStyle w:val="5"/>
        <w:ind w:left="380"/>
      </w:pPr>
      <w:r>
        <w:rPr>
          <w:w w:val="105"/>
        </w:rPr>
        <w:t>5,693,440.82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136"/>
            <w:col w:w="3169"/>
          </w:cols>
        </w:sectPr>
      </w:pPr>
    </w:p>
    <w:p>
      <w:pPr>
        <w:pStyle w:val="5"/>
        <w:spacing w:before="3"/>
        <w:rPr>
          <w:sz w:val="16"/>
        </w:rPr>
      </w:pPr>
    </w:p>
    <w:p>
      <w:pPr>
        <w:pStyle w:val="5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0101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86" o:spid="_x0000_s1086" o:spt="1" style="position:absolute;left:0pt;margin-left:18pt;margin-top:11.2pt;height:2.5pt;width:756pt;mso-position-horizontal-relative:page;mso-wrap-distance-bottom:0pt;mso-wrap-distance-top:0pt;z-index:-2514636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4"/>
        <w:rPr>
          <w:b/>
          <w:sz w:val="20"/>
        </w:rPr>
      </w:pPr>
    </w:p>
    <w:p>
      <w:pPr>
        <w:spacing w:before="0" w:after="30"/>
        <w:ind w:left="3001" w:right="0" w:firstLine="0"/>
        <w:jc w:val="left"/>
        <w:rPr>
          <w:b/>
          <w:sz w:val="14"/>
        </w:rPr>
      </w:pPr>
      <w:r>
        <w:pict>
          <v:shape id="_x0000_s1087" o:spid="_x0000_s1087" o:spt="202" type="#_x0000_t202" style="position:absolute;left:0pt;margin-left:18pt;margin-top:-202.2pt;height:193.4pt;width:756pt;mso-position-horizontal-relative:page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92"/>
                    <w:gridCol w:w="1429"/>
                    <w:gridCol w:w="1080"/>
                    <w:gridCol w:w="1089"/>
                    <w:gridCol w:w="1098"/>
                    <w:gridCol w:w="1080"/>
                    <w:gridCol w:w="1080"/>
                    <w:gridCol w:w="1069"/>
                    <w:gridCol w:w="1095"/>
                    <w:gridCol w:w="1210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99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DIVULGACIÓN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INFORMACIÓN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75,480.00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75,480.00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992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IMPRESIÓN,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ENCUADERNACIÓN Y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43,938.00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93,938.00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17,050.33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17,050.33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17,050.33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8,950.17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8,950.17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992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15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REPRODUCCIÓN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29,340.00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69,840.00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4,957.35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4,957.35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992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RECONOCIMIENTO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15,010.25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15,010.25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992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992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100,660.00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-35,560.00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65,100.00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7,275.00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7,275.00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7,275.00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23,271.96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23,271.96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992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535,781.00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535,781.00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-24,550.71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24,550.71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24,550.71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24,550.00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75,271.29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75,271.29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992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MÉDICO-SANITARIOS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992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JURÍDICOS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992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CAPACITACIÓN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6,165.00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6,165.00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992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318,961.00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318,961.00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215,779.45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215,779.45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992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11,404.92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11,404.92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992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429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55,901.00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55,901.00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6,295.00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6,295.00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6,295.00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21,941.56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21,941.56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88" o:spid="_x0000_s1088" o:spt="202" type="#_x0000_t202" style="position:absolute;left:0pt;margin-left:264.5pt;margin-top:-1pt;height:7.35pt;width:510pt;mso-position-horizont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5"/>
                    <w:gridCol w:w="1080"/>
                    <w:gridCol w:w="1128"/>
                    <w:gridCol w:w="1071"/>
                    <w:gridCol w:w="1080"/>
                    <w:gridCol w:w="1080"/>
                    <w:gridCol w:w="1095"/>
                    <w:gridCol w:w="1095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76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271,160.00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1,706,607.00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1,977,767.00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-31,765.88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105,635.92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105,635.92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105,635.21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653,222.48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653,222.48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0.7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6"/>
        <w:gridCol w:w="1245"/>
        <w:gridCol w:w="1080"/>
        <w:gridCol w:w="1101"/>
        <w:gridCol w:w="1098"/>
        <w:gridCol w:w="1080"/>
        <w:gridCol w:w="1225"/>
        <w:gridCol w:w="949"/>
        <w:gridCol w:w="1094"/>
        <w:gridCol w:w="1064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45" w:type="dxa"/>
          </w:tcPr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-14,090.00</w:t>
            </w:r>
          </w:p>
        </w:tc>
        <w:tc>
          <w:tcPr>
            <w:tcW w:w="1101" w:type="dxa"/>
          </w:tcPr>
          <w:p>
            <w:pPr>
              <w:pStyle w:val="8"/>
              <w:spacing w:before="0"/>
              <w:ind w:left="243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35,910.00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1.33</w:t>
            </w:r>
          </w:p>
        </w:tc>
        <w:tc>
          <w:tcPr>
            <w:tcW w:w="1064" w:type="dxa"/>
          </w:tcPr>
          <w:p>
            <w:pPr>
              <w:pStyle w:val="8"/>
              <w:spacing w:before="3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1.33</w:t>
            </w:r>
          </w:p>
        </w:tc>
        <w:tc>
          <w:tcPr>
            <w:tcW w:w="737" w:type="dxa"/>
          </w:tcPr>
          <w:p>
            <w:pPr>
              <w:pStyle w:val="8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245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312,000.00</w:t>
            </w:r>
          </w:p>
        </w:tc>
        <w:tc>
          <w:tcPr>
            <w:tcW w:w="1101" w:type="dxa"/>
          </w:tcPr>
          <w:p>
            <w:pPr>
              <w:pStyle w:val="8"/>
              <w:ind w:left="243" w:right="1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312,000.00</w:t>
            </w:r>
          </w:p>
        </w:tc>
        <w:tc>
          <w:tcPr>
            <w:tcW w:w="1098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0.87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0.87</w:t>
            </w:r>
          </w:p>
        </w:tc>
        <w:tc>
          <w:tcPr>
            <w:tcW w:w="737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245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1,024,000.00</w:t>
            </w:r>
          </w:p>
        </w:tc>
        <w:tc>
          <w:tcPr>
            <w:tcW w:w="1101" w:type="dxa"/>
          </w:tcPr>
          <w:p>
            <w:pPr>
              <w:pStyle w:val="8"/>
              <w:ind w:left="24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1,024,000.00</w:t>
            </w:r>
          </w:p>
        </w:tc>
        <w:tc>
          <w:tcPr>
            <w:tcW w:w="1098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-129,250.00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129,250.00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129,250.00</w:t>
            </w:r>
          </w:p>
        </w:tc>
        <w:tc>
          <w:tcPr>
            <w:tcW w:w="949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258,501.74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258,501.74</w:t>
            </w:r>
          </w:p>
        </w:tc>
        <w:tc>
          <w:tcPr>
            <w:tcW w:w="737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129,250.0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45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10,600.00</w:t>
            </w:r>
          </w:p>
        </w:tc>
        <w:tc>
          <w:tcPr>
            <w:tcW w:w="1101" w:type="dxa"/>
          </w:tcPr>
          <w:p>
            <w:pPr>
              <w:pStyle w:val="8"/>
              <w:ind w:left="243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10,600.00</w:t>
            </w:r>
          </w:p>
        </w:tc>
        <w:tc>
          <w:tcPr>
            <w:tcW w:w="1098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5,690.00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10,600.00</w:t>
            </w:r>
          </w:p>
        </w:tc>
        <w:tc>
          <w:tcPr>
            <w:tcW w:w="737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24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5,457.88</w:t>
            </w:r>
          </w:p>
        </w:tc>
        <w:tc>
          <w:tcPr>
            <w:tcW w:w="106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5,457.88</w:t>
            </w:r>
          </w:p>
        </w:tc>
        <w:tc>
          <w:tcPr>
            <w:tcW w:w="73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89" o:spid="_x0000_s1089" o:spt="202" type="#_x0000_t202" style="position:absolute;left:0pt;margin-left:267.15pt;margin-top:-1pt;height:7.35pt;width:507.25pt;mso-position-horizontal-relative:page;z-index:251687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3"/>
                    <w:gridCol w:w="1080"/>
                    <w:gridCol w:w="1102"/>
                    <w:gridCol w:w="1098"/>
                    <w:gridCol w:w="1081"/>
                    <w:gridCol w:w="1226"/>
                    <w:gridCol w:w="951"/>
                    <w:gridCol w:w="1094"/>
                    <w:gridCol w:w="1065"/>
                    <w:gridCol w:w="73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1,332,510.00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1,412,510.00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-129,250.00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129,250.00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129,250.00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423" w:right="29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269,651.82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274,561.82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8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129,250.0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6"/>
        <w:gridCol w:w="1285"/>
        <w:gridCol w:w="1080"/>
        <w:gridCol w:w="1225"/>
        <w:gridCol w:w="961"/>
        <w:gridCol w:w="1080"/>
        <w:gridCol w:w="1080"/>
        <w:gridCol w:w="1095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8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33,210.00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33,210.00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26,000.84</w:t>
            </w:r>
          </w:p>
        </w:tc>
        <w:tc>
          <w:tcPr>
            <w:tcW w:w="1184" w:type="dxa"/>
          </w:tcPr>
          <w:p>
            <w:pPr>
              <w:pStyle w:val="8"/>
              <w:spacing w:before="3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26,000.84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96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8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147,294.00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162,294.00</w:t>
            </w:r>
          </w:p>
        </w:tc>
        <w:tc>
          <w:tcPr>
            <w:tcW w:w="961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22,286.00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22,286.00</w:t>
            </w:r>
          </w:p>
        </w:tc>
        <w:tc>
          <w:tcPr>
            <w:tcW w:w="1095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22,286.00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47,714.50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47,714.50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rPr>
          <w:b/>
          <w:sz w:val="12"/>
        </w:rPr>
      </w:pPr>
      <w:r>
        <w:pict>
          <v:rect id="_x0000_s1090" o:spid="_x0000_s1090" o:spt="1" style="position:absolute;left:0pt;margin-left:18pt;margin-top:168pt;height:2.5pt;width:756pt;mso-position-horizontal-relative:page;mso-position-vertical-relative:page;z-index:-2515159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5"/>
        <w:spacing w:before="9"/>
        <w:rPr>
          <w:b/>
          <w:sz w:val="12"/>
        </w:rPr>
      </w:pPr>
    </w:p>
    <w:p>
      <w:pPr>
        <w:pStyle w:val="5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111</w:t>
      </w:r>
      <w:r>
        <w:rPr>
          <w:w w:val="105"/>
        </w:rPr>
        <w:tab/>
      </w:r>
      <w:r>
        <w:rPr>
          <w:w w:val="105"/>
        </w:rPr>
        <w:t>0101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spacing w:val="-1"/>
          <w:w w:val="105"/>
        </w:rPr>
        <w:t>ENERGÍA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ELÉCTRICA</w:t>
      </w:r>
    </w:p>
    <w:p>
      <w:pPr>
        <w:spacing w:before="95"/>
        <w:ind w:left="356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rPr>
          <w:b/>
          <w:sz w:val="12"/>
        </w:rPr>
      </w:pPr>
      <w:r>
        <w:br w:type="column"/>
      </w:r>
    </w:p>
    <w:p>
      <w:pPr>
        <w:pStyle w:val="5"/>
        <w:spacing w:before="9"/>
        <w:rPr>
          <w:b/>
          <w:sz w:val="12"/>
        </w:rPr>
      </w:pPr>
    </w:p>
    <w:p>
      <w:pPr>
        <w:pStyle w:val="5"/>
        <w:ind w:left="380"/>
      </w:pPr>
      <w:r>
        <w:pict>
          <v:shape id="_x0000_s1091" o:spid="_x0000_s1091" o:spt="202" type="#_x0000_t202" style="position:absolute;left:0pt;margin-left:267.15pt;margin-top:-10.55pt;height:7.35pt;width:507.35pt;mso-position-horizont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2"/>
                    <w:gridCol w:w="1080"/>
                    <w:gridCol w:w="1226"/>
                    <w:gridCol w:w="963"/>
                    <w:gridCol w:w="1080"/>
                    <w:gridCol w:w="1081"/>
                    <w:gridCol w:w="1096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180,904.00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195,904.00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0"/>
                          <w:ind w:left="427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22,286.00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22,286.00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22,286.00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74,115.34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74,115.34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245.00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245.00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tabs>
          <w:tab w:val="left" w:pos="1459"/>
        </w:tabs>
        <w:spacing w:before="124"/>
        <w:ind w:left="380"/>
      </w:pPr>
      <w:r>
        <w:rPr>
          <w:w w:val="105"/>
        </w:rPr>
        <w:t>0.09</w:t>
      </w:r>
      <w:r>
        <w:rPr>
          <w:w w:val="105"/>
        </w:rPr>
        <w:tab/>
      </w:r>
      <w:r>
        <w:rPr>
          <w:w w:val="105"/>
          <w:position w:val="-2"/>
        </w:rPr>
        <w:t>0.09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605" w:space="40"/>
            <w:col w:w="1215" w:space="1110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92" o:spid="_x0000_s1092" o:spt="1" style="position:absolute;left:0pt;margin-left:18pt;margin-top:11.2pt;height:2.5pt;width:756pt;mso-position-horizontal-relative:page;mso-wrap-distance-bottom:0pt;mso-wrap-distance-top:0pt;z-index:-2514626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7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shape id="_x0000_s1093" o:spid="_x0000_s1093" o:spt="202" type="#_x0000_t202" style="position:absolute;left:0pt;margin-left:18pt;margin-top:-137.05pt;height:133pt;width:756pt;mso-position-horizont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255"/>
                    <w:gridCol w:w="1166"/>
                    <w:gridCol w:w="1080"/>
                    <w:gridCol w:w="1226"/>
                    <w:gridCol w:w="962"/>
                    <w:gridCol w:w="1081"/>
                    <w:gridCol w:w="1081"/>
                    <w:gridCol w:w="1096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IMPRESIÓN,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ENCUADERNACIÓN Y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1,658.00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1,658.00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17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REPRODUCCIÓN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ESTUDIOS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Y/O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182,300.00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182,300.00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39,800.00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1,240.00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1,240.00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1.36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1.36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BANCARIOS,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COMISIONES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57,032.00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57,032.00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20,000.39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20,000.39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1,906.00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1,906.00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330.50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330.50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5,985.00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5,985.00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94" o:spid="_x0000_s1094" o:spt="202" type="#_x0000_t202" style="position:absolute;left:0pt;margin-left:264.5pt;margin-top:3.7pt;height:17.9pt;width:510pt;mso-position-horizont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7"/>
                    <w:gridCol w:w="1079"/>
                    <w:gridCol w:w="1102"/>
                    <w:gridCol w:w="1099"/>
                    <w:gridCol w:w="1079"/>
                    <w:gridCol w:w="1080"/>
                    <w:gridCol w:w="1056"/>
                    <w:gridCol w:w="1095"/>
                    <w:gridCol w:w="1104"/>
                    <w:gridCol w:w="73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1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272,909.00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8"/>
                          <w:spacing w:before="0"/>
                          <w:ind w:left="244" w:right="1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272,909.00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1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8"/>
                          <w:spacing w:before="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26,400.34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8"/>
                          <w:spacing w:before="30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62,400.34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366,160.00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3,492,930.00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8"/>
                          <w:spacing w:before="32"/>
                          <w:ind w:left="24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3,859,090.00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-161,015.88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337,171.92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301,171.92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8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171,921.21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1,023,389.98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2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1,064,299.98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8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129,250.7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1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44"/>
        <w:gridCol w:w="1375"/>
        <w:gridCol w:w="1079"/>
        <w:gridCol w:w="1088"/>
        <w:gridCol w:w="1097"/>
        <w:gridCol w:w="1079"/>
        <w:gridCol w:w="1079"/>
        <w:gridCol w:w="1094"/>
        <w:gridCol w:w="1094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75" w:type="dxa"/>
          </w:tcPr>
          <w:p>
            <w:pPr>
              <w:pStyle w:val="8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8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1,016.67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1,016.67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1,016.67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-476.92</w:t>
            </w:r>
          </w:p>
        </w:tc>
        <w:tc>
          <w:tcPr>
            <w:tcW w:w="1183" w:type="dxa"/>
          </w:tcPr>
          <w:p>
            <w:pPr>
              <w:pStyle w:val="8"/>
              <w:spacing w:before="3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-476.92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37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79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12,657.00</w:t>
            </w:r>
          </w:p>
        </w:tc>
        <w:tc>
          <w:tcPr>
            <w:tcW w:w="1088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16,257.00</w:t>
            </w:r>
          </w:p>
        </w:tc>
        <w:tc>
          <w:tcPr>
            <w:tcW w:w="1097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0.90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0.90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75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16,429.00</w:t>
            </w:r>
          </w:p>
        </w:tc>
        <w:tc>
          <w:tcPr>
            <w:tcW w:w="1088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16,429.00</w:t>
            </w:r>
          </w:p>
        </w:tc>
        <w:tc>
          <w:tcPr>
            <w:tcW w:w="1097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-759.40</w:t>
            </w:r>
          </w:p>
        </w:tc>
        <w:tc>
          <w:tcPr>
            <w:tcW w:w="1079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1,344.40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1,344.40</w:t>
            </w:r>
          </w:p>
        </w:tc>
        <w:tc>
          <w:tcPr>
            <w:tcW w:w="1094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1,344.40</w:t>
            </w:r>
          </w:p>
        </w:tc>
        <w:tc>
          <w:tcPr>
            <w:tcW w:w="1094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5,608.04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5,608.04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7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79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-3,000.00</w:t>
            </w:r>
          </w:p>
        </w:tc>
        <w:tc>
          <w:tcPr>
            <w:tcW w:w="1088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75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75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8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7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-12,500.00</w:t>
            </w:r>
          </w:p>
        </w:tc>
        <w:tc>
          <w:tcPr>
            <w:tcW w:w="107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1079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1094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1094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75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30,304.00</w:t>
            </w:r>
          </w:p>
        </w:tc>
        <w:tc>
          <w:tcPr>
            <w:tcW w:w="1088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30,304.00</w:t>
            </w:r>
          </w:p>
        </w:tc>
        <w:tc>
          <w:tcPr>
            <w:tcW w:w="1097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6,372.79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6,372.79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375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469.00</w:t>
            </w:r>
          </w:p>
        </w:tc>
        <w:tc>
          <w:tcPr>
            <w:tcW w:w="1088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469.00</w:t>
            </w:r>
          </w:p>
        </w:tc>
        <w:tc>
          <w:tcPr>
            <w:tcW w:w="1097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0.60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0.60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95" o:spid="_x0000_s1095" o:spt="202" type="#_x0000_t202" style="position:absolute;left:0pt;margin-left:269.8pt;margin-top:-1pt;height:7.35pt;width:504.7pt;mso-position-horizont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99"/>
                    <w:gridCol w:w="1079"/>
                    <w:gridCol w:w="1088"/>
                    <w:gridCol w:w="1097"/>
                    <w:gridCol w:w="1079"/>
                    <w:gridCol w:w="1079"/>
                    <w:gridCol w:w="1094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9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215,859.00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222,459.00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-13,259.40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14,861.07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14,861.07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14,861.07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36,505.41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36,505.41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232"/>
        <w:gridCol w:w="1188"/>
        <w:gridCol w:w="1079"/>
        <w:gridCol w:w="1225"/>
        <w:gridCol w:w="1080"/>
        <w:gridCol w:w="1079"/>
        <w:gridCol w:w="1079"/>
        <w:gridCol w:w="949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32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188" w:type="dxa"/>
          </w:tcPr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3,372.00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3,372.00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32" w:type="dxa"/>
          </w:tcPr>
          <w:p>
            <w:pPr>
              <w:pStyle w:val="8"/>
              <w:spacing w:before="37" w:line="150" w:lineRule="atLeast"/>
              <w:ind w:left="125" w:right="6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 INVESTIGACIONES Y PROYECTOS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PRE-FACTIBILIDAD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188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43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33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5"/>
        <w:spacing w:before="35"/>
        <w:ind w:left="1540"/>
      </w:pPr>
      <w:r>
        <w:rPr>
          <w:w w:val="105"/>
        </w:rPr>
        <w:t>TRANSPORTE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6"/>
        <w:ind w:left="380"/>
      </w:pPr>
      <w:r>
        <w:pict>
          <v:shape id="_x0000_s1096" o:spid="_x0000_s1096" o:spt="202" type="#_x0000_t202" style="position:absolute;left:0pt;margin-left:279.05pt;margin-top:-5.75pt;height:7.35pt;width:495.45pt;mso-position-horizontal-relative:page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213,372.00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213,372.00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66" w:right="3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423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210,000.50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210,000.50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5,000.00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6"/>
        <w:ind w:left="380"/>
      </w:pPr>
      <w:r>
        <w:rPr>
          <w:w w:val="105"/>
        </w:rPr>
        <w:t>8,537.00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6"/>
        <w:ind w:left="380"/>
      </w:pPr>
      <w:r>
        <w:rPr>
          <w:w w:val="105"/>
        </w:rPr>
        <w:t>13,537.00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6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6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6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6"/>
        <w:ind w:left="380"/>
      </w:pPr>
      <w:r>
        <w:rPr>
          <w:w w:val="105"/>
        </w:rPr>
        <w:t>0.00</w:t>
      </w:r>
    </w:p>
    <w:p>
      <w:pPr>
        <w:pStyle w:val="5"/>
        <w:spacing w:before="3"/>
        <w:rPr>
          <w:sz w:val="20"/>
        </w:rPr>
      </w:pPr>
      <w:r>
        <w:br w:type="column"/>
      </w:r>
    </w:p>
    <w:p>
      <w:pPr>
        <w:pStyle w:val="5"/>
        <w:tabs>
          <w:tab w:val="left" w:pos="1459"/>
        </w:tabs>
        <w:spacing w:before="1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475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165"/>
          <w:tab w:val="left" w:pos="6245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5,000.00</w:t>
      </w:r>
      <w:r>
        <w:rPr>
          <w:w w:val="105"/>
          <w:sz w:val="10"/>
        </w:rPr>
        <w:tab/>
      </w:r>
      <w:r>
        <w:rPr>
          <w:w w:val="105"/>
          <w:sz w:val="10"/>
        </w:rPr>
        <w:t>8,537.00</w:t>
      </w:r>
      <w:r>
        <w:rPr>
          <w:w w:val="105"/>
          <w:sz w:val="10"/>
        </w:rPr>
        <w:tab/>
      </w:r>
      <w:r>
        <w:rPr>
          <w:w w:val="105"/>
          <w:sz w:val="10"/>
        </w:rPr>
        <w:t>13,537.00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5"/>
        <w:spacing w:before="4"/>
        <w:rPr>
          <w:sz w:val="2"/>
        </w:rPr>
      </w:pPr>
      <w:r>
        <w:pict>
          <v:rect id="_x0000_s1097" o:spid="_x0000_s1097" o:spt="1" style="position:absolute;left:0pt;margin-left:18pt;margin-top:168pt;height:2.5pt;width:756pt;mso-position-horizontal-relative:page;mso-position-vertical-relative:page;z-index:-251514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232"/>
        <w:gridCol w:w="1188"/>
        <w:gridCol w:w="1079"/>
        <w:gridCol w:w="1225"/>
        <w:gridCol w:w="1080"/>
        <w:gridCol w:w="1080"/>
        <w:gridCol w:w="1080"/>
        <w:gridCol w:w="950"/>
        <w:gridCol w:w="1095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32" w:type="dxa"/>
          </w:tcPr>
          <w:p>
            <w:pPr>
              <w:pStyle w:val="8"/>
              <w:spacing w:before="1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188" w:type="dxa"/>
          </w:tcPr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1210" w:type="dxa"/>
          </w:tcPr>
          <w:p>
            <w:pPr>
              <w:pStyle w:val="8"/>
              <w:spacing w:before="30" w:line="104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232" w:type="dxa"/>
          </w:tcPr>
          <w:p>
            <w:pPr>
              <w:pStyle w:val="8"/>
              <w:spacing w:before="8" w:line="107" w:lineRule="exact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PRE-FACTIBILIDAD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18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304" w:type="dxa"/>
          </w:tcPr>
          <w:p>
            <w:pPr>
              <w:pStyle w:val="8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29" w:type="dxa"/>
          </w:tcPr>
          <w:p>
            <w:pPr>
              <w:pStyle w:val="8"/>
              <w:spacing w:before="11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spacing w:before="11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32" w:type="dxa"/>
          </w:tcPr>
          <w:p>
            <w:pPr>
              <w:pStyle w:val="8"/>
              <w:spacing w:before="1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188" w:type="dxa"/>
          </w:tcPr>
          <w:p>
            <w:pPr>
              <w:pStyle w:val="8"/>
              <w:spacing w:before="11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220.00</w:t>
            </w:r>
          </w:p>
        </w:tc>
        <w:tc>
          <w:tcPr>
            <w:tcW w:w="1225" w:type="dxa"/>
          </w:tcPr>
          <w:p>
            <w:pPr>
              <w:pStyle w:val="8"/>
              <w:spacing w:before="11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220.00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11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11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41" w:line="96" w:lineRule="exact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11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98" o:spid="_x0000_s1098" o:spt="1" style="position:absolute;left:0pt;margin-left:18pt;margin-top:11.2pt;height:2.5pt;width:756pt;mso-position-horizontal-relative:page;mso-wrap-distance-bottom:0pt;mso-wrap-distance-top:0pt;z-index:-2514616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3"/>
        <w:rPr>
          <w:b/>
          <w:sz w:val="18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shape id="_x0000_s1099" o:spid="_x0000_s1099" o:spt="202" type="#_x0000_t202" style="position:absolute;left:0pt;margin-left:269.8pt;margin-top:3.7pt;height:7.35pt;width:504.7pt;mso-position-horizont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116"/>
                    <w:gridCol w:w="1099"/>
                    <w:gridCol w:w="1081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128,100.00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130,100.00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-5,689.85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7,596.23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7,596.23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7,596.23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25,584.85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25,584.85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00" o:spid="_x0000_s1100" o:spt="202" type="#_x0000_t202" style="position:absolute;left:0pt;margin-left:18pt;margin-top:-143.5pt;height:139.45pt;width:756.55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50"/>
                    <w:gridCol w:w="1371"/>
                    <w:gridCol w:w="1080"/>
                    <w:gridCol w:w="1089"/>
                    <w:gridCol w:w="1098"/>
                    <w:gridCol w:w="1080"/>
                    <w:gridCol w:w="1080"/>
                    <w:gridCol w:w="1069"/>
                    <w:gridCol w:w="1095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4367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56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320,220.00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320,220.00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6" w:hRule="atLeast"/>
                    </w:trPr>
                    <w:tc>
                      <w:tcPr>
                        <w:tcW w:w="4367" w:type="dxa"/>
                        <w:gridSpan w:val="4"/>
                      </w:tcPr>
                      <w:p>
                        <w:pPr>
                          <w:pStyle w:val="8"/>
                          <w:spacing w:before="35" w:line="141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8"/>
                          <w:spacing w:before="14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4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757,988.00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14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769,588.00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14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-13,259.40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4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14,861.07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4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14,861.07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14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14,861.07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4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566,505.91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4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566,505.91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14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3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3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8"/>
                          <w:spacing w:before="38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8"/>
                          <w:spacing w:before="3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3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652.38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652.38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3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652.38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1,105.03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8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1,105.03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-189.85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1,143.85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1,143.85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1,143.85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5,009.86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5,009.86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3,490.00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3,490.00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542.32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542.32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36,888.00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36,888.00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5,927.52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5,927.52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622.00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622.00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0.12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0.12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486"/>
        <w:gridCol w:w="1989"/>
        <w:gridCol w:w="1080"/>
        <w:gridCol w:w="1173"/>
        <w:gridCol w:w="1028"/>
        <w:gridCol w:w="1080"/>
        <w:gridCol w:w="1080"/>
        <w:gridCol w:w="1055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8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989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2,458.00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2,458.00</w:t>
            </w:r>
          </w:p>
        </w:tc>
        <w:tc>
          <w:tcPr>
            <w:tcW w:w="1028" w:type="dxa"/>
          </w:tcPr>
          <w:p>
            <w:pPr>
              <w:pStyle w:val="8"/>
              <w:spacing w:before="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left="370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8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989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9,600.00</w:t>
            </w:r>
          </w:p>
        </w:tc>
        <w:tc>
          <w:tcPr>
            <w:tcW w:w="1173" w:type="dxa"/>
          </w:tcPr>
          <w:p>
            <w:pPr>
              <w:pStyle w:val="8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9,600.00</w:t>
            </w:r>
          </w:p>
        </w:tc>
        <w:tc>
          <w:tcPr>
            <w:tcW w:w="1028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37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0" w:type="dxa"/>
          </w:tcPr>
          <w:p>
            <w:pPr>
              <w:pStyle w:val="8"/>
              <w:ind w:left="237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55" w:type="dxa"/>
          </w:tcPr>
          <w:p>
            <w:pPr>
              <w:pStyle w:val="8"/>
              <w:ind w:left="366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95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94" w:type="dxa"/>
          </w:tcPr>
          <w:p>
            <w:pPr>
              <w:pStyle w:val="8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5"/>
        <w:spacing w:before="35"/>
        <w:ind w:left="1540"/>
      </w:pPr>
      <w:r>
        <w:rPr>
          <w:w w:val="105"/>
        </w:rPr>
        <w:t>TRANSPORTE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pict>
          <v:shape id="_x0000_s1101" o:spid="_x0000_s1101" o:spt="202" type="#_x0000_t202" style="position:absolute;left:0pt;margin-left:279.05pt;margin-top:-10.55pt;height:7.35pt;width:495.45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28"/>
                    <w:gridCol w:w="1080"/>
                    <w:gridCol w:w="1080"/>
                    <w:gridCol w:w="1055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12,058.00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12,058.00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left="427" w:right="3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70" w:right="3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10,000.00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6,000.00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16,000.00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4,855.00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4,855.00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4,855.00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tabs>
          <w:tab w:val="left" w:pos="1459"/>
        </w:tabs>
        <w:spacing w:before="124"/>
        <w:ind w:left="380"/>
      </w:pPr>
      <w:r>
        <w:rPr>
          <w:w w:val="105"/>
        </w:rPr>
        <w:t>3,530.00</w:t>
      </w:r>
      <w:r>
        <w:rPr>
          <w:w w:val="105"/>
        </w:rPr>
        <w:tab/>
      </w:r>
      <w:r>
        <w:rPr>
          <w:w w:val="105"/>
          <w:position w:val="-2"/>
        </w:rPr>
        <w:t>3,930.00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00"/>
            <w:col w:w="841" w:space="293"/>
            <w:col w:w="788" w:space="238"/>
            <w:col w:w="841" w:space="478"/>
            <w:col w:w="604" w:space="290"/>
            <w:col w:w="788" w:space="292"/>
            <w:col w:w="788" w:space="292"/>
            <w:col w:w="788" w:space="322"/>
            <w:col w:w="1868" w:space="447"/>
            <w:col w:w="670"/>
          </w:cols>
        </w:sectPr>
      </w:pP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pict>
          <v:rect id="_x0000_s1102" o:spid="_x0000_s1102" o:spt="1" style="position:absolute;left:0pt;margin-left:18pt;margin-top:168pt;height:2.5pt;width:756pt;mso-position-horizontal-relative:page;mso-position-vertical-relative:page;z-index:-2515138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03" o:spid="_x0000_s1103" o:spt="202" type="#_x0000_t202" style="position:absolute;left:0pt;margin-left:267.15pt;margin-top:1.2pt;height:17.9pt;width:507.35pt;mso-position-horizont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2"/>
                    <w:gridCol w:w="1080"/>
                    <w:gridCol w:w="1115"/>
                    <w:gridCol w:w="1072"/>
                    <w:gridCol w:w="1079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4,855.00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1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4,855.00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8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4,855.00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 w:right="2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3,530.00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305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3,930.00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146,158.00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8"/>
                          <w:spacing w:before="32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158,158.00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-5,689.85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13,251.23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13,251.23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13,251.23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2" w:right="2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31,514.85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5" w:right="4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31,914.85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63"/>
        <w:gridCol w:w="1285"/>
        <w:gridCol w:w="1080"/>
        <w:gridCol w:w="1089"/>
        <w:gridCol w:w="1098"/>
        <w:gridCol w:w="1080"/>
        <w:gridCol w:w="1080"/>
        <w:gridCol w:w="1069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63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6,370.00</w:t>
            </w:r>
          </w:p>
        </w:tc>
        <w:tc>
          <w:tcPr>
            <w:tcW w:w="1089" w:type="dxa"/>
          </w:tcPr>
          <w:p>
            <w:pPr>
              <w:pStyle w:val="8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6,370.00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-189.85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338.85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338.85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338.85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3,412.15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3,412.15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6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28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-3,500.00</w:t>
            </w:r>
          </w:p>
        </w:tc>
        <w:tc>
          <w:tcPr>
            <w:tcW w:w="1089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6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28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1089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109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80" w:type="dxa"/>
          </w:tcPr>
          <w:p>
            <w:pPr>
              <w:pStyle w:val="8"/>
              <w:ind w:left="244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69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95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162.16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162.16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6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28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99,600.00</w:t>
            </w:r>
          </w:p>
        </w:tc>
        <w:tc>
          <w:tcPr>
            <w:tcW w:w="1089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99,600.00</w:t>
            </w:r>
          </w:p>
        </w:tc>
        <w:tc>
          <w:tcPr>
            <w:tcW w:w="109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-8,300.00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8,300.00</w:t>
            </w:r>
          </w:p>
        </w:tc>
        <w:tc>
          <w:tcPr>
            <w:tcW w:w="1080" w:type="dxa"/>
          </w:tcPr>
          <w:p>
            <w:pPr>
              <w:pStyle w:val="8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8,300.00</w:t>
            </w:r>
          </w:p>
        </w:tc>
        <w:tc>
          <w:tcPr>
            <w:tcW w:w="1069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8,300.00</w:t>
            </w:r>
          </w:p>
        </w:tc>
        <w:tc>
          <w:tcPr>
            <w:tcW w:w="1095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16,600.00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16,600.00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63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8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1,530.00</w:t>
            </w:r>
          </w:p>
        </w:tc>
        <w:tc>
          <w:tcPr>
            <w:tcW w:w="1089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1,530.00</w:t>
            </w:r>
          </w:p>
        </w:tc>
        <w:tc>
          <w:tcPr>
            <w:tcW w:w="109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1,530.00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1,530.00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6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33,852.00</w:t>
            </w:r>
          </w:p>
        </w:tc>
        <w:tc>
          <w:tcPr>
            <w:tcW w:w="10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33,852.00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4"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5,195.68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5,195.68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6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28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04" o:spid="_x0000_s1104" o:spt="202" type="#_x0000_t202" style="position:absolute;left:0pt;margin-left:269.8pt;margin-top:-1pt;height:7.35pt;width:504.7pt;mso-position-horizont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116"/>
                    <w:gridCol w:w="1099"/>
                    <w:gridCol w:w="1081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142,052.00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145,552.00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-8,489.85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8,913.85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8,913.85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8,913.85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26,899.99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26,899.99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8"/>
        <w:gridCol w:w="1377"/>
        <w:gridCol w:w="1081"/>
        <w:gridCol w:w="1134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8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77" w:type="dxa"/>
          </w:tcPr>
          <w:p>
            <w:pPr>
              <w:pStyle w:val="8"/>
              <w:spacing w:before="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930.00</w:t>
            </w:r>
          </w:p>
        </w:tc>
        <w:tc>
          <w:tcPr>
            <w:tcW w:w="1134" w:type="dxa"/>
          </w:tcPr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930.00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66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8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77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2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66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05" o:spid="_x0000_s1105" o:spt="1" style="position:absolute;left:0pt;margin-left:18pt;margin-top:11.2pt;height:2.5pt;width:756pt;mso-position-horizontal-relative:page;mso-wrap-distance-bottom:0pt;mso-wrap-distance-top:0pt;z-index:-2514606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spacing w:before="11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210" w:firstLine="0"/>
        <w:jc w:val="right"/>
        <w:rPr>
          <w:b/>
          <w:sz w:val="14"/>
        </w:rPr>
      </w:pPr>
      <w:r>
        <w:pict>
          <v:rect id="_x0000_s1106" o:spid="_x0000_s1106" o:spt="1" style="position:absolute;left:0pt;margin-left:18pt;margin-top:-17.5pt;height:2.5pt;width:756pt;mso-position-horizontal-relative:page;z-index:-2515128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07" o:spid="_x0000_s1107" o:spt="202" type="#_x0000_t202" style="position:absolute;left:0pt;margin-left:18pt;margin-top:-16.25pt;height:18.85pt;width:756pt;mso-position-horizont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255"/>
                    <w:gridCol w:w="1219"/>
                    <w:gridCol w:w="1080"/>
                    <w:gridCol w:w="1173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6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2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09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3,975.00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8"/>
                          <w:spacing w:before="8" w:line="96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5"/>
        <w:spacing w:before="35"/>
        <w:ind w:left="1540"/>
      </w:pPr>
      <w:r>
        <w:rPr>
          <w:w w:val="105"/>
        </w:rPr>
        <w:t>TRANSPORTE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pict>
          <v:shape id="_x0000_s1108" o:spid="_x0000_s1108" o:spt="202" type="#_x0000_t202" style="position:absolute;left:0pt;margin-left:279.05pt;margin-top:-10.55pt;height:7.35pt;width:495.5pt;mso-position-horizont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02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7,930.00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7,930.00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0"/>
                          <w:ind w:left="427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3,975.00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8,000.00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13,022.00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21,022.00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8,143.00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8,143.00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8,143.00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tabs>
          <w:tab w:val="left" w:pos="1459"/>
        </w:tabs>
        <w:spacing w:before="124"/>
        <w:ind w:left="380"/>
      </w:pPr>
      <w:r>
        <w:rPr>
          <w:w w:val="105"/>
        </w:rPr>
        <w:t>-6,613.00</w:t>
      </w:r>
      <w:r>
        <w:rPr>
          <w:w w:val="105"/>
        </w:rPr>
        <w:tab/>
      </w:r>
      <w:r>
        <w:rPr>
          <w:w w:val="105"/>
          <w:position w:val="-2"/>
        </w:rPr>
        <w:t>-3,039.00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39"/>
            <w:col w:w="841" w:space="240"/>
            <w:col w:w="841" w:space="477"/>
            <w:col w:w="604" w:space="290"/>
            <w:col w:w="788" w:space="292"/>
            <w:col w:w="788" w:space="292"/>
            <w:col w:w="788" w:space="287"/>
            <w:col w:w="1903" w:space="447"/>
            <w:col w:w="670"/>
          </w:cols>
        </w:sectPr>
      </w:pPr>
    </w:p>
    <w:p>
      <w:pPr>
        <w:spacing w:before="45" w:after="29"/>
        <w:ind w:left="3001" w:right="0" w:firstLine="0"/>
        <w:jc w:val="left"/>
        <w:rPr>
          <w:b/>
          <w:sz w:val="14"/>
        </w:rPr>
      </w:pPr>
      <w:r>
        <w:pict>
          <v:shape id="_x0000_s1109" o:spid="_x0000_s1109" o:spt="202" type="#_x0000_t202" style="position:absolute;left:0pt;margin-left:269.8pt;margin-top:1.2pt;height:7.35pt;width:504.75pt;mso-position-horizont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988"/>
                    <w:gridCol w:w="1079"/>
                    <w:gridCol w:w="1080"/>
                    <w:gridCol w:w="1077"/>
                    <w:gridCol w:w="1094"/>
                    <w:gridCol w:w="1174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13,022.00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21,022.00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4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8,143.00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8,143.00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8,143.00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-6,613.00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-3,039.00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659"/>
        <w:gridCol w:w="1080"/>
        <w:gridCol w:w="1133"/>
        <w:gridCol w:w="1080"/>
        <w:gridCol w:w="1080"/>
        <w:gridCol w:w="1080"/>
        <w:gridCol w:w="1042"/>
        <w:gridCol w:w="1095"/>
        <w:gridCol w:w="111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ind w:left="10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1133" w:type="dxa"/>
          </w:tcPr>
          <w:p>
            <w:pPr>
              <w:pStyle w:val="8"/>
              <w:spacing w:before="0"/>
              <w:ind w:left="373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spacing w:before="0"/>
              <w:ind w:left="426" w:right="3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1118" w:type="dxa"/>
          </w:tcPr>
          <w:p>
            <w:pPr>
              <w:pStyle w:val="8"/>
              <w:spacing w:before="30" w:line="96" w:lineRule="exact"/>
              <w:ind w:left="374" w:right="4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10" o:spid="_x0000_s1110" o:spt="202" type="#_x0000_t202" style="position:absolute;left:0pt;margin-left:267.15pt;margin-top:-1pt;height:17.9pt;width:507.4pt;mso-position-horizont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79"/>
                    <w:gridCol w:w="1115"/>
                    <w:gridCol w:w="1071"/>
                    <w:gridCol w:w="1079"/>
                    <w:gridCol w:w="1079"/>
                    <w:gridCol w:w="1094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1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/>
                          <w:ind w:left="313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163,274.00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8"/>
                          <w:spacing w:before="32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174,774.00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-8,489.85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17,056.85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17,056.85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17,056.85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 w:right="2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24,531.99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11" w:right="4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31,130.99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403"/>
        <w:gridCol w:w="1080"/>
        <w:gridCol w:w="1090"/>
        <w:gridCol w:w="1098"/>
        <w:gridCol w:w="1080"/>
        <w:gridCol w:w="1080"/>
        <w:gridCol w:w="1095"/>
        <w:gridCol w:w="1095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03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90" w:type="dxa"/>
          </w:tcPr>
          <w:p>
            <w:pPr>
              <w:pStyle w:val="8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59.02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59.02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59.02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245.14</w:t>
            </w:r>
          </w:p>
        </w:tc>
        <w:tc>
          <w:tcPr>
            <w:tcW w:w="1157" w:type="dxa"/>
          </w:tcPr>
          <w:p>
            <w:pPr>
              <w:pStyle w:val="8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245.14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9,370.00</w:t>
            </w:r>
          </w:p>
        </w:tc>
        <w:tc>
          <w:tcPr>
            <w:tcW w:w="1090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9,370.00</w:t>
            </w:r>
          </w:p>
        </w:tc>
        <w:tc>
          <w:tcPr>
            <w:tcW w:w="1098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-189.85</w:t>
            </w:r>
          </w:p>
        </w:tc>
        <w:tc>
          <w:tcPr>
            <w:tcW w:w="1080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768.91</w:t>
            </w:r>
          </w:p>
        </w:tc>
        <w:tc>
          <w:tcPr>
            <w:tcW w:w="1080" w:type="dxa"/>
          </w:tcPr>
          <w:p>
            <w:pPr>
              <w:pStyle w:val="8"/>
              <w:ind w:left="244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768.91</w:t>
            </w:r>
          </w:p>
        </w:tc>
        <w:tc>
          <w:tcPr>
            <w:tcW w:w="1095" w:type="dxa"/>
          </w:tcPr>
          <w:p>
            <w:pPr>
              <w:pStyle w:val="8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768.91</w:t>
            </w:r>
          </w:p>
        </w:tc>
        <w:tc>
          <w:tcPr>
            <w:tcW w:w="1095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3,629.21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3,629.21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3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-3,500.00</w:t>
            </w:r>
          </w:p>
        </w:tc>
        <w:tc>
          <w:tcPr>
            <w:tcW w:w="1090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5,209.00</w:t>
            </w:r>
          </w:p>
        </w:tc>
        <w:tc>
          <w:tcPr>
            <w:tcW w:w="1090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5,209.00</w:t>
            </w:r>
          </w:p>
        </w:tc>
        <w:tc>
          <w:tcPr>
            <w:tcW w:w="109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425.00</w:t>
            </w:r>
          </w:p>
        </w:tc>
        <w:tc>
          <w:tcPr>
            <w:tcW w:w="1080" w:type="dxa"/>
          </w:tcPr>
          <w:p>
            <w:pPr>
              <w:pStyle w:val="8"/>
              <w:ind w:left="244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425.00</w:t>
            </w:r>
          </w:p>
        </w:tc>
        <w:tc>
          <w:tcPr>
            <w:tcW w:w="1095" w:type="dxa"/>
          </w:tcPr>
          <w:p>
            <w:pPr>
              <w:pStyle w:val="8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425.00</w:t>
            </w:r>
          </w:p>
        </w:tc>
        <w:tc>
          <w:tcPr>
            <w:tcW w:w="1095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572.12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572.12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3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40,800.00</w:t>
            </w:r>
          </w:p>
        </w:tc>
        <w:tc>
          <w:tcPr>
            <w:tcW w:w="1090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40,800.00</w:t>
            </w:r>
          </w:p>
        </w:tc>
        <w:tc>
          <w:tcPr>
            <w:tcW w:w="1098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-3,400.00</w:t>
            </w:r>
          </w:p>
        </w:tc>
        <w:tc>
          <w:tcPr>
            <w:tcW w:w="1080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80" w:type="dxa"/>
          </w:tcPr>
          <w:p>
            <w:pPr>
              <w:pStyle w:val="8"/>
              <w:ind w:left="238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95" w:type="dxa"/>
          </w:tcPr>
          <w:p>
            <w:pPr>
              <w:pStyle w:val="8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95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6,800.00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6,800.00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3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30,456.00</w:t>
            </w:r>
          </w:p>
        </w:tc>
        <w:tc>
          <w:tcPr>
            <w:tcW w:w="1090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30,456.00</w:t>
            </w:r>
          </w:p>
        </w:tc>
        <w:tc>
          <w:tcPr>
            <w:tcW w:w="109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6,990.43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6,990.43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403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90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9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rPr>
          <w:b/>
          <w:sz w:val="12"/>
        </w:rPr>
      </w:pPr>
    </w:p>
    <w:p>
      <w:pPr>
        <w:pStyle w:val="5"/>
        <w:spacing w:before="9"/>
        <w:rPr>
          <w:b/>
          <w:sz w:val="12"/>
        </w:rPr>
      </w:pPr>
    </w:p>
    <w:p>
      <w:pPr>
        <w:pStyle w:val="5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spacing w:before="95"/>
        <w:ind w:left="38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rPr>
          <w:b/>
          <w:sz w:val="16"/>
        </w:rPr>
      </w:pPr>
    </w:p>
    <w:p>
      <w:pPr>
        <w:pStyle w:val="5"/>
        <w:spacing w:before="7"/>
        <w:rPr>
          <w:b/>
          <w:sz w:val="14"/>
        </w:rPr>
      </w:pPr>
    </w:p>
    <w:p>
      <w:pPr>
        <w:spacing w:before="0"/>
        <w:ind w:left="380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rPr>
          <w:b/>
          <w:sz w:val="12"/>
        </w:rPr>
      </w:pPr>
      <w:r>
        <w:br w:type="column"/>
      </w:r>
    </w:p>
    <w:p>
      <w:pPr>
        <w:pStyle w:val="5"/>
        <w:spacing w:before="9"/>
        <w:rPr>
          <w:b/>
          <w:sz w:val="12"/>
        </w:rPr>
      </w:pPr>
    </w:p>
    <w:p>
      <w:pPr>
        <w:pStyle w:val="5"/>
        <w:ind w:left="380"/>
      </w:pPr>
      <w:r>
        <w:pict>
          <v:shape id="_x0000_s1111" o:spid="_x0000_s1111" o:spt="202" type="#_x0000_t202" style="position:absolute;left:0pt;margin-left:269.8pt;margin-top:-10.55pt;height:7.35pt;width:504.75pt;mso-position-horizont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089"/>
                    <w:gridCol w:w="1098"/>
                    <w:gridCol w:w="1080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83,135.00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86,635.00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-3,589.85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4,652.93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4,652.93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4,652.93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18,236.90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18,236.90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12" o:spid="_x0000_s1112" o:spt="202" type="#_x0000_t202" style="position:absolute;left:0pt;margin-left:279.05pt;margin-top:15.05pt;height:7.35pt;width:495.5pt;mso-position-horizont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1,581.00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1,581.00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62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0.96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33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0.96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1,581.00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1,581.00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tabs>
          <w:tab w:val="left" w:pos="1459"/>
        </w:tabs>
        <w:spacing w:before="124"/>
        <w:ind w:left="380"/>
      </w:pPr>
      <w:r>
        <w:rPr>
          <w:w w:val="105"/>
        </w:rPr>
        <w:t>0.96</w:t>
      </w:r>
      <w:r>
        <w:rPr>
          <w:w w:val="105"/>
        </w:rPr>
        <w:tab/>
      </w:r>
      <w:r>
        <w:rPr>
          <w:w w:val="105"/>
          <w:position w:val="-2"/>
        </w:rPr>
        <w:t>0.96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5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5"/>
        <w:spacing w:before="35"/>
        <w:ind w:left="1540"/>
      </w:pPr>
      <w:r>
        <w:rPr>
          <w:w w:val="105"/>
        </w:rPr>
        <w:t>TRANSPORTE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6,000.00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5,500.00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11,500.00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tabs>
          <w:tab w:val="left" w:pos="1459"/>
        </w:tabs>
        <w:spacing w:before="29"/>
        <w:ind w:left="380"/>
      </w:pPr>
      <w:r>
        <w:br w:type="column"/>
      </w:r>
      <w:r>
        <w:rPr>
          <w:w w:val="105"/>
        </w:rPr>
        <w:t>2,411.00</w:t>
      </w:r>
      <w:r>
        <w:rPr>
          <w:w w:val="105"/>
        </w:rPr>
        <w:tab/>
      </w:r>
      <w:r>
        <w:rPr>
          <w:w w:val="105"/>
          <w:position w:val="-2"/>
        </w:rPr>
        <w:t>2,411.00</w:t>
      </w:r>
    </w:p>
    <w:p>
      <w:pPr>
        <w:spacing w:before="29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70"/>
          </w:cols>
        </w:sectPr>
      </w:pP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pict>
          <v:shape id="_x0000_s1113" o:spid="_x0000_s1113" o:spt="202" type="#_x0000_t202" style="position:absolute;left:0pt;margin-left:269.8pt;margin-top:1.2pt;height:17.9pt;width:504.75pt;mso-position-horizont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089"/>
                    <w:gridCol w:w="1099"/>
                    <w:gridCol w:w="1081"/>
                    <w:gridCol w:w="1081"/>
                    <w:gridCol w:w="1069"/>
                    <w:gridCol w:w="1095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19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 w:right="2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2,411.00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/>
                          <w:ind w:left="301" w:right="3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2,411.00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90,216.00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99,716.00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-3,589.85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4,652.93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4,652.93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32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4,652.93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2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20,648.86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1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20,648.86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22"/>
        <w:gridCol w:w="1427"/>
        <w:gridCol w:w="1081"/>
        <w:gridCol w:w="1201"/>
        <w:gridCol w:w="1029"/>
        <w:gridCol w:w="1082"/>
        <w:gridCol w:w="1082"/>
        <w:gridCol w:w="1057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27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201" w:type="dxa"/>
          </w:tcPr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29" w:type="dxa"/>
          </w:tcPr>
          <w:p>
            <w:pPr>
              <w:pStyle w:val="8"/>
              <w:spacing w:before="0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6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703.50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4" w:right="3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703.50</w:t>
            </w:r>
          </w:p>
        </w:tc>
        <w:tc>
          <w:tcPr>
            <w:tcW w:w="1057" w:type="dxa"/>
          </w:tcPr>
          <w:p>
            <w:pPr>
              <w:pStyle w:val="8"/>
              <w:spacing w:before="0"/>
              <w:ind w:left="343" w:right="3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703.50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-604.16</w:t>
            </w:r>
          </w:p>
        </w:tc>
        <w:tc>
          <w:tcPr>
            <w:tcW w:w="1159" w:type="dxa"/>
          </w:tcPr>
          <w:p>
            <w:pPr>
              <w:pStyle w:val="8"/>
              <w:spacing w:before="3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-604.16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27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10,003.00</w:t>
            </w:r>
          </w:p>
        </w:tc>
        <w:tc>
          <w:tcPr>
            <w:tcW w:w="1201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10,003.00</w:t>
            </w:r>
          </w:p>
        </w:tc>
        <w:tc>
          <w:tcPr>
            <w:tcW w:w="1029" w:type="dxa"/>
          </w:tcPr>
          <w:p>
            <w:pPr>
              <w:pStyle w:val="8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6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648.00</w:t>
            </w:r>
          </w:p>
        </w:tc>
        <w:tc>
          <w:tcPr>
            <w:tcW w:w="1082" w:type="dxa"/>
          </w:tcPr>
          <w:p>
            <w:pPr>
              <w:pStyle w:val="8"/>
              <w:ind w:left="364" w:right="3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648.00</w:t>
            </w:r>
          </w:p>
        </w:tc>
        <w:tc>
          <w:tcPr>
            <w:tcW w:w="1057" w:type="dxa"/>
          </w:tcPr>
          <w:p>
            <w:pPr>
              <w:pStyle w:val="8"/>
              <w:ind w:left="343" w:right="3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648.00</w:t>
            </w:r>
          </w:p>
        </w:tc>
        <w:tc>
          <w:tcPr>
            <w:tcW w:w="1096" w:type="dxa"/>
          </w:tcPr>
          <w:p>
            <w:pPr>
              <w:pStyle w:val="8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4,509.97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4,509.97</w:t>
            </w:r>
          </w:p>
        </w:tc>
        <w:tc>
          <w:tcPr>
            <w:tcW w:w="595" w:type="dxa"/>
          </w:tcPr>
          <w:p>
            <w:pPr>
              <w:pStyle w:val="8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27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-3,500.00</w:t>
            </w:r>
          </w:p>
        </w:tc>
        <w:tc>
          <w:tcPr>
            <w:tcW w:w="1201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6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8"/>
              <w:ind w:left="363" w:right="2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27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4,284.00</w:t>
            </w:r>
          </w:p>
        </w:tc>
        <w:tc>
          <w:tcPr>
            <w:tcW w:w="1201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4,284.00</w:t>
            </w:r>
          </w:p>
        </w:tc>
        <w:tc>
          <w:tcPr>
            <w:tcW w:w="1029" w:type="dxa"/>
          </w:tcPr>
          <w:p>
            <w:pPr>
              <w:pStyle w:val="8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6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82" w:type="dxa"/>
          </w:tcPr>
          <w:p>
            <w:pPr>
              <w:pStyle w:val="8"/>
              <w:ind w:left="364" w:right="3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57" w:type="dxa"/>
          </w:tcPr>
          <w:p>
            <w:pPr>
              <w:pStyle w:val="8"/>
              <w:ind w:left="343" w:right="3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96" w:type="dxa"/>
          </w:tcPr>
          <w:p>
            <w:pPr>
              <w:pStyle w:val="8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564.20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564.20</w:t>
            </w:r>
          </w:p>
        </w:tc>
        <w:tc>
          <w:tcPr>
            <w:tcW w:w="595" w:type="dxa"/>
          </w:tcPr>
          <w:p>
            <w:pPr>
              <w:pStyle w:val="8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27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33,072.00</w:t>
            </w:r>
          </w:p>
        </w:tc>
        <w:tc>
          <w:tcPr>
            <w:tcW w:w="1201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33,072.00</w:t>
            </w:r>
          </w:p>
        </w:tc>
        <w:tc>
          <w:tcPr>
            <w:tcW w:w="1029" w:type="dxa"/>
          </w:tcPr>
          <w:p>
            <w:pPr>
              <w:pStyle w:val="8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6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8"/>
              <w:ind w:left="363" w:right="2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7,654.53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7,654.53</w:t>
            </w:r>
          </w:p>
        </w:tc>
        <w:tc>
          <w:tcPr>
            <w:tcW w:w="595" w:type="dxa"/>
          </w:tcPr>
          <w:p>
            <w:pPr>
              <w:pStyle w:val="8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427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201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29" w:type="dxa"/>
          </w:tcPr>
          <w:p>
            <w:pPr>
              <w:pStyle w:val="8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6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8"/>
              <w:ind w:left="363" w:right="2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120.10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120.10</w:t>
            </w:r>
          </w:p>
        </w:tc>
        <w:tc>
          <w:tcPr>
            <w:tcW w:w="595" w:type="dxa"/>
          </w:tcPr>
          <w:p>
            <w:pPr>
              <w:pStyle w:val="8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rPr>
          <w:b/>
          <w:sz w:val="12"/>
        </w:rPr>
      </w:pPr>
    </w:p>
    <w:p>
      <w:pPr>
        <w:pStyle w:val="5"/>
        <w:spacing w:before="9"/>
        <w:rPr>
          <w:b/>
          <w:sz w:val="12"/>
        </w:rPr>
      </w:pPr>
    </w:p>
    <w:p>
      <w:pPr>
        <w:pStyle w:val="5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1302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spacing w:before="95"/>
        <w:ind w:left="38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rPr>
          <w:b/>
          <w:sz w:val="12"/>
        </w:rPr>
      </w:pPr>
      <w:r>
        <w:br w:type="column"/>
      </w:r>
    </w:p>
    <w:p>
      <w:pPr>
        <w:pStyle w:val="5"/>
        <w:spacing w:before="9"/>
        <w:rPr>
          <w:b/>
          <w:sz w:val="12"/>
        </w:rPr>
      </w:pPr>
    </w:p>
    <w:p>
      <w:pPr>
        <w:pStyle w:val="5"/>
        <w:ind w:left="380"/>
      </w:pPr>
      <w:r>
        <w:pict>
          <v:shape id="_x0000_s1114" o:spid="_x0000_s1114" o:spt="202" type="#_x0000_t202" style="position:absolute;left:0pt;margin-left:269.8pt;margin-top:-10.55pt;height:7.35pt;width:504.75pt;mso-position-horizont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50,359.00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53,859.00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4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1,601.50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1,601.50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1,601.50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12,244.64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12,244.64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1,378.00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1,378.00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tabs>
          <w:tab w:val="left" w:pos="1459"/>
        </w:tabs>
        <w:spacing w:before="124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15" o:spid="_x0000_s1115" o:spt="1" style="position:absolute;left:0pt;margin-left:18pt;margin-top:11.2pt;height:2.5pt;width:756pt;mso-position-horizontal-relative:page;mso-wrap-distance-bottom:0pt;mso-wrap-distance-top:0pt;z-index:-2514595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spacing w:before="6"/>
        <w:rPr>
          <w:b/>
          <w:sz w:val="23"/>
        </w:rPr>
      </w:pPr>
    </w:p>
    <w:p>
      <w:pPr>
        <w:spacing w:before="0" w:after="30"/>
        <w:ind w:left="3001" w:right="0" w:firstLine="0"/>
        <w:jc w:val="left"/>
        <w:rPr>
          <w:b/>
          <w:sz w:val="14"/>
        </w:rPr>
      </w:pPr>
      <w:r>
        <w:pict>
          <v:rect id="_x0000_s1116" o:spid="_x0000_s1116" o:spt="1" style="position:absolute;left:0pt;margin-left:18pt;margin-top:-32.8pt;height:2.5pt;width:756pt;mso-position-horizontal-relative:page;z-index:-2515118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17" o:spid="_x0000_s1117" o:spt="202" type="#_x0000_t202" style="position:absolute;left:0pt;margin-left:269.8pt;margin-top:-1pt;height:7.35pt;width:504.7pt;mso-position-horizont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5"/>
                    <w:gridCol w:w="1098"/>
                    <w:gridCol w:w="1173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73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-4,000.00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ind w:left="411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18" o:spid="_x0000_s1118" o:spt="202" type="#_x0000_t202" style="position:absolute;left:0pt;margin-left:18pt;margin-top:-31.55pt;height:29.4pt;width:756.55pt;mso-position-horizontal-relative:page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63"/>
                    <w:gridCol w:w="1294"/>
                    <w:gridCol w:w="1098"/>
                    <w:gridCol w:w="1173"/>
                    <w:gridCol w:w="1081"/>
                    <w:gridCol w:w="1080"/>
                    <w:gridCol w:w="1080"/>
                    <w:gridCol w:w="1003"/>
                    <w:gridCol w:w="1096"/>
                    <w:gridCol w:w="1159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480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41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66" w:right="2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1,378.00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1,378.00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07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29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29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63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294" w:type="dxa"/>
                      </w:tcPr>
                      <w:p>
                        <w:pPr>
                          <w:pStyle w:val="8"/>
                          <w:spacing w:before="2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29"/>
                          <w:ind w:left="26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-4,000.00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29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29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29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29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29"/>
                          <w:ind w:left="407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29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8"/>
                          <w:spacing w:before="59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29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55"/>
        <w:gridCol w:w="1659"/>
        <w:gridCol w:w="1080"/>
        <w:gridCol w:w="1133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ind w:left="10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110.00</w:t>
            </w:r>
          </w:p>
        </w:tc>
        <w:tc>
          <w:tcPr>
            <w:tcW w:w="1133" w:type="dxa"/>
          </w:tcPr>
          <w:p>
            <w:pPr>
              <w:pStyle w:val="8"/>
              <w:spacing w:before="0"/>
              <w:ind w:left="374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59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8"/>
              <w:spacing w:before="30" w:line="96" w:lineRule="exact"/>
              <w:ind w:left="422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324"/>
          <w:tab w:val="left" w:pos="7404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110.00</w:t>
      </w:r>
      <w:r>
        <w:rPr>
          <w:w w:val="105"/>
          <w:sz w:val="10"/>
        </w:rPr>
        <w:tab/>
      </w:r>
      <w:r>
        <w:rPr>
          <w:w w:val="105"/>
          <w:sz w:val="10"/>
        </w:rPr>
        <w:t>110.00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</w:pPr>
      <w:r>
        <w:br w:type="column"/>
      </w:r>
    </w:p>
    <w:p>
      <w:pPr>
        <w:pStyle w:val="5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5"/>
        <w:spacing w:before="4"/>
        <w:rPr>
          <w:sz w:val="2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70"/>
        <w:gridCol w:w="1332"/>
        <w:gridCol w:w="1098"/>
        <w:gridCol w:w="1088"/>
        <w:gridCol w:w="1098"/>
        <w:gridCol w:w="1080"/>
        <w:gridCol w:w="1106"/>
        <w:gridCol w:w="1042"/>
        <w:gridCol w:w="1095"/>
        <w:gridCol w:w="1091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2" w:type="dxa"/>
          </w:tcPr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23,000.00</w:t>
            </w:r>
          </w:p>
        </w:tc>
        <w:tc>
          <w:tcPr>
            <w:tcW w:w="1088" w:type="dxa"/>
          </w:tcPr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-5,125.95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5,125.95</w:t>
            </w:r>
          </w:p>
        </w:tc>
        <w:tc>
          <w:tcPr>
            <w:tcW w:w="1106" w:type="dxa"/>
          </w:tcPr>
          <w:p>
            <w:pPr>
              <w:pStyle w:val="8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5,125.95</w:t>
            </w:r>
          </w:p>
        </w:tc>
        <w:tc>
          <w:tcPr>
            <w:tcW w:w="1042" w:type="dxa"/>
          </w:tcPr>
          <w:p>
            <w:pPr>
              <w:pStyle w:val="8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3,781.00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68,351.62</w:t>
            </w:r>
          </w:p>
        </w:tc>
        <w:tc>
          <w:tcPr>
            <w:tcW w:w="1091" w:type="dxa"/>
          </w:tcPr>
          <w:p>
            <w:pPr>
              <w:pStyle w:val="8"/>
              <w:spacing w:before="3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68,351.62</w:t>
            </w:r>
          </w:p>
        </w:tc>
        <w:tc>
          <w:tcPr>
            <w:tcW w:w="711" w:type="dxa"/>
          </w:tcPr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5,125.9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332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1098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109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711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332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98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08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711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332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08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711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 w:line="290" w:lineRule="auto"/>
              <w:ind w:left="123" w:right="13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RECONOCIMIENTO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33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71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2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98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9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711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2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-60,000.00</w:t>
            </w:r>
          </w:p>
        </w:tc>
        <w:tc>
          <w:tcPr>
            <w:tcW w:w="108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34,100.00</w:t>
            </w:r>
          </w:p>
        </w:tc>
        <w:tc>
          <w:tcPr>
            <w:tcW w:w="109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34,100.00</w:t>
            </w:r>
          </w:p>
        </w:tc>
        <w:tc>
          <w:tcPr>
            <w:tcW w:w="711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2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8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17,000.00</w:t>
            </w:r>
          </w:p>
        </w:tc>
        <w:tc>
          <w:tcPr>
            <w:tcW w:w="108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09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711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32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190,000.00</w:t>
            </w:r>
          </w:p>
        </w:tc>
        <w:tc>
          <w:tcPr>
            <w:tcW w:w="1098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202,000.00</w:t>
            </w:r>
          </w:p>
        </w:tc>
        <w:tc>
          <w:tcPr>
            <w:tcW w:w="1098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-15,850.00</w:t>
            </w:r>
          </w:p>
        </w:tc>
        <w:tc>
          <w:tcPr>
            <w:tcW w:w="1080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15,850.00</w:t>
            </w:r>
          </w:p>
        </w:tc>
        <w:tc>
          <w:tcPr>
            <w:tcW w:w="1106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15,850.00</w:t>
            </w:r>
          </w:p>
        </w:tc>
        <w:tc>
          <w:tcPr>
            <w:tcW w:w="1042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70,500.00</w:t>
            </w:r>
          </w:p>
        </w:tc>
        <w:tc>
          <w:tcPr>
            <w:tcW w:w="109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70,500.00</w:t>
            </w:r>
          </w:p>
        </w:tc>
        <w:tc>
          <w:tcPr>
            <w:tcW w:w="711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15,850.0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332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8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-22,330.00</w:t>
            </w:r>
          </w:p>
        </w:tc>
        <w:tc>
          <w:tcPr>
            <w:tcW w:w="108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27,670.00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27,670.00</w:t>
            </w:r>
          </w:p>
        </w:tc>
        <w:tc>
          <w:tcPr>
            <w:tcW w:w="109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27,670.00</w:t>
            </w:r>
          </w:p>
        </w:tc>
        <w:tc>
          <w:tcPr>
            <w:tcW w:w="711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</w:p>
        </w:tc>
        <w:tc>
          <w:tcPr>
            <w:tcW w:w="1332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1098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109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711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109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71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8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25,641.65</w:t>
            </w:r>
          </w:p>
        </w:tc>
        <w:tc>
          <w:tcPr>
            <w:tcW w:w="109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25,641.65</w:t>
            </w:r>
          </w:p>
        </w:tc>
        <w:tc>
          <w:tcPr>
            <w:tcW w:w="71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1,441,146.00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-773,746.00</w:t>
            </w:r>
          </w:p>
        </w:tc>
        <w:tc>
          <w:tcPr>
            <w:tcW w:w="108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667,400.00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378,400.00</w:t>
            </w:r>
          </w:p>
        </w:tc>
        <w:tc>
          <w:tcPr>
            <w:tcW w:w="109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609,600.00</w:t>
            </w:r>
          </w:p>
        </w:tc>
        <w:tc>
          <w:tcPr>
            <w:tcW w:w="71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 w:line="290" w:lineRule="auto"/>
              <w:ind w:left="123" w:right="1118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PRE-FACTIBILIDAD </w:t>
            </w:r>
            <w:r>
              <w:rPr>
                <w:w w:val="105"/>
                <w:sz w:val="10"/>
              </w:rPr>
              <w:t>Y FACTIBILIDAD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JURÍDICOS</w:t>
            </w:r>
          </w:p>
        </w:tc>
        <w:tc>
          <w:tcPr>
            <w:tcW w:w="133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43,500.00</w:t>
            </w:r>
          </w:p>
        </w:tc>
        <w:tc>
          <w:tcPr>
            <w:tcW w:w="108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143,500.00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7,980.00</w:t>
            </w:r>
          </w:p>
        </w:tc>
        <w:tc>
          <w:tcPr>
            <w:tcW w:w="104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59,500.00</w:t>
            </w:r>
          </w:p>
        </w:tc>
        <w:tc>
          <w:tcPr>
            <w:tcW w:w="109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77,140.00</w:t>
            </w:r>
          </w:p>
        </w:tc>
        <w:tc>
          <w:tcPr>
            <w:tcW w:w="71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7,980.0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FINANCIEROS,</w:t>
            </w:r>
          </w:p>
        </w:tc>
        <w:tc>
          <w:tcPr>
            <w:tcW w:w="1332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-135,000.00</w:t>
            </w:r>
          </w:p>
        </w:tc>
        <w:tc>
          <w:tcPr>
            <w:tcW w:w="108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1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 w:line="290" w:lineRule="auto"/>
              <w:ind w:left="123" w:right="14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 Y DE AUDITORÍA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33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71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332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8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65,000.00</w:t>
            </w:r>
          </w:p>
        </w:tc>
        <w:tc>
          <w:tcPr>
            <w:tcW w:w="108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115,000.00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72,831.00</w:t>
            </w:r>
          </w:p>
        </w:tc>
        <w:tc>
          <w:tcPr>
            <w:tcW w:w="109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72,831.00</w:t>
            </w:r>
          </w:p>
        </w:tc>
        <w:tc>
          <w:tcPr>
            <w:tcW w:w="711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32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98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08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711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32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98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9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96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711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19" o:spid="_x0000_s1119" o:spt="202" type="#_x0000_t202" style="position:absolute;left:0pt;margin-left:260.55pt;margin-top:-1pt;height:17.9pt;width:513.85pt;mso-position-horizont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128"/>
                    <w:gridCol w:w="1097"/>
                    <w:gridCol w:w="1079"/>
                    <w:gridCol w:w="1105"/>
                    <w:gridCol w:w="1001"/>
                    <w:gridCol w:w="1093"/>
                    <w:gridCol w:w="1130"/>
                    <w:gridCol w:w="71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2,868,138.00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-905,076.00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0"/>
                          <w:ind w:left="244" w:right="2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1,963,062.00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64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-20,975.95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20,975.95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8"/>
                          <w:spacing w:before="0"/>
                          <w:ind w:left="314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28,955.95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8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3,781.00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1,277,986.27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8"/>
                          <w:spacing w:before="30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1,526,826.27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28,955.9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2,877,638.00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-857,229.00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32"/>
                          <w:ind w:left="244" w:right="2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2,020,409.00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32"/>
                          <w:ind w:left="264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-20,975.95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22,577.45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8"/>
                          <w:spacing w:before="32"/>
                          <w:ind w:left="314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30,557.45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8"/>
                          <w:spacing w:before="32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5,382.50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1,292,230.91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1,541,070.91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8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28,955.9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20" o:spid="_x0000_s1120" o:spt="1" style="position:absolute;left:0pt;margin-left:18pt;margin-top:11.2pt;height:2.5pt;width:756pt;mso-position-horizontal-relative:page;mso-wrap-distance-bottom:0pt;mso-wrap-distance-top:0pt;z-index:-2514585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rPr>
          <w:b/>
          <w:sz w:val="12"/>
        </w:rPr>
      </w:pPr>
    </w:p>
    <w:p>
      <w:pPr>
        <w:pStyle w:val="5"/>
        <w:rPr>
          <w:b/>
          <w:sz w:val="12"/>
        </w:rPr>
      </w:pPr>
    </w:p>
    <w:p>
      <w:pPr>
        <w:pStyle w:val="5"/>
        <w:spacing w:before="4"/>
        <w:rPr>
          <w:b/>
          <w:sz w:val="15"/>
        </w:rPr>
      </w:pPr>
    </w:p>
    <w:p>
      <w:pPr>
        <w:pStyle w:val="5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1501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5"/>
        <w:spacing w:before="9"/>
        <w:rPr>
          <w:sz w:val="22"/>
        </w:rPr>
      </w:pPr>
      <w:r>
        <w:br w:type="column"/>
      </w:r>
    </w:p>
    <w:p>
      <w:pPr>
        <w:spacing w:before="0"/>
        <w:ind w:left="380" w:right="0" w:firstLine="0"/>
        <w:jc w:val="left"/>
        <w:rPr>
          <w:b/>
          <w:sz w:val="14"/>
        </w:rPr>
      </w:pPr>
      <w:r>
        <w:pict>
          <v:shape id="_x0000_s1121" o:spid="_x0000_s1121" o:spt="202" type="#_x0000_t202" style="position:absolute;left:0pt;margin-left:18pt;margin-top:-111.6pt;height:102.8pt;width:756pt;mso-position-horizont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45"/>
                    <w:gridCol w:w="1403"/>
                    <w:gridCol w:w="1080"/>
                    <w:gridCol w:w="1090"/>
                    <w:gridCol w:w="1098"/>
                    <w:gridCol w:w="1080"/>
                    <w:gridCol w:w="1080"/>
                    <w:gridCol w:w="1095"/>
                    <w:gridCol w:w="1095"/>
                    <w:gridCol w:w="1157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2,700.00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2,700.00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214.59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4" w:right="1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214.59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214.59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879.72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879.72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5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7,206.00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-189.85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627.77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1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627.77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627.77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2,085.81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2,085.81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5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-2,500.00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5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1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1,378.20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1,378.20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5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7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5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6,036.00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6,036.00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3,406.01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3,406.01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5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rPr>
          <w:b/>
          <w:sz w:val="16"/>
        </w:rPr>
      </w:pPr>
    </w:p>
    <w:p>
      <w:pPr>
        <w:pStyle w:val="5"/>
        <w:spacing w:before="7"/>
        <w:rPr>
          <w:b/>
          <w:sz w:val="14"/>
        </w:rPr>
      </w:pPr>
    </w:p>
    <w:p>
      <w:pPr>
        <w:spacing w:before="0"/>
        <w:ind w:left="380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rPr>
          <w:b/>
          <w:sz w:val="12"/>
        </w:rPr>
      </w:pPr>
      <w:r>
        <w:br w:type="column"/>
      </w:r>
    </w:p>
    <w:p>
      <w:pPr>
        <w:pStyle w:val="5"/>
        <w:rPr>
          <w:b/>
          <w:sz w:val="12"/>
        </w:rPr>
      </w:pPr>
    </w:p>
    <w:p>
      <w:pPr>
        <w:pStyle w:val="5"/>
        <w:spacing w:before="4"/>
        <w:rPr>
          <w:b/>
          <w:sz w:val="15"/>
        </w:rPr>
      </w:pPr>
    </w:p>
    <w:p>
      <w:pPr>
        <w:pStyle w:val="5"/>
        <w:ind w:left="380"/>
      </w:pPr>
      <w:r>
        <w:pict>
          <v:shape id="_x0000_s1122" o:spid="_x0000_s1122" o:spt="202" type="#_x0000_t202" style="position:absolute;left:0pt;margin-left:269.8pt;margin-top:-10.55pt;height:7.35pt;width:504.75pt;mso-position-horizont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089"/>
                    <w:gridCol w:w="1098"/>
                    <w:gridCol w:w="1080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60,172.00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62,672.00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-3,689.85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4,592.36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4,592.36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4,592.36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14,749.84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14,749.84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23" o:spid="_x0000_s1123" o:spt="202" type="#_x0000_t202" style="position:absolute;left:0pt;margin-left:279.05pt;margin-top:15.05pt;height:7.35pt;width:495.5pt;mso-position-horizont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1,595.00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62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0.20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33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spacing w:before="4"/>
        <w:rPr>
          <w:sz w:val="15"/>
        </w:rPr>
      </w:pPr>
    </w:p>
    <w:p>
      <w:pPr>
        <w:pStyle w:val="5"/>
        <w:ind w:left="380"/>
      </w:pPr>
      <w:r>
        <w:rPr>
          <w:w w:val="105"/>
        </w:rPr>
        <w:t>1,595.00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spacing w:before="4"/>
        <w:rPr>
          <w:sz w:val="15"/>
        </w:rPr>
      </w:pPr>
    </w:p>
    <w:p>
      <w:pPr>
        <w:pStyle w:val="5"/>
        <w:ind w:left="380"/>
      </w:pPr>
      <w:r>
        <w:rPr>
          <w:w w:val="105"/>
        </w:rPr>
        <w:t>1,595.00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spacing w:before="4"/>
        <w:rPr>
          <w:sz w:val="15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spacing w:before="4"/>
        <w:rPr>
          <w:sz w:val="15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spacing w:before="4"/>
        <w:rPr>
          <w:sz w:val="15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spacing w:before="4"/>
        <w:rPr>
          <w:sz w:val="15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rPr>
          <w:sz w:val="14"/>
        </w:rPr>
      </w:pPr>
    </w:p>
    <w:p>
      <w:pPr>
        <w:pStyle w:val="5"/>
        <w:spacing w:before="4"/>
        <w:rPr>
          <w:sz w:val="11"/>
        </w:rPr>
      </w:pPr>
    </w:p>
    <w:p>
      <w:pPr>
        <w:pStyle w:val="5"/>
        <w:tabs>
          <w:tab w:val="left" w:pos="1459"/>
        </w:tabs>
        <w:ind w:left="380"/>
      </w:pPr>
      <w:r>
        <w:rPr>
          <w:w w:val="105"/>
        </w:rPr>
        <w:t>0.20</w:t>
      </w:r>
      <w:r>
        <w:rPr>
          <w:w w:val="105"/>
        </w:rPr>
        <w:tab/>
      </w:r>
      <w:r>
        <w:rPr>
          <w:w w:val="105"/>
          <w:position w:val="-2"/>
        </w:rPr>
        <w:t>0.20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rPr>
          <w:sz w:val="12"/>
        </w:rPr>
      </w:pPr>
    </w:p>
    <w:p>
      <w:pPr>
        <w:pStyle w:val="5"/>
        <w:spacing w:before="4"/>
        <w:rPr>
          <w:sz w:val="15"/>
        </w:rPr>
      </w:pPr>
    </w:p>
    <w:p>
      <w:pPr>
        <w:pStyle w:val="5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5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1501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5"/>
        <w:spacing w:before="35"/>
        <w:ind w:left="1540"/>
      </w:pPr>
      <w:r>
        <w:rPr>
          <w:w w:val="105"/>
        </w:rPr>
        <w:t>TRANSPORTE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4,000.00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8,000.00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12,000.00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tabs>
          <w:tab w:val="left" w:pos="1459"/>
        </w:tabs>
        <w:spacing w:before="29"/>
        <w:ind w:left="380"/>
      </w:pPr>
      <w:r>
        <w:br w:type="column"/>
      </w:r>
      <w:r>
        <w:rPr>
          <w:w w:val="105"/>
        </w:rPr>
        <w:t>6,597.50</w:t>
      </w:r>
      <w:r>
        <w:rPr>
          <w:w w:val="105"/>
        </w:rPr>
        <w:tab/>
      </w:r>
      <w:r>
        <w:rPr>
          <w:w w:val="105"/>
          <w:position w:val="-2"/>
        </w:rPr>
        <w:t>6,597.50</w:t>
      </w:r>
    </w:p>
    <w:p>
      <w:pPr>
        <w:spacing w:before="29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70"/>
          </w:cols>
        </w:sectPr>
      </w:pPr>
    </w:p>
    <w:p>
      <w:pPr>
        <w:spacing w:before="45" w:after="29"/>
        <w:ind w:left="3001" w:right="0" w:firstLine="0"/>
        <w:jc w:val="left"/>
        <w:rPr>
          <w:b/>
          <w:sz w:val="14"/>
        </w:rPr>
      </w:pPr>
      <w:r>
        <w:pict>
          <v:rect id="_x0000_s1124" o:spid="_x0000_s1124" o:spt="1" style="position:absolute;left:0pt;margin-left:18pt;margin-top:168pt;height:2.5pt;width:756pt;mso-position-horizontal-relative:page;mso-position-vertical-relative:page;z-index:-2515107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25" o:spid="_x0000_s1125" o:spt="202" type="#_x0000_t202" style="position:absolute;left:0pt;margin-left:269.8pt;margin-top:1.2pt;height:7.35pt;width:504.75pt;mso-position-horizont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54"/>
                    <w:gridCol w:w="1199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ind w:left="412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6,597.50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6,597.50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659"/>
        <w:gridCol w:w="1080"/>
        <w:gridCol w:w="1133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ind w:left="10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110.00</w:t>
            </w:r>
          </w:p>
        </w:tc>
        <w:tc>
          <w:tcPr>
            <w:tcW w:w="1133" w:type="dxa"/>
          </w:tcPr>
          <w:p>
            <w:pPr>
              <w:pStyle w:val="8"/>
              <w:spacing w:before="0"/>
              <w:ind w:left="373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58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8"/>
              <w:spacing w:before="30" w:line="96" w:lineRule="exact"/>
              <w:ind w:left="421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26" o:spid="_x0000_s1126" o:spt="202" type="#_x0000_t202" style="position:absolute;left:0pt;margin-left:269.8pt;margin-top:-1pt;height:17.9pt;width:504.75pt;mso-position-horizont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7"/>
                    <w:gridCol w:w="1080"/>
                    <w:gridCol w:w="1089"/>
                    <w:gridCol w:w="1098"/>
                    <w:gridCol w:w="1080"/>
                    <w:gridCol w:w="1080"/>
                    <w:gridCol w:w="1068"/>
                    <w:gridCol w:w="1095"/>
                    <w:gridCol w:w="1184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7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7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69,877.00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32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76,377.00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-3,689.85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4,592.36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4,592.36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righ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4,592.36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21,347.54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21,347.54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22"/>
        <w:gridCol w:w="1427"/>
        <w:gridCol w:w="1081"/>
        <w:gridCol w:w="1130"/>
        <w:gridCol w:w="1100"/>
        <w:gridCol w:w="1082"/>
        <w:gridCol w:w="1082"/>
        <w:gridCol w:w="1058"/>
        <w:gridCol w:w="1097"/>
        <w:gridCol w:w="1160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27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7,016.00</w:t>
            </w:r>
          </w:p>
        </w:tc>
        <w:tc>
          <w:tcPr>
            <w:tcW w:w="1130" w:type="dxa"/>
          </w:tcPr>
          <w:p>
            <w:pPr>
              <w:pStyle w:val="8"/>
              <w:spacing w:before="0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7,016.00</w:t>
            </w:r>
          </w:p>
        </w:tc>
        <w:tc>
          <w:tcPr>
            <w:tcW w:w="1100" w:type="dxa"/>
          </w:tcPr>
          <w:p>
            <w:pPr>
              <w:pStyle w:val="8"/>
              <w:spacing w:before="0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6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</w:tcPr>
          <w:p>
            <w:pPr>
              <w:pStyle w:val="8"/>
              <w:spacing w:before="0"/>
              <w:ind w:left="364" w:right="2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0.32</w:t>
            </w:r>
          </w:p>
        </w:tc>
        <w:tc>
          <w:tcPr>
            <w:tcW w:w="1160" w:type="dxa"/>
          </w:tcPr>
          <w:p>
            <w:pPr>
              <w:pStyle w:val="8"/>
              <w:spacing w:before="3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0.32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27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8,726.00</w:t>
            </w:r>
          </w:p>
        </w:tc>
        <w:tc>
          <w:tcPr>
            <w:tcW w:w="1130" w:type="dxa"/>
          </w:tcPr>
          <w:p>
            <w:pPr>
              <w:pStyle w:val="8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8,726.00</w:t>
            </w:r>
          </w:p>
        </w:tc>
        <w:tc>
          <w:tcPr>
            <w:tcW w:w="1100" w:type="dxa"/>
          </w:tcPr>
          <w:p>
            <w:pPr>
              <w:pStyle w:val="8"/>
              <w:ind w:right="402"/>
              <w:rPr>
                <w:sz w:val="10"/>
              </w:rPr>
            </w:pPr>
            <w:r>
              <w:rPr>
                <w:w w:val="105"/>
                <w:sz w:val="10"/>
              </w:rPr>
              <w:t>-189.85</w:t>
            </w:r>
          </w:p>
        </w:tc>
        <w:tc>
          <w:tcPr>
            <w:tcW w:w="1082" w:type="dxa"/>
          </w:tcPr>
          <w:p>
            <w:pPr>
              <w:pStyle w:val="8"/>
              <w:ind w:left="366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604.59</w:t>
            </w:r>
          </w:p>
        </w:tc>
        <w:tc>
          <w:tcPr>
            <w:tcW w:w="1082" w:type="dxa"/>
          </w:tcPr>
          <w:p>
            <w:pPr>
              <w:pStyle w:val="8"/>
              <w:ind w:left="364" w:right="3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604.59</w:t>
            </w:r>
          </w:p>
        </w:tc>
        <w:tc>
          <w:tcPr>
            <w:tcW w:w="1058" w:type="dxa"/>
          </w:tcPr>
          <w:p>
            <w:pPr>
              <w:pStyle w:val="8"/>
              <w:ind w:left="364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604.59</w:t>
            </w:r>
          </w:p>
        </w:tc>
        <w:tc>
          <w:tcPr>
            <w:tcW w:w="1097" w:type="dxa"/>
          </w:tcPr>
          <w:p>
            <w:pPr>
              <w:pStyle w:val="8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4,986.82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4,986.82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27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-3,200.00</w:t>
            </w:r>
          </w:p>
        </w:tc>
        <w:tc>
          <w:tcPr>
            <w:tcW w:w="1130" w:type="dxa"/>
          </w:tcPr>
          <w:p>
            <w:pPr>
              <w:pStyle w:val="8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00" w:type="dxa"/>
          </w:tcPr>
          <w:p>
            <w:pPr>
              <w:pStyle w:val="8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6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</w:tcPr>
          <w:p>
            <w:pPr>
              <w:pStyle w:val="8"/>
              <w:ind w:left="364" w:right="2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93.00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93.00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27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130" w:type="dxa"/>
          </w:tcPr>
          <w:p>
            <w:pPr>
              <w:pStyle w:val="8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100" w:type="dxa"/>
          </w:tcPr>
          <w:p>
            <w:pPr>
              <w:pStyle w:val="8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6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082" w:type="dxa"/>
          </w:tcPr>
          <w:p>
            <w:pPr>
              <w:pStyle w:val="8"/>
              <w:ind w:left="364" w:right="3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058" w:type="dxa"/>
          </w:tcPr>
          <w:p>
            <w:pPr>
              <w:pStyle w:val="8"/>
              <w:ind w:left="364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097" w:type="dxa"/>
          </w:tcPr>
          <w:p>
            <w:pPr>
              <w:pStyle w:val="8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1,377.96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1,377.96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27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52,885.00</w:t>
            </w:r>
          </w:p>
        </w:tc>
        <w:tc>
          <w:tcPr>
            <w:tcW w:w="1130" w:type="dxa"/>
          </w:tcPr>
          <w:p>
            <w:pPr>
              <w:pStyle w:val="8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52,885.00</w:t>
            </w:r>
          </w:p>
        </w:tc>
        <w:tc>
          <w:tcPr>
            <w:tcW w:w="1100" w:type="dxa"/>
          </w:tcPr>
          <w:p>
            <w:pPr>
              <w:pStyle w:val="8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6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</w:tcPr>
          <w:p>
            <w:pPr>
              <w:pStyle w:val="8"/>
              <w:ind w:left="364" w:right="2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6,442.75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6,442.75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427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311.00</w:t>
            </w:r>
          </w:p>
        </w:tc>
        <w:tc>
          <w:tcPr>
            <w:tcW w:w="1130" w:type="dxa"/>
          </w:tcPr>
          <w:p>
            <w:pPr>
              <w:pStyle w:val="8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311.00</w:t>
            </w:r>
          </w:p>
        </w:tc>
        <w:tc>
          <w:tcPr>
            <w:tcW w:w="1100" w:type="dxa"/>
          </w:tcPr>
          <w:p>
            <w:pPr>
              <w:pStyle w:val="8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6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</w:tcPr>
          <w:p>
            <w:pPr>
              <w:pStyle w:val="8"/>
              <w:ind w:left="364" w:right="2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0.37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0.37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427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60.00</w:t>
            </w:r>
          </w:p>
        </w:tc>
        <w:tc>
          <w:tcPr>
            <w:tcW w:w="1130" w:type="dxa"/>
          </w:tcPr>
          <w:p>
            <w:pPr>
              <w:pStyle w:val="8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60.00</w:t>
            </w:r>
          </w:p>
        </w:tc>
        <w:tc>
          <w:tcPr>
            <w:tcW w:w="1100" w:type="dxa"/>
          </w:tcPr>
          <w:p>
            <w:pPr>
              <w:pStyle w:val="8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6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</w:tcPr>
          <w:p>
            <w:pPr>
              <w:pStyle w:val="8"/>
              <w:ind w:left="364" w:right="2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60.00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27" o:spid="_x0000_s1127" o:spt="202" type="#_x0000_t202" style="position:absolute;left:0pt;margin-left:269.8pt;margin-top:-1pt;height:7.35pt;width:504.75pt;mso-position-horizont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29"/>
                    <w:gridCol w:w="1098"/>
                    <w:gridCol w:w="1080"/>
                    <w:gridCol w:w="1080"/>
                    <w:gridCol w:w="102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71,298.00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74,798.00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266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-189.85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804.59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804.59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372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804.59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12,961.22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12,961.22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255"/>
        <w:gridCol w:w="1219"/>
        <w:gridCol w:w="1080"/>
        <w:gridCol w:w="1173"/>
        <w:gridCol w:w="1081"/>
        <w:gridCol w:w="1081"/>
        <w:gridCol w:w="1081"/>
        <w:gridCol w:w="1004"/>
        <w:gridCol w:w="1097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19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575.00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575.00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spacing w:before="0"/>
              <w:ind w:left="419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0.72</w:t>
            </w:r>
          </w:p>
        </w:tc>
        <w:tc>
          <w:tcPr>
            <w:tcW w:w="1159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0.72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8"/>
              <w:spacing w:before="37" w:line="150" w:lineRule="atLeast"/>
              <w:ind w:left="122" w:right="6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219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73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ind w:left="419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3,115.00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28" o:spid="_x0000_s1128" o:spt="202" type="#_x0000_t202" style="position:absolute;left:0pt;margin-left:279.05pt;margin-top:1.1pt;height:7.35pt;width:495.5pt;mso-position-horizont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02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5,575.00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5,575.00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0"/>
                          <w:ind w:left="427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3,115.72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5,000.72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63"/>
        <w:gridCol w:w="1311"/>
        <w:gridCol w:w="1054"/>
        <w:gridCol w:w="1199"/>
        <w:gridCol w:w="1081"/>
        <w:gridCol w:w="1080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63" w:type="dxa"/>
          </w:tcPr>
          <w:p>
            <w:pPr>
              <w:pStyle w:val="8"/>
              <w:spacing w:before="1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11" w:type="dxa"/>
          </w:tcPr>
          <w:p>
            <w:pPr>
              <w:pStyle w:val="8"/>
              <w:spacing w:before="0"/>
              <w:ind w:left="5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left="409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2,136.40</w:t>
            </w:r>
          </w:p>
        </w:tc>
        <w:tc>
          <w:tcPr>
            <w:tcW w:w="1158" w:type="dxa"/>
          </w:tcPr>
          <w:p>
            <w:pPr>
              <w:pStyle w:val="8"/>
              <w:spacing w:before="30" w:line="104" w:lineRule="exact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5,303.20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163" w:type="dxa"/>
          </w:tcPr>
          <w:p>
            <w:pPr>
              <w:pStyle w:val="8"/>
              <w:spacing w:before="8" w:line="96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1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5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03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158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29" o:spid="_x0000_s1129" o:spt="1" style="position:absolute;left:0pt;margin-left:18pt;margin-top:11.2pt;height:2.5pt;width:756pt;mso-position-horizontal-relative:page;mso-wrap-distance-bottom:0pt;mso-wrap-distance-top:0pt;z-index:-2514575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6"/>
        <w:rPr>
          <w:b/>
          <w:sz w:val="21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30" o:spid="_x0000_s1130" o:spt="1" style="position:absolute;left:0pt;margin-left:18pt;margin-top:-43.15pt;height:2.5pt;width:756pt;mso-position-horizontal-relative:page;z-index:-2515097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31" o:spid="_x0000_s1131" o:spt="202" type="#_x0000_t202" style="position:absolute;left:0pt;margin-left:267.15pt;margin-top:3.7pt;height:17.9pt;width:507.4pt;mso-position-horizont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0"/>
                    <w:gridCol w:w="1080"/>
                    <w:gridCol w:w="1129"/>
                    <w:gridCol w:w="1099"/>
                    <w:gridCol w:w="1081"/>
                    <w:gridCol w:w="1081"/>
                    <w:gridCol w:w="1030"/>
                    <w:gridCol w:w="1096"/>
                    <w:gridCol w:w="118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390.00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8"/>
                          <w:spacing w:before="0"/>
                          <w:ind w:right="3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1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1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370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84,263.00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8"/>
                          <w:spacing w:before="32"/>
                          <w:ind w:right="3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95,763.00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32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-189.85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804.59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804.59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left="369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804.59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18,213.34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23,265.14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32" o:spid="_x0000_s1132" o:spt="202" type="#_x0000_t202" style="position:absolute;left:0pt;margin-left:18pt;margin-top:-41.9pt;height:37.85pt;width:756.55pt;mso-position-horizontal-relative:page;z-index:251708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7"/>
                    <w:gridCol w:w="1398"/>
                    <w:gridCol w:w="1054"/>
                    <w:gridCol w:w="1200"/>
                    <w:gridCol w:w="1081"/>
                    <w:gridCol w:w="1081"/>
                    <w:gridCol w:w="1081"/>
                    <w:gridCol w:w="1004"/>
                    <w:gridCol w:w="1097"/>
                    <w:gridCol w:w="1160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394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41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58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5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9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2,136.40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5,303.20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2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2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7" w:type="dxa"/>
                      </w:tcPr>
                      <w:p>
                        <w:pPr>
                          <w:pStyle w:val="8"/>
                          <w:spacing w:before="2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AGUA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8"/>
                          <w:spacing w:before="2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29"/>
                          <w:ind w:left="303" w:right="2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2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29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29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29"/>
                          <w:ind w:left="275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spacing w:before="29"/>
                          <w:ind w:left="419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29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8"/>
                          <w:spacing w:before="59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29"/>
                          <w:ind w:right="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7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left="303" w:right="2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5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ind w:left="419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ind w:right="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659"/>
        <w:gridCol w:w="1080"/>
        <w:gridCol w:w="1133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55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8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55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59" w:type="dxa"/>
          </w:tcPr>
          <w:p>
            <w:pPr>
              <w:pStyle w:val="8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330.00</w:t>
            </w:r>
          </w:p>
        </w:tc>
        <w:tc>
          <w:tcPr>
            <w:tcW w:w="113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330.00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33" o:spid="_x0000_s1133" o:spt="202" type="#_x0000_t202" style="position:absolute;left:0pt;margin-left:279.05pt;margin-top:-1pt;height:7.35pt;width:495.5pt;mso-position-horizontal-relative:page;z-index:251706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08"/>
                    <w:gridCol w:w="1080"/>
                    <w:gridCol w:w="1133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08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spacing w:before="0"/>
                          <w:ind w:left="374" w:right="4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61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 w:right="2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24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0"/>
        <w:gridCol w:w="1293"/>
        <w:gridCol w:w="1099"/>
        <w:gridCol w:w="1225"/>
        <w:gridCol w:w="1028"/>
        <w:gridCol w:w="1080"/>
        <w:gridCol w:w="1080"/>
        <w:gridCol w:w="1003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93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28" w:type="dxa"/>
          </w:tcPr>
          <w:p>
            <w:pPr>
              <w:pStyle w:val="8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349.00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349.00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349.00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148,504.00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148,504.00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293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76,302.00</w:t>
            </w:r>
          </w:p>
        </w:tc>
        <w:tc>
          <w:tcPr>
            <w:tcW w:w="109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-55,000.00</w:t>
            </w:r>
          </w:p>
        </w:tc>
        <w:tc>
          <w:tcPr>
            <w:tcW w:w="122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21,302.00</w:t>
            </w:r>
          </w:p>
        </w:tc>
        <w:tc>
          <w:tcPr>
            <w:tcW w:w="1028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21,302.00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21,302.00</w:t>
            </w:r>
          </w:p>
        </w:tc>
        <w:tc>
          <w:tcPr>
            <w:tcW w:w="595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293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-5,084.00</w:t>
            </w:r>
          </w:p>
        </w:tc>
        <w:tc>
          <w:tcPr>
            <w:tcW w:w="122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44,916.00</w:t>
            </w:r>
          </w:p>
        </w:tc>
        <w:tc>
          <w:tcPr>
            <w:tcW w:w="1028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44,916.00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44,916.00</w:t>
            </w:r>
          </w:p>
        </w:tc>
        <w:tc>
          <w:tcPr>
            <w:tcW w:w="595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22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28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77,170.76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81,348.26</w:t>
            </w:r>
          </w:p>
        </w:tc>
        <w:tc>
          <w:tcPr>
            <w:tcW w:w="595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2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-350,000.00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4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4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72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36,617.37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36,617.37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34" o:spid="_x0000_s1134" o:spt="202" type="#_x0000_t202" style="position:absolute;left:0pt;margin-left:264.5pt;margin-top:-1pt;height:7.35pt;width:510.05pt;mso-position-horizontal-relative:page;z-index:251707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98"/>
                    <w:gridCol w:w="1226"/>
                    <w:gridCol w:w="1028"/>
                    <w:gridCol w:w="1079"/>
                    <w:gridCol w:w="1079"/>
                    <w:gridCol w:w="1002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826,302.00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-460,084.00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366,218.00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left="426" w:right="3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349.00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349.00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0"/>
                          <w:ind w:left="3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349.00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328,510.13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332,687.63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34"/>
        <w:gridCol w:w="1669"/>
        <w:gridCol w:w="1150"/>
        <w:gridCol w:w="1173"/>
        <w:gridCol w:w="1080"/>
        <w:gridCol w:w="1080"/>
        <w:gridCol w:w="1080"/>
        <w:gridCol w:w="1003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4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669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50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-145,000.00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left="413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4,305.73</w:t>
            </w:r>
          </w:p>
        </w:tc>
        <w:tc>
          <w:tcPr>
            <w:tcW w:w="1159" w:type="dxa"/>
          </w:tcPr>
          <w:p>
            <w:pPr>
              <w:pStyle w:val="8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4,305.73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4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669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5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-95,000.00</w:t>
            </w:r>
          </w:p>
        </w:tc>
        <w:tc>
          <w:tcPr>
            <w:tcW w:w="117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left="413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3,765.00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3,765.00</w:t>
            </w:r>
          </w:p>
        </w:tc>
        <w:tc>
          <w:tcPr>
            <w:tcW w:w="595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4" w:type="dxa"/>
          </w:tcPr>
          <w:p>
            <w:pPr>
              <w:pStyle w:val="8"/>
              <w:spacing w:before="8" w:line="290" w:lineRule="auto"/>
              <w:ind w:left="123" w:right="12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VIÁTICOS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6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5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-100,000.00</w:t>
            </w:r>
          </w:p>
        </w:tc>
        <w:tc>
          <w:tcPr>
            <w:tcW w:w="117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13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669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15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-80,000.00</w:t>
            </w:r>
          </w:p>
        </w:tc>
        <w:tc>
          <w:tcPr>
            <w:tcW w:w="117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left="413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69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165.00</w:t>
            </w:r>
          </w:p>
        </w:tc>
        <w:tc>
          <w:tcPr>
            <w:tcW w:w="1173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165.00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left="413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35" o:spid="_x0000_s1135" o:spt="202" type="#_x0000_t202" style="position:absolute;left:0pt;margin-left:260.55pt;margin-top:-1pt;height:17.9pt;width:514pt;mso-position-horizont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7"/>
                    <w:gridCol w:w="1098"/>
                    <w:gridCol w:w="1226"/>
                    <w:gridCol w:w="1028"/>
                    <w:gridCol w:w="1080"/>
                    <w:gridCol w:w="1080"/>
                    <w:gridCol w:w="1003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8"/>
                          <w:spacing w:before="0"/>
                          <w:ind w:left="1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266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-419,835.00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10,165.00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1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1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 w:right="1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8,070.73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8,070.73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1,256,302.00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left="266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-879,589.00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376,713.00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32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349.00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349.00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32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349.00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2" w:right="2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336,580.86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340,758.36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620"/>
        <w:gridCol w:w="1080"/>
        <w:gridCol w:w="1173"/>
        <w:gridCol w:w="1081"/>
        <w:gridCol w:w="1081"/>
        <w:gridCol w:w="1081"/>
        <w:gridCol w:w="1004"/>
        <w:gridCol w:w="1097"/>
        <w:gridCol w:w="1160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55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620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1,065.00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1,065.00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spacing w:before="0"/>
              <w:ind w:left="419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1,065.00</w:t>
            </w:r>
          </w:p>
        </w:tc>
        <w:tc>
          <w:tcPr>
            <w:tcW w:w="1160" w:type="dxa"/>
          </w:tcPr>
          <w:p>
            <w:pPr>
              <w:pStyle w:val="8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1,065.00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55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2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660.00</w:t>
            </w:r>
          </w:p>
        </w:tc>
        <w:tc>
          <w:tcPr>
            <w:tcW w:w="1173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660.00</w:t>
            </w:r>
          </w:p>
        </w:tc>
        <w:tc>
          <w:tcPr>
            <w:tcW w:w="1081" w:type="dxa"/>
          </w:tcPr>
          <w:p>
            <w:pPr>
              <w:pStyle w:val="8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ind w:left="419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6" w:type="dxa"/>
          </w:tcPr>
          <w:p>
            <w:pPr>
              <w:pStyle w:val="8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rPr>
          <w:b/>
          <w:sz w:val="12"/>
        </w:rPr>
      </w:pPr>
    </w:p>
    <w:p>
      <w:pPr>
        <w:pStyle w:val="5"/>
        <w:spacing w:before="9"/>
        <w:rPr>
          <w:b/>
          <w:sz w:val="12"/>
        </w:rPr>
      </w:pPr>
    </w:p>
    <w:p>
      <w:pPr>
        <w:pStyle w:val="5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1701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spacing w:before="95"/>
        <w:ind w:left="38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rPr>
          <w:b/>
          <w:sz w:val="16"/>
        </w:rPr>
      </w:pPr>
    </w:p>
    <w:p>
      <w:pPr>
        <w:pStyle w:val="5"/>
        <w:spacing w:before="7"/>
        <w:rPr>
          <w:b/>
          <w:sz w:val="14"/>
        </w:rPr>
      </w:pPr>
    </w:p>
    <w:p>
      <w:pPr>
        <w:spacing w:before="0"/>
        <w:ind w:left="380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rPr>
          <w:b/>
          <w:sz w:val="12"/>
        </w:rPr>
      </w:pPr>
      <w:r>
        <w:br w:type="column"/>
      </w:r>
    </w:p>
    <w:p>
      <w:pPr>
        <w:pStyle w:val="5"/>
        <w:spacing w:before="9"/>
        <w:rPr>
          <w:b/>
          <w:sz w:val="12"/>
        </w:rPr>
      </w:pPr>
    </w:p>
    <w:p>
      <w:pPr>
        <w:pStyle w:val="5"/>
        <w:ind w:left="380"/>
      </w:pPr>
      <w:r>
        <w:pict>
          <v:shape id="_x0000_s1136" o:spid="_x0000_s1136" o:spt="202" type="#_x0000_t202" style="position:absolute;left:0pt;margin-left:279.05pt;margin-top:15.05pt;height:7.35pt;width:495.5pt;mso-position-horizontal-relative:page;z-index:251706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1,065.00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62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33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37" o:spid="_x0000_s1137" o:spt="202" type="#_x0000_t202" style="position:absolute;left:0pt;margin-left:279.05pt;margin-top:-10.55pt;height:7.35pt;width:495.5pt;mso-position-horizontal-relative:page;z-index:251707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02"/>
                    <w:gridCol w:w="1094"/>
                    <w:gridCol w:w="1157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1,725.00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1,725.00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0"/>
                          <w:ind w:left="427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1,065.00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1,065.00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1,065.00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tabs>
          <w:tab w:val="left" w:pos="1459"/>
        </w:tabs>
        <w:spacing w:before="124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5"/>
        <w:spacing w:before="6"/>
        <w:rPr>
          <w:sz w:val="2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34"/>
        <w:gridCol w:w="1668"/>
        <w:gridCol w:w="1098"/>
        <w:gridCol w:w="1155"/>
        <w:gridCol w:w="1032"/>
        <w:gridCol w:w="1079"/>
        <w:gridCol w:w="1080"/>
        <w:gridCol w:w="1095"/>
        <w:gridCol w:w="1095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34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668" w:type="dxa"/>
          </w:tcPr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265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-150,000.00</w:t>
            </w:r>
          </w:p>
        </w:tc>
        <w:tc>
          <w:tcPr>
            <w:tcW w:w="1155" w:type="dxa"/>
          </w:tcPr>
          <w:p>
            <w:pPr>
              <w:pStyle w:val="8"/>
              <w:spacing w:before="0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32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-759.40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15,658.40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15,658.40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15,658.40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38,477.78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4" w:right="4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38,477.78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34" w:type="dxa"/>
          </w:tcPr>
          <w:p>
            <w:pPr>
              <w:pStyle w:val="8"/>
              <w:spacing w:before="37" w:line="150" w:lineRule="atLeast"/>
              <w:ind w:left="123" w:right="8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 ENCUADERNACIÓN Y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REPRODUCCIÓN</w:t>
            </w:r>
          </w:p>
        </w:tc>
        <w:tc>
          <w:tcPr>
            <w:tcW w:w="1668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8"/>
              <w:ind w:left="266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-70,000.00</w:t>
            </w:r>
          </w:p>
        </w:tc>
        <w:tc>
          <w:tcPr>
            <w:tcW w:w="1155" w:type="dxa"/>
          </w:tcPr>
          <w:p>
            <w:pPr>
              <w:pStyle w:val="8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32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10,500.00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10,500.00</w:t>
            </w:r>
          </w:p>
        </w:tc>
        <w:tc>
          <w:tcPr>
            <w:tcW w:w="1095" w:type="dxa"/>
          </w:tcPr>
          <w:p>
            <w:pPr>
              <w:pStyle w:val="8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10,500.00</w:t>
            </w:r>
          </w:p>
        </w:tc>
        <w:tc>
          <w:tcPr>
            <w:tcW w:w="1095" w:type="dxa"/>
          </w:tcPr>
          <w:p>
            <w:pPr>
              <w:pStyle w:val="8"/>
              <w:ind w:left="272" w:righ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left="304" w:right="4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19,500.00</w:t>
            </w:r>
          </w:p>
        </w:tc>
        <w:tc>
          <w:tcPr>
            <w:tcW w:w="594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38" o:spid="_x0000_s1138" o:spt="1" style="position:absolute;left:0pt;margin-left:18pt;margin-top:11.2pt;height:2.5pt;width:756pt;mso-position-horizontal-relative:page;mso-wrap-distance-bottom:0pt;mso-wrap-distance-top:0pt;z-index:-2514565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  <w:r>
        <w:pict>
          <v:rect id="_x0000_s1139" o:spid="_x0000_s1139" o:spt="1" style="position:absolute;left:0pt;margin-left:18pt;margin-top:168pt;height:2.5pt;width:756pt;mso-position-horizontal-relative:page;mso-position-vertical-relative:page;z-index:-2515087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9"/>
        <w:rPr>
          <w:b/>
          <w:sz w:val="20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shape id="_x0000_s1140" o:spid="_x0000_s1140" o:spt="202" type="#_x0000_t202" style="position:absolute;left:0pt;margin-left:18pt;margin-top:-121.95pt;height:117.9pt;width:756pt;mso-position-horizontal-relative:page;z-index:2517094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0"/>
                    <w:gridCol w:w="1312"/>
                    <w:gridCol w:w="1080"/>
                    <w:gridCol w:w="1227"/>
                    <w:gridCol w:w="988"/>
                    <w:gridCol w:w="1080"/>
                    <w:gridCol w:w="1080"/>
                    <w:gridCol w:w="1042"/>
                    <w:gridCol w:w="1095"/>
                    <w:gridCol w:w="1211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4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-50,000.00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BIENES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INTANGIBLES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-29,916.00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5,084.00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5,083.33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5,083.33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5,083.33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0.67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-65,000.00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82,360.00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82,360.00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4" w:right="1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CÓMPUTO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38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14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MAQUINARIAS Y EQUIPOS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CAPACITACIÓN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4" w:right="19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43,500.00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43,500.00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43,500.00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ESTUDIOS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Y/O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8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250,700.00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250,700.00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250,700.00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250,700.00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19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20,107.83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20,107.83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41" o:spid="_x0000_s1141" o:spt="202" type="#_x0000_t202" style="position:absolute;left:0pt;margin-left:264.5pt;margin-top:3.7pt;height:7.35pt;width:510pt;mso-position-horizontal-relative:page;z-index:251710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1"/>
                    <w:gridCol w:w="1053"/>
                    <w:gridCol w:w="1154"/>
                    <w:gridCol w:w="1031"/>
                    <w:gridCol w:w="1079"/>
                    <w:gridCol w:w="1079"/>
                    <w:gridCol w:w="1067"/>
                    <w:gridCol w:w="1093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710,000.00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97,684.00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807,684.00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8"/>
                          <w:spacing w:before="0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-759.40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31,241.73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31,241.73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0"/>
                          <w:ind w:left="3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31,241.73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567,046.28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567,046.28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98"/>
        <w:gridCol w:w="1405"/>
        <w:gridCol w:w="1124"/>
        <w:gridCol w:w="1200"/>
        <w:gridCol w:w="1080"/>
        <w:gridCol w:w="1080"/>
        <w:gridCol w:w="1080"/>
        <w:gridCol w:w="976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8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5" w:type="dxa"/>
          </w:tcPr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24" w:type="dxa"/>
          </w:tcPr>
          <w:p>
            <w:pPr>
              <w:pStyle w:val="8"/>
              <w:spacing w:before="0"/>
              <w:ind w:left="265" w:righ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-80,000.00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3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6,598.00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6,598.00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8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5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24" w:type="dxa"/>
          </w:tcPr>
          <w:p>
            <w:pPr>
              <w:pStyle w:val="8"/>
              <w:ind w:left="265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-145,000.00</w:t>
            </w:r>
          </w:p>
        </w:tc>
        <w:tc>
          <w:tcPr>
            <w:tcW w:w="120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3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8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5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24" w:type="dxa"/>
          </w:tcPr>
          <w:p>
            <w:pPr>
              <w:pStyle w:val="8"/>
              <w:ind w:left="265" w:righ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-98,000.00</w:t>
            </w:r>
          </w:p>
        </w:tc>
        <w:tc>
          <w:tcPr>
            <w:tcW w:w="120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3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8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405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24" w:type="dxa"/>
          </w:tcPr>
          <w:p>
            <w:pPr>
              <w:pStyle w:val="8"/>
              <w:ind w:left="265" w:righ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200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3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8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</w:p>
        </w:tc>
        <w:tc>
          <w:tcPr>
            <w:tcW w:w="1405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24" w:type="dxa"/>
          </w:tcPr>
          <w:p>
            <w:pPr>
              <w:pStyle w:val="8"/>
              <w:ind w:left="265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-100,000.00</w:t>
            </w:r>
          </w:p>
        </w:tc>
        <w:tc>
          <w:tcPr>
            <w:tcW w:w="1200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3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8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12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65" w:righ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-80,000.00</w:t>
            </w:r>
          </w:p>
        </w:tc>
        <w:tc>
          <w:tcPr>
            <w:tcW w:w="120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23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8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405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24" w:type="dxa"/>
          </w:tcPr>
          <w:p>
            <w:pPr>
              <w:pStyle w:val="8"/>
              <w:ind w:left="265" w:righ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-47,000.00</w:t>
            </w:r>
          </w:p>
        </w:tc>
        <w:tc>
          <w:tcPr>
            <w:tcW w:w="120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3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42" o:spid="_x0000_s1142" o:spt="202" type="#_x0000_t202" style="position:absolute;left:0pt;margin-left:260.55pt;margin-top:-1pt;height:17.9pt;width:513.95pt;mso-position-horizontal-relative:page;z-index:251710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7"/>
                    <w:gridCol w:w="1155"/>
                    <w:gridCol w:w="1032"/>
                    <w:gridCol w:w="1080"/>
                    <w:gridCol w:w="1080"/>
                    <w:gridCol w:w="1068"/>
                    <w:gridCol w:w="1094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-575,000.00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8"/>
                          <w:spacing w:before="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41,598.00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41,598.00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1,340,000.00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32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-474,526.00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8"/>
                          <w:spacing w:before="32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865,474.00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-759.40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31,241.73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31,241.73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31,241.73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 w:right="2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609,709.28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609,709.28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19"/>
        <w:gridCol w:w="1403"/>
        <w:gridCol w:w="1080"/>
        <w:gridCol w:w="1091"/>
        <w:gridCol w:w="1099"/>
        <w:gridCol w:w="1081"/>
        <w:gridCol w:w="1081"/>
        <w:gridCol w:w="1070"/>
        <w:gridCol w:w="1096"/>
        <w:gridCol w:w="1211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03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1091" w:type="dxa"/>
          </w:tcPr>
          <w:p>
            <w:pPr>
              <w:pStyle w:val="8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22,518.92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22,518.92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22,518.92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-21,555.28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-21,555.28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403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43,620.00</w:t>
            </w:r>
          </w:p>
        </w:tc>
        <w:tc>
          <w:tcPr>
            <w:tcW w:w="1080" w:type="dxa"/>
          </w:tcPr>
          <w:p>
            <w:pPr>
              <w:pStyle w:val="8"/>
              <w:ind w:left="244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-10,184.00</w:t>
            </w:r>
          </w:p>
        </w:tc>
        <w:tc>
          <w:tcPr>
            <w:tcW w:w="1091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33,436.00</w:t>
            </w:r>
          </w:p>
        </w:tc>
        <w:tc>
          <w:tcPr>
            <w:tcW w:w="1099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27,599.09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27,599.09</w:t>
            </w:r>
          </w:p>
        </w:tc>
        <w:tc>
          <w:tcPr>
            <w:tcW w:w="593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285,940.00</w:t>
            </w:r>
          </w:p>
        </w:tc>
        <w:tc>
          <w:tcPr>
            <w:tcW w:w="1091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285,940.00</w:t>
            </w:r>
          </w:p>
        </w:tc>
        <w:tc>
          <w:tcPr>
            <w:tcW w:w="1099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-2,657.90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14,360.73</w:t>
            </w:r>
          </w:p>
        </w:tc>
        <w:tc>
          <w:tcPr>
            <w:tcW w:w="1081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14,360.73</w:t>
            </w:r>
          </w:p>
        </w:tc>
        <w:tc>
          <w:tcPr>
            <w:tcW w:w="107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14,360.73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171,858.13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171,858.13</w:t>
            </w:r>
          </w:p>
        </w:tc>
        <w:tc>
          <w:tcPr>
            <w:tcW w:w="593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3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-15,000.00</w:t>
            </w:r>
          </w:p>
        </w:tc>
        <w:tc>
          <w:tcPr>
            <w:tcW w:w="1091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9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8,487.00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8,487.00</w:t>
            </w:r>
          </w:p>
        </w:tc>
        <w:tc>
          <w:tcPr>
            <w:tcW w:w="593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403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091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10,502.00</w:t>
            </w:r>
          </w:p>
        </w:tc>
        <w:tc>
          <w:tcPr>
            <w:tcW w:w="1091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10,502.00</w:t>
            </w:r>
          </w:p>
        </w:tc>
        <w:tc>
          <w:tcPr>
            <w:tcW w:w="1099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825.00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825.00</w:t>
            </w:r>
          </w:p>
        </w:tc>
        <w:tc>
          <w:tcPr>
            <w:tcW w:w="107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825.00</w:t>
            </w:r>
          </w:p>
        </w:tc>
        <w:tc>
          <w:tcPr>
            <w:tcW w:w="1096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1,048.56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1,048.56</w:t>
            </w:r>
          </w:p>
        </w:tc>
        <w:tc>
          <w:tcPr>
            <w:tcW w:w="593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3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690,000.00</w:t>
            </w:r>
          </w:p>
        </w:tc>
        <w:tc>
          <w:tcPr>
            <w:tcW w:w="1091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690,000.00</w:t>
            </w:r>
          </w:p>
        </w:tc>
        <w:tc>
          <w:tcPr>
            <w:tcW w:w="1099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-57,500.00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57,500.00</w:t>
            </w:r>
          </w:p>
        </w:tc>
        <w:tc>
          <w:tcPr>
            <w:tcW w:w="1081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57,500.00</w:t>
            </w:r>
          </w:p>
        </w:tc>
        <w:tc>
          <w:tcPr>
            <w:tcW w:w="107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57,500.00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115,000.00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115,000.00</w:t>
            </w:r>
          </w:p>
        </w:tc>
        <w:tc>
          <w:tcPr>
            <w:tcW w:w="593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3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459,338.00</w:t>
            </w:r>
          </w:p>
        </w:tc>
        <w:tc>
          <w:tcPr>
            <w:tcW w:w="1091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459,338.00</w:t>
            </w:r>
          </w:p>
        </w:tc>
        <w:tc>
          <w:tcPr>
            <w:tcW w:w="1099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71,812.40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71,812.40</w:t>
            </w:r>
          </w:p>
        </w:tc>
        <w:tc>
          <w:tcPr>
            <w:tcW w:w="593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43" o:spid="_x0000_s1143" o:spt="1" style="position:absolute;left:0pt;margin-left:18pt;margin-top:11.2pt;height:2.5pt;width:756pt;mso-position-horizontal-relative:page;mso-wrap-distance-bottom:0pt;mso-wrap-distance-top:0pt;z-index:-2514554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spacing w:before="11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rPr>
          <w:b/>
          <w:sz w:val="12"/>
        </w:rPr>
      </w:pPr>
    </w:p>
    <w:p>
      <w:pPr>
        <w:pStyle w:val="5"/>
        <w:spacing w:before="9"/>
        <w:rPr>
          <w:b/>
          <w:sz w:val="12"/>
        </w:rPr>
      </w:pPr>
    </w:p>
    <w:p>
      <w:pPr>
        <w:pStyle w:val="5"/>
        <w:tabs>
          <w:tab w:val="left" w:pos="773"/>
          <w:tab w:val="left" w:pos="1187"/>
          <w:tab w:val="left" w:pos="1539"/>
        </w:tabs>
        <w:ind w:left="379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1703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spacing w:before="95"/>
        <w:ind w:left="379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rPr>
          <w:b/>
          <w:sz w:val="16"/>
        </w:rPr>
      </w:pPr>
    </w:p>
    <w:p>
      <w:pPr>
        <w:pStyle w:val="5"/>
        <w:spacing w:before="7"/>
        <w:rPr>
          <w:b/>
          <w:sz w:val="14"/>
        </w:rPr>
      </w:pPr>
    </w:p>
    <w:p>
      <w:pPr>
        <w:spacing w:before="0"/>
        <w:ind w:left="379" w:right="0" w:firstLine="0"/>
        <w:jc w:val="left"/>
        <w:rPr>
          <w:b/>
          <w:sz w:val="14"/>
        </w:rPr>
      </w:pPr>
      <w:r>
        <w:pict>
          <v:rect id="_x0000_s1144" o:spid="_x0000_s1144" o:spt="1" style="position:absolute;left:0pt;margin-left:18pt;margin-top:-47.9pt;height:2.5pt;width:756pt;mso-position-horizontal-relative:page;z-index:-2515077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45" o:spid="_x0000_s1145" o:spt="202" type="#_x0000_t202" style="position:absolute;left:0pt;margin-left:18pt;margin-top:-46.65pt;height:12.2pt;width:756pt;mso-position-horizontal-relative:page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855"/>
                    <w:gridCol w:w="1620"/>
                    <w:gridCol w:w="1080"/>
                    <w:gridCol w:w="1173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07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2,745.72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96" w:lineRule="exact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2,745.72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rPr>
          <w:b/>
          <w:sz w:val="12"/>
        </w:rPr>
      </w:pPr>
      <w:r>
        <w:br w:type="column"/>
      </w:r>
    </w:p>
    <w:p>
      <w:pPr>
        <w:pStyle w:val="5"/>
        <w:spacing w:before="9"/>
        <w:rPr>
          <w:b/>
          <w:sz w:val="12"/>
        </w:rPr>
      </w:pPr>
    </w:p>
    <w:p>
      <w:pPr>
        <w:pStyle w:val="5"/>
        <w:ind w:left="379"/>
      </w:pPr>
      <w:r>
        <w:pict>
          <v:shape id="_x0000_s1146" o:spid="_x0000_s1146" o:spt="202" type="#_x0000_t202" style="position:absolute;left:0pt;margin-left:267.15pt;margin-top:-10.55pt;height:7.35pt;width:507.4pt;mso-position-horizontal-relative:page;z-index:2517125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3"/>
                    <w:gridCol w:w="1080"/>
                    <w:gridCol w:w="1129"/>
                    <w:gridCol w:w="1098"/>
                    <w:gridCol w:w="1080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88,620.00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1,583,596.00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1,672,216.00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-60,157.90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95,204.65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95,204.65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95,204.65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376,995.62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376,995.62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47" o:spid="_x0000_s1147" o:spt="202" type="#_x0000_t202" style="position:absolute;left:0pt;margin-left:279.05pt;margin-top:15.05pt;height:7.35pt;width:495.5pt;mso-position-horizontal-relative:page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41,061.00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41,061.00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61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 w:right="2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24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41,061.00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41,061.00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tabs>
          <w:tab w:val="left" w:pos="1459"/>
        </w:tabs>
        <w:spacing w:before="124"/>
        <w:ind w:left="379"/>
      </w:pPr>
      <w:r>
        <w:rPr>
          <w:w w:val="105"/>
        </w:rPr>
        <w:t>0.20</w:t>
      </w:r>
      <w:r>
        <w:rPr>
          <w:w w:val="105"/>
        </w:rPr>
        <w:tab/>
      </w:r>
      <w:r>
        <w:rPr>
          <w:w w:val="105"/>
          <w:position w:val="-2"/>
        </w:rPr>
        <w:t>0.20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5"/>
        <w:spacing w:before="6"/>
        <w:rPr>
          <w:sz w:val="2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1293"/>
        <w:gridCol w:w="1098"/>
        <w:gridCol w:w="1201"/>
        <w:gridCol w:w="1081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8"/>
              <w:spacing w:before="1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3" w:type="dxa"/>
          </w:tcPr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264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-14,814.00</w:t>
            </w:r>
          </w:p>
        </w:tc>
        <w:tc>
          <w:tcPr>
            <w:tcW w:w="1201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77,186.00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399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50,000.05</w:t>
            </w:r>
          </w:p>
        </w:tc>
        <w:tc>
          <w:tcPr>
            <w:tcW w:w="1185" w:type="dxa"/>
          </w:tcPr>
          <w:p>
            <w:pPr>
              <w:pStyle w:val="8"/>
              <w:spacing w:before="3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50,000.05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136" w:type="dxa"/>
          </w:tcPr>
          <w:p>
            <w:pPr>
              <w:pStyle w:val="8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2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7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</w:p>
        </w:tc>
        <w:tc>
          <w:tcPr>
            <w:tcW w:w="1293" w:type="dxa"/>
          </w:tcPr>
          <w:p>
            <w:pPr>
              <w:pStyle w:val="8"/>
              <w:spacing w:before="11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1098" w:type="dxa"/>
          </w:tcPr>
          <w:p>
            <w:pPr>
              <w:pStyle w:val="8"/>
              <w:spacing w:before="11"/>
              <w:ind w:left="264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-82,000.00</w:t>
            </w:r>
          </w:p>
        </w:tc>
        <w:tc>
          <w:tcPr>
            <w:tcW w:w="1201" w:type="dxa"/>
          </w:tcPr>
          <w:p>
            <w:pPr>
              <w:pStyle w:val="8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11"/>
              <w:ind w:left="399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11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1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11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136" w:type="dxa"/>
          </w:tcPr>
          <w:p>
            <w:pPr>
              <w:pStyle w:val="8"/>
              <w:spacing w:before="8" w:line="96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293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8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0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77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18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before="44" w:after="29"/>
        <w:ind w:left="3001" w:right="0" w:firstLine="0"/>
        <w:jc w:val="left"/>
        <w:rPr>
          <w:b/>
          <w:sz w:val="14"/>
        </w:rPr>
      </w:pPr>
      <w:r>
        <w:pict>
          <v:shape id="_x0000_s1148" o:spid="_x0000_s1148" o:spt="202" type="#_x0000_t202" style="position:absolute;left:0pt;margin-left:264.5pt;margin-top:1.15pt;height:7.35pt;width:510.05pt;mso-position-horizontal-relative:page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98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-96,814.00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77,186.00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593"/>
        <w:gridCol w:w="1080"/>
        <w:gridCol w:w="1199"/>
        <w:gridCol w:w="1080"/>
        <w:gridCol w:w="1080"/>
        <w:gridCol w:w="1080"/>
        <w:gridCol w:w="1042"/>
        <w:gridCol w:w="1095"/>
        <w:gridCol w:w="1118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93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>
            <w:pPr>
              <w:pStyle w:val="8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593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638.00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638.00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225.50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225.50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49" o:spid="_x0000_s1149" o:spt="202" type="#_x0000_t202" style="position:absolute;left:0pt;margin-left:264.5pt;margin-top:-1pt;height:17.9pt;width:510.05pt;mso-position-horizontal-relative:page;z-index:2517125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7"/>
                    <w:gridCol w:w="1079"/>
                    <w:gridCol w:w="1128"/>
                    <w:gridCol w:w="1098"/>
                    <w:gridCol w:w="1080"/>
                    <w:gridCol w:w="1080"/>
                    <w:gridCol w:w="1068"/>
                    <w:gridCol w:w="1094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10,638.00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10,638.00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225.50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225.50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262,620.00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1,538,481.00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1,801,101.00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-60,157.90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95,204.65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95,204.65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95,204.65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427,221.37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427,221.37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4"/>
        <w:gridCol w:w="1334"/>
        <w:gridCol w:w="1080"/>
        <w:gridCol w:w="1200"/>
        <w:gridCol w:w="1082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1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4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6" w:right="3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397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1,233.03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left="301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1,233.03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1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3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95,472.00</w:t>
            </w:r>
          </w:p>
        </w:tc>
        <w:tc>
          <w:tcPr>
            <w:tcW w:w="1200" w:type="dxa"/>
          </w:tcPr>
          <w:p>
            <w:pPr>
              <w:pStyle w:val="8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95,472.00</w:t>
            </w:r>
          </w:p>
        </w:tc>
        <w:tc>
          <w:tcPr>
            <w:tcW w:w="1082" w:type="dxa"/>
          </w:tcPr>
          <w:p>
            <w:pPr>
              <w:pStyle w:val="8"/>
              <w:ind w:left="366" w:right="3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397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11,964.05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297" w:right="4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11,964.05</w:t>
            </w:r>
          </w:p>
        </w:tc>
        <w:tc>
          <w:tcPr>
            <w:tcW w:w="595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50" o:spid="_x0000_s1150" o:spt="202" type="#_x0000_t202" style="position:absolute;left:0pt;margin-left:279.05pt;margin-top:-1pt;height:7.35pt;width:495.5pt;mso-position-horizontal-relative:page;z-index:251714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97,972.00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97,972.00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13,197.08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13,197.08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5"/>
        <w:gridCol w:w="1434"/>
        <w:gridCol w:w="1097"/>
        <w:gridCol w:w="1199"/>
        <w:gridCol w:w="1079"/>
        <w:gridCol w:w="1079"/>
        <w:gridCol w:w="1079"/>
        <w:gridCol w:w="975"/>
        <w:gridCol w:w="1094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34" w:type="dxa"/>
          </w:tcPr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left="263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12,995.00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spacing w:before="0"/>
              <w:ind w:left="425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12,445.00</w:t>
            </w:r>
          </w:p>
        </w:tc>
        <w:tc>
          <w:tcPr>
            <w:tcW w:w="1183" w:type="dxa"/>
          </w:tcPr>
          <w:p>
            <w:pPr>
              <w:pStyle w:val="8"/>
              <w:spacing w:before="3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12,445.00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5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34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7" w:type="dxa"/>
          </w:tcPr>
          <w:p>
            <w:pPr>
              <w:pStyle w:val="8"/>
              <w:ind w:left="264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-3,000.00</w:t>
            </w:r>
          </w:p>
        </w:tc>
        <w:tc>
          <w:tcPr>
            <w:tcW w:w="1199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ind w:left="425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5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34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1097" w:type="dxa"/>
          </w:tcPr>
          <w:p>
            <w:pPr>
              <w:pStyle w:val="8"/>
              <w:ind w:left="263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-98,000.00</w:t>
            </w:r>
          </w:p>
        </w:tc>
        <w:tc>
          <w:tcPr>
            <w:tcW w:w="119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545.00</w:t>
            </w:r>
          </w:p>
        </w:tc>
        <w:tc>
          <w:tcPr>
            <w:tcW w:w="1079" w:type="dxa"/>
          </w:tcPr>
          <w:p>
            <w:pPr>
              <w:pStyle w:val="8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ind w:left="425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545.00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545.00</w:t>
            </w:r>
          </w:p>
        </w:tc>
        <w:tc>
          <w:tcPr>
            <w:tcW w:w="592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51" o:spid="_x0000_s1151" o:spt="202" type="#_x0000_t202" style="position:absolute;left:0pt;margin-left:264.5pt;margin-top:-1pt;height:7.35pt;width:510.05pt;mso-position-horizontal-relative:page;z-index:251714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124"/>
                    <w:gridCol w:w="1199"/>
                    <w:gridCol w:w="1080"/>
                    <w:gridCol w:w="1079"/>
                    <w:gridCol w:w="1079"/>
                    <w:gridCol w:w="975"/>
                    <w:gridCol w:w="1093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189,540.00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-176,000.00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13,540.00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8"/>
                          <w:spacing w:before="0"/>
                          <w:ind w:left="424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3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12,990.00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12,990.00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659"/>
        <w:gridCol w:w="1080"/>
        <w:gridCol w:w="1133"/>
        <w:gridCol w:w="1080"/>
        <w:gridCol w:w="1080"/>
        <w:gridCol w:w="1080"/>
        <w:gridCol w:w="1042"/>
        <w:gridCol w:w="1095"/>
        <w:gridCol w:w="111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ind w:left="10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165.00</w:t>
            </w:r>
          </w:p>
        </w:tc>
        <w:tc>
          <w:tcPr>
            <w:tcW w:w="1133" w:type="dxa"/>
          </w:tcPr>
          <w:p>
            <w:pPr>
              <w:pStyle w:val="8"/>
              <w:spacing w:before="0"/>
              <w:ind w:left="373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spacing w:before="0"/>
              <w:ind w:left="426" w:right="3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165.00</w:t>
            </w:r>
          </w:p>
        </w:tc>
        <w:tc>
          <w:tcPr>
            <w:tcW w:w="1118" w:type="dxa"/>
          </w:tcPr>
          <w:p>
            <w:pPr>
              <w:pStyle w:val="8"/>
              <w:spacing w:before="30" w:line="96" w:lineRule="exact"/>
              <w:ind w:left="374" w:right="4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52" o:spid="_x0000_s1152" o:spt="202" type="#_x0000_t202" style="position:absolute;left:0pt;margin-left:264.5pt;margin-top:-1pt;height:17.9pt;width:510.05pt;mso-position-horizontal-relative:page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5"/>
                    <w:gridCol w:w="1070"/>
                    <w:gridCol w:w="1225"/>
                    <w:gridCol w:w="1080"/>
                    <w:gridCol w:w="1080"/>
                    <w:gridCol w:w="1080"/>
                    <w:gridCol w:w="976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5" w:type="dxa"/>
                      </w:tcPr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4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 w:right="1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305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5" w:type="dxa"/>
                      </w:tcPr>
                      <w:p>
                        <w:pPr>
                          <w:pStyle w:val="8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189,540.00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-77,863.00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111,677.00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32"/>
                          <w:ind w:left="424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2" w:right="2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26,352.08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5" w:right="4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26,352.08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9"/>
        <w:gridCol w:w="1322"/>
        <w:gridCol w:w="1080"/>
        <w:gridCol w:w="1089"/>
        <w:gridCol w:w="1098"/>
        <w:gridCol w:w="1080"/>
        <w:gridCol w:w="1080"/>
        <w:gridCol w:w="1095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22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1089" w:type="dxa"/>
          </w:tcPr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12,961.08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12,961.08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12,961.08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15,865.62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15,865.62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322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1098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22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45,424.00</w:t>
            </w:r>
          </w:p>
        </w:tc>
        <w:tc>
          <w:tcPr>
            <w:tcW w:w="108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45,424.00</w:t>
            </w:r>
          </w:p>
        </w:tc>
        <w:tc>
          <w:tcPr>
            <w:tcW w:w="1098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-569.55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1,500.09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1,500.09</w:t>
            </w:r>
          </w:p>
        </w:tc>
        <w:tc>
          <w:tcPr>
            <w:tcW w:w="1095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1,500.09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33,785.84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33,785.84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BASURA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DESTRUCCIÓN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2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98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8"/>
              <w:spacing w:before="8" w:line="290" w:lineRule="auto"/>
              <w:ind w:left="122" w:right="16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DESECHOS SÓLIDOS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2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-3,000.00</w:t>
            </w:r>
          </w:p>
        </w:tc>
        <w:tc>
          <w:tcPr>
            <w:tcW w:w="10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22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6,144.00</w:t>
            </w:r>
          </w:p>
        </w:tc>
        <w:tc>
          <w:tcPr>
            <w:tcW w:w="108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6,144.00</w:t>
            </w:r>
          </w:p>
        </w:tc>
        <w:tc>
          <w:tcPr>
            <w:tcW w:w="1098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095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1,256.66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1,256.66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22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308,400.00</w:t>
            </w:r>
          </w:p>
        </w:tc>
        <w:tc>
          <w:tcPr>
            <w:tcW w:w="108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308,400.00</w:t>
            </w:r>
          </w:p>
        </w:tc>
        <w:tc>
          <w:tcPr>
            <w:tcW w:w="1098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-25,700.00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25,700.00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25,700.00</w:t>
            </w:r>
          </w:p>
        </w:tc>
        <w:tc>
          <w:tcPr>
            <w:tcW w:w="1095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25,700.00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51,400.00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51,400.00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53" o:spid="_x0000_s1153" o:spt="1" style="position:absolute;left:0pt;margin-left:18pt;margin-top:11.2pt;height:2.5pt;width:756pt;mso-position-horizontal-relative:page;mso-wrap-distance-bottom:0pt;mso-wrap-distance-top:0pt;z-index:-2514544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5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rPr>
          <w:b/>
          <w:sz w:val="12"/>
        </w:rPr>
      </w:pPr>
    </w:p>
    <w:p>
      <w:pPr>
        <w:pStyle w:val="5"/>
        <w:spacing w:before="10"/>
        <w:rPr>
          <w:b/>
          <w:sz w:val="12"/>
        </w:rPr>
      </w:pPr>
    </w:p>
    <w:p>
      <w:pPr>
        <w:pStyle w:val="5"/>
        <w:tabs>
          <w:tab w:val="left" w:pos="773"/>
          <w:tab w:val="left" w:pos="1187"/>
          <w:tab w:val="left" w:pos="1539"/>
        </w:tabs>
        <w:ind w:left="379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1801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spacing w:before="95"/>
        <w:ind w:left="379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rPr>
          <w:b/>
          <w:sz w:val="16"/>
        </w:rPr>
      </w:pPr>
    </w:p>
    <w:p>
      <w:pPr>
        <w:pStyle w:val="5"/>
        <w:spacing w:before="7"/>
        <w:rPr>
          <w:b/>
          <w:sz w:val="14"/>
        </w:rPr>
      </w:pPr>
    </w:p>
    <w:p>
      <w:pPr>
        <w:spacing w:before="0"/>
        <w:ind w:left="379" w:right="0" w:firstLine="0"/>
        <w:jc w:val="left"/>
        <w:rPr>
          <w:b/>
          <w:sz w:val="14"/>
        </w:rPr>
      </w:pPr>
      <w:r>
        <w:pict>
          <v:rect id="_x0000_s1154" o:spid="_x0000_s1154" o:spt="1" style="position:absolute;left:0pt;margin-left:18pt;margin-top:-78.1pt;height:2.5pt;width:756pt;mso-position-horizontal-relative:page;z-index:-2515066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55" o:spid="_x0000_s1155" o:spt="202" type="#_x0000_t202" style="position:absolute;left:0pt;margin-left:18pt;margin-top:-76.85pt;height:42.4pt;width:756pt;mso-position-horizontal-relative:page;z-index:2517155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247"/>
                    <w:gridCol w:w="1201"/>
                    <w:gridCol w:w="1080"/>
                    <w:gridCol w:w="1199"/>
                    <w:gridCol w:w="1080"/>
                    <w:gridCol w:w="1080"/>
                    <w:gridCol w:w="1080"/>
                    <w:gridCol w:w="1003"/>
                    <w:gridCol w:w="1095"/>
                    <w:gridCol w:w="1157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1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8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CÓMPUTO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8"/>
                          <w:spacing w:before="1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1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55,960.00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1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55,960.00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11"/>
                          <w:ind w:left="411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1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8,299.24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1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8,299.24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11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756.00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ind w:left="411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0.72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0.72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rPr>
          <w:b/>
          <w:sz w:val="12"/>
        </w:rPr>
      </w:pPr>
      <w:r>
        <w:br w:type="column"/>
      </w:r>
    </w:p>
    <w:p>
      <w:pPr>
        <w:pStyle w:val="5"/>
        <w:spacing w:before="10"/>
        <w:rPr>
          <w:b/>
          <w:sz w:val="12"/>
        </w:rPr>
      </w:pPr>
    </w:p>
    <w:p>
      <w:pPr>
        <w:pStyle w:val="5"/>
        <w:ind w:left="379"/>
      </w:pPr>
      <w:r>
        <w:pict>
          <v:shape id="_x0000_s1156" o:spid="_x0000_s1156" o:spt="202" type="#_x0000_t202" style="position:absolute;left:0pt;margin-left:269.8pt;margin-top:-10.55pt;height:7.35pt;width:504.75pt;mso-position-horizontal-relative:page;z-index:251717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089"/>
                    <w:gridCol w:w="1098"/>
                    <w:gridCol w:w="1080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553,984.00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559,564.00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-26,269.55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40,561.17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40,561.17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40,561.17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113,188.08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113,188.08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57" o:spid="_x0000_s1157" o:spt="202" type="#_x0000_t202" style="position:absolute;left:0pt;margin-left:279.05pt;margin-top:15.05pt;height:7.35pt;width:495.5pt;mso-position-horizontal-relative:page;z-index:2517186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3,577.00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3,577.00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62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0.58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33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0.58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10"/>
        <w:rPr>
          <w:sz w:val="12"/>
        </w:rPr>
      </w:pPr>
    </w:p>
    <w:p>
      <w:pPr>
        <w:pStyle w:val="5"/>
        <w:ind w:left="379"/>
      </w:pPr>
      <w:r>
        <w:rPr>
          <w:w w:val="105"/>
        </w:rPr>
        <w:t>3,577.00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10"/>
        <w:rPr>
          <w:sz w:val="12"/>
        </w:rPr>
      </w:pPr>
    </w:p>
    <w:p>
      <w:pPr>
        <w:pStyle w:val="5"/>
        <w:ind w:left="379"/>
      </w:pPr>
      <w:r>
        <w:rPr>
          <w:w w:val="105"/>
        </w:rPr>
        <w:t>3,577.00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10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10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10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10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tabs>
          <w:tab w:val="left" w:pos="1459"/>
        </w:tabs>
        <w:spacing w:before="125"/>
        <w:ind w:left="379"/>
      </w:pPr>
      <w:r>
        <w:rPr>
          <w:w w:val="105"/>
        </w:rPr>
        <w:t>0.58</w:t>
      </w:r>
      <w:r>
        <w:rPr>
          <w:w w:val="105"/>
        </w:rPr>
        <w:tab/>
      </w:r>
      <w:r>
        <w:rPr>
          <w:w w:val="105"/>
          <w:position w:val="-2"/>
        </w:rPr>
        <w:t>0.58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10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5"/>
        <w:tabs>
          <w:tab w:val="left" w:pos="773"/>
          <w:tab w:val="left" w:pos="1187"/>
          <w:tab w:val="left" w:pos="1539"/>
        </w:tabs>
        <w:spacing w:before="33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5"/>
        <w:spacing w:before="35"/>
        <w:ind w:left="1540"/>
      </w:pPr>
      <w:r>
        <w:rPr>
          <w:w w:val="105"/>
        </w:rPr>
        <w:t>TRANSPORTE</w:t>
      </w:r>
    </w:p>
    <w:p>
      <w:pPr>
        <w:pStyle w:val="5"/>
        <w:spacing w:before="30"/>
        <w:ind w:left="380"/>
      </w:pPr>
      <w:r>
        <w:br w:type="column"/>
      </w:r>
      <w:r>
        <w:rPr>
          <w:w w:val="105"/>
        </w:rPr>
        <w:t>8,000.00</w:t>
      </w:r>
    </w:p>
    <w:p>
      <w:pPr>
        <w:pStyle w:val="5"/>
        <w:spacing w:before="30"/>
        <w:ind w:left="380"/>
      </w:pPr>
      <w:r>
        <w:br w:type="column"/>
      </w:r>
      <w:r>
        <w:rPr>
          <w:w w:val="105"/>
        </w:rPr>
        <w:t>13,562.00</w:t>
      </w:r>
    </w:p>
    <w:p>
      <w:pPr>
        <w:pStyle w:val="5"/>
        <w:spacing w:before="30"/>
        <w:ind w:left="380"/>
      </w:pPr>
      <w:r>
        <w:br w:type="column"/>
      </w:r>
      <w:r>
        <w:rPr>
          <w:w w:val="105"/>
        </w:rPr>
        <w:t>21,562.00</w:t>
      </w:r>
    </w:p>
    <w:p>
      <w:pPr>
        <w:pStyle w:val="5"/>
        <w:spacing w:before="30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30"/>
        <w:ind w:left="380"/>
      </w:pPr>
      <w:r>
        <w:br w:type="column"/>
      </w:r>
      <w:r>
        <w:rPr>
          <w:w w:val="105"/>
        </w:rPr>
        <w:t>10,584.00</w:t>
      </w:r>
    </w:p>
    <w:p>
      <w:pPr>
        <w:pStyle w:val="5"/>
        <w:spacing w:before="30"/>
        <w:ind w:left="380"/>
      </w:pPr>
      <w:r>
        <w:br w:type="column"/>
      </w:r>
      <w:r>
        <w:rPr>
          <w:w w:val="105"/>
        </w:rPr>
        <w:t>10,230.00</w:t>
      </w:r>
    </w:p>
    <w:p>
      <w:pPr>
        <w:pStyle w:val="5"/>
        <w:spacing w:before="30"/>
        <w:ind w:left="380"/>
      </w:pPr>
      <w:r>
        <w:br w:type="column"/>
      </w:r>
      <w:r>
        <w:rPr>
          <w:w w:val="105"/>
        </w:rPr>
        <w:t>10,230.00</w:t>
      </w:r>
    </w:p>
    <w:p>
      <w:pPr>
        <w:pStyle w:val="5"/>
        <w:tabs>
          <w:tab w:val="left" w:pos="1512"/>
        </w:tabs>
        <w:spacing w:before="30"/>
        <w:ind w:left="380"/>
      </w:pPr>
      <w:r>
        <w:br w:type="column"/>
      </w:r>
      <w:r>
        <w:rPr>
          <w:w w:val="105"/>
        </w:rPr>
        <w:t>-10,583.30</w:t>
      </w:r>
      <w:r>
        <w:rPr>
          <w:w w:val="105"/>
        </w:rPr>
        <w:tab/>
      </w:r>
      <w:r>
        <w:rPr>
          <w:w w:val="105"/>
          <w:position w:val="-2"/>
        </w:rPr>
        <w:t>-7,016.15</w:t>
      </w:r>
    </w:p>
    <w:p>
      <w:pPr>
        <w:spacing w:before="30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39"/>
            <w:col w:w="841" w:space="240"/>
            <w:col w:w="841" w:space="477"/>
            <w:col w:w="604" w:space="237"/>
            <w:col w:w="841" w:space="240"/>
            <w:col w:w="841" w:space="239"/>
            <w:col w:w="841" w:space="233"/>
            <w:col w:w="1956" w:space="447"/>
            <w:col w:w="670"/>
          </w:cols>
        </w:sectPr>
      </w:pPr>
    </w:p>
    <w:p>
      <w:pPr>
        <w:spacing w:before="44"/>
        <w:ind w:left="2747" w:right="11538" w:firstLine="254"/>
        <w:jc w:val="left"/>
        <w:rPr>
          <w:b/>
          <w:sz w:val="14"/>
        </w:rPr>
      </w:pPr>
      <w:r>
        <w:pict>
          <v:shape id="_x0000_s1158" o:spid="_x0000_s1158" o:spt="202" type="#_x0000_t202" style="position:absolute;left:0pt;margin-left:267.15pt;margin-top:1.15pt;height:17.9pt;width:507.4pt;mso-position-horizontal-relative:page;z-index:251716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80"/>
                    <w:gridCol w:w="1089"/>
                    <w:gridCol w:w="1099"/>
                    <w:gridCol w:w="1080"/>
                    <w:gridCol w:w="1081"/>
                    <w:gridCol w:w="1070"/>
                    <w:gridCol w:w="1096"/>
                    <w:gridCol w:w="121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8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1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13,562.00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21,562.00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10,584.00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10,230.00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0"/>
                          <w:ind w:left="306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10,230.00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266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-10,583.30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-7,016.15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571,123.00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584,703.00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-26,269.55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51,145.17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50,791.17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32"/>
                          <w:ind w:left="306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50,791.17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266" w:right="2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102,605.36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106,172.51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63"/>
        <w:gridCol w:w="1285"/>
        <w:gridCol w:w="1080"/>
        <w:gridCol w:w="1129"/>
        <w:gridCol w:w="1098"/>
        <w:gridCol w:w="1080"/>
        <w:gridCol w:w="1080"/>
        <w:gridCol w:w="1029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63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25,900.00</w:t>
            </w:r>
          </w:p>
        </w:tc>
        <w:tc>
          <w:tcPr>
            <w:tcW w:w="1129" w:type="dxa"/>
          </w:tcPr>
          <w:p>
            <w:pPr>
              <w:pStyle w:val="8"/>
              <w:spacing w:before="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25,900.00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spacing w:before="0"/>
              <w:ind w:left="372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10,937.05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10,937.05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6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8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9,908.00</w:t>
            </w:r>
          </w:p>
        </w:tc>
        <w:tc>
          <w:tcPr>
            <w:tcW w:w="1129" w:type="dxa"/>
          </w:tcPr>
          <w:p>
            <w:pPr>
              <w:pStyle w:val="8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9,908.00</w:t>
            </w:r>
          </w:p>
        </w:tc>
        <w:tc>
          <w:tcPr>
            <w:tcW w:w="1098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-189.85</w:t>
            </w:r>
          </w:p>
        </w:tc>
        <w:tc>
          <w:tcPr>
            <w:tcW w:w="1080" w:type="dxa"/>
          </w:tcPr>
          <w:p>
            <w:pPr>
              <w:pStyle w:val="8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681.97</w:t>
            </w:r>
          </w:p>
        </w:tc>
        <w:tc>
          <w:tcPr>
            <w:tcW w:w="1080" w:type="dxa"/>
          </w:tcPr>
          <w:p>
            <w:pPr>
              <w:pStyle w:val="8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681.97</w:t>
            </w:r>
          </w:p>
        </w:tc>
        <w:tc>
          <w:tcPr>
            <w:tcW w:w="1029" w:type="dxa"/>
          </w:tcPr>
          <w:p>
            <w:pPr>
              <w:pStyle w:val="8"/>
              <w:ind w:left="369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681.97</w:t>
            </w:r>
          </w:p>
        </w:tc>
        <w:tc>
          <w:tcPr>
            <w:tcW w:w="1095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4,473.72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4,473.72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6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28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-3,500.00</w:t>
            </w:r>
          </w:p>
        </w:tc>
        <w:tc>
          <w:tcPr>
            <w:tcW w:w="1129" w:type="dxa"/>
          </w:tcPr>
          <w:p>
            <w:pPr>
              <w:pStyle w:val="8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72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6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28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2,645.00</w:t>
            </w:r>
          </w:p>
        </w:tc>
        <w:tc>
          <w:tcPr>
            <w:tcW w:w="1129" w:type="dxa"/>
          </w:tcPr>
          <w:p>
            <w:pPr>
              <w:pStyle w:val="8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2,645.00</w:t>
            </w:r>
          </w:p>
        </w:tc>
        <w:tc>
          <w:tcPr>
            <w:tcW w:w="1098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80" w:type="dxa"/>
          </w:tcPr>
          <w:p>
            <w:pPr>
              <w:pStyle w:val="8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29" w:type="dxa"/>
          </w:tcPr>
          <w:p>
            <w:pPr>
              <w:pStyle w:val="8"/>
              <w:ind w:left="369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95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933.36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933.36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63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8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5,009.00</w:t>
            </w:r>
          </w:p>
        </w:tc>
        <w:tc>
          <w:tcPr>
            <w:tcW w:w="1129" w:type="dxa"/>
          </w:tcPr>
          <w:p>
            <w:pPr>
              <w:pStyle w:val="8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5,009.00</w:t>
            </w:r>
          </w:p>
        </w:tc>
        <w:tc>
          <w:tcPr>
            <w:tcW w:w="1098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72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5,009.00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5,009.00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6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32,850.00</w:t>
            </w:r>
          </w:p>
        </w:tc>
        <w:tc>
          <w:tcPr>
            <w:tcW w:w="11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32,850.00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4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4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72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5,695.66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5,695.66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6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28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309.00</w:t>
            </w:r>
          </w:p>
        </w:tc>
        <w:tc>
          <w:tcPr>
            <w:tcW w:w="1129" w:type="dxa"/>
          </w:tcPr>
          <w:p>
            <w:pPr>
              <w:pStyle w:val="8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309.00</w:t>
            </w:r>
          </w:p>
        </w:tc>
        <w:tc>
          <w:tcPr>
            <w:tcW w:w="1098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72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0.97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0.97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rPr>
          <w:b/>
          <w:sz w:val="12"/>
        </w:rPr>
      </w:pPr>
    </w:p>
    <w:p>
      <w:pPr>
        <w:pStyle w:val="5"/>
        <w:spacing w:before="9"/>
        <w:rPr>
          <w:b/>
          <w:sz w:val="12"/>
        </w:rPr>
      </w:pPr>
    </w:p>
    <w:p>
      <w:pPr>
        <w:pStyle w:val="5"/>
        <w:tabs>
          <w:tab w:val="left" w:pos="773"/>
          <w:tab w:val="left" w:pos="1187"/>
          <w:tab w:val="left" w:pos="1539"/>
        </w:tabs>
        <w:ind w:left="379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1901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spacing w:before="95"/>
        <w:ind w:left="379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rPr>
          <w:b/>
          <w:sz w:val="16"/>
        </w:rPr>
      </w:pPr>
    </w:p>
    <w:p>
      <w:pPr>
        <w:pStyle w:val="5"/>
        <w:spacing w:before="7"/>
        <w:rPr>
          <w:b/>
          <w:sz w:val="14"/>
        </w:rPr>
      </w:pPr>
    </w:p>
    <w:p>
      <w:pPr>
        <w:spacing w:before="0"/>
        <w:ind w:left="379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rPr>
          <w:b/>
          <w:sz w:val="12"/>
        </w:rPr>
      </w:pPr>
      <w:r>
        <w:br w:type="column"/>
      </w:r>
    </w:p>
    <w:p>
      <w:pPr>
        <w:pStyle w:val="5"/>
        <w:spacing w:before="9"/>
        <w:rPr>
          <w:b/>
          <w:sz w:val="12"/>
        </w:rPr>
      </w:pPr>
    </w:p>
    <w:p>
      <w:pPr>
        <w:pStyle w:val="5"/>
        <w:ind w:left="379"/>
      </w:pPr>
      <w:r>
        <w:pict>
          <v:shape id="_x0000_s1159" o:spid="_x0000_s1159" o:spt="202" type="#_x0000_t202" style="position:absolute;left:0pt;margin-left:279.05pt;margin-top:15.05pt;height:7.35pt;width:495.5pt;mso-position-horizontal-relative:page;z-index:251717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1,593.00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1,593.00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62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0.94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33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0.94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60" o:spid="_x0000_s1160" o:spt="202" type="#_x0000_t202" style="position:absolute;left:0pt;margin-left:269.8pt;margin-top:-10.55pt;height:7.35pt;width:504.75pt;mso-position-horizontal-relative:page;z-index:2517186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29"/>
                    <w:gridCol w:w="1098"/>
                    <w:gridCol w:w="1080"/>
                    <w:gridCol w:w="1080"/>
                    <w:gridCol w:w="102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73,121.00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76,621.00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266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-189.85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781.97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781.97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372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781.97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27,049.76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27,049.76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1,593.00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1,593.00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tabs>
          <w:tab w:val="left" w:pos="1459"/>
        </w:tabs>
        <w:spacing w:before="124"/>
        <w:ind w:left="379"/>
      </w:pPr>
      <w:r>
        <w:rPr>
          <w:w w:val="105"/>
        </w:rPr>
        <w:t>0.94</w:t>
      </w:r>
      <w:r>
        <w:rPr>
          <w:w w:val="105"/>
        </w:rPr>
        <w:tab/>
      </w:r>
      <w:r>
        <w:rPr>
          <w:w w:val="105"/>
          <w:position w:val="-2"/>
        </w:rPr>
        <w:t>0.94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5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5"/>
        <w:spacing w:before="35"/>
        <w:ind w:left="1540"/>
      </w:pPr>
      <w:r>
        <w:rPr>
          <w:w w:val="105"/>
        </w:rPr>
        <w:t>TRANSPORTE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8,000.00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15,000.00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950.00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950.00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950.00</w:t>
      </w:r>
    </w:p>
    <w:p>
      <w:pPr>
        <w:pStyle w:val="5"/>
        <w:tabs>
          <w:tab w:val="left" w:pos="1459"/>
        </w:tabs>
        <w:spacing w:before="29"/>
        <w:ind w:left="380"/>
      </w:pPr>
      <w:r>
        <w:br w:type="column"/>
      </w:r>
      <w:r>
        <w:rPr>
          <w:w w:val="105"/>
        </w:rPr>
        <w:t>5,255.00</w:t>
      </w:r>
      <w:r>
        <w:rPr>
          <w:w w:val="105"/>
        </w:rPr>
        <w:tab/>
      </w:r>
      <w:r>
        <w:rPr>
          <w:w w:val="105"/>
          <w:position w:val="-2"/>
        </w:rPr>
        <w:t>5,255.00</w:t>
      </w:r>
    </w:p>
    <w:p>
      <w:pPr>
        <w:spacing w:before="29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369"/>
            <w:col w:w="709" w:space="371"/>
            <w:col w:w="709" w:space="371"/>
            <w:col w:w="709" w:space="322"/>
            <w:col w:w="1868" w:space="447"/>
            <w:col w:w="670"/>
          </w:cols>
        </w:sectPr>
      </w:pPr>
    </w:p>
    <w:p>
      <w:pPr>
        <w:spacing w:before="45" w:after="29"/>
        <w:ind w:left="3001" w:right="0" w:firstLine="0"/>
        <w:jc w:val="left"/>
        <w:rPr>
          <w:b/>
          <w:sz w:val="14"/>
        </w:rPr>
      </w:pPr>
      <w:r>
        <w:pict>
          <v:shape id="_x0000_s1161" o:spid="_x0000_s1161" o:spt="202" type="#_x0000_t202" style="position:absolute;left:0pt;margin-left:269.8pt;margin-top:1.2pt;height:7.35pt;width:504.75pt;mso-position-horizontal-relative:page;z-index:251716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54"/>
                    <w:gridCol w:w="1199"/>
                    <w:gridCol w:w="1028"/>
                    <w:gridCol w:w="1080"/>
                    <w:gridCol w:w="1080"/>
                    <w:gridCol w:w="1055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left="426" w:right="3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70" w:right="3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5,255.00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5,255.00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43"/>
        <w:gridCol w:w="1370"/>
        <w:gridCol w:w="1079"/>
        <w:gridCol w:w="1132"/>
        <w:gridCol w:w="1079"/>
        <w:gridCol w:w="1079"/>
        <w:gridCol w:w="1079"/>
        <w:gridCol w:w="1094"/>
        <w:gridCol w:w="1094"/>
        <w:gridCol w:w="1064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43" w:type="dxa"/>
          </w:tcPr>
          <w:p>
            <w:pPr>
              <w:pStyle w:val="8"/>
              <w:spacing w:before="1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</w:p>
        </w:tc>
        <w:tc>
          <w:tcPr>
            <w:tcW w:w="1370" w:type="dxa"/>
          </w:tcPr>
          <w:p>
            <w:pPr>
              <w:pStyle w:val="8"/>
              <w:spacing w:before="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875.00</w:t>
            </w:r>
          </w:p>
        </w:tc>
        <w:tc>
          <w:tcPr>
            <w:tcW w:w="1132" w:type="dxa"/>
          </w:tcPr>
          <w:p>
            <w:pPr>
              <w:pStyle w:val="8"/>
              <w:spacing w:before="0"/>
              <w:ind w:left="3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875.00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79" w:right="2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>
            <w:pPr>
              <w:pStyle w:val="8"/>
              <w:spacing w:before="30" w:line="104" w:lineRule="exact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143" w:type="dxa"/>
          </w:tcPr>
          <w:p>
            <w:pPr>
              <w:pStyle w:val="8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37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3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6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43" w:type="dxa"/>
          </w:tcPr>
          <w:p>
            <w:pPr>
              <w:pStyle w:val="8"/>
              <w:spacing w:before="1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370" w:type="dxa"/>
          </w:tcPr>
          <w:p>
            <w:pPr>
              <w:pStyle w:val="8"/>
              <w:spacing w:before="11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left="242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330.00</w:t>
            </w:r>
          </w:p>
        </w:tc>
        <w:tc>
          <w:tcPr>
            <w:tcW w:w="1132" w:type="dxa"/>
          </w:tcPr>
          <w:p>
            <w:pPr>
              <w:pStyle w:val="8"/>
              <w:spacing w:before="11"/>
              <w:ind w:left="3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330.00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11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11"/>
              <w:ind w:left="279" w:right="2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>
            <w:pPr>
              <w:pStyle w:val="8"/>
              <w:spacing w:before="41" w:line="96" w:lineRule="exact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8"/>
              <w:spacing w:before="11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62" o:spid="_x0000_s1162" o:spt="202" type="#_x0000_t202" style="position:absolute;left:0pt;margin-left:267.15pt;margin-top:-1pt;height:17.9pt;width:507.4pt;mso-position-horizontal-relative:page;z-index:2517155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0"/>
                    <w:gridCol w:w="1080"/>
                    <w:gridCol w:w="1129"/>
                    <w:gridCol w:w="1059"/>
                    <w:gridCol w:w="1080"/>
                    <w:gridCol w:w="1080"/>
                    <w:gridCol w:w="1068"/>
                    <w:gridCol w:w="1095"/>
                    <w:gridCol w:w="1184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1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1,205.00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8"/>
                          <w:spacing w:before="0"/>
                          <w:ind w:left="3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1,205.00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righ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8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82,919.00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8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94,419.00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32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-189.85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1,731.97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1,731.97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1,731.97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32,305.70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32,305.70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00"/>
        <w:gridCol w:w="1847"/>
        <w:gridCol w:w="1079"/>
        <w:gridCol w:w="1128"/>
        <w:gridCol w:w="1058"/>
        <w:gridCol w:w="1079"/>
        <w:gridCol w:w="1079"/>
        <w:gridCol w:w="1094"/>
        <w:gridCol w:w="1093"/>
        <w:gridCol w:w="1156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00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847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12,100.00</w:t>
            </w:r>
          </w:p>
        </w:tc>
        <w:tc>
          <w:tcPr>
            <w:tcW w:w="1128" w:type="dxa"/>
          </w:tcPr>
          <w:p>
            <w:pPr>
              <w:pStyle w:val="8"/>
              <w:spacing w:before="0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12,100.00</w:t>
            </w:r>
          </w:p>
        </w:tc>
        <w:tc>
          <w:tcPr>
            <w:tcW w:w="1058" w:type="dxa"/>
          </w:tcPr>
          <w:p>
            <w:pPr>
              <w:pStyle w:val="8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1,036.68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1,036.68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1,036.68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left="289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3,815.48</w:t>
            </w:r>
          </w:p>
        </w:tc>
        <w:tc>
          <w:tcPr>
            <w:tcW w:w="1156" w:type="dxa"/>
          </w:tcPr>
          <w:p>
            <w:pPr>
              <w:pStyle w:val="8"/>
              <w:spacing w:before="30"/>
              <w:ind w:left="3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3,815.48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847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9,150.00</w:t>
            </w:r>
          </w:p>
        </w:tc>
        <w:tc>
          <w:tcPr>
            <w:tcW w:w="1128" w:type="dxa"/>
          </w:tcPr>
          <w:p>
            <w:pPr>
              <w:pStyle w:val="8"/>
              <w:ind w:left="3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9,150.00</w:t>
            </w:r>
          </w:p>
        </w:tc>
        <w:tc>
          <w:tcPr>
            <w:tcW w:w="1058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-189.85</w:t>
            </w:r>
          </w:p>
        </w:tc>
        <w:tc>
          <w:tcPr>
            <w:tcW w:w="1079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664.85</w:t>
            </w:r>
          </w:p>
        </w:tc>
        <w:tc>
          <w:tcPr>
            <w:tcW w:w="1079" w:type="dxa"/>
          </w:tcPr>
          <w:p>
            <w:pPr>
              <w:pStyle w:val="8"/>
              <w:ind w:left="243" w:right="1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664.85</w:t>
            </w:r>
          </w:p>
        </w:tc>
        <w:tc>
          <w:tcPr>
            <w:tcW w:w="1094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664.85</w:t>
            </w:r>
          </w:p>
        </w:tc>
        <w:tc>
          <w:tcPr>
            <w:tcW w:w="1093" w:type="dxa"/>
          </w:tcPr>
          <w:p>
            <w:pPr>
              <w:pStyle w:val="8"/>
              <w:ind w:left="289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4,368.18</w:t>
            </w:r>
          </w:p>
        </w:tc>
        <w:tc>
          <w:tcPr>
            <w:tcW w:w="115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4,368.18</w:t>
            </w:r>
          </w:p>
        </w:tc>
        <w:tc>
          <w:tcPr>
            <w:tcW w:w="592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847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79" w:type="dxa"/>
          </w:tcPr>
          <w:p>
            <w:pPr>
              <w:pStyle w:val="8"/>
              <w:ind w:left="243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-1,000.00</w:t>
            </w:r>
          </w:p>
        </w:tc>
        <w:tc>
          <w:tcPr>
            <w:tcW w:w="1128" w:type="dxa"/>
          </w:tcPr>
          <w:p>
            <w:pPr>
              <w:pStyle w:val="8"/>
              <w:ind w:left="3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58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89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1,839.50</w:t>
            </w:r>
          </w:p>
        </w:tc>
        <w:tc>
          <w:tcPr>
            <w:tcW w:w="115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1,839.50</w:t>
            </w:r>
          </w:p>
        </w:tc>
        <w:tc>
          <w:tcPr>
            <w:tcW w:w="592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63" o:spid="_x0000_s1163" o:spt="1" style="position:absolute;left:0pt;margin-left:18pt;margin-top:11.2pt;height:2.5pt;width:756pt;mso-position-horizontal-relative:page;mso-wrap-distance-bottom:0pt;mso-wrap-distance-top:0pt;z-index:-2514534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rPr>
          <w:b/>
          <w:sz w:val="12"/>
        </w:rPr>
      </w:pPr>
    </w:p>
    <w:p>
      <w:pPr>
        <w:pStyle w:val="5"/>
        <w:spacing w:before="9"/>
        <w:rPr>
          <w:b/>
          <w:sz w:val="12"/>
        </w:rPr>
      </w:pPr>
    </w:p>
    <w:p>
      <w:pPr>
        <w:pStyle w:val="5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2201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spacing w:before="95"/>
        <w:ind w:left="38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rPr>
          <w:b/>
          <w:sz w:val="16"/>
        </w:rPr>
      </w:pPr>
    </w:p>
    <w:p>
      <w:pPr>
        <w:pStyle w:val="5"/>
        <w:spacing w:before="7"/>
        <w:rPr>
          <w:b/>
          <w:sz w:val="14"/>
        </w:rPr>
      </w:pPr>
    </w:p>
    <w:p>
      <w:pPr>
        <w:spacing w:before="0"/>
        <w:ind w:left="380" w:right="0" w:firstLine="0"/>
        <w:jc w:val="left"/>
        <w:rPr>
          <w:b/>
          <w:sz w:val="14"/>
        </w:rPr>
      </w:pPr>
      <w:r>
        <w:pict>
          <v:shape id="_x0000_s1164" o:spid="_x0000_s1164" o:spt="202" type="#_x0000_t202" style="position:absolute;left:0pt;margin-left:18pt;margin-top:-107.05pt;height:72.6pt;width:756pt;mso-position-horizontal-relative:page;z-index:251719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8"/>
                    <w:gridCol w:w="1311"/>
                    <w:gridCol w:w="1081"/>
                    <w:gridCol w:w="1090"/>
                    <w:gridCol w:w="1099"/>
                    <w:gridCol w:w="1081"/>
                    <w:gridCol w:w="1081"/>
                    <w:gridCol w:w="1070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RECONOCIMIENTO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475.00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475.00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2" w:right="1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475.00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475.00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8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4,894.00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4,894.00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2" w:right="2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425.00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526.72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526.72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8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-5,725.00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5,725.00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6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5,725.00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5,725.00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11,450.00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8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36,381.00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36,381.00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2" w:right="1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7,870.11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7,870.11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8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2" w:right="1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0.37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0.37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rPr>
          <w:b/>
          <w:sz w:val="12"/>
        </w:rPr>
      </w:pPr>
      <w:r>
        <w:br w:type="column"/>
      </w:r>
    </w:p>
    <w:p>
      <w:pPr>
        <w:pStyle w:val="5"/>
        <w:spacing w:before="9"/>
        <w:rPr>
          <w:b/>
          <w:sz w:val="12"/>
        </w:rPr>
      </w:pPr>
    </w:p>
    <w:p>
      <w:pPr>
        <w:pStyle w:val="5"/>
        <w:ind w:left="380"/>
      </w:pPr>
      <w:r>
        <w:pict>
          <v:shape id="_x0000_s1165" o:spid="_x0000_s1165" o:spt="202" type="#_x0000_t202" style="position:absolute;left:0pt;margin-left:269.8pt;margin-top:-10.55pt;height:7.35pt;width:504.75pt;mso-position-horizontal-relative:page;z-index:251719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116"/>
                    <w:gridCol w:w="1099"/>
                    <w:gridCol w:w="1081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131,011.00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134,511.00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-5,914.85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7,851.53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7,851.53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7,851.53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30,345.36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30,345.36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66" o:spid="_x0000_s1166" o:spt="202" type="#_x0000_t202" style="position:absolute;left:0pt;margin-left:279.05pt;margin-top:15.05pt;height:7.35pt;width:495.5pt;mso-position-horizontal-relative:page;z-index:251720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62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33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1,500.00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1,500.00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tabs>
          <w:tab w:val="left" w:pos="1459"/>
        </w:tabs>
        <w:spacing w:before="124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5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2201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5"/>
        <w:spacing w:before="35"/>
        <w:ind w:left="1540"/>
      </w:pPr>
      <w:r>
        <w:rPr>
          <w:w w:val="105"/>
        </w:rPr>
        <w:t>TRANSPORTE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10,000.00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10,000.00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5"/>
        <w:tabs>
          <w:tab w:val="left" w:pos="1459"/>
        </w:tabs>
        <w:spacing w:before="29"/>
        <w:ind w:left="380"/>
      </w:pPr>
      <w:r>
        <w:br w:type="column"/>
      </w:r>
      <w:r>
        <w:rPr>
          <w:w w:val="105"/>
        </w:rPr>
        <w:t>5,230.00</w:t>
      </w:r>
      <w:r>
        <w:rPr>
          <w:w w:val="105"/>
        </w:rPr>
        <w:tab/>
      </w:r>
      <w:r>
        <w:rPr>
          <w:w w:val="105"/>
          <w:position w:val="-2"/>
        </w:rPr>
        <w:t>5,230.00</w:t>
      </w:r>
    </w:p>
    <w:p>
      <w:pPr>
        <w:spacing w:before="29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00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70"/>
          </w:cols>
        </w:sectPr>
      </w:pPr>
    </w:p>
    <w:p>
      <w:pPr>
        <w:spacing w:before="45" w:after="29"/>
        <w:ind w:left="3001" w:right="0" w:firstLine="0"/>
        <w:jc w:val="left"/>
        <w:rPr>
          <w:b/>
          <w:sz w:val="14"/>
        </w:rPr>
      </w:pPr>
      <w:r>
        <w:pict>
          <v:rect id="_x0000_s1167" o:spid="_x0000_s1167" o:spt="1" style="position:absolute;left:0pt;margin-left:18pt;margin-top:168pt;height:2.5pt;width:756pt;mso-position-horizontal-relative:page;mso-position-vertical-relative:page;z-index:-2515056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68" o:spid="_x0000_s1168" o:spt="202" type="#_x0000_t202" style="position:absolute;left:0pt;margin-left:267.15pt;margin-top:1.2pt;height:7.35pt;width:507.4pt;mso-position-horizontal-relative:page;z-index:251720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ind w:left="414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5,230.00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5,230.00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659"/>
        <w:gridCol w:w="1080"/>
        <w:gridCol w:w="1133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ind w:left="10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330.00</w:t>
            </w:r>
          </w:p>
        </w:tc>
        <w:tc>
          <w:tcPr>
            <w:tcW w:w="1133" w:type="dxa"/>
          </w:tcPr>
          <w:p>
            <w:pPr>
              <w:pStyle w:val="8"/>
              <w:spacing w:before="0"/>
              <w:ind w:left="373" w:right="4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58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8"/>
              <w:spacing w:before="30" w:line="96" w:lineRule="exact"/>
              <w:ind w:left="421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6"/>
        <w:rPr>
          <w:b/>
          <w:sz w:val="13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536"/>
        <w:gridCol w:w="847"/>
        <w:gridCol w:w="1054"/>
        <w:gridCol w:w="1129"/>
        <w:gridCol w:w="1099"/>
        <w:gridCol w:w="1081"/>
        <w:gridCol w:w="1081"/>
        <w:gridCol w:w="1056"/>
        <w:gridCol w:w="1095"/>
        <w:gridCol w:w="1105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49" w:type="dxa"/>
            <w:gridSpan w:val="5"/>
          </w:tcPr>
          <w:p>
            <w:pPr>
              <w:pStyle w:val="8"/>
              <w:tabs>
                <w:tab w:val="left" w:pos="4999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330.00</w:t>
            </w:r>
          </w:p>
        </w:tc>
        <w:tc>
          <w:tcPr>
            <w:tcW w:w="1129" w:type="dxa"/>
          </w:tcPr>
          <w:p>
            <w:pPr>
              <w:pStyle w:val="8"/>
              <w:spacing w:before="0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330.00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8"/>
              <w:spacing w:before="30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39" w:type="dxa"/>
          </w:tcPr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49" w:type="dxa"/>
            <w:gridSpan w:val="5"/>
          </w:tcPr>
          <w:p>
            <w:pPr>
              <w:pStyle w:val="8"/>
              <w:tabs>
                <w:tab w:val="left" w:pos="4761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13,500.00</w:t>
            </w:r>
          </w:p>
        </w:tc>
        <w:tc>
          <w:tcPr>
            <w:tcW w:w="1054" w:type="dxa"/>
          </w:tcPr>
          <w:p>
            <w:pPr>
              <w:pStyle w:val="8"/>
              <w:spacing w:before="32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132,841.00</w:t>
            </w:r>
          </w:p>
        </w:tc>
        <w:tc>
          <w:tcPr>
            <w:tcW w:w="1129" w:type="dxa"/>
          </w:tcPr>
          <w:p>
            <w:pPr>
              <w:pStyle w:val="8"/>
              <w:spacing w:before="32"/>
              <w:ind w:right="289"/>
              <w:rPr>
                <w:sz w:val="10"/>
              </w:rPr>
            </w:pPr>
            <w:r>
              <w:rPr>
                <w:w w:val="105"/>
                <w:sz w:val="10"/>
              </w:rPr>
              <w:t>146,341.00</w:t>
            </w:r>
          </w:p>
        </w:tc>
        <w:tc>
          <w:tcPr>
            <w:tcW w:w="1099" w:type="dxa"/>
          </w:tcPr>
          <w:p>
            <w:pPr>
              <w:pStyle w:val="8"/>
              <w:spacing w:before="32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-5,914.85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7,851.53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7,851.53</w:t>
            </w:r>
          </w:p>
        </w:tc>
        <w:tc>
          <w:tcPr>
            <w:tcW w:w="1056" w:type="dxa"/>
          </w:tcPr>
          <w:p>
            <w:pPr>
              <w:pStyle w:val="8"/>
              <w:spacing w:before="32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7,851.53</w:t>
            </w:r>
          </w:p>
        </w:tc>
        <w:tc>
          <w:tcPr>
            <w:tcW w:w="1095" w:type="dxa"/>
          </w:tcPr>
          <w:p>
            <w:pPr>
              <w:pStyle w:val="8"/>
              <w:spacing w:before="32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35,575.36</w:t>
            </w:r>
          </w:p>
        </w:tc>
        <w:tc>
          <w:tcPr>
            <w:tcW w:w="1105" w:type="dxa"/>
          </w:tcPr>
          <w:p>
            <w:pPr>
              <w:pStyle w:val="8"/>
              <w:spacing w:before="62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35,575.36</w:t>
            </w:r>
          </w:p>
        </w:tc>
        <w:tc>
          <w:tcPr>
            <w:tcW w:w="739" w:type="dxa"/>
          </w:tcPr>
          <w:p>
            <w:pPr>
              <w:pStyle w:val="8"/>
              <w:spacing w:before="32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49" w:type="dxa"/>
            <w:gridSpan w:val="5"/>
          </w:tcPr>
          <w:p>
            <w:pPr>
              <w:pStyle w:val="8"/>
              <w:tabs>
                <w:tab w:val="left" w:pos="4629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6,393,440.00</w:t>
            </w:r>
          </w:p>
        </w:tc>
        <w:tc>
          <w:tcPr>
            <w:tcW w:w="1054" w:type="dxa"/>
          </w:tcPr>
          <w:p>
            <w:pPr>
              <w:pStyle w:val="8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4,840,863.00</w:t>
            </w:r>
          </w:p>
        </w:tc>
        <w:tc>
          <w:tcPr>
            <w:tcW w:w="1129" w:type="dxa"/>
          </w:tcPr>
          <w:p>
            <w:pPr>
              <w:pStyle w:val="8"/>
              <w:spacing w:before="37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11,234,303.00</w:t>
            </w:r>
          </w:p>
        </w:tc>
        <w:tc>
          <w:tcPr>
            <w:tcW w:w="1099" w:type="dxa"/>
          </w:tcPr>
          <w:p>
            <w:pPr>
              <w:pStyle w:val="8"/>
              <w:spacing w:before="37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-310,192.03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602,492.45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574,118.45</w:t>
            </w:r>
          </w:p>
        </w:tc>
        <w:tc>
          <w:tcPr>
            <w:tcW w:w="1056" w:type="dxa"/>
          </w:tcPr>
          <w:p>
            <w:pPr>
              <w:pStyle w:val="8"/>
              <w:spacing w:before="37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419,692.79</w:t>
            </w:r>
          </w:p>
        </w:tc>
        <w:tc>
          <w:tcPr>
            <w:tcW w:w="1095" w:type="dxa"/>
          </w:tcPr>
          <w:p>
            <w:pPr>
              <w:pStyle w:val="8"/>
              <w:spacing w:before="37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4,568,733.39</w:t>
            </w:r>
          </w:p>
        </w:tc>
        <w:tc>
          <w:tcPr>
            <w:tcW w:w="1105" w:type="dxa"/>
          </w:tcPr>
          <w:p>
            <w:pPr>
              <w:pStyle w:val="8"/>
              <w:spacing w:before="67" w:line="96" w:lineRule="exact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4,878,278.84</w:t>
            </w:r>
          </w:p>
        </w:tc>
        <w:tc>
          <w:tcPr>
            <w:tcW w:w="739" w:type="dxa"/>
          </w:tcPr>
          <w:p>
            <w:pPr>
              <w:pStyle w:val="8"/>
              <w:spacing w:before="37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158,206.6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49" w:type="dxa"/>
            <w:gridSpan w:val="5"/>
          </w:tcPr>
          <w:p>
            <w:pPr>
              <w:pStyle w:val="8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2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5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0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73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8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8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847" w:type="dxa"/>
          </w:tcPr>
          <w:p>
            <w:pPr>
              <w:pStyle w:val="8"/>
              <w:spacing w:before="23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61,000.00</w:t>
            </w:r>
          </w:p>
        </w:tc>
        <w:tc>
          <w:tcPr>
            <w:tcW w:w="1054" w:type="dxa"/>
          </w:tcPr>
          <w:p>
            <w:pPr>
              <w:pStyle w:val="8"/>
              <w:spacing w:before="23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-30,000.00</w:t>
            </w:r>
          </w:p>
        </w:tc>
        <w:tc>
          <w:tcPr>
            <w:tcW w:w="1129" w:type="dxa"/>
          </w:tcPr>
          <w:p>
            <w:pPr>
              <w:pStyle w:val="8"/>
              <w:spacing w:before="23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31,000.00</w:t>
            </w:r>
          </w:p>
        </w:tc>
        <w:tc>
          <w:tcPr>
            <w:tcW w:w="1099" w:type="dxa"/>
          </w:tcPr>
          <w:p>
            <w:pPr>
              <w:pStyle w:val="8"/>
              <w:spacing w:before="23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1,995.80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1,995.80</w:t>
            </w:r>
          </w:p>
        </w:tc>
        <w:tc>
          <w:tcPr>
            <w:tcW w:w="1056" w:type="dxa"/>
          </w:tcPr>
          <w:p>
            <w:pPr>
              <w:pStyle w:val="8"/>
              <w:spacing w:before="23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1,995.80</w:t>
            </w:r>
          </w:p>
        </w:tc>
        <w:tc>
          <w:tcPr>
            <w:tcW w:w="1095" w:type="dxa"/>
          </w:tcPr>
          <w:p>
            <w:pPr>
              <w:pStyle w:val="8"/>
              <w:spacing w:before="23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15,421.30</w:t>
            </w:r>
          </w:p>
        </w:tc>
        <w:tc>
          <w:tcPr>
            <w:tcW w:w="1105" w:type="dxa"/>
          </w:tcPr>
          <w:p>
            <w:pPr>
              <w:pStyle w:val="8"/>
              <w:spacing w:before="53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15,421.30</w:t>
            </w:r>
          </w:p>
        </w:tc>
        <w:tc>
          <w:tcPr>
            <w:tcW w:w="739" w:type="dxa"/>
          </w:tcPr>
          <w:p>
            <w:pPr>
              <w:pStyle w:val="8"/>
              <w:spacing w:before="23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AGROFORESTALES,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MADERA,</w:t>
            </w:r>
          </w:p>
        </w:tc>
        <w:tc>
          <w:tcPr>
            <w:tcW w:w="847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179.00</w:t>
            </w:r>
          </w:p>
        </w:tc>
        <w:tc>
          <w:tcPr>
            <w:tcW w:w="1129" w:type="dxa"/>
          </w:tcPr>
          <w:p>
            <w:pPr>
              <w:pStyle w:val="8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179.00</w:t>
            </w:r>
          </w:p>
        </w:tc>
        <w:tc>
          <w:tcPr>
            <w:tcW w:w="1099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179.00</w:t>
            </w:r>
          </w:p>
        </w:tc>
        <w:tc>
          <w:tcPr>
            <w:tcW w:w="110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179.00</w:t>
            </w:r>
          </w:p>
        </w:tc>
        <w:tc>
          <w:tcPr>
            <w:tcW w:w="739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8"/>
              <w:spacing w:before="8" w:line="290" w:lineRule="auto"/>
              <w:ind w:left="122" w:right="17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 Y SUS MANUFACTURAS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ACABADOS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</w:p>
        </w:tc>
        <w:tc>
          <w:tcPr>
            <w:tcW w:w="84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11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53.00</w:t>
            </w:r>
          </w:p>
        </w:tc>
        <w:tc>
          <w:tcPr>
            <w:tcW w:w="1105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53.00</w:t>
            </w:r>
          </w:p>
        </w:tc>
        <w:tc>
          <w:tcPr>
            <w:tcW w:w="73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847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4,993.00</w:t>
            </w:r>
          </w:p>
        </w:tc>
        <w:tc>
          <w:tcPr>
            <w:tcW w:w="1129" w:type="dxa"/>
          </w:tcPr>
          <w:p>
            <w:pPr>
              <w:pStyle w:val="8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4,993.00</w:t>
            </w:r>
          </w:p>
        </w:tc>
        <w:tc>
          <w:tcPr>
            <w:tcW w:w="1099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74.95</w:t>
            </w:r>
          </w:p>
        </w:tc>
        <w:tc>
          <w:tcPr>
            <w:tcW w:w="110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74.95</w:t>
            </w:r>
          </w:p>
        </w:tc>
        <w:tc>
          <w:tcPr>
            <w:tcW w:w="739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847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7,076.00</w:t>
            </w:r>
          </w:p>
        </w:tc>
        <w:tc>
          <w:tcPr>
            <w:tcW w:w="1054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4,930.00</w:t>
            </w:r>
          </w:p>
        </w:tc>
        <w:tc>
          <w:tcPr>
            <w:tcW w:w="1129" w:type="dxa"/>
          </w:tcPr>
          <w:p>
            <w:pPr>
              <w:pStyle w:val="8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12,006.00</w:t>
            </w:r>
          </w:p>
        </w:tc>
        <w:tc>
          <w:tcPr>
            <w:tcW w:w="1099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7,076.00</w:t>
            </w:r>
          </w:p>
        </w:tc>
        <w:tc>
          <w:tcPr>
            <w:tcW w:w="110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7,076.00</w:t>
            </w:r>
          </w:p>
        </w:tc>
        <w:tc>
          <w:tcPr>
            <w:tcW w:w="739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847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443.00</w:t>
            </w:r>
          </w:p>
        </w:tc>
        <w:tc>
          <w:tcPr>
            <w:tcW w:w="1129" w:type="dxa"/>
          </w:tcPr>
          <w:p>
            <w:pPr>
              <w:pStyle w:val="8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443.00</w:t>
            </w:r>
          </w:p>
        </w:tc>
        <w:tc>
          <w:tcPr>
            <w:tcW w:w="1099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443.00</w:t>
            </w:r>
          </w:p>
        </w:tc>
        <w:tc>
          <w:tcPr>
            <w:tcW w:w="110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443.00</w:t>
            </w:r>
          </w:p>
        </w:tc>
        <w:tc>
          <w:tcPr>
            <w:tcW w:w="739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LIBROS,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REVISTAS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PERIÓDICOS</w:t>
            </w:r>
          </w:p>
        </w:tc>
        <w:tc>
          <w:tcPr>
            <w:tcW w:w="847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1,410.00</w:t>
            </w:r>
          </w:p>
        </w:tc>
        <w:tc>
          <w:tcPr>
            <w:tcW w:w="1129" w:type="dxa"/>
          </w:tcPr>
          <w:p>
            <w:pPr>
              <w:pStyle w:val="8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1,410.00</w:t>
            </w:r>
          </w:p>
        </w:tc>
        <w:tc>
          <w:tcPr>
            <w:tcW w:w="1099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0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739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ESPECIES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TIMBRADAS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VALORES</w:t>
            </w:r>
          </w:p>
        </w:tc>
        <w:tc>
          <w:tcPr>
            <w:tcW w:w="847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13,742.00</w:t>
            </w:r>
          </w:p>
        </w:tc>
        <w:tc>
          <w:tcPr>
            <w:tcW w:w="1129" w:type="dxa"/>
          </w:tcPr>
          <w:p>
            <w:pPr>
              <w:pStyle w:val="8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13,742.00</w:t>
            </w:r>
          </w:p>
        </w:tc>
        <w:tc>
          <w:tcPr>
            <w:tcW w:w="1099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422.00</w:t>
            </w:r>
          </w:p>
        </w:tc>
        <w:tc>
          <w:tcPr>
            <w:tcW w:w="110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422.00</w:t>
            </w:r>
          </w:p>
        </w:tc>
        <w:tc>
          <w:tcPr>
            <w:tcW w:w="739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847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129" w:type="dxa"/>
          </w:tcPr>
          <w:p>
            <w:pPr>
              <w:pStyle w:val="8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99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281.00</w:t>
            </w:r>
          </w:p>
        </w:tc>
        <w:tc>
          <w:tcPr>
            <w:tcW w:w="110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281.00</w:t>
            </w:r>
          </w:p>
        </w:tc>
        <w:tc>
          <w:tcPr>
            <w:tcW w:w="739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INSECTICIDAS,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FUMIGANTES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SIMILARES</w:t>
            </w:r>
          </w:p>
        </w:tc>
        <w:tc>
          <w:tcPr>
            <w:tcW w:w="847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224.00</w:t>
            </w:r>
          </w:p>
        </w:tc>
        <w:tc>
          <w:tcPr>
            <w:tcW w:w="1129" w:type="dxa"/>
          </w:tcPr>
          <w:p>
            <w:pPr>
              <w:pStyle w:val="8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224.00</w:t>
            </w:r>
          </w:p>
        </w:tc>
        <w:tc>
          <w:tcPr>
            <w:tcW w:w="1099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224.00</w:t>
            </w:r>
          </w:p>
        </w:tc>
        <w:tc>
          <w:tcPr>
            <w:tcW w:w="110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224.00</w:t>
            </w:r>
          </w:p>
        </w:tc>
        <w:tc>
          <w:tcPr>
            <w:tcW w:w="739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847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29" w:type="dxa"/>
          </w:tcPr>
          <w:p>
            <w:pPr>
              <w:pStyle w:val="8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9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16,533.90</w:t>
            </w:r>
          </w:p>
        </w:tc>
        <w:tc>
          <w:tcPr>
            <w:tcW w:w="110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16,533.90</w:t>
            </w:r>
          </w:p>
        </w:tc>
        <w:tc>
          <w:tcPr>
            <w:tcW w:w="739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847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797.00</w:t>
            </w:r>
          </w:p>
        </w:tc>
        <w:tc>
          <w:tcPr>
            <w:tcW w:w="1129" w:type="dxa"/>
          </w:tcPr>
          <w:p>
            <w:pPr>
              <w:pStyle w:val="8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797.00</w:t>
            </w:r>
          </w:p>
        </w:tc>
        <w:tc>
          <w:tcPr>
            <w:tcW w:w="1099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797.00</w:t>
            </w:r>
          </w:p>
        </w:tc>
        <w:tc>
          <w:tcPr>
            <w:tcW w:w="110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797.00</w:t>
            </w:r>
          </w:p>
        </w:tc>
        <w:tc>
          <w:tcPr>
            <w:tcW w:w="739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69" o:spid="_x0000_s1169" o:spt="1" style="position:absolute;left:0pt;margin-left:18pt;margin-top:11.2pt;height:2.5pt;width:756pt;mso-position-horizontal-relative:page;mso-wrap-distance-bottom:0pt;mso-wrap-distance-top:0pt;z-index:-2514524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8"/>
        <w:rPr>
          <w:b/>
          <w:sz w:val="20"/>
        </w:rPr>
      </w:pPr>
    </w:p>
    <w:p>
      <w:pPr>
        <w:spacing w:before="0" w:after="30"/>
        <w:ind w:left="3001" w:right="0" w:firstLine="0"/>
        <w:jc w:val="left"/>
        <w:rPr>
          <w:b/>
          <w:sz w:val="14"/>
        </w:rPr>
      </w:pPr>
      <w:r>
        <w:pict>
          <v:shape id="_x0000_s1170" o:spid="_x0000_s1170" o:spt="202" type="#_x0000_t202" style="position:absolute;left:0pt;margin-left:18pt;margin-top:-179.4pt;height:170.6pt;width:756pt;mso-position-horizontal-relative:page;z-index:251721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259"/>
                    <w:gridCol w:w="1190"/>
                    <w:gridCol w:w="1081"/>
                    <w:gridCol w:w="1200"/>
                    <w:gridCol w:w="1081"/>
                    <w:gridCol w:w="1081"/>
                    <w:gridCol w:w="1081"/>
                    <w:gridCol w:w="1004"/>
                    <w:gridCol w:w="1096"/>
                    <w:gridCol w:w="1158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7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19.00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VIDRIO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ind w:left="417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ind w:left="417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ACABADAS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3,342.00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3,342.00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ind w:left="417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METÁLICOS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ind w:left="417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2,495.00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2,495.00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ind w:left="417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2,495.00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2,495.00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3,920.00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3,920.00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ind w:left="417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3,920.00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3,920.00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2,196.00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7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6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303.00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ind w:left="417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303.00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303.00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10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7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7,962.00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7,962.00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ind w:left="417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71" o:spid="_x0000_s1171" o:spt="202" type="#_x0000_t202" style="position:absolute;left:0pt;margin-left:267.15pt;margin-top:-1pt;height:7.35pt;width:507.35pt;mso-position-horizontal-relative:page;z-index:251722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9"/>
                    <w:gridCol w:w="1054"/>
                    <w:gridCol w:w="1226"/>
                    <w:gridCol w:w="989"/>
                    <w:gridCol w:w="1080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7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68,076.00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76,201.00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144,277.00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left="425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1,995.80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1,995.80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1,995.80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56,952.15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56,952.15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3056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>
            <w:pPr>
              <w:pStyle w:val="8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55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66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30" w:line="96" w:lineRule="exact"/>
              <w:ind w:left="420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</w:pPr>
      <w:r>
        <w:br w:type="column"/>
      </w:r>
    </w:p>
    <w:p>
      <w:pPr>
        <w:pStyle w:val="5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5"/>
        <w:spacing w:before="4"/>
        <w:rPr>
          <w:sz w:val="2"/>
        </w:rPr>
      </w:pPr>
      <w:r>
        <w:pict>
          <v:rect id="_x0000_s1172" o:spid="_x0000_s1172" o:spt="1" style="position:absolute;left:0pt;margin-left:18pt;margin-top:168pt;height:2.5pt;width:756pt;mso-position-horizontal-relative:page;mso-position-vertical-relative:page;z-index:-2515046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00"/>
        <w:gridCol w:w="1330"/>
        <w:gridCol w:w="1073"/>
        <w:gridCol w:w="1226"/>
        <w:gridCol w:w="963"/>
        <w:gridCol w:w="1081"/>
        <w:gridCol w:w="1081"/>
        <w:gridCol w:w="1078"/>
        <w:gridCol w:w="1095"/>
        <w:gridCol w:w="1083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30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1073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57,780.00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95,780.00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68,916.00</w:t>
            </w:r>
          </w:p>
        </w:tc>
        <w:tc>
          <w:tcPr>
            <w:tcW w:w="1083" w:type="dxa"/>
          </w:tcPr>
          <w:p>
            <w:pPr>
              <w:pStyle w:val="8"/>
              <w:spacing w:before="30"/>
              <w:ind w:left="285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68,916.00</w:t>
            </w:r>
          </w:p>
        </w:tc>
        <w:tc>
          <w:tcPr>
            <w:tcW w:w="713" w:type="dxa"/>
          </w:tcPr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3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70,874.00</w:t>
            </w:r>
          </w:p>
        </w:tc>
        <w:tc>
          <w:tcPr>
            <w:tcW w:w="1073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34,250.00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105,124.00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62,144.50</w:t>
            </w:r>
          </w:p>
        </w:tc>
        <w:tc>
          <w:tcPr>
            <w:tcW w:w="1083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left="285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62,144.50</w:t>
            </w:r>
          </w:p>
        </w:tc>
        <w:tc>
          <w:tcPr>
            <w:tcW w:w="713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3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1073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-14,000.00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3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left="285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713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30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73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28,650.00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30,650.00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1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83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left="285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713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3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73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4,840.00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4,840.00</w:t>
            </w:r>
          </w:p>
        </w:tc>
        <w:tc>
          <w:tcPr>
            <w:tcW w:w="1078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2,686.00</w:t>
            </w:r>
          </w:p>
        </w:tc>
        <w:tc>
          <w:tcPr>
            <w:tcW w:w="1095" w:type="dxa"/>
          </w:tcPr>
          <w:p>
            <w:pPr>
              <w:pStyle w:val="8"/>
              <w:ind w:left="272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38,455.00</w:t>
            </w:r>
          </w:p>
        </w:tc>
        <w:tc>
          <w:tcPr>
            <w:tcW w:w="1083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left="285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38,990.00</w:t>
            </w:r>
          </w:p>
        </w:tc>
        <w:tc>
          <w:tcPr>
            <w:tcW w:w="713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2,154.0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3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73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-26,000.00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21,165.00</w:t>
            </w:r>
          </w:p>
        </w:tc>
        <w:tc>
          <w:tcPr>
            <w:tcW w:w="1083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left="285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21,165.00</w:t>
            </w:r>
          </w:p>
        </w:tc>
        <w:tc>
          <w:tcPr>
            <w:tcW w:w="713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3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073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1,640.00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56,640.00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7,059.00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7,059.00</w:t>
            </w:r>
          </w:p>
        </w:tc>
        <w:tc>
          <w:tcPr>
            <w:tcW w:w="1078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24,011.50</w:t>
            </w:r>
          </w:p>
        </w:tc>
        <w:tc>
          <w:tcPr>
            <w:tcW w:w="1083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left="285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24,011.50</w:t>
            </w:r>
          </w:p>
        </w:tc>
        <w:tc>
          <w:tcPr>
            <w:tcW w:w="713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7,059.0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3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73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83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left="285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713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73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3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left="285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713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107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80,817.00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124,817.00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30,177.04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30,177.04</w:t>
            </w:r>
          </w:p>
        </w:tc>
        <w:tc>
          <w:tcPr>
            <w:tcW w:w="107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14,348.00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7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-30,177.04</w:t>
            </w:r>
          </w:p>
        </w:tc>
        <w:tc>
          <w:tcPr>
            <w:tcW w:w="1083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96" w:lineRule="exact"/>
              <w:ind w:left="282" w:right="3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-12,167.04</w:t>
            </w:r>
          </w:p>
        </w:tc>
        <w:tc>
          <w:tcPr>
            <w:tcW w:w="71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15,829.0</w:t>
            </w:r>
          </w:p>
        </w:tc>
      </w:tr>
    </w:tbl>
    <w:p>
      <w:pPr>
        <w:pStyle w:val="5"/>
        <w:spacing w:before="4"/>
        <w:rPr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73" o:spid="_x0000_s1173" o:spt="202" type="#_x0000_t202" style="position:absolute;left:0pt;margin-left:264.5pt;margin-top:-1pt;height:7.35pt;width:509.9pt;mso-position-horizontal-relative:page;z-index:251721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0"/>
                    <w:gridCol w:w="1225"/>
                    <w:gridCol w:w="962"/>
                    <w:gridCol w:w="1079"/>
                    <w:gridCol w:w="1080"/>
                    <w:gridCol w:w="1068"/>
                    <w:gridCol w:w="1094"/>
                    <w:gridCol w:w="1091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441,874.00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138,137.00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580,011.00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2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42,076.04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42,076.04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17,034.00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270,014.96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288,559.96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8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25,042.0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767"/>
        <w:gridCol w:w="1681"/>
        <w:gridCol w:w="1080"/>
        <w:gridCol w:w="1200"/>
        <w:gridCol w:w="1082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6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681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35,820.00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35,820.00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6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398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3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35,820.00</w:t>
            </w:r>
          </w:p>
        </w:tc>
        <w:tc>
          <w:tcPr>
            <w:tcW w:w="1185" w:type="dxa"/>
          </w:tcPr>
          <w:p>
            <w:pPr>
              <w:pStyle w:val="8"/>
              <w:spacing w:before="30" w:line="96" w:lineRule="exact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35,820.00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74" o:spid="_x0000_s1174" o:spt="1" style="position:absolute;left:0pt;margin-left:18pt;margin-top:11.2pt;height:2.5pt;width:756pt;mso-position-horizontal-relative:page;mso-wrap-distance-bottom:0pt;mso-wrap-distance-top:0pt;z-index:-2514513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2"/>
        <w:rPr>
          <w:b/>
          <w:sz w:val="27"/>
        </w:rPr>
      </w:pPr>
    </w:p>
    <w:p>
      <w:pPr>
        <w:spacing w:before="121" w:after="30"/>
        <w:ind w:left="3001" w:right="0" w:firstLine="0"/>
        <w:jc w:val="left"/>
        <w:rPr>
          <w:b/>
          <w:sz w:val="14"/>
        </w:rPr>
      </w:pPr>
      <w:r>
        <w:pict>
          <v:rect id="_x0000_s1175" o:spid="_x0000_s1175" o:spt="1" style="position:absolute;left:0pt;margin-left:18pt;margin-top:-46.4pt;height:2.5pt;width:756pt;mso-position-horizontal-relative:page;z-index:-2515036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76" o:spid="_x0000_s1176" o:spt="202" type="#_x0000_t202" style="position:absolute;left:0pt;margin-left:18pt;margin-top:-45.15pt;height:42.4pt;width:756pt;mso-position-horizontal-relative:page;z-index:251723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4"/>
                    <w:gridCol w:w="1348"/>
                    <w:gridCol w:w="1081"/>
                    <w:gridCol w:w="1089"/>
                    <w:gridCol w:w="1099"/>
                    <w:gridCol w:w="1081"/>
                    <w:gridCol w:w="1081"/>
                    <w:gridCol w:w="1069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ACABADOS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TEXTILES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2" w:right="1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313,000.00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110,900.00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423,900.00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7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142,900.00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142,900.00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2,976.00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2,976.00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72" w:right="1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2,976.00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2,976.00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77" o:spid="_x0000_s1177" o:spt="202" type="#_x0000_t202" style="position:absolute;left:0pt;margin-left:264.5pt;margin-top:5pt;height:7.35pt;width:510pt;mso-position-horizontal-relative:page;z-index:251724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0"/>
                    <w:gridCol w:w="1089"/>
                    <w:gridCol w:w="1098"/>
                    <w:gridCol w:w="1080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315,976.00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155,720.00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471,696.00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190,696.00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190,696.00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374"/>
        <w:gridCol w:w="1054"/>
        <w:gridCol w:w="1199"/>
        <w:gridCol w:w="1080"/>
        <w:gridCol w:w="1080"/>
        <w:gridCol w:w="1080"/>
        <w:gridCol w:w="976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74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left="259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1.05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1.05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AGROFORESTALES,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MADERA,</w:t>
            </w:r>
          </w:p>
        </w:tc>
        <w:tc>
          <w:tcPr>
            <w:tcW w:w="13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left="303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370.00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MANUFACTURAS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ALIMENTOS,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</w:p>
        </w:tc>
        <w:tc>
          <w:tcPr>
            <w:tcW w:w="137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3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773.00</w:t>
            </w:r>
          </w:p>
        </w:tc>
        <w:tc>
          <w:tcPr>
            <w:tcW w:w="11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773.00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spacing w:before="8" w:line="290" w:lineRule="auto"/>
              <w:ind w:left="122" w:right="101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AGROFORESTALES </w:t>
            </w:r>
            <w:r>
              <w:rPr>
                <w:w w:val="105"/>
                <w:sz w:val="10"/>
              </w:rPr>
              <w:t>Y AGROPECUARIOS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HILADOS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TELAS</w:t>
            </w:r>
          </w:p>
        </w:tc>
        <w:tc>
          <w:tcPr>
            <w:tcW w:w="137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3" w:right="1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16.00</w:t>
            </w:r>
          </w:p>
        </w:tc>
        <w:tc>
          <w:tcPr>
            <w:tcW w:w="11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16.00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ACABADOS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</w:p>
        </w:tc>
        <w:tc>
          <w:tcPr>
            <w:tcW w:w="13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left="303" w:right="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3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left="303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708.00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708.00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708.00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708.00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left="303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453.00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453.00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322.50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322.50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left="303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left="303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189.00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189.00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189.00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189.00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LIBROS,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REVISTAS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PERIÓDICOS</w:t>
            </w:r>
          </w:p>
        </w:tc>
        <w:tc>
          <w:tcPr>
            <w:tcW w:w="13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left="259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5,980.00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5,980.00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ESPECIES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TIMBRADAS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VALORES</w:t>
            </w:r>
          </w:p>
        </w:tc>
        <w:tc>
          <w:tcPr>
            <w:tcW w:w="13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left="303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374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4" w:type="dxa"/>
          </w:tcPr>
          <w:p>
            <w:pPr>
              <w:pStyle w:val="8"/>
              <w:ind w:left="303" w:right="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left="303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266.00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266.00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left="259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5,301.00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5,301.00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1,584.50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1,584.50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left="259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1,018.00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1,018.00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0.30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0.30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CEMENTO</w:t>
            </w:r>
          </w:p>
        </w:tc>
        <w:tc>
          <w:tcPr>
            <w:tcW w:w="13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left="303" w:right="1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32.00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0.47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0.47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CEMENTO,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PÓMEZ,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ASBESTO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</w:p>
        </w:tc>
        <w:tc>
          <w:tcPr>
            <w:tcW w:w="13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left="303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883.00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883.00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0.65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0.65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YESO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ALEACIONES</w:t>
            </w:r>
          </w:p>
        </w:tc>
        <w:tc>
          <w:tcPr>
            <w:tcW w:w="137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59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652.75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652.75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ACABADAS</w:t>
            </w:r>
          </w:p>
        </w:tc>
        <w:tc>
          <w:tcPr>
            <w:tcW w:w="13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left="303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535.00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535.00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0.95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0.95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METÁLICOS</w:t>
            </w:r>
          </w:p>
        </w:tc>
        <w:tc>
          <w:tcPr>
            <w:tcW w:w="13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left="259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651.40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651.40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left="259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1,828.50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1,828.50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78" o:spid="_x0000_s1178" o:spt="1" style="position:absolute;left:0pt;margin-left:18pt;margin-top:11.2pt;height:2.5pt;width:756pt;mso-position-horizontal-relative:page;mso-wrap-distance-bottom:0pt;mso-wrap-distance-top:0pt;z-index:-2514503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1"/>
        <w:rPr>
          <w:b/>
          <w:sz w:val="23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rect id="_x0000_s1179" o:spid="_x0000_s1179" o:spt="1" style="position:absolute;left:0pt;margin-left:18pt;margin-top:-90.05pt;height:2.5pt;width:756pt;mso-position-horizontal-relative:page;z-index:-2515025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80" o:spid="_x0000_s1180" o:spt="202" type="#_x0000_t202" style="position:absolute;left:0pt;margin-left:18pt;margin-top:-88.8pt;height:80pt;width:756pt;mso-position-horizontal-relative:page;z-index:251725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259"/>
                    <w:gridCol w:w="1216"/>
                    <w:gridCol w:w="1080"/>
                    <w:gridCol w:w="1173"/>
                    <w:gridCol w:w="1081"/>
                    <w:gridCol w:w="1081"/>
                    <w:gridCol w:w="1081"/>
                    <w:gridCol w:w="1004"/>
                    <w:gridCol w:w="1097"/>
                    <w:gridCol w:w="1160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9" w:right="3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2,835.02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2,835.02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4" w:right="1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9" w:right="3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6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1,510.00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1,510.00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ind w:left="419" w:right="3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0.05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0.05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10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4" w:right="1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9" w:right="3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1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ind w:left="419" w:right="3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81" o:spid="_x0000_s1181" o:spt="202" type="#_x0000_t202" style="position:absolute;left:0pt;margin-left:264.5pt;margin-top:-1pt;height:17.9pt;width:510pt;mso-position-horizontal-relative:page;z-index:251726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40"/>
                    <w:gridCol w:w="1128"/>
                    <w:gridCol w:w="1072"/>
                    <w:gridCol w:w="1080"/>
                    <w:gridCol w:w="1107"/>
                    <w:gridCol w:w="1069"/>
                    <w:gridCol w:w="1095"/>
                    <w:gridCol w:w="1092"/>
                    <w:gridCol w:w="71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39,890.00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59,890.00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35,292.24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30"/>
                          <w:ind w:left="28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35,292.24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845,926.00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409,948.00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1,255,874.00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119,071.84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119,071.84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32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94,029.80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2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552,955.35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83" w:right="2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571,500.35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8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25,042.0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20"/>
        <w:gridCol w:w="1325"/>
        <w:gridCol w:w="1079"/>
        <w:gridCol w:w="1198"/>
        <w:gridCol w:w="1079"/>
        <w:gridCol w:w="1079"/>
        <w:gridCol w:w="1079"/>
        <w:gridCol w:w="975"/>
        <w:gridCol w:w="1094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0" w:type="dxa"/>
          </w:tcPr>
          <w:p>
            <w:pPr>
              <w:pStyle w:val="8"/>
              <w:spacing w:before="13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AGROFORESTALES,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MADERA,</w:t>
            </w:r>
          </w:p>
        </w:tc>
        <w:tc>
          <w:tcPr>
            <w:tcW w:w="1325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548.00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548.00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spacing w:before="0"/>
              <w:ind w:left="430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79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548.00</w:t>
            </w:r>
          </w:p>
        </w:tc>
        <w:tc>
          <w:tcPr>
            <w:tcW w:w="1183" w:type="dxa"/>
          </w:tcPr>
          <w:p>
            <w:pPr>
              <w:pStyle w:val="8"/>
              <w:spacing w:before="30" w:line="104" w:lineRule="exact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548.00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120" w:type="dxa"/>
          </w:tcPr>
          <w:p>
            <w:pPr>
              <w:pStyle w:val="8"/>
              <w:spacing w:before="8" w:line="107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MANUFACTURAS</w:t>
            </w:r>
          </w:p>
        </w:tc>
        <w:tc>
          <w:tcPr>
            <w:tcW w:w="13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7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8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04" w:type="dxa"/>
          </w:tcPr>
          <w:p>
            <w:pPr>
              <w:pStyle w:val="8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429" w:type="dxa"/>
          </w:tcPr>
          <w:p>
            <w:pPr>
              <w:pStyle w:val="8"/>
              <w:spacing w:before="11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spacing w:before="11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0" w:type="dxa"/>
          </w:tcPr>
          <w:p>
            <w:pPr>
              <w:pStyle w:val="8"/>
              <w:spacing w:before="1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ALEACIONES</w:t>
            </w:r>
          </w:p>
        </w:tc>
        <w:tc>
          <w:tcPr>
            <w:tcW w:w="1325" w:type="dxa"/>
          </w:tcPr>
          <w:p>
            <w:pPr>
              <w:pStyle w:val="8"/>
              <w:spacing w:before="11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122.00</w:t>
            </w:r>
          </w:p>
        </w:tc>
        <w:tc>
          <w:tcPr>
            <w:tcW w:w="1198" w:type="dxa"/>
          </w:tcPr>
          <w:p>
            <w:pPr>
              <w:pStyle w:val="8"/>
              <w:spacing w:before="11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122.00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left="4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left="243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spacing w:before="11"/>
              <w:ind w:left="430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11"/>
              <w:ind w:left="279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122.00</w:t>
            </w:r>
          </w:p>
        </w:tc>
        <w:tc>
          <w:tcPr>
            <w:tcW w:w="1183" w:type="dxa"/>
          </w:tcPr>
          <w:p>
            <w:pPr>
              <w:pStyle w:val="8"/>
              <w:spacing w:before="41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122.00</w:t>
            </w:r>
          </w:p>
        </w:tc>
        <w:tc>
          <w:tcPr>
            <w:tcW w:w="592" w:type="dxa"/>
          </w:tcPr>
          <w:p>
            <w:pPr>
              <w:pStyle w:val="8"/>
              <w:spacing w:before="11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0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METÁLICOS</w:t>
            </w:r>
          </w:p>
        </w:tc>
        <w:tc>
          <w:tcPr>
            <w:tcW w:w="1325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58.00</w:t>
            </w:r>
          </w:p>
        </w:tc>
        <w:tc>
          <w:tcPr>
            <w:tcW w:w="1198" w:type="dxa"/>
          </w:tcPr>
          <w:p>
            <w:pPr>
              <w:pStyle w:val="8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58.00</w:t>
            </w:r>
          </w:p>
        </w:tc>
        <w:tc>
          <w:tcPr>
            <w:tcW w:w="1079" w:type="dxa"/>
          </w:tcPr>
          <w:p>
            <w:pPr>
              <w:pStyle w:val="8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ind w:left="430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79" w:right="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58.00</w:t>
            </w:r>
          </w:p>
        </w:tc>
        <w:tc>
          <w:tcPr>
            <w:tcW w:w="592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0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25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79" w:type="dxa"/>
          </w:tcPr>
          <w:p>
            <w:pPr>
              <w:pStyle w:val="8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ind w:left="430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79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2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82" o:spid="_x0000_s1182" o:spt="202" type="#_x0000_t202" style="position:absolute;left:0pt;margin-left:279.05pt;margin-top:-1pt;height:7.35pt;width:495.45pt;mso-position-horizontal-relative:page;z-index:2517278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80"/>
                    <w:gridCol w:w="1200"/>
                    <w:gridCol w:w="1082"/>
                    <w:gridCol w:w="1081"/>
                    <w:gridCol w:w="1081"/>
                    <w:gridCol w:w="977"/>
                    <w:gridCol w:w="1095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10,728.00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10,728.00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66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0"/>
                          <w:ind w:left="40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10,728.00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10,728.00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35"/>
        <w:gridCol w:w="1420"/>
        <w:gridCol w:w="1071"/>
        <w:gridCol w:w="1198"/>
        <w:gridCol w:w="1080"/>
        <w:gridCol w:w="1079"/>
        <w:gridCol w:w="1079"/>
        <w:gridCol w:w="1002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20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71" w:type="dxa"/>
          </w:tcPr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spacing w:before="0"/>
              <w:ind w:left="43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3,620.00</w:t>
            </w:r>
          </w:p>
        </w:tc>
        <w:tc>
          <w:tcPr>
            <w:tcW w:w="1158" w:type="dxa"/>
          </w:tcPr>
          <w:p>
            <w:pPr>
              <w:pStyle w:val="8"/>
              <w:spacing w:before="3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3,620.00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107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ind w:left="43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4,303.10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4,303.10</w:t>
            </w:r>
          </w:p>
        </w:tc>
        <w:tc>
          <w:tcPr>
            <w:tcW w:w="594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7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ind w:left="43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4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7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-800.00</w:t>
            </w:r>
          </w:p>
        </w:tc>
        <w:tc>
          <w:tcPr>
            <w:tcW w:w="1198" w:type="dxa"/>
          </w:tcPr>
          <w:p>
            <w:pPr>
              <w:pStyle w:val="8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ind w:left="43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594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20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98" w:type="dxa"/>
          </w:tcPr>
          <w:p>
            <w:pPr>
              <w:pStyle w:val="8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ind w:left="43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441.00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441.00</w:t>
            </w:r>
          </w:p>
        </w:tc>
        <w:tc>
          <w:tcPr>
            <w:tcW w:w="594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20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7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-8,000.00</w:t>
            </w:r>
          </w:p>
        </w:tc>
        <w:tc>
          <w:tcPr>
            <w:tcW w:w="1198" w:type="dxa"/>
          </w:tcPr>
          <w:p>
            <w:pPr>
              <w:pStyle w:val="8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ind w:left="43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4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107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ind w:left="43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594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7,400.00</w:t>
            </w:r>
          </w:p>
        </w:tc>
        <w:tc>
          <w:tcPr>
            <w:tcW w:w="107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7,400.00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ind w:left="43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7,400.00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7,400.00</w:t>
            </w:r>
          </w:p>
        </w:tc>
        <w:tc>
          <w:tcPr>
            <w:tcW w:w="594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2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4,331.00</w:t>
            </w:r>
          </w:p>
        </w:tc>
        <w:tc>
          <w:tcPr>
            <w:tcW w:w="11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14,331.00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3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83" o:spid="_x0000_s1183" o:spt="202" type="#_x0000_t202" style="position:absolute;left:0pt;margin-left:267.15pt;margin-top:-1pt;height:7.35pt;width:507.35pt;mso-position-horizontal-relative:page;z-index:2517278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2"/>
                    <w:gridCol w:w="1200"/>
                    <w:gridCol w:w="1082"/>
                    <w:gridCol w:w="1081"/>
                    <w:gridCol w:w="1081"/>
                    <w:gridCol w:w="977"/>
                    <w:gridCol w:w="1095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60,850.00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-4,469.00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56,381.00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66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0"/>
                          <w:ind w:left="40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28,164.10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28,164.10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99"/>
        <w:gridCol w:w="1355"/>
        <w:gridCol w:w="1071"/>
        <w:gridCol w:w="1088"/>
        <w:gridCol w:w="1098"/>
        <w:gridCol w:w="1080"/>
        <w:gridCol w:w="1080"/>
        <w:gridCol w:w="1068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55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1071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-9,000.00</w:t>
            </w:r>
          </w:p>
        </w:tc>
        <w:tc>
          <w:tcPr>
            <w:tcW w:w="1088" w:type="dxa"/>
          </w:tcPr>
          <w:p>
            <w:pPr>
              <w:pStyle w:val="8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15,275.00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79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15,275.00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5" w:right="3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15,275.00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55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7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>
            <w:pPr>
              <w:pStyle w:val="8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98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-9,000.00</w:t>
            </w:r>
          </w:p>
        </w:tc>
        <w:tc>
          <w:tcPr>
            <w:tcW w:w="1080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0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68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94" w:type="dxa"/>
          </w:tcPr>
          <w:p>
            <w:pPr>
              <w:pStyle w:val="8"/>
              <w:ind w:left="279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5" w:right="3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594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55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7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>
            <w:pPr>
              <w:pStyle w:val="8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98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79" w:right="2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5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184" o:spid="_x0000_s1184" o:spt="202" type="#_x0000_t202" style="position:absolute;left:0pt;margin-left:267.15pt;margin-top:-1pt;height:7.35pt;width:507.35pt;mso-position-horizontal-relative:page;z-index:251726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2"/>
                    <w:gridCol w:w="1090"/>
                    <w:gridCol w:w="1099"/>
                    <w:gridCol w:w="1081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80,275.00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-9,000.00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71,275.00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ind w:left="3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46,275.00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46,275.00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85" o:spid="_x0000_s1185" o:spt="1" style="position:absolute;left:0pt;margin-left:18pt;margin-top:11.2pt;height:2.5pt;width:756pt;mso-position-horizontal-relative:page;mso-wrap-distance-bottom:0pt;mso-wrap-distance-top:0pt;z-index:-2514493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2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86" o:spid="_x0000_s1186" o:spt="1" style="position:absolute;left:0pt;margin-left:18pt;margin-top:-77.9pt;height:2.5pt;width:756pt;mso-position-horizontal-relative:page;z-index:-2515015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87" o:spid="_x0000_s1187" o:spt="202" type="#_x0000_t202" style="position:absolute;left:0pt;margin-left:18pt;margin-top:-76.65pt;height:72.6pt;width:756pt;mso-position-horizontal-relative:page;z-index:2517288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206"/>
                    <w:gridCol w:w="1308"/>
                    <w:gridCol w:w="1080"/>
                    <w:gridCol w:w="1133"/>
                    <w:gridCol w:w="1080"/>
                    <w:gridCol w:w="1080"/>
                    <w:gridCol w:w="1080"/>
                    <w:gridCol w:w="1042"/>
                    <w:gridCol w:w="1095"/>
                    <w:gridCol w:w="1118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0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2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720.00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720.00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06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CEMENTO,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PÓMEZ,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ASBESTO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2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464.00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ind w:left="3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06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YESO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2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0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ACABADAS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2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ind w:left="3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0.55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0.55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20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2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ind w:left="3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88" o:spid="_x0000_s1188" o:spt="202" type="#_x0000_t202" style="position:absolute;left:0pt;margin-left:264.5pt;margin-top:3.7pt;height:17.9pt;width:510pt;mso-position-horizontal-relative:page;z-index:2517299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9"/>
                    <w:gridCol w:w="1026"/>
                    <w:gridCol w:w="1115"/>
                    <w:gridCol w:w="1098"/>
                    <w:gridCol w:w="1080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8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8"/>
                          <w:spacing w:before="0"/>
                          <w:ind w:left="33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1,824.00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1,824.00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1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721.45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/>
                          <w:ind w:left="313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721.45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8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141,125.00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8"/>
                          <w:spacing w:before="32"/>
                          <w:ind w:left="335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-917.00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8"/>
                          <w:spacing w:before="32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140,208.00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 w:right="2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85,888.55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5" w:right="4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85,888.55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392"/>
        <w:gridCol w:w="1080"/>
        <w:gridCol w:w="1200"/>
        <w:gridCol w:w="1082"/>
        <w:gridCol w:w="1081"/>
        <w:gridCol w:w="1081"/>
        <w:gridCol w:w="1004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2" w:type="dxa"/>
          </w:tcPr>
          <w:p>
            <w:pPr>
              <w:pStyle w:val="8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6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spacing w:before="0"/>
              <w:ind w:left="418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6,770.00</w:t>
            </w:r>
          </w:p>
        </w:tc>
        <w:tc>
          <w:tcPr>
            <w:tcW w:w="1159" w:type="dxa"/>
          </w:tcPr>
          <w:p>
            <w:pPr>
              <w:pStyle w:val="8"/>
              <w:spacing w:before="30" w:line="96" w:lineRule="exact"/>
              <w:ind w:left="3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6,770.00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89" o:spid="_x0000_s1189" o:spt="202" type="#_x0000_t202" style="position:absolute;left:0pt;margin-left:279.05pt;margin-top:-1pt;height:7.35pt;width:495.45pt;mso-position-horizontal-relative:page;z-index:2517299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ind w:left="414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6,770.00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6,770.00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421"/>
        <w:gridCol w:w="1072"/>
        <w:gridCol w:w="1199"/>
        <w:gridCol w:w="988"/>
        <w:gridCol w:w="1080"/>
        <w:gridCol w:w="1080"/>
        <w:gridCol w:w="1095"/>
        <w:gridCol w:w="1095"/>
        <w:gridCol w:w="1066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21" w:type="dxa"/>
          </w:tcPr>
          <w:p>
            <w:pPr>
              <w:pStyle w:val="8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72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2,194.25</w:t>
            </w:r>
          </w:p>
        </w:tc>
        <w:tc>
          <w:tcPr>
            <w:tcW w:w="1066" w:type="dxa"/>
          </w:tcPr>
          <w:p>
            <w:pPr>
              <w:pStyle w:val="8"/>
              <w:spacing w:before="3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2,194.25</w:t>
            </w:r>
          </w:p>
        </w:tc>
        <w:tc>
          <w:tcPr>
            <w:tcW w:w="687" w:type="dxa"/>
          </w:tcPr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21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7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98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3,142.48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3,142.48</w:t>
            </w:r>
          </w:p>
        </w:tc>
        <w:tc>
          <w:tcPr>
            <w:tcW w:w="687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21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7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8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687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21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7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-800.00</w:t>
            </w:r>
          </w:p>
        </w:tc>
        <w:tc>
          <w:tcPr>
            <w:tcW w:w="1199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98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687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21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99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2,257.00</w:t>
            </w:r>
          </w:p>
        </w:tc>
        <w:tc>
          <w:tcPr>
            <w:tcW w:w="1080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2,257.00</w:t>
            </w:r>
          </w:p>
        </w:tc>
        <w:tc>
          <w:tcPr>
            <w:tcW w:w="1095" w:type="dxa"/>
          </w:tcPr>
          <w:p>
            <w:pPr>
              <w:pStyle w:val="8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2,257.00</w:t>
            </w:r>
          </w:p>
        </w:tc>
        <w:tc>
          <w:tcPr>
            <w:tcW w:w="1095" w:type="dxa"/>
          </w:tcPr>
          <w:p>
            <w:pPr>
              <w:pStyle w:val="8"/>
              <w:ind w:left="272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-232.00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68.00</w:t>
            </w:r>
          </w:p>
        </w:tc>
        <w:tc>
          <w:tcPr>
            <w:tcW w:w="687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21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7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-5,500.00</w:t>
            </w:r>
          </w:p>
        </w:tc>
        <w:tc>
          <w:tcPr>
            <w:tcW w:w="1199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687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21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07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98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687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1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107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98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687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2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7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8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5,837.00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5,837.00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4,356.00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72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1,258.00</w:t>
            </w:r>
          </w:p>
        </w:tc>
        <w:tc>
          <w:tcPr>
            <w:tcW w:w="1066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1,598.00</w:t>
            </w:r>
          </w:p>
        </w:tc>
        <w:tc>
          <w:tcPr>
            <w:tcW w:w="68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1,481.0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90" o:spid="_x0000_s1190" o:spt="202" type="#_x0000_t202" style="position:absolute;left:0pt;margin-left:267.15pt;margin-top:-1pt;height:7.35pt;width:507.3pt;mso-position-horizontal-relative:page;z-index:2517309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2"/>
                    <w:gridCol w:w="1200"/>
                    <w:gridCol w:w="989"/>
                    <w:gridCol w:w="1080"/>
                    <w:gridCol w:w="1081"/>
                    <w:gridCol w:w="1069"/>
                    <w:gridCol w:w="1095"/>
                    <w:gridCol w:w="1092"/>
                    <w:gridCol w:w="6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45,400.00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44,100.00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left="425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8,094.00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8,094.00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6,613.00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23,662.73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24,302.73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8"/>
                          <w:spacing w:before="0"/>
                          <w:ind w:left="33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1,481.0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330"/>
        <w:gridCol w:w="1126"/>
        <w:gridCol w:w="1063"/>
        <w:gridCol w:w="1099"/>
        <w:gridCol w:w="1081"/>
        <w:gridCol w:w="1081"/>
        <w:gridCol w:w="1096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0" w:type="dxa"/>
          </w:tcPr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1126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-124,212.00</w:t>
            </w:r>
          </w:p>
        </w:tc>
        <w:tc>
          <w:tcPr>
            <w:tcW w:w="1063" w:type="dxa"/>
          </w:tcPr>
          <w:p>
            <w:pPr>
              <w:pStyle w:val="8"/>
              <w:spacing w:before="0"/>
              <w:ind w:left="305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2,638.00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2,638.00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left="30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2,638.00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3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126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3" w:type="dxa"/>
          </w:tcPr>
          <w:p>
            <w:pPr>
              <w:pStyle w:val="8"/>
              <w:ind w:left="304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099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-15,500.00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15,500.00</w:t>
            </w:r>
          </w:p>
        </w:tc>
        <w:tc>
          <w:tcPr>
            <w:tcW w:w="1081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15,500.00</w:t>
            </w:r>
          </w:p>
        </w:tc>
        <w:tc>
          <w:tcPr>
            <w:tcW w:w="1096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15,500.00</w:t>
            </w:r>
          </w:p>
        </w:tc>
        <w:tc>
          <w:tcPr>
            <w:tcW w:w="1095" w:type="dxa"/>
          </w:tcPr>
          <w:p>
            <w:pPr>
              <w:pStyle w:val="8"/>
              <w:ind w:left="27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10,800.00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95" w:right="4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10,800.00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3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26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233.00</w:t>
            </w:r>
          </w:p>
        </w:tc>
        <w:tc>
          <w:tcPr>
            <w:tcW w:w="1063" w:type="dxa"/>
          </w:tcPr>
          <w:p>
            <w:pPr>
              <w:pStyle w:val="8"/>
              <w:ind w:left="305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1,233.00</w:t>
            </w:r>
          </w:p>
        </w:tc>
        <w:tc>
          <w:tcPr>
            <w:tcW w:w="1099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1,233.00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1,233.00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91" o:spid="_x0000_s1191" o:spt="202" type="#_x0000_t202" style="position:absolute;left:0pt;margin-left:264.5pt;margin-top:-1pt;height:7.35pt;width:510pt;mso-position-horizontal-relative:page;z-index:2517309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7"/>
                    <w:gridCol w:w="1124"/>
                    <w:gridCol w:w="1063"/>
                    <w:gridCol w:w="1098"/>
                    <w:gridCol w:w="1081"/>
                    <w:gridCol w:w="1081"/>
                    <w:gridCol w:w="1096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191,850.00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-123,979.00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67,871.00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14,671.00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14,671.00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8" w:type="dxa"/>
          </w:tcPr>
          <w:p>
            <w:pPr>
              <w:pStyle w:val="8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2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92" o:spid="_x0000_s1192" o:spt="202" type="#_x0000_t202" style="position:absolute;left:0pt;margin-left:264.5pt;margin-top:-1pt;height:17.9pt;width:510pt;mso-position-horizontal-relative:page;z-index:2517288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99"/>
                    <w:gridCol w:w="1089"/>
                    <w:gridCol w:w="1099"/>
                    <w:gridCol w:w="1081"/>
                    <w:gridCol w:w="1081"/>
                    <w:gridCol w:w="1096"/>
                    <w:gridCol w:w="1095"/>
                    <w:gridCol w:w="1092"/>
                    <w:gridCol w:w="68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 w:right="2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3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8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32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247,250.00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-110,279.00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32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136,971.00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32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23,594.00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23,594.00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22,113.00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2" w:right="2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55,103.73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55,743.73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8"/>
                          <w:spacing w:before="32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1,481.0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86"/>
        <w:gridCol w:w="1781"/>
        <w:gridCol w:w="989"/>
        <w:gridCol w:w="1173"/>
        <w:gridCol w:w="1082"/>
        <w:gridCol w:w="1081"/>
        <w:gridCol w:w="1081"/>
        <w:gridCol w:w="1004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78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781" w:type="dxa"/>
          </w:tcPr>
          <w:p>
            <w:pPr>
              <w:pStyle w:val="8"/>
              <w:spacing w:before="0"/>
              <w:ind w:left="9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4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6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spacing w:before="0"/>
              <w:ind w:left="416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59" w:type="dxa"/>
          </w:tcPr>
          <w:p>
            <w:pPr>
              <w:pStyle w:val="8"/>
              <w:spacing w:before="30" w:line="96" w:lineRule="exact"/>
              <w:ind w:lef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93" o:spid="_x0000_s1193" o:spt="1" style="position:absolute;left:0pt;margin-left:18pt;margin-top:11.2pt;height:2.5pt;width:756pt;mso-position-horizontal-relative:page;mso-wrap-distance-bottom:0pt;mso-wrap-distance-top:0pt;z-index:-2514483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spacing w:before="2"/>
        <w:rPr>
          <w:b/>
          <w:sz w:val="23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rect id="_x0000_s1194" o:spid="_x0000_s1194" o:spt="1" style="position:absolute;left:0pt;margin-left:18pt;margin-top:-32.6pt;height:2.5pt;width:756pt;mso-position-horizontal-relative:page;z-index:-2515005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95" o:spid="_x0000_s1195" o:spt="202" type="#_x0000_t202" style="position:absolute;left:0pt;margin-left:18pt;margin-top:-31.35pt;height:27.3pt;width:756pt;mso-position-horizontal-relative:page;z-index:251731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56"/>
                    <w:gridCol w:w="1392"/>
                    <w:gridCol w:w="1080"/>
                    <w:gridCol w:w="1199"/>
                    <w:gridCol w:w="1080"/>
                    <w:gridCol w:w="1080"/>
                    <w:gridCol w:w="1080"/>
                    <w:gridCol w:w="976"/>
                    <w:gridCol w:w="1095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902.00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902.00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2" w:right="1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902.00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30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902.00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2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72" w:right="2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300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96" o:spid="_x0000_s1196" o:spt="202" type="#_x0000_t202" style="position:absolute;left:0pt;margin-left:269.8pt;margin-top:3.7pt;height:7.35pt;width:504.7pt;mso-position-horizontal-relative:page;z-index:251732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10,902.00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14,902.00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14,902.00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14,902.00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412"/>
        <w:gridCol w:w="1081"/>
        <w:gridCol w:w="1200"/>
        <w:gridCol w:w="963"/>
        <w:gridCol w:w="1082"/>
        <w:gridCol w:w="1109"/>
        <w:gridCol w:w="1053"/>
        <w:gridCol w:w="1141"/>
        <w:gridCol w:w="1067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12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9" w:type="dxa"/>
          </w:tcPr>
          <w:p>
            <w:pPr>
              <w:pStyle w:val="8"/>
              <w:spacing w:before="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1" w:type="dxa"/>
          </w:tcPr>
          <w:p>
            <w:pPr>
              <w:pStyle w:val="8"/>
              <w:spacing w:before="0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2,194.25</w:t>
            </w:r>
          </w:p>
        </w:tc>
        <w:tc>
          <w:tcPr>
            <w:tcW w:w="1067" w:type="dxa"/>
          </w:tcPr>
          <w:p>
            <w:pPr>
              <w:pStyle w:val="8"/>
              <w:spacing w:before="30"/>
              <w:ind w:left="277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2,194.25</w:t>
            </w:r>
          </w:p>
        </w:tc>
        <w:tc>
          <w:tcPr>
            <w:tcW w:w="688" w:type="dxa"/>
          </w:tcPr>
          <w:p>
            <w:pPr>
              <w:pStyle w:val="8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1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1,123.00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1,123.00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9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1" w:type="dxa"/>
          </w:tcPr>
          <w:p>
            <w:pPr>
              <w:pStyle w:val="8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290.80</w:t>
            </w:r>
          </w:p>
        </w:tc>
        <w:tc>
          <w:tcPr>
            <w:tcW w:w="106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14" w:right="2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290.80</w:t>
            </w:r>
          </w:p>
        </w:tc>
        <w:tc>
          <w:tcPr>
            <w:tcW w:w="688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1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9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1" w:type="dxa"/>
          </w:tcPr>
          <w:p>
            <w:pPr>
              <w:pStyle w:val="8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6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77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688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1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-800.00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9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1" w:type="dxa"/>
          </w:tcPr>
          <w:p>
            <w:pPr>
              <w:pStyle w:val="8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06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14" w:right="2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688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1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2,517.00</w:t>
            </w:r>
          </w:p>
        </w:tc>
        <w:tc>
          <w:tcPr>
            <w:tcW w:w="1109" w:type="dxa"/>
          </w:tcPr>
          <w:p>
            <w:pPr>
              <w:pStyle w:val="8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2,517.00</w:t>
            </w:r>
          </w:p>
        </w:tc>
        <w:tc>
          <w:tcPr>
            <w:tcW w:w="1053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790.00</w:t>
            </w:r>
          </w:p>
        </w:tc>
        <w:tc>
          <w:tcPr>
            <w:tcW w:w="1141" w:type="dxa"/>
          </w:tcPr>
          <w:p>
            <w:pPr>
              <w:pStyle w:val="8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726.00</w:t>
            </w:r>
          </w:p>
        </w:tc>
        <w:tc>
          <w:tcPr>
            <w:tcW w:w="106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77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1,062.00</w:t>
            </w:r>
          </w:p>
        </w:tc>
        <w:tc>
          <w:tcPr>
            <w:tcW w:w="688" w:type="dxa"/>
          </w:tcPr>
          <w:p>
            <w:pPr>
              <w:pStyle w:val="8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1,727.0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1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9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1" w:type="dxa"/>
          </w:tcPr>
          <w:p>
            <w:pPr>
              <w:pStyle w:val="8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6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77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688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1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9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1" w:type="dxa"/>
          </w:tcPr>
          <w:p>
            <w:pPr>
              <w:pStyle w:val="8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6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77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688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1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9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1" w:type="dxa"/>
          </w:tcPr>
          <w:p>
            <w:pPr>
              <w:pStyle w:val="8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6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left="277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688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1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42,093.00</w:t>
            </w:r>
          </w:p>
        </w:tc>
        <w:tc>
          <w:tcPr>
            <w:tcW w:w="120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54,093.00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15,309.00</w:t>
            </w:r>
          </w:p>
        </w:tc>
        <w:tc>
          <w:tcPr>
            <w:tcW w:w="110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15,309.00</w:t>
            </w:r>
          </w:p>
        </w:tc>
        <w:tc>
          <w:tcPr>
            <w:tcW w:w="105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8,087.00</w:t>
            </w:r>
          </w:p>
        </w:tc>
        <w:tc>
          <w:tcPr>
            <w:tcW w:w="114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-13,980.00</w:t>
            </w:r>
          </w:p>
        </w:tc>
        <w:tc>
          <w:tcPr>
            <w:tcW w:w="1067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left="277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4,968.00</w:t>
            </w:r>
          </w:p>
        </w:tc>
        <w:tc>
          <w:tcPr>
            <w:tcW w:w="68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7,222.0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97" o:spid="_x0000_s1197" o:spt="202" type="#_x0000_t202" style="position:absolute;left:0pt;margin-left:267.15pt;margin-top:-1pt;height:7.35pt;width:507.3pt;mso-position-horizontal-relative:page;z-index:251732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9"/>
                    <w:gridCol w:w="1080"/>
                    <w:gridCol w:w="1199"/>
                    <w:gridCol w:w="962"/>
                    <w:gridCol w:w="1079"/>
                    <w:gridCol w:w="1106"/>
                    <w:gridCol w:w="1095"/>
                    <w:gridCol w:w="1068"/>
                    <w:gridCol w:w="1091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7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34,300.00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45,416.00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79,716.00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17,826.00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17,826.00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8,877.00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1,431.05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20,715.05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8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8,949.0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330"/>
        <w:gridCol w:w="1125"/>
        <w:gridCol w:w="1062"/>
        <w:gridCol w:w="1098"/>
        <w:gridCol w:w="1080"/>
        <w:gridCol w:w="1080"/>
        <w:gridCol w:w="1095"/>
        <w:gridCol w:w="1095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0" w:type="dxa"/>
          </w:tcPr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1125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-259,085.00</w:t>
            </w:r>
          </w:p>
        </w:tc>
        <w:tc>
          <w:tcPr>
            <w:tcW w:w="1062" w:type="dxa"/>
          </w:tcPr>
          <w:p>
            <w:pPr>
              <w:pStyle w:val="8"/>
              <w:spacing w:before="0"/>
              <w:ind w:left="306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30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25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-7,700.00</w:t>
            </w:r>
          </w:p>
        </w:tc>
        <w:tc>
          <w:tcPr>
            <w:tcW w:w="1062" w:type="dxa"/>
          </w:tcPr>
          <w:p>
            <w:pPr>
              <w:pStyle w:val="8"/>
              <w:ind w:left="29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92,300.00</w:t>
            </w:r>
          </w:p>
        </w:tc>
        <w:tc>
          <w:tcPr>
            <w:tcW w:w="1098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-25,750.00</w:t>
            </w:r>
          </w:p>
        </w:tc>
        <w:tc>
          <w:tcPr>
            <w:tcW w:w="1080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25,750.00</w:t>
            </w:r>
          </w:p>
        </w:tc>
        <w:tc>
          <w:tcPr>
            <w:tcW w:w="1080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25,750.00</w:t>
            </w:r>
          </w:p>
        </w:tc>
        <w:tc>
          <w:tcPr>
            <w:tcW w:w="1095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25,750.00</w:t>
            </w:r>
          </w:p>
        </w:tc>
        <w:tc>
          <w:tcPr>
            <w:tcW w:w="1095" w:type="dxa"/>
          </w:tcPr>
          <w:p>
            <w:pPr>
              <w:pStyle w:val="8"/>
              <w:ind w:left="272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34,550.00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98" w:right="4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34,550.00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3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2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2" w:type="dxa"/>
          </w:tcPr>
          <w:p>
            <w:pPr>
              <w:pStyle w:val="8"/>
              <w:ind w:left="306" w:right="1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98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1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98" o:spid="_x0000_s1198" o:spt="202" type="#_x0000_t202" style="position:absolute;left:0pt;margin-left:264.5pt;margin-top:-1pt;height:7.35pt;width:510pt;mso-position-horizontal-relative:page;z-index:251734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7"/>
                    <w:gridCol w:w="1124"/>
                    <w:gridCol w:w="1063"/>
                    <w:gridCol w:w="1098"/>
                    <w:gridCol w:w="1081"/>
                    <w:gridCol w:w="1081"/>
                    <w:gridCol w:w="1096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362,985.00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-266,785.00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96,200.00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-25,750.00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38,450.00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38,450.00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04"/>
        <w:gridCol w:w="1609"/>
        <w:gridCol w:w="1079"/>
        <w:gridCol w:w="1132"/>
        <w:gridCol w:w="1079"/>
        <w:gridCol w:w="1079"/>
        <w:gridCol w:w="1079"/>
        <w:gridCol w:w="1041"/>
        <w:gridCol w:w="1094"/>
        <w:gridCol w:w="111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0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609" w:type="dxa"/>
          </w:tcPr>
          <w:p>
            <w:pPr>
              <w:pStyle w:val="8"/>
              <w:spacing w:before="0"/>
              <w:ind w:left="10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1132" w:type="dxa"/>
          </w:tcPr>
          <w:p>
            <w:pPr>
              <w:pStyle w:val="8"/>
              <w:spacing w:before="0"/>
              <w:ind w:left="372" w:right="4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0"/>
              <w:ind w:left="427" w:right="3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79" w:right="2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219.00</w:t>
            </w:r>
          </w:p>
        </w:tc>
        <w:tc>
          <w:tcPr>
            <w:tcW w:w="1117" w:type="dxa"/>
          </w:tcPr>
          <w:p>
            <w:pPr>
              <w:pStyle w:val="8"/>
              <w:spacing w:before="30" w:line="96" w:lineRule="exact"/>
              <w:ind w:left="378" w:right="4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219.00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99" o:spid="_x0000_s1199" o:spt="202" type="#_x0000_t202" style="position:absolute;left:0pt;margin-left:264.5pt;margin-top:-1pt;height:17.9pt;width:510pt;mso-position-horizontal-relative:page;z-index:251731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9"/>
                    <w:gridCol w:w="1098"/>
                    <w:gridCol w:w="1090"/>
                    <w:gridCol w:w="1099"/>
                    <w:gridCol w:w="1081"/>
                    <w:gridCol w:w="1081"/>
                    <w:gridCol w:w="1096"/>
                    <w:gridCol w:w="1096"/>
                    <w:gridCol w:w="1093"/>
                    <w:gridCol w:w="68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9" w:type="dxa"/>
                      </w:tcPr>
                      <w:p>
                        <w:pPr>
                          <w:pStyle w:val="8"/>
                          <w:spacing w:before="0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266" w:right="1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0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219.00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8"/>
                          <w:spacing w:before="0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9" w:type="dxa"/>
                      </w:tcPr>
                      <w:p>
                        <w:pPr>
                          <w:pStyle w:val="8"/>
                          <w:spacing w:before="32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401,285.00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-210,015.00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spacing w:before="32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191,270.00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32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-25,750.00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43,576.00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43,576.00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34,627.00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266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55,002.05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74,286.05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8"/>
                          <w:spacing w:before="32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8,949.0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>
            <w:pPr>
              <w:pStyle w:val="8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53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66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30" w:line="96" w:lineRule="exact"/>
              <w:ind w:left="419" w:right="4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</w:pPr>
      <w:r>
        <w:br w:type="column"/>
      </w:r>
    </w:p>
    <w:p>
      <w:pPr>
        <w:pStyle w:val="5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5"/>
        <w:spacing w:before="4"/>
        <w:rPr>
          <w:sz w:val="2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3"/>
        <w:gridCol w:w="1524"/>
        <w:gridCol w:w="1098"/>
        <w:gridCol w:w="1172"/>
        <w:gridCol w:w="1080"/>
        <w:gridCol w:w="1080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24" w:type="dxa"/>
          </w:tcPr>
          <w:p>
            <w:pPr>
              <w:pStyle w:val="8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left="41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1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803.75</w:t>
            </w:r>
          </w:p>
        </w:tc>
        <w:tc>
          <w:tcPr>
            <w:tcW w:w="1158" w:type="dxa"/>
          </w:tcPr>
          <w:p>
            <w:pPr>
              <w:pStyle w:val="8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803.75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24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109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left="41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1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617.80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617.80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24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109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left="41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24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9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-1,100.00</w:t>
            </w:r>
          </w:p>
        </w:tc>
        <w:tc>
          <w:tcPr>
            <w:tcW w:w="1172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left="41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1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24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72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left="41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1,625.00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1,625.00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00" o:spid="_x0000_s1200" o:spt="1" style="position:absolute;left:0pt;margin-left:18pt;margin-top:11.2pt;height:2.5pt;width:756pt;mso-position-horizontal-relative:page;mso-wrap-distance-bottom:0pt;mso-wrap-distance-top:0pt;z-index:-2514472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8"/>
        <w:rPr>
          <w:b/>
          <w:sz w:val="15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rect id="_x0000_s1201" o:spid="_x0000_s1201" o:spt="1" style="position:absolute;left:0pt;margin-left:18pt;margin-top:-62.8pt;height:2.5pt;width:756pt;mso-position-horizontal-relative:page;z-index:-2514995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02" o:spid="_x0000_s1202" o:spt="202" type="#_x0000_t202" style="position:absolute;left:0pt;margin-left:18pt;margin-top:-61.55pt;height:57.5pt;width:756pt;mso-position-horizontal-relative:page;z-index:2517350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63"/>
                    <w:gridCol w:w="1386"/>
                    <w:gridCol w:w="1081"/>
                    <w:gridCol w:w="1199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37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05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2" w:right="2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7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ind w:left="405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72" w:right="2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7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ind w:left="405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72" w:right="2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18,850.00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18,850.00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37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05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2" w:right="2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1,530.50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1,530.50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03" o:spid="_x0000_s1203" o:spt="202" type="#_x0000_t202" style="position:absolute;left:0pt;margin-left:267.15pt;margin-top:3.7pt;height:7.35pt;width:507.35pt;mso-position-horizontal-relative:page;z-index:2517370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9"/>
                    <w:gridCol w:w="1080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7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20,550.00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17,750.00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15,577.05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15,577.05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99"/>
        <w:gridCol w:w="1329"/>
        <w:gridCol w:w="1098"/>
        <w:gridCol w:w="1062"/>
        <w:gridCol w:w="1098"/>
        <w:gridCol w:w="1080"/>
        <w:gridCol w:w="1080"/>
        <w:gridCol w:w="1095"/>
        <w:gridCol w:w="1095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29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-11,930.00</w:t>
            </w:r>
          </w:p>
        </w:tc>
        <w:tc>
          <w:tcPr>
            <w:tcW w:w="1062" w:type="dxa"/>
          </w:tcPr>
          <w:p>
            <w:pPr>
              <w:pStyle w:val="8"/>
              <w:spacing w:before="0"/>
              <w:ind w:left="306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1,555.00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1,555.00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1,555.00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29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098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-7,800.00</w:t>
            </w:r>
          </w:p>
        </w:tc>
        <w:tc>
          <w:tcPr>
            <w:tcW w:w="1062" w:type="dxa"/>
          </w:tcPr>
          <w:p>
            <w:pPr>
              <w:pStyle w:val="8"/>
              <w:ind w:left="30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70,200.00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-23,000.00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23,000.00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23,000.00</w:t>
            </w:r>
          </w:p>
        </w:tc>
        <w:tc>
          <w:tcPr>
            <w:tcW w:w="1095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23,000.00</w:t>
            </w:r>
          </w:p>
        </w:tc>
        <w:tc>
          <w:tcPr>
            <w:tcW w:w="1095" w:type="dxa"/>
          </w:tcPr>
          <w:p>
            <w:pPr>
              <w:pStyle w:val="8"/>
              <w:ind w:left="272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22,760.00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5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22,760.00</w:t>
            </w:r>
          </w:p>
        </w:tc>
        <w:tc>
          <w:tcPr>
            <w:tcW w:w="594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2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98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2" w:type="dxa"/>
          </w:tcPr>
          <w:p>
            <w:pPr>
              <w:pStyle w:val="8"/>
              <w:ind w:left="306" w:right="1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98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5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4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04" o:spid="_x0000_s1204" o:spt="202" type="#_x0000_t202" style="position:absolute;left:0pt;margin-left:264.5pt;margin-top:-1pt;height:17.9pt;width:510pt;mso-position-horizontal-relative:page;z-index:2517360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1"/>
                    <w:gridCol w:w="1089"/>
                    <w:gridCol w:w="1098"/>
                    <w:gridCol w:w="1081"/>
                    <w:gridCol w:w="1081"/>
                    <w:gridCol w:w="1096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92,285.00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0"/>
                          <w:ind w:left="291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-19,730.00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72,555.00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266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-23,000.00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266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25,115.00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/>
                          <w:ind w:left="301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25,115.00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112,835.00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32"/>
                          <w:ind w:left="292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-1,980.00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110,855.00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left="266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-23,000.00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266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40,692.05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1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40,692.05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0" w:type="dxa"/>
          </w:tcPr>
          <w:p>
            <w:pPr>
              <w:pStyle w:val="8"/>
              <w:spacing w:before="0"/>
              <w:ind w:left="8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67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8"/>
              <w:spacing w:before="30" w:line="96" w:lineRule="exact"/>
              <w:ind w:left="424" w:right="4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</w:pPr>
      <w:r>
        <w:br w:type="column"/>
      </w:r>
    </w:p>
    <w:p>
      <w:pPr>
        <w:pStyle w:val="5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5"/>
        <w:spacing w:before="4"/>
        <w:rPr>
          <w:sz w:val="2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35"/>
        <w:gridCol w:w="1420"/>
        <w:gridCol w:w="1097"/>
        <w:gridCol w:w="1172"/>
        <w:gridCol w:w="1080"/>
        <w:gridCol w:w="1080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20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left="422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1,394.25</w:t>
            </w:r>
          </w:p>
        </w:tc>
        <w:tc>
          <w:tcPr>
            <w:tcW w:w="1158" w:type="dxa"/>
          </w:tcPr>
          <w:p>
            <w:pPr>
              <w:pStyle w:val="8"/>
              <w:spacing w:before="3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1,394.25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109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left="422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2,771.24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2,771.24</w:t>
            </w:r>
          </w:p>
        </w:tc>
        <w:tc>
          <w:tcPr>
            <w:tcW w:w="594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09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left="422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594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97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-500.00</w:t>
            </w:r>
          </w:p>
        </w:tc>
        <w:tc>
          <w:tcPr>
            <w:tcW w:w="1172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left="422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594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20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left="422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97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-4,500.00</w:t>
            </w:r>
          </w:p>
        </w:tc>
        <w:tc>
          <w:tcPr>
            <w:tcW w:w="1172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left="422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4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left="422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9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left="422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594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2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-6,000.00</w:t>
            </w:r>
          </w:p>
        </w:tc>
        <w:tc>
          <w:tcPr>
            <w:tcW w:w="117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422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58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96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sz w:val="7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shape id="_x0000_s1205" o:spid="_x0000_s1205" o:spt="202" type="#_x0000_t202" style="position:absolute;left:0pt;margin-left:267.15pt;margin-top:3.7pt;height:7.35pt;width:507.35pt;mso-position-horizontal-relative:page;z-index:2517370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1"/>
                    <w:gridCol w:w="1097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34,950.00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23,950.00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4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20,665.49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20,665.49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99"/>
        <w:gridCol w:w="1329"/>
        <w:gridCol w:w="1097"/>
        <w:gridCol w:w="1062"/>
        <w:gridCol w:w="1098"/>
        <w:gridCol w:w="1080"/>
        <w:gridCol w:w="1080"/>
        <w:gridCol w:w="1095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29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-61,727.00</w:t>
            </w:r>
          </w:p>
        </w:tc>
        <w:tc>
          <w:tcPr>
            <w:tcW w:w="1062" w:type="dxa"/>
          </w:tcPr>
          <w:p>
            <w:pPr>
              <w:pStyle w:val="8"/>
              <w:spacing w:before="0"/>
              <w:ind w:left="306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3,098.00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79" w:right="2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3,098.00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3,098.00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29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97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-13,600.00</w:t>
            </w:r>
          </w:p>
        </w:tc>
        <w:tc>
          <w:tcPr>
            <w:tcW w:w="1062" w:type="dxa"/>
          </w:tcPr>
          <w:p>
            <w:pPr>
              <w:pStyle w:val="8"/>
              <w:ind w:left="306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40,400.00</w:t>
            </w:r>
          </w:p>
        </w:tc>
        <w:tc>
          <w:tcPr>
            <w:tcW w:w="1098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-11,000.00</w:t>
            </w:r>
          </w:p>
        </w:tc>
        <w:tc>
          <w:tcPr>
            <w:tcW w:w="108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11,000.00</w:t>
            </w:r>
          </w:p>
        </w:tc>
        <w:tc>
          <w:tcPr>
            <w:tcW w:w="108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11,000.00</w:t>
            </w:r>
          </w:p>
        </w:tc>
        <w:tc>
          <w:tcPr>
            <w:tcW w:w="1095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11,000.00</w:t>
            </w:r>
          </w:p>
        </w:tc>
        <w:tc>
          <w:tcPr>
            <w:tcW w:w="1094" w:type="dxa"/>
          </w:tcPr>
          <w:p>
            <w:pPr>
              <w:pStyle w:val="8"/>
              <w:ind w:left="279" w:right="2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15,400.00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5" w:right="3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15,400.00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2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097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540.00</w:t>
            </w:r>
          </w:p>
        </w:tc>
        <w:tc>
          <w:tcPr>
            <w:tcW w:w="1062" w:type="dxa"/>
          </w:tcPr>
          <w:p>
            <w:pPr>
              <w:pStyle w:val="8"/>
              <w:ind w:left="306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1,440.00</w:t>
            </w:r>
          </w:p>
        </w:tc>
        <w:tc>
          <w:tcPr>
            <w:tcW w:w="1098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79" w:right="2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1,440.00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1,440.00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06" o:spid="_x0000_s1206" o:spt="202" type="#_x0000_t202" style="position:absolute;left:0pt;margin-left:264.5pt;margin-top:-1pt;height:7.35pt;width:510pt;mso-position-horizontal-relative:page;z-index:2517360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98"/>
                    <w:gridCol w:w="1063"/>
                    <w:gridCol w:w="1098"/>
                    <w:gridCol w:w="1081"/>
                    <w:gridCol w:w="1081"/>
                    <w:gridCol w:w="1096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119,725.00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-74,787.00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44,938.00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19,938.00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19,938.00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557"/>
        <w:gridCol w:w="2007"/>
        <w:gridCol w:w="961"/>
        <w:gridCol w:w="1197"/>
        <w:gridCol w:w="1080"/>
        <w:gridCol w:w="1079"/>
        <w:gridCol w:w="1079"/>
        <w:gridCol w:w="975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7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7" w:type="dxa"/>
          </w:tcPr>
          <w:p>
            <w:pPr>
              <w:pStyle w:val="8"/>
              <w:spacing w:before="0"/>
              <w:ind w:left="1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left="426" w:right="3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spacing w:before="0"/>
              <w:ind w:left="43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3" w:type="dxa"/>
          </w:tcPr>
          <w:p>
            <w:pPr>
              <w:pStyle w:val="8"/>
              <w:spacing w:before="30" w:line="96" w:lineRule="exact"/>
              <w:ind w:left="3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07" o:spid="_x0000_s1207" o:spt="1" style="position:absolute;left:0pt;margin-left:18pt;margin-top:11.2pt;height:2.5pt;width:756pt;mso-position-horizontal-relative:page;mso-wrap-distance-bottom:0pt;mso-wrap-distance-top:0pt;z-index:-2514462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pict>
          <v:rect id="_x0000_s1208" o:spid="_x0000_s1208" o:spt="1" style="position:absolute;left:0pt;margin-left:18pt;margin-top:168pt;height:2.5pt;width:756pt;mso-position-horizontal-relative:page;mso-position-vertical-relative:page;z-index:-2514984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09" o:spid="_x0000_s1209" o:spt="202" type="#_x0000_t202" style="position:absolute;left:0pt;margin-left:18pt;margin-top:169.25pt;height:376.7pt;width:756.55pt;mso-position-horizontal-relative:page;mso-position-vertical-relative:page;z-index:2517381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4"/>
                    <w:gridCol w:w="1357"/>
                    <w:gridCol w:w="1072"/>
                    <w:gridCol w:w="1090"/>
                    <w:gridCol w:w="1099"/>
                    <w:gridCol w:w="1081"/>
                    <w:gridCol w:w="1200"/>
                    <w:gridCol w:w="951"/>
                    <w:gridCol w:w="1096"/>
                    <w:gridCol w:w="1093"/>
                    <w:gridCol w:w="71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391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41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2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2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2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spacing w:before="29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29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spacing w:before="29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29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2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29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29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2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59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spacing w:before="29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-65,000.00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AGROFORESTALES,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MADERA,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128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CORCHO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MANUFACTURAS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PRENDAS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VESTIR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PRENDAS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VESTIR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TEXTILES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VESTUARIO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1,516.10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1,516.10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4,410.62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4,410.62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-20,000.00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-25,250.00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25,250.00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45,274.00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45,274.00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25,250.0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21,600.00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21,600.00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36,500.00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51,500.00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51,500.00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51,500.00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-6,000.00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CEMENTO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HERRAMIENTAS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HERRAMIENTAS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METÁLICOS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-8,000.00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37" w:line="150" w:lineRule="atLeast"/>
                          <w:ind w:left="123" w:right="6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 SANITARIOS, DE LIMPIEZA Y DE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-8,000.00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10" o:spid="_x0000_s1210" o:spt="1" style="position:absolute;left:0pt;margin-left:18pt;margin-top:11.2pt;height:2.5pt;width:756pt;mso-position-horizontal-relative:page;mso-wrap-distance-bottom:0pt;mso-wrap-distance-top:0pt;z-index:-2514452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2"/>
        <w:rPr>
          <w:b/>
          <w:sz w:val="20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11" o:spid="_x0000_s1211" o:spt="202" type="#_x0000_t202" style="position:absolute;left:0pt;margin-left:18pt;margin-top:-179.1pt;height:170.3pt;width:756pt;mso-position-horizontal-relative:page;z-index:2517391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3"/>
                    <w:gridCol w:w="1317"/>
                    <w:gridCol w:w="1071"/>
                    <w:gridCol w:w="1225"/>
                    <w:gridCol w:w="1081"/>
                    <w:gridCol w:w="1080"/>
                    <w:gridCol w:w="1080"/>
                    <w:gridCol w:w="950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DEPORTIVOS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RECREATIVOS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5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 MENORES, SUMINISTROS E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1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CUIDADO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SALUD</w:t>
                        </w:r>
                      </w:p>
                      <w:p>
                        <w:pPr>
                          <w:pStyle w:val="8"/>
                          <w:spacing w:before="35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8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 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5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9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19,860.00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19,860.00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20,076.00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20,076.00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20,076.00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12" o:spid="_x0000_s1212" o:spt="202" type="#_x0000_t202" style="position:absolute;left:0pt;margin-left:260.55pt;margin-top:-1pt;height:17.9pt;width:513.85pt;mso-position-horizontal-relative:page;z-index:2517401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3"/>
                    <w:gridCol w:w="1032"/>
                    <w:gridCol w:w="1128"/>
                    <w:gridCol w:w="1098"/>
                    <w:gridCol w:w="1080"/>
                    <w:gridCol w:w="1080"/>
                    <w:gridCol w:w="1030"/>
                    <w:gridCol w:w="1094"/>
                    <w:gridCol w:w="1131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1,041,200.00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36,576.00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0"/>
                          <w:ind w:left="243" w:right="2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1,077,776.00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266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-25,250.00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25,250.00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25,250.00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980,936.72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3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980,936.72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25,250.0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1,205,875.00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-49,211.00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32"/>
                          <w:ind w:left="243" w:right="2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1,156,664.00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left="266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-36,250.00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36,250.00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36,250.00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1,031,540.21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1,031,540.21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25,250.0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457"/>
        <w:gridCol w:w="1079"/>
        <w:gridCol w:w="1132"/>
        <w:gridCol w:w="1079"/>
        <w:gridCol w:w="1079"/>
        <w:gridCol w:w="1079"/>
        <w:gridCol w:w="1041"/>
        <w:gridCol w:w="1094"/>
        <w:gridCol w:w="111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57" w:type="dxa"/>
          </w:tcPr>
          <w:p>
            <w:pPr>
              <w:pStyle w:val="8"/>
              <w:spacing w:before="0"/>
              <w:ind w:left="8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673.00</w:t>
            </w:r>
          </w:p>
        </w:tc>
        <w:tc>
          <w:tcPr>
            <w:tcW w:w="1132" w:type="dxa"/>
          </w:tcPr>
          <w:p>
            <w:pPr>
              <w:pStyle w:val="8"/>
              <w:spacing w:before="0"/>
              <w:ind w:left="376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673.00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0"/>
              <w:ind w:left="431" w:right="3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79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673.00</w:t>
            </w:r>
          </w:p>
        </w:tc>
        <w:tc>
          <w:tcPr>
            <w:tcW w:w="1117" w:type="dxa"/>
          </w:tcPr>
          <w:p>
            <w:pPr>
              <w:pStyle w:val="8"/>
              <w:spacing w:before="30" w:line="96" w:lineRule="exact"/>
              <w:ind w:left="382" w:right="3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673.00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324"/>
          <w:tab w:val="left" w:pos="7404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673.00</w:t>
      </w:r>
      <w:r>
        <w:rPr>
          <w:w w:val="105"/>
          <w:sz w:val="10"/>
        </w:rPr>
        <w:tab/>
      </w:r>
      <w:r>
        <w:rPr>
          <w:w w:val="105"/>
          <w:sz w:val="10"/>
        </w:rPr>
        <w:t>673.00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before="86"/>
        <w:jc w:val="right"/>
      </w:pPr>
      <w:r>
        <w:br w:type="column"/>
      </w:r>
      <w:r>
        <w:rPr>
          <w:w w:val="105"/>
        </w:rPr>
        <w:t>673.00</w:t>
      </w:r>
    </w:p>
    <w:p>
      <w:pPr>
        <w:pStyle w:val="5"/>
      </w:pPr>
      <w:r>
        <w:br w:type="column"/>
      </w:r>
    </w:p>
    <w:p>
      <w:pPr>
        <w:pStyle w:val="5"/>
        <w:spacing w:before="1"/>
        <w:jc w:val="right"/>
      </w:pPr>
      <w:r>
        <w:rPr>
          <w:w w:val="105"/>
        </w:rPr>
        <w:t>673.00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39"/>
            <w:col w:w="1117"/>
          </w:cols>
        </w:sectPr>
      </w:pPr>
    </w:p>
    <w:p>
      <w:pPr>
        <w:pStyle w:val="5"/>
        <w:spacing w:before="4"/>
        <w:rPr>
          <w:sz w:val="2"/>
        </w:rPr>
      </w:pPr>
      <w:r>
        <w:pict>
          <v:rect id="_x0000_s1213" o:spid="_x0000_s1213" o:spt="1" style="position:absolute;left:0pt;margin-left:18pt;margin-top:168pt;height:2.5pt;width:756pt;mso-position-horizontal-relative:page;mso-position-vertical-relative:page;z-index:-2514974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35"/>
        <w:gridCol w:w="1420"/>
        <w:gridCol w:w="1097"/>
        <w:gridCol w:w="1171"/>
        <w:gridCol w:w="1079"/>
        <w:gridCol w:w="1079"/>
        <w:gridCol w:w="1079"/>
        <w:gridCol w:w="1002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20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spacing w:before="0"/>
              <w:ind w:left="431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7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502.50</w:t>
            </w:r>
          </w:p>
        </w:tc>
        <w:tc>
          <w:tcPr>
            <w:tcW w:w="1157" w:type="dxa"/>
          </w:tcPr>
          <w:p>
            <w:pPr>
              <w:pStyle w:val="8"/>
              <w:spacing w:before="3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502.50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09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079" w:type="dxa"/>
          </w:tcPr>
          <w:p>
            <w:pPr>
              <w:pStyle w:val="8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ind w:left="431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79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1,710.62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1,710.62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09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079" w:type="dxa"/>
          </w:tcPr>
          <w:p>
            <w:pPr>
              <w:pStyle w:val="8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ind w:left="431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79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97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-800.00</w:t>
            </w:r>
          </w:p>
        </w:tc>
        <w:tc>
          <w:tcPr>
            <w:tcW w:w="1171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079" w:type="dxa"/>
          </w:tcPr>
          <w:p>
            <w:pPr>
              <w:pStyle w:val="8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ind w:left="431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7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20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71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79" w:type="dxa"/>
          </w:tcPr>
          <w:p>
            <w:pPr>
              <w:pStyle w:val="8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ind w:left="431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7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707.00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707.00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20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-7,500.00</w:t>
            </w:r>
          </w:p>
        </w:tc>
        <w:tc>
          <w:tcPr>
            <w:tcW w:w="1171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79" w:type="dxa"/>
          </w:tcPr>
          <w:p>
            <w:pPr>
              <w:pStyle w:val="8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ind w:left="431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79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79" w:type="dxa"/>
          </w:tcPr>
          <w:p>
            <w:pPr>
              <w:pStyle w:val="8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ind w:left="431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79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9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79" w:type="dxa"/>
          </w:tcPr>
          <w:p>
            <w:pPr>
              <w:pStyle w:val="8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ind w:left="431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79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2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431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79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1,138.50</w:t>
            </w:r>
          </w:p>
        </w:tc>
        <w:tc>
          <w:tcPr>
            <w:tcW w:w="1157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96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1,138.50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14" o:spid="_x0000_s1214" o:spt="202" type="#_x0000_t202" style="position:absolute;left:0pt;margin-left:267.15pt;margin-top:-1pt;height:7.35pt;width:507.35pt;mso-position-horizontal-relative:page;z-index:2517401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2"/>
                    <w:gridCol w:w="1200"/>
                    <w:gridCol w:w="1082"/>
                    <w:gridCol w:w="1081"/>
                    <w:gridCol w:w="1081"/>
                    <w:gridCol w:w="977"/>
                    <w:gridCol w:w="1095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25,600.00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19,300.00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66" w:right="3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6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0"/>
                          <w:ind w:left="40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12,758.62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12,758.62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674"/>
        <w:gridCol w:w="1847"/>
        <w:gridCol w:w="1032"/>
        <w:gridCol w:w="1172"/>
        <w:gridCol w:w="1080"/>
        <w:gridCol w:w="1079"/>
        <w:gridCol w:w="1079"/>
        <w:gridCol w:w="1002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674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847" w:type="dxa"/>
          </w:tcPr>
          <w:p>
            <w:pPr>
              <w:pStyle w:val="8"/>
              <w:spacing w:before="0"/>
              <w:ind w:left="10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32" w:type="dxa"/>
          </w:tcPr>
          <w:p>
            <w:pPr>
              <w:pStyle w:val="8"/>
              <w:spacing w:before="0"/>
              <w:ind w:left="386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-77.00</w:t>
            </w:r>
          </w:p>
        </w:tc>
        <w:tc>
          <w:tcPr>
            <w:tcW w:w="1172" w:type="dxa"/>
          </w:tcPr>
          <w:p>
            <w:pPr>
              <w:pStyle w:val="8"/>
              <w:spacing w:before="0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2,023.00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spacing w:before="0"/>
              <w:ind w:left="429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2,023.00</w:t>
            </w:r>
          </w:p>
        </w:tc>
        <w:tc>
          <w:tcPr>
            <w:tcW w:w="1157" w:type="dxa"/>
          </w:tcPr>
          <w:p>
            <w:pPr>
              <w:pStyle w:val="8"/>
              <w:spacing w:before="30" w:line="96" w:lineRule="exact"/>
              <w:ind w:left="3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2,023.00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15" o:spid="_x0000_s1215" o:spt="1" style="position:absolute;left:0pt;margin-left:18pt;margin-top:11.2pt;height:2.5pt;width:756pt;mso-position-horizontal-relative:page;mso-wrap-distance-bottom:0pt;mso-wrap-distance-top:0pt;z-index:-2514442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spacing w:before="2"/>
        <w:rPr>
          <w:b/>
          <w:sz w:val="23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216" o:spid="_x0000_s1216" o:spt="1" style="position:absolute;left:0pt;margin-left:18pt;margin-top:-32.6pt;height:2.5pt;width:756pt;mso-position-horizontal-relative:page;z-index:-2514964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17" o:spid="_x0000_s1217" o:spt="202" type="#_x0000_t202" style="position:absolute;left:0pt;margin-left:18pt;margin-top:-31.35pt;height:27.3pt;width:756pt;mso-position-horizontal-relative:page;z-index:2517411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356"/>
                    <w:gridCol w:w="1072"/>
                    <w:gridCol w:w="1089"/>
                    <w:gridCol w:w="1098"/>
                    <w:gridCol w:w="1080"/>
                    <w:gridCol w:w="1080"/>
                    <w:gridCol w:w="1069"/>
                    <w:gridCol w:w="1095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-1,000.00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-6,500.00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2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10,500.00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298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10,500.00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72" w:right="1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576.00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305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576.00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18" o:spid="_x0000_s1218" o:spt="202" type="#_x0000_t202" style="position:absolute;left:0pt;margin-left:267.15pt;margin-top:3.7pt;height:17.9pt;width:507.35pt;mso-position-horizontal-relative:page;z-index:2517422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2"/>
                    <w:gridCol w:w="1090"/>
                    <w:gridCol w:w="1099"/>
                    <w:gridCol w:w="1081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28,600.00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ind w:left="29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-1,001.00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27,599.00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ind w:left="317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 w:right="2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13,099.00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293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13,099.00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54,200.00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32"/>
                          <w:ind w:left="29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-6,628.00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47,572.00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32"/>
                          <w:ind w:left="317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7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32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2" w:right="2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26,530.62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3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26,530.62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330"/>
        <w:gridCol w:w="1097"/>
        <w:gridCol w:w="1199"/>
        <w:gridCol w:w="1080"/>
        <w:gridCol w:w="1080"/>
        <w:gridCol w:w="1080"/>
        <w:gridCol w:w="1003"/>
        <w:gridCol w:w="1095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0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76,000.00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-76,000.00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left="412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8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30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left="412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477.20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477.20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330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124.00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124.00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left="412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30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left="412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2,935.62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6,135.00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19" o:spid="_x0000_s1219" o:spt="202" type="#_x0000_t202" style="position:absolute;left:0pt;margin-left:267.15pt;margin-top:-1pt;height:7.35pt;width:507.35pt;mso-position-horizontal-relative:page;z-index:2517422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1"/>
                    <w:gridCol w:w="1097"/>
                    <w:gridCol w:w="1199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-65,076.00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10,924.00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ind w:left="416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3,412.82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6,612.20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394"/>
        <w:gridCol w:w="1098"/>
        <w:gridCol w:w="1199"/>
        <w:gridCol w:w="1081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94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1,718.00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3,918.00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00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0.40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0.40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94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098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081" w:type="dxa"/>
          </w:tcPr>
          <w:p>
            <w:pPr>
              <w:pStyle w:val="8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00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2,149.68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2,149.68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94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098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081" w:type="dxa"/>
          </w:tcPr>
          <w:p>
            <w:pPr>
              <w:pStyle w:val="8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00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94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98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-800.00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081" w:type="dxa"/>
          </w:tcPr>
          <w:p>
            <w:pPr>
              <w:pStyle w:val="8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00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94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098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-18,560.00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59,440.00</w:t>
            </w:r>
          </w:p>
        </w:tc>
        <w:tc>
          <w:tcPr>
            <w:tcW w:w="1081" w:type="dxa"/>
          </w:tcPr>
          <w:p>
            <w:pPr>
              <w:pStyle w:val="8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00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49,694.64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53,297.32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94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00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94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8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8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00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94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1098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1081" w:type="dxa"/>
          </w:tcPr>
          <w:p>
            <w:pPr>
              <w:pStyle w:val="8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00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14,060.00</w:t>
            </w:r>
          </w:p>
        </w:tc>
        <w:tc>
          <w:tcPr>
            <w:tcW w:w="11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14,060.00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00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0.62</w:t>
            </w:r>
          </w:p>
        </w:tc>
        <w:tc>
          <w:tcPr>
            <w:tcW w:w="1185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2,435.62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20" o:spid="_x0000_s1220" o:spt="202" type="#_x0000_t202" style="position:absolute;left:0pt;margin-left:264.5pt;margin-top:-1pt;height:7.35pt;width:510pt;mso-position-horizontal-relative:page;z-index:2517432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0"/>
                    <w:gridCol w:w="1071"/>
                    <w:gridCol w:w="1198"/>
                    <w:gridCol w:w="1080"/>
                    <w:gridCol w:w="1079"/>
                    <w:gridCol w:w="1079"/>
                    <w:gridCol w:w="975"/>
                    <w:gridCol w:w="1093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107,575.00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-8,582.00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98,993.00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8"/>
                          <w:spacing w:before="0"/>
                          <w:ind w:left="428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69,745.34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75,783.02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331"/>
        <w:gridCol w:w="1125"/>
        <w:gridCol w:w="1091"/>
        <w:gridCol w:w="1100"/>
        <w:gridCol w:w="1082"/>
        <w:gridCol w:w="1082"/>
        <w:gridCol w:w="1071"/>
        <w:gridCol w:w="1097"/>
        <w:gridCol w:w="1186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1" w:type="dxa"/>
          </w:tcPr>
          <w:p>
            <w:pPr>
              <w:pStyle w:val="8"/>
              <w:spacing w:before="0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1125" w:type="dxa"/>
          </w:tcPr>
          <w:p>
            <w:pPr>
              <w:pStyle w:val="8"/>
              <w:spacing w:before="0"/>
              <w:ind w:left="26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-294,902.00</w:t>
            </w:r>
          </w:p>
        </w:tc>
        <w:tc>
          <w:tcPr>
            <w:tcW w:w="1091" w:type="dxa"/>
          </w:tcPr>
          <w:p>
            <w:pPr>
              <w:pStyle w:val="8"/>
              <w:spacing w:before="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3,334.00</w:t>
            </w:r>
          </w:p>
        </w:tc>
        <w:tc>
          <w:tcPr>
            <w:tcW w:w="1100" w:type="dxa"/>
          </w:tcPr>
          <w:p>
            <w:pPr>
              <w:pStyle w:val="8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left="264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3,334.00</w:t>
            </w:r>
          </w:p>
        </w:tc>
        <w:tc>
          <w:tcPr>
            <w:tcW w:w="1186" w:type="dxa"/>
          </w:tcPr>
          <w:p>
            <w:pPr>
              <w:pStyle w:val="8"/>
              <w:spacing w:before="30"/>
              <w:ind w:left="293" w:right="3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3,334.00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31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5" w:type="dxa"/>
          </w:tcPr>
          <w:p>
            <w:pPr>
              <w:pStyle w:val="8"/>
              <w:ind w:left="263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69,200.00</w:t>
            </w:r>
          </w:p>
        </w:tc>
        <w:tc>
          <w:tcPr>
            <w:tcW w:w="1091" w:type="dxa"/>
          </w:tcPr>
          <w:p>
            <w:pPr>
              <w:pStyle w:val="8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69,200.00</w:t>
            </w:r>
          </w:p>
        </w:tc>
        <w:tc>
          <w:tcPr>
            <w:tcW w:w="1100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-7,500.00</w:t>
            </w:r>
          </w:p>
        </w:tc>
        <w:tc>
          <w:tcPr>
            <w:tcW w:w="1082" w:type="dxa"/>
          </w:tcPr>
          <w:p>
            <w:pPr>
              <w:pStyle w:val="8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082" w:type="dxa"/>
          </w:tcPr>
          <w:p>
            <w:pPr>
              <w:pStyle w:val="8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071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097" w:type="dxa"/>
          </w:tcPr>
          <w:p>
            <w:pPr>
              <w:pStyle w:val="8"/>
              <w:ind w:left="264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37,700.00</w:t>
            </w:r>
          </w:p>
        </w:tc>
        <w:tc>
          <w:tcPr>
            <w:tcW w:w="118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84" w:right="4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37,700.00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31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25" w:type="dxa"/>
          </w:tcPr>
          <w:p>
            <w:pPr>
              <w:pStyle w:val="8"/>
              <w:ind w:left="263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-1,250.00</w:t>
            </w:r>
          </w:p>
        </w:tc>
        <w:tc>
          <w:tcPr>
            <w:tcW w:w="1091" w:type="dxa"/>
          </w:tcPr>
          <w:p>
            <w:pPr>
              <w:pStyle w:val="8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100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left="264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18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293" w:right="3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rPr>
          <w:b/>
          <w:sz w:val="12"/>
        </w:rPr>
      </w:pPr>
    </w:p>
    <w:p>
      <w:pPr>
        <w:pStyle w:val="5"/>
        <w:spacing w:before="9"/>
        <w:rPr>
          <w:b/>
          <w:sz w:val="12"/>
        </w:rPr>
      </w:pPr>
    </w:p>
    <w:p>
      <w:pPr>
        <w:pStyle w:val="5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291</w:t>
      </w:r>
      <w:r>
        <w:rPr>
          <w:w w:val="105"/>
        </w:rPr>
        <w:tab/>
      </w:r>
      <w:r>
        <w:rPr>
          <w:w w:val="105"/>
        </w:rPr>
        <w:t>1601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ÚTILES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OFICINA</w:t>
      </w:r>
    </w:p>
    <w:p>
      <w:pPr>
        <w:spacing w:before="95"/>
        <w:ind w:left="441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rPr>
          <w:b/>
          <w:sz w:val="16"/>
        </w:rPr>
      </w:pPr>
    </w:p>
    <w:p>
      <w:pPr>
        <w:pStyle w:val="5"/>
        <w:spacing w:before="7"/>
        <w:rPr>
          <w:b/>
          <w:sz w:val="14"/>
        </w:rPr>
      </w:pPr>
    </w:p>
    <w:p>
      <w:pPr>
        <w:spacing w:before="0" w:line="314" w:lineRule="auto"/>
        <w:ind w:left="187" w:right="27" w:firstLine="254"/>
        <w:jc w:val="lef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5"/>
        <w:rPr>
          <w:b/>
          <w:sz w:val="12"/>
        </w:rPr>
      </w:pPr>
      <w:r>
        <w:br w:type="column"/>
      </w:r>
    </w:p>
    <w:p>
      <w:pPr>
        <w:pStyle w:val="5"/>
        <w:spacing w:before="9"/>
        <w:rPr>
          <w:b/>
          <w:sz w:val="12"/>
        </w:rPr>
      </w:pPr>
    </w:p>
    <w:p>
      <w:pPr>
        <w:pStyle w:val="5"/>
        <w:ind w:left="380"/>
      </w:pPr>
      <w:r>
        <w:pict>
          <v:shape id="_x0000_s1221" o:spid="_x0000_s1221" o:spt="202" type="#_x0000_t202" style="position:absolute;left:0pt;margin-left:264.5pt;margin-top:15.05pt;height:17.9pt;width:510pt;mso-position-horizontal-relative:page;z-index:2517411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9"/>
                    <w:gridCol w:w="1098"/>
                    <w:gridCol w:w="1116"/>
                    <w:gridCol w:w="1099"/>
                    <w:gridCol w:w="1081"/>
                    <w:gridCol w:w="1081"/>
                    <w:gridCol w:w="1043"/>
                    <w:gridCol w:w="1096"/>
                    <w:gridCol w:w="121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9" w:type="dxa"/>
                      </w:tcPr>
                      <w:p>
                        <w:pPr>
                          <w:pStyle w:val="8"/>
                          <w:spacing w:before="0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726.00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8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726.00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726.00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726.00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9" w:type="dxa"/>
                      </w:tcPr>
                      <w:p>
                        <w:pPr>
                          <w:pStyle w:val="8"/>
                          <w:spacing w:before="32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483,811.00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-299,884.00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8"/>
                          <w:spacing w:before="32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183,927.00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32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7,500.00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32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115,668.16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124,905.22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22" o:spid="_x0000_s1222" o:spt="202" type="#_x0000_t202" style="position:absolute;left:0pt;margin-left:264.5pt;margin-top:-10.55pt;height:7.35pt;width:510pt;mso-position-horizontal-relative:page;z-index:2517432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7"/>
                    <w:gridCol w:w="1124"/>
                    <w:gridCol w:w="1089"/>
                    <w:gridCol w:w="1097"/>
                    <w:gridCol w:w="1079"/>
                    <w:gridCol w:w="1079"/>
                    <w:gridCol w:w="1067"/>
                    <w:gridCol w:w="1093"/>
                    <w:gridCol w:w="1182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300,236.00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-226,952.00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73,284.00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7,500.00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0"/>
                          <w:ind w:left="35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41,784.00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41,784.00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726.00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726.00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tabs>
          <w:tab w:val="left" w:pos="1459"/>
        </w:tabs>
        <w:spacing w:before="124"/>
        <w:ind w:left="380"/>
      </w:pPr>
      <w:r>
        <w:rPr>
          <w:w w:val="105"/>
        </w:rPr>
        <w:t>726.00</w:t>
      </w:r>
      <w:r>
        <w:rPr>
          <w:w w:val="105"/>
        </w:rPr>
        <w:tab/>
      </w:r>
      <w:r>
        <w:rPr>
          <w:w w:val="105"/>
          <w:position w:val="-2"/>
        </w:rPr>
        <w:t>726.00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520" w:space="40"/>
            <w:col w:w="1301" w:space="1109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70"/>
          </w:cols>
        </w:sect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67"/>
        <w:gridCol w:w="1707"/>
        <w:gridCol w:w="1080"/>
        <w:gridCol w:w="1173"/>
        <w:gridCol w:w="1081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 w:line="104" w:lineRule="exact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 w:line="104" w:lineRule="exact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767" w:type="dxa"/>
          </w:tcPr>
          <w:p>
            <w:pPr>
              <w:pStyle w:val="8"/>
              <w:spacing w:before="0" w:line="104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707" w:type="dxa"/>
          </w:tcPr>
          <w:p>
            <w:pPr>
              <w:pStyle w:val="8"/>
              <w:spacing w:before="0" w:line="104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1,750.00</w:t>
            </w:r>
          </w:p>
        </w:tc>
        <w:tc>
          <w:tcPr>
            <w:tcW w:w="1173" w:type="dxa"/>
          </w:tcPr>
          <w:p>
            <w:pPr>
              <w:pStyle w:val="8"/>
              <w:spacing w:before="0" w:line="104" w:lineRule="exact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1,750.00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 w:line="104" w:lineRule="exact"/>
              <w:ind w:left="255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 w:line="104" w:lineRule="exact"/>
              <w:ind w:left="272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8"/>
              <w:spacing w:before="18" w:line="108" w:lineRule="exact"/>
              <w:ind w:left="418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 w:line="104" w:lineRule="exact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 w:line="104" w:lineRule="exac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23" o:spid="_x0000_s1223" o:spt="1" style="position:absolute;left:0pt;margin-left:18pt;margin-top:11.2pt;height:2.5pt;width:756pt;mso-position-horizontal-relative:page;mso-wrap-distance-bottom:0pt;mso-wrap-distance-top:0pt;z-index:-2514432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  <w:r>
        <w:pict>
          <v:rect id="_x0000_s1224" o:spid="_x0000_s1224" o:spt="1" style="position:absolute;left:0pt;margin-left:18pt;margin-top:168pt;height:2.5pt;width:756pt;mso-position-horizontal-relative:page;mso-position-vertical-relative:page;z-index:-2514954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1"/>
        <w:rPr>
          <w:b/>
          <w:sz w:val="21"/>
        </w:rPr>
      </w:pPr>
    </w:p>
    <w:p>
      <w:pPr>
        <w:spacing w:before="121" w:after="29"/>
        <w:ind w:left="3001" w:right="0" w:firstLine="0"/>
        <w:jc w:val="left"/>
        <w:rPr>
          <w:b/>
          <w:sz w:val="14"/>
        </w:rPr>
      </w:pPr>
      <w:r>
        <w:pict>
          <v:shape id="_x0000_s1225" o:spid="_x0000_s1225" o:spt="202" type="#_x0000_t202" style="position:absolute;left:0pt;margin-left:260.55pt;margin-top:5pt;height:7.35pt;width:513.95pt;mso-position-horizontal-relative:page;z-index:251744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137"/>
                    <w:gridCol w:w="1089"/>
                    <w:gridCol w:w="1098"/>
                    <w:gridCol w:w="1080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2,601,284.00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8"/>
                          <w:spacing w:before="0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-1,700,062.00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901,222.00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825,902.36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837,769.36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26" o:spid="_x0000_s1226" o:spt="202" type="#_x0000_t202" style="position:absolute;left:0pt;margin-left:18pt;margin-top:-214.1pt;height:211.35pt;width:756.55pt;mso-position-horizontal-relative:page;z-index:251744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4"/>
                    <w:gridCol w:w="1291"/>
                    <w:gridCol w:w="1138"/>
                    <w:gridCol w:w="1089"/>
                    <w:gridCol w:w="1099"/>
                    <w:gridCol w:w="1081"/>
                    <w:gridCol w:w="1081"/>
                    <w:gridCol w:w="1069"/>
                    <w:gridCol w:w="1095"/>
                    <w:gridCol w:w="1211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391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41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1,750.00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2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2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2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29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1,026,284.00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8"/>
                          <w:spacing w:before="2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-1,023,412.00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29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2,872.00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2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29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29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29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29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2,872.00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9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2,872.00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29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ACABADOS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TEXTILES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-15,400.00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34,600.00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34,600.00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34,600.00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98,405.00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98,405.00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-60,000.00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23,709.40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23,709.40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-26,450.00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223,550.00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223,550.00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223,550.00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450,000.00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-288,300.00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161,700.00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126,578.96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127,426.96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-125,000.00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-65,000.00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ACCS.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ELÉCTRICOS,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REDES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8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113,687.00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124,706.00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-12,500.00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74"/>
        <w:gridCol w:w="1357"/>
        <w:gridCol w:w="1072"/>
        <w:gridCol w:w="1081"/>
        <w:gridCol w:w="1226"/>
        <w:gridCol w:w="1081"/>
        <w:gridCol w:w="1081"/>
        <w:gridCol w:w="950"/>
        <w:gridCol w:w="1096"/>
        <w:gridCol w:w="1212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57" w:type="dxa"/>
          </w:tcPr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72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-37,518.00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162,482.00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153,721.00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153,721.00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357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-65,852.00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34,148.00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34,148.00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34,148.00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57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-95,000.00</w:t>
            </w:r>
          </w:p>
        </w:tc>
        <w:tc>
          <w:tcPr>
            <w:tcW w:w="1081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ARTÍCULOS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CAUCHO</w:t>
            </w:r>
          </w:p>
        </w:tc>
        <w:tc>
          <w:tcPr>
            <w:tcW w:w="1357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1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57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72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081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57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1081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32.00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32.00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57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72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22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282,596.00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357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1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CEMENTO</w:t>
            </w:r>
          </w:p>
        </w:tc>
        <w:tc>
          <w:tcPr>
            <w:tcW w:w="1357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ALEACIONES</w:t>
            </w:r>
          </w:p>
        </w:tc>
        <w:tc>
          <w:tcPr>
            <w:tcW w:w="1357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3,630.00</w:t>
            </w:r>
          </w:p>
        </w:tc>
        <w:tc>
          <w:tcPr>
            <w:tcW w:w="1081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3,630.00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2.50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2.50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27" o:spid="_x0000_s1227" o:spt="1" style="position:absolute;left:0pt;margin-left:18pt;margin-top:11.2pt;height:2.5pt;width:756pt;mso-position-horizontal-relative:page;mso-wrap-distance-bottom:0pt;mso-wrap-distance-top:0pt;z-index:-2514421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1"/>
        <w:rPr>
          <w:b/>
          <w:sz w:val="21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shape id="_x0000_s1228" o:spid="_x0000_s1228" o:spt="202" type="#_x0000_t202" style="position:absolute;left:0pt;margin-left:18pt;margin-top:-99.15pt;height:95.1pt;width:756pt;mso-position-horizontal-relative:page;z-index:251745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40"/>
                    <w:gridCol w:w="1291"/>
                    <w:gridCol w:w="1124"/>
                    <w:gridCol w:w="1173"/>
                    <w:gridCol w:w="1080"/>
                    <w:gridCol w:w="1080"/>
                    <w:gridCol w:w="1080"/>
                    <w:gridCol w:w="1003"/>
                    <w:gridCol w:w="1095"/>
                    <w:gridCol w:w="1158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ACABADAS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09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HERRAMIENTAS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-50,000.00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ind w:left="409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ind w:left="409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1,662.00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1,662.00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ind w:left="409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ACCS.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ELÉCTRICOS,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-21,618.00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3,382.00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09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3,382.00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3,382.00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REDES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0" w:line="138" w:lineRule="exact"/>
                          <w:ind w:left="123" w:right="10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-20,000.00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09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29" o:spid="_x0000_s1229" o:spt="202" type="#_x0000_t202" style="position:absolute;left:0pt;margin-left:260.55pt;margin-top:3.7pt;height:17.9pt;width:513.95pt;mso-position-horizontal-relative:page;z-index:251745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098"/>
                    <w:gridCol w:w="1120"/>
                    <w:gridCol w:w="1107"/>
                    <w:gridCol w:w="1082"/>
                    <w:gridCol w:w="1081"/>
                    <w:gridCol w:w="1030"/>
                    <w:gridCol w:w="1095"/>
                    <w:gridCol w:w="125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8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-305,396.00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0"/>
                          <w:ind w:left="244" w:right="2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519,604.00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0"/>
                          <w:ind w:left="28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282,596.00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right="28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2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501,975.50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3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501,975.50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3,426,284.00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-2,003,708.00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32"/>
                          <w:ind w:left="244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1,422,576.00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32"/>
                          <w:ind w:left="28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269,596.00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1,327,877.86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1,339,744.86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0" w:type="dxa"/>
          </w:tcPr>
          <w:p>
            <w:pPr>
              <w:pStyle w:val="8"/>
              <w:spacing w:before="0"/>
              <w:ind w:left="8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67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8"/>
              <w:spacing w:before="30" w:line="96" w:lineRule="exact"/>
              <w:ind w:left="424" w:right="4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5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5"/>
      </w:pPr>
      <w:r>
        <w:br w:type="column"/>
      </w:r>
    </w:p>
    <w:p>
      <w:pPr>
        <w:pStyle w:val="5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5"/>
        <w:spacing w:before="4"/>
        <w:rPr>
          <w:sz w:val="2"/>
        </w:rPr>
      </w:pPr>
      <w:r>
        <w:pict>
          <v:rect id="_x0000_s1230" o:spid="_x0000_s1230" o:spt="1" style="position:absolute;left:0pt;margin-left:18pt;margin-top:168pt;height:2.5pt;width:756pt;mso-position-horizontal-relative:page;mso-position-vertical-relative:page;z-index:-2514944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330"/>
        <w:gridCol w:w="1098"/>
        <w:gridCol w:w="1089"/>
        <w:gridCol w:w="1098"/>
        <w:gridCol w:w="1080"/>
        <w:gridCol w:w="1080"/>
        <w:gridCol w:w="1095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0" w:type="dxa"/>
          </w:tcPr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-110,000.00</w:t>
            </w:r>
          </w:p>
        </w:tc>
        <w:tc>
          <w:tcPr>
            <w:tcW w:w="1089" w:type="dxa"/>
          </w:tcPr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AGROFORESTALES,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MADERA,</w:t>
            </w:r>
          </w:p>
        </w:tc>
        <w:tc>
          <w:tcPr>
            <w:tcW w:w="1330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1,750.00</w:t>
            </w:r>
          </w:p>
        </w:tc>
        <w:tc>
          <w:tcPr>
            <w:tcW w:w="1089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1,750.00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1,750.00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1,750.00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spacing w:before="8" w:line="290" w:lineRule="auto"/>
              <w:ind w:left="125" w:right="12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 Y SUS MANUFACTURAS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PIEDRA,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ARCILLA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ARENA</w:t>
            </w:r>
          </w:p>
        </w:tc>
        <w:tc>
          <w:tcPr>
            <w:tcW w:w="13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8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YESO</w:t>
            </w:r>
          </w:p>
        </w:tc>
        <w:tc>
          <w:tcPr>
            <w:tcW w:w="1330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ACABADOS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</w:p>
        </w:tc>
        <w:tc>
          <w:tcPr>
            <w:tcW w:w="1330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8,100.00</w:t>
            </w:r>
          </w:p>
        </w:tc>
        <w:tc>
          <w:tcPr>
            <w:tcW w:w="1089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8,100.00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8,100.00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8,100.00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330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-36,615.00</w:t>
            </w:r>
          </w:p>
        </w:tc>
        <w:tc>
          <w:tcPr>
            <w:tcW w:w="1089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13,385.00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13,385.00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13,385.00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VESTUARIO</w:t>
            </w:r>
          </w:p>
        </w:tc>
        <w:tc>
          <w:tcPr>
            <w:tcW w:w="1330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89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30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-34,300.00</w:t>
            </w:r>
          </w:p>
        </w:tc>
        <w:tc>
          <w:tcPr>
            <w:tcW w:w="1089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15,700.00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13,811.10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13,811.10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30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9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1,854.70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1,854.70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30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-42,250.00</w:t>
            </w:r>
          </w:p>
        </w:tc>
        <w:tc>
          <w:tcPr>
            <w:tcW w:w="1089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7,750.00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7,750.00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7,750.00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330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1089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30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-14,900.00</w:t>
            </w:r>
          </w:p>
        </w:tc>
        <w:tc>
          <w:tcPr>
            <w:tcW w:w="1089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30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9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160,000.00</w:t>
            </w:r>
          </w:p>
        </w:tc>
        <w:tc>
          <w:tcPr>
            <w:tcW w:w="1098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-20,100.00</w:t>
            </w:r>
          </w:p>
        </w:tc>
        <w:tc>
          <w:tcPr>
            <w:tcW w:w="1080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20,100.00</w:t>
            </w:r>
          </w:p>
        </w:tc>
        <w:tc>
          <w:tcPr>
            <w:tcW w:w="1080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20,100.00</w:t>
            </w:r>
          </w:p>
        </w:tc>
        <w:tc>
          <w:tcPr>
            <w:tcW w:w="1095" w:type="dxa"/>
          </w:tcPr>
          <w:p>
            <w:pPr>
              <w:pStyle w:val="8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20,100.00</w:t>
            </w:r>
          </w:p>
        </w:tc>
        <w:tc>
          <w:tcPr>
            <w:tcW w:w="1095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91,900.00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91,900.00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30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-81,250.00</w:t>
            </w:r>
          </w:p>
        </w:tc>
        <w:tc>
          <w:tcPr>
            <w:tcW w:w="1089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18,750.00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18,750.00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18,750.00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30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-40,350.00</w:t>
            </w:r>
          </w:p>
        </w:tc>
        <w:tc>
          <w:tcPr>
            <w:tcW w:w="1089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59,650.00</w:t>
            </w:r>
          </w:p>
        </w:tc>
        <w:tc>
          <w:tcPr>
            <w:tcW w:w="1098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59,650.00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96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59,650.00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31" o:spid="_x0000_s1231" o:spt="1" style="position:absolute;left:0pt;margin-left:18pt;margin-top:11.2pt;height:2.5pt;width:756pt;mso-position-horizontal-relative:page;mso-wrap-distance-bottom:0pt;mso-wrap-distance-top:0pt;z-index:-2514411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  <w:r>
        <w:pict>
          <v:rect id="_x0000_s1232" o:spid="_x0000_s1232" o:spt="1" style="position:absolute;left:0pt;margin-left:18pt;margin-top:168pt;height:2.5pt;width:756pt;mso-position-horizontal-relative:page;mso-position-vertical-relative:page;z-index:-2514933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9"/>
        <w:rPr>
          <w:b/>
          <w:sz w:val="17"/>
        </w:rPr>
      </w:pPr>
    </w:p>
    <w:p>
      <w:pPr>
        <w:spacing w:before="96" w:after="29"/>
        <w:ind w:left="3001" w:right="0" w:firstLine="0"/>
        <w:jc w:val="left"/>
        <w:rPr>
          <w:b/>
          <w:sz w:val="14"/>
        </w:rPr>
      </w:pPr>
      <w:r>
        <w:pict>
          <v:shape id="_x0000_s1233" o:spid="_x0000_s1233" o:spt="202" type="#_x0000_t202" style="position:absolute;left:0pt;margin-left:18pt;margin-top:-212.2pt;height:208.2pt;width:756pt;mso-position-horizontal-relative:page;z-index:2517463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3"/>
                    <w:gridCol w:w="1317"/>
                    <w:gridCol w:w="1097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6,350.00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6,350.00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9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6,350.00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305" w:right="3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6,350.00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CEMENTO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9,750.00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9,750.00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2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79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9,750.00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5" w:right="3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9,750.00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SIDERÚRGICOS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2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79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5" w:right="3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2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76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2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ACABADAS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2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76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27,250.00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2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2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79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5" w:right="3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-75,320.00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24,680.00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2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76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24,680.00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2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24,680.00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-23,000.00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2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76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02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2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6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02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8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 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2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6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27,050.00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2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5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46,275.00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46,275.00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2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76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46,275.00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2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46,275.00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9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2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6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63,650.00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2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63,650.00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2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76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10,450.00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302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34" o:spid="_x0000_s1234" o:spt="202" type="#_x0000_t202" style="position:absolute;left:0pt;margin-left:260.55pt;margin-top:3.75pt;height:7.35pt;width:513.95pt;mso-position-horizontal-relative:page;z-index:2517473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8"/>
                    <w:gridCol w:w="1089"/>
                    <w:gridCol w:w="1098"/>
                    <w:gridCol w:w="1080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-280,110.00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834,890.00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-20,100.00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20,100.00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20,100.00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20,100.00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745,405.80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745,405.80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80"/>
        <w:gridCol w:w="1550"/>
        <w:gridCol w:w="1097"/>
        <w:gridCol w:w="1199"/>
        <w:gridCol w:w="1080"/>
        <w:gridCol w:w="1080"/>
        <w:gridCol w:w="1080"/>
        <w:gridCol w:w="976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550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4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87,535.00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87,535.00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5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7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-44,350.00</w:t>
            </w:r>
          </w:p>
        </w:tc>
        <w:tc>
          <w:tcPr>
            <w:tcW w:w="119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5,650.00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5,650.00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5,650.00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5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7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-57,500.00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5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7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199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5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7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-85,000.00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50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515.00</w:t>
            </w:r>
          </w:p>
        </w:tc>
        <w:tc>
          <w:tcPr>
            <w:tcW w:w="119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515.00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35" o:spid="_x0000_s1235" o:spt="202" type="#_x0000_t202" style="position:absolute;left:0pt;margin-left:260.55pt;margin-top:-1pt;height:17.9pt;width:513.95pt;mso-position-horizontal-relative:page;z-index:2517463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7"/>
                    <w:gridCol w:w="1089"/>
                    <w:gridCol w:w="1099"/>
                    <w:gridCol w:w="1080"/>
                    <w:gridCol w:w="1080"/>
                    <w:gridCol w:w="1068"/>
                    <w:gridCol w:w="1093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-216,335.00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153,665.00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83" w:right="2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150,685.00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150,685.00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1,485,000.00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32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-496,445.00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988,555.00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-20,100.00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20,100.00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20,100.00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20,100.00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83" w:right="2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896,090.80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896,090.80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09"/>
        <w:gridCol w:w="1420"/>
        <w:gridCol w:w="1070"/>
        <w:gridCol w:w="1225"/>
        <w:gridCol w:w="961"/>
        <w:gridCol w:w="1080"/>
        <w:gridCol w:w="1080"/>
        <w:gridCol w:w="1095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09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20" w:type="dxa"/>
          </w:tcPr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11,550.00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11,550.00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8,400.00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8,400.00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09" w:type="dxa"/>
          </w:tcPr>
          <w:p>
            <w:pPr>
              <w:pStyle w:val="8"/>
              <w:spacing w:before="54" w:line="150" w:lineRule="atLeast"/>
              <w:ind w:left="123" w:righ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GRANOS, FORRAJES, CONCENTRADOS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DESTINADOS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</w:p>
        </w:tc>
        <w:tc>
          <w:tcPr>
            <w:tcW w:w="1420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70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-31,009.00</w:t>
            </w:r>
          </w:p>
        </w:tc>
        <w:tc>
          <w:tcPr>
            <w:tcW w:w="1225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148,991.00</w:t>
            </w:r>
          </w:p>
        </w:tc>
        <w:tc>
          <w:tcPr>
            <w:tcW w:w="96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37,620.00</w:t>
            </w:r>
          </w:p>
        </w:tc>
        <w:tc>
          <w:tcPr>
            <w:tcW w:w="1080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37,620.00</w:t>
            </w:r>
          </w:p>
        </w:tc>
        <w:tc>
          <w:tcPr>
            <w:tcW w:w="1095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37,620.00</w:t>
            </w:r>
          </w:p>
        </w:tc>
        <w:tc>
          <w:tcPr>
            <w:tcW w:w="1095" w:type="dxa"/>
          </w:tcPr>
          <w:p>
            <w:pPr>
              <w:pStyle w:val="8"/>
              <w:ind w:left="272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54,941.00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5" w:right="4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54,941.00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09" w:type="dxa"/>
          </w:tcPr>
          <w:p>
            <w:pPr>
              <w:pStyle w:val="8"/>
              <w:spacing w:before="1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ANIMALES</w:t>
            </w:r>
          </w:p>
          <w:p>
            <w:pPr>
              <w:pStyle w:val="8"/>
              <w:spacing w:before="22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2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150.00</w:t>
            </w:r>
          </w:p>
        </w:tc>
        <w:tc>
          <w:tcPr>
            <w:tcW w:w="122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150.00</w:t>
            </w:r>
          </w:p>
        </w:tc>
        <w:tc>
          <w:tcPr>
            <w:tcW w:w="96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72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150.00</w:t>
            </w:r>
          </w:p>
        </w:tc>
        <w:tc>
          <w:tcPr>
            <w:tcW w:w="1184" w:type="dxa"/>
          </w:tcPr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 w:line="96" w:lineRule="exact"/>
              <w:ind w:left="305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150.00</w:t>
            </w:r>
          </w:p>
        </w:tc>
        <w:tc>
          <w:tcPr>
            <w:tcW w:w="593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36" o:spid="_x0000_s1236" o:spt="1" style="position:absolute;left:0pt;margin-left:18pt;margin-top:11.2pt;height:2.5pt;width:756pt;mso-position-horizontal-relative:page;mso-wrap-distance-bottom:0pt;mso-wrap-distance-top:0pt;z-index:-2514401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5"/>
        <w:rPr>
          <w:b/>
          <w:sz w:val="29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rect id="_x0000_s1237" o:spid="_x0000_s1237" o:spt="1" style="position:absolute;left:0pt;margin-left:18pt;margin-top:-47.7pt;height:2.5pt;width:756pt;mso-position-horizontal-relative:page;z-index:-2514923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38" o:spid="_x0000_s1238" o:spt="202" type="#_x0000_t202" style="position:absolute;left:0pt;margin-left:18pt;margin-top:-46.45pt;height:42.4pt;width:756pt;mso-position-horizontal-relative:page;z-index:251748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56"/>
                    <w:gridCol w:w="1392"/>
                    <w:gridCol w:w="1080"/>
                    <w:gridCol w:w="1199"/>
                    <w:gridCol w:w="1080"/>
                    <w:gridCol w:w="1080"/>
                    <w:gridCol w:w="1080"/>
                    <w:gridCol w:w="976"/>
                    <w:gridCol w:w="1095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294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DEPORTIVOS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RECREATIVOS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2" w:right="1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30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2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72" w:right="2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14,788.00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0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14,788.00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2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72" w:right="2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300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39" o:spid="_x0000_s1239" o:spt="202" type="#_x0000_t202" style="position:absolute;left:0pt;margin-left:264.5pt;margin-top:3.7pt;height:7.35pt;width:510pt;mso-position-horizontal-relative:page;z-index:251749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8"/>
                    <w:gridCol w:w="1028"/>
                    <w:gridCol w:w="1226"/>
                    <w:gridCol w:w="963"/>
                    <w:gridCol w:w="1080"/>
                    <w:gridCol w:w="1081"/>
                    <w:gridCol w:w="1096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85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8,271.00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188,271.00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0"/>
                          <w:ind w:left="426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37,620.00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37,620.00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37,620.00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88,859.00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88,859.00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10"/>
        <w:gridCol w:w="1421"/>
        <w:gridCol w:w="1072"/>
        <w:gridCol w:w="1226"/>
        <w:gridCol w:w="1082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1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21" w:type="dxa"/>
          </w:tcPr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25,500.00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25,500.00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6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396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21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1072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-6,800.00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2" w:type="dxa"/>
          </w:tcPr>
          <w:p>
            <w:pPr>
              <w:pStyle w:val="8"/>
              <w:ind w:left="366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396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9,050.00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9,050.00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21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1072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1082" w:type="dxa"/>
          </w:tcPr>
          <w:p>
            <w:pPr>
              <w:pStyle w:val="8"/>
              <w:ind w:left="366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396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6,028.00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6,028.00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21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72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82" w:type="dxa"/>
          </w:tcPr>
          <w:p>
            <w:pPr>
              <w:pStyle w:val="8"/>
              <w:ind w:left="366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396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21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72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-6,000.00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2" w:type="dxa"/>
          </w:tcPr>
          <w:p>
            <w:pPr>
              <w:pStyle w:val="8"/>
              <w:ind w:left="366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396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21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32,450.00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32,450.00</w:t>
            </w:r>
          </w:p>
        </w:tc>
        <w:tc>
          <w:tcPr>
            <w:tcW w:w="1082" w:type="dxa"/>
          </w:tcPr>
          <w:p>
            <w:pPr>
              <w:pStyle w:val="8"/>
              <w:ind w:left="366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396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6,028.00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6,028.00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21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72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-35,000.00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>
            <w:pPr>
              <w:pStyle w:val="8"/>
              <w:ind w:left="366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396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21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72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2" w:type="dxa"/>
          </w:tcPr>
          <w:p>
            <w:pPr>
              <w:pStyle w:val="8"/>
              <w:ind w:left="366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396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1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1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72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-7,600.00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22,400.00</w:t>
            </w:r>
          </w:p>
        </w:tc>
        <w:tc>
          <w:tcPr>
            <w:tcW w:w="1082" w:type="dxa"/>
          </w:tcPr>
          <w:p>
            <w:pPr>
              <w:pStyle w:val="8"/>
              <w:ind w:left="366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396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1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2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164,909.00</w:t>
            </w:r>
          </w:p>
        </w:tc>
        <w:tc>
          <w:tcPr>
            <w:tcW w:w="107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-54,400.00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110,509.00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66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96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90,207.25</w:t>
            </w:r>
          </w:p>
        </w:tc>
        <w:tc>
          <w:tcPr>
            <w:tcW w:w="1185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90,207.25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40" o:spid="_x0000_s1240" o:spt="202" type="#_x0000_t202" style="position:absolute;left:0pt;margin-left:264.5pt;margin-top:-1pt;height:7.35pt;width:510pt;mso-position-horizontal-relative:page;z-index:2517504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1"/>
                    <w:gridCol w:w="1225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316,559.00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-51,850.00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264,709.00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427" w:right="2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165,813.25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165,813.25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34"/>
        <w:gridCol w:w="1370"/>
        <w:gridCol w:w="1098"/>
        <w:gridCol w:w="1089"/>
        <w:gridCol w:w="1099"/>
        <w:gridCol w:w="1081"/>
        <w:gridCol w:w="1081"/>
        <w:gridCol w:w="1069"/>
        <w:gridCol w:w="1096"/>
        <w:gridCol w:w="1212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34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70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1,012,000.00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-476,730.00</w:t>
            </w:r>
          </w:p>
        </w:tc>
        <w:tc>
          <w:tcPr>
            <w:tcW w:w="1089" w:type="dxa"/>
          </w:tcPr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535,270.00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535,270.00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535,270.00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3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7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534,000.00</w:t>
            </w:r>
          </w:p>
        </w:tc>
        <w:tc>
          <w:tcPr>
            <w:tcW w:w="1098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-26,500.00</w:t>
            </w:r>
          </w:p>
        </w:tc>
        <w:tc>
          <w:tcPr>
            <w:tcW w:w="108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507,500.00</w:t>
            </w:r>
          </w:p>
        </w:tc>
        <w:tc>
          <w:tcPr>
            <w:tcW w:w="1099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-75,500.00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75,500.00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75,500.00</w:t>
            </w:r>
          </w:p>
        </w:tc>
        <w:tc>
          <w:tcPr>
            <w:tcW w:w="1069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75,500.00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256,000.00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256,000.00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3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7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-45.00</w:t>
            </w:r>
          </w:p>
        </w:tc>
        <w:tc>
          <w:tcPr>
            <w:tcW w:w="108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2,755.00</w:t>
            </w:r>
          </w:p>
        </w:tc>
        <w:tc>
          <w:tcPr>
            <w:tcW w:w="1099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2,755.00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2,755.00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34" w:type="dxa"/>
          </w:tcPr>
          <w:p>
            <w:pPr>
              <w:pStyle w:val="8"/>
              <w:spacing w:before="54" w:line="150" w:lineRule="atLeast"/>
              <w:ind w:left="123" w:right="3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MENORES, SUMINISTROS 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INSTRUMENTAL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MÉDICO-QUIRÚRGICOS,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70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8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99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34" w:type="dxa"/>
          </w:tcPr>
          <w:p>
            <w:pPr>
              <w:pStyle w:val="8"/>
              <w:spacing w:before="17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CUIDADO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SALUD</w:t>
            </w:r>
          </w:p>
        </w:tc>
        <w:tc>
          <w:tcPr>
            <w:tcW w:w="137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</w:tbl>
    <w:p>
      <w:pPr>
        <w:spacing w:before="41" w:after="30"/>
        <w:ind w:left="3001" w:right="0" w:firstLine="0"/>
        <w:jc w:val="left"/>
        <w:rPr>
          <w:b/>
          <w:sz w:val="14"/>
        </w:rPr>
      </w:pPr>
      <w:r>
        <w:pict>
          <v:shape id="_x0000_s1241" o:spid="_x0000_s1241" o:spt="202" type="#_x0000_t202" style="position:absolute;left:0pt;margin-left:260.55pt;margin-top:1pt;height:7.35pt;width:513.95pt;mso-position-horizontal-relative:page;z-index:2517504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128"/>
                    <w:gridCol w:w="1097"/>
                    <w:gridCol w:w="1079"/>
                    <w:gridCol w:w="1079"/>
                    <w:gridCol w:w="1067"/>
                    <w:gridCol w:w="1093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1,548,800.00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-502,075.00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1,046,725.00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75,500.00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75,500.00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3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794,025.00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794,025.00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40"/>
        <w:gridCol w:w="1335"/>
        <w:gridCol w:w="1054"/>
        <w:gridCol w:w="1199"/>
        <w:gridCol w:w="1081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4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335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left="303" w:right="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00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4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35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left="259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>
            <w:pPr>
              <w:pStyle w:val="8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00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1,692.00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1,692.00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40" w:type="dxa"/>
          </w:tcPr>
          <w:p>
            <w:pPr>
              <w:pStyle w:val="8"/>
              <w:spacing w:before="54" w:line="150" w:lineRule="atLeast"/>
              <w:ind w:left="123" w:right="5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1335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left="303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477.00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477.00</w:t>
            </w:r>
          </w:p>
        </w:tc>
        <w:tc>
          <w:tcPr>
            <w:tcW w:w="1081" w:type="dxa"/>
          </w:tcPr>
          <w:p>
            <w:pPr>
              <w:pStyle w:val="8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00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140" w:type="dxa"/>
          </w:tcPr>
          <w:p>
            <w:pPr>
              <w:pStyle w:val="8"/>
              <w:spacing w:before="17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TELEFÓNICAS</w:t>
            </w:r>
          </w:p>
        </w:tc>
        <w:tc>
          <w:tcPr>
            <w:tcW w:w="133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7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</w:tbl>
    <w:p>
      <w:pPr>
        <w:spacing w:before="41"/>
        <w:ind w:left="2747" w:right="11538" w:firstLine="254"/>
        <w:jc w:val="left"/>
        <w:rPr>
          <w:b/>
          <w:sz w:val="14"/>
        </w:rPr>
      </w:pPr>
      <w:r>
        <w:pict>
          <v:shape id="_x0000_s1242" o:spid="_x0000_s1242" o:spt="202" type="#_x0000_t202" style="position:absolute;left:0pt;margin-left:260.55pt;margin-top:1pt;height:17.9pt;width:513.95pt;mso-position-horizontal-relative:page;z-index:251749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128"/>
                    <w:gridCol w:w="1072"/>
                    <w:gridCol w:w="1080"/>
                    <w:gridCol w:w="1080"/>
                    <w:gridCol w:w="1056"/>
                    <w:gridCol w:w="1095"/>
                    <w:gridCol w:w="125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2,477.00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36,477.00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8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35,692.00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3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35,692.00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2,079,359.00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-543,177.00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1,536,182.00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113,120.00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113,120.00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8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113,120.00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1,084,389.25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1,084,389.25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>
            <w:pPr>
              <w:pStyle w:val="8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55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66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30" w:line="96" w:lineRule="exact"/>
              <w:ind w:left="420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43" o:spid="_x0000_s1243" o:spt="1" style="position:absolute;left:0pt;margin-left:18pt;margin-top:11.2pt;height:2.5pt;width:756pt;mso-position-horizontal-relative:page;mso-wrap-distance-bottom:0pt;mso-wrap-distance-top:0pt;z-index:-2514391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  <w:r>
        <w:pict>
          <v:rect id="_x0000_s1244" o:spid="_x0000_s1244" o:spt="1" style="position:absolute;left:0pt;margin-left:18pt;margin-top:168pt;height:2.5pt;width:756pt;mso-position-horizontal-relative:page;mso-position-vertical-relative:page;z-index:-2514913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10"/>
        <w:rPr>
          <w:b/>
          <w:sz w:val="17"/>
        </w:rPr>
      </w:pPr>
    </w:p>
    <w:p>
      <w:pPr>
        <w:spacing w:before="96" w:after="29"/>
        <w:ind w:left="3001" w:right="0" w:firstLine="0"/>
        <w:jc w:val="left"/>
        <w:rPr>
          <w:b/>
          <w:sz w:val="14"/>
        </w:rPr>
      </w:pPr>
      <w:r>
        <w:pict>
          <v:shape id="_x0000_s1245" o:spid="_x0000_s1245" o:spt="202" type="#_x0000_t202" style="position:absolute;left:0pt;margin-left:260.55pt;margin-top:3.75pt;height:7.35pt;width:513.95pt;mso-position-horizontal-relative:page;z-index:251752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137"/>
                    <w:gridCol w:w="1226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1,150,789.00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8"/>
                          <w:spacing w:before="0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-1,020,439.00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130,350.00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427" w:right="29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127,992.70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127,992.70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46" o:spid="_x0000_s1246" o:spt="202" type="#_x0000_t202" style="position:absolute;left:0pt;margin-left:18pt;margin-top:-177.75pt;height:173.75pt;width:756.55pt;mso-position-horizontal-relative:page;z-index:251752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4"/>
                    <w:gridCol w:w="1331"/>
                    <w:gridCol w:w="1125"/>
                    <w:gridCol w:w="1200"/>
                    <w:gridCol w:w="1081"/>
                    <w:gridCol w:w="1081"/>
                    <w:gridCol w:w="1081"/>
                    <w:gridCol w:w="977"/>
                    <w:gridCol w:w="1096"/>
                    <w:gridCol w:w="118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391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41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95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2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2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2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8"/>
                          <w:spacing w:before="29"/>
                          <w:ind w:right="2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787,323.00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8"/>
                          <w:spacing w:before="29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-703,999.00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2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83,324.00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29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29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29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29"/>
                          <w:ind w:left="395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29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83,324.00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9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83,324.00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29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8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395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1,974.90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1,974.90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8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3,275.00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3,275.00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395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2,442.80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2,442.80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8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395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8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395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8"/>
                          <w:ind w:right="2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312,000.00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-312,000.00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395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8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395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8"/>
                          <w:ind w:right="2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1,360.00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2,160.00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395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2,160.00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2,160.00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8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395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8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-2,800.00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395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27,091.00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27,091.00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95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27,091.00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27,091.00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854"/>
        <w:gridCol w:w="1565"/>
        <w:gridCol w:w="1078"/>
        <w:gridCol w:w="1087"/>
        <w:gridCol w:w="1096"/>
        <w:gridCol w:w="1078"/>
        <w:gridCol w:w="1078"/>
        <w:gridCol w:w="1067"/>
        <w:gridCol w:w="1093"/>
        <w:gridCol w:w="120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54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565" w:type="dxa"/>
          </w:tcPr>
          <w:p>
            <w:pPr>
              <w:pStyle w:val="8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2,236.00</w:t>
            </w:r>
          </w:p>
        </w:tc>
        <w:tc>
          <w:tcPr>
            <w:tcW w:w="1087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2,236.00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left="298" w:right="1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2,236.00</w:t>
            </w:r>
          </w:p>
        </w:tc>
        <w:tc>
          <w:tcPr>
            <w:tcW w:w="1209" w:type="dxa"/>
          </w:tcPr>
          <w:p>
            <w:pPr>
              <w:pStyle w:val="8"/>
              <w:spacing w:before="30"/>
              <w:ind w:right="414"/>
              <w:rPr>
                <w:sz w:val="10"/>
              </w:rPr>
            </w:pPr>
            <w:r>
              <w:rPr>
                <w:w w:val="105"/>
                <w:sz w:val="10"/>
              </w:rPr>
              <w:t>2,236.00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54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65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288,300.00</w:t>
            </w:r>
          </w:p>
        </w:tc>
        <w:tc>
          <w:tcPr>
            <w:tcW w:w="1087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288,300.00</w:t>
            </w:r>
          </w:p>
        </w:tc>
        <w:tc>
          <w:tcPr>
            <w:tcW w:w="1096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-35,000.00</w:t>
            </w:r>
          </w:p>
        </w:tc>
        <w:tc>
          <w:tcPr>
            <w:tcW w:w="1078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78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67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93" w:type="dxa"/>
          </w:tcPr>
          <w:p>
            <w:pPr>
              <w:pStyle w:val="8"/>
              <w:ind w:left="298" w:right="2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153,300.00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15"/>
              <w:rPr>
                <w:sz w:val="10"/>
              </w:rPr>
            </w:pPr>
            <w:r>
              <w:rPr>
                <w:w w:val="105"/>
                <w:sz w:val="10"/>
              </w:rPr>
              <w:t>153,300.00</w:t>
            </w:r>
          </w:p>
        </w:tc>
        <w:tc>
          <w:tcPr>
            <w:tcW w:w="592" w:type="dxa"/>
          </w:tcPr>
          <w:p>
            <w:pPr>
              <w:pStyle w:val="8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47" o:spid="_x0000_s1247" o:spt="202" type="#_x0000_t202" style="position:absolute;left:0pt;margin-left:260.55pt;margin-top:-1pt;height:17.9pt;width:513.95pt;mso-position-horizontal-relative:page;z-index:2517514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7"/>
                    <w:gridCol w:w="1096"/>
                    <w:gridCol w:w="1088"/>
                    <w:gridCol w:w="1097"/>
                    <w:gridCol w:w="1079"/>
                    <w:gridCol w:w="1079"/>
                    <w:gridCol w:w="1067"/>
                    <w:gridCol w:w="1093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8"/>
                          <w:spacing w:before="0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266" w:right="2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290,536.00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290,536.00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64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0"/>
                          <w:ind w:left="314" w:right="2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95" w:right="2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155,536.00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3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155,536.00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8"/>
                          <w:spacing w:before="32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1,150,789.00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266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-729,903.00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8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420,886.00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32"/>
                          <w:ind w:left="264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3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32"/>
                          <w:ind w:left="314" w:right="2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95" w:right="2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283,528.70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283,528.70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391"/>
        <w:gridCol w:w="1079"/>
        <w:gridCol w:w="1199"/>
        <w:gridCol w:w="1081"/>
        <w:gridCol w:w="1080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91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1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left="42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1158" w:type="dxa"/>
          </w:tcPr>
          <w:p>
            <w:pPr>
              <w:pStyle w:val="8"/>
              <w:spacing w:before="30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99" w:type="dxa"/>
          </w:tcPr>
          <w:p>
            <w:pPr>
              <w:pStyle w:val="8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left="282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left="42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3,995.00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3,995.00</w:t>
            </w:r>
          </w:p>
        </w:tc>
        <w:tc>
          <w:tcPr>
            <w:tcW w:w="594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48" o:spid="_x0000_s1248" o:spt="202" type="#_x0000_t202" style="position:absolute;left:0pt;margin-left:279.05pt;margin-top:-1pt;height:7.35pt;width:495.45pt;mso-position-horizontal-relative:page;z-index:2517514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80"/>
                    <w:gridCol w:w="1200"/>
                    <w:gridCol w:w="1082"/>
                    <w:gridCol w:w="1081"/>
                    <w:gridCol w:w="1081"/>
                    <w:gridCol w:w="1004"/>
                    <w:gridCol w:w="1096"/>
                    <w:gridCol w:w="1159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66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spacing w:before="0"/>
                          <w:ind w:left="419" w:right="3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7,895.00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7,895.00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06"/>
        <w:gridCol w:w="1523"/>
        <w:gridCol w:w="1124"/>
        <w:gridCol w:w="1172"/>
        <w:gridCol w:w="988"/>
        <w:gridCol w:w="1080"/>
        <w:gridCol w:w="1080"/>
        <w:gridCol w:w="1077"/>
        <w:gridCol w:w="1095"/>
        <w:gridCol w:w="1083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23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124" w:type="dxa"/>
          </w:tcPr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3,180.00</w:t>
            </w:r>
          </w:p>
        </w:tc>
        <w:tc>
          <w:tcPr>
            <w:tcW w:w="1172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6,380.00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>
            <w:pPr>
              <w:pStyle w:val="8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3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6" w:type="dxa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23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1124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1,953.10</w:t>
            </w:r>
          </w:p>
        </w:tc>
        <w:tc>
          <w:tcPr>
            <w:tcW w:w="10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1,953.10</w:t>
            </w:r>
          </w:p>
        </w:tc>
        <w:tc>
          <w:tcPr>
            <w:tcW w:w="686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23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124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686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23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24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-800.00</w:t>
            </w:r>
          </w:p>
        </w:tc>
        <w:tc>
          <w:tcPr>
            <w:tcW w:w="117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330.00</w:t>
            </w:r>
          </w:p>
        </w:tc>
        <w:tc>
          <w:tcPr>
            <w:tcW w:w="1080" w:type="dxa"/>
          </w:tcPr>
          <w:p>
            <w:pPr>
              <w:pStyle w:val="8"/>
              <w:ind w:left="244" w:right="1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330.00</w:t>
            </w:r>
          </w:p>
        </w:tc>
        <w:tc>
          <w:tcPr>
            <w:tcW w:w="107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330.00</w:t>
            </w:r>
          </w:p>
        </w:tc>
        <w:tc>
          <w:tcPr>
            <w:tcW w:w="1095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370.00</w:t>
            </w:r>
          </w:p>
        </w:tc>
        <w:tc>
          <w:tcPr>
            <w:tcW w:w="10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370.00</w:t>
            </w:r>
          </w:p>
        </w:tc>
        <w:tc>
          <w:tcPr>
            <w:tcW w:w="686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23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4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8,025.00</w:t>
            </w:r>
          </w:p>
        </w:tc>
        <w:tc>
          <w:tcPr>
            <w:tcW w:w="117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8,025.00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3,282.00</w:t>
            </w:r>
          </w:p>
        </w:tc>
        <w:tc>
          <w:tcPr>
            <w:tcW w:w="1080" w:type="dxa"/>
          </w:tcPr>
          <w:p>
            <w:pPr>
              <w:pStyle w:val="8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2,974.00</w:t>
            </w:r>
          </w:p>
        </w:tc>
        <w:tc>
          <w:tcPr>
            <w:tcW w:w="107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1,929.00</w:t>
            </w:r>
          </w:p>
        </w:tc>
        <w:tc>
          <w:tcPr>
            <w:tcW w:w="1095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-3,282.00</w:t>
            </w:r>
          </w:p>
        </w:tc>
        <w:tc>
          <w:tcPr>
            <w:tcW w:w="10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-1,825.00</w:t>
            </w:r>
          </w:p>
        </w:tc>
        <w:tc>
          <w:tcPr>
            <w:tcW w:w="686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1,045.0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23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124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-11,000.00</w:t>
            </w:r>
          </w:p>
        </w:tc>
        <w:tc>
          <w:tcPr>
            <w:tcW w:w="117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686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23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24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686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49" o:spid="_x0000_s1249" o:spt="1" style="position:absolute;left:0pt;margin-left:18pt;margin-top:11.2pt;height:2.5pt;width:756pt;mso-position-horizontal-relative:page;mso-wrap-distance-bottom:0pt;mso-wrap-distance-top:0pt;z-index:-2514380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spacing w:before="2"/>
        <w:rPr>
          <w:b/>
          <w:sz w:val="23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rect id="_x0000_s1250" o:spid="_x0000_s1250" o:spt="1" style="position:absolute;left:0pt;margin-left:18pt;margin-top:-32.6pt;height:2.5pt;width:756pt;mso-position-horizontal-relative:page;z-index:-2514903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51" o:spid="_x0000_s1251" o:spt="202" type="#_x0000_t202" style="position:absolute;left:0pt;margin-left:18pt;margin-top:-31.35pt;height:27.3pt;width:756pt;mso-position-horizontal-relative:page;z-index:251753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63"/>
                    <w:gridCol w:w="1385"/>
                    <w:gridCol w:w="1081"/>
                    <w:gridCol w:w="1199"/>
                    <w:gridCol w:w="962"/>
                    <w:gridCol w:w="1080"/>
                    <w:gridCol w:w="1107"/>
                    <w:gridCol w:w="1051"/>
                    <w:gridCol w:w="1095"/>
                    <w:gridCol w:w="1083"/>
                    <w:gridCol w:w="70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2" w:right="1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left="285" w:right="2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8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8"/>
                          <w:spacing w:before="1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1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1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1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11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17,316.25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11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16,985.00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8"/>
                          <w:spacing w:before="11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3,611.00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1"/>
                          <w:ind w:left="272" w:right="2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-16,985.84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41" w:line="96" w:lineRule="exact"/>
                          <w:ind w:left="285" w:right="2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-14,779.92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8"/>
                          <w:spacing w:before="11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13,374.0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52" o:spid="_x0000_s1252" o:spt="202" type="#_x0000_t202" style="position:absolute;left:0pt;margin-left:267.15pt;margin-top:3.7pt;height:7.35pt;width:507.25pt;mso-position-horizontal-relative:page;z-index:251754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4"/>
                    <w:gridCol w:w="1199"/>
                    <w:gridCol w:w="962"/>
                    <w:gridCol w:w="1079"/>
                    <w:gridCol w:w="1106"/>
                    <w:gridCol w:w="1077"/>
                    <w:gridCol w:w="1112"/>
                    <w:gridCol w:w="1038"/>
                    <w:gridCol w:w="71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9,405.00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53,405.00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20,928.25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20,289.00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5,870.00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-2,544.74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1,118.18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8"/>
                          <w:spacing w:before="0"/>
                          <w:ind w:left="3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14,419.0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356"/>
        <w:gridCol w:w="1070"/>
        <w:gridCol w:w="1088"/>
        <w:gridCol w:w="1097"/>
        <w:gridCol w:w="1079"/>
        <w:gridCol w:w="1079"/>
        <w:gridCol w:w="1067"/>
        <w:gridCol w:w="1093"/>
        <w:gridCol w:w="120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56" w:type="dxa"/>
          </w:tcPr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-97,447.00</w:t>
            </w:r>
          </w:p>
        </w:tc>
        <w:tc>
          <w:tcPr>
            <w:tcW w:w="1088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3,236.00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left="298" w:right="1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3,236.00</w:t>
            </w:r>
          </w:p>
        </w:tc>
        <w:tc>
          <w:tcPr>
            <w:tcW w:w="1209" w:type="dxa"/>
          </w:tcPr>
          <w:p>
            <w:pPr>
              <w:pStyle w:val="8"/>
              <w:spacing w:before="3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3,236.00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ACABADOS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</w:p>
        </w:tc>
        <w:tc>
          <w:tcPr>
            <w:tcW w:w="135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6,400.00</w:t>
            </w:r>
          </w:p>
        </w:tc>
        <w:tc>
          <w:tcPr>
            <w:tcW w:w="1088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6,400.00</w:t>
            </w:r>
          </w:p>
        </w:tc>
        <w:tc>
          <w:tcPr>
            <w:tcW w:w="1097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98" w:right="1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6,400.00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6,400.00</w:t>
            </w:r>
          </w:p>
        </w:tc>
        <w:tc>
          <w:tcPr>
            <w:tcW w:w="592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5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310,000.00</w:t>
            </w:r>
          </w:p>
        </w:tc>
        <w:tc>
          <w:tcPr>
            <w:tcW w:w="1070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-21,500.00</w:t>
            </w:r>
          </w:p>
        </w:tc>
        <w:tc>
          <w:tcPr>
            <w:tcW w:w="1088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288,500.00</w:t>
            </w:r>
          </w:p>
        </w:tc>
        <w:tc>
          <w:tcPr>
            <w:tcW w:w="1097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-41,500.00</w:t>
            </w:r>
          </w:p>
        </w:tc>
        <w:tc>
          <w:tcPr>
            <w:tcW w:w="1079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41,500.00</w:t>
            </w:r>
          </w:p>
        </w:tc>
        <w:tc>
          <w:tcPr>
            <w:tcW w:w="107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41,500.00</w:t>
            </w:r>
          </w:p>
        </w:tc>
        <w:tc>
          <w:tcPr>
            <w:tcW w:w="1067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41,500.00</w:t>
            </w:r>
          </w:p>
        </w:tc>
        <w:tc>
          <w:tcPr>
            <w:tcW w:w="1093" w:type="dxa"/>
          </w:tcPr>
          <w:p>
            <w:pPr>
              <w:pStyle w:val="8"/>
              <w:ind w:left="298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592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56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7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446.00</w:t>
            </w:r>
          </w:p>
        </w:tc>
        <w:tc>
          <w:tcPr>
            <w:tcW w:w="1088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2,246.00</w:t>
            </w:r>
          </w:p>
        </w:tc>
        <w:tc>
          <w:tcPr>
            <w:tcW w:w="1097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98" w:right="1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2,246.00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2,246.00</w:t>
            </w:r>
          </w:p>
        </w:tc>
        <w:tc>
          <w:tcPr>
            <w:tcW w:w="592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53" o:spid="_x0000_s1253" o:spt="202" type="#_x0000_t202" style="position:absolute;left:0pt;margin-left:264.5pt;margin-top:-1pt;height:17.9pt;width:510pt;mso-position-horizontal-relative:page;z-index:251753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7"/>
                    <w:gridCol w:w="1097"/>
                    <w:gridCol w:w="1088"/>
                    <w:gridCol w:w="1097"/>
                    <w:gridCol w:w="1079"/>
                    <w:gridCol w:w="1079"/>
                    <w:gridCol w:w="1067"/>
                    <w:gridCol w:w="1093"/>
                    <w:gridCol w:w="1090"/>
                    <w:gridCol w:w="71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412,483.00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-112,101.00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300,382.00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64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-41,500.00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41,500.00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0"/>
                          <w:ind w:left="314" w:right="2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41,500.00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95" w:right="2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158,882.00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spacing w:before="30"/>
                          <w:ind w:left="291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158,882.00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456,483.00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32"/>
                          <w:ind w:left="264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-86,696.00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8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369,787.00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32"/>
                          <w:ind w:left="264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-41,500.00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62,428.25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3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61,789.00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32"/>
                          <w:ind w:left="314" w:right="2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47,370.00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95" w:right="2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164,232.26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1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167,895.18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14,419.0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391"/>
        <w:gridCol w:w="1079"/>
        <w:gridCol w:w="1198"/>
        <w:gridCol w:w="1079"/>
        <w:gridCol w:w="1079"/>
        <w:gridCol w:w="1079"/>
        <w:gridCol w:w="975"/>
        <w:gridCol w:w="1094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91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786.00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786.00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spacing w:before="0"/>
              <w:ind w:left="43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7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786.00</w:t>
            </w:r>
          </w:p>
        </w:tc>
        <w:tc>
          <w:tcPr>
            <w:tcW w:w="1183" w:type="dxa"/>
          </w:tcPr>
          <w:p>
            <w:pPr>
              <w:pStyle w:val="8"/>
              <w:spacing w:before="30"/>
              <w:ind w:left="313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786.00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21,193.00</w:t>
            </w:r>
          </w:p>
        </w:tc>
        <w:tc>
          <w:tcPr>
            <w:tcW w:w="119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21,193.00</w:t>
            </w:r>
          </w:p>
        </w:tc>
        <w:tc>
          <w:tcPr>
            <w:tcW w:w="1079" w:type="dxa"/>
          </w:tcPr>
          <w:p>
            <w:pPr>
              <w:pStyle w:val="8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ind w:left="43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79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12,333.00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13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12,333.00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54" o:spid="_x0000_s1254" o:spt="202" type="#_x0000_t202" style="position:absolute;left:0pt;margin-left:279.05pt;margin-top:-1pt;height:7.35pt;width:495.45pt;mso-position-horizontal-relative:page;z-index:2517555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80"/>
                    <w:gridCol w:w="1200"/>
                    <w:gridCol w:w="1082"/>
                    <w:gridCol w:w="1081"/>
                    <w:gridCol w:w="1081"/>
                    <w:gridCol w:w="977"/>
                    <w:gridCol w:w="1095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21,979.00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21,979.00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66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0"/>
                          <w:ind w:left="40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13,119.00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13,119.00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35"/>
        <w:gridCol w:w="1420"/>
        <w:gridCol w:w="1097"/>
        <w:gridCol w:w="1171"/>
        <w:gridCol w:w="987"/>
        <w:gridCol w:w="1079"/>
        <w:gridCol w:w="1079"/>
        <w:gridCol w:w="1094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20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987" w:type="dxa"/>
          </w:tcPr>
          <w:p>
            <w:pPr>
              <w:pStyle w:val="8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79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1,294.25</w:t>
            </w:r>
          </w:p>
        </w:tc>
        <w:tc>
          <w:tcPr>
            <w:tcW w:w="1157" w:type="dxa"/>
          </w:tcPr>
          <w:p>
            <w:pPr>
              <w:pStyle w:val="8"/>
              <w:spacing w:before="3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1,294.25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9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87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79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3,467.80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3,467.80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9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987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79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97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-1,400.00</w:t>
            </w:r>
          </w:p>
        </w:tc>
        <w:tc>
          <w:tcPr>
            <w:tcW w:w="1171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987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7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20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71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7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1,577.00</w:t>
            </w:r>
          </w:p>
        </w:tc>
        <w:tc>
          <w:tcPr>
            <w:tcW w:w="1079" w:type="dxa"/>
          </w:tcPr>
          <w:p>
            <w:pPr>
              <w:pStyle w:val="8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1,577.00</w:t>
            </w:r>
          </w:p>
        </w:tc>
        <w:tc>
          <w:tcPr>
            <w:tcW w:w="1094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1,577.00</w:t>
            </w:r>
          </w:p>
        </w:tc>
        <w:tc>
          <w:tcPr>
            <w:tcW w:w="1094" w:type="dxa"/>
          </w:tcPr>
          <w:p>
            <w:pPr>
              <w:pStyle w:val="8"/>
              <w:ind w:left="279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1,250.00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1,250.00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20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-7,500.00</w:t>
            </w:r>
          </w:p>
        </w:tc>
        <w:tc>
          <w:tcPr>
            <w:tcW w:w="1171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7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79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7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79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09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987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79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2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8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543.00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1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543.00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543.00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79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4,512.00</w:t>
            </w:r>
          </w:p>
        </w:tc>
        <w:tc>
          <w:tcPr>
            <w:tcW w:w="1157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4,512.00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55" o:spid="_x0000_s1255" o:spt="202" type="#_x0000_t202" style="position:absolute;left:0pt;margin-left:267.15pt;margin-top:-1pt;height:7.35pt;width:507.35pt;mso-position-horizontal-relative:page;z-index:2517555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2"/>
                    <w:gridCol w:w="1200"/>
                    <w:gridCol w:w="989"/>
                    <w:gridCol w:w="1080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42,700.00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-3,900.00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38,800.00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left="425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2,120.00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2,120.00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2,120.00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28,624.05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28,624.05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99"/>
        <w:gridCol w:w="1355"/>
        <w:gridCol w:w="1071"/>
        <w:gridCol w:w="1061"/>
        <w:gridCol w:w="1097"/>
        <w:gridCol w:w="1079"/>
        <w:gridCol w:w="1079"/>
        <w:gridCol w:w="1094"/>
        <w:gridCol w:w="1094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55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071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-1,241.00</w:t>
            </w:r>
          </w:p>
        </w:tc>
        <w:tc>
          <w:tcPr>
            <w:tcW w:w="1061" w:type="dxa"/>
          </w:tcPr>
          <w:p>
            <w:pPr>
              <w:pStyle w:val="8"/>
              <w:spacing w:before="0"/>
              <w:ind w:left="312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1,859.00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79" w:right="1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1,859.00</w:t>
            </w:r>
          </w:p>
        </w:tc>
        <w:tc>
          <w:tcPr>
            <w:tcW w:w="1183" w:type="dxa"/>
          </w:tcPr>
          <w:p>
            <w:pPr>
              <w:pStyle w:val="8"/>
              <w:spacing w:before="30"/>
              <w:ind w:left="313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1,859.00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55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63,000.00</w:t>
            </w:r>
          </w:p>
        </w:tc>
        <w:tc>
          <w:tcPr>
            <w:tcW w:w="107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-4,700.00</w:t>
            </w:r>
          </w:p>
        </w:tc>
        <w:tc>
          <w:tcPr>
            <w:tcW w:w="1061" w:type="dxa"/>
          </w:tcPr>
          <w:p>
            <w:pPr>
              <w:pStyle w:val="8"/>
              <w:ind w:left="311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58,300.00</w:t>
            </w:r>
          </w:p>
        </w:tc>
        <w:tc>
          <w:tcPr>
            <w:tcW w:w="1097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-12,000.00</w:t>
            </w:r>
          </w:p>
        </w:tc>
        <w:tc>
          <w:tcPr>
            <w:tcW w:w="107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79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4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4" w:type="dxa"/>
          </w:tcPr>
          <w:p>
            <w:pPr>
              <w:pStyle w:val="8"/>
              <w:ind w:left="279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26,300.00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13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26,300.00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55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7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1" w:type="dxa"/>
          </w:tcPr>
          <w:p>
            <w:pPr>
              <w:pStyle w:val="8"/>
              <w:ind w:left="312" w:right="1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97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79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13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rPr>
          <w:b/>
          <w:sz w:val="12"/>
        </w:rPr>
      </w:pPr>
    </w:p>
    <w:p>
      <w:pPr>
        <w:pStyle w:val="5"/>
        <w:spacing w:before="9"/>
        <w:rPr>
          <w:b/>
          <w:sz w:val="12"/>
        </w:rPr>
      </w:pPr>
    </w:p>
    <w:p>
      <w:pPr>
        <w:pStyle w:val="5"/>
        <w:tabs>
          <w:tab w:val="left" w:pos="773"/>
          <w:tab w:val="left" w:pos="1187"/>
          <w:tab w:val="left" w:pos="1539"/>
        </w:tabs>
        <w:ind w:left="379"/>
      </w:pPr>
      <w:r>
        <w:rPr>
          <w:w w:val="105"/>
        </w:rPr>
        <w:t>291</w:t>
      </w:r>
      <w:r>
        <w:rPr>
          <w:w w:val="105"/>
        </w:rPr>
        <w:tab/>
      </w:r>
      <w:r>
        <w:rPr>
          <w:w w:val="105"/>
        </w:rPr>
        <w:t>1901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ÚTILES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OFICINA</w:t>
      </w:r>
    </w:p>
    <w:p>
      <w:pPr>
        <w:spacing w:before="95"/>
        <w:ind w:left="379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rPr>
          <w:b/>
          <w:sz w:val="12"/>
        </w:rPr>
      </w:pPr>
      <w:r>
        <w:br w:type="column"/>
      </w:r>
    </w:p>
    <w:p>
      <w:pPr>
        <w:pStyle w:val="5"/>
        <w:spacing w:before="9"/>
        <w:rPr>
          <w:b/>
          <w:sz w:val="12"/>
        </w:rPr>
      </w:pPr>
    </w:p>
    <w:p>
      <w:pPr>
        <w:pStyle w:val="5"/>
        <w:ind w:left="379"/>
      </w:pPr>
      <w:r>
        <w:pict>
          <v:shape id="_x0000_s1256" o:spid="_x0000_s1256" o:spt="202" type="#_x0000_t202" style="position:absolute;left:0pt;margin-left:267.15pt;margin-top:-10.55pt;height:7.35pt;width:507.35pt;mso-position-horizontal-relative:page;z-index:251754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2"/>
                    <w:gridCol w:w="1063"/>
                    <w:gridCol w:w="1098"/>
                    <w:gridCol w:w="1081"/>
                    <w:gridCol w:w="1081"/>
                    <w:gridCol w:w="1096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66,900.00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-5,941.00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60,959.00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28,959.00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28,959.00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150.00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150.00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0.00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tabs>
          <w:tab w:val="left" w:pos="1459"/>
        </w:tabs>
        <w:spacing w:before="124"/>
        <w:ind w:left="379"/>
      </w:pPr>
      <w:r>
        <w:rPr>
          <w:w w:val="105"/>
        </w:rPr>
        <w:t>150.00</w:t>
      </w:r>
      <w:r>
        <w:rPr>
          <w:w w:val="105"/>
        </w:rPr>
        <w:tab/>
      </w:r>
      <w:r>
        <w:rPr>
          <w:w w:val="105"/>
          <w:position w:val="-2"/>
        </w:rPr>
        <w:t>150.00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560" w:space="61"/>
            <w:col w:w="1239" w:space="1110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7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57" o:spid="_x0000_s1257" o:spt="1" style="position:absolute;left:0pt;margin-left:18pt;margin-top:11.2pt;height:2.5pt;width:756pt;mso-position-horizontal-relative:page;mso-wrap-distance-bottom:0pt;mso-wrap-distance-top:0pt;z-index:-2514370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8"/>
        <w:rPr>
          <w:b/>
          <w:sz w:val="22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rect id="_x0000_s1258" o:spid="_x0000_s1258" o:spt="1" style="position:absolute;left:0pt;margin-left:18pt;margin-top:-43.8pt;height:2.5pt;width:756pt;mso-position-horizontal-relative:page;z-index:-2514892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59" o:spid="_x0000_s1259" o:spt="202" type="#_x0000_t202" style="position:absolute;left:0pt;margin-left:279.05pt;margin-top:-1pt;height:7.35pt;width:495.5pt;mso-position-horizontal-relative:page;z-index:251758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ind w:left="414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4,420.00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4,420.00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60" o:spid="_x0000_s1260" o:spt="202" type="#_x0000_t202" style="position:absolute;left:0pt;margin-left:18pt;margin-top:-42.55pt;height:33.75pt;width:756.55pt;mso-position-horizontal-relative:page;z-index:251759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24"/>
                    <w:gridCol w:w="1424"/>
                    <w:gridCol w:w="1053"/>
                    <w:gridCol w:w="1089"/>
                    <w:gridCol w:w="1098"/>
                    <w:gridCol w:w="1080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4341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56" w:lineRule="exact"/>
                          <w:ind w:right="61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150.00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2" w:right="1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30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150.00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6" w:hRule="atLeast"/>
                    </w:trPr>
                    <w:tc>
                      <w:tcPr>
                        <w:tcW w:w="4341" w:type="dxa"/>
                        <w:gridSpan w:val="4"/>
                      </w:tcPr>
                      <w:p>
                        <w:pPr>
                          <w:pStyle w:val="8"/>
                          <w:spacing w:before="35" w:line="141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8"/>
                          <w:spacing w:before="14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109,600.00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14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12,288.00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14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121,888.00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14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4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14,120.00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4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14,120.00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4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14,120.00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4"/>
                          <w:ind w:left="272" w:right="2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70,852.05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4"/>
                          <w:ind w:left="300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70,852.05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14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38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8"/>
                          <w:ind w:left="1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3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8"/>
                          <w:spacing w:before="38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8"/>
                          <w:spacing w:before="3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3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3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8"/>
                          <w:ind w:left="272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4,420.00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8" w:line="96" w:lineRule="exact"/>
                          <w:ind w:left="305" w:right="3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4,420.00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63"/>
        <w:gridCol w:w="1395"/>
        <w:gridCol w:w="1099"/>
        <w:gridCol w:w="1173"/>
        <w:gridCol w:w="1081"/>
        <w:gridCol w:w="1081"/>
        <w:gridCol w:w="1081"/>
        <w:gridCol w:w="1004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95" w:type="dxa"/>
          </w:tcPr>
          <w:p>
            <w:pPr>
              <w:pStyle w:val="8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spacing w:before="0"/>
              <w:ind w:left="417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66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394.25</w:t>
            </w:r>
          </w:p>
        </w:tc>
        <w:tc>
          <w:tcPr>
            <w:tcW w:w="1159" w:type="dxa"/>
          </w:tcPr>
          <w:p>
            <w:pPr>
              <w:pStyle w:val="8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394.25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95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1099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ind w:left="417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66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3,468.80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3,468.80</w:t>
            </w:r>
          </w:p>
        </w:tc>
        <w:tc>
          <w:tcPr>
            <w:tcW w:w="595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95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099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ind w:left="417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66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595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95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9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-2,400.00</w:t>
            </w:r>
          </w:p>
        </w:tc>
        <w:tc>
          <w:tcPr>
            <w:tcW w:w="1173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ind w:left="417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66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5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95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73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ind w:left="417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66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2,150.00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2,150.00</w:t>
            </w:r>
          </w:p>
        </w:tc>
        <w:tc>
          <w:tcPr>
            <w:tcW w:w="595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95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9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173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ind w:left="417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66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5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95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099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ind w:left="417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66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595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8"/>
              <w:spacing w:before="37" w:line="150" w:lineRule="atLeast"/>
              <w:ind w:left="123" w:right="6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95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1099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ind w:left="417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66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595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261" o:spid="_x0000_s1261" o:spt="202" type="#_x0000_t202" style="position:absolute;left:0pt;margin-left:267.15pt;margin-top:1.1pt;height:7.35pt;width:507.4pt;mso-position-horizontal-relative:page;z-index:251758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1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27,801.00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-4,400.00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23,401.00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19,613.05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19,613.05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330"/>
        <w:gridCol w:w="1099"/>
        <w:gridCol w:w="1089"/>
        <w:gridCol w:w="1099"/>
        <w:gridCol w:w="1081"/>
        <w:gridCol w:w="1081"/>
        <w:gridCol w:w="1070"/>
        <w:gridCol w:w="1096"/>
        <w:gridCol w:w="1186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0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-12,826.00</w:t>
            </w:r>
          </w:p>
        </w:tc>
        <w:tc>
          <w:tcPr>
            <w:tcW w:w="1089" w:type="dxa"/>
          </w:tcPr>
          <w:p>
            <w:pPr>
              <w:pStyle w:val="8"/>
              <w:spacing w:before="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2,959.00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66" w:right="2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2,959.00</w:t>
            </w:r>
          </w:p>
        </w:tc>
        <w:tc>
          <w:tcPr>
            <w:tcW w:w="1186" w:type="dxa"/>
          </w:tcPr>
          <w:p>
            <w:pPr>
              <w:pStyle w:val="8"/>
              <w:spacing w:before="30"/>
              <w:ind w:left="293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2,959.00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3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099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-6,300.00</w:t>
            </w:r>
          </w:p>
        </w:tc>
        <w:tc>
          <w:tcPr>
            <w:tcW w:w="1089" w:type="dxa"/>
          </w:tcPr>
          <w:p>
            <w:pPr>
              <w:pStyle w:val="8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109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-6,500.00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7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96" w:type="dxa"/>
          </w:tcPr>
          <w:p>
            <w:pPr>
              <w:pStyle w:val="8"/>
              <w:ind w:left="266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31,200.00</w:t>
            </w:r>
          </w:p>
        </w:tc>
        <w:tc>
          <w:tcPr>
            <w:tcW w:w="118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93" w:right="4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31,200.00</w:t>
            </w:r>
          </w:p>
        </w:tc>
        <w:tc>
          <w:tcPr>
            <w:tcW w:w="596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3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99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8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99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66" w:right="2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18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293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6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62" o:spid="_x0000_s1262" o:spt="202" type="#_x0000_t202" style="position:absolute;left:0pt;margin-left:267.15pt;margin-top:-1pt;height:7.35pt;width:507.4pt;mso-position-horizontal-relative:page;z-index:251756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1"/>
                    <w:gridCol w:w="1097"/>
                    <w:gridCol w:w="1089"/>
                    <w:gridCol w:w="1098"/>
                    <w:gridCol w:w="1080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81,385.00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-19,126.00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62,259.00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35,759.00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35,759.00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8" w:type="dxa"/>
          </w:tcPr>
          <w:p>
            <w:pPr>
              <w:pStyle w:val="8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2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6"/>
        <w:rPr>
          <w:b/>
          <w:sz w:val="13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483"/>
        <w:gridCol w:w="882"/>
        <w:gridCol w:w="1098"/>
        <w:gridCol w:w="1102"/>
        <w:gridCol w:w="1098"/>
        <w:gridCol w:w="1080"/>
        <w:gridCol w:w="1080"/>
        <w:gridCol w:w="1055"/>
        <w:gridCol w:w="1095"/>
        <w:gridCol w:w="1131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31" w:type="dxa"/>
            <w:gridSpan w:val="5"/>
          </w:tcPr>
          <w:p>
            <w:pPr>
              <w:pStyle w:val="8"/>
              <w:tabs>
                <w:tab w:val="left" w:pos="4761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31" w:type="dxa"/>
          </w:tcPr>
          <w:p>
            <w:pPr>
              <w:pStyle w:val="8"/>
              <w:spacing w:before="3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712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31" w:type="dxa"/>
            <w:gridSpan w:val="5"/>
          </w:tcPr>
          <w:p>
            <w:pPr>
              <w:pStyle w:val="8"/>
              <w:tabs>
                <w:tab w:val="left" w:pos="4708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119,186.00</w:t>
            </w:r>
          </w:p>
        </w:tc>
        <w:tc>
          <w:tcPr>
            <w:tcW w:w="1098" w:type="dxa"/>
          </w:tcPr>
          <w:p>
            <w:pPr>
              <w:pStyle w:val="8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-8,526.00</w:t>
            </w:r>
          </w:p>
        </w:tc>
        <w:tc>
          <w:tcPr>
            <w:tcW w:w="1102" w:type="dxa"/>
          </w:tcPr>
          <w:p>
            <w:pPr>
              <w:pStyle w:val="8"/>
              <w:spacing w:before="32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110,660.00</w:t>
            </w:r>
          </w:p>
        </w:tc>
        <w:tc>
          <w:tcPr>
            <w:tcW w:w="1098" w:type="dxa"/>
          </w:tcPr>
          <w:p>
            <w:pPr>
              <w:pStyle w:val="8"/>
              <w:spacing w:before="32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-6,500.00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55" w:type="dxa"/>
          </w:tcPr>
          <w:p>
            <w:pPr>
              <w:pStyle w:val="8"/>
              <w:spacing w:before="32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95" w:type="dxa"/>
          </w:tcPr>
          <w:p>
            <w:pPr>
              <w:pStyle w:val="8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69,792.05</w:t>
            </w:r>
          </w:p>
        </w:tc>
        <w:tc>
          <w:tcPr>
            <w:tcW w:w="1131" w:type="dxa"/>
          </w:tcPr>
          <w:p>
            <w:pPr>
              <w:pStyle w:val="8"/>
              <w:spacing w:before="62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69,792.05</w:t>
            </w:r>
          </w:p>
        </w:tc>
        <w:tc>
          <w:tcPr>
            <w:tcW w:w="712" w:type="dxa"/>
          </w:tcPr>
          <w:p>
            <w:pPr>
              <w:pStyle w:val="8"/>
              <w:spacing w:before="32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31" w:type="dxa"/>
            <w:gridSpan w:val="5"/>
          </w:tcPr>
          <w:p>
            <w:pPr>
              <w:pStyle w:val="8"/>
              <w:tabs>
                <w:tab w:val="left" w:pos="4576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12,319,008.00</w:t>
            </w:r>
          </w:p>
        </w:tc>
        <w:tc>
          <w:tcPr>
            <w:tcW w:w="1098" w:type="dxa"/>
          </w:tcPr>
          <w:p>
            <w:pPr>
              <w:pStyle w:val="8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-4,125,133.00</w:t>
            </w:r>
          </w:p>
        </w:tc>
        <w:tc>
          <w:tcPr>
            <w:tcW w:w="1102" w:type="dxa"/>
          </w:tcPr>
          <w:p>
            <w:pPr>
              <w:pStyle w:val="8"/>
              <w:spacing w:before="37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8,193,875.00</w:t>
            </w:r>
          </w:p>
        </w:tc>
        <w:tc>
          <w:tcPr>
            <w:tcW w:w="1098" w:type="dxa"/>
          </w:tcPr>
          <w:p>
            <w:pPr>
              <w:pStyle w:val="8"/>
              <w:spacing w:before="3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-119,504.00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532,760.09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532,120.84</w:t>
            </w:r>
          </w:p>
        </w:tc>
        <w:tc>
          <w:tcPr>
            <w:tcW w:w="1055" w:type="dxa"/>
          </w:tcPr>
          <w:p>
            <w:pPr>
              <w:pStyle w:val="8"/>
              <w:spacing w:before="37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456,979.80</w:t>
            </w:r>
          </w:p>
        </w:tc>
        <w:tc>
          <w:tcPr>
            <w:tcW w:w="1095" w:type="dxa"/>
          </w:tcPr>
          <w:p>
            <w:pPr>
              <w:pStyle w:val="8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5,860,143.69</w:t>
            </w:r>
          </w:p>
        </w:tc>
        <w:tc>
          <w:tcPr>
            <w:tcW w:w="1131" w:type="dxa"/>
          </w:tcPr>
          <w:p>
            <w:pPr>
              <w:pStyle w:val="8"/>
              <w:spacing w:before="67" w:line="96" w:lineRule="exact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5,923,379.67</w:t>
            </w:r>
          </w:p>
        </w:tc>
        <w:tc>
          <w:tcPr>
            <w:tcW w:w="712" w:type="dxa"/>
          </w:tcPr>
          <w:p>
            <w:pPr>
              <w:pStyle w:val="8"/>
              <w:spacing w:before="37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75,141.0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31" w:type="dxa"/>
            <w:gridSpan w:val="5"/>
          </w:tcPr>
          <w:p>
            <w:pPr>
              <w:pStyle w:val="8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300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PROPIEDAD, PLANTA,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0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71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8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8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882" w:type="dxa"/>
          </w:tcPr>
          <w:p>
            <w:pPr>
              <w:pStyle w:val="8"/>
              <w:spacing w:before="23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23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>
            <w:pPr>
              <w:pStyle w:val="8"/>
              <w:spacing w:before="23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23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23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23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23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23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1" w:type="dxa"/>
          </w:tcPr>
          <w:p>
            <w:pPr>
              <w:pStyle w:val="8"/>
              <w:spacing w:before="53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2" w:type="dxa"/>
          </w:tcPr>
          <w:p>
            <w:pPr>
              <w:pStyle w:val="8"/>
              <w:spacing w:before="23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882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1,999.00</w:t>
            </w:r>
          </w:p>
        </w:tc>
        <w:tc>
          <w:tcPr>
            <w:tcW w:w="1102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1,999.00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1,999.00</w:t>
            </w:r>
          </w:p>
        </w:tc>
        <w:tc>
          <w:tcPr>
            <w:tcW w:w="113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1,999.00</w:t>
            </w:r>
          </w:p>
        </w:tc>
        <w:tc>
          <w:tcPr>
            <w:tcW w:w="712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63" o:spid="_x0000_s1263" o:spt="202" type="#_x0000_t202" style="position:absolute;left:0pt;margin-left:279.05pt;margin-top:-1pt;height:7.35pt;width:495.5pt;mso-position-horizontal-relative:page;z-index:251757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02"/>
                    <w:gridCol w:w="1094"/>
                    <w:gridCol w:w="1157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1,999.00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1,999.00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0"/>
                          <w:ind w:left="427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1,999.00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1,999.00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75"/>
        <w:gridCol w:w="1847"/>
        <w:gridCol w:w="1080"/>
        <w:gridCol w:w="1227"/>
        <w:gridCol w:w="1083"/>
        <w:gridCol w:w="1082"/>
        <w:gridCol w:w="1082"/>
        <w:gridCol w:w="978"/>
        <w:gridCol w:w="1096"/>
        <w:gridCol w:w="1186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575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847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702,644.00</w:t>
            </w:r>
          </w:p>
        </w:tc>
        <w:tc>
          <w:tcPr>
            <w:tcW w:w="1227" w:type="dxa"/>
          </w:tcPr>
          <w:p>
            <w:pPr>
              <w:pStyle w:val="8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702,644.00</w:t>
            </w:r>
          </w:p>
        </w:tc>
        <w:tc>
          <w:tcPr>
            <w:tcW w:w="1083" w:type="dxa"/>
          </w:tcPr>
          <w:p>
            <w:pPr>
              <w:pStyle w:val="8"/>
              <w:spacing w:before="0"/>
              <w:ind w:left="285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6" w:right="3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6" w:right="3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>
            <w:pPr>
              <w:pStyle w:val="8"/>
              <w:spacing w:before="0"/>
              <w:ind w:left="417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92,254.00</w:t>
            </w:r>
          </w:p>
        </w:tc>
        <w:tc>
          <w:tcPr>
            <w:tcW w:w="1186" w:type="dxa"/>
          </w:tcPr>
          <w:p>
            <w:pPr>
              <w:pStyle w:val="8"/>
              <w:spacing w:before="30" w:line="96" w:lineRule="exact"/>
              <w:ind w:left="3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92,254.00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64" o:spid="_x0000_s1264" o:spt="202" type="#_x0000_t202" style="position:absolute;left:0pt;margin-left:279.05pt;margin-top:-1pt;height:7.35pt;width:495.5pt;mso-position-horizontal-relative:page;z-index:251757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8"/>
                    <w:gridCol w:w="1225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702,644.00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702,644.00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4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92,254.00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92,254.00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75"/>
        <w:gridCol w:w="1847"/>
        <w:gridCol w:w="1080"/>
        <w:gridCol w:w="1227"/>
        <w:gridCol w:w="1083"/>
        <w:gridCol w:w="1082"/>
        <w:gridCol w:w="1082"/>
        <w:gridCol w:w="1070"/>
        <w:gridCol w:w="1096"/>
        <w:gridCol w:w="1093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75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847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102,700.00</w:t>
            </w:r>
          </w:p>
        </w:tc>
        <w:tc>
          <w:tcPr>
            <w:tcW w:w="1227" w:type="dxa"/>
          </w:tcPr>
          <w:p>
            <w:pPr>
              <w:pStyle w:val="8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102,700.00</w:t>
            </w:r>
          </w:p>
        </w:tc>
        <w:tc>
          <w:tcPr>
            <w:tcW w:w="1083" w:type="dxa"/>
          </w:tcPr>
          <w:p>
            <w:pPr>
              <w:pStyle w:val="8"/>
              <w:spacing w:before="0"/>
              <w:ind w:left="285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6" w:right="3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6" w:right="3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left="294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66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56.00</w:t>
            </w:r>
          </w:p>
        </w:tc>
        <w:tc>
          <w:tcPr>
            <w:tcW w:w="1093" w:type="dxa"/>
          </w:tcPr>
          <w:p>
            <w:pPr>
              <w:pStyle w:val="8"/>
              <w:spacing w:before="30" w:line="96" w:lineRule="exact"/>
              <w:ind w:left="229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265" o:spid="_x0000_s1265" o:spt="202" type="#_x0000_t202" style="position:absolute;left:0pt;margin-left:279.05pt;margin-top:-1pt;height:7.35pt;width:495.5pt;mso-position-horizontal-relative:page;z-index:251756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8"/>
                    <w:gridCol w:w="1225"/>
                    <w:gridCol w:w="1081"/>
                    <w:gridCol w:w="1080"/>
                    <w:gridCol w:w="1080"/>
                    <w:gridCol w:w="1068"/>
                    <w:gridCol w:w="1094"/>
                    <w:gridCol w:w="1091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102,700.00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102,700.00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297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06" w:right="4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66" o:spid="_x0000_s1266" o:spt="1" style="position:absolute;left:0pt;margin-left:18pt;margin-top:11.2pt;height:2.5pt;width:756pt;mso-position-horizontal-relative:page;mso-wrap-distance-bottom:0pt;mso-wrap-distance-top:0pt;z-index:-2514360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spacing w:before="1"/>
        <w:rPr>
          <w:b/>
          <w:sz w:val="16"/>
        </w:rPr>
      </w:pPr>
    </w:p>
    <w:p>
      <w:pPr>
        <w:spacing w:before="95" w:line="314" w:lineRule="auto"/>
        <w:ind w:left="2747" w:right="11538" w:firstLine="254"/>
        <w:jc w:val="right"/>
        <w:rPr>
          <w:b/>
          <w:sz w:val="14"/>
        </w:rPr>
      </w:pPr>
      <w:r>
        <w:pict>
          <v:rect id="_x0000_s1267" o:spid="_x0000_s1267" o:spt="1" style="position:absolute;left:0pt;margin-left:18pt;margin-top:-28.5pt;height:2.5pt;width:756pt;mso-position-horizontal-relative:page;z-index:-2514882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68" o:spid="_x0000_s1268" o:spt="202" type="#_x0000_t202" style="position:absolute;left:0pt;margin-left:279.05pt;margin-top:3.7pt;height:17.9pt;width:495.5pt;mso-position-horizontal-relative:page;z-index:251761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305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32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32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5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69" o:spid="_x0000_s1269" o:spt="202" type="#_x0000_t202" style="position:absolute;left:0pt;margin-left:18pt;margin-top:-27.25pt;height:23.2pt;width:756.55pt;mso-position-horizontal-relative:page;z-index:251762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68"/>
                    <w:gridCol w:w="1254"/>
                    <w:gridCol w:w="1080"/>
                    <w:gridCol w:w="1226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485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41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38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807,343.00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807,343.00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8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2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94,309.00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298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94,309.00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38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8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3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68" w:type="dxa"/>
                      </w:tcPr>
                      <w:p>
                        <w:pPr>
                          <w:pStyle w:val="8"/>
                          <w:spacing w:before="3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CÓMPUTO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spacing w:before="3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left="244" w:right="19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3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8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38"/>
                          <w:ind w:left="418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8"/>
                          <w:ind w:left="272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8" w:line="96" w:lineRule="exact"/>
                          <w:ind w:left="298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8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26"/>
        <w:gridCol w:w="1595"/>
        <w:gridCol w:w="1080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8"/>
              <w:spacing w:before="0" w:line="104" w:lineRule="exact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95" w:type="dxa"/>
          </w:tcPr>
          <w:p>
            <w:pPr>
              <w:pStyle w:val="8"/>
              <w:spacing w:before="0" w:line="104" w:lineRule="exact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 w:line="104" w:lineRule="exact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 w:line="104" w:lineRule="exact"/>
              <w:ind w:left="272" w:right="2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11" w:type="dxa"/>
          </w:tcPr>
          <w:p>
            <w:pPr>
              <w:pStyle w:val="8"/>
              <w:spacing w:before="18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5" w:type="dxa"/>
          </w:tcPr>
          <w:p>
            <w:pPr>
              <w:pStyle w:val="8"/>
              <w:spacing w:before="0" w:line="104" w:lineRule="exact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95" w:type="dxa"/>
          </w:tcPr>
          <w:p>
            <w:pPr>
              <w:pStyle w:val="8"/>
              <w:spacing w:before="66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-13,700.00</w:t>
            </w:r>
          </w:p>
        </w:tc>
        <w:tc>
          <w:tcPr>
            <w:tcW w:w="1225" w:type="dxa"/>
          </w:tcPr>
          <w:p>
            <w:pPr>
              <w:pStyle w:val="8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31,300.00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66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66"/>
              <w:ind w:left="272" w:right="2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31,300.00</w:t>
            </w:r>
          </w:p>
        </w:tc>
        <w:tc>
          <w:tcPr>
            <w:tcW w:w="1211" w:type="dxa"/>
          </w:tcPr>
          <w:p>
            <w:pPr>
              <w:pStyle w:val="8"/>
              <w:spacing w:before="96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31,300.00</w:t>
            </w:r>
          </w:p>
        </w:tc>
        <w:tc>
          <w:tcPr>
            <w:tcW w:w="595" w:type="dxa"/>
          </w:tcPr>
          <w:p>
            <w:pPr>
              <w:pStyle w:val="8"/>
              <w:spacing w:before="66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7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595" w:type="dxa"/>
          </w:tcPr>
          <w:p>
            <w:pPr>
              <w:pStyle w:val="8"/>
              <w:spacing w:before="66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225" w:type="dxa"/>
          </w:tcPr>
          <w:p>
            <w:pPr>
              <w:pStyle w:val="8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66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66"/>
              <w:ind w:left="272" w:right="2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211" w:type="dxa"/>
          </w:tcPr>
          <w:p>
            <w:pPr>
              <w:pStyle w:val="8"/>
              <w:spacing w:before="96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595" w:type="dxa"/>
          </w:tcPr>
          <w:p>
            <w:pPr>
              <w:pStyle w:val="8"/>
              <w:spacing w:before="66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0" w:line="112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595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left="272" w:right="2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0" w:line="112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595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290,000.00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290,000.00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left="272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290,000.00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290,000.00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8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595" w:type="dxa"/>
          </w:tcPr>
          <w:p>
            <w:pPr>
              <w:pStyle w:val="8"/>
              <w:spacing w:before="66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66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66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66"/>
              <w:ind w:left="272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211" w:type="dxa"/>
          </w:tcPr>
          <w:p>
            <w:pPr>
              <w:pStyle w:val="8"/>
              <w:spacing w:before="96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595" w:type="dxa"/>
          </w:tcPr>
          <w:p>
            <w:pPr>
              <w:pStyle w:val="8"/>
              <w:spacing w:before="66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595" w:type="dxa"/>
          </w:tcPr>
          <w:p>
            <w:pPr>
              <w:pStyle w:val="8"/>
              <w:spacing w:before="66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225" w:type="dxa"/>
          </w:tcPr>
          <w:p>
            <w:pPr>
              <w:pStyle w:val="8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66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66"/>
              <w:ind w:left="272" w:right="2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1211" w:type="dxa"/>
          </w:tcPr>
          <w:p>
            <w:pPr>
              <w:pStyle w:val="8"/>
              <w:spacing w:before="96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595" w:type="dxa"/>
          </w:tcPr>
          <w:p>
            <w:pPr>
              <w:pStyle w:val="8"/>
              <w:spacing w:before="66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595" w:type="dxa"/>
          </w:tcPr>
          <w:p>
            <w:pPr>
              <w:pStyle w:val="8"/>
              <w:spacing w:before="66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225" w:type="dxa"/>
          </w:tcPr>
          <w:p>
            <w:pPr>
              <w:pStyle w:val="8"/>
              <w:spacing w:before="66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185,000.00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66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66"/>
              <w:ind w:left="272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124,144.00</w:t>
            </w:r>
          </w:p>
        </w:tc>
        <w:tc>
          <w:tcPr>
            <w:tcW w:w="1211" w:type="dxa"/>
          </w:tcPr>
          <w:p>
            <w:pPr>
              <w:pStyle w:val="8"/>
              <w:spacing w:before="96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124,144.00</w:t>
            </w:r>
          </w:p>
        </w:tc>
        <w:tc>
          <w:tcPr>
            <w:tcW w:w="595" w:type="dxa"/>
          </w:tcPr>
          <w:p>
            <w:pPr>
              <w:pStyle w:val="8"/>
              <w:spacing w:before="66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595" w:type="dxa"/>
          </w:tcPr>
          <w:p>
            <w:pPr>
              <w:pStyle w:val="8"/>
              <w:spacing w:before="66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66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66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66"/>
              <w:ind w:left="272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8"/>
              <w:spacing w:before="96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>
            <w:pPr>
              <w:pStyle w:val="8"/>
              <w:spacing w:before="66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595" w:type="dxa"/>
          </w:tcPr>
          <w:p>
            <w:pPr>
              <w:pStyle w:val="8"/>
              <w:spacing w:before="66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-12,000.00</w:t>
            </w:r>
          </w:p>
        </w:tc>
        <w:tc>
          <w:tcPr>
            <w:tcW w:w="1225" w:type="dxa"/>
          </w:tcPr>
          <w:p>
            <w:pPr>
              <w:pStyle w:val="8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66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66"/>
              <w:ind w:left="272" w:right="2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211" w:type="dxa"/>
          </w:tcPr>
          <w:p>
            <w:pPr>
              <w:pStyle w:val="8"/>
              <w:spacing w:before="96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595" w:type="dxa"/>
          </w:tcPr>
          <w:p>
            <w:pPr>
              <w:pStyle w:val="8"/>
              <w:spacing w:before="66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595" w:type="dxa"/>
          </w:tcPr>
          <w:p>
            <w:pPr>
              <w:pStyle w:val="8"/>
              <w:spacing w:before="66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66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66"/>
              <w:ind w:left="272" w:right="2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8"/>
              <w:spacing w:before="96" w:line="108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8"/>
              <w:spacing w:before="66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4"/>
        </w:rPr>
      </w:pPr>
    </w:p>
    <w:p>
      <w:pPr>
        <w:spacing w:before="0" w:line="314" w:lineRule="auto"/>
        <w:ind w:left="2747" w:right="11538" w:firstLine="254"/>
        <w:jc w:val="right"/>
        <w:rPr>
          <w:b/>
          <w:sz w:val="14"/>
        </w:rPr>
      </w:pPr>
      <w:r>
        <w:pict>
          <v:shape id="_x0000_s1270" o:spid="_x0000_s1270" o:spt="202" type="#_x0000_t202" style="position:absolute;left:0pt;margin-left:264.5pt;margin-top:-1pt;height:17.9pt;width:510.05pt;mso-position-horizontal-relative:page;z-index:251761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40"/>
                    <w:gridCol w:w="1264"/>
                    <w:gridCol w:w="1080"/>
                    <w:gridCol w:w="1079"/>
                    <w:gridCol w:w="1079"/>
                    <w:gridCol w:w="909"/>
                    <w:gridCol w:w="1093"/>
                    <w:gridCol w:w="1249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958,000.00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393,800.00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1,351,800.00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8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1,290,944.00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1,290,944.00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958,000.00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393,800.00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1,351,800.00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3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8"/>
                          <w:spacing w:before="32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1,290,944.00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1,290,944.00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75"/>
        <w:gridCol w:w="1873"/>
        <w:gridCol w:w="1080"/>
        <w:gridCol w:w="1200"/>
        <w:gridCol w:w="1082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spacing w:before="0" w:line="104" w:lineRule="exact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75" w:type="dxa"/>
          </w:tcPr>
          <w:p>
            <w:pPr>
              <w:pStyle w:val="8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873" w:type="dxa"/>
          </w:tcPr>
          <w:p>
            <w:pPr>
              <w:pStyle w:val="8"/>
              <w:spacing w:before="0" w:line="104" w:lineRule="exact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4" w:lineRule="exact"/>
              <w:ind w:left="366" w:right="3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 w:line="104" w:lineRule="exact"/>
              <w:ind w:left="397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 w:line="104" w:lineRule="exact"/>
              <w:ind w:left="33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85" w:type="dxa"/>
          </w:tcPr>
          <w:p>
            <w:pPr>
              <w:pStyle w:val="8"/>
              <w:spacing w:before="18" w:line="108" w:lineRule="exact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5" w:type="dxa"/>
          </w:tcPr>
          <w:p>
            <w:pPr>
              <w:pStyle w:val="8"/>
              <w:spacing w:before="0" w:line="104" w:lineRule="exact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4"/>
        </w:rPr>
      </w:pPr>
    </w:p>
    <w:p>
      <w:pPr>
        <w:spacing w:before="0" w:line="314" w:lineRule="auto"/>
        <w:ind w:left="2747" w:right="11538" w:firstLine="254"/>
        <w:jc w:val="right"/>
        <w:rPr>
          <w:b/>
          <w:sz w:val="14"/>
        </w:rPr>
      </w:pPr>
      <w:r>
        <w:pict>
          <v:shape id="_x0000_s1271" o:spid="_x0000_s1271" o:spt="202" type="#_x0000_t202" style="position:absolute;left:0pt;margin-left:279.05pt;margin-top:-1pt;height:17.9pt;width:495.5pt;mso-position-horizontal-relative:page;z-index:251762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305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32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32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5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10"/>
        <w:gridCol w:w="1538"/>
        <w:gridCol w:w="1081"/>
        <w:gridCol w:w="1200"/>
        <w:gridCol w:w="1081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8"/>
              <w:spacing w:before="0" w:line="104" w:lineRule="exact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10" w:type="dxa"/>
          </w:tcPr>
          <w:p>
            <w:pPr>
              <w:pStyle w:val="8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8" w:type="dxa"/>
          </w:tcPr>
          <w:p>
            <w:pPr>
              <w:pStyle w:val="8"/>
              <w:spacing w:before="0" w:line="104" w:lineRule="exact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72,800.00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4" w:lineRule="exact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72,800.00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 w:line="104" w:lineRule="exact"/>
              <w:ind w:left="397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 w:line="104" w:lineRule="exact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72,800.00</w:t>
            </w:r>
          </w:p>
        </w:tc>
        <w:tc>
          <w:tcPr>
            <w:tcW w:w="1185" w:type="dxa"/>
          </w:tcPr>
          <w:p>
            <w:pPr>
              <w:pStyle w:val="8"/>
              <w:spacing w:before="1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72,800.00</w:t>
            </w:r>
          </w:p>
        </w:tc>
        <w:tc>
          <w:tcPr>
            <w:tcW w:w="594" w:type="dxa"/>
          </w:tcPr>
          <w:p>
            <w:pPr>
              <w:pStyle w:val="8"/>
              <w:spacing w:before="0" w:line="104" w:lineRule="exact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10" w:type="dxa"/>
          </w:tcPr>
          <w:p>
            <w:pPr>
              <w:pStyle w:val="8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538" w:type="dxa"/>
          </w:tcPr>
          <w:p>
            <w:pPr>
              <w:pStyle w:val="8"/>
              <w:spacing w:before="66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66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66"/>
              <w:ind w:left="397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66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96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66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10" w:type="dxa"/>
          </w:tcPr>
          <w:p>
            <w:pPr>
              <w:pStyle w:val="8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538" w:type="dxa"/>
          </w:tcPr>
          <w:p>
            <w:pPr>
              <w:pStyle w:val="8"/>
              <w:spacing w:before="66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66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66"/>
              <w:ind w:left="397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66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96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66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10" w:type="dxa"/>
          </w:tcPr>
          <w:p>
            <w:pPr>
              <w:pStyle w:val="8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538" w:type="dxa"/>
          </w:tcPr>
          <w:p>
            <w:pPr>
              <w:pStyle w:val="8"/>
              <w:spacing w:before="66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200" w:type="dxa"/>
          </w:tcPr>
          <w:p>
            <w:pPr>
              <w:pStyle w:val="8"/>
              <w:spacing w:before="66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66"/>
              <w:ind w:left="397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66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185" w:type="dxa"/>
          </w:tcPr>
          <w:p>
            <w:pPr>
              <w:pStyle w:val="8"/>
              <w:spacing w:before="96" w:line="108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594" w:type="dxa"/>
          </w:tcPr>
          <w:p>
            <w:pPr>
              <w:pStyle w:val="8"/>
              <w:spacing w:before="66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3"/>
        <w:rPr>
          <w:b/>
          <w:sz w:val="14"/>
        </w:rPr>
      </w:pPr>
    </w:p>
    <w:p>
      <w:pPr>
        <w:spacing w:before="1" w:line="321" w:lineRule="auto"/>
        <w:ind w:left="2451" w:right="11538" w:firstLine="550"/>
        <w:jc w:val="right"/>
        <w:rPr>
          <w:b/>
          <w:sz w:val="14"/>
        </w:rPr>
      </w:pPr>
      <w:r>
        <w:pict>
          <v:shape id="_x0000_s1272" o:spid="_x0000_s1272" o:spt="202" type="#_x0000_t202" style="position:absolute;left:0pt;margin-left:264.5pt;margin-top:-0.95pt;height:28.9pt;width:510.05pt;mso-position-horizontal-relative:page;z-index:251760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7"/>
                    <w:gridCol w:w="1079"/>
                    <w:gridCol w:w="1265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150,800.00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150,800.00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150,800.00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3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150,800.00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150,800.00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150,800.00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8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958,000.00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7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1,391,943.00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2,349,943.00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7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7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1,576,053.00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1,576,053.00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Gasto:</w:t>
      </w:r>
    </w:p>
    <w:p>
      <w:pPr>
        <w:spacing w:before="0" w:line="142" w:lineRule="exact"/>
        <w:ind w:left="1433" w:right="0" w:firstLine="0"/>
        <w:jc w:val="left"/>
        <w:rPr>
          <w:sz w:val="14"/>
        </w:rPr>
      </w:pPr>
      <w:r>
        <w:rPr>
          <w:sz w:val="14"/>
        </w:rPr>
        <w:t xml:space="preserve">400  </w:t>
      </w:r>
      <w:r>
        <w:rPr>
          <w:spacing w:val="6"/>
          <w:sz w:val="14"/>
        </w:rPr>
        <w:t xml:space="preserve"> </w:t>
      </w:r>
      <w:r>
        <w:rPr>
          <w:sz w:val="14"/>
        </w:rPr>
        <w:t>TRANSFERENCIAS</w:t>
      </w:r>
      <w:r>
        <w:rPr>
          <w:spacing w:val="2"/>
          <w:sz w:val="14"/>
        </w:rPr>
        <w:t xml:space="preserve"> </w:t>
      </w:r>
      <w:r>
        <w:rPr>
          <w:sz w:val="14"/>
        </w:rPr>
        <w:t>CORRIENTES</w:t>
      </w:r>
    </w:p>
    <w:p>
      <w:pPr>
        <w:spacing w:after="0" w:line="142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73" o:spid="_x0000_s1273" o:spt="1" style="position:absolute;left:0pt;margin-left:18pt;margin-top:11.2pt;height:2.5pt;width:756pt;mso-position-horizontal-relative:page;mso-wrap-distance-bottom:0pt;mso-wrap-distance-top:0pt;z-index:-2514350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274" o:spid="_x0000_s1274" o:spt="1" style="position:absolute;left:0pt;margin-left:18pt;margin-top:47.2pt;height:2.5pt;width:756pt;mso-position-horizontal-relative:page;z-index:-2514872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5"/>
        <w:spacing w:after="1"/>
        <w:rPr>
          <w:b/>
          <w:sz w:val="7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2947"/>
        <w:gridCol w:w="1436"/>
        <w:gridCol w:w="1080"/>
        <w:gridCol w:w="1266"/>
        <w:gridCol w:w="1082"/>
        <w:gridCol w:w="1081"/>
        <w:gridCol w:w="1500"/>
        <w:gridCol w:w="291"/>
        <w:gridCol w:w="1272"/>
        <w:gridCol w:w="1021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2000" w:type="dxa"/>
            <w:gridSpan w:val="11"/>
          </w:tcPr>
          <w:p>
            <w:pPr>
              <w:pStyle w:val="8"/>
              <w:tabs>
                <w:tab w:val="left" w:pos="1199"/>
              </w:tabs>
              <w:spacing w:before="0" w:line="138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2" w:type="dxa"/>
          </w:tcPr>
          <w:p>
            <w:pPr>
              <w:pStyle w:val="8"/>
              <w:spacing w:before="0" w:line="136" w:lineRule="exact"/>
              <w:ind w:right="19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1021" w:type="dxa"/>
          </w:tcPr>
          <w:p>
            <w:pPr>
              <w:pStyle w:val="8"/>
              <w:spacing w:before="0" w:line="136" w:lineRule="exact"/>
              <w:ind w:right="13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7" w:type="dxa"/>
          </w:tcPr>
          <w:p>
            <w:pPr>
              <w:pStyle w:val="8"/>
              <w:spacing w:before="0" w:line="136" w:lineRule="exact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000" w:type="dxa"/>
            <w:gridSpan w:val="11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8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2" w:type="dxa"/>
          </w:tcPr>
          <w:p>
            <w:pPr>
              <w:pStyle w:val="8"/>
              <w:spacing w:before="19"/>
              <w:ind w:right="19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COMPROMETER</w:t>
            </w:r>
          </w:p>
        </w:tc>
        <w:tc>
          <w:tcPr>
            <w:tcW w:w="1021" w:type="dxa"/>
          </w:tcPr>
          <w:p>
            <w:pPr>
              <w:pStyle w:val="8"/>
              <w:spacing w:before="19"/>
              <w:ind w:right="1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7" w:type="dxa"/>
          </w:tcPr>
          <w:p>
            <w:pPr>
              <w:pStyle w:val="8"/>
              <w:spacing w:before="19"/>
              <w:ind w:right="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411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AYUDA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FUNERALES</w:t>
            </w:r>
          </w:p>
        </w:tc>
        <w:tc>
          <w:tcPr>
            <w:tcW w:w="143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6,136.00</w:t>
            </w:r>
          </w:p>
        </w:tc>
        <w:tc>
          <w:tcPr>
            <w:tcW w:w="126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6,136.00</w:t>
            </w:r>
          </w:p>
        </w:tc>
        <w:tc>
          <w:tcPr>
            <w:tcW w:w="108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366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50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6,136.00</w:t>
            </w:r>
          </w:p>
        </w:tc>
        <w:tc>
          <w:tcPr>
            <w:tcW w:w="1021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88"/>
              <w:rPr>
                <w:sz w:val="10"/>
              </w:rPr>
            </w:pPr>
            <w:r>
              <w:rPr>
                <w:w w:val="105"/>
                <w:sz w:val="10"/>
              </w:rPr>
              <w:t>6,136.00</w:t>
            </w:r>
          </w:p>
        </w:tc>
        <w:tc>
          <w:tcPr>
            <w:tcW w:w="867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5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412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PRESTACIONES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PÓSTUMAS</w:t>
            </w:r>
          </w:p>
        </w:tc>
        <w:tc>
          <w:tcPr>
            <w:tcW w:w="1436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42,808.00</w:t>
            </w:r>
          </w:p>
        </w:tc>
        <w:tc>
          <w:tcPr>
            <w:tcW w:w="126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42,808.00</w:t>
            </w:r>
          </w:p>
        </w:tc>
        <w:tc>
          <w:tcPr>
            <w:tcW w:w="1082" w:type="dxa"/>
          </w:tcPr>
          <w:p>
            <w:pPr>
              <w:pStyle w:val="8"/>
              <w:ind w:left="366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500" w:type="dxa"/>
          </w:tcPr>
          <w:p>
            <w:pPr>
              <w:pStyle w:val="8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</w:tcPr>
          <w:p>
            <w:pPr>
              <w:pStyle w:val="8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8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42,808.00</w:t>
            </w:r>
          </w:p>
        </w:tc>
        <w:tc>
          <w:tcPr>
            <w:tcW w:w="102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8"/>
              <w:rPr>
                <w:sz w:val="10"/>
              </w:rPr>
            </w:pPr>
            <w:r>
              <w:rPr>
                <w:w w:val="105"/>
                <w:sz w:val="10"/>
              </w:rPr>
              <w:t>42,808.00</w:t>
            </w:r>
          </w:p>
        </w:tc>
        <w:tc>
          <w:tcPr>
            <w:tcW w:w="867" w:type="dxa"/>
          </w:tcPr>
          <w:p>
            <w:pPr>
              <w:pStyle w:val="8"/>
              <w:ind w:right="5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6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2,652,663.00</w:t>
            </w:r>
          </w:p>
        </w:tc>
        <w:tc>
          <w:tcPr>
            <w:tcW w:w="126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2,652,663.00</w:t>
            </w:r>
          </w:p>
        </w:tc>
        <w:tc>
          <w:tcPr>
            <w:tcW w:w="1082" w:type="dxa"/>
          </w:tcPr>
          <w:p>
            <w:pPr>
              <w:pStyle w:val="8"/>
              <w:ind w:left="366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500" w:type="dxa"/>
          </w:tcPr>
          <w:p>
            <w:pPr>
              <w:pStyle w:val="8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</w:tcPr>
          <w:p>
            <w:pPr>
              <w:pStyle w:val="8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8"/>
              <w:ind w:right="248"/>
              <w:rPr>
                <w:sz w:val="10"/>
              </w:rPr>
            </w:pPr>
            <w:r>
              <w:rPr>
                <w:w w:val="105"/>
                <w:sz w:val="10"/>
              </w:rPr>
              <w:t>2,534,667.92</w:t>
            </w:r>
          </w:p>
        </w:tc>
        <w:tc>
          <w:tcPr>
            <w:tcW w:w="102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9"/>
              <w:rPr>
                <w:sz w:val="10"/>
              </w:rPr>
            </w:pPr>
            <w:r>
              <w:rPr>
                <w:w w:val="105"/>
                <w:sz w:val="10"/>
              </w:rPr>
              <w:t>2,534,667.92</w:t>
            </w:r>
          </w:p>
        </w:tc>
        <w:tc>
          <w:tcPr>
            <w:tcW w:w="867" w:type="dxa"/>
          </w:tcPr>
          <w:p>
            <w:pPr>
              <w:pStyle w:val="8"/>
              <w:ind w:right="5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436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234,009.00</w:t>
            </w:r>
          </w:p>
        </w:tc>
        <w:tc>
          <w:tcPr>
            <w:tcW w:w="126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234,009.00</w:t>
            </w:r>
          </w:p>
        </w:tc>
        <w:tc>
          <w:tcPr>
            <w:tcW w:w="1082" w:type="dxa"/>
          </w:tcPr>
          <w:p>
            <w:pPr>
              <w:pStyle w:val="8"/>
              <w:ind w:left="366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500" w:type="dxa"/>
          </w:tcPr>
          <w:p>
            <w:pPr>
              <w:pStyle w:val="8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</w:tcPr>
          <w:p>
            <w:pPr>
              <w:pStyle w:val="8"/>
              <w:ind w:left="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8"/>
              <w:ind w:right="248"/>
              <w:rPr>
                <w:sz w:val="10"/>
              </w:rPr>
            </w:pPr>
            <w:r>
              <w:rPr>
                <w:w w:val="105"/>
                <w:sz w:val="10"/>
              </w:rPr>
              <w:t>196,973.34</w:t>
            </w:r>
          </w:p>
        </w:tc>
        <w:tc>
          <w:tcPr>
            <w:tcW w:w="102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189"/>
              <w:rPr>
                <w:sz w:val="10"/>
              </w:rPr>
            </w:pPr>
            <w:r>
              <w:rPr>
                <w:w w:val="105"/>
                <w:sz w:val="10"/>
              </w:rPr>
              <w:t>196,973.34</w:t>
            </w:r>
          </w:p>
        </w:tc>
        <w:tc>
          <w:tcPr>
            <w:tcW w:w="867" w:type="dxa"/>
          </w:tcPr>
          <w:p>
            <w:pPr>
              <w:pStyle w:val="8"/>
              <w:ind w:right="5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b/>
          <w:sz w:val="7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shape id="_x0000_s1275" o:spid="_x0000_s1275" o:spt="202" type="#_x0000_t202" style="position:absolute;left:0pt;margin-left:279.05pt;margin-top:3.7pt;height:7.35pt;width:495.5pt;mso-position-horizontal-relative:page;z-index:2517647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6"/>
                    <w:gridCol w:w="1079"/>
                    <w:gridCol w:w="1265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2,935,616.00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2,935,616.00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2,780,585.26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2,780,585.26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62"/>
        <w:gridCol w:w="1643"/>
        <w:gridCol w:w="1098"/>
        <w:gridCol w:w="1226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AYUDA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FUNERALES</w:t>
            </w:r>
          </w:p>
        </w:tc>
        <w:tc>
          <w:tcPr>
            <w:tcW w:w="1643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7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1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PRESTACIONES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PÓSTUMAS</w:t>
            </w:r>
          </w:p>
        </w:tc>
        <w:tc>
          <w:tcPr>
            <w:tcW w:w="164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122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37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26,547.03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26,547.03</w:t>
            </w:r>
          </w:p>
        </w:tc>
        <w:tc>
          <w:tcPr>
            <w:tcW w:w="594" w:type="dxa"/>
          </w:tcPr>
          <w:p>
            <w:pPr>
              <w:pStyle w:val="8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43" w:type="dxa"/>
          </w:tcPr>
          <w:p>
            <w:pPr>
              <w:pStyle w:val="8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98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-635,945.00</w:t>
            </w:r>
          </w:p>
        </w:tc>
        <w:tc>
          <w:tcPr>
            <w:tcW w:w="122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714,055.00</w:t>
            </w:r>
          </w:p>
        </w:tc>
        <w:tc>
          <w:tcPr>
            <w:tcW w:w="1081" w:type="dxa"/>
          </w:tcPr>
          <w:p>
            <w:pPr>
              <w:pStyle w:val="8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37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711,982.57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711,982.57</w:t>
            </w:r>
          </w:p>
        </w:tc>
        <w:tc>
          <w:tcPr>
            <w:tcW w:w="594" w:type="dxa"/>
          </w:tcPr>
          <w:p>
            <w:pPr>
              <w:pStyle w:val="8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43" w:type="dxa"/>
          </w:tcPr>
          <w:p>
            <w:pPr>
              <w:pStyle w:val="8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453,512.00</w:t>
            </w:r>
          </w:p>
        </w:tc>
        <w:tc>
          <w:tcPr>
            <w:tcW w:w="1098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-164,200.00</w:t>
            </w:r>
          </w:p>
        </w:tc>
        <w:tc>
          <w:tcPr>
            <w:tcW w:w="122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289,312.00</w:t>
            </w:r>
          </w:p>
        </w:tc>
        <w:tc>
          <w:tcPr>
            <w:tcW w:w="1081" w:type="dxa"/>
          </w:tcPr>
          <w:p>
            <w:pPr>
              <w:pStyle w:val="8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37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265,919.26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265,919.26</w:t>
            </w:r>
          </w:p>
        </w:tc>
        <w:tc>
          <w:tcPr>
            <w:tcW w:w="594" w:type="dxa"/>
          </w:tcPr>
          <w:p>
            <w:pPr>
              <w:pStyle w:val="8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76" o:spid="_x0000_s1276" o:spt="202" type="#_x0000_t202" style="position:absolute;left:0pt;margin-left:260.55pt;margin-top:-1pt;height:17.9pt;width:514pt;mso-position-horizontal-relative:page;z-index:251763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1080"/>
                    <w:gridCol w:w="1265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1,803,512.00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-691,145.00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1,112,367.00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1,008,448.86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1,008,448.86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1,803,512.00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2,244,471.00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4,047,983.00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3,789,034.12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3,789,034.12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66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66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77" o:spid="_x0000_s1277" o:spt="202" type="#_x0000_t202" style="position:absolute;left:0pt;margin-left:279.05pt;margin-top:-1pt;height:7.35pt;width:495.5pt;mso-position-horizontal-relative:page;z-index:2517657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61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 w:right="2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24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59"/>
        <w:gridCol w:w="1096"/>
        <w:gridCol w:w="1203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spacing w:before="0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-26,064.19</w:t>
            </w:r>
          </w:p>
        </w:tc>
        <w:tc>
          <w:tcPr>
            <w:tcW w:w="1203" w:type="dxa"/>
          </w:tcPr>
          <w:p>
            <w:pPr>
              <w:pStyle w:val="8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-26,064.19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-15,620.83</w:t>
            </w:r>
          </w:p>
        </w:tc>
        <w:tc>
          <w:tcPr>
            <w:tcW w:w="120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-15,620.83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78" o:spid="_x0000_s1278" o:spt="202" type="#_x0000_t202" style="position:absolute;left:0pt;margin-left:279.05pt;margin-top:-1pt;height:17.9pt;width:495.5pt;mso-position-horizontal-relative:page;z-index:251763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58"/>
                    <w:gridCol w:w="1094"/>
                    <w:gridCol w:w="120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8"/>
                          <w:spacing w:before="0"/>
                          <w:ind w:left="427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-41,685.02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3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-41,685.02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8"/>
                          <w:spacing w:before="32"/>
                          <w:ind w:left="427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-41,685.02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-41,685.02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59"/>
        <w:gridCol w:w="1095"/>
        <w:gridCol w:w="120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spacing w:before="0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-15,900.86</w:t>
            </w:r>
          </w:p>
        </w:tc>
        <w:tc>
          <w:tcPr>
            <w:tcW w:w="1202" w:type="dxa"/>
          </w:tcPr>
          <w:p>
            <w:pPr>
              <w:pStyle w:val="8"/>
              <w:spacing w:before="30"/>
              <w:ind w:left="3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-15,900.86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-1,485.51</w:t>
            </w:r>
          </w:p>
        </w:tc>
        <w:tc>
          <w:tcPr>
            <w:tcW w:w="120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-1,485.51</w:t>
            </w:r>
          </w:p>
        </w:tc>
        <w:tc>
          <w:tcPr>
            <w:tcW w:w="595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79" o:spid="_x0000_s1279" o:spt="202" type="#_x0000_t202" style="position:absolute;left:0pt;margin-left:279.05pt;margin-top:-1pt;height:7.35pt;width:495.5pt;mso-position-horizontal-relative:page;z-index:2517647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58"/>
                    <w:gridCol w:w="1094"/>
                    <w:gridCol w:w="120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8"/>
                          <w:spacing w:before="0"/>
                          <w:ind w:left="427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-17,386.37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-17,386.37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33"/>
        <w:gridCol w:w="1096"/>
        <w:gridCol w:w="1229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3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-176,564.10</w:t>
            </w:r>
          </w:p>
        </w:tc>
        <w:tc>
          <w:tcPr>
            <w:tcW w:w="1229" w:type="dxa"/>
          </w:tcPr>
          <w:p>
            <w:pPr>
              <w:pStyle w:val="8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-176,564.10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3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3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3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-991.98</w:t>
            </w:r>
          </w:p>
        </w:tc>
        <w:tc>
          <w:tcPr>
            <w:tcW w:w="122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-991.98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80" o:spid="_x0000_s1280" o:spt="1" style="position:absolute;left:0pt;margin-left:18pt;margin-top:11.2pt;height:2.5pt;width:756pt;mso-position-horizontal-relative:page;mso-wrap-distance-bottom:0pt;mso-wrap-distance-top:0pt;z-index:-2514339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8"/>
        <w:rPr>
          <w:b/>
          <w:sz w:val="20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281" o:spid="_x0000_s1281" o:spt="1" style="position:absolute;left:0pt;margin-left:18pt;margin-top:-54.15pt;height:2.5pt;width:756pt;mso-position-horizontal-relative:page;z-index:-2514862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82" o:spid="_x0000_s1282" o:spt="202" type="#_x0000_t202" style="position:absolute;left:0pt;margin-left:279pt;margin-top:3.7pt;height:17.9pt;width:495.5pt;mso-position-horizontal-relative:page;z-index:251767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58"/>
                    <w:gridCol w:w="1094"/>
                    <w:gridCol w:w="120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8"/>
                          <w:spacing w:before="0"/>
                          <w:ind w:left="427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-15,680.40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3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-15,680.40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8"/>
                          <w:spacing w:before="32"/>
                          <w:ind w:left="427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-15,680.40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-15,680.40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83" o:spid="_x0000_s1283" o:spt="202" type="#_x0000_t202" style="position:absolute;left:0pt;margin-left:18pt;margin-top:-52.9pt;height:48.85pt;width:756.55pt;mso-position-horizontal-relative:page;z-index:251769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69"/>
                    <w:gridCol w:w="1397"/>
                    <w:gridCol w:w="1080"/>
                    <w:gridCol w:w="1080"/>
                    <w:gridCol w:w="1080"/>
                    <w:gridCol w:w="1080"/>
                    <w:gridCol w:w="1080"/>
                    <w:gridCol w:w="932"/>
                    <w:gridCol w:w="1094"/>
                    <w:gridCol w:w="122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4486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56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-177,556.08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-177,556.08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6" w:hRule="atLeast"/>
                    </w:trPr>
                    <w:tc>
                      <w:tcPr>
                        <w:tcW w:w="4486" w:type="dxa"/>
                        <w:gridSpan w:val="4"/>
                      </w:tcPr>
                      <w:p>
                        <w:pPr>
                          <w:pStyle w:val="8"/>
                          <w:spacing w:before="35" w:line="141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8"/>
                          <w:spacing w:before="14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4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4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4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4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4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8"/>
                          <w:spacing w:before="14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14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-194,942.45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8"/>
                          <w:spacing w:before="44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-194,942.45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14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3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3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8"/>
                          <w:spacing w:before="3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INDEMNIZACIONES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8"/>
                          <w:spacing w:before="3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8"/>
                          <w:spacing w:before="3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-14,721.20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8"/>
                          <w:spacing w:before="68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-14,721.20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VACACIONES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PAGADAS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RETIRO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-959.20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-959.20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59"/>
        <w:gridCol w:w="1095"/>
        <w:gridCol w:w="120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spacing w:before="0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-69,933.58</w:t>
            </w:r>
          </w:p>
        </w:tc>
        <w:tc>
          <w:tcPr>
            <w:tcW w:w="1202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-69,933.58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-890.77</w:t>
            </w:r>
          </w:p>
        </w:tc>
        <w:tc>
          <w:tcPr>
            <w:tcW w:w="120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-890.77</w:t>
            </w:r>
          </w:p>
        </w:tc>
        <w:tc>
          <w:tcPr>
            <w:tcW w:w="595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84" o:spid="_x0000_s1284" o:spt="202" type="#_x0000_t202" style="position:absolute;left:0pt;margin-left:279pt;margin-top:-1pt;height:17.9pt;width:495.5pt;mso-position-horizontal-relative:page;z-index:251767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58"/>
                    <w:gridCol w:w="1094"/>
                    <w:gridCol w:w="120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8"/>
                          <w:spacing w:before="0"/>
                          <w:ind w:left="427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-70,824.35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3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-70,824.35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8"/>
                          <w:spacing w:before="32"/>
                          <w:ind w:left="427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-70,824.35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-70,824.35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66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66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182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435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TRANSFERENCIAS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OTRAS</w:t>
      </w:r>
      <w:r>
        <w:rPr>
          <w:spacing w:val="-2"/>
          <w:w w:val="105"/>
        </w:rPr>
        <w:t xml:space="preserve"> </w:t>
      </w:r>
      <w:r>
        <w:rPr>
          <w:w w:val="105"/>
        </w:rPr>
        <w:t>INSTITUCIONES</w:t>
      </w:r>
      <w:r>
        <w:rPr>
          <w:spacing w:val="-1"/>
          <w:w w:val="105"/>
        </w:rPr>
        <w:t xml:space="preserve"> </w:t>
      </w:r>
      <w:r>
        <w:rPr>
          <w:w w:val="105"/>
        </w:rPr>
        <w:t>SIN</w:t>
      </w:r>
    </w:p>
    <w:p>
      <w:pPr>
        <w:pStyle w:val="5"/>
        <w:spacing w:before="35"/>
        <w:ind w:left="1540"/>
      </w:pPr>
      <w:r>
        <w:rPr>
          <w:w w:val="105"/>
        </w:rPr>
        <w:t>FINES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LUCRO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pict>
          <v:shape id="_x0000_s1285" o:spid="_x0000_s1285" o:spt="202" type="#_x0000_t202" style="position:absolute;left:0pt;margin-left:279pt;margin-top:-10.55pt;height:7.35pt;width:495.5pt;mso-position-horizontal-relative:page;z-index:251768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62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 w:right="2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24" w:right="4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400,000.00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-400,000.00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tabs>
          <w:tab w:val="left" w:pos="1459"/>
        </w:tabs>
        <w:spacing w:before="124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05" w:space="675"/>
            <w:col w:w="893" w:space="151"/>
            <w:col w:w="928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pict>
          <v:shape id="_x0000_s1286" o:spid="_x0000_s1286" o:spt="202" type="#_x0000_t202" style="position:absolute;left:0pt;margin-left:264.45pt;margin-top:1.2pt;height:17.9pt;width:510.05pt;mso-position-horizontal-relative:page;z-index:251768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243"/>
                    <w:gridCol w:w="1081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400,000.00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 w:right="2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400,000.00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8"/>
                          <w:spacing w:before="32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2" w:right="2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59"/>
        <w:gridCol w:w="1095"/>
        <w:gridCol w:w="120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spacing w:before="0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-57,039.58</w:t>
            </w:r>
          </w:p>
        </w:tc>
        <w:tc>
          <w:tcPr>
            <w:tcW w:w="1202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-57,039.58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-756.80</w:t>
            </w:r>
          </w:p>
        </w:tc>
        <w:tc>
          <w:tcPr>
            <w:tcW w:w="120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-756.80</w:t>
            </w:r>
          </w:p>
        </w:tc>
        <w:tc>
          <w:tcPr>
            <w:tcW w:w="595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87" o:spid="_x0000_s1287" o:spt="202" type="#_x0000_t202" style="position:absolute;left:0pt;margin-left:279pt;margin-top:-1pt;height:7.35pt;width:495.5pt;mso-position-horizontal-relative:page;z-index:251769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58"/>
                    <w:gridCol w:w="1094"/>
                    <w:gridCol w:w="120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8"/>
                          <w:spacing w:before="0"/>
                          <w:ind w:left="427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-57,796.38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-57,796.38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59"/>
        <w:gridCol w:w="1096"/>
        <w:gridCol w:w="1203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AYUDA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FUNERALES</w:t>
            </w:r>
          </w:p>
        </w:tc>
        <w:tc>
          <w:tcPr>
            <w:tcW w:w="1621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spacing w:before="0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-4,000.00</w:t>
            </w:r>
          </w:p>
        </w:tc>
        <w:tc>
          <w:tcPr>
            <w:tcW w:w="1203" w:type="dxa"/>
          </w:tcPr>
          <w:p>
            <w:pPr>
              <w:pStyle w:val="8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-4,000.00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PRESTACIONES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PÓSTUMAS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-24,843.74</w:t>
            </w:r>
          </w:p>
        </w:tc>
        <w:tc>
          <w:tcPr>
            <w:tcW w:w="120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-24,843.74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-53,341.48</w:t>
            </w:r>
          </w:p>
        </w:tc>
        <w:tc>
          <w:tcPr>
            <w:tcW w:w="120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-53,341.48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-1,855.16</w:t>
            </w:r>
          </w:p>
        </w:tc>
        <w:tc>
          <w:tcPr>
            <w:tcW w:w="120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-1,855.16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ind w:left="419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88" o:spid="_x0000_s1288" o:spt="202" type="#_x0000_t202" style="position:absolute;left:0pt;margin-left:279pt;margin-top:-1pt;height:17.9pt;width:495.5pt;mso-position-horizontal-relative:page;z-index:251766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32"/>
                    <w:gridCol w:w="1094"/>
                    <w:gridCol w:w="1228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8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-84,040.38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8"/>
                          <w:spacing w:before="3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-84,040.38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8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-141,836.76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-141,836.76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33"/>
        <w:gridCol w:w="1095"/>
        <w:gridCol w:w="1229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3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-483,566.79</w:t>
            </w:r>
          </w:p>
        </w:tc>
        <w:tc>
          <w:tcPr>
            <w:tcW w:w="1229" w:type="dxa"/>
          </w:tcPr>
          <w:p>
            <w:pPr>
              <w:pStyle w:val="8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-483,566.79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3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-24,348.42</w:t>
            </w:r>
          </w:p>
        </w:tc>
        <w:tc>
          <w:tcPr>
            <w:tcW w:w="122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-24,348.42</w:t>
            </w:r>
          </w:p>
        </w:tc>
        <w:tc>
          <w:tcPr>
            <w:tcW w:w="596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89" o:spid="_x0000_s1289" o:spt="1" style="position:absolute;left:0pt;margin-left:18pt;margin-top:11.2pt;height:2.5pt;width:756pt;mso-position-horizontal-relative:page;mso-wrap-distance-bottom:0pt;mso-wrap-distance-top:0pt;z-index:-2514329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4"/>
        <w:rPr>
          <w:b/>
          <w:sz w:val="22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rect id="_x0000_s1290" o:spid="_x0000_s1290" o:spt="1" style="position:absolute;left:0pt;margin-left:18pt;margin-top:-78.1pt;height:2.5pt;width:756pt;mso-position-horizontal-relative:page;z-index:-2514851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91" o:spid="_x0000_s1291" o:spt="202" type="#_x0000_t202" style="position:absolute;left:0pt;margin-left:279pt;margin-top:-1pt;height:17.9pt;width:495.55pt;mso-position-horizontal-relative:page;z-index:251770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32"/>
                    <w:gridCol w:w="1094"/>
                    <w:gridCol w:w="1228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8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-197,146.62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8"/>
                          <w:spacing w:before="3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-197,146.62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8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-705,061.83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-705,061.83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92" o:spid="_x0000_s1292" o:spt="202" type="#_x0000_t202" style="position:absolute;left:0pt;margin-left:18pt;margin-top:-76.85pt;height:68.05pt;width:756.55pt;mso-position-horizontal-relative:page;z-index:251772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69"/>
                    <w:gridCol w:w="1397"/>
                    <w:gridCol w:w="1080"/>
                    <w:gridCol w:w="1080"/>
                    <w:gridCol w:w="1080"/>
                    <w:gridCol w:w="1080"/>
                    <w:gridCol w:w="1080"/>
                    <w:gridCol w:w="932"/>
                    <w:gridCol w:w="1095"/>
                    <w:gridCol w:w="122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486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41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-507,915.21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-507,915.21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2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2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8"/>
                          <w:spacing w:before="2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INDEMNIZACIONES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8"/>
                          <w:spacing w:before="2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29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29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29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29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29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8"/>
                          <w:spacing w:before="29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29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8"/>
                          <w:spacing w:before="59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2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INDEMNIZACIONES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-196,179.18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-196,179.18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VACACIONES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PAGADAS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RETIRO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-967.44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-967.44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VACACIONES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PAGADAS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RETIRO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33"/>
        <w:gridCol w:w="1095"/>
        <w:gridCol w:w="122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3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-250,103.64</w:t>
            </w:r>
          </w:p>
        </w:tc>
        <w:tc>
          <w:tcPr>
            <w:tcW w:w="1229" w:type="dxa"/>
          </w:tcPr>
          <w:p>
            <w:pPr>
              <w:pStyle w:val="8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-250,103.64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3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-4,474.31</w:t>
            </w:r>
          </w:p>
        </w:tc>
        <w:tc>
          <w:tcPr>
            <w:tcW w:w="122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-4,474.31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93" o:spid="_x0000_s1293" o:spt="202" type="#_x0000_t202" style="position:absolute;left:0pt;margin-left:279pt;margin-top:-1pt;height:7.35pt;width:495.55pt;mso-position-horizontal-relative:page;z-index:251772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32"/>
                    <w:gridCol w:w="1094"/>
                    <w:gridCol w:w="1228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-254,577.95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-254,577.95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59"/>
        <w:gridCol w:w="1096"/>
        <w:gridCol w:w="1203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spacing w:before="0"/>
              <w:ind w:left="420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ind w:left="420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-27,960.64</w:t>
            </w:r>
          </w:p>
        </w:tc>
        <w:tc>
          <w:tcPr>
            <w:tcW w:w="120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-27,960.64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ind w:left="420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ind w:left="420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-3,317.70</w:t>
            </w:r>
          </w:p>
        </w:tc>
        <w:tc>
          <w:tcPr>
            <w:tcW w:w="120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-3,317.70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94" o:spid="_x0000_s1294" o:spt="202" type="#_x0000_t202" style="position:absolute;left:0pt;margin-left:279pt;margin-top:-1pt;height:17.9pt;width:495.55pt;mso-position-horizontal-relative:page;z-index:251770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32"/>
                    <w:gridCol w:w="1094"/>
                    <w:gridCol w:w="1228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8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-31,278.34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8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-31,278.34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8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-285,856.29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-285,856.29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33"/>
        <w:gridCol w:w="1095"/>
        <w:gridCol w:w="122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3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-162,558.45</w:t>
            </w:r>
          </w:p>
        </w:tc>
        <w:tc>
          <w:tcPr>
            <w:tcW w:w="1229" w:type="dxa"/>
          </w:tcPr>
          <w:p>
            <w:pPr>
              <w:pStyle w:val="8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-162,558.45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3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-3,600.41</w:t>
            </w:r>
          </w:p>
        </w:tc>
        <w:tc>
          <w:tcPr>
            <w:tcW w:w="122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-3,600.41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95" o:spid="_x0000_s1295" o:spt="202" type="#_x0000_t202" style="position:absolute;left:0pt;margin-left:279pt;margin-top:-1pt;height:17.9pt;width:495.55pt;mso-position-horizontal-relative:page;z-index:251771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32"/>
                    <w:gridCol w:w="1094"/>
                    <w:gridCol w:w="1228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8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-166,158.86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8"/>
                          <w:spacing w:before="3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-166,158.86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8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 w:right="2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-166,158.86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-166,158.86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33"/>
        <w:gridCol w:w="1095"/>
        <w:gridCol w:w="122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3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-168,332.68</w:t>
            </w:r>
          </w:p>
        </w:tc>
        <w:tc>
          <w:tcPr>
            <w:tcW w:w="1229" w:type="dxa"/>
          </w:tcPr>
          <w:p>
            <w:pPr>
              <w:pStyle w:val="8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-168,332.68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3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-2,173.12</w:t>
            </w:r>
          </w:p>
        </w:tc>
        <w:tc>
          <w:tcPr>
            <w:tcW w:w="122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-2,173.12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6"/>
        <w:rPr>
          <w:b/>
          <w:sz w:val="13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535"/>
        <w:gridCol w:w="847"/>
        <w:gridCol w:w="1081"/>
        <w:gridCol w:w="1266"/>
        <w:gridCol w:w="1081"/>
        <w:gridCol w:w="1081"/>
        <w:gridCol w:w="1081"/>
        <w:gridCol w:w="911"/>
        <w:gridCol w:w="1095"/>
        <w:gridCol w:w="1251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48" w:type="dxa"/>
            <w:gridSpan w:val="5"/>
          </w:tcPr>
          <w:p>
            <w:pPr>
              <w:pStyle w:val="8"/>
              <w:tabs>
                <w:tab w:val="left" w:pos="4999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-170,505.80</w:t>
            </w:r>
          </w:p>
        </w:tc>
        <w:tc>
          <w:tcPr>
            <w:tcW w:w="1251" w:type="dxa"/>
          </w:tcPr>
          <w:p>
            <w:pPr>
              <w:pStyle w:val="8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-170,505.80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48" w:type="dxa"/>
            <w:gridSpan w:val="5"/>
          </w:tcPr>
          <w:p>
            <w:pPr>
              <w:pStyle w:val="8"/>
              <w:tabs>
                <w:tab w:val="left" w:pos="4999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spacing w:before="32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8"/>
              <w:spacing w:before="32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32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-170,505.80</w:t>
            </w:r>
          </w:p>
        </w:tc>
        <w:tc>
          <w:tcPr>
            <w:tcW w:w="1251" w:type="dxa"/>
          </w:tcPr>
          <w:p>
            <w:pPr>
              <w:pStyle w:val="8"/>
              <w:spacing w:before="62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-170,505.80</w:t>
            </w:r>
          </w:p>
        </w:tc>
        <w:tc>
          <w:tcPr>
            <w:tcW w:w="596" w:type="dxa"/>
          </w:tcPr>
          <w:p>
            <w:pPr>
              <w:pStyle w:val="8"/>
              <w:spacing w:before="32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48" w:type="dxa"/>
            <w:gridSpan w:val="5"/>
          </w:tcPr>
          <w:p>
            <w:pPr>
              <w:pStyle w:val="8"/>
              <w:tabs>
                <w:tab w:val="left" w:pos="4629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2,203,512.00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1,844,471.00</w:t>
            </w:r>
          </w:p>
        </w:tc>
        <w:tc>
          <w:tcPr>
            <w:tcW w:w="1266" w:type="dxa"/>
          </w:tcPr>
          <w:p>
            <w:pPr>
              <w:pStyle w:val="8"/>
              <w:spacing w:before="37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4,047,983.00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8"/>
              <w:spacing w:before="37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37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1,996,482.36</w:t>
            </w:r>
          </w:p>
        </w:tc>
        <w:tc>
          <w:tcPr>
            <w:tcW w:w="1251" w:type="dxa"/>
          </w:tcPr>
          <w:p>
            <w:pPr>
              <w:pStyle w:val="8"/>
              <w:spacing w:before="67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1,996,482.36</w:t>
            </w:r>
          </w:p>
        </w:tc>
        <w:tc>
          <w:tcPr>
            <w:tcW w:w="596" w:type="dxa"/>
          </w:tcPr>
          <w:p>
            <w:pPr>
              <w:pStyle w:val="8"/>
              <w:spacing w:before="37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48" w:type="dxa"/>
            <w:gridSpan w:val="5"/>
          </w:tcPr>
          <w:p>
            <w:pPr>
              <w:pStyle w:val="8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900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ASIGNACIONES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GLOBALES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6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91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5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59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5" w:type="dxa"/>
          </w:tcPr>
          <w:p>
            <w:pPr>
              <w:pStyle w:val="8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5" w:type="dxa"/>
          </w:tcPr>
          <w:p>
            <w:pPr>
              <w:pStyle w:val="8"/>
              <w:spacing w:before="23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SENTENCIAS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</w:p>
        </w:tc>
        <w:tc>
          <w:tcPr>
            <w:tcW w:w="847" w:type="dxa"/>
          </w:tcPr>
          <w:p>
            <w:pPr>
              <w:pStyle w:val="8"/>
              <w:spacing w:before="23"/>
              <w:ind w:left="3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649,938.00</w:t>
            </w:r>
          </w:p>
        </w:tc>
        <w:tc>
          <w:tcPr>
            <w:tcW w:w="1266" w:type="dxa"/>
          </w:tcPr>
          <w:p>
            <w:pPr>
              <w:pStyle w:val="8"/>
              <w:spacing w:before="23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649,938.00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8"/>
              <w:spacing w:before="23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23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11,536.04</w:t>
            </w:r>
          </w:p>
        </w:tc>
        <w:tc>
          <w:tcPr>
            <w:tcW w:w="1251" w:type="dxa"/>
          </w:tcPr>
          <w:p>
            <w:pPr>
              <w:pStyle w:val="8"/>
              <w:spacing w:before="53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11,536.04</w:t>
            </w:r>
          </w:p>
        </w:tc>
        <w:tc>
          <w:tcPr>
            <w:tcW w:w="596" w:type="dxa"/>
          </w:tcPr>
          <w:p>
            <w:pPr>
              <w:pStyle w:val="8"/>
              <w:spacing w:before="23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5"/>
        <w:rPr>
          <w:b/>
          <w:sz w:val="12"/>
        </w:rPr>
      </w:pPr>
    </w:p>
    <w:p>
      <w:pPr>
        <w:pStyle w:val="5"/>
        <w:spacing w:before="9"/>
        <w:rPr>
          <w:b/>
          <w:sz w:val="12"/>
        </w:rPr>
      </w:pPr>
    </w:p>
    <w:p>
      <w:pPr>
        <w:pStyle w:val="5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913</w:t>
      </w:r>
      <w:r>
        <w:rPr>
          <w:w w:val="105"/>
        </w:rPr>
        <w:tab/>
      </w:r>
      <w:r>
        <w:rPr>
          <w:w w:val="105"/>
        </w:rPr>
        <w:t>0101</w:t>
      </w:r>
      <w:r>
        <w:rPr>
          <w:w w:val="105"/>
        </w:rPr>
        <w:tab/>
      </w:r>
      <w:r>
        <w:rPr>
          <w:w w:val="105"/>
        </w:rPr>
        <w:t>12</w:t>
      </w:r>
      <w:r>
        <w:rPr>
          <w:w w:val="105"/>
        </w:rPr>
        <w:tab/>
      </w:r>
      <w:r>
        <w:rPr>
          <w:spacing w:val="-1"/>
          <w:w w:val="105"/>
        </w:rPr>
        <w:t>SENTENCIAS</w:t>
      </w:r>
      <w:r>
        <w:rPr>
          <w:spacing w:val="-6"/>
          <w:w w:val="105"/>
        </w:rPr>
        <w:t xml:space="preserve"> </w:t>
      </w:r>
      <w:r>
        <w:rPr>
          <w:w w:val="105"/>
        </w:rPr>
        <w:t>JUDICIALES</w:t>
      </w:r>
    </w:p>
    <w:p>
      <w:pPr>
        <w:spacing w:before="95"/>
        <w:ind w:left="158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rPr>
          <w:b/>
          <w:sz w:val="12"/>
        </w:rPr>
      </w:pPr>
      <w:r>
        <w:br w:type="column"/>
      </w:r>
    </w:p>
    <w:p>
      <w:pPr>
        <w:pStyle w:val="5"/>
        <w:spacing w:before="9"/>
        <w:rPr>
          <w:b/>
          <w:sz w:val="12"/>
        </w:rPr>
      </w:pPr>
    </w:p>
    <w:p>
      <w:pPr>
        <w:pStyle w:val="5"/>
        <w:ind w:left="380"/>
      </w:pPr>
      <w:r>
        <w:pict>
          <v:shape id="_x0000_s1296" o:spid="_x0000_s1296" o:spt="202" type="#_x0000_t202" style="position:absolute;left:0pt;margin-left:279pt;margin-top:-10.55pt;height:7.35pt;width:495.55pt;mso-position-horizontal-relative:page;z-index:251771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6"/>
                    <w:gridCol w:w="1079"/>
                    <w:gridCol w:w="1226"/>
                    <w:gridCol w:w="1082"/>
                    <w:gridCol w:w="1081"/>
                    <w:gridCol w:w="1081"/>
                    <w:gridCol w:w="977"/>
                    <w:gridCol w:w="1095"/>
                    <w:gridCol w:w="1185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6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649,938.00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649,938.00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66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0"/>
                          <w:ind w:left="403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11,536.04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11,536.04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0.00</w:t>
      </w:r>
    </w:p>
    <w:p>
      <w:pPr>
        <w:pStyle w:val="5"/>
        <w:rPr>
          <w:sz w:val="14"/>
        </w:rPr>
      </w:pPr>
      <w:r>
        <w:br w:type="column"/>
      </w:r>
    </w:p>
    <w:p>
      <w:pPr>
        <w:pStyle w:val="5"/>
        <w:tabs>
          <w:tab w:val="left" w:pos="1459"/>
        </w:tabs>
        <w:spacing w:before="124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5"/>
        <w:rPr>
          <w:sz w:val="12"/>
        </w:rPr>
      </w:pPr>
      <w:r>
        <w:br w:type="column"/>
      </w:r>
    </w:p>
    <w:p>
      <w:pPr>
        <w:pStyle w:val="5"/>
        <w:spacing w:before="9"/>
        <w:rPr>
          <w:sz w:val="12"/>
        </w:rPr>
      </w:pPr>
    </w:p>
    <w:p>
      <w:pPr>
        <w:pStyle w:val="5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803" w:space="40"/>
            <w:col w:w="1018" w:space="110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97" o:spid="_x0000_s1297" o:spt="1" style="position:absolute;left:0pt;margin-left:18pt;margin-top:11.2pt;height:2.5pt;width:756pt;mso-position-horizontal-relative:page;mso-wrap-distance-bottom:0pt;mso-wrap-distance-top:0pt;z-index:-2514319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298" o:spid="_x0000_s1298" o:spt="1" style="position:absolute;left:0pt;margin-left:18pt;margin-top:47.2pt;height:2.5pt;width:756pt;mso-position-horizontal-relative:page;z-index:-2514841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5"/>
        <w:spacing w:after="1"/>
        <w:rPr>
          <w:b/>
          <w:sz w:val="7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44"/>
        <w:gridCol w:w="1320"/>
        <w:gridCol w:w="1071"/>
        <w:gridCol w:w="1128"/>
        <w:gridCol w:w="1058"/>
        <w:gridCol w:w="1080"/>
        <w:gridCol w:w="1080"/>
        <w:gridCol w:w="942"/>
        <w:gridCol w:w="1223"/>
        <w:gridCol w:w="1020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3" w:type="dxa"/>
            <w:gridSpan w:val="12"/>
          </w:tcPr>
          <w:p>
            <w:pPr>
              <w:pStyle w:val="8"/>
              <w:tabs>
                <w:tab w:val="left" w:pos="1199"/>
                <w:tab w:val="left" w:pos="12364"/>
              </w:tabs>
              <w:spacing w:before="0" w:line="138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</w:tcPr>
          <w:p>
            <w:pPr>
              <w:pStyle w:val="8"/>
              <w:spacing w:before="0" w:line="136" w:lineRule="exact"/>
              <w:ind w:right="12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6" w:type="dxa"/>
          </w:tcPr>
          <w:p>
            <w:pPr>
              <w:pStyle w:val="8"/>
              <w:spacing w:before="0" w:line="136" w:lineRule="exact"/>
              <w:ind w:right="27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63" w:type="dxa"/>
            <w:gridSpan w:val="12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6" w:type="dxa"/>
          </w:tcPr>
          <w:p>
            <w:pPr>
              <w:pStyle w:val="8"/>
              <w:spacing w:before="19"/>
              <w:ind w:righ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681" w:type="dxa"/>
            <w:gridSpan w:val="5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5250"/>
              </w:tabs>
              <w:spacing w:before="88" w:line="138" w:lineRule="exact"/>
              <w:ind w:left="2901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7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1" w:type="dxa"/>
            <w:gridSpan w:val="5"/>
          </w:tcPr>
          <w:p>
            <w:pPr>
              <w:pStyle w:val="8"/>
              <w:tabs>
                <w:tab w:val="left" w:pos="673"/>
                <w:tab w:val="left" w:pos="1087"/>
                <w:tab w:val="left" w:pos="1439"/>
                <w:tab w:val="left" w:pos="5250"/>
              </w:tabs>
              <w:spacing w:before="32"/>
              <w:ind w:left="2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SENTENCIAS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8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128" w:type="dxa"/>
          </w:tcPr>
          <w:p>
            <w:pPr>
              <w:pStyle w:val="8"/>
              <w:spacing w:before="32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058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32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6,788.43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35,039.43</w:t>
            </w:r>
          </w:p>
        </w:tc>
        <w:tc>
          <w:tcPr>
            <w:tcW w:w="866" w:type="dxa"/>
          </w:tcPr>
          <w:p>
            <w:pPr>
              <w:pStyle w:val="8"/>
              <w:spacing w:before="32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1" w:type="dxa"/>
            <w:gridSpan w:val="5"/>
          </w:tcPr>
          <w:p>
            <w:pPr>
              <w:pStyle w:val="8"/>
              <w:tabs>
                <w:tab w:val="left" w:pos="5250"/>
              </w:tabs>
              <w:spacing w:before="98" w:line="138" w:lineRule="exact"/>
              <w:ind w:left="2901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128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6,788.43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35,039.43</w:t>
            </w:r>
          </w:p>
        </w:tc>
        <w:tc>
          <w:tcPr>
            <w:tcW w:w="86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1" w:type="dxa"/>
            <w:gridSpan w:val="5"/>
          </w:tcPr>
          <w:p>
            <w:pPr>
              <w:pStyle w:val="8"/>
              <w:tabs>
                <w:tab w:val="left" w:pos="5250"/>
              </w:tabs>
              <w:spacing w:before="53" w:line="142" w:lineRule="exact"/>
              <w:ind w:left="2647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71" w:type="dxa"/>
          </w:tcPr>
          <w:p>
            <w:pPr>
              <w:pStyle w:val="8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1128" w:type="dxa"/>
          </w:tcPr>
          <w:p>
            <w:pPr>
              <w:pStyle w:val="8"/>
              <w:spacing w:before="32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1058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32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18,324.47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46,575.47</w:t>
            </w:r>
          </w:p>
        </w:tc>
        <w:tc>
          <w:tcPr>
            <w:tcW w:w="866" w:type="dxa"/>
          </w:tcPr>
          <w:p>
            <w:pPr>
              <w:pStyle w:val="8"/>
              <w:spacing w:before="32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81" w:type="dxa"/>
            <w:gridSpan w:val="5"/>
          </w:tcPr>
          <w:p>
            <w:pPr>
              <w:pStyle w:val="8"/>
              <w:tabs>
                <w:tab w:val="left" w:pos="5250"/>
              </w:tabs>
              <w:spacing w:before="57" w:line="142" w:lineRule="exact"/>
              <w:ind w:left="2351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71" w:type="dxa"/>
          </w:tcPr>
          <w:p>
            <w:pPr>
              <w:pStyle w:val="8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1128" w:type="dxa"/>
          </w:tcPr>
          <w:p>
            <w:pPr>
              <w:pStyle w:val="8"/>
              <w:spacing w:before="37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1058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37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18,324.47</w:t>
            </w:r>
          </w:p>
        </w:tc>
        <w:tc>
          <w:tcPr>
            <w:tcW w:w="1020" w:type="dxa"/>
          </w:tcPr>
          <w:p>
            <w:pPr>
              <w:pStyle w:val="8"/>
              <w:spacing w:before="67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46,575.47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81" w:type="dxa"/>
            <w:gridSpan w:val="5"/>
          </w:tcPr>
          <w:p>
            <w:pPr>
              <w:pStyle w:val="8"/>
              <w:tabs>
                <w:tab w:val="left" w:pos="4827"/>
              </w:tabs>
              <w:spacing w:before="57" w:line="105" w:lineRule="exact"/>
              <w:ind w:left="2297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65,376,875.00</w:t>
            </w:r>
          </w:p>
        </w:tc>
        <w:tc>
          <w:tcPr>
            <w:tcW w:w="1071" w:type="dxa"/>
          </w:tcPr>
          <w:p>
            <w:pPr>
              <w:pStyle w:val="8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8,008,227.00</w:t>
            </w:r>
          </w:p>
        </w:tc>
        <w:tc>
          <w:tcPr>
            <w:tcW w:w="1128" w:type="dxa"/>
          </w:tcPr>
          <w:p>
            <w:pPr>
              <w:pStyle w:val="8"/>
              <w:spacing w:before="37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73,385,102.00</w:t>
            </w:r>
          </w:p>
        </w:tc>
        <w:tc>
          <w:tcPr>
            <w:tcW w:w="1058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-429,696.03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5,118,153.86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4,150,111.54</w:t>
            </w:r>
          </w:p>
        </w:tc>
        <w:tc>
          <w:tcPr>
            <w:tcW w:w="942" w:type="dxa"/>
          </w:tcPr>
          <w:p>
            <w:pPr>
              <w:pStyle w:val="8"/>
              <w:spacing w:before="37"/>
              <w:ind w:right="126"/>
              <w:rPr>
                <w:sz w:val="10"/>
              </w:rPr>
            </w:pPr>
            <w:r>
              <w:rPr>
                <w:w w:val="105"/>
                <w:sz w:val="10"/>
              </w:rPr>
              <w:t>3,920,544.84</w:t>
            </w:r>
          </w:p>
        </w:tc>
        <w:tc>
          <w:tcPr>
            <w:tcW w:w="1223" w:type="dxa"/>
          </w:tcPr>
          <w:p>
            <w:pPr>
              <w:pStyle w:val="8"/>
              <w:spacing w:before="37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19,713,177.73</w:t>
            </w:r>
          </w:p>
        </w:tc>
        <w:tc>
          <w:tcPr>
            <w:tcW w:w="1020" w:type="dxa"/>
          </w:tcPr>
          <w:p>
            <w:pPr>
              <w:pStyle w:val="8"/>
              <w:spacing w:before="67" w:line="96" w:lineRule="exact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24,849,880.88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233,347.7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149" w:type="dxa"/>
            <w:gridSpan w:val="14"/>
          </w:tcPr>
          <w:p>
            <w:pPr>
              <w:pStyle w:val="8"/>
              <w:tabs>
                <w:tab w:val="left" w:pos="1559"/>
              </w:tabs>
              <w:spacing w:before="61"/>
              <w:ind w:left="78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013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INVESTIGACIÓN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CONSERVACIÓN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DIVERSIDAD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</w:t>
            </w:r>
          </w:p>
          <w:p>
            <w:pPr>
              <w:pStyle w:val="8"/>
              <w:spacing w:before="59" w:line="141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56" w:type="dxa"/>
          </w:tcPr>
          <w:p>
            <w:pPr>
              <w:pStyle w:val="8"/>
              <w:spacing w:before="23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8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20" w:type="dxa"/>
          </w:tcPr>
          <w:p>
            <w:pPr>
              <w:pStyle w:val="8"/>
              <w:spacing w:before="23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609,600.00</w:t>
            </w:r>
          </w:p>
        </w:tc>
        <w:tc>
          <w:tcPr>
            <w:tcW w:w="1071" w:type="dxa"/>
          </w:tcPr>
          <w:p>
            <w:pPr>
              <w:pStyle w:val="8"/>
              <w:spacing w:before="23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-602,380.00</w:t>
            </w:r>
          </w:p>
        </w:tc>
        <w:tc>
          <w:tcPr>
            <w:tcW w:w="1128" w:type="dxa"/>
          </w:tcPr>
          <w:p>
            <w:pPr>
              <w:pStyle w:val="8"/>
              <w:spacing w:before="23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7,220.00</w:t>
            </w:r>
          </w:p>
        </w:tc>
        <w:tc>
          <w:tcPr>
            <w:tcW w:w="1058" w:type="dxa"/>
          </w:tcPr>
          <w:p>
            <w:pPr>
              <w:pStyle w:val="8"/>
              <w:spacing w:before="23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23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23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23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23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4,219.84</w:t>
            </w:r>
          </w:p>
        </w:tc>
        <w:tc>
          <w:tcPr>
            <w:tcW w:w="1020" w:type="dxa"/>
          </w:tcPr>
          <w:p>
            <w:pPr>
              <w:pStyle w:val="8"/>
              <w:spacing w:before="53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4,219.84</w:t>
            </w:r>
          </w:p>
        </w:tc>
        <w:tc>
          <w:tcPr>
            <w:tcW w:w="866" w:type="dxa"/>
          </w:tcPr>
          <w:p>
            <w:pPr>
              <w:pStyle w:val="8"/>
              <w:spacing w:before="23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320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71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-800.00</w:t>
            </w:r>
          </w:p>
        </w:tc>
        <w:tc>
          <w:tcPr>
            <w:tcW w:w="1128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86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20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9,600.00</w:t>
            </w:r>
          </w:p>
        </w:tc>
        <w:tc>
          <w:tcPr>
            <w:tcW w:w="1071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-2,444.00</w:t>
            </w:r>
          </w:p>
        </w:tc>
        <w:tc>
          <w:tcPr>
            <w:tcW w:w="1128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7,156.00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3,881.86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3,881.86</w:t>
            </w:r>
          </w:p>
        </w:tc>
        <w:tc>
          <w:tcPr>
            <w:tcW w:w="86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BASURA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DESTRUCCIÓN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0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1,320.00</w:t>
            </w:r>
          </w:p>
        </w:tc>
        <w:tc>
          <w:tcPr>
            <w:tcW w:w="1071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-110.00</w:t>
            </w:r>
          </w:p>
        </w:tc>
        <w:tc>
          <w:tcPr>
            <w:tcW w:w="1128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86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DESECHOS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SÓLIDOS</w:t>
            </w:r>
          </w:p>
        </w:tc>
        <w:tc>
          <w:tcPr>
            <w:tcW w:w="13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2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320" w:type="dxa"/>
          </w:tcPr>
          <w:p>
            <w:pPr>
              <w:pStyle w:val="8"/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</w:tcPr>
          <w:p>
            <w:pPr>
              <w:pStyle w:val="8"/>
              <w:spacing w:before="11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11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-2,040.00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-2,040.00</w:t>
            </w:r>
          </w:p>
        </w:tc>
        <w:tc>
          <w:tcPr>
            <w:tcW w:w="866" w:type="dxa"/>
          </w:tcPr>
          <w:p>
            <w:pPr>
              <w:pStyle w:val="8"/>
              <w:spacing w:before="11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20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34,340.00</w:t>
            </w:r>
          </w:p>
        </w:tc>
        <w:tc>
          <w:tcPr>
            <w:tcW w:w="10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-34,340.00</w:t>
            </w:r>
          </w:p>
        </w:tc>
        <w:tc>
          <w:tcPr>
            <w:tcW w:w="1128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20" w:type="dxa"/>
          </w:tcPr>
          <w:p>
            <w:pPr>
              <w:pStyle w:val="8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1,260,562.00</w:t>
            </w:r>
          </w:p>
        </w:tc>
        <w:tc>
          <w:tcPr>
            <w:tcW w:w="10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-1,062,562.00</w:t>
            </w:r>
          </w:p>
        </w:tc>
        <w:tc>
          <w:tcPr>
            <w:tcW w:w="1128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198,000.00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72,000.00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72,000.00</w:t>
            </w:r>
          </w:p>
        </w:tc>
        <w:tc>
          <w:tcPr>
            <w:tcW w:w="86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MÁQUINAS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0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71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-7,500.00</w:t>
            </w:r>
          </w:p>
        </w:tc>
        <w:tc>
          <w:tcPr>
            <w:tcW w:w="1128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16,500.00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86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2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320" w:type="dxa"/>
          </w:tcPr>
          <w:p>
            <w:pPr>
              <w:pStyle w:val="8"/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71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</w:tcPr>
          <w:p>
            <w:pPr>
              <w:pStyle w:val="8"/>
              <w:spacing w:before="11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58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11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11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-12,850.00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-12,850.00</w:t>
            </w:r>
          </w:p>
        </w:tc>
        <w:tc>
          <w:tcPr>
            <w:tcW w:w="866" w:type="dxa"/>
          </w:tcPr>
          <w:p>
            <w:pPr>
              <w:pStyle w:val="8"/>
              <w:spacing w:before="11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0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71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128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14,200.00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14,200.00</w:t>
            </w:r>
          </w:p>
        </w:tc>
        <w:tc>
          <w:tcPr>
            <w:tcW w:w="86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2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0" w:type="dxa"/>
          </w:tcPr>
          <w:p>
            <w:pPr>
              <w:pStyle w:val="8"/>
              <w:spacing w:before="11"/>
              <w:ind w:right="249"/>
              <w:rPr>
                <w:sz w:val="10"/>
              </w:rPr>
            </w:pPr>
            <w:r>
              <w:rPr>
                <w:w w:val="105"/>
                <w:sz w:val="10"/>
              </w:rPr>
              <w:t>10,221,680.00</w:t>
            </w:r>
          </w:p>
        </w:tc>
        <w:tc>
          <w:tcPr>
            <w:tcW w:w="1071" w:type="dxa"/>
          </w:tcPr>
          <w:p>
            <w:pPr>
              <w:pStyle w:val="8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-6,258,116.00</w:t>
            </w:r>
          </w:p>
        </w:tc>
        <w:tc>
          <w:tcPr>
            <w:tcW w:w="1128" w:type="dxa"/>
          </w:tcPr>
          <w:p>
            <w:pPr>
              <w:pStyle w:val="8"/>
              <w:spacing w:before="11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3,963,564.00</w:t>
            </w:r>
          </w:p>
        </w:tc>
        <w:tc>
          <w:tcPr>
            <w:tcW w:w="1058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11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11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2,786,775.96</w:t>
            </w:r>
          </w:p>
        </w:tc>
        <w:tc>
          <w:tcPr>
            <w:tcW w:w="1020" w:type="dxa"/>
          </w:tcPr>
          <w:p>
            <w:pPr>
              <w:pStyle w:val="8"/>
              <w:spacing w:before="41" w:line="104" w:lineRule="exact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2,786,775.96</w:t>
            </w:r>
          </w:p>
        </w:tc>
        <w:tc>
          <w:tcPr>
            <w:tcW w:w="866" w:type="dxa"/>
          </w:tcPr>
          <w:p>
            <w:pPr>
              <w:pStyle w:val="8"/>
              <w:spacing w:before="11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PRE-FACTIBILIDAD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3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2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JURÍDICOS</w:t>
            </w:r>
          </w:p>
        </w:tc>
        <w:tc>
          <w:tcPr>
            <w:tcW w:w="1320" w:type="dxa"/>
          </w:tcPr>
          <w:p>
            <w:pPr>
              <w:pStyle w:val="8"/>
              <w:spacing w:before="11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71" w:type="dxa"/>
          </w:tcPr>
          <w:p>
            <w:pPr>
              <w:pStyle w:val="8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-72,000.00</w:t>
            </w:r>
          </w:p>
        </w:tc>
        <w:tc>
          <w:tcPr>
            <w:tcW w:w="1128" w:type="dxa"/>
          </w:tcPr>
          <w:p>
            <w:pPr>
              <w:pStyle w:val="8"/>
              <w:spacing w:before="11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058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11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11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106,900.00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106,900.00</w:t>
            </w:r>
          </w:p>
        </w:tc>
        <w:tc>
          <w:tcPr>
            <w:tcW w:w="866" w:type="dxa"/>
          </w:tcPr>
          <w:p>
            <w:pPr>
              <w:pStyle w:val="8"/>
              <w:spacing w:before="11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FINANCIEROS,</w:t>
            </w:r>
          </w:p>
        </w:tc>
        <w:tc>
          <w:tcPr>
            <w:tcW w:w="1320" w:type="dxa"/>
          </w:tcPr>
          <w:p>
            <w:pPr>
              <w:pStyle w:val="8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342,000.00</w:t>
            </w:r>
          </w:p>
        </w:tc>
        <w:tc>
          <w:tcPr>
            <w:tcW w:w="10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-173,000.00</w:t>
            </w:r>
          </w:p>
        </w:tc>
        <w:tc>
          <w:tcPr>
            <w:tcW w:w="1128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169,000.00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53,800.00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53,800.00</w:t>
            </w:r>
          </w:p>
        </w:tc>
        <w:tc>
          <w:tcPr>
            <w:tcW w:w="86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AUDITORÍA</w:t>
            </w:r>
          </w:p>
        </w:tc>
        <w:tc>
          <w:tcPr>
            <w:tcW w:w="13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2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20" w:type="dxa"/>
          </w:tcPr>
          <w:p>
            <w:pPr>
              <w:pStyle w:val="8"/>
              <w:spacing w:before="11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576,000.00</w:t>
            </w:r>
          </w:p>
        </w:tc>
        <w:tc>
          <w:tcPr>
            <w:tcW w:w="1071" w:type="dxa"/>
          </w:tcPr>
          <w:p>
            <w:pPr>
              <w:pStyle w:val="8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-240,000.00</w:t>
            </w:r>
          </w:p>
        </w:tc>
        <w:tc>
          <w:tcPr>
            <w:tcW w:w="1128" w:type="dxa"/>
          </w:tcPr>
          <w:p>
            <w:pPr>
              <w:pStyle w:val="8"/>
              <w:spacing w:before="11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336,000.00</w:t>
            </w:r>
          </w:p>
        </w:tc>
        <w:tc>
          <w:tcPr>
            <w:tcW w:w="1058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11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866" w:type="dxa"/>
          </w:tcPr>
          <w:p>
            <w:pPr>
              <w:pStyle w:val="8"/>
              <w:spacing w:before="11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20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71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7,834.99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7,834.99</w:t>
            </w:r>
          </w:p>
        </w:tc>
        <w:tc>
          <w:tcPr>
            <w:tcW w:w="86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BANCARIOS,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COMISIONES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OTROS</w:t>
            </w:r>
          </w:p>
        </w:tc>
        <w:tc>
          <w:tcPr>
            <w:tcW w:w="1320" w:type="dxa"/>
          </w:tcPr>
          <w:p>
            <w:pPr>
              <w:pStyle w:val="8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0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-11,950.00</w:t>
            </w:r>
          </w:p>
        </w:tc>
        <w:tc>
          <w:tcPr>
            <w:tcW w:w="1128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158,050.00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59,944.45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59,944.45</w:t>
            </w:r>
          </w:p>
        </w:tc>
        <w:tc>
          <w:tcPr>
            <w:tcW w:w="86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</w:p>
        </w:tc>
        <w:tc>
          <w:tcPr>
            <w:tcW w:w="13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2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320" w:type="dxa"/>
          </w:tcPr>
          <w:p>
            <w:pPr>
              <w:pStyle w:val="8"/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71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128" w:type="dxa"/>
          </w:tcPr>
          <w:p>
            <w:pPr>
              <w:pStyle w:val="8"/>
              <w:spacing w:before="11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11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-10.20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-10.20</w:t>
            </w:r>
          </w:p>
        </w:tc>
        <w:tc>
          <w:tcPr>
            <w:tcW w:w="866" w:type="dxa"/>
          </w:tcPr>
          <w:p>
            <w:pPr>
              <w:pStyle w:val="8"/>
              <w:spacing w:before="11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VIGILANCIA</w:t>
            </w:r>
          </w:p>
        </w:tc>
        <w:tc>
          <w:tcPr>
            <w:tcW w:w="1320" w:type="dxa"/>
          </w:tcPr>
          <w:p>
            <w:pPr>
              <w:pStyle w:val="8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071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-3,600.00</w:t>
            </w:r>
          </w:p>
        </w:tc>
        <w:tc>
          <w:tcPr>
            <w:tcW w:w="1128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104,400.00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39,825.00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39,825.00</w:t>
            </w:r>
          </w:p>
        </w:tc>
        <w:tc>
          <w:tcPr>
            <w:tcW w:w="86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20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071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-1,500.00</w:t>
            </w:r>
          </w:p>
        </w:tc>
        <w:tc>
          <w:tcPr>
            <w:tcW w:w="1128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60,500.00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34,968.00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34,968.00</w:t>
            </w:r>
          </w:p>
        </w:tc>
        <w:tc>
          <w:tcPr>
            <w:tcW w:w="86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299" o:spid="_x0000_s1299" o:spt="202" type="#_x0000_t202" style="position:absolute;left:0pt;margin-left:257.9pt;margin-top:-1pt;height:7.35pt;width:516.65pt;mso-position-horizontal-relative:page;z-index:251773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0"/>
                    <w:gridCol w:w="1098"/>
                    <w:gridCol w:w="1265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8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13,673,102.00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-8,480,302.00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5,192,800.00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3,274,419.90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3,274,419.90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300" o:spid="_x0000_s1300" o:spt="1" style="position:absolute;left:0pt;margin-left:18pt;margin-top:11.2pt;height:2.5pt;width:756pt;mso-position-horizontal-relative:page;mso-wrap-distance-bottom:0pt;mso-wrap-distance-top:0pt;z-index:-2514309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rPr>
          <w:b/>
          <w:sz w:val="20"/>
        </w:rPr>
      </w:pPr>
      <w:r>
        <w:pict>
          <v:rect id="_x0000_s1301" o:spid="_x0000_s1301" o:spt="1" style="position:absolute;left:0pt;margin-left:18pt;margin-top:168pt;height:2.5pt;width:756pt;mso-position-horizontal-relative:page;mso-position-vertical-relative:page;z-index:-2514831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302" o:spid="_x0000_s1302" o:spt="202" type="#_x0000_t202" style="position:absolute;left:0pt;margin-left:18pt;margin-top:169.25pt;height:269.5pt;width:756.55pt;mso-position-horizontal-relative:page;mso-position-vertical-relative:page;z-index:251774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47"/>
                    <w:gridCol w:w="1317"/>
                    <w:gridCol w:w="1098"/>
                    <w:gridCol w:w="1265"/>
                    <w:gridCol w:w="1080"/>
                    <w:gridCol w:w="1080"/>
                    <w:gridCol w:w="1080"/>
                    <w:gridCol w:w="910"/>
                    <w:gridCol w:w="109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 w:hRule="atLeast"/>
                    </w:trPr>
                    <w:tc>
                      <w:tcPr>
                        <w:tcW w:w="4364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60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13,673,102.00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-8,480,302.00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5,192,800.00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3,274,419.90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3,274,419.90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4364" w:type="dxa"/>
                        <w:gridSpan w:val="4"/>
                      </w:tcPr>
                      <w:p>
                        <w:pPr>
                          <w:pStyle w:val="8"/>
                          <w:spacing w:before="40"/>
                          <w:ind w:left="235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19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13,673,102.00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19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-8,480,302.00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19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5,192,800.00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9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9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9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19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9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3,274,419.90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9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3,274,419.90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19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6" w:hRule="atLeast"/>
                    </w:trPr>
                    <w:tc>
                      <w:tcPr>
                        <w:tcW w:w="4364" w:type="dxa"/>
                        <w:gridSpan w:val="4"/>
                      </w:tcPr>
                      <w:p>
                        <w:pPr>
                          <w:pStyle w:val="8"/>
                          <w:spacing w:before="15" w:line="141" w:lineRule="exact"/>
                          <w:ind w:left="13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</w:t>
                        </w:r>
                        <w:r>
                          <w:rPr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MATERIALES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SUMINISTROS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23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23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23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spacing w:before="23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23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23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23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23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23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23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23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23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3,982.00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53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3,982.00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23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-2,800.00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2,516.25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2,516.25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-6,750.00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-6,750.00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-735.60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-735.60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-45.00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3,372.50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3,372.50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8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 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spacing w:before="0" w:line="138" w:lineRule="exact"/>
                          <w:ind w:left="123" w:right="8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-2,176.00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-2,176.00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10"/>
        <w:rPr>
          <w:b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614"/>
        <w:gridCol w:w="815"/>
        <w:gridCol w:w="1099"/>
        <w:gridCol w:w="1199"/>
        <w:gridCol w:w="1082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95" w:type="dxa"/>
            <w:gridSpan w:val="5"/>
          </w:tcPr>
          <w:p>
            <w:pPr>
              <w:pStyle w:val="8"/>
              <w:tabs>
                <w:tab w:val="left" w:pos="4708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161,000.00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-97,800.00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6" w:right="3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399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18,664.15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left="299" w:right="4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18,664.15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95" w:type="dxa"/>
            <w:gridSpan w:val="5"/>
          </w:tcPr>
          <w:p>
            <w:pPr>
              <w:pStyle w:val="8"/>
              <w:tabs>
                <w:tab w:val="left" w:pos="4708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161,000.00</w:t>
            </w:r>
          </w:p>
        </w:tc>
        <w:tc>
          <w:tcPr>
            <w:tcW w:w="1099" w:type="dxa"/>
          </w:tcPr>
          <w:p>
            <w:pPr>
              <w:pStyle w:val="8"/>
              <w:spacing w:before="32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-97,800.00</w:t>
            </w:r>
          </w:p>
        </w:tc>
        <w:tc>
          <w:tcPr>
            <w:tcW w:w="1199" w:type="dxa"/>
          </w:tcPr>
          <w:p>
            <w:pPr>
              <w:pStyle w:val="8"/>
              <w:spacing w:before="32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082" w:type="dxa"/>
          </w:tcPr>
          <w:p>
            <w:pPr>
              <w:pStyle w:val="8"/>
              <w:spacing w:before="32"/>
              <w:ind w:left="366" w:right="3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32"/>
              <w:ind w:left="399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32"/>
              <w:ind w:left="27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18,664.15</w:t>
            </w:r>
          </w:p>
        </w:tc>
        <w:tc>
          <w:tcPr>
            <w:tcW w:w="1185" w:type="dxa"/>
          </w:tcPr>
          <w:p>
            <w:pPr>
              <w:pStyle w:val="8"/>
              <w:spacing w:before="62"/>
              <w:ind w:left="299" w:right="4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18,664.15</w:t>
            </w:r>
          </w:p>
        </w:tc>
        <w:tc>
          <w:tcPr>
            <w:tcW w:w="595" w:type="dxa"/>
          </w:tcPr>
          <w:p>
            <w:pPr>
              <w:pStyle w:val="8"/>
              <w:spacing w:before="32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95" w:type="dxa"/>
            <w:gridSpan w:val="5"/>
          </w:tcPr>
          <w:p>
            <w:pPr>
              <w:pStyle w:val="8"/>
              <w:tabs>
                <w:tab w:val="left" w:pos="4708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161,000.00</w:t>
            </w:r>
          </w:p>
        </w:tc>
        <w:tc>
          <w:tcPr>
            <w:tcW w:w="1099" w:type="dxa"/>
          </w:tcPr>
          <w:p>
            <w:pPr>
              <w:pStyle w:val="8"/>
              <w:spacing w:before="37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-97,800.00</w:t>
            </w:r>
          </w:p>
        </w:tc>
        <w:tc>
          <w:tcPr>
            <w:tcW w:w="1199" w:type="dxa"/>
          </w:tcPr>
          <w:p>
            <w:pPr>
              <w:pStyle w:val="8"/>
              <w:spacing w:before="37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082" w:type="dxa"/>
          </w:tcPr>
          <w:p>
            <w:pPr>
              <w:pStyle w:val="8"/>
              <w:spacing w:before="37"/>
              <w:ind w:left="366" w:right="3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37"/>
              <w:ind w:left="399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37"/>
              <w:ind w:left="27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18,664.15</w:t>
            </w:r>
          </w:p>
        </w:tc>
        <w:tc>
          <w:tcPr>
            <w:tcW w:w="1185" w:type="dxa"/>
          </w:tcPr>
          <w:p>
            <w:pPr>
              <w:pStyle w:val="8"/>
              <w:spacing w:before="67" w:line="96" w:lineRule="exact"/>
              <w:ind w:left="299" w:right="4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18,664.15</w:t>
            </w:r>
          </w:p>
        </w:tc>
        <w:tc>
          <w:tcPr>
            <w:tcW w:w="595" w:type="dxa"/>
          </w:tcPr>
          <w:p>
            <w:pPr>
              <w:pStyle w:val="8"/>
              <w:spacing w:before="37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95" w:type="dxa"/>
            <w:gridSpan w:val="5"/>
          </w:tcPr>
          <w:p>
            <w:pPr>
              <w:pStyle w:val="8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300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PROPIEDAD, PLANTA,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977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5" w:type="dxa"/>
          </w:tcPr>
          <w:p>
            <w:pPr>
              <w:pStyle w:val="8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614" w:type="dxa"/>
          </w:tcPr>
          <w:p>
            <w:pPr>
              <w:pStyle w:val="8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815" w:type="dxa"/>
          </w:tcPr>
          <w:p>
            <w:pPr>
              <w:pStyle w:val="8"/>
              <w:spacing w:before="23"/>
              <w:ind w:left="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99" w:type="dxa"/>
          </w:tcPr>
          <w:p>
            <w:pPr>
              <w:pStyle w:val="8"/>
              <w:spacing w:before="23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23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2" w:type="dxa"/>
          </w:tcPr>
          <w:p>
            <w:pPr>
              <w:pStyle w:val="8"/>
              <w:spacing w:before="23"/>
              <w:ind w:left="366" w:right="3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23"/>
              <w:ind w:left="399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23"/>
              <w:ind w:left="27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1185" w:type="dxa"/>
          </w:tcPr>
          <w:p>
            <w:pPr>
              <w:pStyle w:val="8"/>
              <w:spacing w:before="53" w:line="96" w:lineRule="exact"/>
              <w:ind w:left="299" w:right="4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595" w:type="dxa"/>
          </w:tcPr>
          <w:p>
            <w:pPr>
              <w:pStyle w:val="8"/>
              <w:spacing w:before="23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6"/>
        <w:rPr>
          <w:b/>
          <w:sz w:val="13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667"/>
        <w:gridCol w:w="899"/>
        <w:gridCol w:w="961"/>
        <w:gridCol w:w="1199"/>
        <w:gridCol w:w="1080"/>
        <w:gridCol w:w="1080"/>
        <w:gridCol w:w="1080"/>
        <w:gridCol w:w="976"/>
        <w:gridCol w:w="1095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632" w:type="dxa"/>
            <w:gridSpan w:val="5"/>
          </w:tcPr>
          <w:p>
            <w:pPr>
              <w:pStyle w:val="8"/>
              <w:tabs>
                <w:tab w:val="left" w:pos="4761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90,000.00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4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32" w:type="dxa"/>
            <w:gridSpan w:val="5"/>
          </w:tcPr>
          <w:p>
            <w:pPr>
              <w:pStyle w:val="8"/>
              <w:tabs>
                <w:tab w:val="left" w:pos="4761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90,000.00</w:t>
            </w:r>
          </w:p>
        </w:tc>
        <w:tc>
          <w:tcPr>
            <w:tcW w:w="961" w:type="dxa"/>
          </w:tcPr>
          <w:p>
            <w:pPr>
              <w:pStyle w:val="8"/>
              <w:spacing w:before="32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32"/>
              <w:ind w:left="424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32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1184" w:type="dxa"/>
          </w:tcPr>
          <w:p>
            <w:pPr>
              <w:pStyle w:val="8"/>
              <w:spacing w:before="62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594" w:type="dxa"/>
          </w:tcPr>
          <w:p>
            <w:pPr>
              <w:pStyle w:val="8"/>
              <w:spacing w:before="32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32" w:type="dxa"/>
            <w:gridSpan w:val="5"/>
          </w:tcPr>
          <w:p>
            <w:pPr>
              <w:pStyle w:val="8"/>
              <w:tabs>
                <w:tab w:val="left" w:pos="4761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90,000.00</w:t>
            </w:r>
          </w:p>
        </w:tc>
        <w:tc>
          <w:tcPr>
            <w:tcW w:w="961" w:type="dxa"/>
          </w:tcPr>
          <w:p>
            <w:pPr>
              <w:pStyle w:val="8"/>
              <w:spacing w:before="37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37"/>
              <w:ind w:left="424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37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1184" w:type="dxa"/>
          </w:tcPr>
          <w:p>
            <w:pPr>
              <w:pStyle w:val="8"/>
              <w:spacing w:before="67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57,700.00</w:t>
            </w:r>
          </w:p>
        </w:tc>
        <w:tc>
          <w:tcPr>
            <w:tcW w:w="594" w:type="dxa"/>
          </w:tcPr>
          <w:p>
            <w:pPr>
              <w:pStyle w:val="8"/>
              <w:spacing w:before="37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32" w:type="dxa"/>
            <w:gridSpan w:val="5"/>
          </w:tcPr>
          <w:p>
            <w:pPr>
              <w:pStyle w:val="8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900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ASIGNACIONES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GLOBALES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97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84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5" w:type="dxa"/>
          </w:tcPr>
          <w:p>
            <w:pPr>
              <w:pStyle w:val="8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667" w:type="dxa"/>
          </w:tcPr>
          <w:p>
            <w:pPr>
              <w:pStyle w:val="8"/>
              <w:spacing w:before="23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SENTENCIAS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</w:p>
        </w:tc>
        <w:tc>
          <w:tcPr>
            <w:tcW w:w="899" w:type="dxa"/>
          </w:tcPr>
          <w:p>
            <w:pPr>
              <w:pStyle w:val="8"/>
              <w:spacing w:before="23"/>
              <w:ind w:left="2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spacing w:before="23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23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23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23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23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23"/>
              <w:ind w:left="424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23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53" w:line="96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23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303" o:spid="_x0000_s1303" o:spt="1" style="position:absolute;left:0pt;margin-left:18pt;margin-top:11.2pt;height:2.5pt;width:756pt;mso-position-horizontal-relative:page;mso-wrap-distance-bottom:0pt;mso-wrap-distance-top:0pt;z-index:-2514298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304" o:spid="_x0000_s1304" o:spt="1" style="position:absolute;left:0pt;margin-left:18pt;margin-top:47.2pt;height:2.5pt;width:756pt;mso-position-horizontal-relative:page;z-index:-2514821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5"/>
        <w:spacing w:after="1"/>
        <w:rPr>
          <w:b/>
          <w:sz w:val="7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0"/>
        <w:gridCol w:w="1098"/>
        <w:gridCol w:w="1265"/>
        <w:gridCol w:w="1080"/>
        <w:gridCol w:w="1080"/>
        <w:gridCol w:w="1498"/>
        <w:gridCol w:w="290"/>
        <w:gridCol w:w="1270"/>
        <w:gridCol w:w="1019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1991" w:type="dxa"/>
            <w:gridSpan w:val="7"/>
          </w:tcPr>
          <w:p>
            <w:pPr>
              <w:pStyle w:val="8"/>
              <w:tabs>
                <w:tab w:val="left" w:pos="1199"/>
              </w:tabs>
              <w:spacing w:before="0" w:line="138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0" w:type="dxa"/>
          </w:tcPr>
          <w:p>
            <w:pPr>
              <w:pStyle w:val="8"/>
              <w:spacing w:before="0" w:line="136" w:lineRule="exact"/>
              <w:ind w:right="179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1019" w:type="dxa"/>
          </w:tcPr>
          <w:p>
            <w:pPr>
              <w:pStyle w:val="8"/>
              <w:spacing w:before="0" w:line="136" w:lineRule="exact"/>
              <w:ind w:right="118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6" w:type="dxa"/>
          </w:tcPr>
          <w:p>
            <w:pPr>
              <w:pStyle w:val="8"/>
              <w:spacing w:before="0" w:line="136" w:lineRule="exact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91" w:type="dxa"/>
            <w:gridSpan w:val="7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8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0" w:type="dxa"/>
          </w:tcPr>
          <w:p>
            <w:pPr>
              <w:pStyle w:val="8"/>
              <w:spacing w:before="19"/>
              <w:ind w:right="17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COMPROMETER</w:t>
            </w:r>
          </w:p>
        </w:tc>
        <w:tc>
          <w:tcPr>
            <w:tcW w:w="1019" w:type="dxa"/>
          </w:tcPr>
          <w:p>
            <w:pPr>
              <w:pStyle w:val="8"/>
              <w:spacing w:before="19"/>
              <w:ind w:right="1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6" w:type="dxa"/>
          </w:tcPr>
          <w:p>
            <w:pPr>
              <w:pStyle w:val="8"/>
              <w:spacing w:before="19"/>
              <w:ind w:right="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680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2349"/>
              </w:tabs>
              <w:spacing w:before="88" w:line="138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5" w:hRule="atLeast"/>
        </w:trPr>
        <w:tc>
          <w:tcPr>
            <w:tcW w:w="5680" w:type="dxa"/>
          </w:tcPr>
          <w:p>
            <w:pPr>
              <w:pStyle w:val="8"/>
              <w:tabs>
                <w:tab w:val="left" w:pos="2603"/>
              </w:tabs>
              <w:spacing w:before="53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8"/>
              <w:spacing w:before="32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8"/>
              <w:spacing w:before="32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8"/>
              <w:spacing w:before="62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8"/>
              <w:spacing w:before="32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5680" w:type="dxa"/>
          </w:tcPr>
          <w:p>
            <w:pPr>
              <w:pStyle w:val="8"/>
              <w:tabs>
                <w:tab w:val="left" w:pos="2899"/>
              </w:tabs>
              <w:spacing w:before="57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8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8"/>
              <w:spacing w:before="3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8"/>
              <w:spacing w:before="67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80" w:type="dxa"/>
          </w:tcPr>
          <w:p>
            <w:pPr>
              <w:pStyle w:val="8"/>
              <w:tabs>
                <w:tab w:val="left" w:pos="2530"/>
              </w:tabs>
              <w:spacing w:before="57" w:line="105" w:lineRule="exact"/>
              <w:ind w:right="248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13,924,102.00</w:t>
            </w:r>
          </w:p>
        </w:tc>
        <w:tc>
          <w:tcPr>
            <w:tcW w:w="1098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-8,578,102.00</w:t>
            </w:r>
          </w:p>
        </w:tc>
        <w:tc>
          <w:tcPr>
            <w:tcW w:w="1265" w:type="dxa"/>
          </w:tcPr>
          <w:p>
            <w:pPr>
              <w:pStyle w:val="8"/>
              <w:spacing w:before="3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5,346,000.00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8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8"/>
              <w:spacing w:before="3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3,350,784.05</w:t>
            </w:r>
          </w:p>
        </w:tc>
        <w:tc>
          <w:tcPr>
            <w:tcW w:w="1019" w:type="dxa"/>
          </w:tcPr>
          <w:p>
            <w:pPr>
              <w:pStyle w:val="8"/>
              <w:spacing w:before="67" w:line="96" w:lineRule="exact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3,350,784.05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tabs>
          <w:tab w:val="left" w:pos="1659"/>
        </w:tabs>
        <w:spacing w:before="61"/>
        <w:ind w:left="886" w:right="0" w:firstLine="0"/>
        <w:jc w:val="left"/>
        <w:rPr>
          <w:sz w:val="14"/>
        </w:rPr>
      </w:pPr>
      <w:r>
        <w:rPr>
          <w:sz w:val="14"/>
        </w:rPr>
        <w:t xml:space="preserve">016   </w:t>
      </w:r>
      <w:r>
        <w:rPr>
          <w:spacing w:val="10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DESARROLLO</w:t>
      </w:r>
      <w:r>
        <w:rPr>
          <w:spacing w:val="1"/>
          <w:sz w:val="14"/>
        </w:rPr>
        <w:t xml:space="preserve"> </w:t>
      </w:r>
      <w:r>
        <w:rPr>
          <w:sz w:val="14"/>
        </w:rPr>
        <w:t>SOSTENIBLE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DE LOS</w:t>
      </w:r>
      <w:r>
        <w:rPr>
          <w:spacing w:val="1"/>
          <w:sz w:val="14"/>
        </w:rPr>
        <w:t xml:space="preserve"> </w:t>
      </w:r>
      <w:r>
        <w:rPr>
          <w:sz w:val="14"/>
        </w:rPr>
        <w:t>RECURSOS</w:t>
      </w:r>
      <w:r>
        <w:rPr>
          <w:spacing w:val="1"/>
          <w:sz w:val="14"/>
        </w:rPr>
        <w:t xml:space="preserve"> </w:t>
      </w:r>
      <w:r>
        <w:rPr>
          <w:sz w:val="14"/>
        </w:rPr>
        <w:t>NATURALES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27"/>
        <w:ind w:left="380"/>
      </w:pPr>
      <w:r>
        <w:pict>
          <v:shape id="_x0000_s1305" o:spid="_x0000_s1305" o:spt="202" type="#_x0000_t202" style="position:absolute;left:0pt;margin-left:260.5pt;margin-top:1.15pt;height:319.75pt;width:514.1pt;mso-position-horizontal-relative:page;z-index:251776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6"/>
                    <w:gridCol w:w="1040"/>
                    <w:gridCol w:w="1265"/>
                    <w:gridCol w:w="1080"/>
                    <w:gridCol w:w="935"/>
                    <w:gridCol w:w="1080"/>
                    <w:gridCol w:w="1055"/>
                    <w:gridCol w:w="109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1,324,000.00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1,324,000.00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1,324,000.00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2,458,618.00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477,682.00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2,936,300.00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244,900.00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244,900.00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318,112.88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798,912.88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3,782,618.00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477,682.00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4,260,300.00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244,900.00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244,900.00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1,642,112.88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2,122,912.88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3,782,618.00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477,682.00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4,260,300.00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244,900.00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244,900.00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1,642,112.88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2,122,912.88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1540"/>
      </w:pPr>
      <w:r>
        <w:rPr>
          <w:w w:val="105"/>
        </w:rPr>
        <w:t>TEMPORAL</w:t>
      </w:r>
    </w:p>
    <w:p>
      <w:pPr>
        <w:spacing w:before="44"/>
        <w:ind w:left="2747" w:right="11538" w:firstLine="254"/>
        <w:jc w:val="left"/>
        <w:rPr>
          <w:b/>
          <w:sz w:val="14"/>
        </w:rPr>
      </w:pP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1540"/>
      </w:pPr>
      <w:r>
        <w:rPr>
          <w:w w:val="105"/>
        </w:rPr>
        <w:t>TEMPORAL</w:t>
      </w: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1540"/>
      </w:pPr>
      <w:r>
        <w:rPr>
          <w:w w:val="105"/>
        </w:rPr>
        <w:t>TEMPORAL</w:t>
      </w:r>
    </w:p>
    <w:p>
      <w:pPr>
        <w:spacing w:before="44"/>
        <w:ind w:left="2747" w:right="11538" w:firstLine="254"/>
        <w:jc w:val="left"/>
        <w:rPr>
          <w:b/>
          <w:sz w:val="14"/>
        </w:rPr>
      </w:pP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1540"/>
      </w:pPr>
      <w:r>
        <w:rPr>
          <w:w w:val="105"/>
        </w:rPr>
        <w:t>TEMPORAL</w:t>
      </w: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5"/>
        <w:spacing w:before="51" w:line="312" w:lineRule="auto"/>
        <w:ind w:left="1540" w:right="11726"/>
      </w:pPr>
      <w:r>
        <w:pict>
          <v:shape id="_x0000_s1306" o:spid="_x0000_s1306" o:spt="202" type="#_x0000_t202" style="position:absolute;left:0pt;margin-left:30.5pt;margin-top:1.85pt;height:46.6pt;width:48.65pt;mso-position-horizontal-relative:page;z-index:251776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6"/>
                    <w:gridCol w:w="430"/>
                    <w:gridCol w:w="23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6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8"/>
                          <w:spacing w:before="0"/>
                          <w:ind w:left="81" w:right="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6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1" w:right="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6" w:type="dxa"/>
                      </w:tcPr>
                      <w:p>
                        <w:pPr>
                          <w:pStyle w:val="8"/>
                          <w:spacing w:before="93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 w:line="96" w:lineRule="exact"/>
                          <w:ind w:right="1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8"/>
                          <w:spacing w:before="93" w:line="96" w:lineRule="exact"/>
                          <w:ind w:left="81" w:right="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spacing w:before="11"/>
        <w:ind w:left="3001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5"/>
        <w:spacing w:before="42" w:line="312" w:lineRule="auto"/>
        <w:ind w:left="1540" w:right="11796"/>
      </w:pPr>
      <w:r>
        <w:rPr>
          <w:spacing w:val="-1"/>
          <w:w w:val="105"/>
        </w:rPr>
        <w:t xml:space="preserve">PERSONAL </w:t>
      </w:r>
      <w:r>
        <w:rPr>
          <w:w w:val="105"/>
        </w:rPr>
        <w:t>ADMINISTRATIVO, TÉCNICO,</w:t>
      </w:r>
      <w:r>
        <w:rPr>
          <w:spacing w:val="-24"/>
          <w:w w:val="105"/>
        </w:rPr>
        <w:t xml:space="preserve"> </w:t>
      </w:r>
      <w:r>
        <w:rPr>
          <w:w w:val="105"/>
        </w:rPr>
        <w:t>PROFESIONAL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OPERATIVO</w:t>
      </w:r>
    </w:p>
    <w:p>
      <w:pPr>
        <w:pStyle w:val="5"/>
        <w:spacing w:before="3" w:line="312" w:lineRule="auto"/>
        <w:ind w:left="1540" w:right="11796"/>
      </w:pPr>
      <w:r>
        <w:rPr>
          <w:spacing w:val="-1"/>
          <w:w w:val="105"/>
        </w:rPr>
        <w:t xml:space="preserve">PERSONAL </w:t>
      </w:r>
      <w:r>
        <w:rPr>
          <w:w w:val="105"/>
        </w:rPr>
        <w:t>ADMINISTRATIVO, TÉCNICO,</w:t>
      </w:r>
      <w:r>
        <w:rPr>
          <w:spacing w:val="-24"/>
          <w:w w:val="105"/>
        </w:rPr>
        <w:t xml:space="preserve"> </w:t>
      </w:r>
      <w:r>
        <w:rPr>
          <w:w w:val="105"/>
        </w:rPr>
        <w:t>PROFESIONAL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OPERATIVO</w:t>
      </w:r>
    </w:p>
    <w:p>
      <w:pPr>
        <w:spacing w:before="11"/>
        <w:ind w:left="2747" w:right="11538" w:firstLine="254"/>
        <w:jc w:val="left"/>
        <w:rPr>
          <w:b/>
          <w:sz w:val="14"/>
        </w:rPr>
      </w:pP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50" w:line="117" w:lineRule="exact"/>
        <w:ind w:left="379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1539"/>
      </w:pPr>
      <w:r>
        <w:rPr>
          <w:w w:val="105"/>
        </w:rPr>
        <w:t>TEMPORAL</w:t>
      </w:r>
    </w:p>
    <w:p>
      <w:pPr>
        <w:spacing w:before="44"/>
        <w:ind w:left="2747" w:right="11538" w:firstLine="254"/>
        <w:jc w:val="left"/>
        <w:rPr>
          <w:b/>
          <w:sz w:val="14"/>
        </w:rPr>
      </w:pP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1540"/>
      </w:pPr>
      <w:r>
        <w:rPr>
          <w:w w:val="105"/>
        </w:rPr>
        <w:t>TEMPORAL</w:t>
      </w: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5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5"/>
        <w:spacing w:before="35"/>
        <w:ind w:left="1540"/>
      </w:pPr>
      <w:r>
        <w:rPr>
          <w:w w:val="105"/>
        </w:rPr>
        <w:t>TEMPORAL</w:t>
      </w:r>
    </w:p>
    <w:p>
      <w:pPr>
        <w:spacing w:before="44"/>
        <w:ind w:left="3001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307" o:spid="_x0000_s1307" o:spt="1" style="position:absolute;left:0pt;margin-left:18pt;margin-top:11.2pt;height:2.5pt;width:756pt;mso-position-horizontal-relative:page;mso-wrap-distance-bottom:0pt;mso-wrap-distance-top:0pt;z-index:-2514288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pict>
          <v:rect id="_x0000_s1308" o:spid="_x0000_s1308" o:spt="1" style="position:absolute;left:0pt;margin-left:18pt;margin-top:168pt;height:2.5pt;width:756pt;mso-position-horizontal-relative:page;mso-position-vertical-relative:page;z-index:-2514810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309" o:spid="_x0000_s1309" o:spt="202" type="#_x0000_t202" style="position:absolute;left:0pt;margin-left:18pt;margin-top:169.25pt;height:386.8pt;width:756pt;mso-position-horizontal-relative:page;mso-position-vertical-relative:page;z-index:251777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0"/>
                    <w:gridCol w:w="1098"/>
                    <w:gridCol w:w="1265"/>
                    <w:gridCol w:w="1080"/>
                    <w:gridCol w:w="935"/>
                    <w:gridCol w:w="1080"/>
                    <w:gridCol w:w="1055"/>
                    <w:gridCol w:w="1095"/>
                    <w:gridCol w:w="125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0" w:hRule="atLeast"/>
                    </w:trPr>
                    <w:tc>
                      <w:tcPr>
                        <w:tcW w:w="56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tabs>
                            <w:tab w:val="left" w:pos="2603"/>
                          </w:tabs>
                          <w:spacing w:before="88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250"/>
                          </w:tabs>
                          <w:spacing w:before="4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029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1801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5"/>
                          <w:ind w:left="1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8"/>
                          <w:tabs>
                            <w:tab w:val="left" w:pos="5250"/>
                          </w:tabs>
                          <w:spacing w:before="44" w:line="138" w:lineRule="exact"/>
                          <w:ind w:left="29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7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left="376" w:right="1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6" w:right="1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6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left="612" w:right="4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12" w:right="4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2603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250"/>
                          </w:tabs>
                          <w:spacing w:before="4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029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1901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5"/>
                          <w:ind w:left="1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8"/>
                          <w:tabs>
                            <w:tab w:val="left" w:pos="5250"/>
                          </w:tabs>
                          <w:spacing w:before="44" w:line="138" w:lineRule="exact"/>
                          <w:ind w:left="29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7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left="376" w:right="1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6" w:right="1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6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left="612" w:right="4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12" w:right="4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2603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250"/>
                          </w:tabs>
                          <w:spacing w:before="4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029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2201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5"/>
                          <w:ind w:left="1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8"/>
                          <w:tabs>
                            <w:tab w:val="left" w:pos="5250"/>
                          </w:tabs>
                          <w:spacing w:before="44" w:line="138" w:lineRule="exact"/>
                          <w:ind w:left="29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7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left="376" w:right="1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6" w:right="1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6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left="612" w:right="4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12" w:right="4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2603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2529"/>
                          </w:tabs>
                          <w:spacing w:before="57" w:line="144" w:lineRule="exact"/>
                          <w:ind w:right="246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3,782,618.00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477,682.00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4,260,300.00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244,900.00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244,900.00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1,642,112.88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2,122,912.88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2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spacing w:before="33"/>
                          <w:ind w:left="133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</w:t>
                        </w:r>
                        <w:r>
                          <w:rPr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SERVICIOS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PERSONALES</w:t>
                        </w:r>
                      </w:p>
                      <w:p>
                        <w:pPr>
                          <w:pStyle w:val="8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4880"/>
                          </w:tabs>
                          <w:spacing w:before="26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181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1302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ESTUDIOS,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INVESTIGACIONES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PROYECTOS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79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7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79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7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7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79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79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79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spacing w:before="8"/>
                          <w:ind w:left="14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PRE-FACTIBILIDAD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FACTIBILIDAD</w:t>
                        </w:r>
                      </w:p>
                      <w:p>
                        <w:pPr>
                          <w:pStyle w:val="8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4880"/>
                          </w:tabs>
                          <w:spacing w:before="2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181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1302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ESTUDIOS,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INVESTIGACIONES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PROYECTOS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1,116,630.00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-1,116,630.00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spacing w:before="8"/>
                          <w:ind w:left="1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PRE-FACTIBILIDAD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FACTIBILIDAD</w:t>
                        </w:r>
                      </w:p>
                      <w:p>
                        <w:pPr>
                          <w:pStyle w:val="8"/>
                          <w:tabs>
                            <w:tab w:val="left" w:pos="4880"/>
                          </w:tabs>
                          <w:spacing w:before="45" w:line="170" w:lineRule="auto"/>
                          <w:ind w:left="29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z w:val="10"/>
                          </w:rPr>
                          <w:t>2,823,438.00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-1,116,630.00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2233"/>
                          </w:tabs>
                          <w:spacing w:before="53" w:line="142" w:lineRule="exact"/>
                          <w:ind w:right="246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2,823,438.00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-1,116,630.00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250"/>
                          </w:tabs>
                          <w:spacing w:before="4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176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1611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5"/>
                          <w:ind w:left="1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OBRAS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INSTALACIONES</w:t>
                        </w:r>
                      </w:p>
                      <w:p>
                        <w:pPr>
                          <w:pStyle w:val="8"/>
                          <w:tabs>
                            <w:tab w:val="left" w:pos="5250"/>
                          </w:tabs>
                          <w:spacing w:before="44" w:line="138" w:lineRule="exact"/>
                          <w:ind w:left="29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2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2603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393"/>
                            <w:tab w:val="left" w:pos="807"/>
                            <w:tab w:val="left" w:pos="1159"/>
                            <w:tab w:val="left" w:pos="4732"/>
                          </w:tabs>
                          <w:spacing w:before="37"/>
                          <w:ind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2111"/>
                          </w:tabs>
                          <w:spacing w:before="98" w:line="138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75,000.00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2365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75,000.00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2529"/>
                          </w:tabs>
                          <w:spacing w:before="57" w:line="144" w:lineRule="exact"/>
                          <w:ind w:right="246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2,898,438.00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882,154.00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3,780,592.00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3,780,592.00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3,780,592.00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1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spacing w:before="33"/>
                          <w:ind w:left="13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</w:t>
                        </w:r>
                        <w:r>
                          <w:rPr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MATERIALES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SUMINISTROS</w:t>
                        </w:r>
                      </w:p>
                      <w:p>
                        <w:pPr>
                          <w:pStyle w:val="8"/>
                          <w:tabs>
                            <w:tab w:val="left" w:pos="673"/>
                            <w:tab w:val="left" w:pos="1087"/>
                            <w:tab w:val="left" w:pos="1439"/>
                            <w:tab w:val="left" w:pos="5012"/>
                          </w:tabs>
                          <w:spacing w:before="23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79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7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79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7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7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79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79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79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2111"/>
                          </w:tabs>
                          <w:spacing w:before="98" w:line="138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2365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393"/>
                            <w:tab w:val="left" w:pos="807"/>
                            <w:tab w:val="left" w:pos="1159"/>
                            <w:tab w:val="left" w:pos="4732"/>
                          </w:tabs>
                          <w:spacing w:before="37"/>
                          <w:ind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2111"/>
                          </w:tabs>
                          <w:spacing w:before="98" w:line="138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2365"/>
                          </w:tabs>
                          <w:spacing w:before="53" w:line="142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393"/>
                            <w:tab w:val="left" w:pos="807"/>
                            <w:tab w:val="left" w:pos="1159"/>
                            <w:tab w:val="left" w:pos="4732"/>
                          </w:tabs>
                          <w:spacing w:before="37"/>
                          <w:ind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-9,850.00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680" w:type="dxa"/>
                      </w:tcPr>
                      <w:p>
                        <w:pPr>
                          <w:pStyle w:val="8"/>
                          <w:tabs>
                            <w:tab w:val="left" w:pos="2111"/>
                          </w:tabs>
                          <w:spacing w:before="98" w:line="105" w:lineRule="exact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12,000.00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-9,850.00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310" o:spid="_x0000_s1310" o:spt="1" style="position:absolute;left:0pt;margin-left:18pt;margin-top:11.2pt;height:2.5pt;width:756pt;mso-position-horizontal-relative:page;mso-wrap-distance-bottom:0pt;mso-wrap-distance-top:0pt;z-index:-2514278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pStyle w:val="5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5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5"/>
        <w:spacing w:before="11"/>
        <w:rPr>
          <w:b/>
          <w:sz w:val="16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311" o:spid="_x0000_s1311" o:spt="1" style="position:absolute;left:0pt;margin-left:18pt;margin-top:-17.5pt;height:2.5pt;width:756pt;mso-position-horizontal-relative:page;z-index:-2514800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312" o:spid="_x0000_s1312" o:spt="202" type="#_x0000_t202" style="position:absolute;left:0pt;margin-left:18pt;margin-top:-16.25pt;height:12.2pt;width:756pt;mso-position-horizontal-relative:page;z-index:251778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558"/>
                    <w:gridCol w:w="200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1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2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313" o:spid="_x0000_s1313" o:spt="202" type="#_x0000_t202" style="position:absolute;left:0pt;margin-left:267.15pt;margin-top:3.7pt;height:17.9pt;width:507.4pt;mso-position-horizontal-relative:page;z-index:251781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305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-9,850.00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32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5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84"/>
        <w:gridCol w:w="1981"/>
        <w:gridCol w:w="988"/>
        <w:gridCol w:w="1172"/>
        <w:gridCol w:w="1081"/>
        <w:gridCol w:w="1080"/>
        <w:gridCol w:w="1080"/>
        <w:gridCol w:w="1003"/>
        <w:gridCol w:w="1095"/>
        <w:gridCol w:w="1158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84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981" w:type="dxa"/>
          </w:tcPr>
          <w:p>
            <w:pPr>
              <w:pStyle w:val="8"/>
              <w:spacing w:before="0"/>
              <w:ind w:left="11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left="424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left="413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314" o:spid="_x0000_s1314" o:spt="202" type="#_x0000_t202" style="position:absolute;left:0pt;margin-left:269.8pt;margin-top:-1pt;height:17.9pt;width:504.75pt;mso-position-horizontal-relative:page;z-index:251781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988"/>
                    <w:gridCol w:w="1172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ind w:left="414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3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32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32"/>
                          <w:ind w:left="414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2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7"/>
        <w:gridCol w:w="1519"/>
        <w:gridCol w:w="1098"/>
        <w:gridCol w:w="1173"/>
        <w:gridCol w:w="1081"/>
        <w:gridCol w:w="1080"/>
        <w:gridCol w:w="1080"/>
        <w:gridCol w:w="1003"/>
        <w:gridCol w:w="1095"/>
        <w:gridCol w:w="1158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9" w:type="dxa"/>
          </w:tcPr>
          <w:p>
            <w:pPr>
              <w:pStyle w:val="8"/>
              <w:spacing w:before="0"/>
              <w:ind w:left="7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3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-6,057.00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8,943.00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left="409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8,943.00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8,943.00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315" o:spid="_x0000_s1315" o:spt="202" type="#_x0000_t202" style="position:absolute;left:0pt;margin-left:267.15pt;margin-top:-1pt;height:7.35pt;width:507.4pt;mso-position-horizontal-relative:page;z-index:251782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98"/>
                    <w:gridCol w:w="1173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-6,057.00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8,943.00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ind w:left="412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8,943.00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8,943.00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8" w:type="dxa"/>
          </w:tcPr>
          <w:p>
            <w:pPr>
              <w:pStyle w:val="8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2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316" o:spid="_x0000_s1316" o:spt="202" type="#_x0000_t202" style="position:absolute;left:0pt;margin-left:267.15pt;margin-top:-1pt;height:17.9pt;width:507.4pt;mso-position-horizontal-relative:page;z-index:251779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7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305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-6,057.00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18,943.00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32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18,943.00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5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18,943.00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76"/>
        <w:gridCol w:w="1590"/>
        <w:gridCol w:w="936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76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YESO</w:t>
            </w:r>
          </w:p>
        </w:tc>
        <w:tc>
          <w:tcPr>
            <w:tcW w:w="1590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6" w:right="3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7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ALEACIONES</w:t>
            </w:r>
          </w:p>
        </w:tc>
        <w:tc>
          <w:tcPr>
            <w:tcW w:w="1590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936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2" w:type="dxa"/>
          </w:tcPr>
          <w:p>
            <w:pPr>
              <w:pStyle w:val="8"/>
              <w:ind w:left="366" w:right="3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6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317" o:spid="_x0000_s1317" o:spt="202" type="#_x0000_t202" style="position:absolute;left:0pt;margin-left:264.5pt;margin-top:-1pt;height:7.35pt;width:510.05pt;mso-position-horizontal-relative:page;z-index:251783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66" w:right="3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421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73"/>
        <w:gridCol w:w="1531"/>
        <w:gridCol w:w="1097"/>
        <w:gridCol w:w="1080"/>
        <w:gridCol w:w="1226"/>
        <w:gridCol w:w="1080"/>
        <w:gridCol w:w="1080"/>
        <w:gridCol w:w="950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ABONOS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FERTILIZANTES</w:t>
            </w:r>
          </w:p>
        </w:tc>
        <w:tc>
          <w:tcPr>
            <w:tcW w:w="1531" w:type="dxa"/>
          </w:tcPr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left="264" w:right="2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220,160.00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220,160.00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72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220,160.00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220,160.00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CEMENTO</w:t>
            </w:r>
          </w:p>
        </w:tc>
        <w:tc>
          <w:tcPr>
            <w:tcW w:w="1531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left="264" w:right="1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95,000.00</w:t>
            </w:r>
          </w:p>
        </w:tc>
        <w:tc>
          <w:tcPr>
            <w:tcW w:w="122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92,820.00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95,000.00</w:t>
            </w:r>
          </w:p>
        </w:tc>
        <w:tc>
          <w:tcPr>
            <w:tcW w:w="595" w:type="dxa"/>
          </w:tcPr>
          <w:p>
            <w:pPr>
              <w:pStyle w:val="8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ACABADAS</w:t>
            </w:r>
          </w:p>
        </w:tc>
        <w:tc>
          <w:tcPr>
            <w:tcW w:w="1531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684,000.00</w:t>
            </w:r>
          </w:p>
        </w:tc>
        <w:tc>
          <w:tcPr>
            <w:tcW w:w="1097" w:type="dxa"/>
          </w:tcPr>
          <w:p>
            <w:pPr>
              <w:pStyle w:val="8"/>
              <w:ind w:left="26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-197,000.00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487,000.00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484,230.60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487,000.00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487,000.00</w:t>
            </w:r>
          </w:p>
        </w:tc>
        <w:tc>
          <w:tcPr>
            <w:tcW w:w="595" w:type="dxa"/>
          </w:tcPr>
          <w:p>
            <w:pPr>
              <w:pStyle w:val="8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531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left="264" w:right="2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72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595" w:type="dxa"/>
          </w:tcPr>
          <w:p>
            <w:pPr>
              <w:pStyle w:val="8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318" o:spid="_x0000_s1318" o:spt="202" type="#_x0000_t202" style="position:absolute;left:0pt;margin-left:260.55pt;margin-top:-1pt;height:17.9pt;width:514pt;mso-position-horizontal-relative:page;z-index:251782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0"/>
                    <w:gridCol w:w="1119"/>
                    <w:gridCol w:w="1225"/>
                    <w:gridCol w:w="1080"/>
                    <w:gridCol w:w="1079"/>
                    <w:gridCol w:w="909"/>
                    <w:gridCol w:w="1093"/>
                    <w:gridCol w:w="1249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1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684,000.00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0"/>
                          <w:ind w:left="242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577,050.60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8"/>
                          <w:spacing w:before="0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8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left="2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1,034,000.00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32"/>
                          <w:ind w:left="242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1,384,000.00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577,050.60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8"/>
                          <w:spacing w:before="32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8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1,384,000.00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1,384,000.00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9"/>
        <w:gridCol w:w="1870"/>
        <w:gridCol w:w="1098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559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870" w:type="dxa"/>
          </w:tcPr>
          <w:p>
            <w:pPr>
              <w:pStyle w:val="8"/>
              <w:spacing w:before="0"/>
              <w:ind w:left="10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3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-65,000.00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2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319" o:spid="_x0000_s1319" o:spt="202" type="#_x0000_t202" style="position:absolute;left:0pt;margin-left:264.5pt;margin-top:-1pt;height:17.9pt;width:510.05pt;mso-position-horizontal-relative:page;z-index:251780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97"/>
                    <w:gridCol w:w="1198"/>
                    <w:gridCol w:w="1080"/>
                    <w:gridCol w:w="1079"/>
                    <w:gridCol w:w="1079"/>
                    <w:gridCol w:w="975"/>
                    <w:gridCol w:w="1093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-65,000.00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8"/>
                          <w:spacing w:before="0"/>
                          <w:ind w:left="428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94" w:right="2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/>
                          <w:ind w:left="313" w:right="3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32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-65,000.00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32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3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8"/>
                          <w:spacing w:before="32"/>
                          <w:ind w:left="428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94" w:right="2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13" w:right="3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36"/>
        <w:gridCol w:w="1693"/>
        <w:gridCol w:w="1099"/>
        <w:gridCol w:w="1200"/>
        <w:gridCol w:w="1081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36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693" w:type="dxa"/>
          </w:tcPr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399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693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9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8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399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320" o:spid="_x0000_s1320" o:spt="202" type="#_x0000_t202" style="position:absolute;left:0pt;margin-left:267.15pt;margin-top:-1pt;height:17.9pt;width:507.4pt;mso-position-horizontal-relative:page;z-index:251780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1"/>
                    <w:gridCol w:w="1097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4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305" w:right="4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32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32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2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32"/>
                          <w:ind w:left="424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 w:right="2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5" w:right="4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558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8" w:type="dxa"/>
          </w:tcPr>
          <w:p>
            <w:pPr>
              <w:pStyle w:val="8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2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5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321" o:spid="_x0000_s1321" o:spt="202" type="#_x0000_t202" style="position:absolute;left:0pt;margin-left:267.15pt;margin-top:-1pt;height:17.9pt;width:507.4pt;mso-position-horizontal-relative:page;z-index:251779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305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32"/>
                          <w:ind w:left="42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5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pict>
          <v:rect id="_x0000_s1322" o:spid="_x0000_s1322" o:spt="1" style="position:absolute;left:0pt;margin-left:18pt;margin-top:86.05pt;height:2.5pt;width:756pt;mso-position-horizontal-relative:page;z-index:-2514790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1"/>
        <w:gridCol w:w="1080"/>
        <w:gridCol w:w="1145"/>
        <w:gridCol w:w="1081"/>
        <w:gridCol w:w="1080"/>
        <w:gridCol w:w="1080"/>
        <w:gridCol w:w="1055"/>
        <w:gridCol w:w="1069"/>
        <w:gridCol w:w="1019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4" w:hRule="atLeast"/>
        </w:trPr>
        <w:tc>
          <w:tcPr>
            <w:tcW w:w="5671" w:type="dxa"/>
          </w:tcPr>
          <w:p>
            <w:pPr>
              <w:pStyle w:val="8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  <w:tc>
          <w:tcPr>
            <w:tcW w:w="9446" w:type="dxa"/>
            <w:gridSpan w:val="9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1" w:type="dxa"/>
            <w:gridSpan w:val="8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18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61" w:type="dxa"/>
            <w:gridSpan w:val="8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19" w:type="dxa"/>
          </w:tcPr>
          <w:p>
            <w:pPr>
              <w:pStyle w:val="8"/>
              <w:spacing w:before="19"/>
              <w:ind w:right="1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7" w:type="dxa"/>
          </w:tcPr>
          <w:p>
            <w:pPr>
              <w:pStyle w:val="8"/>
              <w:spacing w:before="19"/>
              <w:ind w:right="-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671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1801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LLANTAS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1" w:type="dxa"/>
          </w:tcPr>
          <w:p>
            <w:pPr>
              <w:pStyle w:val="8"/>
              <w:tabs>
                <w:tab w:val="left" w:pos="2111"/>
              </w:tabs>
              <w:spacing w:before="98" w:line="138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8"/>
              <w:tabs>
                <w:tab w:val="left" w:pos="2365"/>
              </w:tabs>
              <w:spacing w:before="53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8"/>
              <w:spacing w:before="32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32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8"/>
              <w:spacing w:before="62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8"/>
              <w:spacing w:before="32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671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1901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LLANTAS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8"/>
              <w:spacing w:before="37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37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8"/>
              <w:spacing w:before="67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8"/>
              <w:spacing w:before="37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1" w:type="dxa"/>
          </w:tcPr>
          <w:p>
            <w:pPr>
              <w:pStyle w:val="8"/>
              <w:tabs>
                <w:tab w:val="left" w:pos="2111"/>
              </w:tabs>
              <w:spacing w:before="98" w:line="138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8"/>
              <w:tabs>
                <w:tab w:val="left" w:pos="2365"/>
              </w:tabs>
              <w:spacing w:before="53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8"/>
              <w:spacing w:before="32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32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8"/>
              <w:spacing w:before="62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8"/>
              <w:spacing w:before="32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671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2201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8"/>
              <w:spacing w:before="37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37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8"/>
              <w:spacing w:before="67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8"/>
              <w:spacing w:before="37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1" w:type="dxa"/>
          </w:tcPr>
          <w:p>
            <w:pPr>
              <w:pStyle w:val="8"/>
              <w:tabs>
                <w:tab w:val="left" w:pos="2111"/>
              </w:tabs>
              <w:spacing w:before="98" w:line="138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8"/>
              <w:tabs>
                <w:tab w:val="left" w:pos="2365"/>
              </w:tabs>
              <w:spacing w:before="53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8"/>
              <w:spacing w:before="32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32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8"/>
              <w:spacing w:before="62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8"/>
              <w:spacing w:before="32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71" w:type="dxa"/>
          </w:tcPr>
          <w:p>
            <w:pPr>
              <w:pStyle w:val="8"/>
              <w:tabs>
                <w:tab w:val="left" w:pos="2529"/>
              </w:tabs>
              <w:spacing w:before="57" w:line="144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1,299,000.00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244,093.00</w:t>
            </w:r>
          </w:p>
        </w:tc>
        <w:tc>
          <w:tcPr>
            <w:tcW w:w="1145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1,543,093.00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577,050.60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37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1,543,093.00</w:t>
            </w:r>
          </w:p>
        </w:tc>
        <w:tc>
          <w:tcPr>
            <w:tcW w:w="1019" w:type="dxa"/>
          </w:tcPr>
          <w:p>
            <w:pPr>
              <w:pStyle w:val="8"/>
              <w:spacing w:before="6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1,543,093.00</w:t>
            </w:r>
          </w:p>
        </w:tc>
        <w:tc>
          <w:tcPr>
            <w:tcW w:w="837" w:type="dxa"/>
          </w:tcPr>
          <w:p>
            <w:pPr>
              <w:pStyle w:val="8"/>
              <w:spacing w:before="37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1" w:type="dxa"/>
          </w:tcPr>
          <w:p>
            <w:pPr>
              <w:pStyle w:val="8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 xml:space="preserve">400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4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6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1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71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4"/>
              <w:ind w:right="236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435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1302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61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INSTITUCIONES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137,080.00</w:t>
            </w:r>
          </w:p>
        </w:tc>
        <w:tc>
          <w:tcPr>
            <w:tcW w:w="1145" w:type="dxa"/>
          </w:tcPr>
          <w:p>
            <w:pPr>
              <w:pStyle w:val="8"/>
              <w:spacing w:before="11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137,080.00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11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68,540.08</w:t>
            </w:r>
          </w:p>
        </w:tc>
        <w:tc>
          <w:tcPr>
            <w:tcW w:w="1019" w:type="dxa"/>
          </w:tcPr>
          <w:p>
            <w:pPr>
              <w:pStyle w:val="8"/>
              <w:spacing w:before="41" w:line="104" w:lineRule="exact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68,540.08</w:t>
            </w:r>
          </w:p>
        </w:tc>
        <w:tc>
          <w:tcPr>
            <w:tcW w:w="837" w:type="dxa"/>
          </w:tcPr>
          <w:p>
            <w:pPr>
              <w:pStyle w:val="8"/>
              <w:spacing w:before="11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671" w:type="dxa"/>
          </w:tcPr>
          <w:p>
            <w:pPr>
              <w:pStyle w:val="8"/>
              <w:spacing w:before="8" w:line="107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LUCRO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4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71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1302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8,322,334.00</w:t>
            </w:r>
          </w:p>
        </w:tc>
        <w:tc>
          <w:tcPr>
            <w:tcW w:w="1145" w:type="dxa"/>
          </w:tcPr>
          <w:p>
            <w:pPr>
              <w:pStyle w:val="8"/>
              <w:spacing w:before="11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8,322,334.00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11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2,151,298.08</w:t>
            </w:r>
          </w:p>
        </w:tc>
        <w:tc>
          <w:tcPr>
            <w:tcW w:w="1019" w:type="dxa"/>
          </w:tcPr>
          <w:p>
            <w:pPr>
              <w:pStyle w:val="8"/>
              <w:spacing w:before="41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2,151,298.08</w:t>
            </w:r>
          </w:p>
        </w:tc>
        <w:tc>
          <w:tcPr>
            <w:tcW w:w="837" w:type="dxa"/>
          </w:tcPr>
          <w:p>
            <w:pPr>
              <w:pStyle w:val="8"/>
              <w:spacing w:before="11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1" w:type="dxa"/>
          </w:tcPr>
          <w:p>
            <w:pPr>
              <w:pStyle w:val="8"/>
              <w:tabs>
                <w:tab w:val="left" w:pos="2349"/>
              </w:tabs>
              <w:spacing w:before="98" w:line="138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8,459,414.00</w:t>
            </w:r>
          </w:p>
        </w:tc>
        <w:tc>
          <w:tcPr>
            <w:tcW w:w="114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8,459,414.00</w:t>
            </w:r>
          </w:p>
        </w:tc>
        <w:tc>
          <w:tcPr>
            <w:tcW w:w="1081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2,219,838.16</w:t>
            </w:r>
          </w:p>
        </w:tc>
        <w:tc>
          <w:tcPr>
            <w:tcW w:w="10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2,219,838.16</w:t>
            </w:r>
          </w:p>
        </w:tc>
        <w:tc>
          <w:tcPr>
            <w:tcW w:w="837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8"/>
              <w:tabs>
                <w:tab w:val="left" w:pos="2603"/>
              </w:tabs>
              <w:spacing w:before="53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8,459,414.00</w:t>
            </w:r>
          </w:p>
        </w:tc>
        <w:tc>
          <w:tcPr>
            <w:tcW w:w="1145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8,459,414.00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32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2,219,838.16</w:t>
            </w:r>
          </w:p>
        </w:tc>
        <w:tc>
          <w:tcPr>
            <w:tcW w:w="1019" w:type="dxa"/>
          </w:tcPr>
          <w:p>
            <w:pPr>
              <w:pStyle w:val="8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2,219,838.16</w:t>
            </w:r>
          </w:p>
        </w:tc>
        <w:tc>
          <w:tcPr>
            <w:tcW w:w="837" w:type="dxa"/>
          </w:tcPr>
          <w:p>
            <w:pPr>
              <w:pStyle w:val="8"/>
              <w:spacing w:before="32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671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1611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145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251,650.00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251,650.00</w:t>
            </w:r>
          </w:p>
        </w:tc>
        <w:tc>
          <w:tcPr>
            <w:tcW w:w="1055" w:type="dxa"/>
          </w:tcPr>
          <w:p>
            <w:pPr>
              <w:pStyle w:val="8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251,650.00</w:t>
            </w:r>
          </w:p>
        </w:tc>
        <w:tc>
          <w:tcPr>
            <w:tcW w:w="1069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1019" w:type="dxa"/>
          </w:tcPr>
          <w:p>
            <w:pPr>
              <w:pStyle w:val="8"/>
              <w:spacing w:before="6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837" w:type="dxa"/>
          </w:tcPr>
          <w:p>
            <w:pPr>
              <w:pStyle w:val="8"/>
              <w:spacing w:before="37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1" w:type="dxa"/>
          </w:tcPr>
          <w:p>
            <w:pPr>
              <w:pStyle w:val="8"/>
              <w:tabs>
                <w:tab w:val="left" w:pos="2058"/>
              </w:tabs>
              <w:spacing w:before="98" w:line="138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14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81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251,650.00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251,650.00</w:t>
            </w:r>
          </w:p>
        </w:tc>
        <w:tc>
          <w:tcPr>
            <w:tcW w:w="1055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251,650.00</w:t>
            </w:r>
          </w:p>
        </w:tc>
        <w:tc>
          <w:tcPr>
            <w:tcW w:w="1069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10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837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8"/>
              <w:tabs>
                <w:tab w:val="left" w:pos="2312"/>
              </w:tabs>
              <w:spacing w:before="53" w:line="142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145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251,650.00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251,650.00</w:t>
            </w:r>
          </w:p>
        </w:tc>
        <w:tc>
          <w:tcPr>
            <w:tcW w:w="1055" w:type="dxa"/>
          </w:tcPr>
          <w:p>
            <w:pPr>
              <w:pStyle w:val="8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251,650.00</w:t>
            </w:r>
          </w:p>
        </w:tc>
        <w:tc>
          <w:tcPr>
            <w:tcW w:w="1069" w:type="dxa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1019" w:type="dxa"/>
          </w:tcPr>
          <w:p>
            <w:pPr>
              <w:pStyle w:val="8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837" w:type="dxa"/>
          </w:tcPr>
          <w:p>
            <w:pPr>
              <w:pStyle w:val="8"/>
              <w:spacing w:before="32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71" w:type="dxa"/>
          </w:tcPr>
          <w:p>
            <w:pPr>
              <w:pStyle w:val="8"/>
              <w:tabs>
                <w:tab w:val="left" w:pos="2608"/>
              </w:tabs>
              <w:spacing w:before="57" w:line="144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8,511,414.00</w:t>
            </w:r>
          </w:p>
        </w:tc>
        <w:tc>
          <w:tcPr>
            <w:tcW w:w="1145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8,711,414.00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251,650.00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251,650.00</w:t>
            </w:r>
          </w:p>
        </w:tc>
        <w:tc>
          <w:tcPr>
            <w:tcW w:w="1055" w:type="dxa"/>
          </w:tcPr>
          <w:p>
            <w:pPr>
              <w:pStyle w:val="8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251,650.00</w:t>
            </w:r>
          </w:p>
        </w:tc>
        <w:tc>
          <w:tcPr>
            <w:tcW w:w="1069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2,220,188.16</w:t>
            </w:r>
          </w:p>
        </w:tc>
        <w:tc>
          <w:tcPr>
            <w:tcW w:w="1019" w:type="dxa"/>
          </w:tcPr>
          <w:p>
            <w:pPr>
              <w:pStyle w:val="8"/>
              <w:spacing w:before="6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2,220,188.16</w:t>
            </w:r>
          </w:p>
        </w:tc>
        <w:tc>
          <w:tcPr>
            <w:tcW w:w="837" w:type="dxa"/>
          </w:tcPr>
          <w:p>
            <w:pPr>
              <w:pStyle w:val="8"/>
              <w:spacing w:before="37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1" w:type="dxa"/>
          </w:tcPr>
          <w:p>
            <w:pPr>
              <w:pStyle w:val="8"/>
              <w:spacing w:before="33" w:line="153" w:lineRule="exact"/>
              <w:ind w:left="1332"/>
              <w:jc w:val="left"/>
              <w:rPr>
                <w:sz w:val="14"/>
              </w:rPr>
            </w:pPr>
            <w:r>
              <w:rPr>
                <w:sz w:val="14"/>
              </w:rPr>
              <w:t xml:space="preserve">500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4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6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1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71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523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1302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3,476,840.00</w:t>
            </w:r>
          </w:p>
        </w:tc>
        <w:tc>
          <w:tcPr>
            <w:tcW w:w="1145" w:type="dxa"/>
          </w:tcPr>
          <w:p>
            <w:pPr>
              <w:pStyle w:val="8"/>
              <w:spacing w:before="11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3,476,840.00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11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724,202.72</w:t>
            </w:r>
          </w:p>
        </w:tc>
        <w:tc>
          <w:tcPr>
            <w:tcW w:w="1019" w:type="dxa"/>
          </w:tcPr>
          <w:p>
            <w:pPr>
              <w:pStyle w:val="8"/>
              <w:spacing w:before="41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724,202.72</w:t>
            </w:r>
          </w:p>
        </w:tc>
        <w:tc>
          <w:tcPr>
            <w:tcW w:w="837" w:type="dxa"/>
          </w:tcPr>
          <w:p>
            <w:pPr>
              <w:pStyle w:val="8"/>
              <w:spacing w:before="11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1" w:type="dxa"/>
          </w:tcPr>
          <w:p>
            <w:pPr>
              <w:pStyle w:val="8"/>
              <w:tabs>
                <w:tab w:val="left" w:pos="2349"/>
              </w:tabs>
              <w:spacing w:before="98" w:line="138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3,476,840.00</w:t>
            </w:r>
          </w:p>
        </w:tc>
        <w:tc>
          <w:tcPr>
            <w:tcW w:w="114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3,476,840.00</w:t>
            </w:r>
          </w:p>
        </w:tc>
        <w:tc>
          <w:tcPr>
            <w:tcW w:w="1081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724,202.72</w:t>
            </w:r>
          </w:p>
        </w:tc>
        <w:tc>
          <w:tcPr>
            <w:tcW w:w="10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724,202.72</w:t>
            </w:r>
          </w:p>
        </w:tc>
        <w:tc>
          <w:tcPr>
            <w:tcW w:w="837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8"/>
              <w:tabs>
                <w:tab w:val="left" w:pos="2603"/>
              </w:tabs>
              <w:spacing w:before="53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3,476,840.00</w:t>
            </w:r>
          </w:p>
        </w:tc>
        <w:tc>
          <w:tcPr>
            <w:tcW w:w="1145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3,476,840.00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32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724,202.72</w:t>
            </w:r>
          </w:p>
        </w:tc>
        <w:tc>
          <w:tcPr>
            <w:tcW w:w="1019" w:type="dxa"/>
          </w:tcPr>
          <w:p>
            <w:pPr>
              <w:pStyle w:val="8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724,202.72</w:t>
            </w:r>
          </w:p>
        </w:tc>
        <w:tc>
          <w:tcPr>
            <w:tcW w:w="837" w:type="dxa"/>
          </w:tcPr>
          <w:p>
            <w:pPr>
              <w:pStyle w:val="8"/>
              <w:spacing w:before="32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71" w:type="dxa"/>
          </w:tcPr>
          <w:p>
            <w:pPr>
              <w:pStyle w:val="8"/>
              <w:tabs>
                <w:tab w:val="left" w:pos="2899"/>
              </w:tabs>
              <w:spacing w:before="57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3,476,840.00</w:t>
            </w:r>
          </w:p>
        </w:tc>
        <w:tc>
          <w:tcPr>
            <w:tcW w:w="1145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3,476,840.00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37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724,202.72</w:t>
            </w:r>
          </w:p>
        </w:tc>
        <w:tc>
          <w:tcPr>
            <w:tcW w:w="1019" w:type="dxa"/>
          </w:tcPr>
          <w:p>
            <w:pPr>
              <w:pStyle w:val="8"/>
              <w:spacing w:before="6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724,202.72</w:t>
            </w:r>
          </w:p>
        </w:tc>
        <w:tc>
          <w:tcPr>
            <w:tcW w:w="837" w:type="dxa"/>
          </w:tcPr>
          <w:p>
            <w:pPr>
              <w:pStyle w:val="8"/>
              <w:spacing w:before="37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71" w:type="dxa"/>
          </w:tcPr>
          <w:p>
            <w:pPr>
              <w:pStyle w:val="8"/>
              <w:tabs>
                <w:tab w:val="left" w:pos="2583"/>
              </w:tabs>
              <w:spacing w:before="57" w:line="105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8,180,056.00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13,592,183.00</w:t>
            </w:r>
          </w:p>
        </w:tc>
        <w:tc>
          <w:tcPr>
            <w:tcW w:w="1145" w:type="dxa"/>
          </w:tcPr>
          <w:p>
            <w:pPr>
              <w:pStyle w:val="8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21,772,239.00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577,050.60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251,650.00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496,550.00</w:t>
            </w:r>
          </w:p>
        </w:tc>
        <w:tc>
          <w:tcPr>
            <w:tcW w:w="1055" w:type="dxa"/>
          </w:tcPr>
          <w:p>
            <w:pPr>
              <w:pStyle w:val="8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496,550.00</w:t>
            </w:r>
          </w:p>
        </w:tc>
        <w:tc>
          <w:tcPr>
            <w:tcW w:w="1069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9,910,188.76</w:t>
            </w:r>
          </w:p>
        </w:tc>
        <w:tc>
          <w:tcPr>
            <w:tcW w:w="1019" w:type="dxa"/>
          </w:tcPr>
          <w:p>
            <w:pPr>
              <w:pStyle w:val="8"/>
              <w:spacing w:before="67" w:line="96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10,390,988.76</w:t>
            </w:r>
          </w:p>
        </w:tc>
        <w:tc>
          <w:tcPr>
            <w:tcW w:w="837" w:type="dxa"/>
          </w:tcPr>
          <w:p>
            <w:pPr>
              <w:pStyle w:val="8"/>
              <w:spacing w:before="37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117" w:type="dxa"/>
            <w:gridSpan w:val="10"/>
          </w:tcPr>
          <w:p>
            <w:pPr>
              <w:pStyle w:val="8"/>
              <w:tabs>
                <w:tab w:val="left" w:pos="1559"/>
              </w:tabs>
              <w:spacing w:before="61"/>
              <w:ind w:left="786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017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MEDIDAS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ADAPTACIÓN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 MITIGACIÓN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 CAMBIO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CLIMÁTICO</w:t>
            </w:r>
          </w:p>
          <w:p>
            <w:pPr>
              <w:pStyle w:val="8"/>
              <w:spacing w:before="59" w:line="141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</w:tr>
    </w:tbl>
    <w:p>
      <w:pPr>
        <w:pStyle w:val="5"/>
        <w:tabs>
          <w:tab w:val="left" w:pos="773"/>
          <w:tab w:val="left" w:pos="1187"/>
          <w:tab w:val="left" w:pos="1539"/>
        </w:tabs>
        <w:spacing w:before="31"/>
        <w:ind w:left="380"/>
      </w:pPr>
      <w:r>
        <w:pict>
          <v:shape id="_x0000_s1323" o:spid="_x0000_s1323" o:spt="202" type="#_x0000_t202" style="position:absolute;left:0pt;margin-left:257.85pt;margin-top:1.35pt;height:44pt;width:516.7pt;mso-position-horizontal-relative:page;z-index:251784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4"/>
                    <w:gridCol w:w="1309"/>
                    <w:gridCol w:w="1082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8"/>
                          <w:spacing w:before="0"/>
                          <w:ind w:left="2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 w:right="2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8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8"/>
                          <w:ind w:left="2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72" w:right="2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8"/>
                          <w:spacing w:before="32"/>
                          <w:ind w:left="2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2" w:right="2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8"/>
                          <w:spacing w:before="37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8"/>
                          <w:spacing w:before="37"/>
                          <w:ind w:left="2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7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272" w:right="2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67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position w:val="1"/>
        </w:rPr>
        <w:t>181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ESTUDIOS,</w:t>
      </w:r>
      <w:r>
        <w:rPr>
          <w:spacing w:val="-3"/>
          <w:w w:val="105"/>
        </w:rPr>
        <w:t xml:space="preserve"> </w:t>
      </w:r>
      <w:r>
        <w:rPr>
          <w:w w:val="105"/>
        </w:rPr>
        <w:t>INVESTIGACIONES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PROYECTOS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5"/>
        <w:spacing w:before="35"/>
        <w:ind w:left="1540"/>
      </w:pPr>
      <w:r>
        <w:rPr>
          <w:spacing w:val="-1"/>
          <w:w w:val="105"/>
        </w:rPr>
        <w:t>PRE-FACTIBILIDAD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FACTIBILIDAD</w:t>
      </w:r>
    </w:p>
    <w:p>
      <w:pPr>
        <w:spacing w:before="44" w:line="321" w:lineRule="auto"/>
        <w:ind w:left="2451" w:right="11538" w:firstLine="550"/>
        <w:jc w:val="righ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Gasto:</w:t>
      </w:r>
    </w:p>
    <w:p>
      <w:pPr>
        <w:spacing w:before="0" w:line="142" w:lineRule="exact"/>
        <w:ind w:left="1433" w:right="0" w:firstLine="0"/>
        <w:jc w:val="left"/>
        <w:rPr>
          <w:sz w:val="14"/>
        </w:rPr>
      </w:pPr>
      <w:r>
        <w:rPr>
          <w:sz w:val="14"/>
        </w:rPr>
        <w:t xml:space="preserve">200  </w:t>
      </w:r>
      <w:r>
        <w:rPr>
          <w:spacing w:val="26"/>
          <w:sz w:val="14"/>
        </w:rPr>
        <w:t xml:space="preserve"> </w:t>
      </w:r>
      <w:r>
        <w:rPr>
          <w:sz w:val="14"/>
        </w:rPr>
        <w:t>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spacing w:after="0" w:line="142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8/11/2022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OCTUBRE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OCTUBRE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15:26.42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324" o:spid="_x0000_s1324" o:spt="1" style="position:absolute;left:0pt;margin-left:18pt;margin-top:11.2pt;height:2.5pt;width:756pt;mso-position-horizontal-relative:page;mso-wrap-distance-bottom:0pt;mso-wrap-distance-top:0pt;z-index:-2514268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325" o:spid="_x0000_s1325" o:spt="1" style="position:absolute;left:0pt;margin-left:18pt;margin-top:47.2pt;height:2.5pt;width:756pt;mso-position-horizontal-relative:page;z-index:-2514780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5"/>
        <w:spacing w:after="1"/>
        <w:rPr>
          <w:b/>
          <w:sz w:val="7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2"/>
        <w:gridCol w:w="1072"/>
        <w:gridCol w:w="1173"/>
        <w:gridCol w:w="1041"/>
        <w:gridCol w:w="1080"/>
        <w:gridCol w:w="1080"/>
        <w:gridCol w:w="939"/>
        <w:gridCol w:w="1225"/>
        <w:gridCol w:w="1020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2" w:type="dxa"/>
            <w:gridSpan w:val="8"/>
          </w:tcPr>
          <w:p>
            <w:pPr>
              <w:pStyle w:val="8"/>
              <w:tabs>
                <w:tab w:val="left" w:pos="1199"/>
                <w:tab w:val="left" w:pos="12364"/>
              </w:tabs>
              <w:spacing w:before="0" w:line="138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</w:tcPr>
          <w:p>
            <w:pPr>
              <w:pStyle w:val="8"/>
              <w:spacing w:before="0" w:line="136" w:lineRule="exact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9" w:type="dxa"/>
          </w:tcPr>
          <w:p>
            <w:pPr>
              <w:pStyle w:val="8"/>
              <w:spacing w:before="0" w:line="136" w:lineRule="exact"/>
              <w:ind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62" w:type="dxa"/>
            <w:gridSpan w:val="8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9" w:type="dxa"/>
          </w:tcPr>
          <w:p>
            <w:pPr>
              <w:pStyle w:val="8"/>
              <w:spacing w:before="19"/>
              <w:ind w:righ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652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600"/>
              </w:tabs>
              <w:spacing w:before="67"/>
              <w:ind w:right="218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1,024,000.00</w:t>
            </w:r>
          </w:p>
        </w:tc>
        <w:tc>
          <w:tcPr>
            <w:tcW w:w="107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-1,024,000.00</w:t>
            </w:r>
          </w:p>
        </w:tc>
        <w:tc>
          <w:tcPr>
            <w:tcW w:w="1173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52" w:type="dxa"/>
          </w:tcPr>
          <w:p>
            <w:pPr>
              <w:pStyle w:val="8"/>
              <w:tabs>
                <w:tab w:val="left" w:pos="1979"/>
              </w:tabs>
              <w:spacing w:before="98" w:line="170" w:lineRule="auto"/>
              <w:ind w:right="218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Fuente: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1,024,000.00</w:t>
            </w:r>
          </w:p>
        </w:tc>
        <w:tc>
          <w:tcPr>
            <w:tcW w:w="1072" w:type="dxa"/>
          </w:tcPr>
          <w:p>
            <w:pPr>
              <w:pStyle w:val="8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-1,024,000.00</w:t>
            </w:r>
          </w:p>
        </w:tc>
        <w:tc>
          <w:tcPr>
            <w:tcW w:w="1173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8"/>
              <w:ind w:right="1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9" w:type="dxa"/>
          </w:tcPr>
          <w:p>
            <w:pPr>
              <w:pStyle w:val="8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52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2"/>
              <w:ind w:right="217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72" w:type="dxa"/>
          </w:tcPr>
          <w:p>
            <w:pPr>
              <w:pStyle w:val="8"/>
              <w:spacing w:before="32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173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8"/>
              <w:spacing w:before="32"/>
              <w:ind w:right="1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9" w:type="dxa"/>
          </w:tcPr>
          <w:p>
            <w:pPr>
              <w:pStyle w:val="8"/>
              <w:spacing w:before="32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52" w:type="dxa"/>
          </w:tcPr>
          <w:p>
            <w:pPr>
              <w:pStyle w:val="8"/>
              <w:tabs>
                <w:tab w:val="left" w:pos="2111"/>
              </w:tabs>
              <w:spacing w:before="98" w:line="138" w:lineRule="exact"/>
              <w:ind w:right="21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25,000.00</w:t>
            </w:r>
          </w:p>
        </w:tc>
        <w:tc>
          <w:tcPr>
            <w:tcW w:w="1072" w:type="dxa"/>
          </w:tcPr>
          <w:p>
            <w:pPr>
              <w:pStyle w:val="8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173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8"/>
              <w:ind w:right="1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9" w:type="dxa"/>
          </w:tcPr>
          <w:p>
            <w:pPr>
              <w:pStyle w:val="8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52" w:type="dxa"/>
          </w:tcPr>
          <w:p>
            <w:pPr>
              <w:pStyle w:val="8"/>
              <w:tabs>
                <w:tab w:val="left" w:pos="2233"/>
              </w:tabs>
              <w:spacing w:before="53" w:line="142" w:lineRule="exact"/>
              <w:ind w:right="218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1,049,000.00</w:t>
            </w:r>
          </w:p>
        </w:tc>
        <w:tc>
          <w:tcPr>
            <w:tcW w:w="1072" w:type="dxa"/>
          </w:tcPr>
          <w:p>
            <w:pPr>
              <w:pStyle w:val="8"/>
              <w:spacing w:before="32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-1,049,000.00</w:t>
            </w:r>
          </w:p>
        </w:tc>
        <w:tc>
          <w:tcPr>
            <w:tcW w:w="1173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8"/>
              <w:spacing w:before="32"/>
              <w:ind w:right="1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9" w:type="dxa"/>
          </w:tcPr>
          <w:p>
            <w:pPr>
              <w:pStyle w:val="8"/>
              <w:spacing w:before="32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52" w:type="dxa"/>
          </w:tcPr>
          <w:p>
            <w:pPr>
              <w:pStyle w:val="8"/>
              <w:tabs>
                <w:tab w:val="left" w:pos="2529"/>
              </w:tabs>
              <w:spacing w:before="57" w:line="142" w:lineRule="exact"/>
              <w:ind w:right="218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1,049,000.00</w:t>
            </w:r>
          </w:p>
        </w:tc>
        <w:tc>
          <w:tcPr>
            <w:tcW w:w="1072" w:type="dxa"/>
          </w:tcPr>
          <w:p>
            <w:pPr>
              <w:pStyle w:val="8"/>
              <w:spacing w:before="3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-1,049,000.00</w:t>
            </w:r>
          </w:p>
        </w:tc>
        <w:tc>
          <w:tcPr>
            <w:tcW w:w="1173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8"/>
              <w:spacing w:before="37"/>
              <w:ind w:right="1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67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9" w:type="dxa"/>
          </w:tcPr>
          <w:p>
            <w:pPr>
              <w:pStyle w:val="8"/>
              <w:spacing w:before="37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52" w:type="dxa"/>
          </w:tcPr>
          <w:p>
            <w:pPr>
              <w:pStyle w:val="8"/>
              <w:tabs>
                <w:tab w:val="left" w:pos="2530"/>
              </w:tabs>
              <w:spacing w:before="57" w:line="137" w:lineRule="exact"/>
              <w:ind w:right="220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11,401,606.00</w:t>
            </w:r>
          </w:p>
        </w:tc>
        <w:tc>
          <w:tcPr>
            <w:tcW w:w="1072" w:type="dxa"/>
          </w:tcPr>
          <w:p>
            <w:pPr>
              <w:pStyle w:val="8"/>
              <w:spacing w:before="37"/>
              <w:ind w:right="211"/>
              <w:rPr>
                <w:sz w:val="10"/>
              </w:rPr>
            </w:pPr>
            <w:r>
              <w:rPr>
                <w:w w:val="105"/>
                <w:sz w:val="10"/>
              </w:rPr>
              <w:t>-11,401,606.00</w:t>
            </w:r>
          </w:p>
        </w:tc>
        <w:tc>
          <w:tcPr>
            <w:tcW w:w="1173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8"/>
              <w:spacing w:before="37"/>
              <w:ind w:right="1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67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9" w:type="dxa"/>
          </w:tcPr>
          <w:p>
            <w:pPr>
              <w:pStyle w:val="8"/>
              <w:spacing w:before="37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52" w:type="dxa"/>
          </w:tcPr>
          <w:p>
            <w:pPr>
              <w:pStyle w:val="8"/>
              <w:tabs>
                <w:tab w:val="left" w:pos="1993"/>
              </w:tabs>
              <w:spacing w:before="52" w:line="170" w:lineRule="auto"/>
              <w:ind w:right="219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Proyecto: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124,155,000.00</w:t>
            </w:r>
          </w:p>
        </w:tc>
        <w:tc>
          <w:tcPr>
            <w:tcW w:w="1072" w:type="dxa"/>
          </w:tcPr>
          <w:p>
            <w:pPr>
              <w:pStyle w:val="8"/>
              <w:spacing w:before="32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32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124,155,000.00</w:t>
            </w:r>
          </w:p>
        </w:tc>
        <w:tc>
          <w:tcPr>
            <w:tcW w:w="1041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147,354.57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7,583,731.05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6,321,737.41</w:t>
            </w:r>
          </w:p>
        </w:tc>
        <w:tc>
          <w:tcPr>
            <w:tcW w:w="939" w:type="dxa"/>
          </w:tcPr>
          <w:p>
            <w:pPr>
              <w:pStyle w:val="8"/>
              <w:spacing w:before="32"/>
              <w:ind w:right="123"/>
              <w:rPr>
                <w:sz w:val="10"/>
              </w:rPr>
            </w:pPr>
            <w:r>
              <w:rPr>
                <w:w w:val="105"/>
                <w:sz w:val="10"/>
              </w:rPr>
              <w:t>6,042,019.95</w:t>
            </w:r>
          </w:p>
        </w:tc>
        <w:tc>
          <w:tcPr>
            <w:tcW w:w="1225" w:type="dxa"/>
          </w:tcPr>
          <w:p>
            <w:pPr>
              <w:pStyle w:val="8"/>
              <w:spacing w:before="32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36,908,194.23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44,171,679.96</w:t>
            </w:r>
          </w:p>
        </w:tc>
        <w:tc>
          <w:tcPr>
            <w:tcW w:w="869" w:type="dxa"/>
          </w:tcPr>
          <w:p>
            <w:pPr>
              <w:pStyle w:val="8"/>
              <w:spacing w:before="32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283,498.4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52" w:type="dxa"/>
          </w:tcPr>
          <w:p>
            <w:pPr>
              <w:pStyle w:val="8"/>
              <w:tabs>
                <w:tab w:val="left" w:pos="2340"/>
              </w:tabs>
              <w:spacing w:before="57" w:line="142" w:lineRule="exact"/>
              <w:ind w:right="219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Sub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Programa: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124,155,000.00</w:t>
            </w:r>
          </w:p>
        </w:tc>
        <w:tc>
          <w:tcPr>
            <w:tcW w:w="1072" w:type="dxa"/>
          </w:tcPr>
          <w:p>
            <w:pPr>
              <w:pStyle w:val="8"/>
              <w:spacing w:before="3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124,155,000.00</w:t>
            </w:r>
          </w:p>
        </w:tc>
        <w:tc>
          <w:tcPr>
            <w:tcW w:w="1041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147,354.57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7,583,731.05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6,321,737.41</w:t>
            </w:r>
          </w:p>
        </w:tc>
        <w:tc>
          <w:tcPr>
            <w:tcW w:w="939" w:type="dxa"/>
          </w:tcPr>
          <w:p>
            <w:pPr>
              <w:pStyle w:val="8"/>
              <w:spacing w:before="37"/>
              <w:ind w:right="123"/>
              <w:rPr>
                <w:sz w:val="10"/>
              </w:rPr>
            </w:pPr>
            <w:r>
              <w:rPr>
                <w:w w:val="105"/>
                <w:sz w:val="10"/>
              </w:rPr>
              <w:t>6,042,019.95</w:t>
            </w:r>
          </w:p>
        </w:tc>
        <w:tc>
          <w:tcPr>
            <w:tcW w:w="1225" w:type="dxa"/>
          </w:tcPr>
          <w:p>
            <w:pPr>
              <w:pStyle w:val="8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36,908,194.23</w:t>
            </w:r>
          </w:p>
        </w:tc>
        <w:tc>
          <w:tcPr>
            <w:tcW w:w="1020" w:type="dxa"/>
          </w:tcPr>
          <w:p>
            <w:pPr>
              <w:pStyle w:val="8"/>
              <w:spacing w:before="67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44,171,679.96</w:t>
            </w:r>
          </w:p>
        </w:tc>
        <w:tc>
          <w:tcPr>
            <w:tcW w:w="869" w:type="dxa"/>
          </w:tcPr>
          <w:p>
            <w:pPr>
              <w:pStyle w:val="8"/>
              <w:spacing w:before="37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283,498.4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52" w:type="dxa"/>
          </w:tcPr>
          <w:p>
            <w:pPr>
              <w:pStyle w:val="8"/>
              <w:tabs>
                <w:tab w:val="left" w:pos="2071"/>
              </w:tabs>
              <w:spacing w:before="57" w:line="170" w:lineRule="auto"/>
              <w:ind w:right="219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Programa: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124,155,000.00</w:t>
            </w:r>
          </w:p>
        </w:tc>
        <w:tc>
          <w:tcPr>
            <w:tcW w:w="1072" w:type="dxa"/>
          </w:tcPr>
          <w:p>
            <w:pPr>
              <w:pStyle w:val="8"/>
              <w:spacing w:before="3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124,155,000.00</w:t>
            </w:r>
          </w:p>
        </w:tc>
        <w:tc>
          <w:tcPr>
            <w:tcW w:w="1041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147,354.57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7,583,731.05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6,321,737.41</w:t>
            </w:r>
          </w:p>
        </w:tc>
        <w:tc>
          <w:tcPr>
            <w:tcW w:w="939" w:type="dxa"/>
          </w:tcPr>
          <w:p>
            <w:pPr>
              <w:pStyle w:val="8"/>
              <w:spacing w:before="37"/>
              <w:ind w:right="123"/>
              <w:rPr>
                <w:sz w:val="10"/>
              </w:rPr>
            </w:pPr>
            <w:r>
              <w:rPr>
                <w:w w:val="105"/>
                <w:sz w:val="10"/>
              </w:rPr>
              <w:t>6,042,019.95</w:t>
            </w:r>
          </w:p>
        </w:tc>
        <w:tc>
          <w:tcPr>
            <w:tcW w:w="1225" w:type="dxa"/>
          </w:tcPr>
          <w:p>
            <w:pPr>
              <w:pStyle w:val="8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36,908,194.23</w:t>
            </w:r>
          </w:p>
        </w:tc>
        <w:tc>
          <w:tcPr>
            <w:tcW w:w="1020" w:type="dxa"/>
          </w:tcPr>
          <w:p>
            <w:pPr>
              <w:pStyle w:val="8"/>
              <w:spacing w:before="67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44,171,679.96</w:t>
            </w:r>
          </w:p>
        </w:tc>
        <w:tc>
          <w:tcPr>
            <w:tcW w:w="869" w:type="dxa"/>
          </w:tcPr>
          <w:p>
            <w:pPr>
              <w:pStyle w:val="8"/>
              <w:spacing w:before="37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283,498.4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52" w:type="dxa"/>
          </w:tcPr>
          <w:p>
            <w:pPr>
              <w:pStyle w:val="8"/>
              <w:tabs>
                <w:tab w:val="left" w:pos="2536"/>
              </w:tabs>
              <w:spacing w:before="57" w:line="105" w:lineRule="exact"/>
              <w:ind w:right="219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Ejecutora: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124,155,000.00</w:t>
            </w:r>
          </w:p>
        </w:tc>
        <w:tc>
          <w:tcPr>
            <w:tcW w:w="1072" w:type="dxa"/>
          </w:tcPr>
          <w:p>
            <w:pPr>
              <w:pStyle w:val="8"/>
              <w:spacing w:before="3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124,155,000.00</w:t>
            </w:r>
          </w:p>
        </w:tc>
        <w:tc>
          <w:tcPr>
            <w:tcW w:w="1041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147,354.57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7,583,731.05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6,321,737.41</w:t>
            </w:r>
          </w:p>
        </w:tc>
        <w:tc>
          <w:tcPr>
            <w:tcW w:w="939" w:type="dxa"/>
          </w:tcPr>
          <w:p>
            <w:pPr>
              <w:pStyle w:val="8"/>
              <w:spacing w:before="37"/>
              <w:ind w:right="123"/>
              <w:rPr>
                <w:sz w:val="10"/>
              </w:rPr>
            </w:pPr>
            <w:r>
              <w:rPr>
                <w:w w:val="105"/>
                <w:sz w:val="10"/>
              </w:rPr>
              <w:t>6,042,019.95</w:t>
            </w:r>
          </w:p>
        </w:tc>
        <w:tc>
          <w:tcPr>
            <w:tcW w:w="1225" w:type="dxa"/>
          </w:tcPr>
          <w:p>
            <w:pPr>
              <w:pStyle w:val="8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36,908,194.23</w:t>
            </w:r>
          </w:p>
        </w:tc>
        <w:tc>
          <w:tcPr>
            <w:tcW w:w="1020" w:type="dxa"/>
          </w:tcPr>
          <w:p>
            <w:pPr>
              <w:pStyle w:val="8"/>
              <w:spacing w:before="67" w:line="96" w:lineRule="exact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44,171,679.96</w:t>
            </w:r>
          </w:p>
        </w:tc>
        <w:tc>
          <w:tcPr>
            <w:tcW w:w="869" w:type="dxa"/>
          </w:tcPr>
          <w:p>
            <w:pPr>
              <w:pStyle w:val="8"/>
              <w:spacing w:before="37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283,498.4</w:t>
            </w:r>
          </w:p>
        </w:tc>
      </w:tr>
    </w:tbl>
    <w:p/>
    <w:sectPr>
      <w:type w:val="continuous"/>
      <w:pgSz w:w="15840" w:h="12240" w:orient="landscape"/>
      <w:pgMar w:top="1100" w:right="22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15.3pt;margin-top:24.45pt;height:25.8pt;width:253.1pt;mso-position-horizontal-relative:page;mso-position-vertical-relative:page;z-index:-251531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175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Sistema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Contabilidad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Integrada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Gubernamental</w:t>
                </w:r>
                <w:r>
                  <w:rPr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Ejecución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Gastos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Reportes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Informacion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Analitica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699pt;margin-top:48.1pt;height:10.85pt;width:13.95pt;mso-position-horizontal-relative:page;mso-position-vertical-relative:page;z-index:-251530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748pt;margin-top:48.1pt;height:10.85pt;width:9.95pt;mso-position-horizontal-relative:page;mso-position-vertical-relative:page;z-index:-251530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51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653pt;margin-top:48.9pt;height:10.85pt;width:42pt;mso-position-horizontal-relative:page;mso-position-vertical-relative:page;z-index:-251529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PAGINA</w:t>
                </w:r>
                <w:r>
                  <w:rPr>
                    <w:b/>
                    <w:spacing w:val="7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: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725pt;margin-top:48.9pt;height:10.85pt;width:13.05pt;mso-position-horizontal-relative:page;mso-position-vertical-relative:page;z-index:-251529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26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238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9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154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61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07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52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8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44" w:hanging="394"/>
      </w:pPr>
      <w:rPr>
        <w:rFonts w:hint="default"/>
        <w:lang w:val="es-ES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1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23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94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6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3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68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952" w:hanging="394"/>
      </w:pPr>
      <w:rPr>
        <w:rFonts w:hint="default"/>
        <w:lang w:val="es-ES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1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23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94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6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3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68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952" w:hanging="394"/>
      </w:pPr>
      <w:rPr>
        <w:rFonts w:hint="default"/>
        <w:lang w:val="es-ES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4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238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9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154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61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07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52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8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44" w:hanging="394"/>
      </w:pPr>
      <w:rPr>
        <w:rFonts w:hint="default"/>
        <w:lang w:val="es-ES" w:eastAsia="en-US" w:bidi="ar-SA"/>
      </w:rPr>
    </w:lvl>
  </w:abstractNum>
  <w:abstractNum w:abstractNumId="4">
    <w:nsid w:val="59ADCABA"/>
    <w:multiLevelType w:val="multilevel"/>
    <w:tmpl w:val="59ADCABA"/>
    <w:lvl w:ilvl="0" w:tentative="0">
      <w:start w:val="26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6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5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4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929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21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50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91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78" w:hanging="394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6C76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235" w:lineRule="exact"/>
      <w:ind w:left="4970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10"/>
      <w:szCs w:val="10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7"/>
      <w:ind w:left="774" w:hanging="774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7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  <customShpInfo spid="_x0000_s1309"/>
    <customShpInfo spid="_x0000_s1310"/>
    <customShpInfo spid="_x0000_s1311"/>
    <customShpInfo spid="_x0000_s1312"/>
    <customShpInfo spid="_x0000_s1313"/>
    <customShpInfo spid="_x0000_s1314"/>
    <customShpInfo spid="_x0000_s1315"/>
    <customShpInfo spid="_x0000_s1316"/>
    <customShpInfo spid="_x0000_s1317"/>
    <customShpInfo spid="_x0000_s1318"/>
    <customShpInfo spid="_x0000_s1319"/>
    <customShpInfo spid="_x0000_s1320"/>
    <customShpInfo spid="_x0000_s1321"/>
    <customShpInfo spid="_x0000_s1322"/>
    <customShpInfo spid="_x0000_s1323"/>
    <customShpInfo spid="_x0000_s1324"/>
    <customShpInfo spid="_x0000_s13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2022-11-08T21:33:00Z</dcterms:created>
  <dc:creator>maria.equite</dc:creator>
  <cp:lastModifiedBy>maria.equite</cp:lastModifiedBy>
  <dcterms:modified xsi:type="dcterms:W3CDTF">2022-11-08T21:32:14Z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2058-11.2.0.11380</vt:lpwstr>
  </property>
  <property fmtid="{D5CDD505-2E9C-101B-9397-08002B2CF9AE}" pid="4" name="ICV">
    <vt:lpwstr>DB8AB59231B34D368278CEDEFCFF117D</vt:lpwstr>
  </property>
</Properties>
</file>