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b w:val="0"/>
        </w:rPr>
        <w:t xml:space="preserve"> </w:t>
      </w:r>
      <w:r>
        <w:t>de</w:t>
      </w:r>
      <w:r>
        <w:rPr>
          <w:b w:val="0"/>
          <w:spacing w:val="1"/>
        </w:rPr>
        <w:t xml:space="preserve"> </w:t>
      </w:r>
      <w:r>
        <w:t>Contabilidad</w:t>
      </w:r>
      <w:r>
        <w:rPr>
          <w:b w:val="0"/>
          <w:spacing w:val="1"/>
        </w:rPr>
        <w:t xml:space="preserve"> </w:t>
      </w:r>
      <w:r>
        <w:t>Integrada</w:t>
      </w:r>
      <w:r>
        <w:rPr>
          <w:b w:val="0"/>
          <w:spacing w:val="1"/>
        </w:rPr>
        <w:t xml:space="preserve"> </w:t>
      </w:r>
      <w:r>
        <w:rPr>
          <w:spacing w:val="-2"/>
        </w:rP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</w:t>
      </w:r>
      <w:r>
        <w:rPr>
          <w:spacing w:val="55"/>
          <w:sz w:val="16"/>
        </w:rPr>
        <w:t xml:space="preserve">  </w:t>
      </w:r>
      <w:r>
        <w:rPr>
          <w:b/>
          <w:spacing w:val="-10"/>
          <w:sz w:val="16"/>
        </w:rP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5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0" w:footer="721" w:gutter="0"/>
          <w:pgNumType w:start="1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1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  <w:ind w:right="27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5/10/2022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15:15.11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2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2022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1"/>
          <w:sz w:val="12"/>
        </w:rPr>
        <w:t xml:space="preserve"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3" o:spid="_x0000_s1027" o:spt="203" style="height:2pt;width:750.75pt;" coordsize="15015,40">
            <o:lock v:ext="edit"/>
            <v:rect id="docshape4" o:spid="_x0000_s1028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82"/>
        <w:ind w:left="247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NACIONAL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ÁREAS</w:t>
      </w:r>
      <w:r>
        <w:rPr>
          <w:spacing w:val="-3"/>
          <w:sz w:val="14"/>
        </w:rPr>
        <w:t xml:space="preserve"> </w:t>
      </w:r>
      <w:r>
        <w:rPr>
          <w:b/>
          <w:spacing w:val="-2"/>
          <w:sz w:val="14"/>
        </w:rPr>
        <w:t>PROTEGIDAS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w:pict>
          <v:shape id="docshape5" o:spid="_x0000_s1029" o:spt="202" type="#_x0000_t202" style="position:absolute;left:0pt;margin-left:234.65pt;margin-top:5.35pt;height:293.8pt;width:539.9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1"/>
                    <w:gridCol w:w="957"/>
                    <w:gridCol w:w="867"/>
                    <w:gridCol w:w="858"/>
                    <w:gridCol w:w="879"/>
                    <w:gridCol w:w="938"/>
                    <w:gridCol w:w="972"/>
                    <w:gridCol w:w="879"/>
                    <w:gridCol w:w="1110"/>
                    <w:gridCol w:w="924"/>
                    <w:gridCol w:w="959"/>
                    <w:gridCol w:w="62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710,484.19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1,413,177.19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2,143,582.93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2,893,744.51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ind w:left="151" w:right="1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3,639,847.34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ind w:left="160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4,374,402.21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5,104,416.21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5,837,973.14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9"/>
                          <w:ind w:right="3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6,565,651.14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64" w:right="3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14,685.00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29,370.00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44,055.00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58,740.00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2" w:right="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73,425.00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61" w:right="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88,110.00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102,795.00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117,480.00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132,165.00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15,498.55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30,753.55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45,223.55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59,568.55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2" w:right="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73,796.61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61" w:right="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87,521.61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101,191.61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115,079.11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128,679.11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40,941.96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54,816.96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2" w:right="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69,204.46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61" w:right="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83,454.46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97,329.46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111,204.46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125,079.46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907,998.38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2,376,498.38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3,315,124.78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4,291,311.87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1" w:right="1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5,255,018.06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60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6,198,811.39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7,138,061.39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8,083,833.06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9,814,783.06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172,775.00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342,880.36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514,195.69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684,720.69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2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855,245.69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60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1,026,970.69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1,199,745.69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1,365,770.69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1,531,795.69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569,600.00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1,139,200.00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1,708,800.00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2,278,400.00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1" w:right="1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2,823,000.00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60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3,367,600.00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3,937,200.00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4,506,800.00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5,076,400.00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45,278.23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60,653.23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2" w:right="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75,653.23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61" w:right="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90,653.23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106,403.23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122,528.23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138,653.23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102,250.00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304,875.00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404,891.12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504,891.12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2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604,641.12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61" w:right="1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705,591.12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807,841.12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906,841.12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1,139,841.12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1,046,806.46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2,244,038.60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3,467,120.97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4,690,120.97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1" w:right="1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5,909,920.97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60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7,111,454.30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8,310,196.24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9,510,873.66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10,701,673.66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664,703.36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1,307,042.07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2,012,723.11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2,651,233.81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1" w:right="1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3,293,043.86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60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3,880,649.99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4,500,067.65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5,113,944.16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5,704,807.96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2,254.37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4,679.37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6,829.37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8,944.37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152" w:right="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11,059.37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161" w:right="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13,139.37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15,219.37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17,299.37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19,379.37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4" w:right="3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289,776.92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1,028,757.56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1,337,862.96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1,626,972.96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151" w:right="1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1,909,049.37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160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2,176,869.03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2,449,715.80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2,720,410.96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3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3,535,510.96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64" w:right="3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6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 xml:space="preserve">PERSONAL </w:t>
      </w:r>
      <w:r>
        <w:rPr>
          <w:spacing w:val="-2"/>
          <w:sz w:val="14"/>
        </w:rPr>
        <w:t>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-7"/>
          <w:sz w:val="14"/>
        </w:rPr>
        <w:t xml:space="preserve"> </w:t>
      </w:r>
      <w:r>
        <w:rPr>
          <w:sz w:val="14"/>
        </w:rPr>
        <w:t>PERSONAL</w:t>
      </w:r>
      <w:r>
        <w:rPr>
          <w:spacing w:val="-7"/>
          <w:sz w:val="14"/>
        </w:rPr>
        <w:t xml:space="preserve"> </w:t>
      </w:r>
      <w:r>
        <w:rPr>
          <w:sz w:val="14"/>
        </w:rPr>
        <w:t>AL</w:t>
      </w:r>
      <w:r>
        <w:rPr>
          <w:spacing w:val="-7"/>
          <w:sz w:val="14"/>
        </w:rPr>
        <w:t xml:space="preserve"> </w:t>
      </w:r>
      <w:r>
        <w:rPr>
          <w:sz w:val="14"/>
        </w:rPr>
        <w:t>SALARIO</w:t>
      </w:r>
      <w:r>
        <w:rPr>
          <w:spacing w:val="40"/>
          <w:sz w:val="14"/>
        </w:rPr>
        <w:t xml:space="preserve"> </w:t>
      </w:r>
      <w:r>
        <w:rPr>
          <w:sz w:val="14"/>
        </w:rPr>
        <w:t>DEL PERSONAL 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-8"/>
          <w:sz w:val="14"/>
        </w:rPr>
        <w:t xml:space="preserve"> </w:t>
      </w:r>
      <w:r>
        <w:rPr>
          <w:sz w:val="14"/>
        </w:rPr>
        <w:t>POR</w:t>
      </w:r>
      <w:r>
        <w:rPr>
          <w:spacing w:val="-8"/>
          <w:sz w:val="14"/>
        </w:rPr>
        <w:t xml:space="preserve"> </w:t>
      </w:r>
      <w:r>
        <w:rPr>
          <w:sz w:val="14"/>
        </w:rPr>
        <w:t>ANTIGÜEDAD</w:t>
      </w:r>
      <w:r>
        <w:rPr>
          <w:spacing w:val="-8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39" w:right="12073" w:firstLine="0"/>
        <w:jc w:val="left"/>
        <w:rPr>
          <w:sz w:val="14"/>
        </w:rPr>
      </w:pPr>
      <w:r>
        <w:rPr>
          <w:sz w:val="14"/>
        </w:rPr>
        <w:t>COMPLEMENTO POR CALIDAD</w:t>
      </w:r>
      <w:r>
        <w:rPr>
          <w:spacing w:val="40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-6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2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>COMPLEMENTOS</w:t>
      </w:r>
      <w:r>
        <w:rPr>
          <w:spacing w:val="-9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-9"/>
          <w:sz w:val="14"/>
        </w:rPr>
        <w:t xml:space="preserve"> </w:t>
      </w:r>
      <w:r>
        <w:rPr>
          <w:sz w:val="14"/>
        </w:rPr>
        <w:t>AL</w:t>
      </w:r>
      <w:r>
        <w:rPr>
          <w:spacing w:val="40"/>
          <w:sz w:val="14"/>
        </w:rPr>
        <w:t xml:space="preserve"> </w:t>
      </w:r>
      <w:r>
        <w:rPr>
          <w:sz w:val="14"/>
        </w:rPr>
        <w:t>PERSONAL</w:t>
      </w:r>
      <w:r>
        <w:rPr>
          <w:spacing w:val="-6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6"/>
        <w:spacing w:before="38"/>
        <w:ind w:left="339"/>
      </w:pPr>
      <w:r>
        <w:t xml:space="preserve">021-PERSONAL </w:t>
      </w:r>
      <w:r>
        <w:rPr>
          <w:spacing w:val="-2"/>
        </w:rPr>
        <w:t>SUPERNUMERARIO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022-PERSONAL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rPr>
          <w:spacing w:val="-2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39"/>
      </w:pPr>
      <w:r>
        <w:t>026-COMPLEMENTO POR CALIDAD</w:t>
      </w:r>
      <w:r>
        <w:rPr>
          <w:spacing w:val="40"/>
        </w:rPr>
        <w:t xml:space="preserve"> </w:t>
      </w:r>
      <w:r>
        <w:t>PROFESIONAL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TEMPORAL</w:t>
      </w:r>
    </w:p>
    <w:p>
      <w:pPr>
        <w:pStyle w:val="6"/>
        <w:spacing w:before="61" w:line="312" w:lineRule="auto"/>
        <w:ind w:left="339" w:right="11939"/>
      </w:pPr>
      <w:r>
        <w:t>027-COMPLEMENTOS</w:t>
      </w:r>
      <w:r>
        <w:rPr>
          <w:spacing w:val="-9"/>
        </w:rPr>
        <w:t xml:space="preserve"> </w:t>
      </w:r>
      <w:r>
        <w:t>ESPECÍFICOS</w:t>
      </w:r>
      <w:r>
        <w:rPr>
          <w:spacing w:val="-9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TEMPORAL</w:t>
      </w:r>
    </w:p>
    <w:p>
      <w:pPr>
        <w:pStyle w:val="6"/>
        <w:spacing w:before="62" w:line="312" w:lineRule="auto"/>
        <w:ind w:left="339" w:right="11939"/>
      </w:pPr>
      <w:r>
        <w:t>029-OTRAS</w:t>
      </w:r>
      <w:r>
        <w:rPr>
          <w:spacing w:val="-6"/>
        </w:rPr>
        <w:t xml:space="preserve"> </w:t>
      </w:r>
      <w:r>
        <w:t>REMUNERACIONES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rPr>
          <w:spacing w:val="-2"/>
        </w:rPr>
        <w:t>TEMPORAL</w:t>
      </w:r>
    </w:p>
    <w:p>
      <w:pPr>
        <w:pStyle w:val="6"/>
        <w:spacing w:before="38"/>
        <w:ind w:left="339"/>
      </w:pPr>
      <w:r>
        <w:t>031-</w:t>
      </w:r>
      <w:r>
        <w:rPr>
          <w:spacing w:val="-2"/>
        </w:rPr>
        <w:t>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39"/>
      </w:pPr>
      <w:r>
        <w:t>032-COMPLEMENTO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ANTIGÜEDAD</w:t>
      </w:r>
      <w:r>
        <w:rPr>
          <w:spacing w:val="-6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PERSONAL POR JORNAL</w:t>
      </w:r>
    </w:p>
    <w:p>
      <w:pPr>
        <w:pStyle w:val="6"/>
        <w:spacing w:before="61" w:after="55"/>
        <w:ind w:left="339"/>
      </w:pPr>
      <w:r>
        <w:t xml:space="preserve">033-COMPLEMENTOS ESPECÍFICOS </w:t>
      </w:r>
      <w:r>
        <w:rPr>
          <w:spacing w:val="-5"/>
        </w:rPr>
        <w:t>AL</w:t>
      </w:r>
    </w:p>
    <w:tbl>
      <w:tblPr>
        <w:tblStyle w:val="5"/>
        <w:tblW w:w="0" w:type="auto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3"/>
        <w:gridCol w:w="2019"/>
        <w:gridCol w:w="957"/>
        <w:gridCol w:w="867"/>
        <w:gridCol w:w="858"/>
        <w:gridCol w:w="879"/>
        <w:gridCol w:w="938"/>
        <w:gridCol w:w="972"/>
        <w:gridCol w:w="905"/>
        <w:gridCol w:w="1017"/>
        <w:gridCol w:w="924"/>
        <w:gridCol w:w="959"/>
        <w:gridCol w:w="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3" w:type="dxa"/>
          </w:tcPr>
          <w:p>
            <w:pPr>
              <w:pStyle w:val="9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JORNAL</w:t>
            </w:r>
          </w:p>
        </w:tc>
        <w:tc>
          <w:tcPr>
            <w:tcW w:w="11924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3" w:type="dxa"/>
          </w:tcPr>
          <w:p>
            <w:pPr>
              <w:pStyle w:val="9"/>
              <w:spacing w:before="42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061-</w:t>
            </w:r>
            <w:r>
              <w:rPr>
                <w:spacing w:val="-2"/>
                <w:sz w:val="14"/>
              </w:rPr>
              <w:t>DIETAS</w:t>
            </w:r>
          </w:p>
        </w:tc>
        <w:tc>
          <w:tcPr>
            <w:tcW w:w="2019" w:type="dxa"/>
          </w:tcPr>
          <w:p>
            <w:pPr>
              <w:pStyle w:val="9"/>
              <w:spacing w:before="44"/>
              <w:ind w:right="3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lef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13,200.00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2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18,600.00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18,600.00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2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38" w:type="dxa"/>
          </w:tcPr>
          <w:p>
            <w:pPr>
              <w:pStyle w:val="9"/>
              <w:spacing w:before="44"/>
              <w:ind w:left="2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37,200.00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43,800.00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26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50,400.00</w:t>
            </w:r>
          </w:p>
        </w:tc>
        <w:tc>
          <w:tcPr>
            <w:tcW w:w="1017" w:type="dxa"/>
          </w:tcPr>
          <w:p>
            <w:pPr>
              <w:pStyle w:val="9"/>
              <w:spacing w:before="44"/>
              <w:ind w:left="2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57,000.00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64" w:right="3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44"/>
              <w:ind w:left="350" w:right="39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9" w:type="dxa"/>
          </w:tcPr>
          <w:p>
            <w:pPr>
              <w:pStyle w:val="9"/>
              <w:spacing w:before="44"/>
              <w:ind w:right="2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39"/>
      </w:pPr>
      <w:r>
        <w:pict>
          <v:shape id="docshape6" o:spid="_x0000_s1030" o:spt="202" type="#_x0000_t202" style="position:absolute;left:0pt;margin-left:241.25pt;margin-top:-1pt;height:5.8pt;width:533.3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4"/>
                    <w:gridCol w:w="957"/>
                    <w:gridCol w:w="867"/>
                    <w:gridCol w:w="832"/>
                    <w:gridCol w:w="879"/>
                    <w:gridCol w:w="938"/>
                    <w:gridCol w:w="972"/>
                    <w:gridCol w:w="905"/>
                    <w:gridCol w:w="1043"/>
                    <w:gridCol w:w="924"/>
                    <w:gridCol w:w="959"/>
                    <w:gridCol w:w="62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754" w:type="dxa"/>
                      </w:tcPr>
                      <w:p>
                        <w:pPr>
                          <w:pStyle w:val="9"/>
                          <w:spacing w:line="96" w:lineRule="exact"/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line="96" w:lineRule="exact"/>
                          <w:ind w:left="234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72,000.00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line="96" w:lineRule="exact"/>
                          <w:ind w:left="213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line="96" w:lineRule="exact"/>
                          <w:ind w:left="199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120,000.00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line="96" w:lineRule="exact"/>
                          <w:ind w:left="208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144,000.00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line="96" w:lineRule="exact"/>
                          <w:ind w:left="259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168,000.00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line="96" w:lineRule="exact"/>
                          <w:ind w:left="243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192,000.00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line="96" w:lineRule="exact"/>
                          <w:ind w:left="194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216,000.00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line="96" w:lineRule="exact"/>
                          <w:ind w:left="364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line="96" w:lineRule="exact"/>
                          <w:ind w:left="350" w:right="3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9"/>
                          <w:spacing w:line="96" w:lineRule="exact"/>
                          <w:ind w:right="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063-GASTOS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2"/>
        </w:rPr>
        <w:t>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0" w:footer="721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b w:val="0"/>
        </w:rPr>
        <w:t xml:space="preserve"> </w:t>
      </w:r>
      <w:r>
        <w:t>de</w:t>
      </w:r>
      <w:r>
        <w:rPr>
          <w:b w:val="0"/>
          <w:spacing w:val="1"/>
        </w:rPr>
        <w:t xml:space="preserve"> </w:t>
      </w:r>
      <w:r>
        <w:t>Contabilidad</w:t>
      </w:r>
      <w:r>
        <w:rPr>
          <w:b w:val="0"/>
          <w:spacing w:val="1"/>
        </w:rPr>
        <w:t xml:space="preserve"> </w:t>
      </w:r>
      <w:r>
        <w:t>Integrada</w:t>
      </w:r>
      <w:r>
        <w:rPr>
          <w:b w:val="0"/>
          <w:spacing w:val="1"/>
        </w:rPr>
        <w:t xml:space="preserve"> </w:t>
      </w:r>
      <w:r>
        <w:rPr>
          <w:spacing w:val="-2"/>
        </w:rP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</w:t>
      </w:r>
      <w:r>
        <w:rPr>
          <w:spacing w:val="55"/>
          <w:sz w:val="16"/>
        </w:rPr>
        <w:t xml:space="preserve">  </w:t>
      </w:r>
      <w:r>
        <w:rPr>
          <w:b/>
          <w:spacing w:val="-10"/>
          <w:sz w:val="16"/>
        </w:rP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spacing w:val="-10"/>
          <w:position w:val="2"/>
          <w:sz w:val="16"/>
        </w:rPr>
        <w:t>2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5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1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  <w:ind w:right="27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5/10/2022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15:15.11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7" o:spid="_x0000_s1031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2022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1"/>
          <w:sz w:val="12"/>
        </w:rPr>
        <w:t xml:space="preserve"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7"/>
        <w:gridCol w:w="867"/>
        <w:gridCol w:w="859"/>
        <w:gridCol w:w="880"/>
        <w:gridCol w:w="939"/>
        <w:gridCol w:w="973"/>
        <w:gridCol w:w="906"/>
        <w:gridCol w:w="1084"/>
        <w:gridCol w:w="925"/>
        <w:gridCol w:w="96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</w:t>
            </w:r>
            <w:r>
              <w:rPr>
                <w:spacing w:val="-2"/>
                <w:sz w:val="14"/>
              </w:rPr>
              <w:t>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1,087,247.62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1,088,610.51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1,113,255.84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1,127,131.84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1,145,932.10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1,160,281.10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1,174,578.40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1,180,459.22</w:t>
            </w:r>
          </w:p>
        </w:tc>
        <w:tc>
          <w:tcPr>
            <w:tcW w:w="108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1,207,691.73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2" w:right="35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(BONO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1,381.87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26,459.82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40,531.02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59,569.63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74,080.83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2,726,971.66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2,727,815.41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8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2,750,958.77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2" w:right="35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 xml:space="preserve">073-BONO </w:t>
            </w:r>
            <w:r>
              <w:rPr>
                <w:spacing w:val="-2"/>
                <w:sz w:val="14"/>
              </w:rPr>
              <w:t>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41.10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1,681.60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2,646.00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3,935.98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4,933.18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5,853.22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5,969.38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7,843.85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2" w:right="35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136" w:line="312" w:lineRule="auto"/>
        <w:ind w:left="339" w:right="11939"/>
      </w:pPr>
      <w:r>
        <w:pict>
          <v:shape id="docshape8" o:spid="_x0000_s1032" o:spt="202" type="#_x0000_t202" style="position:absolute;left:0pt;margin-left:238.6pt;margin-top:5.75pt;height:293.75pt;width:536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2"/>
                    <w:gridCol w:w="957"/>
                    <w:gridCol w:w="828"/>
                    <w:gridCol w:w="859"/>
                    <w:gridCol w:w="880"/>
                    <w:gridCol w:w="939"/>
                    <w:gridCol w:w="973"/>
                    <w:gridCol w:w="906"/>
                    <w:gridCol w:w="1084"/>
                    <w:gridCol w:w="924"/>
                    <w:gridCol w:w="960"/>
                    <w:gridCol w:w="63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line="96" w:lineRule="exact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237,519.38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491,419.38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line="96" w:lineRule="exact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745,319.38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line="96" w:lineRule="exact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975,719.38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line="96" w:lineRule="exact"/>
                          <w:ind w:right="1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1,241,119.38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line="96" w:lineRule="exact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1,489,019.38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1,750,719.38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line="96" w:lineRule="exact"/>
                          <w:ind w:right="1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2,007,619.38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line="96" w:lineRule="exact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2,264,519.38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line="96" w:lineRule="exact"/>
                          <w:ind w:left="356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line="96" w:lineRule="exact"/>
                          <w:ind w:right="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42,507.29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82,337.22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126,335.91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179,029.49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229,003.36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309,998.18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365,224.98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427,149.09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488,607.07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6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4,189.91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4,189.91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14,071.97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20,557.01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22,273.01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22,318.01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38,984.32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150,703.79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224,570.65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298,818.60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352,667.11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448,941.96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532,995.73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565,996.58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665,834.21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440.00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40,800.00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40,800.00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55,080.00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59,160.00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59,160.00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77,520.00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40,273.22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73,820.39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77,121.66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77,121.66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77,723.66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7,089.00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7,089.00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15,597.00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36,688.75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36,688.75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67,263.15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1,073.00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1,073.00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3,144.00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4,229.75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4,229.75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4,989.75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51.00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5,951.00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5,951.00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9,485.28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18,846.28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23,846.28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39,117.78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45,084.78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52,798.78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66,245.78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66,245.78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74,108.78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185,775.00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1,038,702.84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1,390,778.55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1,777,654.26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2,069,429.97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2,361,205.68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2,724,981.39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10,500.00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6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081-PERSONAL</w:t>
      </w:r>
      <w:r>
        <w:rPr>
          <w:spacing w:val="-9"/>
        </w:rPr>
        <w:t xml:space="preserve"> </w:t>
      </w:r>
      <w:r>
        <w:t>ADMINISTRATIVO,</w:t>
      </w:r>
      <w:r>
        <w:rPr>
          <w:spacing w:val="-8"/>
        </w:rPr>
        <w:t xml:space="preserve"> </w:t>
      </w:r>
      <w:r>
        <w:t>TÉCNICO,</w:t>
      </w:r>
      <w:r>
        <w:rPr>
          <w:spacing w:val="40"/>
        </w:rPr>
        <w:t xml:space="preserve"> </w:t>
      </w:r>
      <w:r>
        <w:t>PROFESIONAL Y OPERATIVO</w:t>
      </w:r>
    </w:p>
    <w:p>
      <w:pPr>
        <w:pStyle w:val="6"/>
        <w:spacing w:before="38"/>
        <w:ind w:left="339"/>
      </w:pPr>
      <w:r>
        <w:t xml:space="preserve">111-ENERGÍA </w:t>
      </w:r>
      <w:r>
        <w:rPr>
          <w:spacing w:val="-2"/>
        </w:rPr>
        <w:t>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</w:t>
      </w:r>
      <w:r>
        <w:rPr>
          <w:spacing w:val="-4"/>
        </w:rPr>
        <w:t>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</w:t>
      </w:r>
      <w:r>
        <w:rPr>
          <w:spacing w:val="-2"/>
        </w:rPr>
        <w:t>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39"/>
      </w:pPr>
      <w:r>
        <w:t>115-EXTRACCIÓN DE BASURA Y</w:t>
      </w:r>
      <w:r>
        <w:rPr>
          <w:spacing w:val="40"/>
        </w:rPr>
        <w:t xml:space="preserve"> </w:t>
      </w:r>
      <w:r>
        <w:t>DESTRUCCIÓN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DESECHOS</w:t>
      </w:r>
      <w:r>
        <w:rPr>
          <w:spacing w:val="-7"/>
        </w:rPr>
        <w:t xml:space="preserve"> </w:t>
      </w:r>
      <w:r>
        <w:t>SÓLIDOS</w:t>
      </w:r>
    </w:p>
    <w:p>
      <w:pPr>
        <w:pStyle w:val="6"/>
        <w:spacing w:before="38"/>
        <w:ind w:left="339"/>
      </w:pPr>
      <w:r>
        <w:t xml:space="preserve">121-DIVULGACIÓN E </w:t>
      </w:r>
      <w:r>
        <w:rPr>
          <w:spacing w:val="-2"/>
        </w:rPr>
        <w:t>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39"/>
      </w:pPr>
      <w:r>
        <w:t>122-IMPRESIÓN,</w:t>
      </w:r>
      <w:r>
        <w:rPr>
          <w:spacing w:val="-9"/>
        </w:rPr>
        <w:t xml:space="preserve"> </w:t>
      </w:r>
      <w:r>
        <w:t>ENCUADERNACIÓN</w:t>
      </w:r>
      <w:r>
        <w:rPr>
          <w:spacing w:val="-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REPRODUCCIÓN</w:t>
      </w:r>
    </w:p>
    <w:p>
      <w:pPr>
        <w:pStyle w:val="6"/>
        <w:spacing w:before="38"/>
        <w:ind w:left="339"/>
      </w:pPr>
      <w:r>
        <w:t xml:space="preserve">133-VIÁTICOS EN EL </w:t>
      </w:r>
      <w:r>
        <w:rPr>
          <w:spacing w:val="-2"/>
        </w:rPr>
        <w:t>INTERIOR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136-RECONOCIMIENTO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GASTOS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141-TRANSPORTE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</w:t>
      </w:r>
      <w:r>
        <w:rPr>
          <w:spacing w:val="-2"/>
        </w:rPr>
        <w:t>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39"/>
      </w:pPr>
      <w:r>
        <w:t>151-ARRENDAMIENTO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EDIFICIOS</w:t>
      </w:r>
      <w:r>
        <w:rPr>
          <w:spacing w:val="-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LOCALES</w:t>
      </w:r>
    </w:p>
    <w:p>
      <w:pPr>
        <w:pStyle w:val="6"/>
        <w:spacing w:before="62" w:line="312" w:lineRule="auto"/>
        <w:ind w:left="339" w:right="11939"/>
      </w:pPr>
      <w:r>
        <w:t>153-ARRENDAMIENTO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MÁQUINAS</w:t>
      </w:r>
      <w:r>
        <w:rPr>
          <w:spacing w:val="-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0" w:footer="721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b w:val="0"/>
        </w:rPr>
        <w:t xml:space="preserve"> </w:t>
      </w:r>
      <w:r>
        <w:t>de</w:t>
      </w:r>
      <w:r>
        <w:rPr>
          <w:b w:val="0"/>
          <w:spacing w:val="1"/>
        </w:rPr>
        <w:t xml:space="preserve"> </w:t>
      </w:r>
      <w:r>
        <w:t>Contabilidad</w:t>
      </w:r>
      <w:r>
        <w:rPr>
          <w:b w:val="0"/>
          <w:spacing w:val="1"/>
        </w:rPr>
        <w:t xml:space="preserve"> </w:t>
      </w:r>
      <w:r>
        <w:t>Integrada</w:t>
      </w:r>
      <w:r>
        <w:rPr>
          <w:b w:val="0"/>
          <w:spacing w:val="1"/>
        </w:rPr>
        <w:t xml:space="preserve"> </w:t>
      </w:r>
      <w:r>
        <w:rPr>
          <w:spacing w:val="-2"/>
        </w:rP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</w:t>
      </w:r>
      <w:r>
        <w:rPr>
          <w:spacing w:val="55"/>
          <w:sz w:val="16"/>
        </w:rPr>
        <w:t xml:space="preserve">  </w:t>
      </w:r>
      <w:r>
        <w:rPr>
          <w:b/>
          <w:spacing w:val="-10"/>
          <w:sz w:val="16"/>
        </w:rP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spacing w:val="-10"/>
          <w:position w:val="2"/>
          <w:sz w:val="16"/>
        </w:rPr>
        <w:t>3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5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1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  <w:ind w:right="27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5/10/2022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15:15.11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9" o:spid="_x0000_s1033" o:spt="1" style="position:absolute;left:0pt;margin-left:23.25pt;margin-top:12.55pt;height:2pt;width:750.75pt;mso-position-horizontal-relative:page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2022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1"/>
          <w:sz w:val="12"/>
        </w:rPr>
        <w:t xml:space="preserve"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3"/>
        <w:gridCol w:w="931"/>
        <w:gridCol w:w="867"/>
        <w:gridCol w:w="832"/>
        <w:gridCol w:w="879"/>
        <w:gridCol w:w="938"/>
        <w:gridCol w:w="972"/>
        <w:gridCol w:w="866"/>
        <w:gridCol w:w="1084"/>
        <w:gridCol w:w="924"/>
        <w:gridCol w:w="960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43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74"/>
              <w:ind w:left="134"/>
              <w:rPr>
                <w:sz w:val="10"/>
              </w:rPr>
            </w:pPr>
            <w:r>
              <w:rPr>
                <w:sz w:val="14"/>
              </w:rPr>
              <w:t>158-DERECHOS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DE BIENES </w:t>
            </w:r>
            <w:r>
              <w:rPr>
                <w:spacing w:val="-2"/>
                <w:sz w:val="14"/>
              </w:rPr>
              <w:t>INTANGIBLES</w:t>
            </w:r>
            <w:r>
              <w:rPr>
                <w:sz w:val="14"/>
              </w:rPr>
              <w:tab/>
            </w:r>
            <w:r>
              <w:rPr>
                <w:spacing w:val="-4"/>
                <w:position w:val="3"/>
                <w:sz w:val="10"/>
              </w:rPr>
              <w:t>0.00</w:t>
            </w:r>
          </w:p>
        </w:tc>
        <w:tc>
          <w:tcPr>
            <w:tcW w:w="9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5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126,597.50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126,597.50</w:t>
            </w:r>
          </w:p>
        </w:tc>
        <w:tc>
          <w:tcPr>
            <w:tcW w:w="86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126,597.50</w:t>
            </w:r>
          </w:p>
        </w:tc>
        <w:tc>
          <w:tcPr>
            <w:tcW w:w="108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143,391.70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4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143" w:type="dxa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tabs>
                <w:tab w:val="left" w:pos="4630"/>
              </w:tabs>
              <w:spacing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 xml:space="preserve">162-MANTENIMIENTO Y REPARACIÓN </w:t>
            </w:r>
            <w:r>
              <w:rPr>
                <w:spacing w:val="-5"/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pacing w:val="-4"/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7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64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DE </w:t>
            </w:r>
            <w:r>
              <w:rPr>
                <w:spacing w:val="-2"/>
                <w:sz w:val="14"/>
              </w:rPr>
              <w:t>OFICINA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 xml:space="preserve">165-MANTENIMIENTO Y REPARACIÓN </w:t>
            </w:r>
            <w:r>
              <w:rPr>
                <w:spacing w:val="-5"/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pacing w:val="-4"/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31,865.00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72,470.00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116,078.39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156,783.39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184,200.39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220,350.49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245,100.99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64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MEDIOS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TRANSPORTE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 xml:space="preserve">166-MANTENIMIENTO Y REPARACIÓN </w:t>
            </w:r>
            <w:r>
              <w:rPr>
                <w:spacing w:val="-5"/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pacing w:val="-4"/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7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64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COMUNICACIONES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 xml:space="preserve">168-MANTENIMIENTO Y REPARACIÓN </w:t>
            </w:r>
            <w:r>
              <w:rPr>
                <w:spacing w:val="-5"/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pacing w:val="-4"/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300.00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64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DE </w:t>
            </w:r>
            <w:r>
              <w:rPr>
                <w:spacing w:val="-2"/>
                <w:sz w:val="14"/>
              </w:rPr>
              <w:t>CÓMPUTO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 xml:space="preserve">169-MANTENIMIENTO Y REPARACIÓN </w:t>
            </w:r>
            <w:r>
              <w:rPr>
                <w:spacing w:val="-5"/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pacing w:val="-4"/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875.00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875.00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875.00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875.00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64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EQUIPOS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 xml:space="preserve">176-MANTENIMIENTO Y REPARACIÓN </w:t>
            </w:r>
            <w:r>
              <w:rPr>
                <w:spacing w:val="-5"/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pacing w:val="-4"/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7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64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INSTALACIONES</w:t>
            </w:r>
          </w:p>
          <w:p>
            <w:pPr>
              <w:pStyle w:val="9"/>
              <w:tabs>
                <w:tab w:val="left" w:pos="4630"/>
              </w:tabs>
              <w:spacing w:before="109"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 xml:space="preserve">181-ESTUDIOS, INVESTIGACIONES </w:t>
            </w:r>
            <w:r>
              <w:rPr>
                <w:spacing w:val="-10"/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pacing w:val="-4"/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210,450.00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249,050.00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249,050.00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1,234,588.04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64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PROYECTOS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PRE-FACTIBILIDAD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Y</w:t>
            </w:r>
          </w:p>
          <w:p>
            <w:pPr>
              <w:pStyle w:val="9"/>
              <w:tabs>
                <w:tab w:val="left" w:pos="4630"/>
              </w:tabs>
              <w:spacing w:before="86"/>
              <w:ind w:left="134"/>
              <w:rPr>
                <w:sz w:val="10"/>
              </w:rPr>
            </w:pPr>
            <w:r>
              <w:rPr>
                <w:sz w:val="14"/>
              </w:rPr>
              <w:t>182-SERVICIOS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MÉDICO-</w:t>
            </w:r>
            <w:r>
              <w:rPr>
                <w:spacing w:val="-2"/>
                <w:sz w:val="14"/>
              </w:rPr>
              <w:t>SANITARIOS</w:t>
            </w:r>
            <w:r>
              <w:rPr>
                <w:sz w:val="14"/>
              </w:rPr>
              <w:tab/>
            </w:r>
            <w:r>
              <w:rPr>
                <w:spacing w:val="-4"/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37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64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lef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43" w:type="dxa"/>
          </w:tcPr>
          <w:p>
            <w:pPr>
              <w:pStyle w:val="9"/>
              <w:spacing w:before="7"/>
              <w:rPr>
                <w:sz w:val="15"/>
              </w:rPr>
            </w:pPr>
          </w:p>
          <w:p>
            <w:pPr>
              <w:pStyle w:val="9"/>
              <w:tabs>
                <w:tab w:val="left" w:pos="4630"/>
              </w:tabs>
              <w:ind w:left="134"/>
              <w:rPr>
                <w:sz w:val="10"/>
              </w:rPr>
            </w:pPr>
            <w:r>
              <w:rPr>
                <w:sz w:val="14"/>
              </w:rPr>
              <w:t xml:space="preserve">183-SERVICIOS </w:t>
            </w:r>
            <w:r>
              <w:rPr>
                <w:spacing w:val="-2"/>
                <w:sz w:val="14"/>
              </w:rPr>
              <w:t>JURÍDICOS</w:t>
            </w:r>
            <w:r>
              <w:rPr>
                <w:sz w:val="14"/>
              </w:rPr>
              <w:tab/>
            </w:r>
            <w:r>
              <w:rPr>
                <w:spacing w:val="-4"/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21,000.00</w:t>
            </w:r>
          </w:p>
        </w:tc>
        <w:tc>
          <w:tcPr>
            <w:tcW w:w="87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21,000.00</w:t>
            </w:r>
          </w:p>
        </w:tc>
        <w:tc>
          <w:tcPr>
            <w:tcW w:w="93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33,600.00</w:t>
            </w:r>
          </w:p>
        </w:tc>
        <w:tc>
          <w:tcPr>
            <w:tcW w:w="97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42,000.00</w:t>
            </w:r>
          </w:p>
        </w:tc>
        <w:tc>
          <w:tcPr>
            <w:tcW w:w="86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50,400.00</w:t>
            </w:r>
          </w:p>
        </w:tc>
        <w:tc>
          <w:tcPr>
            <w:tcW w:w="108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7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59,480.00</w:t>
            </w:r>
          </w:p>
        </w:tc>
        <w:tc>
          <w:tcPr>
            <w:tcW w:w="92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64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143" w:type="dxa"/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tabs>
                <w:tab w:val="left" w:pos="4630"/>
              </w:tabs>
              <w:spacing w:line="135" w:lineRule="exact"/>
              <w:ind w:left="134"/>
              <w:rPr>
                <w:sz w:val="14"/>
              </w:rPr>
            </w:pPr>
            <w:r>
              <w:rPr>
                <w:sz w:val="14"/>
              </w:rPr>
              <w:t xml:space="preserve">184-SERVICIOS ECONÓMICOS, </w:t>
            </w:r>
            <w:r>
              <w:rPr>
                <w:spacing w:val="-2"/>
                <w:sz w:val="14"/>
              </w:rPr>
              <w:t>FINANCIEROS,</w:t>
            </w:r>
            <w:r>
              <w:rPr>
                <w:sz w:val="14"/>
              </w:rPr>
              <w:tab/>
            </w:r>
            <w:r>
              <w:rPr>
                <w:spacing w:val="-4"/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3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9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79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93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97,600.00</w:t>
            </w:r>
          </w:p>
        </w:tc>
        <w:tc>
          <w:tcPr>
            <w:tcW w:w="972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2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97,600.00</w:t>
            </w:r>
          </w:p>
        </w:tc>
        <w:tc>
          <w:tcPr>
            <w:tcW w:w="86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97,600.00</w:t>
            </w:r>
          </w:p>
        </w:tc>
        <w:tc>
          <w:tcPr>
            <w:tcW w:w="108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3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155,200.00</w:t>
            </w:r>
          </w:p>
        </w:tc>
        <w:tc>
          <w:tcPr>
            <w:tcW w:w="924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64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right="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43" w:type="dxa"/>
          </w:tcPr>
          <w:p>
            <w:pPr>
              <w:pStyle w:val="9"/>
              <w:spacing w:before="54"/>
              <w:ind w:left="134"/>
              <w:rPr>
                <w:sz w:val="14"/>
              </w:rPr>
            </w:pPr>
            <w:r>
              <w:rPr>
                <w:sz w:val="14"/>
              </w:rPr>
              <w:t>CONTABLES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Y DE </w:t>
            </w:r>
            <w:r>
              <w:rPr>
                <w:spacing w:val="-2"/>
                <w:sz w:val="14"/>
              </w:rPr>
              <w:t>AUDITORÍA</w:t>
            </w:r>
          </w:p>
          <w:p>
            <w:pPr>
              <w:pStyle w:val="9"/>
              <w:tabs>
                <w:tab w:val="left" w:pos="4630"/>
              </w:tabs>
              <w:spacing w:before="86" w:line="98" w:lineRule="exact"/>
              <w:ind w:left="134"/>
              <w:rPr>
                <w:sz w:val="10"/>
              </w:rPr>
            </w:pPr>
            <w:r>
              <w:rPr>
                <w:sz w:val="14"/>
              </w:rPr>
              <w:t>185-SERVICIOS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DE </w:t>
            </w:r>
            <w:r>
              <w:rPr>
                <w:spacing w:val="-2"/>
                <w:sz w:val="14"/>
              </w:rPr>
              <w:t>CAPACITACIÓN</w:t>
            </w:r>
            <w:r>
              <w:rPr>
                <w:sz w:val="14"/>
              </w:rPr>
              <w:tab/>
            </w:r>
            <w:r>
              <w:rPr>
                <w:spacing w:val="-4"/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2,608.00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1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2,608.00</w:t>
            </w:r>
          </w:p>
        </w:tc>
        <w:tc>
          <w:tcPr>
            <w:tcW w:w="8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19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2,608.00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0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14,968.00</w:t>
            </w: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5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23,153.00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2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23,153.00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1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27,504.00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37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51,004.00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left="364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lef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5"/>
              <w:rPr>
                <w:sz w:val="14"/>
              </w:rPr>
            </w:pPr>
          </w:p>
          <w:p>
            <w:pPr>
              <w:pStyle w:val="9"/>
              <w:spacing w:line="96" w:lineRule="exact"/>
              <w:ind w:right="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7"/>
        <w:rPr>
          <w:sz w:val="13"/>
        </w:rPr>
      </w:pPr>
    </w:p>
    <w:p>
      <w:pPr>
        <w:pStyle w:val="6"/>
        <w:spacing w:before="1"/>
        <w:ind w:left="339"/>
      </w:pPr>
      <w:r>
        <w:pict>
          <v:shape id="docshape10" o:spid="_x0000_s1034" o:spt="202" type="#_x0000_t202" style="position:absolute;left:0pt;margin-left:253.1pt;margin-top:0.15pt;height:53.8pt;width:521.5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2"/>
                    <w:gridCol w:w="957"/>
                    <w:gridCol w:w="867"/>
                    <w:gridCol w:w="858"/>
                    <w:gridCol w:w="839"/>
                    <w:gridCol w:w="937"/>
                    <w:gridCol w:w="972"/>
                    <w:gridCol w:w="905"/>
                    <w:gridCol w:w="1083"/>
                    <w:gridCol w:w="924"/>
                    <w:gridCol w:w="959"/>
                    <w:gridCol w:w="63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ind w:right="16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ind w:left="161" w:right="1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169,625.00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169,625.00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ind w:right="1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204,100.00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9"/>
                          <w:ind w:right="3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338,500.00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64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681,267.17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59" w:right="2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1,059,484.19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1,059,484.19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1,059,484.19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1,060,722.83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161" w:right="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58,105.55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93,504.38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93,504.38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135,137.16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4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189-OTROS</w:t>
      </w:r>
      <w:r>
        <w:rPr>
          <w:spacing w:val="-1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 xml:space="preserve">Y/O </w:t>
      </w:r>
      <w:r>
        <w:rPr>
          <w:spacing w:val="-2"/>
        </w:rPr>
        <w:t>SERVICIOS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39"/>
      </w:pPr>
      <w:r>
        <w:t>191-PRIMAS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SEGUROS</w:t>
      </w:r>
      <w:r>
        <w:rPr>
          <w:spacing w:val="-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FIANZAS</w:t>
      </w:r>
    </w:p>
    <w:p>
      <w:pPr>
        <w:pStyle w:val="6"/>
        <w:spacing w:before="62" w:after="54"/>
        <w:ind w:left="339"/>
      </w:pPr>
      <w:r>
        <w:t xml:space="preserve">194-GASTOS BANCARIOS, COMISIONES </w:t>
      </w:r>
      <w:r>
        <w:rPr>
          <w:spacing w:val="-10"/>
        </w:rPr>
        <w:t>Y</w:t>
      </w: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5"/>
        <w:gridCol w:w="1615"/>
        <w:gridCol w:w="958"/>
        <w:gridCol w:w="868"/>
        <w:gridCol w:w="859"/>
        <w:gridCol w:w="880"/>
        <w:gridCol w:w="900"/>
        <w:gridCol w:w="947"/>
        <w:gridCol w:w="907"/>
        <w:gridCol w:w="1019"/>
        <w:gridCol w:w="926"/>
        <w:gridCol w:w="961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465" w:type="dxa"/>
          </w:tcPr>
          <w:p>
            <w:pPr>
              <w:pStyle w:val="9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GASTOS</w:t>
            </w:r>
          </w:p>
        </w:tc>
        <w:tc>
          <w:tcPr>
            <w:tcW w:w="11472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465" w:type="dxa"/>
          </w:tcPr>
          <w:p>
            <w:pPr>
              <w:pStyle w:val="9"/>
              <w:spacing w:before="42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195-IMPUESTOS,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TASAS</w:t>
            </w:r>
          </w:p>
        </w:tc>
        <w:tc>
          <w:tcPr>
            <w:tcW w:w="1615" w:type="dxa"/>
          </w:tcPr>
          <w:p>
            <w:pPr>
              <w:pStyle w:val="9"/>
              <w:spacing w:before="44"/>
              <w:ind w:left="9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204.00</w:t>
            </w:r>
          </w:p>
        </w:tc>
        <w:tc>
          <w:tcPr>
            <w:tcW w:w="958" w:type="dxa"/>
          </w:tcPr>
          <w:p>
            <w:pPr>
              <w:pStyle w:val="9"/>
              <w:spacing w:before="44"/>
              <w:ind w:left="3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204.00</w:t>
            </w:r>
          </w:p>
        </w:tc>
        <w:tc>
          <w:tcPr>
            <w:tcW w:w="868" w:type="dxa"/>
          </w:tcPr>
          <w:p>
            <w:pPr>
              <w:pStyle w:val="9"/>
              <w:spacing w:before="44"/>
              <w:ind w:left="29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255.00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27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255.00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2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255.00</w:t>
            </w:r>
          </w:p>
        </w:tc>
        <w:tc>
          <w:tcPr>
            <w:tcW w:w="900" w:type="dxa"/>
          </w:tcPr>
          <w:p>
            <w:pPr>
              <w:pStyle w:val="9"/>
              <w:spacing w:before="44"/>
              <w:ind w:left="2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680.40</w:t>
            </w:r>
          </w:p>
        </w:tc>
        <w:tc>
          <w:tcPr>
            <w:tcW w:w="947" w:type="dxa"/>
          </w:tcPr>
          <w:p>
            <w:pPr>
              <w:pStyle w:val="9"/>
              <w:spacing w:before="44"/>
              <w:ind w:lef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1,498.30</w:t>
            </w:r>
          </w:p>
        </w:tc>
        <w:tc>
          <w:tcPr>
            <w:tcW w:w="907" w:type="dxa"/>
          </w:tcPr>
          <w:p>
            <w:pPr>
              <w:pStyle w:val="9"/>
              <w:spacing w:before="44"/>
              <w:ind w:left="2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14,094.91</w:t>
            </w:r>
          </w:p>
        </w:tc>
        <w:tc>
          <w:tcPr>
            <w:tcW w:w="1019" w:type="dxa"/>
          </w:tcPr>
          <w:p>
            <w:pPr>
              <w:pStyle w:val="9"/>
              <w:spacing w:before="44"/>
              <w:ind w:left="21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16,952.21</w:t>
            </w:r>
          </w:p>
        </w:tc>
        <w:tc>
          <w:tcPr>
            <w:tcW w:w="926" w:type="dxa"/>
          </w:tcPr>
          <w:p>
            <w:pPr>
              <w:pStyle w:val="9"/>
              <w:spacing w:before="44"/>
              <w:ind w:left="359" w:right="35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spacing w:before="44"/>
              <w:ind w:left="341" w:right="4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44"/>
              <w:ind w:left="4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b w:val="0"/>
        </w:rPr>
        <w:t xml:space="preserve"> </w:t>
      </w:r>
      <w:r>
        <w:t>de</w:t>
      </w:r>
      <w:r>
        <w:rPr>
          <w:b w:val="0"/>
          <w:spacing w:val="1"/>
        </w:rPr>
        <w:t xml:space="preserve"> </w:t>
      </w:r>
      <w:r>
        <w:t>Contabilidad</w:t>
      </w:r>
      <w:r>
        <w:rPr>
          <w:b w:val="0"/>
          <w:spacing w:val="1"/>
        </w:rPr>
        <w:t xml:space="preserve"> </w:t>
      </w:r>
      <w:r>
        <w:t>Integrada</w:t>
      </w:r>
      <w:r>
        <w:rPr>
          <w:b w:val="0"/>
          <w:spacing w:val="1"/>
        </w:rPr>
        <w:t xml:space="preserve"> </w:t>
      </w:r>
      <w:r>
        <w:rPr>
          <w:spacing w:val="-2"/>
        </w:rP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</w:t>
      </w:r>
      <w:r>
        <w:rPr>
          <w:spacing w:val="55"/>
          <w:sz w:val="16"/>
        </w:rPr>
        <w:t xml:space="preserve">  </w:t>
      </w:r>
      <w:r>
        <w:rPr>
          <w:b/>
          <w:spacing w:val="-10"/>
          <w:sz w:val="16"/>
        </w:rP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spacing w:val="-10"/>
          <w:position w:val="2"/>
          <w:sz w:val="16"/>
        </w:rPr>
        <w:t>4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5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1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  <w:ind w:right="27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5/10/2022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15:15.11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11" o:spid="_x0000_s1035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2022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pict>
          <v:shape id="docshape12" o:spid="_x0000_s1036" o:spt="202" type="#_x0000_t202" style="position:absolute;left:0pt;margin-left:23.25pt;margin-top:3.05pt;height:53.85pt;width:751.4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32"/>
                    <w:gridCol w:w="2126"/>
                    <w:gridCol w:w="966"/>
                    <w:gridCol w:w="871"/>
                    <w:gridCol w:w="828"/>
                    <w:gridCol w:w="864"/>
                    <w:gridCol w:w="930"/>
                    <w:gridCol w:w="925"/>
                    <w:gridCol w:w="852"/>
                    <w:gridCol w:w="1018"/>
                    <w:gridCol w:w="784"/>
                    <w:gridCol w:w="1192"/>
                    <w:gridCol w:w="63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 w:hRule="atLeast"/>
                    </w:trPr>
                    <w:tc>
                      <w:tcPr>
                        <w:tcW w:w="11394" w:type="dxa"/>
                        <w:gridSpan w:val="9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left="126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SEPTIEMBRE</w:t>
                        </w:r>
                      </w:p>
                    </w:tc>
                    <w:tc>
                      <w:tcPr>
                        <w:tcW w:w="78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right="5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OCTUBRE</w:t>
                        </w:r>
                      </w:p>
                    </w:tc>
                    <w:tc>
                      <w:tcPr>
                        <w:tcW w:w="1822" w:type="dxa"/>
                        <w:gridSpan w:val="2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left="7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NOVIEMBRE</w:t>
                        </w:r>
                        <w:r>
                          <w:rPr>
                            <w:spacing w:val="71"/>
                            <w:sz w:val="12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3" w:hRule="atLeast"/>
                    </w:trPr>
                    <w:tc>
                      <w:tcPr>
                        <w:tcW w:w="5158" w:type="dxa"/>
                        <w:gridSpan w:val="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74" w:line="98" w:lineRule="exact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197-SERVICIOS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DE </w:t>
                        </w:r>
                        <w:r>
                          <w:rPr>
                            <w:spacing w:val="-2"/>
                            <w:sz w:val="14"/>
                          </w:rPr>
                          <w:t>VIGILANCIA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4"/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1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126" w:right="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64,575.00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1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822" w:type="dxa"/>
                        <w:gridSpan w:val="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1616"/>
                          </w:tabs>
                          <w:spacing w:before="77" w:line="96" w:lineRule="exact"/>
                          <w:ind w:left="60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sz w:val="10"/>
                          </w:rPr>
                          <w:tab/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2" w:hRule="atLeast"/>
                    </w:trPr>
                    <w:tc>
                      <w:tcPr>
                        <w:tcW w:w="3032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199-OTROS </w:t>
                        </w:r>
                        <w:r>
                          <w:rPr>
                            <w:spacing w:val="-2"/>
                            <w:sz w:val="14"/>
                          </w:rPr>
                          <w:t>SERVICIOS</w:t>
                        </w: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1413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3,789.48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6,315.80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7,578.96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4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14,127.12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16,977.12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53,842.56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57,492.56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64,906.56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126" w:right="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89,763.56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590" w:right="3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14"/>
        <w:ind w:left="339"/>
      </w:pPr>
      <w:r>
        <w:pict>
          <v:shape id="docshape13" o:spid="_x0000_s1037" o:spt="202" type="#_x0000_t202" style="position:absolute;left:0pt;margin-left:253.1pt;margin-top:5.8pt;height:269.8pt;width:521.6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8"/>
                    <w:gridCol w:w="865"/>
                    <w:gridCol w:w="867"/>
                    <w:gridCol w:w="859"/>
                    <w:gridCol w:w="853"/>
                    <w:gridCol w:w="939"/>
                    <w:gridCol w:w="973"/>
                    <w:gridCol w:w="880"/>
                    <w:gridCol w:w="1045"/>
                    <w:gridCol w:w="925"/>
                    <w:gridCol w:w="961"/>
                    <w:gridCol w:w="63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16,644.40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right="2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26,358.30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ind w:right="19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30,155.35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69,325.85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ind w:left="362" w:right="3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37,620.00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56,430.00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56,430.00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56,430.00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359.00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682.50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682.50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772.50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772.50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16.00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16.00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22.00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22.00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22.00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22.00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130.50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85,555.55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4,930.00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4,930.00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4,930.00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21,385.75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21,385.75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21,385.75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101,926.31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6,750.00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1,110.00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1,410.00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2,130.00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2,130.00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2" w:right="3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211-ALIMENTOS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rPr>
          <w:spacing w:val="-2"/>
        </w:rPr>
        <w:t>PERSONAS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39"/>
      </w:pPr>
      <w:r>
        <w:t>212-GRANOS, FORRAJES, CONCENTRADOS Y</w:t>
      </w:r>
      <w:r>
        <w:rPr>
          <w:spacing w:val="40"/>
        </w:rPr>
        <w:t xml:space="preserve"> </w:t>
      </w:r>
      <w:r>
        <w:t>ALIMENTOS</w:t>
      </w:r>
      <w:r>
        <w:rPr>
          <w:spacing w:val="-5"/>
        </w:rPr>
        <w:t xml:space="preserve"> </w:t>
      </w:r>
      <w:r>
        <w:t>DESTINADOS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CONSUMO</w:t>
      </w:r>
      <w:r>
        <w:rPr>
          <w:spacing w:val="-5"/>
        </w:rPr>
        <w:t xml:space="preserve"> </w:t>
      </w:r>
      <w:r>
        <w:t>PARA</w:t>
      </w:r>
    </w:p>
    <w:p>
      <w:pPr>
        <w:pStyle w:val="6"/>
        <w:spacing w:before="61" w:line="312" w:lineRule="auto"/>
        <w:ind w:left="339" w:right="12036"/>
      </w:pPr>
      <w:r>
        <w:t>214-PRODUCTOS</w:t>
      </w:r>
      <w:r>
        <w:rPr>
          <w:spacing w:val="-6"/>
        </w:rPr>
        <w:t xml:space="preserve"> </w:t>
      </w:r>
      <w:r>
        <w:t>AGROFORESTALES,</w:t>
      </w:r>
      <w:r>
        <w:rPr>
          <w:spacing w:val="40"/>
        </w:rPr>
        <w:t xml:space="preserve"> </w:t>
      </w:r>
      <w:r>
        <w:t>MADERA,</w:t>
      </w:r>
      <w:r>
        <w:rPr>
          <w:spacing w:val="-5"/>
        </w:rPr>
        <w:t xml:space="preserve"> </w:t>
      </w:r>
      <w:r>
        <w:t>CORCHO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MANUFACTURAS</w:t>
      </w:r>
    </w:p>
    <w:p>
      <w:pPr>
        <w:pStyle w:val="6"/>
        <w:spacing w:before="62" w:line="312" w:lineRule="auto"/>
        <w:ind w:left="339" w:right="11939"/>
      </w:pPr>
      <w:r>
        <w:t>219-OTROS ALIMENTOS, PRODUCTOS</w:t>
      </w:r>
      <w:r>
        <w:rPr>
          <w:spacing w:val="40"/>
        </w:rPr>
        <w:t xml:space="preserve"> </w:t>
      </w:r>
      <w:r>
        <w:t>AGROFORESTALES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AGROPECUARIOS</w:t>
      </w:r>
    </w:p>
    <w:p>
      <w:pPr>
        <w:pStyle w:val="6"/>
        <w:spacing w:before="38"/>
        <w:ind w:left="339"/>
      </w:pPr>
      <w:r>
        <w:t xml:space="preserve">224-PÓMEZ, CAL Y </w:t>
      </w:r>
      <w:r>
        <w:rPr>
          <w:spacing w:val="-4"/>
        </w:rPr>
        <w:t>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 xml:space="preserve">HILADOS Y </w:t>
      </w:r>
      <w:r>
        <w:rPr>
          <w:spacing w:val="-2"/>
          <w:sz w:val="14"/>
        </w:rPr>
        <w:t>TELAS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 xml:space="preserve">ACABADOS </w:t>
      </w:r>
      <w:r>
        <w:rPr>
          <w:spacing w:val="-2"/>
          <w:sz w:val="14"/>
        </w:rPr>
        <w:t>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DE </w:t>
      </w:r>
      <w:r>
        <w:rPr>
          <w:spacing w:val="-2"/>
          <w:sz w:val="14"/>
        </w:rPr>
        <w:t>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241-PAPEL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ESCRITORIO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PAPEL</w:t>
      </w:r>
      <w:r>
        <w:rPr>
          <w:spacing w:val="-1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ARTES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GRÁFICAS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 xml:space="preserve">LIBROS, REVISTAS Y </w:t>
      </w:r>
      <w:r>
        <w:rPr>
          <w:spacing w:val="-2"/>
          <w:sz w:val="14"/>
        </w:rPr>
        <w:t>PERIÓDICOS</w:t>
      </w:r>
    </w:p>
    <w:p>
      <w:pPr>
        <w:pStyle w:val="6"/>
        <w:spacing w:before="11"/>
        <w:rPr>
          <w:sz w:val="27"/>
        </w:rPr>
      </w:pP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1"/>
        <w:gridCol w:w="1562"/>
        <w:gridCol w:w="957"/>
        <w:gridCol w:w="867"/>
        <w:gridCol w:w="859"/>
        <w:gridCol w:w="787"/>
        <w:gridCol w:w="939"/>
        <w:gridCol w:w="973"/>
        <w:gridCol w:w="880"/>
        <w:gridCol w:w="1019"/>
        <w:gridCol w:w="925"/>
        <w:gridCol w:w="961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9" w:hRule="atLeast"/>
        </w:trPr>
        <w:tc>
          <w:tcPr>
            <w:tcW w:w="3571" w:type="dxa"/>
          </w:tcPr>
          <w:p>
            <w:pPr>
              <w:pStyle w:val="9"/>
              <w:spacing w:line="159" w:lineRule="exact"/>
              <w:ind w:left="32"/>
              <w:rPr>
                <w:sz w:val="14"/>
              </w:rPr>
            </w:pPr>
            <w:r>
              <w:rPr>
                <w:sz w:val="14"/>
              </w:rPr>
              <w:t xml:space="preserve">247-ESPECIES TIMBRADAS Y </w:t>
            </w:r>
            <w:r>
              <w:rPr>
                <w:spacing w:val="-2"/>
                <w:sz w:val="14"/>
              </w:rPr>
              <w:t>VALORES</w:t>
            </w:r>
          </w:p>
        </w:tc>
        <w:tc>
          <w:tcPr>
            <w:tcW w:w="1562" w:type="dxa"/>
          </w:tcPr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ind w:lef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87" w:type="dxa"/>
          </w:tcPr>
          <w:p>
            <w:pPr>
              <w:pStyle w:val="9"/>
              <w:ind w:left="330" w:right="2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ind w:right="3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4,440.00</w:t>
            </w:r>
          </w:p>
        </w:tc>
        <w:tc>
          <w:tcPr>
            <w:tcW w:w="973" w:type="dxa"/>
          </w:tcPr>
          <w:p>
            <w:pPr>
              <w:pStyle w:val="9"/>
              <w:ind w:right="29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4,820.00</w:t>
            </w:r>
          </w:p>
        </w:tc>
        <w:tc>
          <w:tcPr>
            <w:tcW w:w="880" w:type="dxa"/>
          </w:tcPr>
          <w:p>
            <w:pPr>
              <w:pStyle w:val="9"/>
              <w:ind w:right="21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5,420.00</w:t>
            </w:r>
          </w:p>
        </w:tc>
        <w:tc>
          <w:tcPr>
            <w:tcW w:w="1019" w:type="dxa"/>
          </w:tcPr>
          <w:p>
            <w:pPr>
              <w:pStyle w:val="9"/>
              <w:ind w:right="3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14,300.00</w:t>
            </w:r>
          </w:p>
        </w:tc>
        <w:tc>
          <w:tcPr>
            <w:tcW w:w="925" w:type="dxa"/>
          </w:tcPr>
          <w:p>
            <w:pPr>
              <w:pStyle w:val="9"/>
              <w:ind w:left="362" w:right="35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ind w:lef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ind w:right="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571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 xml:space="preserve">253-LLANTAS Y </w:t>
            </w:r>
            <w:r>
              <w:rPr>
                <w:spacing w:val="-2"/>
                <w:sz w:val="14"/>
              </w:rPr>
              <w:t>NEUMÁTICOS</w:t>
            </w:r>
          </w:p>
        </w:tc>
        <w:tc>
          <w:tcPr>
            <w:tcW w:w="156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2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8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0" w:right="24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0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9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2" w:right="35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b w:val="0"/>
        </w:rPr>
        <w:t xml:space="preserve"> </w:t>
      </w:r>
      <w:r>
        <w:t>de</w:t>
      </w:r>
      <w:r>
        <w:rPr>
          <w:b w:val="0"/>
          <w:spacing w:val="1"/>
        </w:rPr>
        <w:t xml:space="preserve"> </w:t>
      </w:r>
      <w:r>
        <w:t>Contabilidad</w:t>
      </w:r>
      <w:r>
        <w:rPr>
          <w:b w:val="0"/>
          <w:spacing w:val="1"/>
        </w:rPr>
        <w:t xml:space="preserve"> </w:t>
      </w:r>
      <w:r>
        <w:t>Integrada</w:t>
      </w:r>
      <w:r>
        <w:rPr>
          <w:b w:val="0"/>
          <w:spacing w:val="1"/>
        </w:rPr>
        <w:t xml:space="preserve"> </w:t>
      </w:r>
      <w:r>
        <w:rPr>
          <w:spacing w:val="-2"/>
        </w:rP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</w:t>
      </w:r>
      <w:r>
        <w:rPr>
          <w:spacing w:val="55"/>
          <w:sz w:val="16"/>
        </w:rPr>
        <w:t xml:space="preserve">  </w:t>
      </w:r>
      <w:r>
        <w:rPr>
          <w:b/>
          <w:spacing w:val="-10"/>
          <w:sz w:val="16"/>
        </w:rP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spacing w:val="-10"/>
          <w:position w:val="2"/>
          <w:sz w:val="16"/>
        </w:rPr>
        <w:t>5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5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1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  <w:ind w:right="27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5/10/2022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15:15.11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14" o:spid="_x0000_s1038" o:spt="1" style="position:absolute;left:0pt;margin-left:23.25pt;margin-top:12.55pt;height:2pt;width:750.75pt;mso-position-horizont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2022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1"/>
          <w:sz w:val="12"/>
        </w:rPr>
        <w:t xml:space="preserve"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9"/>
        <w:gridCol w:w="1385"/>
        <w:gridCol w:w="837"/>
        <w:gridCol w:w="866"/>
        <w:gridCol w:w="857"/>
        <w:gridCol w:w="878"/>
        <w:gridCol w:w="937"/>
        <w:gridCol w:w="945"/>
        <w:gridCol w:w="905"/>
        <w:gridCol w:w="1043"/>
        <w:gridCol w:w="923"/>
        <w:gridCol w:w="95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8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254-ARTÍCULOS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DE </w:t>
            </w:r>
            <w:r>
              <w:rPr>
                <w:spacing w:val="-2"/>
                <w:sz w:val="14"/>
              </w:rPr>
              <w:t>CAUCHO</w:t>
            </w:r>
          </w:p>
        </w:tc>
        <w:tc>
          <w:tcPr>
            <w:tcW w:w="138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7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1,000.00</w:t>
            </w:r>
          </w:p>
        </w:tc>
        <w:tc>
          <w:tcPr>
            <w:tcW w:w="94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1,000.00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1,000.00</w:t>
            </w:r>
          </w:p>
        </w:tc>
        <w:tc>
          <w:tcPr>
            <w:tcW w:w="104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1,000.00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8" w:right="3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 xml:space="preserve">261-ELEMENTOS Y COMPUESTOS </w:t>
            </w:r>
            <w:r>
              <w:rPr>
                <w:spacing w:val="-2"/>
                <w:sz w:val="14"/>
              </w:rPr>
              <w:t>QUÍMICOS</w:t>
            </w:r>
          </w:p>
        </w:tc>
        <w:tc>
          <w:tcPr>
            <w:tcW w:w="138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25,104.60</w:t>
            </w:r>
          </w:p>
        </w:tc>
        <w:tc>
          <w:tcPr>
            <w:tcW w:w="9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25,104.60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25,104.60</w:t>
            </w:r>
          </w:p>
        </w:tc>
        <w:tc>
          <w:tcPr>
            <w:tcW w:w="104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25,104.60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8" w:right="3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 xml:space="preserve">262-COMBUSTIBLES Y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8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12,347.00</w:t>
            </w:r>
          </w:p>
        </w:tc>
        <w:tc>
          <w:tcPr>
            <w:tcW w:w="8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24,603.60</w:t>
            </w:r>
          </w:p>
        </w:tc>
        <w:tc>
          <w:tcPr>
            <w:tcW w:w="87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35,542.72</w:t>
            </w:r>
          </w:p>
        </w:tc>
        <w:tc>
          <w:tcPr>
            <w:tcW w:w="93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41,704.72</w:t>
            </w:r>
          </w:p>
        </w:tc>
        <w:tc>
          <w:tcPr>
            <w:tcW w:w="9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50,100.72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167,395.72</w:t>
            </w:r>
          </w:p>
        </w:tc>
        <w:tc>
          <w:tcPr>
            <w:tcW w:w="104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974,674.72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8" w:right="3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 xml:space="preserve">263-ABONOS Y </w:t>
            </w:r>
            <w:r>
              <w:rPr>
                <w:spacing w:val="-2"/>
                <w:sz w:val="14"/>
              </w:rPr>
              <w:t>FERTILIZANTES</w:t>
            </w:r>
          </w:p>
        </w:tc>
        <w:tc>
          <w:tcPr>
            <w:tcW w:w="138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6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8" w:right="3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113" w:after="0" w:line="240" w:lineRule="auto"/>
        <w:ind w:left="599" w:right="0" w:hanging="261"/>
        <w:jc w:val="left"/>
        <w:rPr>
          <w:sz w:val="14"/>
        </w:rPr>
      </w:pPr>
      <w:r>
        <w:pict>
          <v:shape id="docshape15" o:spid="_x0000_s1039" o:spt="202" type="#_x0000_t202" style="position:absolute;left:0pt;margin-left:253.1pt;margin-top:5.75pt;height:269.8pt;width:521.6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8"/>
                    <w:gridCol w:w="957"/>
                    <w:gridCol w:w="775"/>
                    <w:gridCol w:w="832"/>
                    <w:gridCol w:w="880"/>
                    <w:gridCol w:w="939"/>
                    <w:gridCol w:w="973"/>
                    <w:gridCol w:w="907"/>
                    <w:gridCol w:w="1019"/>
                    <w:gridCol w:w="925"/>
                    <w:gridCol w:w="961"/>
                    <w:gridCol w:w="63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ind w:right="2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995.00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14,395.00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29,219.10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right="2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30,410.60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30,410.60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ind w:right="3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32,650.60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2,240.00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2,240.00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2,630.30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2,630.30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20,155.50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26,910.00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874.00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874.00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874.00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874.00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31.53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463.60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1,345.95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1,345.95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3,627.50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3,914.75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3,974.75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4,084.25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1,260.00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5,445.50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5,445.50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5,445.50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348.60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348.60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348.60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348.60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1,850.00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3,644.50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4,214.50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4,214.50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8,094.50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8,854.48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8,854.48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8,854.48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>TINTES,</w:t>
      </w:r>
      <w:r>
        <w:rPr>
          <w:spacing w:val="-3"/>
          <w:sz w:val="14"/>
        </w:rPr>
        <w:t xml:space="preserve"> </w:t>
      </w:r>
      <w:r>
        <w:rPr>
          <w:sz w:val="14"/>
        </w:rPr>
        <w:t>PINTURAS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COLORANTES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1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-8"/>
          <w:sz w:val="14"/>
        </w:rPr>
        <w:t xml:space="preserve"> </w:t>
      </w:r>
      <w:r>
        <w:rPr>
          <w:sz w:val="14"/>
        </w:rPr>
        <w:t>PLÁSTICOS,</w:t>
      </w:r>
      <w:r>
        <w:rPr>
          <w:spacing w:val="-8"/>
          <w:sz w:val="14"/>
        </w:rPr>
        <w:t xml:space="preserve"> </w:t>
      </w:r>
      <w:r>
        <w:rPr>
          <w:sz w:val="14"/>
        </w:rPr>
        <w:t>NYLON,</w:t>
      </w:r>
      <w:r>
        <w:rPr>
          <w:spacing w:val="-8"/>
          <w:sz w:val="14"/>
        </w:rPr>
        <w:t xml:space="preserve"> </w:t>
      </w:r>
      <w:r>
        <w:rPr>
          <w:sz w:val="14"/>
        </w:rPr>
        <w:t>VINIL</w:t>
      </w:r>
      <w:r>
        <w:rPr>
          <w:spacing w:val="40"/>
          <w:sz w:val="14"/>
        </w:rPr>
        <w:t xml:space="preserve"> </w:t>
      </w:r>
      <w:r>
        <w:rPr>
          <w:sz w:val="14"/>
        </w:rPr>
        <w:t>Y</w:t>
      </w:r>
      <w:r>
        <w:rPr>
          <w:spacing w:val="-6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0" w:line="312" w:lineRule="auto"/>
        <w:ind w:left="339" w:right="12534" w:firstLine="0"/>
        <w:jc w:val="left"/>
        <w:rPr>
          <w:sz w:val="14"/>
        </w:rPr>
      </w:pPr>
      <w:r>
        <w:rPr>
          <w:sz w:val="14"/>
        </w:rPr>
        <w:t>OTROS</w:t>
      </w:r>
      <w:r>
        <w:rPr>
          <w:spacing w:val="-8"/>
          <w:sz w:val="14"/>
        </w:rPr>
        <w:t xml:space="preserve"> </w:t>
      </w:r>
      <w:r>
        <w:rPr>
          <w:sz w:val="14"/>
        </w:rPr>
        <w:t>PRODUCTOS</w:t>
      </w:r>
      <w:r>
        <w:rPr>
          <w:spacing w:val="-8"/>
          <w:sz w:val="14"/>
        </w:rPr>
        <w:t xml:space="preserve"> </w:t>
      </w:r>
      <w:r>
        <w:rPr>
          <w:sz w:val="14"/>
        </w:rPr>
        <w:t>QUÍMICOS</w:t>
      </w:r>
      <w:r>
        <w:rPr>
          <w:spacing w:val="-8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CONEXOS</w:t>
      </w:r>
    </w:p>
    <w:p>
      <w:pPr>
        <w:pStyle w:val="6"/>
        <w:spacing w:before="38"/>
        <w:ind w:left="339"/>
      </w:pPr>
      <w:r>
        <w:t>272-PRODUCTOS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VIDRIO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274-</w:t>
      </w:r>
      <w:r>
        <w:rPr>
          <w:spacing w:val="-2"/>
        </w:rPr>
        <w:t>CEMENTO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39"/>
      </w:pPr>
      <w:r>
        <w:t>275-PRODUCTOS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CEMENTO,</w:t>
      </w:r>
      <w:r>
        <w:rPr>
          <w:spacing w:val="-7"/>
        </w:rPr>
        <w:t xml:space="preserve"> </w:t>
      </w:r>
      <w:r>
        <w:t>PÓMEZ,</w:t>
      </w:r>
      <w:r>
        <w:rPr>
          <w:spacing w:val="40"/>
        </w:rPr>
        <w:t xml:space="preserve"> </w:t>
      </w:r>
      <w:r>
        <w:t>ASBESTO Y YESO</w:t>
      </w:r>
    </w:p>
    <w:p>
      <w:pPr>
        <w:pStyle w:val="6"/>
        <w:spacing w:before="61" w:line="312" w:lineRule="auto"/>
        <w:ind w:left="339" w:right="11939"/>
      </w:pPr>
      <w:r>
        <w:t>283-PRODUCTOS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rPr>
          <w:spacing w:val="-2"/>
        </w:rPr>
        <w:t>ALEACIONES</w:t>
      </w:r>
    </w:p>
    <w:p>
      <w:pPr>
        <w:pStyle w:val="6"/>
        <w:spacing w:before="39"/>
        <w:ind w:left="339"/>
      </w:pPr>
      <w:r>
        <w:t>284-ESTRUCTURAS</w:t>
      </w:r>
      <w:r>
        <w:rPr>
          <w:spacing w:val="-4"/>
        </w:rPr>
        <w:t xml:space="preserve"> </w:t>
      </w:r>
      <w:r>
        <w:t>METÁLICAS</w:t>
      </w:r>
      <w:r>
        <w:rPr>
          <w:spacing w:val="-4"/>
        </w:rPr>
        <w:t xml:space="preserve"> </w:t>
      </w:r>
      <w:r>
        <w:rPr>
          <w:spacing w:val="-2"/>
        </w:rPr>
        <w:t>ACABADAS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 xml:space="preserve">286-HERRAMIENTAS </w:t>
      </w:r>
      <w:r>
        <w:rPr>
          <w:spacing w:val="-2"/>
        </w:rPr>
        <w:t>MENORES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289-OTROS</w:t>
      </w:r>
      <w:r>
        <w:rPr>
          <w:spacing w:val="-4"/>
        </w:rPr>
        <w:t xml:space="preserve"> </w:t>
      </w:r>
      <w:r>
        <w:t>PRODUCTOS</w:t>
      </w:r>
      <w:r>
        <w:rPr>
          <w:spacing w:val="-4"/>
        </w:rPr>
        <w:t xml:space="preserve"> </w:t>
      </w:r>
      <w:r>
        <w:rPr>
          <w:spacing w:val="-2"/>
        </w:rPr>
        <w:t>METÁLICOS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291-ÚTILES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2036"/>
      </w:pPr>
      <w:r>
        <w:t>292-PRODUCTOS</w:t>
      </w:r>
      <w:r>
        <w:rPr>
          <w:spacing w:val="-6"/>
        </w:rPr>
        <w:t xml:space="preserve"> </w:t>
      </w:r>
      <w:r>
        <w:t>SANITARIOS,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LIMPIEZA</w:t>
      </w:r>
      <w:r>
        <w:rPr>
          <w:spacing w:val="40"/>
        </w:rPr>
        <w:t xml:space="preserve"> </w:t>
      </w:r>
      <w:r>
        <w:t>Y DE USO PERSONAL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0" w:footer="721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b w:val="0"/>
        </w:rPr>
        <w:t xml:space="preserve"> </w:t>
      </w:r>
      <w:r>
        <w:t>de</w:t>
      </w:r>
      <w:r>
        <w:rPr>
          <w:b w:val="0"/>
          <w:spacing w:val="1"/>
        </w:rPr>
        <w:t xml:space="preserve"> </w:t>
      </w:r>
      <w:r>
        <w:t>Contabilidad</w:t>
      </w:r>
      <w:r>
        <w:rPr>
          <w:b w:val="0"/>
          <w:spacing w:val="1"/>
        </w:rPr>
        <w:t xml:space="preserve"> </w:t>
      </w:r>
      <w:r>
        <w:t>Integrada</w:t>
      </w:r>
      <w:r>
        <w:rPr>
          <w:b w:val="0"/>
          <w:spacing w:val="1"/>
        </w:rPr>
        <w:t xml:space="preserve"> </w:t>
      </w:r>
      <w:r>
        <w:rPr>
          <w:spacing w:val="-2"/>
        </w:rP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</w:t>
      </w:r>
      <w:r>
        <w:rPr>
          <w:spacing w:val="55"/>
          <w:sz w:val="16"/>
        </w:rPr>
        <w:t xml:space="preserve">  </w:t>
      </w:r>
      <w:r>
        <w:rPr>
          <w:b/>
          <w:spacing w:val="-10"/>
          <w:sz w:val="16"/>
        </w:rP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spacing w:val="-10"/>
          <w:position w:val="2"/>
          <w:sz w:val="16"/>
        </w:rPr>
        <w:t>6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5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1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  <w:ind w:right="27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5/10/2022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15:15.11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16" o:spid="_x0000_s1040" o:spt="1" style="position:absolute;left:0pt;margin-left:23.25pt;margin-top:12.55pt;height:2pt;width:750.75pt;mso-position-horizontal-relative:page;z-index:251665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2022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NOVIEMBRE</w:t>
      </w:r>
      <w:r>
        <w:rPr>
          <w:spacing w:val="71"/>
          <w:sz w:val="12"/>
        </w:rPr>
        <w:t xml:space="preserve"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766"/>
        <w:gridCol w:w="879"/>
        <w:gridCol w:w="939"/>
        <w:gridCol w:w="973"/>
        <w:gridCol w:w="906"/>
        <w:gridCol w:w="991"/>
        <w:gridCol w:w="924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295-ÚTILES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MENORES,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E</w:t>
            </w:r>
            <w:r>
              <w:rPr>
                <w:sz w:val="14"/>
              </w:rPr>
              <w:tab/>
            </w:r>
            <w:r>
              <w:rPr>
                <w:spacing w:val="-4"/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9" w:right="34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0" w:right="3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66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6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6,200.00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9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6,200.00</w:t>
            </w:r>
          </w:p>
        </w:tc>
        <w:tc>
          <w:tcPr>
            <w:tcW w:w="991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6,200.00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2" w:right="3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5" w:right="3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INSTRUMENTAL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MÉDICO-QUIRÚRGICOS,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76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8"/>
        <w:numPr>
          <w:ilvl w:val="0"/>
          <w:numId w:val="5"/>
        </w:numPr>
        <w:tabs>
          <w:tab w:val="left" w:pos="600"/>
        </w:tabs>
        <w:spacing w:before="64" w:after="0" w:line="240" w:lineRule="auto"/>
        <w:ind w:left="599" w:right="0" w:hanging="261"/>
        <w:jc w:val="left"/>
        <w:rPr>
          <w:sz w:val="14"/>
        </w:rPr>
      </w:pPr>
      <w:r>
        <w:pict>
          <v:shape id="docshape17" o:spid="_x0000_s1041" o:spt="202" type="#_x0000_t202" style="position:absolute;left:0pt;margin-left:241.2pt;margin-top:3.3pt;height:341.8pt;width:533.4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0"/>
                    <w:gridCol w:w="957"/>
                    <w:gridCol w:w="867"/>
                    <w:gridCol w:w="859"/>
                    <w:gridCol w:w="880"/>
                    <w:gridCol w:w="939"/>
                    <w:gridCol w:w="973"/>
                    <w:gridCol w:w="867"/>
                    <w:gridCol w:w="1085"/>
                    <w:gridCol w:w="925"/>
                    <w:gridCol w:w="961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2,196.00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87.00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1,191.07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1,509.95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1,986.95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56,748.00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116,783.00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168,307.38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219,453.38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256,581.38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295,941.80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343,116.05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285.00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285.00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374.40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374.40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806,190.00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103,296.71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103,296.71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103,296.71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103,296.71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650,462.21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650,462.21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650,462.21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1,822,333.88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80,197.16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80,197.16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80,197.16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121,870.05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2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>ÚTILES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DE COCINA Y </w:t>
      </w:r>
      <w:r>
        <w:rPr>
          <w:spacing w:val="-2"/>
          <w:sz w:val="14"/>
        </w:rPr>
        <w:t>COMEDOR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1" w:after="0" w:line="240" w:lineRule="auto"/>
        <w:ind w:left="599" w:right="12141" w:hanging="261"/>
        <w:jc w:val="left"/>
        <w:rPr>
          <w:sz w:val="14"/>
        </w:rPr>
      </w:pPr>
      <w:r>
        <w:rPr>
          <w:sz w:val="14"/>
        </w:rPr>
        <w:t>MATERIALES,</w:t>
      </w:r>
      <w:r>
        <w:rPr>
          <w:spacing w:val="-3"/>
          <w:sz w:val="14"/>
        </w:rPr>
        <w:t xml:space="preserve"> </w:t>
      </w:r>
      <w:r>
        <w:rPr>
          <w:sz w:val="14"/>
        </w:rPr>
        <w:t>PRODUCTOS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ACCS.</w:t>
      </w:r>
    </w:p>
    <w:p>
      <w:pPr>
        <w:pStyle w:val="6"/>
        <w:spacing w:before="49"/>
        <w:ind w:left="339" w:right="12141"/>
      </w:pPr>
      <w:r>
        <w:t xml:space="preserve">ELÉCTRICOS, CABLEADO </w:t>
      </w:r>
      <w:r>
        <w:rPr>
          <w:spacing w:val="-2"/>
        </w:rPr>
        <w:t>ESTRUCTURADO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 xml:space="preserve">ACCESORIOS Y REPUESTOS EN </w:t>
      </w:r>
      <w:r>
        <w:rPr>
          <w:spacing w:val="-2"/>
          <w:sz w:val="14"/>
        </w:rPr>
        <w:t>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</w:t>
      </w:r>
      <w:r>
        <w:rPr>
          <w:spacing w:val="-3"/>
          <w:sz w:val="14"/>
        </w:rPr>
        <w:t xml:space="preserve"> </w:t>
      </w:r>
      <w:r>
        <w:rPr>
          <w:sz w:val="14"/>
        </w:rPr>
        <w:t>MATERIALES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322-MOBILIARIO</w:t>
      </w:r>
      <w:r>
        <w:rPr>
          <w:spacing w:val="-1"/>
        </w:rPr>
        <w:t xml:space="preserve"> </w:t>
      </w:r>
      <w:r>
        <w:t xml:space="preserve">Y EQUIPO DE </w:t>
      </w:r>
      <w:r>
        <w:rPr>
          <w:spacing w:val="-2"/>
        </w:rPr>
        <w:t>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0" w:after="0" w:line="312" w:lineRule="auto"/>
        <w:ind w:left="339" w:right="12208" w:firstLine="0"/>
        <w:jc w:val="left"/>
        <w:rPr>
          <w:sz w:val="14"/>
        </w:rPr>
      </w:pPr>
      <w:r>
        <w:rPr>
          <w:sz w:val="14"/>
        </w:rPr>
        <w:t>EQUIPO</w:t>
      </w:r>
      <w:r>
        <w:rPr>
          <w:spacing w:val="-7"/>
          <w:sz w:val="14"/>
        </w:rPr>
        <w:t xml:space="preserve"> </w:t>
      </w:r>
      <w:r>
        <w:rPr>
          <w:sz w:val="14"/>
        </w:rPr>
        <w:t>EDUCACIONAL,</w:t>
      </w:r>
      <w:r>
        <w:rPr>
          <w:spacing w:val="-7"/>
          <w:sz w:val="14"/>
        </w:rPr>
        <w:t xml:space="preserve"> </w:t>
      </w:r>
      <w:r>
        <w:rPr>
          <w:sz w:val="14"/>
        </w:rPr>
        <w:t>CULTURAL</w:t>
      </w:r>
      <w:r>
        <w:rPr>
          <w:spacing w:val="-7"/>
          <w:sz w:val="14"/>
        </w:rPr>
        <w:t xml:space="preserve"> </w:t>
      </w:r>
      <w:r>
        <w:rPr>
          <w:sz w:val="14"/>
        </w:rPr>
        <w:t>Y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RECREATIVO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DE </w:t>
      </w:r>
      <w:r>
        <w:rPr>
          <w:spacing w:val="-2"/>
          <w:sz w:val="14"/>
        </w:rPr>
        <w:t>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</w:t>
      </w:r>
      <w:r>
        <w:rPr>
          <w:spacing w:val="-2"/>
          <w:sz w:val="14"/>
        </w:rPr>
        <w:t xml:space="preserve"> </w:t>
      </w:r>
      <w:r>
        <w:rPr>
          <w:sz w:val="14"/>
        </w:rPr>
        <w:t>PARA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COMUNICACIONES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328-EQUIPO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CÓMPUTO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329-OTRAS</w:t>
      </w:r>
      <w:r>
        <w:rPr>
          <w:spacing w:val="-4"/>
        </w:rPr>
        <w:t xml:space="preserve"> </w:t>
      </w:r>
      <w:r>
        <w:t>MAQUINARIAS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EQUIPOS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411-AYUDA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rPr>
          <w:spacing w:val="-2"/>
        </w:rPr>
        <w:t>FUNERALES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 xml:space="preserve">412-PRESTACIONES </w:t>
      </w:r>
      <w:r>
        <w:rPr>
          <w:spacing w:val="-2"/>
        </w:rPr>
        <w:t>PÓSTUMAS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413-INDEMNIZACIONES</w:t>
      </w:r>
      <w:r>
        <w:rPr>
          <w:spacing w:val="-3"/>
        </w:rPr>
        <w:t xml:space="preserve"> </w:t>
      </w:r>
      <w:r>
        <w:t xml:space="preserve">AL </w:t>
      </w:r>
      <w:r>
        <w:rPr>
          <w:spacing w:val="-2"/>
        </w:rPr>
        <w:t>PERSONAL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415-VACACIONES</w:t>
      </w:r>
      <w:r>
        <w:rPr>
          <w:spacing w:val="-3"/>
        </w:rPr>
        <w:t xml:space="preserve"> </w:t>
      </w:r>
      <w:r>
        <w:t>PAGADAS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39"/>
      </w:pPr>
      <w:r>
        <w:t>435-TRANSFERENCIAS A</w:t>
      </w:r>
      <w:r>
        <w:rPr>
          <w:spacing w:val="40"/>
        </w:rPr>
        <w:t xml:space="preserve"> </w:t>
      </w:r>
      <w:r>
        <w:t>OTRAS</w:t>
      </w:r>
      <w:r>
        <w:rPr>
          <w:spacing w:val="40"/>
        </w:rPr>
        <w:t xml:space="preserve"> </w:t>
      </w:r>
      <w:r>
        <w:t>INSTITUCIONES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LUCRO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0" w:footer="721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b w:val="0"/>
        </w:rPr>
        <w:t xml:space="preserve"> </w:t>
      </w:r>
      <w:r>
        <w:t>de</w:t>
      </w:r>
      <w:r>
        <w:rPr>
          <w:b w:val="0"/>
          <w:spacing w:val="1"/>
        </w:rPr>
        <w:t xml:space="preserve"> </w:t>
      </w:r>
      <w:r>
        <w:t>Contabilidad</w:t>
      </w:r>
      <w:r>
        <w:rPr>
          <w:b w:val="0"/>
          <w:spacing w:val="1"/>
        </w:rPr>
        <w:t xml:space="preserve"> </w:t>
      </w:r>
      <w:r>
        <w:t>Integrada</w:t>
      </w:r>
      <w:r>
        <w:rPr>
          <w:b w:val="0"/>
          <w:spacing w:val="1"/>
        </w:rPr>
        <w:t xml:space="preserve"> </w:t>
      </w:r>
      <w:r>
        <w:rPr>
          <w:spacing w:val="-2"/>
        </w:rP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</w:t>
      </w:r>
      <w:r>
        <w:rPr>
          <w:spacing w:val="55"/>
          <w:sz w:val="16"/>
        </w:rPr>
        <w:t xml:space="preserve">  </w:t>
      </w:r>
      <w:r>
        <w:rPr>
          <w:b/>
          <w:spacing w:val="-10"/>
          <w:sz w:val="16"/>
        </w:rP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spacing w:val="-10"/>
          <w:position w:val="2"/>
          <w:sz w:val="16"/>
        </w:rPr>
        <w:t>7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5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1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>
      <w:pPr>
        <w:pStyle w:val="2"/>
        <w:ind w:right="27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8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mensual</w:t>
      </w:r>
      <w:r>
        <w:rPr>
          <w:b w:val="0"/>
        </w:rPr>
        <w:t xml:space="preserve"> </w:t>
      </w:r>
      <w:r>
        <w:t>acumulada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ejecución</w:t>
      </w:r>
      <w:r>
        <w:rPr>
          <w:b w:val="0"/>
        </w:rPr>
        <w:t xml:space="preserve"> </w:t>
      </w:r>
      <w:r>
        <w:t>presupuestaria</w:t>
      </w:r>
      <w:r>
        <w:rPr>
          <w:b w:val="0"/>
        </w:rPr>
        <w:t xml:space="preserve"> </w:t>
      </w:r>
      <w:r>
        <w:t>por</w:t>
      </w:r>
      <w:r>
        <w:rPr>
          <w:b w:val="0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11130016,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Unidad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Ejecutora</w:t>
      </w:r>
      <w:r>
        <w:rPr>
          <w:spacing w:val="-8"/>
          <w:sz w:val="16"/>
        </w:rPr>
        <w:t xml:space="preserve"> </w:t>
      </w:r>
      <w:r>
        <w:rPr>
          <w:b/>
          <w:sz w:val="16"/>
        </w:rPr>
        <w:t>Igual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5/10/2022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15:15.11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18" o:spid="_x0000_s1042" o:spt="1" style="position:absolute;left:0pt;margin-left:23.25pt;margin-top:12.55pt;height:2pt;width:750.75pt;mso-position-horizontal-relative:page;z-index:251666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2022</w:t>
      </w:r>
    </w:p>
    <w:p>
      <w:pPr>
        <w:pStyle w:val="3"/>
        <w:spacing w:before="57"/>
      </w:pPr>
      <w:r>
        <w:t>ENTIDAD</w:t>
      </w:r>
      <w:r>
        <w:rPr>
          <w:spacing w:val="3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pacing w:val="-2"/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</w:pPr>
      <w:r>
        <w:pict>
          <v:shape id="docshape19" o:spid="_x0000_s1043" o:spt="202" type="#_x0000_t202" style="position:absolute;left:0pt;margin-left:23.25pt;margin-top:3.05pt;height:41.5pt;width:750.7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9"/>
                    <w:gridCol w:w="985"/>
                    <w:gridCol w:w="905"/>
                    <w:gridCol w:w="749"/>
                    <w:gridCol w:w="825"/>
                    <w:gridCol w:w="931"/>
                    <w:gridCol w:w="968"/>
                    <w:gridCol w:w="876"/>
                    <w:gridCol w:w="1021"/>
                    <w:gridCol w:w="786"/>
                    <w:gridCol w:w="18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 w:hRule="atLeast"/>
                    </w:trPr>
                    <w:tc>
                      <w:tcPr>
                        <w:tcW w:w="11398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left="122" w:right="1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SEPTIEMBRE</w:t>
                        </w:r>
                      </w:p>
                    </w:tc>
                    <w:tc>
                      <w:tcPr>
                        <w:tcW w:w="78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right="6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sz w:val="12"/>
                          </w:rPr>
                          <w:t>OCTUBRE</w:t>
                        </w:r>
                      </w:p>
                    </w:tc>
                    <w:tc>
                      <w:tcPr>
                        <w:tcW w:w="1811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spacing w:line="136" w:lineRule="exact"/>
                          <w:ind w:left="6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NOVIEMBRE</w:t>
                        </w:r>
                        <w:r>
                          <w:rPr>
                            <w:spacing w:val="71"/>
                            <w:sz w:val="12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8" w:hRule="atLeast"/>
                    </w:trPr>
                    <w:tc>
                      <w:tcPr>
                        <w:tcW w:w="515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97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448-OTRAS TRANSFERENCIAS </w:t>
                        </w:r>
                        <w:r>
                          <w:rPr>
                            <w:spacing w:val="-10"/>
                            <w:sz w:val="14"/>
                          </w:rPr>
                          <w:t>A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4"/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  <w:p>
                        <w:pPr>
                          <w:pStyle w:val="9"/>
                          <w:spacing w:before="50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MUNICIPALIDADES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97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388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341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172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824,223.20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156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5,753,485.42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214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6,005,207.42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202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6,171,035.92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2" w:right="1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6,171,035.92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1607"/>
                          </w:tabs>
                          <w:spacing w:before="77"/>
                          <w:ind w:left="59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sz w:val="10"/>
                          </w:rPr>
                          <w:tab/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2"/>
        <w:rPr>
          <w:sz w:val="18"/>
        </w:rPr>
      </w:pPr>
    </w:p>
    <w:p>
      <w:pPr>
        <w:pStyle w:val="6"/>
        <w:spacing w:line="312" w:lineRule="auto"/>
        <w:ind w:left="339" w:right="11939"/>
      </w:pPr>
      <w:r>
        <w:pict>
          <v:shape id="docshape20" o:spid="_x0000_s1044" o:spt="202" type="#_x0000_t202" style="position:absolute;left:0pt;margin-left:253pt;margin-top:-1pt;height:53.8pt;width:521.8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40"/>
                    <w:gridCol w:w="957"/>
                    <w:gridCol w:w="722"/>
                    <w:gridCol w:w="859"/>
                    <w:gridCol w:w="840"/>
                    <w:gridCol w:w="939"/>
                    <w:gridCol w:w="973"/>
                    <w:gridCol w:w="906"/>
                    <w:gridCol w:w="1084"/>
                    <w:gridCol w:w="924"/>
                    <w:gridCol w:w="960"/>
                    <w:gridCol w:w="63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98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9"/>
                          <w:ind w:left="3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ind w:right="2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right="2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right="1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ind w:right="3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7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9"/>
                          <w:ind w:right="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209,435.20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1,822,310.80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2,752,637.28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2,752,637.28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2,752,637.28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7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971,503.53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971,503.53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1,112,758.53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1,084,507.53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1,084,507.53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1,084,507.53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7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472-TRANSFERENCIAS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ORGANISMOS</w:t>
      </w:r>
      <w:r>
        <w:rPr>
          <w:spacing w:val="-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INSTITUCIONES</w:t>
      </w:r>
      <w:r>
        <w:rPr>
          <w:spacing w:val="-6"/>
        </w:rPr>
        <w:t xml:space="preserve"> </w:t>
      </w:r>
      <w:r>
        <w:t>INTERNACIONALES</w:t>
      </w:r>
    </w:p>
    <w:p>
      <w:pPr>
        <w:pStyle w:val="6"/>
        <w:spacing w:before="62" w:line="312" w:lineRule="auto"/>
        <w:ind w:left="339" w:right="11939"/>
      </w:pPr>
      <w:r>
        <w:t>523-TRANSFERENCIAS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rPr>
          <w:spacing w:val="-2"/>
        </w:rPr>
        <w:t>MUNICIPALIDADES</w:t>
      </w:r>
    </w:p>
    <w:p>
      <w:pPr>
        <w:pStyle w:val="6"/>
        <w:spacing w:before="38"/>
        <w:ind w:left="339"/>
      </w:pPr>
      <w:r>
        <w:t xml:space="preserve">913-SENTENCIAS </w:t>
      </w:r>
      <w:r>
        <w:rPr>
          <w:spacing w:val="-2"/>
        </w:rPr>
        <w:t>JUDICIALES</w:t>
      </w:r>
    </w:p>
    <w:p>
      <w:pPr>
        <w:pStyle w:val="6"/>
        <w:spacing w:before="4" w:after="1"/>
        <w:rPr>
          <w:sz w:val="29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w:pict>
          <v:group id="docshapegroup21" o:spid="_x0000_s1045" o:spt="203" style="height:1pt;width:756pt;" coordsize="15120,20">
            <o:lock v:ext="edit"/>
            <v:rect id="docshape22" o:spid="_x0000_s1046" o:spt="1" style="position:absolute;left:0;top:0;height:20;width:1512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space="720" w:num="1"/>
        </w:sectPr>
      </w:pPr>
    </w:p>
    <w:p>
      <w:pPr>
        <w:spacing w:before="104"/>
        <w:ind w:left="459" w:right="0" w:firstLine="0"/>
        <w:jc w:val="left"/>
        <w:rPr>
          <w:b/>
          <w:sz w:val="14"/>
        </w:rPr>
      </w:pPr>
      <w:r>
        <w:rPr>
          <w:b/>
          <w:spacing w:val="-2"/>
          <w:sz w:val="14"/>
        </w:rPr>
        <w:t>Total:</w:t>
      </w:r>
    </w:p>
    <w:p>
      <w:pPr>
        <w:spacing w:before="10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11130016-217-CONSEJO</w:t>
      </w:r>
      <w:r>
        <w:rPr>
          <w:sz w:val="12"/>
        </w:rPr>
        <w:t xml:space="preserve"> </w:t>
      </w:r>
      <w:r>
        <w:rPr>
          <w:b/>
          <w:sz w:val="12"/>
        </w:rPr>
        <w:t>NACIONAL</w:t>
      </w:r>
      <w:r>
        <w:rPr>
          <w:sz w:val="12"/>
        </w:rPr>
        <w:t xml:space="preserve"> </w:t>
      </w:r>
      <w:r>
        <w:rPr>
          <w:b/>
          <w:sz w:val="12"/>
        </w:rPr>
        <w:t>DE</w:t>
      </w:r>
      <w:r>
        <w:rPr>
          <w:sz w:val="12"/>
        </w:rPr>
        <w:t xml:space="preserve"> </w:t>
      </w:r>
      <w:r>
        <w:rPr>
          <w:b/>
          <w:sz w:val="12"/>
        </w:rPr>
        <w:t>ÁREAS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6870"/>
          <w:tab w:val="left" w:pos="7726"/>
          <w:tab w:val="left" w:pos="9099"/>
          <w:tab w:val="left" w:pos="10079"/>
          <w:tab w:val="left" w:pos="11015"/>
        </w:tabs>
        <w:spacing w:before="85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6,094,922.57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13,169,418.10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19,116,100.17</w:t>
      </w:r>
      <w:r>
        <w:rPr>
          <w:sz w:val="10"/>
        </w:rPr>
        <w:tab/>
      </w:r>
      <w:r>
        <w:rPr>
          <w:b/>
          <w:w w:val="105"/>
          <w:sz w:val="10"/>
        </w:rPr>
        <w:t>26,305,727.21</w:t>
      </w:r>
      <w:r>
        <w:rPr>
          <w:spacing w:val="72"/>
          <w:w w:val="105"/>
          <w:sz w:val="10"/>
        </w:rPr>
        <w:t xml:space="preserve">  </w:t>
      </w:r>
      <w:r>
        <w:rPr>
          <w:b/>
          <w:spacing w:val="-2"/>
          <w:w w:val="105"/>
          <w:sz w:val="10"/>
        </w:rPr>
        <w:t>33,681,502.69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47,650,449.12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57,110,565.26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62,914,758.86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73,661,582.63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w:pict>
          <v:group id="docshapegroup23" o:spid="_x0000_s1047" o:spt="203" style="height:2pt;width:753pt;" coordsize="15060,40">
            <o:lock v:ext="edit"/>
            <v:rect id="docshape24" o:spid="_x0000_s1048" o:spt="1" style="position:absolute;left:0;top:0;height:40;width:1506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sectPr>
      <w:type w:val="continuous"/>
      <w:pgSz w:w="15840" w:h="12240" w:orient="landscape"/>
      <w:pgMar w:top="420" w:right="240" w:bottom="920" w:left="260" w:header="0" w:footer="72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docshape1" o:spid="_x0000_s2049" o:spt="202" type="#_x0000_t202" style="position:absolute;left:0pt;margin-left:24.4pt;margin-top:564.95pt;height:9.85pt;width:295.6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15"/>
                  <w:ind w:left="20"/>
                </w:pPr>
                <w:r>
                  <w:t>*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u w:val="single"/>
                  </w:rPr>
                  <w:t>NOTA</w:t>
                </w:r>
                <w:r>
                  <w:t>:</w:t>
                </w:r>
                <w:r>
                  <w:rPr>
                    <w:spacing w:val="-1"/>
                  </w:rPr>
                  <w:t xml:space="preserve"> </w:t>
                </w:r>
                <w:r>
                  <w:t>Solo aplica</w:t>
                </w:r>
                <w:r>
                  <w:rPr>
                    <w:spacing w:val="-1"/>
                  </w:rPr>
                  <w:t xml:space="preserve"> </w:t>
                </w:r>
                <w:r>
                  <w:t>para las</w:t>
                </w:r>
                <w:r>
                  <w:rPr>
                    <w:spacing w:val="-1"/>
                  </w:rPr>
                  <w:t xml:space="preserve"> </w:t>
                </w:r>
                <w:r>
                  <w:t>unidades administrativas</w:t>
                </w:r>
                <w:r>
                  <w:rPr>
                    <w:spacing w:val="-1"/>
                  </w:rPr>
                  <w:t xml:space="preserve"> </w:t>
                </w:r>
                <w:r>
                  <w:t>que estan</w:t>
                </w:r>
                <w:r>
                  <w:rPr>
                    <w:spacing w:val="-1"/>
                  </w:rPr>
                  <w:t xml:space="preserve"> </w:t>
                </w:r>
                <w:r>
                  <w:t>constituidas como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unidades </w:t>
                </w:r>
                <w:r>
                  <w:rPr>
                    <w:spacing w:val="-2"/>
                  </w:rPr>
                  <w:t>ejecutoras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296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267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23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32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5">
    <w:nsid w:val="59ADCABA"/>
    <w:multiLevelType w:val="multilevel"/>
    <w:tmpl w:val="59ADCABA"/>
    <w:lvl w:ilvl="0" w:tentative="0">
      <w:start w:val="24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96F7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3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33"/>
      <w:ind w:left="127"/>
      <w:outlineLvl w:val="2"/>
    </w:pPr>
    <w:rPr>
      <w:rFonts w:ascii="Times New Roman" w:hAnsi="Times New Roman" w:eastAsia="Times New Roman" w:cs="Times New Roman"/>
      <w:sz w:val="18"/>
      <w:szCs w:val="18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5"/>
      <w:ind w:left="599" w:hanging="261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8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6"/>
    <customShpInfo spid="_x0000_s1045"/>
    <customShpInfo spid="_x0000_s1048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2022-10-05T21:19:00Z</dcterms:created>
  <dc:creator>maria.equite</dc:creator>
  <cp:lastModifiedBy>maria.equite</cp:lastModifiedBy>
  <dcterms:modified xsi:type="dcterms:W3CDTF">2022-10-05T21:19:38Z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  <property fmtid="{D5CDD505-2E9C-101B-9397-08002B2CF9AE}" pid="4" name="KSOProductBuildVer">
    <vt:lpwstr>2058-11.2.0.11341</vt:lpwstr>
  </property>
  <property fmtid="{D5CDD505-2E9C-101B-9397-08002B2CF9AE}" pid="5" name="ICV">
    <vt:lpwstr>14B52419A50F4F2F9589BCC6333E828A</vt:lpwstr>
  </property>
</Properties>
</file>