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5/10/2022</w:t>
      </w:r>
    </w:p>
    <w:p>
      <w:pPr>
        <w:spacing w:after="0"/>
        <w:sectPr>
          <w:headerReference r:id="rId5" w:type="default"/>
          <w:type w:val="continuous"/>
          <w:pgSz w:w="15840" w:h="12240" w:orient="landscape"/>
          <w:pgMar w:top="1100" w:right="260" w:bottom="280" w:left="260" w:header="509" w:footer="0" w:gutter="0"/>
          <w:pgNumType w:start="1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16:16.38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6" o:spid="_x0000_s1026" o:spt="1" style="position:absolute;left:0pt;margin-left:18pt;margin-top:11.2pt;height:2.5pt;width:756pt;mso-position-horizontal-relative:page;mso-wrap-distance-bottom:0pt;mso-wrap-distance-top:0pt;z-index:-2516060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7" o:spid="_x0000_s1027" o:spt="1" style="position:absolute;left:0pt;margin-left:18pt;margin-top:29.95pt;height:2.5pt;width:756pt;mso-position-horizontal-relative:page;z-index:-2516551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1059"/>
          <w:tab w:val="left" w:pos="3819"/>
        </w:tabs>
        <w:spacing w:before="0" w:line="155" w:lineRule="exact"/>
        <w:ind w:left="100" w:right="0" w:firstLine="0"/>
        <w:jc w:val="left"/>
        <w:rPr>
          <w:sz w:val="14"/>
        </w:rPr>
      </w:pPr>
      <w:r>
        <w:rPr>
          <w:b/>
          <w:position w:val="-1"/>
          <w:sz w:val="14"/>
        </w:rPr>
        <w:t>ENTIDAD:</w:t>
      </w:r>
      <w:r>
        <w:rPr>
          <w:position w:val="-1"/>
          <w:sz w:val="14"/>
        </w:rPr>
        <w:tab/>
      </w:r>
      <w:r>
        <w:rPr>
          <w:b/>
          <w:sz w:val="14"/>
        </w:rPr>
        <w:t>1113-0016-217-00</w:t>
      </w:r>
      <w:r>
        <w:rPr>
          <w:sz w:val="14"/>
        </w:rPr>
        <w:tab/>
      </w:r>
      <w:r>
        <w:rPr>
          <w:sz w:val="14"/>
        </w:rPr>
        <w:t>CONSEJO</w:t>
      </w:r>
      <w:r>
        <w:rPr>
          <w:spacing w:val="-1"/>
          <w:sz w:val="14"/>
        </w:rPr>
        <w:t xml:space="preserve"> </w:t>
      </w:r>
      <w:r>
        <w:rPr>
          <w:sz w:val="14"/>
        </w:rPr>
        <w:t>NACIONAL DE ÁREAS</w:t>
      </w:r>
      <w:r>
        <w:rPr>
          <w:spacing w:val="-1"/>
          <w:sz w:val="14"/>
        </w:rPr>
        <w:t xml:space="preserve"> </w:t>
      </w:r>
      <w:r>
        <w:rPr>
          <w:sz w:val="14"/>
        </w:rPr>
        <w:t>PROTEGIDAS</w:t>
      </w:r>
    </w:p>
    <w:p>
      <w:pPr>
        <w:spacing w:before="120" w:line="427" w:lineRule="auto"/>
        <w:ind w:left="448" w:right="8148" w:hanging="240"/>
        <w:jc w:val="left"/>
        <w:rPr>
          <w:sz w:val="14"/>
        </w:rPr>
      </w:pPr>
      <w:r>
        <w:rPr>
          <w:sz w:val="14"/>
        </w:rPr>
        <w:t>31</w:t>
      </w:r>
      <w:r>
        <w:rPr>
          <w:spacing w:val="10"/>
          <w:sz w:val="14"/>
        </w:rPr>
        <w:t xml:space="preserve"> </w:t>
      </w:r>
      <w:r>
        <w:rPr>
          <w:sz w:val="14"/>
        </w:rPr>
        <w:t>RESTAURACIÓN,</w:t>
      </w:r>
      <w:r>
        <w:rPr>
          <w:spacing w:val="1"/>
          <w:sz w:val="14"/>
        </w:rPr>
        <w:t xml:space="preserve"> </w:t>
      </w:r>
      <w:r>
        <w:rPr>
          <w:sz w:val="14"/>
        </w:rPr>
        <w:t>PROTECCIÓN,</w:t>
      </w:r>
      <w:r>
        <w:rPr>
          <w:spacing w:val="1"/>
          <w:sz w:val="14"/>
        </w:rPr>
        <w:t xml:space="preserve"> </w:t>
      </w:r>
      <w:r>
        <w:rPr>
          <w:sz w:val="14"/>
        </w:rPr>
        <w:t>CONSERVACIÓN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DIVERSIDAD</w:t>
      </w:r>
      <w:r>
        <w:rPr>
          <w:spacing w:val="1"/>
          <w:sz w:val="14"/>
        </w:rPr>
        <w:t xml:space="preserve"> </w:t>
      </w:r>
      <w:r>
        <w:rPr>
          <w:sz w:val="14"/>
        </w:rPr>
        <w:t>BIOLÓGICA</w:t>
      </w:r>
      <w:r>
        <w:rPr>
          <w:spacing w:val="1"/>
          <w:sz w:val="14"/>
        </w:rPr>
        <w:t xml:space="preserve"> </w:t>
      </w:r>
      <w:r>
        <w:rPr>
          <w:sz w:val="14"/>
        </w:rPr>
        <w:t>00</w:t>
      </w:r>
      <w:r>
        <w:rPr>
          <w:spacing w:val="35"/>
          <w:sz w:val="14"/>
        </w:rPr>
        <w:t xml:space="preserve"> </w:t>
      </w:r>
      <w:r>
        <w:rPr>
          <w:sz w:val="14"/>
        </w:rPr>
        <w:t>SIN</w:t>
      </w:r>
      <w:r>
        <w:rPr>
          <w:spacing w:val="-1"/>
          <w:sz w:val="14"/>
        </w:rPr>
        <w:t xml:space="preserve"> </w:t>
      </w:r>
      <w:r>
        <w:rPr>
          <w:sz w:val="14"/>
        </w:rPr>
        <w:t>SUBPROGRAMA</w:t>
      </w:r>
    </w:p>
    <w:p>
      <w:pPr>
        <w:tabs>
          <w:tab w:val="left" w:pos="1059"/>
        </w:tabs>
        <w:spacing w:before="0" w:line="145" w:lineRule="exact"/>
        <w:ind w:left="645" w:right="0" w:firstLine="0"/>
        <w:jc w:val="left"/>
        <w:rPr>
          <w:sz w:val="14"/>
        </w:rPr>
      </w:pP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SIN</w:t>
      </w:r>
      <w:r>
        <w:rPr>
          <w:spacing w:val="-4"/>
          <w:sz w:val="14"/>
        </w:rPr>
        <w:t xml:space="preserve"> </w:t>
      </w:r>
      <w:r>
        <w:rPr>
          <w:sz w:val="14"/>
        </w:rPr>
        <w:t>PROYECTO</w:t>
      </w:r>
    </w:p>
    <w:p>
      <w:pPr>
        <w:tabs>
          <w:tab w:val="left" w:pos="1659"/>
        </w:tabs>
        <w:spacing w:before="141"/>
        <w:ind w:left="885" w:right="0" w:firstLine="0"/>
        <w:jc w:val="left"/>
        <w:rPr>
          <w:sz w:val="14"/>
        </w:rPr>
      </w:pPr>
      <w:r>
        <w:rPr>
          <w:sz w:val="14"/>
        </w:rPr>
        <w:t xml:space="preserve">009   </w:t>
      </w:r>
      <w:r>
        <w:rPr>
          <w:spacing w:val="10"/>
          <w:sz w:val="14"/>
        </w:rPr>
        <w:t xml:space="preserve"> </w:t>
      </w: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DIRECCIÓN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COORDINACIÓN</w:t>
      </w:r>
    </w:p>
    <w:p>
      <w:pPr>
        <w:spacing w:before="59"/>
        <w:ind w:left="1432" w:right="0" w:firstLine="0"/>
        <w:jc w:val="left"/>
        <w:rPr>
          <w:sz w:val="14"/>
        </w:rPr>
      </w:pPr>
      <w:r>
        <w:rPr>
          <w:sz w:val="14"/>
        </w:rPr>
        <w:t>000</w:t>
      </w:r>
      <w:r>
        <w:rPr>
          <w:spacing w:val="63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pStyle w:val="9"/>
        <w:numPr>
          <w:ilvl w:val="0"/>
          <w:numId w:val="1"/>
        </w:numPr>
        <w:tabs>
          <w:tab w:val="left" w:pos="773"/>
          <w:tab w:val="left" w:pos="774"/>
          <w:tab w:val="left" w:pos="1187"/>
          <w:tab w:val="left" w:pos="1539"/>
        </w:tabs>
        <w:spacing w:before="23" w:after="0" w:line="240" w:lineRule="auto"/>
        <w:ind w:left="774" w:right="0" w:hanging="395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spacing w:before="23"/>
        <w:ind w:left="379"/>
      </w:pPr>
      <w:r>
        <w:br w:type="column"/>
      </w:r>
      <w:r>
        <w:rPr>
          <w:w w:val="105"/>
        </w:rPr>
        <w:t>2,885,844.00</w:t>
      </w:r>
    </w:p>
    <w:p>
      <w:pPr>
        <w:pStyle w:val="7"/>
        <w:spacing w:before="23"/>
        <w:ind w:left="379"/>
      </w:pPr>
      <w:r>
        <w:br w:type="column"/>
      </w:r>
      <w:r>
        <w:rPr>
          <w:w w:val="105"/>
        </w:rPr>
        <w:t>-92,139.00</w:t>
      </w:r>
    </w:p>
    <w:p>
      <w:pPr>
        <w:pStyle w:val="7"/>
        <w:spacing w:before="23"/>
        <w:ind w:left="379"/>
      </w:pPr>
      <w:r>
        <w:br w:type="column"/>
      </w:r>
      <w:r>
        <w:rPr>
          <w:w w:val="105"/>
        </w:rPr>
        <w:t>2,793,705.00</w:t>
      </w:r>
    </w:p>
    <w:p>
      <w:pPr>
        <w:pStyle w:val="7"/>
        <w:spacing w:before="23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228,909.00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228,909.00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228,909.00</w:t>
      </w:r>
    </w:p>
    <w:p>
      <w:pPr>
        <w:pStyle w:val="7"/>
        <w:tabs>
          <w:tab w:val="left" w:pos="1459"/>
        </w:tabs>
        <w:spacing w:before="23"/>
      </w:pPr>
      <w:r>
        <w:br w:type="column"/>
      </w:r>
      <w:r>
        <w:rPr>
          <w:w w:val="105"/>
        </w:rPr>
        <w:t>738,032.47</w:t>
      </w:r>
      <w:r>
        <w:rPr>
          <w:w w:val="105"/>
        </w:rPr>
        <w:tab/>
      </w:r>
      <w:r>
        <w:rPr>
          <w:w w:val="105"/>
          <w:position w:val="-2"/>
        </w:rPr>
        <w:t>738,032.47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55" w:space="1746"/>
            <w:col w:w="972" w:space="204"/>
            <w:col w:w="875" w:space="108"/>
            <w:col w:w="972" w:space="478"/>
            <w:col w:w="604" w:space="185"/>
            <w:col w:w="893" w:space="187"/>
            <w:col w:w="893" w:space="187"/>
            <w:col w:w="893" w:space="217"/>
            <w:col w:w="1973" w:space="448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1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312" w:lineRule="auto"/>
        <w:ind w:left="1540" w:right="224" w:hanging="1160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PERSONAL AL SALARIO DEL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1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18" w:lineRule="exact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901" w:right="559" w:firstLine="0"/>
        <w:jc w:val="center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1"/>
        </w:numPr>
        <w:tabs>
          <w:tab w:val="left" w:pos="773"/>
          <w:tab w:val="left" w:pos="774"/>
          <w:tab w:val="left" w:pos="1187"/>
          <w:tab w:val="left" w:pos="1539"/>
        </w:tabs>
        <w:spacing w:before="27" w:after="0" w:line="312" w:lineRule="auto"/>
        <w:ind w:left="380" w:right="38" w:firstLine="0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1"/>
        </w:numPr>
        <w:tabs>
          <w:tab w:val="left" w:pos="568"/>
          <w:tab w:val="left" w:pos="774"/>
          <w:tab w:val="left" w:pos="981"/>
          <w:tab w:val="left" w:pos="1334"/>
        </w:tabs>
        <w:spacing w:before="0" w:after="0" w:line="118" w:lineRule="exact"/>
        <w:ind w:left="774" w:right="0" w:hanging="600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35" w:right="559" w:firstLine="0"/>
        <w:jc w:val="center"/>
        <w:rPr>
          <w:sz w:val="10"/>
        </w:rPr>
      </w:pP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2"/>
        </w:numPr>
        <w:tabs>
          <w:tab w:val="left" w:pos="393"/>
          <w:tab w:val="left" w:pos="774"/>
          <w:tab w:val="left" w:pos="807"/>
          <w:tab w:val="left" w:pos="1159"/>
        </w:tabs>
        <w:spacing w:before="24" w:after="0" w:line="240" w:lineRule="auto"/>
        <w:ind w:left="774" w:right="559" w:hanging="77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SUPERNUMERARIO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93,288.00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4,800.00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103,500.00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2,049,400.00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928,800.00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9"/>
        <w:jc w:val="right"/>
      </w:pPr>
      <w:r>
        <w:rPr>
          <w:w w:val="105"/>
        </w:rPr>
        <w:t>68,532.00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2,455.00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-84,735.00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-45,000.00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40"/>
        <w:jc w:val="right"/>
      </w:pPr>
      <w:r>
        <w:rPr>
          <w:w w:val="105"/>
        </w:rPr>
        <w:t>161,820.00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4,800.00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105,955.00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1,964,665.00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883,800.00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9"/>
        <w:jc w:val="right"/>
      </w:pPr>
      <w:r>
        <w:rPr>
          <w:w w:val="105"/>
        </w:rPr>
        <w:t>13,485.00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325.00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8,625.00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242,550.00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13,485.00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325.00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8,625.00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242,550.00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71,650.00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13,485.00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325.00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8,625.00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242,550.00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71,650.00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512"/>
        </w:tabs>
        <w:spacing w:before="1"/>
        <w:ind w:left="432"/>
      </w:pPr>
      <w:r>
        <w:rPr>
          <w:w w:val="105"/>
        </w:rPr>
        <w:t>40,455.00</w:t>
      </w:r>
      <w:r>
        <w:rPr>
          <w:w w:val="105"/>
        </w:rPr>
        <w:tab/>
      </w:r>
      <w:r>
        <w:rPr>
          <w:w w:val="105"/>
          <w:position w:val="-2"/>
        </w:rPr>
        <w:t>40,455.00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565"/>
        </w:tabs>
        <w:ind w:left="485"/>
      </w:pPr>
      <w:r>
        <w:rPr>
          <w:w w:val="105"/>
        </w:rPr>
        <w:t>1,875.00</w:t>
      </w:r>
      <w:r>
        <w:rPr>
          <w:w w:val="105"/>
        </w:rPr>
        <w:tab/>
      </w:r>
      <w:r>
        <w:rPr>
          <w:w w:val="105"/>
          <w:position w:val="-2"/>
        </w:rPr>
        <w:t>1,875.00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512"/>
        </w:tabs>
        <w:spacing w:before="1"/>
        <w:ind w:left="433"/>
      </w:pPr>
      <w:r>
        <w:rPr>
          <w:w w:val="105"/>
        </w:rPr>
        <w:t>28,125.54</w:t>
      </w:r>
      <w:r>
        <w:rPr>
          <w:w w:val="105"/>
        </w:rPr>
        <w:tab/>
      </w:r>
      <w:r>
        <w:rPr>
          <w:w w:val="105"/>
          <w:position w:val="-2"/>
        </w:rPr>
        <w:t>28,125.54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468,900.12</w:t>
      </w:r>
      <w:r>
        <w:rPr>
          <w:w w:val="105"/>
        </w:rPr>
        <w:tab/>
      </w:r>
      <w:r>
        <w:rPr>
          <w:w w:val="105"/>
          <w:position w:val="-2"/>
        </w:rPr>
        <w:t>468,900.12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459"/>
        </w:tabs>
        <w:ind w:left="433"/>
      </w:pPr>
      <w:r>
        <w:rPr>
          <w:w w:val="105"/>
          <w:position w:val="3"/>
        </w:rPr>
        <w:t>26,979.32</w:t>
      </w:r>
      <w:r>
        <w:rPr>
          <w:w w:val="105"/>
          <w:position w:val="3"/>
        </w:rPr>
        <w:tab/>
      </w:r>
      <w:r>
        <w:rPr>
          <w:w w:val="105"/>
        </w:rPr>
        <w:t>242,426.08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588"/>
            <w:col w:w="973" w:space="203"/>
            <w:col w:w="878" w:space="106"/>
            <w:col w:w="973" w:space="476"/>
            <w:col w:w="604" w:space="185"/>
            <w:col w:w="895" w:space="185"/>
            <w:col w:w="894" w:space="186"/>
            <w:col w:w="894" w:space="216"/>
            <w:col w:w="1974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PERSONAL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CONTRATO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8,121,600.00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-1,096,053.00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7,025,547.00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549,600.00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549,600.00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549,600.00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2,129,147.00</w:t>
      </w:r>
      <w:r>
        <w:rPr>
          <w:w w:val="105"/>
        </w:rPr>
        <w:tab/>
      </w:r>
      <w:r>
        <w:rPr>
          <w:w w:val="105"/>
          <w:position w:val="-2"/>
        </w:rPr>
        <w:t>2,129,147.00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51" w:space="1649"/>
            <w:col w:w="972" w:space="73"/>
            <w:col w:w="1007" w:space="109"/>
            <w:col w:w="972" w:space="477"/>
            <w:col w:w="604" w:space="185"/>
            <w:col w:w="893" w:space="187"/>
            <w:col w:w="893" w:space="187"/>
            <w:col w:w="893" w:space="138"/>
            <w:col w:w="2052" w:space="448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312" w:lineRule="auto"/>
        <w:ind w:left="1540" w:right="38" w:hanging="1160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TEMPORAL</w:t>
      </w:r>
    </w:p>
    <w:p>
      <w:pPr>
        <w:pStyle w:val="9"/>
        <w:numPr>
          <w:ilvl w:val="0"/>
          <w:numId w:val="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18" w:lineRule="exact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TEMPORAL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1904" w:firstLine="1160"/>
        <w:jc w:val="left"/>
        <w:rPr>
          <w:sz w:val="10"/>
        </w:rPr>
      </w:pPr>
      <w:r>
        <w:rPr>
          <w:w w:val="105"/>
          <w:sz w:val="10"/>
        </w:rPr>
        <w:t>TEMPORAL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031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JORNALES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59"/>
      </w:pPr>
      <w:r>
        <w:rPr>
          <w:w w:val="105"/>
        </w:rPr>
        <w:t>166,500.00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59"/>
      </w:pPr>
      <w:r>
        <w:rPr>
          <w:w w:val="105"/>
        </w:rPr>
        <w:t>819,500.00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2,739,689.00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1,148,412.00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-6,750.00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-65,000.00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-827,500.00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-136,000.00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59"/>
      </w:pPr>
      <w:r>
        <w:rPr>
          <w:w w:val="105"/>
        </w:rPr>
        <w:t>159,750.00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59"/>
      </w:pPr>
      <w:r>
        <w:rPr>
          <w:w w:val="105"/>
        </w:rPr>
        <w:t>754,500.00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1,912,189.00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1,012,412.00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11,625.00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76,500.00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-29,416.80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12,750.00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141,500.00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77,177.70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12,750.00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141,500.00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77,177.70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512"/>
        </w:tabs>
        <w:ind w:left="433"/>
      </w:pPr>
      <w:r>
        <w:rPr>
          <w:w w:val="105"/>
        </w:rPr>
        <w:t>45,375.00</w:t>
      </w:r>
      <w:r>
        <w:rPr>
          <w:w w:val="105"/>
        </w:rPr>
        <w:tab/>
      </w:r>
      <w:r>
        <w:rPr>
          <w:w w:val="105"/>
          <w:position w:val="-2"/>
        </w:rPr>
        <w:t>48,846.77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  <w:ind w:left="433"/>
      </w:pPr>
      <w:r>
        <w:rPr>
          <w:w w:val="105"/>
          <w:position w:val="3"/>
        </w:rPr>
        <w:t>50,689.52</w:t>
      </w:r>
      <w:r>
        <w:rPr>
          <w:w w:val="105"/>
          <w:position w:val="3"/>
        </w:rPr>
        <w:tab/>
      </w:r>
      <w:r>
        <w:rPr>
          <w:w w:val="105"/>
        </w:rPr>
        <w:t>166,205.65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775,738.51</w:t>
      </w:r>
      <w:r>
        <w:rPr>
          <w:w w:val="105"/>
        </w:rPr>
        <w:tab/>
      </w:r>
      <w:r>
        <w:rPr>
          <w:w w:val="105"/>
          <w:position w:val="-2"/>
        </w:rPr>
        <w:t>775,738.51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  <w:ind w:left="433"/>
      </w:pPr>
      <w:r>
        <w:rPr>
          <w:w w:val="105"/>
          <w:position w:val="3"/>
        </w:rPr>
        <w:t>60,140.63</w:t>
      </w:r>
      <w:r>
        <w:rPr>
          <w:w w:val="105"/>
          <w:position w:val="3"/>
        </w:rPr>
        <w:tab/>
      </w:r>
      <w:r>
        <w:rPr>
          <w:w w:val="105"/>
        </w:rPr>
        <w:t>312,098.51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588"/>
            <w:col w:w="972" w:space="151"/>
            <w:col w:w="929" w:space="107"/>
            <w:col w:w="972" w:space="478"/>
            <w:col w:w="604" w:space="203"/>
            <w:col w:w="878" w:space="185"/>
            <w:col w:w="895" w:space="184"/>
            <w:col w:w="895" w:space="215"/>
            <w:col w:w="1974" w:space="448"/>
            <w:col w:w="629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4"/>
        </w:numPr>
        <w:tabs>
          <w:tab w:val="left" w:pos="773"/>
          <w:tab w:val="left" w:pos="774"/>
          <w:tab w:val="left" w:pos="1187"/>
          <w:tab w:val="left" w:pos="1539"/>
        </w:tabs>
        <w:spacing w:before="27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2132" w:firstLine="1160"/>
        <w:jc w:val="left"/>
        <w:rPr>
          <w:sz w:val="10"/>
        </w:rPr>
      </w:pPr>
      <w:r>
        <w:rPr>
          <w:w w:val="105"/>
          <w:sz w:val="10"/>
        </w:rPr>
        <w:t>JORNAL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061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DIETAS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420.00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746,700.00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-46,010.00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420.00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700,690.00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-20,986.67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6,600.00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35.00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115,170.00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6,600.00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35.00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115,170.00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6,600.00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973"/>
        </w:tabs>
        <w:ind w:left="0" w:right="38"/>
        <w:jc w:val="right"/>
      </w:pPr>
      <w:r>
        <w:rPr>
          <w:w w:val="105"/>
          <w:position w:val="3"/>
        </w:rPr>
        <w:t>2.26</w:t>
      </w:r>
      <w:r>
        <w:rPr>
          <w:w w:val="105"/>
          <w:position w:val="3"/>
        </w:rPr>
        <w:tab/>
      </w:r>
      <w:r>
        <w:rPr>
          <w:w w:val="105"/>
        </w:rPr>
        <w:t>107.26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26"/>
        </w:tabs>
        <w:ind w:left="0" w:right="39"/>
        <w:jc w:val="right"/>
      </w:pPr>
      <w:r>
        <w:rPr>
          <w:w w:val="105"/>
          <w:position w:val="3"/>
        </w:rPr>
        <w:t>79,127.46</w:t>
      </w:r>
      <w:r>
        <w:rPr>
          <w:w w:val="105"/>
          <w:position w:val="3"/>
        </w:rPr>
        <w:tab/>
      </w:r>
      <w:r>
        <w:rPr>
          <w:w w:val="105"/>
        </w:rPr>
        <w:t>209,187.46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43,000.00</w:t>
      </w:r>
      <w:r>
        <w:rPr>
          <w:w w:val="105"/>
        </w:rPr>
        <w:tab/>
      </w:r>
      <w:r>
        <w:rPr>
          <w:w w:val="105"/>
          <w:position w:val="-2"/>
        </w:rPr>
        <w:t>43,000.00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78" w:space="602"/>
            <w:col w:w="894" w:space="203"/>
            <w:col w:w="878" w:space="185"/>
            <w:col w:w="894" w:space="476"/>
            <w:col w:w="604" w:space="203"/>
            <w:col w:w="878" w:space="185"/>
            <w:col w:w="895" w:space="184"/>
            <w:col w:w="895" w:space="268"/>
            <w:col w:w="1921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063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GASTOS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REPRESENTACIÓN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INTERIOR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288,000.00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288,000.00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72,000.00</w:t>
      </w:r>
      <w:r>
        <w:rPr>
          <w:w w:val="105"/>
        </w:rPr>
        <w:tab/>
      </w:r>
      <w:r>
        <w:rPr>
          <w:w w:val="105"/>
          <w:position w:val="-2"/>
        </w:rPr>
        <w:t>72,000.00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40" w:space="739"/>
            <w:col w:w="893" w:space="478"/>
            <w:col w:w="604" w:space="185"/>
            <w:col w:w="893" w:space="478"/>
            <w:col w:w="604" w:space="238"/>
            <w:col w:w="841" w:space="240"/>
            <w:col w:w="841" w:space="239"/>
            <w:col w:w="841" w:space="269"/>
            <w:col w:w="1921" w:space="447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AGUINALDO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1,341,944.00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1,241,944.00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-3,433.71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2,558.61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2,558.61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548,954.00</w:t>
      </w:r>
      <w:r>
        <w:rPr>
          <w:w w:val="105"/>
        </w:rPr>
        <w:tab/>
      </w:r>
      <w:r>
        <w:rPr>
          <w:w w:val="105"/>
          <w:position w:val="-2"/>
        </w:rPr>
        <w:t>761,653.18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210" w:space="2390"/>
            <w:col w:w="972" w:space="152"/>
            <w:col w:w="928" w:space="108"/>
            <w:col w:w="972" w:space="478"/>
            <w:col w:w="604" w:space="256"/>
            <w:col w:w="823" w:space="292"/>
            <w:col w:w="788" w:space="292"/>
            <w:col w:w="788" w:space="216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1,343,264.00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-137,000.00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1,206,264.00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-3,461.40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2,590.04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2,590.04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06"/>
        </w:tabs>
      </w:pPr>
      <w:r>
        <w:rPr>
          <w:w w:val="105"/>
          <w:position w:val="3"/>
        </w:rPr>
        <w:t>24,439.32</w:t>
      </w:r>
      <w:r>
        <w:rPr>
          <w:w w:val="105"/>
          <w:position w:val="3"/>
        </w:rPr>
        <w:tab/>
      </w:r>
      <w:r>
        <w:rPr>
          <w:w w:val="105"/>
        </w:rPr>
        <w:t>135,711.81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2" w:space="1349"/>
            <w:col w:w="972" w:space="151"/>
            <w:col w:w="928" w:space="108"/>
            <w:col w:w="972" w:space="478"/>
            <w:col w:w="604" w:space="256"/>
            <w:col w:w="823" w:space="292"/>
            <w:col w:w="788" w:space="292"/>
            <w:col w:w="788" w:space="269"/>
            <w:col w:w="1920" w:space="448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28,200.00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28,200.00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-225.75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168.22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168.22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18,309.73</w:t>
      </w:r>
      <w:r>
        <w:rPr>
          <w:w w:val="105"/>
        </w:rPr>
        <w:tab/>
      </w:r>
      <w:r>
        <w:rPr>
          <w:w w:val="105"/>
          <w:position w:val="-2"/>
        </w:rPr>
        <w:t>27,911.78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98" w:space="2134"/>
            <w:col w:w="841" w:space="478"/>
            <w:col w:w="604" w:space="237"/>
            <w:col w:w="841" w:space="478"/>
            <w:col w:w="604" w:space="334"/>
            <w:col w:w="744" w:space="371"/>
            <w:col w:w="709" w:space="371"/>
            <w:col w:w="709" w:space="269"/>
            <w:col w:w="1921" w:space="448"/>
            <w:col w:w="629"/>
          </w:cols>
        </w:sectPr>
      </w:pPr>
    </w:p>
    <w:p>
      <w:pPr>
        <w:pStyle w:val="7"/>
        <w:tabs>
          <w:tab w:val="left" w:pos="4927"/>
          <w:tab w:val="left" w:pos="6024"/>
          <w:tab w:val="left" w:pos="7087"/>
          <w:tab w:val="left" w:pos="8590"/>
          <w:tab w:val="left" w:pos="9300"/>
          <w:tab w:val="left" w:pos="10380"/>
          <w:tab w:val="left" w:pos="11460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22,909,861.00</w:t>
      </w:r>
      <w:r>
        <w:rPr>
          <w:w w:val="105"/>
        </w:rPr>
        <w:tab/>
      </w:r>
      <w:r>
        <w:rPr>
          <w:w w:val="105"/>
        </w:rPr>
        <w:t>-2,565,200.00</w:t>
      </w:r>
      <w:r>
        <w:rPr>
          <w:w w:val="105"/>
        </w:rPr>
        <w:tab/>
      </w:r>
      <w:r>
        <w:rPr>
          <w:w w:val="105"/>
        </w:rPr>
        <w:t>20,344,661.00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1,104,694.67</w:t>
      </w:r>
      <w:r>
        <w:rPr>
          <w:w w:val="105"/>
        </w:rPr>
        <w:tab/>
      </w:r>
      <w:r>
        <w:rPr>
          <w:w w:val="105"/>
        </w:rPr>
        <w:t>1,497,693.57</w:t>
      </w:r>
      <w:r>
        <w:rPr>
          <w:w w:val="105"/>
        </w:rPr>
        <w:tab/>
      </w:r>
      <w:r>
        <w:rPr>
          <w:spacing w:val="-1"/>
          <w:w w:val="105"/>
        </w:rPr>
        <w:t>1,497,693.57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518"/>
      </w:pPr>
      <w:r>
        <w:rPr>
          <w:w w:val="105"/>
        </w:rPr>
        <w:t>5,151,290.88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488"/>
      </w:pPr>
      <w:r>
        <w:rPr>
          <w:w w:val="105"/>
        </w:rPr>
        <w:t>6,201,422.14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1,141,500.00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1,141,500.00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28,000.00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69,000.00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69,000.00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183,166.67</w:t>
      </w:r>
      <w:r>
        <w:rPr>
          <w:w w:val="105"/>
        </w:rPr>
        <w:tab/>
      </w:r>
      <w:r>
        <w:rPr>
          <w:w w:val="105"/>
          <w:position w:val="-2"/>
        </w:rPr>
        <w:t>204,166.67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106"/>
            <w:col w:w="972" w:space="108"/>
            <w:col w:w="972" w:space="478"/>
            <w:col w:w="604" w:space="238"/>
            <w:col w:w="841" w:space="240"/>
            <w:col w:w="841" w:space="239"/>
            <w:col w:w="841" w:space="216"/>
            <w:col w:w="1973" w:space="447"/>
            <w:col w:w="630"/>
          </w:cols>
        </w:sectPr>
      </w:pPr>
    </w:p>
    <w:p>
      <w:pPr>
        <w:pStyle w:val="7"/>
        <w:tabs>
          <w:tab w:val="left" w:pos="5350"/>
          <w:tab w:val="left" w:pos="6060"/>
          <w:tab w:val="left" w:pos="7140"/>
          <w:tab w:val="left" w:pos="8590"/>
          <w:tab w:val="left" w:pos="9432"/>
          <w:tab w:val="left" w:pos="10512"/>
          <w:tab w:val="left" w:pos="11592"/>
        </w:tabs>
        <w:spacing w:before="24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1,141,500.00</w:t>
      </w:r>
      <w:r>
        <w:rPr>
          <w:w w:val="105"/>
        </w:rPr>
        <w:tab/>
      </w:r>
      <w:r>
        <w:rPr>
          <w:w w:val="105"/>
        </w:rPr>
        <w:t>1,141,500.00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28,000.00</w:t>
      </w:r>
      <w:r>
        <w:rPr>
          <w:w w:val="105"/>
        </w:rPr>
        <w:tab/>
      </w:r>
      <w:r>
        <w:rPr>
          <w:w w:val="105"/>
        </w:rPr>
        <w:t>69,000.00</w:t>
      </w:r>
      <w:r>
        <w:rPr>
          <w:w w:val="105"/>
        </w:rPr>
        <w:tab/>
      </w:r>
      <w:r>
        <w:rPr>
          <w:spacing w:val="-1"/>
          <w:w w:val="105"/>
        </w:rPr>
        <w:t>69,000.00</w:t>
      </w:r>
    </w:p>
    <w:p>
      <w:pPr>
        <w:pStyle w:val="7"/>
        <w:spacing w:before="24"/>
        <w:ind w:left="596"/>
      </w:pPr>
      <w:r>
        <w:br w:type="column"/>
      </w:r>
      <w:r>
        <w:rPr>
          <w:w w:val="105"/>
        </w:rPr>
        <w:t>183,166.67</w:t>
      </w:r>
    </w:p>
    <w:p>
      <w:pPr>
        <w:pStyle w:val="7"/>
        <w:spacing w:before="54"/>
        <w:ind w:left="567"/>
      </w:pPr>
      <w:r>
        <w:br w:type="column"/>
      </w:r>
      <w:r>
        <w:rPr>
          <w:w w:val="105"/>
        </w:rPr>
        <w:t>204,166.67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5/10/2022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16:16.38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8" o:spid="_x0000_s1028" o:spt="1" style="position:absolute;left:0pt;margin-left:18pt;margin-top:11.2pt;height:2.5pt;width:756pt;mso-position-horizontal-relative:page;mso-wrap-distance-bottom:0pt;mso-wrap-distance-top:0pt;z-index:-2516049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9" o:spid="_x0000_s1029" o:spt="1" style="position:absolute;left:0pt;margin-left:18pt;margin-top:29.95pt;height:2.5pt;width:756pt;mso-position-horizontal-relative:page;z-index:-2516541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0" w:line="104" w:lineRule="exact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361,000.00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361,000.00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361,000.00</w:t>
      </w:r>
      <w:r>
        <w:rPr>
          <w:w w:val="105"/>
        </w:rPr>
        <w:tab/>
      </w:r>
      <w:r>
        <w:rPr>
          <w:w w:val="105"/>
          <w:position w:val="-2"/>
        </w:rPr>
        <w:t>361,000.00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025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tabs>
          <w:tab w:val="left" w:pos="5059"/>
          <w:tab w:val="left" w:pos="6430"/>
          <w:tab w:val="left" w:pos="7219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361,000.00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361,000.00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tabs>
          <w:tab w:val="left" w:pos="4927"/>
          <w:tab w:val="left" w:pos="6024"/>
          <w:tab w:val="left" w:pos="7087"/>
          <w:tab w:val="left" w:pos="8590"/>
          <w:tab w:val="left" w:pos="9300"/>
          <w:tab w:val="left" w:pos="10380"/>
          <w:tab w:val="left" w:pos="11460"/>
        </w:tabs>
        <w:spacing w:before="27"/>
        <w:ind w:left="2747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23,270,861.00</w:t>
      </w:r>
      <w:r>
        <w:rPr>
          <w:w w:val="105"/>
        </w:rPr>
        <w:tab/>
      </w:r>
      <w:r>
        <w:rPr>
          <w:w w:val="105"/>
        </w:rPr>
        <w:t>-1,423,700.00</w:t>
      </w:r>
      <w:r>
        <w:rPr>
          <w:w w:val="105"/>
        </w:rPr>
        <w:tab/>
      </w:r>
      <w:r>
        <w:rPr>
          <w:w w:val="105"/>
        </w:rPr>
        <w:t>21,847,161.00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1,132,694.67</w:t>
      </w:r>
      <w:r>
        <w:rPr>
          <w:w w:val="105"/>
        </w:rPr>
        <w:tab/>
      </w:r>
      <w:r>
        <w:rPr>
          <w:w w:val="105"/>
        </w:rPr>
        <w:t>1,566,693.57</w:t>
      </w:r>
      <w:r>
        <w:rPr>
          <w:w w:val="105"/>
        </w:rPr>
        <w:tab/>
      </w:r>
      <w:r>
        <w:rPr>
          <w:spacing w:val="-1"/>
          <w:w w:val="105"/>
        </w:rPr>
        <w:t>1,566,693.57</w:t>
      </w:r>
    </w:p>
    <w:p>
      <w:pPr>
        <w:pStyle w:val="7"/>
        <w:spacing w:before="24"/>
        <w:ind w:left="595"/>
      </w:pPr>
      <w:r>
        <w:br w:type="column"/>
      </w:r>
      <w:r>
        <w:rPr>
          <w:w w:val="105"/>
        </w:rPr>
        <w:t>361,000.00</w:t>
      </w:r>
    </w:p>
    <w:p>
      <w:pPr>
        <w:pStyle w:val="7"/>
        <w:spacing w:before="96"/>
        <w:ind w:left="516"/>
      </w:pPr>
      <w:r>
        <w:rPr>
          <w:w w:val="105"/>
        </w:rPr>
        <w:t>5,695,457.55</w:t>
      </w:r>
    </w:p>
    <w:p>
      <w:pPr>
        <w:pStyle w:val="7"/>
        <w:spacing w:before="54"/>
        <w:ind w:left="567"/>
      </w:pPr>
      <w:r>
        <w:br w:type="column"/>
      </w:r>
      <w:r>
        <w:rPr>
          <w:w w:val="105"/>
        </w:rPr>
        <w:t>361,000.00</w:t>
      </w:r>
    </w:p>
    <w:p>
      <w:pPr>
        <w:pStyle w:val="7"/>
        <w:spacing w:before="96"/>
        <w:ind w:left="488"/>
      </w:pPr>
      <w:r>
        <w:rPr>
          <w:w w:val="105"/>
        </w:rPr>
        <w:t>6,766,588.81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9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0108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59,000.00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59,000.00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500.00</w:t>
      </w:r>
      <w:r>
        <w:rPr>
          <w:w w:val="105"/>
        </w:rPr>
        <w:tab/>
      </w:r>
      <w:r>
        <w:rPr>
          <w:w w:val="105"/>
          <w:position w:val="-2"/>
        </w:rPr>
        <w:t>500.00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59,000.00</w:t>
      </w:r>
      <w:r>
        <w:rPr>
          <w:w w:val="105"/>
          <w:sz w:val="10"/>
        </w:rPr>
        <w:tab/>
      </w:r>
      <w:r>
        <w:rPr>
          <w:w w:val="105"/>
          <w:sz w:val="10"/>
        </w:rPr>
        <w:t>59,000.00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59,000.00</w:t>
      </w:r>
      <w:r>
        <w:rPr>
          <w:w w:val="105"/>
          <w:sz w:val="10"/>
        </w:rPr>
        <w:tab/>
      </w:r>
      <w:r>
        <w:rPr>
          <w:w w:val="105"/>
          <w:sz w:val="10"/>
        </w:rPr>
        <w:t>59,000.00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500.00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500.00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500.00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500.00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39"/>
            <w:col w:w="1077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9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25,000.00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25,000.00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25,000.00</w:t>
      </w:r>
      <w:r>
        <w:rPr>
          <w:w w:val="105"/>
          <w:sz w:val="10"/>
        </w:rPr>
        <w:tab/>
      </w:r>
      <w:r>
        <w:rPr>
          <w:w w:val="105"/>
          <w:sz w:val="10"/>
        </w:rPr>
        <w:t>25,000.00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25,000.00</w:t>
      </w:r>
      <w:r>
        <w:rPr>
          <w:w w:val="105"/>
          <w:sz w:val="10"/>
        </w:rPr>
        <w:tab/>
      </w:r>
      <w:r>
        <w:rPr>
          <w:w w:val="105"/>
          <w:sz w:val="10"/>
        </w:rPr>
        <w:t>25,000.00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9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40,000.00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40,000.00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40,000.00</w:t>
      </w:r>
      <w:r>
        <w:rPr>
          <w:w w:val="105"/>
          <w:sz w:val="10"/>
        </w:rPr>
        <w:tab/>
      </w:r>
      <w:r>
        <w:rPr>
          <w:w w:val="105"/>
          <w:sz w:val="10"/>
        </w:rPr>
        <w:t>40,000.00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40,000.00</w:t>
      </w:r>
      <w:r>
        <w:rPr>
          <w:w w:val="105"/>
          <w:sz w:val="10"/>
        </w:rPr>
        <w:tab/>
      </w:r>
      <w:r>
        <w:rPr>
          <w:w w:val="105"/>
          <w:sz w:val="10"/>
        </w:rPr>
        <w:t>40,000.00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4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9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36,500.00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36,500.00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36,500.00</w:t>
      </w:r>
      <w:r>
        <w:rPr>
          <w:w w:val="105"/>
          <w:sz w:val="10"/>
        </w:rPr>
        <w:tab/>
      </w:r>
      <w:r>
        <w:rPr>
          <w:w w:val="105"/>
          <w:sz w:val="10"/>
        </w:rPr>
        <w:t>36,500.00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1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081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ADMINISTRATIVO,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TÉCNICO,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PROFESIONAL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OPERATIVO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081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ADMINISTRATIVO,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TÉCNICO,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PROFESIONAL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OPERATIVO</w:t>
      </w:r>
    </w:p>
    <w:p>
      <w:pPr>
        <w:pStyle w:val="7"/>
        <w:spacing w:before="28"/>
      </w:pPr>
      <w:r>
        <w:br w:type="column"/>
      </w:r>
      <w:r>
        <w:rPr>
          <w:w w:val="105"/>
        </w:rPr>
        <w:t>498,000.00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276,000.00</w:t>
      </w:r>
    </w:p>
    <w:p>
      <w:pPr>
        <w:pStyle w:val="7"/>
        <w:spacing w:before="28"/>
        <w:ind w:left="0" w:right="40"/>
        <w:jc w:val="right"/>
      </w:pPr>
      <w:r>
        <w:br w:type="column"/>
      </w:r>
      <w:r>
        <w:rPr>
          <w:w w:val="105"/>
        </w:rPr>
        <w:t>-70,000.00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428,000.00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276,000.00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8"/>
        <w:ind w:left="0" w:right="39"/>
        <w:jc w:val="right"/>
      </w:pPr>
      <w:r>
        <w:br w:type="column"/>
      </w:r>
      <w:r>
        <w:rPr>
          <w:w w:val="105"/>
        </w:rPr>
        <w:t>48,000.00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8"/>
        <w:ind w:left="0" w:right="39"/>
        <w:jc w:val="right"/>
      </w:pPr>
      <w:r>
        <w:br w:type="column"/>
      </w:r>
      <w:r>
        <w:rPr>
          <w:w w:val="105"/>
        </w:rPr>
        <w:t>12,000.00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8"/>
        <w:ind w:left="0" w:right="39"/>
        <w:jc w:val="right"/>
      </w:pPr>
      <w:r>
        <w:br w:type="column"/>
      </w:r>
      <w:r>
        <w:rPr>
          <w:w w:val="105"/>
        </w:rPr>
        <w:t>12,000.00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tabs>
          <w:tab w:val="left" w:pos="1512"/>
        </w:tabs>
        <w:spacing w:before="28"/>
        <w:ind w:left="432"/>
      </w:pPr>
      <w:r>
        <w:br w:type="column"/>
      </w:r>
      <w:r>
        <w:rPr>
          <w:w w:val="105"/>
        </w:rPr>
        <w:t>19,967.74</w:t>
      </w:r>
      <w:r>
        <w:rPr>
          <w:w w:val="105"/>
        </w:rPr>
        <w:tab/>
      </w:r>
      <w:r>
        <w:rPr>
          <w:w w:val="105"/>
          <w:position w:val="-2"/>
        </w:rPr>
        <w:t>55,967.74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276,000.00</w:t>
      </w:r>
      <w:r>
        <w:rPr>
          <w:w w:val="105"/>
        </w:rPr>
        <w:tab/>
      </w:r>
      <w:r>
        <w:rPr>
          <w:w w:val="105"/>
          <w:position w:val="-2"/>
        </w:rPr>
        <w:t>276,000.00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92" w:space="1087"/>
            <w:col w:w="893" w:space="205"/>
            <w:col w:w="878" w:space="185"/>
            <w:col w:w="893" w:space="477"/>
            <w:col w:w="604" w:space="238"/>
            <w:col w:w="842" w:space="238"/>
            <w:col w:w="842" w:space="238"/>
            <w:col w:w="842" w:space="215"/>
            <w:col w:w="1974" w:space="448"/>
            <w:col w:w="629"/>
          </w:cols>
        </w:sectPr>
      </w:pPr>
    </w:p>
    <w:p>
      <w:pPr>
        <w:pStyle w:val="7"/>
        <w:tabs>
          <w:tab w:val="left" w:pos="2058"/>
          <w:tab w:val="left" w:pos="3155"/>
          <w:tab w:val="left" w:pos="4218"/>
          <w:tab w:val="left" w:pos="5589"/>
          <w:tab w:val="left" w:pos="6431"/>
          <w:tab w:val="left" w:pos="7511"/>
          <w:tab w:val="left" w:pos="8591"/>
        </w:tabs>
        <w:spacing w:before="24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774,000.00</w:t>
      </w:r>
      <w:r>
        <w:rPr>
          <w:w w:val="105"/>
        </w:rPr>
        <w:tab/>
      </w:r>
      <w:r>
        <w:rPr>
          <w:w w:val="105"/>
        </w:rPr>
        <w:t>-70,000.00</w:t>
      </w:r>
      <w:r>
        <w:rPr>
          <w:w w:val="105"/>
        </w:rPr>
        <w:tab/>
      </w:r>
      <w:r>
        <w:rPr>
          <w:w w:val="105"/>
        </w:rPr>
        <w:t>704,000.00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48,000.00</w:t>
      </w:r>
      <w:r>
        <w:rPr>
          <w:w w:val="105"/>
        </w:rPr>
        <w:tab/>
      </w:r>
      <w:r>
        <w:rPr>
          <w:w w:val="105"/>
        </w:rPr>
        <w:t>12,000.00</w:t>
      </w:r>
      <w:r>
        <w:rPr>
          <w:w w:val="105"/>
        </w:rPr>
        <w:tab/>
      </w:r>
      <w:r>
        <w:rPr>
          <w:w w:val="105"/>
        </w:rPr>
        <w:t>12,000.00</w:t>
      </w:r>
    </w:p>
    <w:p>
      <w:pPr>
        <w:tabs>
          <w:tab w:val="left" w:pos="2312"/>
          <w:tab w:val="left" w:pos="3409"/>
          <w:tab w:val="left" w:pos="4472"/>
          <w:tab w:val="left" w:pos="5843"/>
          <w:tab w:val="left" w:pos="6685"/>
          <w:tab w:val="left" w:pos="7765"/>
          <w:tab w:val="left" w:pos="8845"/>
        </w:tabs>
        <w:spacing w:before="27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774,000.00</w:t>
      </w:r>
      <w:r>
        <w:rPr>
          <w:w w:val="105"/>
          <w:sz w:val="10"/>
        </w:rPr>
        <w:tab/>
      </w:r>
      <w:r>
        <w:rPr>
          <w:w w:val="105"/>
          <w:sz w:val="10"/>
        </w:rPr>
        <w:t>-33,500.00</w:t>
      </w:r>
      <w:r>
        <w:rPr>
          <w:w w:val="105"/>
          <w:sz w:val="10"/>
        </w:rPr>
        <w:tab/>
      </w:r>
      <w:r>
        <w:rPr>
          <w:w w:val="105"/>
          <w:sz w:val="10"/>
        </w:rPr>
        <w:t>740,500.00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48,000.00</w:t>
      </w:r>
      <w:r>
        <w:rPr>
          <w:w w:val="105"/>
          <w:sz w:val="10"/>
        </w:rPr>
        <w:tab/>
      </w:r>
      <w:r>
        <w:rPr>
          <w:w w:val="105"/>
          <w:sz w:val="10"/>
        </w:rPr>
        <w:t>12,000.00</w:t>
      </w:r>
      <w:r>
        <w:rPr>
          <w:w w:val="105"/>
          <w:sz w:val="10"/>
        </w:rPr>
        <w:tab/>
      </w:r>
      <w:r>
        <w:rPr>
          <w:w w:val="105"/>
          <w:sz w:val="10"/>
        </w:rPr>
        <w:t>12,000.00</w:t>
      </w:r>
    </w:p>
    <w:p>
      <w:pPr>
        <w:pStyle w:val="7"/>
        <w:spacing w:before="24"/>
        <w:ind w:left="596"/>
      </w:pPr>
      <w:r>
        <w:br w:type="column"/>
      </w:r>
      <w:r>
        <w:rPr>
          <w:w w:val="105"/>
        </w:rPr>
        <w:t>295,967.74</w:t>
      </w:r>
    </w:p>
    <w:p>
      <w:pPr>
        <w:pStyle w:val="7"/>
        <w:spacing w:before="96"/>
        <w:ind w:left="596"/>
      </w:pPr>
      <w:r>
        <w:rPr>
          <w:w w:val="105"/>
        </w:rPr>
        <w:t>295,967.74</w:t>
      </w:r>
    </w:p>
    <w:p>
      <w:pPr>
        <w:pStyle w:val="7"/>
        <w:spacing w:before="54"/>
        <w:ind w:left="567"/>
      </w:pPr>
      <w:r>
        <w:br w:type="column"/>
      </w:r>
      <w:r>
        <w:rPr>
          <w:w w:val="105"/>
        </w:rPr>
        <w:t>331,967.74</w:t>
      </w:r>
    </w:p>
    <w:p>
      <w:pPr>
        <w:pStyle w:val="7"/>
        <w:spacing w:before="96"/>
        <w:ind w:left="567"/>
      </w:pPr>
      <w:r>
        <w:rPr>
          <w:w w:val="105"/>
        </w:rPr>
        <w:t>331,967.74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40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53,500.00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53,500.00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  <w:ind w:left="379"/>
      </w:pPr>
      <w:r>
        <w:br w:type="column"/>
      </w:r>
      <w:r>
        <w:rPr>
          <w:w w:val="105"/>
        </w:rPr>
        <w:t>6,500.00</w:t>
      </w:r>
      <w:r>
        <w:rPr>
          <w:w w:val="105"/>
        </w:rPr>
        <w:tab/>
      </w:r>
      <w:r>
        <w:rPr>
          <w:w w:val="105"/>
          <w:position w:val="-2"/>
        </w:rPr>
        <w:t>6,500.00</w:t>
      </w:r>
    </w:p>
    <w:p>
      <w:pPr>
        <w:spacing w:before="3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53,500.00</w:t>
      </w:r>
      <w:r>
        <w:rPr>
          <w:w w:val="105"/>
          <w:sz w:val="10"/>
        </w:rPr>
        <w:tab/>
      </w:r>
      <w:r>
        <w:rPr>
          <w:w w:val="105"/>
          <w:sz w:val="10"/>
        </w:rPr>
        <w:t>53,500.00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53,500.00</w:t>
      </w:r>
      <w:r>
        <w:rPr>
          <w:w w:val="105"/>
          <w:sz w:val="10"/>
        </w:rPr>
        <w:tab/>
      </w:r>
      <w:r>
        <w:rPr>
          <w:w w:val="105"/>
          <w:sz w:val="10"/>
        </w:rPr>
        <w:t>53,500.00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701"/>
      </w:pPr>
      <w:r>
        <w:br w:type="column"/>
      </w:r>
      <w:r>
        <w:rPr>
          <w:w w:val="105"/>
        </w:rPr>
        <w:t>6,500.00</w:t>
      </w:r>
    </w:p>
    <w:p>
      <w:pPr>
        <w:pStyle w:val="7"/>
        <w:spacing w:before="96"/>
        <w:ind w:left="701"/>
      </w:pPr>
      <w:r>
        <w:rPr>
          <w:w w:val="105"/>
        </w:rPr>
        <w:t>6,500.00</w:t>
      </w:r>
    </w:p>
    <w:p>
      <w:pPr>
        <w:pStyle w:val="7"/>
        <w:spacing w:before="54"/>
        <w:ind w:left="672"/>
      </w:pPr>
      <w:r>
        <w:br w:type="column"/>
      </w:r>
      <w:r>
        <w:rPr>
          <w:w w:val="105"/>
        </w:rPr>
        <w:t>6,500.00</w:t>
      </w:r>
    </w:p>
    <w:p>
      <w:pPr>
        <w:pStyle w:val="7"/>
        <w:spacing w:before="96"/>
        <w:ind w:left="672"/>
      </w:pPr>
      <w:r>
        <w:rPr>
          <w:w w:val="105"/>
        </w:rPr>
        <w:t>6,500.00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9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322,500.00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322,500.00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9,089.29</w:t>
      </w:r>
      <w:r>
        <w:rPr>
          <w:w w:val="105"/>
        </w:rPr>
        <w:tab/>
      </w:r>
      <w:r>
        <w:rPr>
          <w:w w:val="105"/>
          <w:position w:val="-2"/>
        </w:rPr>
        <w:t>9,089.29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322,500.00</w:t>
      </w:r>
      <w:r>
        <w:rPr>
          <w:w w:val="105"/>
          <w:sz w:val="10"/>
        </w:rPr>
        <w:tab/>
      </w:r>
      <w:r>
        <w:rPr>
          <w:w w:val="105"/>
          <w:sz w:val="10"/>
        </w:rPr>
        <w:t>322,500.00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322,500.00</w:t>
      </w:r>
      <w:r>
        <w:rPr>
          <w:w w:val="105"/>
          <w:sz w:val="10"/>
        </w:rPr>
        <w:tab/>
      </w:r>
      <w:r>
        <w:rPr>
          <w:w w:val="105"/>
          <w:sz w:val="10"/>
        </w:rPr>
        <w:t>322,500.00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701"/>
      </w:pPr>
      <w:r>
        <w:br w:type="column"/>
      </w:r>
      <w:r>
        <w:rPr>
          <w:w w:val="105"/>
        </w:rPr>
        <w:t>9,089.29</w:t>
      </w:r>
    </w:p>
    <w:p>
      <w:pPr>
        <w:pStyle w:val="7"/>
        <w:spacing w:before="96"/>
        <w:ind w:left="701"/>
      </w:pPr>
      <w:r>
        <w:rPr>
          <w:w w:val="105"/>
        </w:rPr>
        <w:t>9,089.29</w:t>
      </w:r>
    </w:p>
    <w:p>
      <w:pPr>
        <w:pStyle w:val="7"/>
        <w:spacing w:before="54"/>
        <w:ind w:left="672"/>
      </w:pPr>
      <w:r>
        <w:br w:type="column"/>
      </w:r>
      <w:r>
        <w:rPr>
          <w:w w:val="105"/>
        </w:rPr>
        <w:t>9,089.29</w:t>
      </w:r>
    </w:p>
    <w:p>
      <w:pPr>
        <w:pStyle w:val="7"/>
        <w:spacing w:before="96"/>
        <w:ind w:left="672"/>
      </w:pPr>
      <w:r>
        <w:rPr>
          <w:w w:val="105"/>
        </w:rPr>
        <w:t>9,089.29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9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37,000.00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37,000.00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-7,000.00</w:t>
      </w:r>
      <w:r>
        <w:rPr>
          <w:w w:val="105"/>
        </w:rPr>
        <w:tab/>
      </w:r>
      <w:r>
        <w:rPr>
          <w:w w:val="105"/>
          <w:position w:val="-2"/>
        </w:rPr>
        <w:t>-7,000.00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286"/>
            <w:col w:w="1903" w:space="447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37,000.00</w:t>
      </w:r>
      <w:r>
        <w:rPr>
          <w:w w:val="105"/>
          <w:sz w:val="10"/>
        </w:rPr>
        <w:tab/>
      </w:r>
      <w:r>
        <w:rPr>
          <w:w w:val="105"/>
          <w:sz w:val="10"/>
        </w:rPr>
        <w:t>37,000.00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37,000.00</w:t>
      </w:r>
      <w:r>
        <w:rPr>
          <w:w w:val="105"/>
          <w:sz w:val="10"/>
        </w:rPr>
        <w:tab/>
      </w:r>
      <w:r>
        <w:rPr>
          <w:w w:val="105"/>
          <w:sz w:val="10"/>
        </w:rPr>
        <w:t>37,000.00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665"/>
      </w:pPr>
      <w:r>
        <w:br w:type="column"/>
      </w:r>
      <w:r>
        <w:rPr>
          <w:w w:val="105"/>
        </w:rPr>
        <w:t>-7,000.00</w:t>
      </w:r>
    </w:p>
    <w:p>
      <w:pPr>
        <w:pStyle w:val="7"/>
        <w:spacing w:before="96"/>
        <w:ind w:left="665"/>
      </w:pPr>
      <w:r>
        <w:rPr>
          <w:w w:val="105"/>
        </w:rPr>
        <w:t>-7,000.00</w:t>
      </w:r>
    </w:p>
    <w:p>
      <w:pPr>
        <w:pStyle w:val="7"/>
        <w:spacing w:before="54"/>
        <w:ind w:left="637"/>
      </w:pPr>
      <w:r>
        <w:br w:type="column"/>
      </w:r>
      <w:r>
        <w:rPr>
          <w:w w:val="105"/>
        </w:rPr>
        <w:t>-7,000.00</w:t>
      </w:r>
    </w:p>
    <w:p>
      <w:pPr>
        <w:pStyle w:val="7"/>
        <w:spacing w:before="96"/>
        <w:ind w:left="637"/>
      </w:pPr>
      <w:r>
        <w:rPr>
          <w:w w:val="105"/>
        </w:rPr>
        <w:t>-7,000.00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4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1801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92,000.00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92,000.00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5/10/2022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16:16.38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10" o:spid="_x0000_s1030" o:spt="1" style="position:absolute;left:0pt;margin-left:18pt;margin-top:11.2pt;height:2.5pt;width:756pt;mso-position-horizontal-relative:page;mso-wrap-distance-bottom:0pt;mso-wrap-distance-top:0pt;z-index:-2516039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11" o:spid="_x0000_s1031" o:spt="1" style="position:absolute;left:0pt;margin-left:18pt;margin-top:29.95pt;height:2.5pt;width:756pt;mso-position-horizontal-relative:page;z-index:-2516531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9" w:line="127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92,000.00</w:t>
      </w:r>
      <w:r>
        <w:rPr>
          <w:w w:val="105"/>
          <w:sz w:val="10"/>
        </w:rPr>
        <w:tab/>
      </w:r>
      <w:r>
        <w:rPr>
          <w:w w:val="105"/>
          <w:sz w:val="10"/>
        </w:rPr>
        <w:t>92,000.00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70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92,000.00</w:t>
      </w:r>
      <w:r>
        <w:rPr>
          <w:w w:val="105"/>
          <w:sz w:val="10"/>
        </w:rPr>
        <w:tab/>
      </w:r>
      <w:r>
        <w:rPr>
          <w:w w:val="105"/>
          <w:sz w:val="10"/>
        </w:rPr>
        <w:t>92,000.00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line="91" w:lineRule="exact"/>
        <w:ind w:left="88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886"/>
      </w:pPr>
      <w:r>
        <w:rPr>
          <w:w w:val="105"/>
        </w:rPr>
        <w:t>0.00</w:t>
      </w:r>
    </w:p>
    <w:p>
      <w:pPr>
        <w:pStyle w:val="7"/>
        <w:spacing w:before="6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spacing w:before="0" w:line="91" w:lineRule="exact"/>
        <w:ind w:left="826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826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4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99,500.00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99,500.00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99,500.00</w:t>
      </w:r>
      <w:r>
        <w:rPr>
          <w:w w:val="105"/>
          <w:sz w:val="10"/>
        </w:rPr>
        <w:tab/>
      </w:r>
      <w:r>
        <w:rPr>
          <w:w w:val="105"/>
          <w:sz w:val="10"/>
        </w:rPr>
        <w:t>99,500.00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99,500.00</w:t>
      </w:r>
      <w:r>
        <w:rPr>
          <w:w w:val="105"/>
          <w:sz w:val="10"/>
        </w:rPr>
        <w:tab/>
      </w:r>
      <w:r>
        <w:rPr>
          <w:w w:val="105"/>
          <w:sz w:val="10"/>
        </w:rPr>
        <w:t>99,500.00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9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2201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54,500.00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54,500.00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54,500.00</w:t>
      </w:r>
      <w:r>
        <w:rPr>
          <w:w w:val="105"/>
          <w:sz w:val="10"/>
        </w:rPr>
        <w:tab/>
      </w:r>
      <w:r>
        <w:rPr>
          <w:w w:val="105"/>
          <w:sz w:val="10"/>
        </w:rPr>
        <w:t>54,500.00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54,500.00</w:t>
      </w:r>
      <w:r>
        <w:rPr>
          <w:w w:val="105"/>
          <w:sz w:val="10"/>
        </w:rPr>
        <w:tab/>
      </w:r>
      <w:r>
        <w:rPr>
          <w:w w:val="105"/>
          <w:sz w:val="10"/>
        </w:rPr>
        <w:t>54,500.00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27"/>
          <w:tab w:val="left" w:pos="6103"/>
          <w:tab w:val="left" w:pos="7087"/>
          <w:tab w:val="left" w:pos="8590"/>
          <w:tab w:val="left" w:pos="9300"/>
          <w:tab w:val="left" w:pos="10380"/>
          <w:tab w:val="left" w:pos="11460"/>
        </w:tabs>
        <w:spacing w:before="36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24,044,861.00</w:t>
      </w:r>
      <w:r>
        <w:rPr>
          <w:w w:val="105"/>
          <w:sz w:val="10"/>
        </w:rPr>
        <w:tab/>
      </w:r>
      <w:r>
        <w:rPr>
          <w:w w:val="105"/>
          <w:sz w:val="10"/>
        </w:rPr>
        <w:t>-666,200.00</w:t>
      </w:r>
      <w:r>
        <w:rPr>
          <w:w w:val="105"/>
          <w:sz w:val="10"/>
        </w:rPr>
        <w:tab/>
      </w:r>
      <w:r>
        <w:rPr>
          <w:w w:val="105"/>
          <w:sz w:val="10"/>
        </w:rPr>
        <w:t>23,378,661.00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1,180,694.67</w:t>
      </w:r>
      <w:r>
        <w:rPr>
          <w:w w:val="105"/>
          <w:sz w:val="10"/>
        </w:rPr>
        <w:tab/>
      </w:r>
      <w:r>
        <w:rPr>
          <w:w w:val="105"/>
          <w:sz w:val="10"/>
        </w:rPr>
        <w:t>1,578,693.57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1,578,693.57</w:t>
      </w:r>
    </w:p>
    <w:p>
      <w:pPr>
        <w:pStyle w:val="4"/>
      </w:pPr>
      <w:r>
        <w:t>100</w:t>
      </w:r>
      <w:r>
        <w:rPr>
          <w:spacing w:val="64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PERSONALES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6,000,514.58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7,107,645.84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3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EDIFICIOS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LOCALES</w:t>
      </w:r>
    </w:p>
    <w:p>
      <w:pPr>
        <w:pStyle w:val="7"/>
        <w:spacing w:before="23"/>
      </w:pPr>
      <w:r>
        <w:br w:type="column"/>
      </w:r>
      <w:r>
        <w:rPr>
          <w:w w:val="105"/>
        </w:rPr>
        <w:t>957,000.00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-857,000.00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100,000.00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-99,999.13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3"/>
      </w:pPr>
      <w:r>
        <w:br w:type="column"/>
      </w:r>
      <w:r>
        <w:rPr>
          <w:w w:val="105"/>
        </w:rPr>
        <w:t>100,000.00</w:t>
      </w:r>
      <w:r>
        <w:rPr>
          <w:w w:val="105"/>
        </w:rPr>
        <w:tab/>
      </w:r>
      <w:r>
        <w:rPr>
          <w:w w:val="105"/>
          <w:position w:val="-2"/>
        </w:rPr>
        <w:t>100,000.00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97" w:space="882"/>
            <w:col w:w="893" w:space="152"/>
            <w:col w:w="928" w:space="187"/>
            <w:col w:w="893" w:space="205"/>
            <w:col w:w="875" w:space="478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158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DERECHOS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BIENES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INTANGIBLES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16,794.20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16,794.20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16,794.20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33,205.80</w:t>
      </w:r>
      <w:r>
        <w:rPr>
          <w:w w:val="105"/>
        </w:rPr>
        <w:tab/>
      </w:r>
      <w:r>
        <w:rPr>
          <w:w w:val="105"/>
          <w:position w:val="-2"/>
        </w:rPr>
        <w:t>33,205.80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318"/>
            <w:col w:w="841" w:space="477"/>
            <w:col w:w="604" w:space="237"/>
            <w:col w:w="841" w:space="478"/>
            <w:col w:w="604" w:space="237"/>
            <w:col w:w="841" w:space="240"/>
            <w:col w:w="841" w:space="239"/>
            <w:col w:w="841" w:space="269"/>
            <w:col w:w="1921" w:space="447"/>
            <w:col w:w="629"/>
          </w:cols>
        </w:sectPr>
      </w:pPr>
    </w:p>
    <w:p>
      <w:pPr>
        <w:pStyle w:val="7"/>
        <w:tabs>
          <w:tab w:val="left" w:pos="4980"/>
          <w:tab w:val="left" w:pos="6103"/>
          <w:tab w:val="left" w:pos="7219"/>
          <w:tab w:val="left" w:pos="8316"/>
          <w:tab w:val="left" w:pos="9432"/>
          <w:tab w:val="left" w:pos="10512"/>
          <w:tab w:val="left" w:pos="11592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1,007,000.00</w:t>
      </w:r>
      <w:r>
        <w:rPr>
          <w:w w:val="105"/>
        </w:rPr>
        <w:tab/>
      </w:r>
      <w:r>
        <w:rPr>
          <w:w w:val="105"/>
        </w:rPr>
        <w:t>-857,000.00</w:t>
      </w:r>
      <w:r>
        <w:rPr>
          <w:w w:val="105"/>
        </w:rPr>
        <w:tab/>
      </w:r>
      <w:r>
        <w:rPr>
          <w:w w:val="105"/>
        </w:rPr>
        <w:t>150,000.00</w:t>
      </w:r>
      <w:r>
        <w:rPr>
          <w:w w:val="105"/>
        </w:rPr>
        <w:tab/>
      </w:r>
      <w:r>
        <w:rPr>
          <w:w w:val="105"/>
        </w:rPr>
        <w:t>-99,999.13</w:t>
      </w:r>
      <w:r>
        <w:rPr>
          <w:w w:val="105"/>
        </w:rPr>
        <w:tab/>
      </w:r>
      <w:r>
        <w:rPr>
          <w:w w:val="105"/>
        </w:rPr>
        <w:t>16,794.20</w:t>
      </w:r>
      <w:r>
        <w:rPr>
          <w:w w:val="105"/>
        </w:rPr>
        <w:tab/>
      </w:r>
      <w:r>
        <w:rPr>
          <w:w w:val="105"/>
        </w:rPr>
        <w:t>16,794.20</w:t>
      </w:r>
      <w:r>
        <w:rPr>
          <w:w w:val="105"/>
        </w:rPr>
        <w:tab/>
      </w:r>
      <w:r>
        <w:rPr>
          <w:spacing w:val="-1"/>
          <w:w w:val="105"/>
        </w:rPr>
        <w:t>16,794.20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96"/>
      </w:pPr>
      <w:r>
        <w:rPr>
          <w:w w:val="105"/>
        </w:rPr>
        <w:t>133,205.80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133,205.80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0"/>
        <w:ind w:left="379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153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MÁQUINAS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EQUIPOS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39" w:right="0" w:firstLine="0"/>
        <w:jc w:val="left"/>
        <w:rPr>
          <w:sz w:val="10"/>
        </w:rPr>
      </w:pPr>
      <w:r>
        <w:rPr>
          <w:w w:val="105"/>
          <w:sz w:val="10"/>
        </w:rPr>
        <w:t>OFICINA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158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DERECHOS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BIENES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INTANGIBLES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82,000.00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81,500.00</w:t>
      </w:r>
    </w:p>
    <w:p>
      <w:pPr>
        <w:pStyle w:val="7"/>
        <w:spacing w:before="27"/>
        <w:ind w:left="0" w:right="40"/>
        <w:jc w:val="right"/>
      </w:pPr>
      <w:r>
        <w:br w:type="column"/>
      </w:r>
      <w:r>
        <w:rPr>
          <w:w w:val="105"/>
        </w:rPr>
        <w:t>-54,750.00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27,250.00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81,500.00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tabs>
          <w:tab w:val="left" w:pos="1495"/>
        </w:tabs>
        <w:spacing w:before="27"/>
        <w:ind w:left="415"/>
      </w:pPr>
      <w:r>
        <w:br w:type="column"/>
      </w:r>
      <w:r>
        <w:rPr>
          <w:w w:val="105"/>
        </w:rPr>
        <w:t>27,250.00</w:t>
      </w:r>
      <w:r>
        <w:rPr>
          <w:w w:val="105"/>
        </w:rPr>
        <w:tab/>
      </w:r>
      <w:r>
        <w:rPr>
          <w:w w:val="105"/>
          <w:position w:val="-2"/>
        </w:rPr>
        <w:t>27,250.00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459"/>
        </w:tabs>
        <w:ind w:left="379"/>
      </w:pPr>
      <w:r>
        <w:rPr>
          <w:w w:val="105"/>
        </w:rPr>
        <w:t>-27,247.50</w:t>
      </w:r>
      <w:r>
        <w:rPr>
          <w:w w:val="105"/>
        </w:rPr>
        <w:tab/>
      </w:r>
      <w:r>
        <w:rPr>
          <w:w w:val="105"/>
          <w:position w:val="-2"/>
        </w:rPr>
        <w:t>-27,247.50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92" w:space="740"/>
            <w:col w:w="841" w:space="204"/>
            <w:col w:w="878" w:space="238"/>
            <w:col w:w="841" w:space="477"/>
            <w:col w:w="604" w:space="475"/>
            <w:col w:w="604" w:space="476"/>
            <w:col w:w="604" w:space="476"/>
            <w:col w:w="604" w:space="233"/>
            <w:col w:w="1956" w:space="447"/>
            <w:col w:w="630"/>
          </w:cols>
        </w:sectPr>
      </w:pPr>
    </w:p>
    <w:p>
      <w:pPr>
        <w:tabs>
          <w:tab w:val="left" w:pos="5059"/>
          <w:tab w:val="left" w:pos="6156"/>
          <w:tab w:val="left" w:pos="7219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163,500.00</w:t>
      </w:r>
      <w:r>
        <w:rPr>
          <w:w w:val="105"/>
          <w:sz w:val="10"/>
        </w:rPr>
        <w:tab/>
      </w:r>
      <w:r>
        <w:rPr>
          <w:w w:val="105"/>
          <w:sz w:val="10"/>
        </w:rPr>
        <w:t>-54,750.00</w:t>
      </w:r>
      <w:r>
        <w:rPr>
          <w:w w:val="105"/>
          <w:sz w:val="10"/>
        </w:rPr>
        <w:tab/>
      </w:r>
      <w:r>
        <w:rPr>
          <w:w w:val="105"/>
          <w:sz w:val="10"/>
        </w:rPr>
        <w:t>108,750.00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tabs>
          <w:tab w:val="left" w:pos="2233"/>
          <w:tab w:val="left" w:pos="3356"/>
          <w:tab w:val="left" w:pos="4472"/>
          <w:tab w:val="left" w:pos="5569"/>
          <w:tab w:val="left" w:pos="6685"/>
          <w:tab w:val="left" w:pos="7765"/>
          <w:tab w:val="left" w:pos="8845"/>
        </w:tabs>
        <w:spacing w:before="27"/>
        <w:ind w:left="0" w:right="1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1,170,500.00</w:t>
      </w:r>
      <w:r>
        <w:rPr>
          <w:w w:val="105"/>
        </w:rPr>
        <w:tab/>
      </w:r>
      <w:r>
        <w:rPr>
          <w:w w:val="105"/>
        </w:rPr>
        <w:t>-911,750.00</w:t>
      </w:r>
      <w:r>
        <w:rPr>
          <w:w w:val="105"/>
        </w:rPr>
        <w:tab/>
      </w:r>
      <w:r>
        <w:rPr>
          <w:w w:val="105"/>
        </w:rPr>
        <w:t>258,750.00</w:t>
      </w:r>
      <w:r>
        <w:rPr>
          <w:w w:val="105"/>
        </w:rPr>
        <w:tab/>
      </w:r>
      <w:r>
        <w:rPr>
          <w:w w:val="105"/>
        </w:rPr>
        <w:t>-99,999.13</w:t>
      </w:r>
      <w:r>
        <w:rPr>
          <w:w w:val="105"/>
        </w:rPr>
        <w:tab/>
      </w:r>
      <w:r>
        <w:rPr>
          <w:w w:val="105"/>
        </w:rPr>
        <w:t>16,794.20</w:t>
      </w:r>
      <w:r>
        <w:rPr>
          <w:w w:val="105"/>
        </w:rPr>
        <w:tab/>
      </w:r>
      <w:r>
        <w:rPr>
          <w:w w:val="105"/>
        </w:rPr>
        <w:t>16,794.20</w:t>
      </w:r>
      <w:r>
        <w:rPr>
          <w:w w:val="105"/>
        </w:rPr>
        <w:tab/>
      </w:r>
      <w:r>
        <w:rPr>
          <w:w w:val="105"/>
        </w:rPr>
        <w:t>16,794.20</w:t>
      </w:r>
    </w:p>
    <w:p>
      <w:pPr>
        <w:tabs>
          <w:tab w:val="left" w:pos="2529"/>
          <w:tab w:val="left" w:pos="3652"/>
          <w:tab w:val="left" w:pos="4768"/>
          <w:tab w:val="left" w:pos="5865"/>
          <w:tab w:val="left" w:pos="6981"/>
          <w:tab w:val="left" w:pos="8061"/>
          <w:tab w:val="left" w:pos="9141"/>
        </w:tabs>
        <w:spacing w:before="36"/>
        <w:ind w:left="0" w:right="1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1,170,500.00</w:t>
      </w:r>
      <w:r>
        <w:rPr>
          <w:w w:val="105"/>
          <w:sz w:val="10"/>
        </w:rPr>
        <w:tab/>
      </w:r>
      <w:r>
        <w:rPr>
          <w:w w:val="105"/>
          <w:sz w:val="10"/>
        </w:rPr>
        <w:t>-911,750.00</w:t>
      </w:r>
      <w:r>
        <w:rPr>
          <w:w w:val="105"/>
          <w:sz w:val="10"/>
        </w:rPr>
        <w:tab/>
      </w:r>
      <w:r>
        <w:rPr>
          <w:w w:val="105"/>
          <w:sz w:val="10"/>
        </w:rPr>
        <w:t>258,750.00</w:t>
      </w:r>
      <w:r>
        <w:rPr>
          <w:w w:val="105"/>
          <w:sz w:val="10"/>
        </w:rPr>
        <w:tab/>
      </w:r>
      <w:r>
        <w:rPr>
          <w:w w:val="105"/>
          <w:sz w:val="10"/>
        </w:rPr>
        <w:t>-99,999.13</w:t>
      </w:r>
      <w:r>
        <w:rPr>
          <w:w w:val="105"/>
          <w:sz w:val="10"/>
        </w:rPr>
        <w:tab/>
      </w:r>
      <w:r>
        <w:rPr>
          <w:w w:val="105"/>
          <w:sz w:val="10"/>
        </w:rPr>
        <w:t>16,794.20</w:t>
      </w:r>
      <w:r>
        <w:rPr>
          <w:w w:val="105"/>
          <w:sz w:val="10"/>
        </w:rPr>
        <w:tab/>
      </w:r>
      <w:r>
        <w:rPr>
          <w:w w:val="105"/>
          <w:sz w:val="10"/>
        </w:rPr>
        <w:t>16,794.20</w:t>
      </w:r>
      <w:r>
        <w:rPr>
          <w:w w:val="105"/>
          <w:sz w:val="10"/>
        </w:rPr>
        <w:tab/>
      </w:r>
      <w:r>
        <w:rPr>
          <w:w w:val="105"/>
          <w:sz w:val="10"/>
        </w:rPr>
        <w:t>16,794.20</w:t>
      </w:r>
    </w:p>
    <w:p>
      <w:pPr>
        <w:pStyle w:val="4"/>
        <w:ind w:left="1432"/>
      </w:pPr>
      <w:r>
        <w:t>200</w:t>
      </w:r>
      <w:r>
        <w:rPr>
          <w:spacing w:val="64"/>
        </w:rPr>
        <w:t xml:space="preserve"> </w:t>
      </w:r>
      <w:r>
        <w:t>MATERIALES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SUMINISTROS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2.50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133,208.30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133,208.30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2.50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133,208.30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133,208.30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79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297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MATERIALES,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ACCS.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ELÉCTRICOS,</w:t>
      </w:r>
    </w:p>
    <w:p>
      <w:pPr>
        <w:spacing w:before="30" w:line="312" w:lineRule="auto"/>
        <w:ind w:left="1539" w:right="517" w:firstLine="0"/>
        <w:jc w:val="left"/>
        <w:rPr>
          <w:sz w:val="10"/>
        </w:rPr>
      </w:pPr>
      <w:r>
        <w:rPr>
          <w:w w:val="105"/>
          <w:sz w:val="10"/>
        </w:rPr>
        <w:t>CABLEADO ESTRUCTURADO DE REDES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INFORMÁTICAS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TELEFÓNICAS</w:t>
      </w:r>
    </w:p>
    <w:p>
      <w:pPr>
        <w:pStyle w:val="7"/>
        <w:spacing w:before="24"/>
        <w:ind w:left="379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4"/>
      </w:pPr>
      <w:r>
        <w:br w:type="column"/>
      </w:r>
      <w:r>
        <w:rPr>
          <w:w w:val="105"/>
        </w:rPr>
        <w:t>7,000.00</w:t>
      </w:r>
      <w:r>
        <w:rPr>
          <w:w w:val="105"/>
        </w:rPr>
        <w:tab/>
      </w:r>
      <w:r>
        <w:rPr>
          <w:w w:val="105"/>
          <w:position w:val="-2"/>
        </w:rPr>
        <w:t>7,000.00</w:t>
      </w:r>
    </w:p>
    <w:p>
      <w:pPr>
        <w:spacing w:before="24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9" w:space="746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165"/>
          <w:tab w:val="left" w:pos="6430"/>
          <w:tab w:val="left" w:pos="7325"/>
          <w:tab w:val="left" w:pos="8590"/>
          <w:tab w:val="left" w:pos="9670"/>
          <w:tab w:val="left" w:pos="10750"/>
          <w:tab w:val="left" w:pos="11830"/>
        </w:tabs>
        <w:spacing w:before="17" w:line="158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65"/>
          <w:tab w:val="left" w:pos="6430"/>
          <w:tab w:val="left" w:pos="7325"/>
          <w:tab w:val="left" w:pos="8590"/>
          <w:tab w:val="left" w:pos="9670"/>
          <w:tab w:val="left" w:pos="10750"/>
          <w:tab w:val="left" w:pos="11830"/>
        </w:tabs>
        <w:spacing w:before="5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65"/>
          <w:tab w:val="left" w:pos="6430"/>
          <w:tab w:val="left" w:pos="7325"/>
          <w:tab w:val="left" w:pos="8590"/>
          <w:tab w:val="left" w:pos="9670"/>
          <w:tab w:val="left" w:pos="10750"/>
          <w:tab w:val="left" w:pos="11830"/>
        </w:tabs>
        <w:spacing w:before="36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4"/>
      </w:pPr>
      <w:r>
        <w:t xml:space="preserve">400  </w:t>
      </w:r>
      <w:r>
        <w:rPr>
          <w:spacing w:val="6"/>
        </w:rPr>
        <w:t xml:space="preserve"> </w:t>
      </w:r>
      <w:r>
        <w:t>TRANSFERENCIAS</w:t>
      </w:r>
      <w:r>
        <w:rPr>
          <w:spacing w:val="2"/>
        </w:rPr>
        <w:t xml:space="preserve"> </w:t>
      </w:r>
      <w:r>
        <w:t>CORRIENTES</w:t>
      </w:r>
    </w:p>
    <w:p>
      <w:pPr>
        <w:pStyle w:val="7"/>
        <w:spacing w:line="108" w:lineRule="exact"/>
        <w:ind w:left="701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96"/>
        <w:ind w:left="701"/>
      </w:pPr>
      <w:r>
        <w:rPr>
          <w:w w:val="105"/>
        </w:rPr>
        <w:t>7,000.00</w:t>
      </w:r>
    </w:p>
    <w:p>
      <w:pPr>
        <w:pStyle w:val="7"/>
        <w:spacing w:before="105"/>
        <w:ind w:left="701"/>
      </w:pPr>
      <w:r>
        <w:rPr>
          <w:w w:val="105"/>
        </w:rPr>
        <w:t>7,000.00</w:t>
      </w:r>
    </w:p>
    <w:p>
      <w:pPr>
        <w:pStyle w:val="7"/>
        <w:spacing w:before="23"/>
        <w:ind w:left="672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96"/>
        <w:ind w:left="672"/>
      </w:pPr>
      <w:r>
        <w:rPr>
          <w:w w:val="105"/>
        </w:rPr>
        <w:t>7,000.00</w:t>
      </w:r>
    </w:p>
    <w:p>
      <w:pPr>
        <w:pStyle w:val="7"/>
        <w:spacing w:before="105"/>
        <w:ind w:left="672"/>
      </w:pPr>
      <w:r>
        <w:rPr>
          <w:w w:val="105"/>
        </w:rPr>
        <w:t>7,000.00</w:t>
      </w:r>
    </w:p>
    <w:p>
      <w:pPr>
        <w:spacing w:before="0" w:line="108" w:lineRule="exact"/>
        <w:ind w:left="827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827"/>
      </w:pPr>
      <w:r>
        <w:rPr>
          <w:w w:val="105"/>
        </w:rPr>
        <w:t>0.0</w:t>
      </w:r>
    </w:p>
    <w:p>
      <w:pPr>
        <w:pStyle w:val="7"/>
        <w:spacing w:before="105"/>
        <w:ind w:left="82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393"/>
          <w:tab w:val="left" w:pos="807"/>
          <w:tab w:val="left" w:pos="1159"/>
        </w:tabs>
        <w:spacing w:before="27"/>
        <w:ind w:left="0" w:right="38" w:firstLine="0"/>
        <w:jc w:val="right"/>
        <w:rPr>
          <w:sz w:val="10"/>
        </w:rPr>
      </w:pPr>
      <w:r>
        <w:rPr>
          <w:w w:val="105"/>
          <w:position w:val="1"/>
          <w:sz w:val="10"/>
        </w:rPr>
        <w:t>472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TRANSFERENCIAS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ORGANISMOS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</w:t>
      </w:r>
    </w:p>
    <w:p>
      <w:pPr>
        <w:spacing w:before="35"/>
        <w:ind w:left="0" w:right="73" w:firstLine="0"/>
        <w:jc w:val="right"/>
        <w:rPr>
          <w:sz w:val="10"/>
        </w:rPr>
      </w:pPr>
      <w:r>
        <w:rPr>
          <w:w w:val="105"/>
          <w:sz w:val="10"/>
        </w:rPr>
        <w:t>INSTITUCIONES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INTERNACIONALES</w:t>
      </w:r>
    </w:p>
    <w:p>
      <w:pPr>
        <w:pStyle w:val="7"/>
        <w:spacing w:before="24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4"/>
      </w:pPr>
      <w:r>
        <w:br w:type="column"/>
      </w:r>
      <w:r>
        <w:rPr>
          <w:w w:val="105"/>
        </w:rPr>
        <w:t>50,000.00</w:t>
      </w:r>
      <w:r>
        <w:rPr>
          <w:w w:val="105"/>
        </w:rPr>
        <w:tab/>
      </w:r>
      <w:r>
        <w:rPr>
          <w:w w:val="105"/>
          <w:position w:val="-2"/>
        </w:rPr>
        <w:t>50,000.00</w:t>
      </w:r>
    </w:p>
    <w:p>
      <w:pPr>
        <w:spacing w:before="24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0" w:space="1323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36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648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96"/>
        <w:ind w:left="648"/>
      </w:pPr>
      <w:r>
        <w:rPr>
          <w:w w:val="105"/>
        </w:rPr>
        <w:t>50,000.00</w:t>
      </w:r>
    </w:p>
    <w:p>
      <w:pPr>
        <w:pStyle w:val="7"/>
        <w:spacing w:before="105"/>
        <w:ind w:left="648"/>
      </w:pPr>
      <w:r>
        <w:rPr>
          <w:w w:val="105"/>
        </w:rPr>
        <w:t>50,000.00</w:t>
      </w:r>
    </w:p>
    <w:p>
      <w:pPr>
        <w:pStyle w:val="7"/>
        <w:spacing w:before="54"/>
        <w:ind w:left="619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96"/>
        <w:ind w:left="619"/>
      </w:pPr>
      <w:r>
        <w:rPr>
          <w:w w:val="105"/>
        </w:rPr>
        <w:t>50,000.00</w:t>
      </w:r>
    </w:p>
    <w:p>
      <w:pPr>
        <w:pStyle w:val="7"/>
        <w:spacing w:before="105"/>
        <w:ind w:left="619"/>
      </w:pPr>
      <w:r>
        <w:rPr>
          <w:w w:val="105"/>
        </w:rPr>
        <w:t>50,000.00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spacing w:before="57"/>
        <w:ind w:left="239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Actividad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/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Obra:</w:t>
      </w:r>
    </w:p>
    <w:p>
      <w:pPr>
        <w:pStyle w:val="7"/>
        <w:spacing w:before="37"/>
        <w:ind w:left="1068"/>
      </w:pPr>
      <w:r>
        <w:br w:type="column"/>
      </w:r>
      <w:r>
        <w:rPr>
          <w:w w:val="105"/>
        </w:rPr>
        <w:t>25,272,361.00</w:t>
      </w:r>
    </w:p>
    <w:p>
      <w:pPr>
        <w:pStyle w:val="7"/>
        <w:spacing w:before="37"/>
        <w:ind w:left="453"/>
      </w:pPr>
      <w:r>
        <w:br w:type="column"/>
      </w:r>
      <w:r>
        <w:rPr>
          <w:w w:val="105"/>
        </w:rPr>
        <w:t>-1,577,950.00</w:t>
      </w:r>
    </w:p>
    <w:p>
      <w:pPr>
        <w:pStyle w:val="7"/>
        <w:spacing w:before="37"/>
        <w:ind w:left="436"/>
      </w:pPr>
      <w:r>
        <w:br w:type="column"/>
      </w:r>
      <w:r>
        <w:rPr>
          <w:w w:val="105"/>
        </w:rPr>
        <w:t>23,694,411.00</w:t>
      </w:r>
    </w:p>
    <w:p>
      <w:pPr>
        <w:pStyle w:val="7"/>
        <w:spacing w:before="37"/>
        <w:ind w:left="585"/>
      </w:pPr>
      <w:r>
        <w:br w:type="column"/>
      </w:r>
      <w:r>
        <w:rPr>
          <w:w w:val="105"/>
        </w:rPr>
        <w:t>-99,999.13</w:t>
      </w:r>
    </w:p>
    <w:p>
      <w:pPr>
        <w:pStyle w:val="7"/>
        <w:spacing w:before="37"/>
        <w:ind w:left="488"/>
      </w:pPr>
      <w:r>
        <w:br w:type="column"/>
      </w:r>
      <w:r>
        <w:rPr>
          <w:w w:val="105"/>
        </w:rPr>
        <w:t>1,197,488.87</w:t>
      </w:r>
    </w:p>
    <w:p>
      <w:pPr>
        <w:pStyle w:val="7"/>
        <w:spacing w:before="37"/>
        <w:ind w:left="488"/>
      </w:pPr>
      <w:r>
        <w:br w:type="column"/>
      </w:r>
      <w:r>
        <w:rPr>
          <w:w w:val="105"/>
        </w:rPr>
        <w:t>1,595,487.77</w:t>
      </w:r>
    </w:p>
    <w:p>
      <w:pPr>
        <w:pStyle w:val="7"/>
        <w:spacing w:before="37"/>
        <w:ind w:left="488"/>
      </w:pPr>
      <w:r>
        <w:br w:type="column"/>
      </w:r>
      <w:r>
        <w:rPr>
          <w:w w:val="105"/>
        </w:rPr>
        <w:t>1,595,487.77</w:t>
      </w:r>
    </w:p>
    <w:p>
      <w:pPr>
        <w:pStyle w:val="7"/>
        <w:tabs>
          <w:tab w:val="left" w:pos="1598"/>
        </w:tabs>
        <w:spacing w:before="37"/>
        <w:ind w:left="518"/>
      </w:pPr>
      <w:r>
        <w:br w:type="column"/>
      </w:r>
      <w:r>
        <w:rPr>
          <w:w w:val="105"/>
        </w:rPr>
        <w:t>6,190,722.88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7,297,854.14</w:t>
      </w:r>
    </w:p>
    <w:p>
      <w:pPr>
        <w:spacing w:before="37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19" w:space="40"/>
            <w:col w:w="1673" w:space="39"/>
            <w:col w:w="1041" w:space="40"/>
            <w:col w:w="1040" w:space="39"/>
            <w:col w:w="1041" w:space="40"/>
            <w:col w:w="1040" w:space="39"/>
            <w:col w:w="1040" w:space="40"/>
            <w:col w:w="1040" w:space="40"/>
            <w:col w:w="2150" w:space="40"/>
            <w:col w:w="1079"/>
          </w:cols>
        </w:sectPr>
      </w:pPr>
    </w:p>
    <w:p>
      <w:pPr>
        <w:pStyle w:val="4"/>
        <w:tabs>
          <w:tab w:val="left" w:pos="1659"/>
        </w:tabs>
        <w:spacing w:before="26"/>
        <w:ind w:left="886"/>
      </w:pPr>
      <w:r>
        <w:t xml:space="preserve">010   </w:t>
      </w:r>
      <w:r>
        <w:rPr>
          <w:spacing w:val="10"/>
        </w:rPr>
        <w:t xml:space="preserve"> </w:t>
      </w:r>
      <w:r>
        <w:t>000</w:t>
      </w:r>
      <w:r>
        <w:tab/>
      </w:r>
      <w:r>
        <w:t>PROTECCIÓN Y CONSERVACIÓN PARA EL USO SOSTENIBLE DEL SISTEMA GUATEMAL</w:t>
      </w:r>
    </w:p>
    <w:p>
      <w:pPr>
        <w:spacing w:before="59"/>
        <w:ind w:left="1433" w:right="0" w:firstLine="0"/>
        <w:jc w:val="left"/>
        <w:rPr>
          <w:sz w:val="14"/>
        </w:rPr>
      </w:pPr>
      <w:r>
        <w:rPr>
          <w:sz w:val="14"/>
        </w:rPr>
        <w:t>000</w:t>
      </w:r>
      <w:r>
        <w:rPr>
          <w:spacing w:val="63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011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spacing w:before="24"/>
      </w:pPr>
      <w:r>
        <w:br w:type="column"/>
      </w:r>
      <w:r>
        <w:rPr>
          <w:w w:val="105"/>
        </w:rPr>
        <w:t>1,489,896.00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-207,000.00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1,282,896.00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121,425.00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121,425.00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121,425.00</w:t>
      </w:r>
    </w:p>
    <w:p>
      <w:pPr>
        <w:pStyle w:val="7"/>
        <w:tabs>
          <w:tab w:val="left" w:pos="1459"/>
        </w:tabs>
        <w:spacing w:before="24"/>
      </w:pPr>
      <w:r>
        <w:br w:type="column"/>
      </w:r>
      <w:r>
        <w:rPr>
          <w:w w:val="105"/>
        </w:rPr>
        <w:t>173,036.98</w:t>
      </w:r>
      <w:r>
        <w:rPr>
          <w:w w:val="105"/>
        </w:rPr>
        <w:tab/>
      </w:r>
      <w:r>
        <w:rPr>
          <w:w w:val="105"/>
          <w:position w:val="-2"/>
        </w:rPr>
        <w:t>173,036.98</w:t>
      </w:r>
    </w:p>
    <w:p>
      <w:pPr>
        <w:spacing w:before="24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55" w:space="1746"/>
            <w:col w:w="972" w:space="151"/>
            <w:col w:w="928" w:space="108"/>
            <w:col w:w="972" w:space="478"/>
            <w:col w:w="604" w:space="185"/>
            <w:col w:w="893" w:space="187"/>
            <w:col w:w="893" w:space="187"/>
            <w:col w:w="893" w:space="217"/>
            <w:col w:w="1973" w:space="448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5/10/2022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16:16.38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12" o:spid="_x0000_s1032" o:spt="1" style="position:absolute;left:0pt;margin-left:18pt;margin-top:11.2pt;height:2.5pt;width:756pt;mso-position-horizontal-relative:page;mso-wrap-distance-bottom:0pt;mso-wrap-distance-top:0pt;z-index:-2516029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13" o:spid="_x0000_s1033" o:spt="1" style="position:absolute;left:0pt;margin-left:18pt;margin-top:29.95pt;height:2.5pt;width:756pt;mso-position-horizontal-relative:page;z-index:-2516520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393"/>
          <w:tab w:val="left" w:pos="807"/>
          <w:tab w:val="left" w:pos="1159"/>
        </w:tabs>
        <w:spacing w:before="0" w:line="104" w:lineRule="exact"/>
        <w:ind w:left="0" w:right="8" w:firstLine="0"/>
        <w:jc w:val="center"/>
        <w:rPr>
          <w:sz w:val="10"/>
        </w:rPr>
      </w:pPr>
      <w:r>
        <w:rPr>
          <w:w w:val="105"/>
          <w:position w:val="1"/>
          <w:sz w:val="10"/>
        </w:rPr>
        <w:t>013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515" w:right="8" w:firstLine="0"/>
        <w:jc w:val="center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tabs>
          <w:tab w:val="left" w:pos="733"/>
          <w:tab w:val="left" w:pos="1147"/>
          <w:tab w:val="left" w:pos="1499"/>
        </w:tabs>
        <w:spacing w:before="27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015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0" w:right="58" w:firstLine="0"/>
        <w:jc w:val="center"/>
        <w:rPr>
          <w:sz w:val="10"/>
        </w:rPr>
      </w:pPr>
      <w:r>
        <w:rPr>
          <w:w w:val="105"/>
          <w:sz w:val="10"/>
        </w:rPr>
        <w:t>PERMANENTE</w:t>
      </w:r>
    </w:p>
    <w:p>
      <w:pPr>
        <w:tabs>
          <w:tab w:val="left" w:pos="393"/>
          <w:tab w:val="left" w:pos="807"/>
          <w:tab w:val="left" w:pos="1159"/>
        </w:tabs>
        <w:spacing w:before="24"/>
        <w:ind w:left="0" w:right="553" w:firstLine="0"/>
        <w:jc w:val="center"/>
        <w:rPr>
          <w:sz w:val="10"/>
        </w:rPr>
      </w:pPr>
      <w:r>
        <w:rPr>
          <w:w w:val="105"/>
          <w:sz w:val="10"/>
        </w:rPr>
        <w:t>022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PERSONAL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CONTRATO</w:t>
      </w:r>
    </w:p>
    <w:p>
      <w:pPr>
        <w:pStyle w:val="7"/>
        <w:spacing w:line="91" w:lineRule="exact"/>
        <w:ind w:left="511"/>
      </w:pPr>
      <w:r>
        <w:br w:type="column"/>
      </w:r>
      <w:r>
        <w:rPr>
          <w:w w:val="105"/>
        </w:rPr>
        <w:t>55,140.00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2,986,900.00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59"/>
      </w:pPr>
      <w:r>
        <w:rPr>
          <w:w w:val="105"/>
        </w:rPr>
        <w:t>240,000.00</w:t>
      </w:r>
    </w:p>
    <w:p>
      <w:pPr>
        <w:pStyle w:val="7"/>
        <w:spacing w:line="91" w:lineRule="exact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-111,000.00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line="91" w:lineRule="exact"/>
        <w:ind w:left="511"/>
      </w:pPr>
      <w:r>
        <w:br w:type="column"/>
      </w:r>
      <w:r>
        <w:rPr>
          <w:w w:val="105"/>
        </w:rPr>
        <w:t>55,140.00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2,875,900.00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59"/>
      </w:pPr>
      <w:r>
        <w:rPr>
          <w:w w:val="105"/>
        </w:rPr>
        <w:t>240,000.00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line="91" w:lineRule="exact"/>
        <w:ind w:left="485"/>
      </w:pPr>
      <w:r>
        <w:br w:type="column"/>
      </w:r>
      <w:r>
        <w:rPr>
          <w:w w:val="105"/>
        </w:rPr>
        <w:t>3,980.00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418,700.00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20,000.00</w:t>
      </w:r>
    </w:p>
    <w:p>
      <w:pPr>
        <w:pStyle w:val="7"/>
        <w:spacing w:line="91" w:lineRule="exact"/>
        <w:ind w:left="485"/>
      </w:pPr>
      <w:r>
        <w:br w:type="column"/>
      </w:r>
      <w:r>
        <w:rPr>
          <w:w w:val="105"/>
        </w:rPr>
        <w:t>3,980.00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418,700.00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20,000.00</w:t>
      </w:r>
    </w:p>
    <w:p>
      <w:pPr>
        <w:pStyle w:val="7"/>
        <w:spacing w:line="91" w:lineRule="exact"/>
        <w:ind w:left="485"/>
      </w:pPr>
      <w:r>
        <w:br w:type="column"/>
      </w:r>
      <w:r>
        <w:rPr>
          <w:w w:val="105"/>
        </w:rPr>
        <w:t>3,980.00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418,700.00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20,000.00</w:t>
      </w:r>
    </w:p>
    <w:p>
      <w:pPr>
        <w:pStyle w:val="7"/>
        <w:tabs>
          <w:tab w:val="left" w:pos="1512"/>
        </w:tabs>
        <w:spacing w:line="177" w:lineRule="auto"/>
        <w:ind w:left="432"/>
      </w:pPr>
      <w:r>
        <w:br w:type="column"/>
      </w:r>
      <w:r>
        <w:rPr>
          <w:w w:val="105"/>
        </w:rPr>
        <w:t>17,242.50</w:t>
      </w:r>
      <w:r>
        <w:rPr>
          <w:w w:val="105"/>
        </w:rPr>
        <w:tab/>
      </w:r>
      <w:r>
        <w:rPr>
          <w:w w:val="105"/>
          <w:position w:val="-2"/>
        </w:rPr>
        <w:t>17,242.50</w:t>
      </w:r>
    </w:p>
    <w:p>
      <w:pPr>
        <w:pStyle w:val="7"/>
        <w:spacing w:before="1"/>
        <w:ind w:left="0"/>
        <w:rPr>
          <w:sz w:val="14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549,744.69</w:t>
      </w:r>
      <w:r>
        <w:rPr>
          <w:w w:val="105"/>
        </w:rPr>
        <w:tab/>
      </w:r>
      <w:r>
        <w:rPr>
          <w:w w:val="105"/>
          <w:position w:val="-2"/>
        </w:rPr>
        <w:t>549,744.69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512"/>
        </w:tabs>
        <w:ind w:left="433"/>
      </w:pPr>
      <w:r>
        <w:rPr>
          <w:w w:val="105"/>
        </w:rPr>
        <w:t>60,000.00</w:t>
      </w:r>
      <w:r>
        <w:rPr>
          <w:w w:val="105"/>
        </w:rPr>
        <w:tab/>
      </w:r>
      <w:r>
        <w:rPr>
          <w:w w:val="105"/>
          <w:position w:val="-2"/>
        </w:rPr>
        <w:t>60,000.00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47" w:space="753"/>
            <w:col w:w="973" w:space="151"/>
            <w:col w:w="931" w:space="106"/>
            <w:col w:w="973" w:space="477"/>
            <w:col w:w="604" w:space="184"/>
            <w:col w:w="894" w:space="186"/>
            <w:col w:w="894" w:space="186"/>
            <w:col w:w="894" w:space="216"/>
            <w:col w:w="1974" w:space="448"/>
            <w:col w:w="629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312" w:lineRule="auto"/>
        <w:ind w:left="1540" w:right="38" w:hanging="1160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TEMPORAL</w:t>
      </w:r>
    </w:p>
    <w:p>
      <w:pPr>
        <w:pStyle w:val="9"/>
        <w:numPr>
          <w:ilvl w:val="0"/>
          <w:numId w:val="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18" w:lineRule="exact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1840" w:firstLine="1160"/>
        <w:jc w:val="left"/>
        <w:rPr>
          <w:sz w:val="10"/>
        </w:rPr>
      </w:pPr>
      <w:r>
        <w:rPr>
          <w:w w:val="105"/>
          <w:sz w:val="10"/>
        </w:rPr>
        <w:t>TEMPORAL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071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AGUINALDO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4,500.00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6,500.00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343,258.00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4,500.00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6,500.00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343,258.00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2,250.00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2,250.00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2,250.00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1,125.00</w:t>
      </w:r>
      <w:r>
        <w:rPr>
          <w:w w:val="105"/>
        </w:rPr>
        <w:tab/>
      </w:r>
      <w:r>
        <w:rPr>
          <w:w w:val="105"/>
          <w:position w:val="-2"/>
        </w:rPr>
        <w:t>1,125.00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750.00</w:t>
      </w:r>
      <w:r>
        <w:rPr>
          <w:w w:val="105"/>
        </w:rPr>
        <w:tab/>
      </w:r>
      <w:r>
        <w:rPr>
          <w:w w:val="105"/>
          <w:position w:val="-2"/>
        </w:rPr>
        <w:t>750.00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9"/>
        <w:jc w:val="right"/>
      </w:pPr>
      <w:r>
        <w:rPr>
          <w:w w:val="105"/>
        </w:rPr>
        <w:t>179,690.01</w:t>
      </w:r>
      <w:r>
        <w:rPr>
          <w:w w:val="105"/>
        </w:rPr>
        <w:tab/>
      </w:r>
      <w:r>
        <w:rPr>
          <w:w w:val="105"/>
          <w:position w:val="-2"/>
        </w:rPr>
        <w:t>179,690.01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667"/>
            <w:col w:w="894" w:space="476"/>
            <w:col w:w="604" w:space="185"/>
            <w:col w:w="894" w:space="477"/>
            <w:col w:w="604" w:space="291"/>
            <w:col w:w="789" w:space="291"/>
            <w:col w:w="789" w:space="291"/>
            <w:col w:w="789" w:space="215"/>
            <w:col w:w="1974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7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343,258.00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343,258.00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19,826.66</w:t>
      </w:r>
      <w:r>
        <w:rPr>
          <w:w w:val="105"/>
        </w:rPr>
        <w:tab/>
      </w:r>
      <w:r>
        <w:rPr>
          <w:w w:val="105"/>
          <w:position w:val="-2"/>
        </w:rPr>
        <w:t>19,826.66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2" w:space="1428"/>
            <w:col w:w="893" w:space="477"/>
            <w:col w:w="604" w:space="185"/>
            <w:col w:w="893" w:space="478"/>
            <w:col w:w="604" w:space="476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20,350.68</w:t>
      </w:r>
      <w:r>
        <w:rPr>
          <w:w w:val="105"/>
        </w:rPr>
        <w:tab/>
      </w:r>
      <w:r>
        <w:rPr>
          <w:w w:val="105"/>
          <w:position w:val="-2"/>
        </w:rPr>
        <w:t>20,350.68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98" w:space="2134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tabs>
          <w:tab w:val="left" w:pos="4980"/>
          <w:tab w:val="left" w:pos="6103"/>
          <w:tab w:val="left" w:pos="7140"/>
          <w:tab w:val="left" w:pos="8590"/>
          <w:tab w:val="left" w:pos="9379"/>
          <w:tab w:val="left" w:pos="10459"/>
          <w:tab w:val="left" w:pos="11539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5,489,852.00</w:t>
      </w:r>
      <w:r>
        <w:rPr>
          <w:w w:val="105"/>
        </w:rPr>
        <w:tab/>
      </w:r>
      <w:r>
        <w:rPr>
          <w:w w:val="105"/>
        </w:rPr>
        <w:t>-318,000.00</w:t>
      </w:r>
      <w:r>
        <w:rPr>
          <w:w w:val="105"/>
        </w:rPr>
        <w:tab/>
      </w:r>
      <w:r>
        <w:rPr>
          <w:w w:val="105"/>
        </w:rPr>
        <w:t>5,171,852.00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566,730.00</w:t>
      </w:r>
      <w:r>
        <w:rPr>
          <w:w w:val="105"/>
        </w:rPr>
        <w:tab/>
      </w:r>
      <w:r>
        <w:rPr>
          <w:w w:val="105"/>
        </w:rPr>
        <w:t>566,730.00</w:t>
      </w:r>
      <w:r>
        <w:rPr>
          <w:w w:val="105"/>
        </w:rPr>
        <w:tab/>
      </w:r>
      <w:r>
        <w:rPr>
          <w:spacing w:val="-1"/>
          <w:w w:val="105"/>
        </w:rPr>
        <w:t>566,730.00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518"/>
      </w:pPr>
      <w:r>
        <w:rPr>
          <w:w w:val="105"/>
        </w:rPr>
        <w:t>1,021,766.52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488"/>
      </w:pPr>
      <w:r>
        <w:rPr>
          <w:w w:val="105"/>
        </w:rPr>
        <w:t>1,021,766.52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293,500.00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293,500.00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-1,266,677.42</w:t>
      </w:r>
      <w:r>
        <w:rPr>
          <w:w w:val="105"/>
        </w:rPr>
        <w:tab/>
      </w:r>
      <w:r>
        <w:rPr>
          <w:w w:val="105"/>
          <w:position w:val="-2"/>
        </w:rPr>
        <w:t>-1,266,677.42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476"/>
            <w:col w:w="604" w:space="476"/>
            <w:col w:w="604" w:space="476"/>
            <w:col w:w="604" w:space="476"/>
            <w:col w:w="604" w:space="185"/>
            <w:col w:w="893" w:space="187"/>
            <w:col w:w="893" w:space="103"/>
            <w:col w:w="2087" w:space="449"/>
            <w:col w:w="629"/>
          </w:cols>
        </w:sectPr>
      </w:pPr>
    </w:p>
    <w:p>
      <w:pPr>
        <w:tabs>
          <w:tab w:val="left" w:pos="2349"/>
          <w:tab w:val="left" w:pos="3429"/>
          <w:tab w:val="left" w:pos="4509"/>
          <w:tab w:val="left" w:pos="5589"/>
          <w:tab w:val="left" w:pos="6669"/>
          <w:tab w:val="left" w:pos="7458"/>
          <w:tab w:val="left" w:pos="8538"/>
        </w:tabs>
        <w:spacing w:before="24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293,500.00</w:t>
      </w:r>
      <w:r>
        <w:rPr>
          <w:w w:val="105"/>
          <w:sz w:val="10"/>
        </w:rPr>
        <w:tab/>
      </w:r>
      <w:r>
        <w:rPr>
          <w:w w:val="105"/>
          <w:sz w:val="10"/>
        </w:rPr>
        <w:t>293,500.00</w:t>
      </w:r>
    </w:p>
    <w:p>
      <w:pPr>
        <w:pStyle w:val="7"/>
        <w:tabs>
          <w:tab w:val="left" w:pos="2233"/>
          <w:tab w:val="left" w:pos="3356"/>
          <w:tab w:val="left" w:pos="4393"/>
          <w:tab w:val="left" w:pos="5843"/>
          <w:tab w:val="left" w:pos="6632"/>
          <w:tab w:val="left" w:pos="7712"/>
          <w:tab w:val="left" w:pos="8792"/>
        </w:tabs>
        <w:spacing w:before="28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5,489,852.00</w:t>
      </w:r>
      <w:r>
        <w:rPr>
          <w:w w:val="105"/>
        </w:rPr>
        <w:tab/>
      </w:r>
      <w:r>
        <w:rPr>
          <w:w w:val="105"/>
        </w:rPr>
        <w:t>-318,000.00</w:t>
      </w:r>
      <w:r>
        <w:rPr>
          <w:w w:val="105"/>
        </w:rPr>
        <w:tab/>
      </w:r>
      <w:r>
        <w:rPr>
          <w:w w:val="105"/>
        </w:rPr>
        <w:t>5,171,852.00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566,730.00</w:t>
      </w:r>
      <w:r>
        <w:rPr>
          <w:w w:val="105"/>
        </w:rPr>
        <w:tab/>
      </w:r>
      <w:r>
        <w:rPr>
          <w:w w:val="105"/>
        </w:rPr>
        <w:t>860,230.00</w:t>
      </w:r>
      <w:r>
        <w:rPr>
          <w:w w:val="105"/>
        </w:rPr>
        <w:tab/>
      </w:r>
      <w:r>
        <w:rPr>
          <w:w w:val="105"/>
        </w:rPr>
        <w:t>860,230.00</w:t>
      </w:r>
    </w:p>
    <w:p>
      <w:pPr>
        <w:pStyle w:val="7"/>
        <w:spacing w:before="24"/>
        <w:ind w:left="483"/>
      </w:pPr>
      <w:r>
        <w:br w:type="column"/>
      </w:r>
      <w:r>
        <w:rPr>
          <w:w w:val="105"/>
        </w:rPr>
        <w:t>-1,266,677.42</w:t>
      </w:r>
    </w:p>
    <w:p>
      <w:pPr>
        <w:pStyle w:val="7"/>
        <w:spacing w:before="96"/>
        <w:ind w:left="562"/>
      </w:pPr>
      <w:r>
        <w:rPr>
          <w:w w:val="105"/>
        </w:rPr>
        <w:t>-244,910.90</w:t>
      </w:r>
    </w:p>
    <w:p>
      <w:pPr>
        <w:pStyle w:val="7"/>
        <w:spacing w:before="54"/>
        <w:ind w:left="453"/>
      </w:pPr>
      <w:r>
        <w:br w:type="column"/>
      </w:r>
      <w:r>
        <w:rPr>
          <w:w w:val="105"/>
        </w:rPr>
        <w:t>-1,266,677.42</w:t>
      </w:r>
    </w:p>
    <w:p>
      <w:pPr>
        <w:pStyle w:val="7"/>
        <w:spacing w:before="96"/>
        <w:ind w:left="532"/>
      </w:pPr>
      <w:r>
        <w:rPr>
          <w:w w:val="105"/>
        </w:rPr>
        <w:t>-244,910.90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011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28,032.00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28,032.00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2,336.00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2,336.00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2,336.00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7,008.00</w:t>
      </w:r>
      <w:r>
        <w:rPr>
          <w:w w:val="105"/>
        </w:rPr>
        <w:tab/>
      </w:r>
      <w:r>
        <w:rPr>
          <w:w w:val="105"/>
          <w:position w:val="-2"/>
        </w:rPr>
        <w:t>7,008.00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55" w:space="1878"/>
            <w:col w:w="841" w:space="477"/>
            <w:col w:w="604" w:space="237"/>
            <w:col w:w="841" w:space="478"/>
            <w:col w:w="604" w:space="290"/>
            <w:col w:w="788" w:space="292"/>
            <w:col w:w="788" w:space="292"/>
            <w:col w:w="788" w:space="322"/>
            <w:col w:w="1868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393"/>
          <w:tab w:val="left" w:pos="807"/>
          <w:tab w:val="left" w:pos="1159"/>
        </w:tabs>
        <w:spacing w:before="1"/>
        <w:ind w:left="0" w:right="8" w:firstLine="0"/>
        <w:jc w:val="center"/>
        <w:rPr>
          <w:sz w:val="10"/>
        </w:rPr>
      </w:pPr>
      <w:r>
        <w:rPr>
          <w:w w:val="105"/>
          <w:position w:val="1"/>
          <w:sz w:val="10"/>
        </w:rPr>
        <w:t>013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0108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515" w:right="8" w:firstLine="0"/>
        <w:jc w:val="center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tabs>
          <w:tab w:val="left" w:pos="733"/>
          <w:tab w:val="left" w:pos="1147"/>
          <w:tab w:val="left" w:pos="1499"/>
        </w:tabs>
        <w:spacing w:before="27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015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0108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0" w:right="58" w:firstLine="0"/>
        <w:jc w:val="center"/>
        <w:rPr>
          <w:sz w:val="10"/>
        </w:rPr>
      </w:pPr>
      <w:r>
        <w:rPr>
          <w:w w:val="105"/>
          <w:sz w:val="10"/>
        </w:rPr>
        <w:t>PERMANENTE</w:t>
      </w:r>
    </w:p>
    <w:p>
      <w:pPr>
        <w:tabs>
          <w:tab w:val="left" w:pos="393"/>
          <w:tab w:val="left" w:pos="807"/>
          <w:tab w:val="left" w:pos="1159"/>
        </w:tabs>
        <w:spacing w:before="24"/>
        <w:ind w:left="0" w:right="393" w:firstLine="0"/>
        <w:jc w:val="center"/>
        <w:rPr>
          <w:sz w:val="10"/>
        </w:rPr>
      </w:pPr>
      <w:r>
        <w:rPr>
          <w:w w:val="105"/>
          <w:sz w:val="10"/>
        </w:rPr>
        <w:t>021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SUPERNUMERARIO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432"/>
      </w:pPr>
      <w:r>
        <w:rPr>
          <w:w w:val="105"/>
        </w:rPr>
        <w:t>1,200.00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379"/>
      </w:pPr>
      <w:r>
        <w:rPr>
          <w:w w:val="105"/>
        </w:rPr>
        <w:t>58,600.00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30,000.00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432"/>
      </w:pPr>
      <w:r>
        <w:rPr>
          <w:w w:val="105"/>
        </w:rPr>
        <w:t>1,200.00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379"/>
      </w:pPr>
      <w:r>
        <w:rPr>
          <w:w w:val="105"/>
        </w:rPr>
        <w:t>58,600.00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30,000.00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40"/>
        <w:jc w:val="right"/>
      </w:pPr>
      <w:r>
        <w:rPr>
          <w:w w:val="105"/>
        </w:rPr>
        <w:t>100.00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8,300.00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458"/>
      </w:pPr>
      <w:r>
        <w:rPr>
          <w:w w:val="105"/>
        </w:rPr>
        <w:t>100.00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379"/>
      </w:pPr>
      <w:r>
        <w:rPr>
          <w:w w:val="105"/>
        </w:rPr>
        <w:t>8,300.00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458"/>
      </w:pPr>
      <w:r>
        <w:rPr>
          <w:w w:val="105"/>
        </w:rPr>
        <w:t>100.00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379"/>
      </w:pPr>
      <w:r>
        <w:rPr>
          <w:w w:val="105"/>
        </w:rPr>
        <w:t>8,300.00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spacing w:before="1"/>
        <w:ind w:left="0" w:right="38"/>
        <w:jc w:val="right"/>
      </w:pPr>
      <w:r>
        <w:rPr>
          <w:w w:val="105"/>
        </w:rPr>
        <w:t>300.00</w:t>
      </w:r>
      <w:r>
        <w:rPr>
          <w:w w:val="105"/>
        </w:rPr>
        <w:tab/>
      </w:r>
      <w:r>
        <w:rPr>
          <w:w w:val="105"/>
          <w:position w:val="-2"/>
        </w:rPr>
        <w:t>300.00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12,900.00</w:t>
      </w:r>
      <w:r>
        <w:rPr>
          <w:w w:val="105"/>
        </w:rPr>
        <w:tab/>
      </w:r>
      <w:r>
        <w:rPr>
          <w:w w:val="105"/>
          <w:position w:val="-2"/>
        </w:rPr>
        <w:t>12,900.00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894"/>
        </w:tabs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7,500.00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47" w:space="885"/>
            <w:col w:w="841" w:space="477"/>
            <w:col w:w="604" w:space="238"/>
            <w:col w:w="841" w:space="477"/>
            <w:col w:w="604" w:space="291"/>
            <w:col w:w="789" w:space="291"/>
            <w:col w:w="788" w:space="292"/>
            <w:col w:w="788" w:space="269"/>
            <w:col w:w="1921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027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0108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TEMPORAL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0108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1738" w:firstLine="1160"/>
        <w:jc w:val="left"/>
        <w:rPr>
          <w:sz w:val="10"/>
        </w:rPr>
      </w:pPr>
      <w:r>
        <w:rPr>
          <w:w w:val="105"/>
          <w:sz w:val="10"/>
        </w:rPr>
        <w:t>TEMPORAL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031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JORNALES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30,500.00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321,399.00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30,500.00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321,399.00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4,250.00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26,343.90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4,250.00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26,343.90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894"/>
        </w:tabs>
        <w:ind w:left="0" w:right="39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6,750.00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26"/>
        </w:tabs>
        <w:ind w:left="0" w:right="39"/>
        <w:jc w:val="right"/>
      </w:pPr>
      <w:r>
        <w:rPr>
          <w:w w:val="105"/>
          <w:position w:val="3"/>
        </w:rPr>
        <w:t>2,637.81</w:t>
      </w:r>
      <w:r>
        <w:rPr>
          <w:w w:val="105"/>
          <w:position w:val="3"/>
        </w:rPr>
        <w:tab/>
      </w:r>
      <w:r>
        <w:rPr>
          <w:w w:val="105"/>
        </w:rPr>
        <w:t>83,425.77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47" w:space="832"/>
            <w:col w:w="895" w:space="476"/>
            <w:col w:w="604" w:space="185"/>
            <w:col w:w="895" w:space="476"/>
            <w:col w:w="604" w:space="476"/>
            <w:col w:w="604" w:space="238"/>
            <w:col w:w="842" w:space="238"/>
            <w:col w:w="842" w:space="321"/>
            <w:col w:w="1869" w:space="446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tabs>
          <w:tab w:val="left" w:pos="733"/>
          <w:tab w:val="left" w:pos="1147"/>
          <w:tab w:val="left" w:pos="1499"/>
        </w:tabs>
        <w:spacing w:before="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033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0108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</w:p>
    <w:p>
      <w:pPr>
        <w:spacing w:before="35"/>
        <w:ind w:left="340" w:right="932" w:firstLine="0"/>
        <w:jc w:val="center"/>
        <w:rPr>
          <w:sz w:val="10"/>
        </w:rPr>
      </w:pP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8"/>
        </w:numPr>
        <w:tabs>
          <w:tab w:val="left" w:pos="393"/>
          <w:tab w:val="left" w:pos="774"/>
          <w:tab w:val="left" w:pos="807"/>
          <w:tab w:val="left" w:pos="1159"/>
        </w:tabs>
        <w:spacing w:before="24" w:after="0" w:line="240" w:lineRule="auto"/>
        <w:ind w:left="774" w:right="1525" w:hanging="774"/>
        <w:jc w:val="left"/>
        <w:rPr>
          <w:sz w:val="10"/>
        </w:rPr>
      </w:pP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AGUINALDO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188,280.00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46,257.00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188,280.00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46,257.00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36,190.00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36,190.00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06"/>
        </w:tabs>
      </w:pPr>
      <w:r>
        <w:rPr>
          <w:w w:val="105"/>
          <w:position w:val="3"/>
        </w:rPr>
        <w:t>2,286.47</w:t>
      </w:r>
      <w:r>
        <w:rPr>
          <w:w w:val="105"/>
          <w:position w:val="3"/>
        </w:rPr>
        <w:tab/>
      </w:r>
      <w:r>
        <w:rPr>
          <w:w w:val="105"/>
        </w:rPr>
        <w:t>38,856.47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06"/>
        </w:tabs>
      </w:pPr>
      <w:r>
        <w:rPr>
          <w:w w:val="105"/>
          <w:position w:val="3"/>
        </w:rPr>
        <w:t>3,299.82</w:t>
      </w:r>
      <w:r>
        <w:rPr>
          <w:w w:val="105"/>
          <w:position w:val="3"/>
        </w:rPr>
        <w:tab/>
      </w:r>
      <w:r>
        <w:rPr>
          <w:w w:val="105"/>
        </w:rPr>
        <w:t>43,139.00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78" w:space="602"/>
            <w:col w:w="894" w:space="477"/>
            <w:col w:w="604" w:space="184"/>
            <w:col w:w="894" w:space="478"/>
            <w:col w:w="604" w:space="475"/>
            <w:col w:w="604" w:space="238"/>
            <w:col w:w="842" w:space="238"/>
            <w:col w:w="842" w:space="321"/>
            <w:col w:w="1868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46,626.00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46,626.00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327"/>
        </w:tabs>
      </w:pPr>
      <w:r>
        <w:rPr>
          <w:w w:val="105"/>
          <w:position w:val="3"/>
        </w:rPr>
        <w:t>185.95</w:t>
      </w:r>
      <w:r>
        <w:rPr>
          <w:w w:val="105"/>
          <w:position w:val="3"/>
        </w:rPr>
        <w:tab/>
      </w:r>
      <w:r>
        <w:rPr>
          <w:w w:val="105"/>
        </w:rPr>
        <w:t>20,495.61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2" w:space="1481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400"/>
            <w:col w:w="1789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380"/>
        </w:tabs>
      </w:pPr>
      <w:r>
        <w:rPr>
          <w:w w:val="105"/>
          <w:position w:val="3"/>
        </w:rPr>
        <w:t>413.20</w:t>
      </w:r>
      <w:r>
        <w:rPr>
          <w:w w:val="105"/>
          <w:position w:val="3"/>
        </w:rPr>
        <w:tab/>
      </w: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98" w:space="2187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pStyle w:val="7"/>
        <w:tabs>
          <w:tab w:val="left" w:pos="5059"/>
          <w:tab w:val="left" w:pos="6430"/>
          <w:tab w:val="left" w:pos="7219"/>
          <w:tab w:val="left" w:pos="8590"/>
          <w:tab w:val="left" w:pos="9432"/>
          <w:tab w:val="left" w:pos="10512"/>
          <w:tab w:val="left" w:pos="11592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753,894.00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753,894.00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10,736.00</w:t>
      </w:r>
      <w:r>
        <w:rPr>
          <w:w w:val="105"/>
        </w:rPr>
        <w:tab/>
      </w:r>
      <w:r>
        <w:rPr>
          <w:w w:val="105"/>
        </w:rPr>
        <w:t>80,019.90</w:t>
      </w:r>
      <w:r>
        <w:rPr>
          <w:w w:val="105"/>
        </w:rPr>
        <w:tab/>
      </w:r>
      <w:r>
        <w:rPr>
          <w:spacing w:val="-1"/>
          <w:w w:val="105"/>
        </w:rPr>
        <w:t>80,019.90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9"/>
      </w:pPr>
      <w:r>
        <w:rPr>
          <w:w w:val="105"/>
        </w:rPr>
        <w:t>29,031.25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6"/>
      </w:pPr>
      <w:r>
        <w:rPr>
          <w:w w:val="105"/>
        </w:rPr>
        <w:t>223,374.85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1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0108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207,000.00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207,000.00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  <w:ind w:left="379"/>
      </w:pPr>
      <w:r>
        <w:br w:type="column"/>
      </w:r>
      <w:r>
        <w:rPr>
          <w:w w:val="105"/>
        </w:rPr>
        <w:t>89,000.00</w:t>
      </w:r>
      <w:r>
        <w:rPr>
          <w:w w:val="105"/>
        </w:rPr>
        <w:tab/>
      </w:r>
      <w:r>
        <w:rPr>
          <w:w w:val="105"/>
          <w:position w:val="-2"/>
        </w:rPr>
        <w:t>89,000.00</w:t>
      </w:r>
    </w:p>
    <w:p>
      <w:pPr>
        <w:spacing w:before="28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207,000.00</w:t>
      </w:r>
      <w:r>
        <w:rPr>
          <w:w w:val="105"/>
          <w:sz w:val="10"/>
        </w:rPr>
        <w:tab/>
      </w:r>
      <w:r>
        <w:rPr>
          <w:w w:val="105"/>
          <w:sz w:val="10"/>
        </w:rPr>
        <w:t>207,000.00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648"/>
      </w:pPr>
      <w:r>
        <w:br w:type="column"/>
      </w:r>
      <w:r>
        <w:rPr>
          <w:w w:val="105"/>
        </w:rPr>
        <w:t>89,000.00</w:t>
      </w:r>
    </w:p>
    <w:p>
      <w:pPr>
        <w:pStyle w:val="7"/>
        <w:spacing w:before="54"/>
        <w:ind w:left="619"/>
      </w:pPr>
      <w:r>
        <w:br w:type="column"/>
      </w:r>
      <w:r>
        <w:rPr>
          <w:w w:val="105"/>
        </w:rPr>
        <w:t>89,000.00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0108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368,000.00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378,000.00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45,800.00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45,800.00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113,000.00</w:t>
      </w:r>
      <w:r>
        <w:rPr>
          <w:w w:val="105"/>
        </w:rPr>
        <w:tab/>
      </w:r>
      <w:r>
        <w:rPr>
          <w:w w:val="105"/>
          <w:position w:val="-2"/>
        </w:rPr>
        <w:t>116,200.00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025"/>
            <w:col w:w="893" w:space="240"/>
            <w:col w:w="841" w:space="187"/>
            <w:col w:w="893" w:space="477"/>
            <w:col w:w="604" w:space="476"/>
            <w:col w:w="604" w:space="238"/>
            <w:col w:w="841" w:space="240"/>
            <w:col w:w="841" w:space="216"/>
            <w:col w:w="1973" w:space="447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5/10/2022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16:16.38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14" o:spid="_x0000_s1034" o:spt="1" style="position:absolute;left:0pt;margin-left:18pt;margin-top:11.2pt;height:2.5pt;width:756pt;mso-position-horizontal-relative:page;mso-wrap-distance-bottom:0pt;mso-wrap-distance-top:0pt;z-index:-2516019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15" o:spid="_x0000_s1035" o:spt="1" style="position:absolute;left:0pt;margin-left:18pt;margin-top:29.95pt;height:2.5pt;width:756pt;mso-position-horizontal-relative:page;z-index:-2516510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7"/>
        <w:tabs>
          <w:tab w:val="left" w:pos="2058"/>
          <w:tab w:val="left" w:pos="3191"/>
          <w:tab w:val="left" w:pos="4218"/>
          <w:tab w:val="left" w:pos="5589"/>
          <w:tab w:val="left" w:pos="6669"/>
          <w:tab w:val="left" w:pos="7511"/>
          <w:tab w:val="left" w:pos="8591"/>
        </w:tabs>
        <w:spacing w:before="9" w:line="127" w:lineRule="auto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368,000.00</w:t>
      </w:r>
      <w:r>
        <w:rPr>
          <w:w w:val="105"/>
        </w:rPr>
        <w:tab/>
      </w: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</w:rPr>
        <w:t>378,000.00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45,800.00</w:t>
      </w:r>
      <w:r>
        <w:rPr>
          <w:w w:val="105"/>
        </w:rPr>
        <w:tab/>
      </w:r>
      <w:r>
        <w:rPr>
          <w:w w:val="105"/>
        </w:rPr>
        <w:t>45,800.00</w:t>
      </w:r>
    </w:p>
    <w:p>
      <w:pPr>
        <w:pStyle w:val="7"/>
        <w:tabs>
          <w:tab w:val="left" w:pos="2233"/>
          <w:tab w:val="left" w:pos="3392"/>
          <w:tab w:val="left" w:pos="4393"/>
          <w:tab w:val="left" w:pos="5843"/>
          <w:tab w:val="left" w:pos="6685"/>
          <w:tab w:val="left" w:pos="7712"/>
          <w:tab w:val="left" w:pos="8792"/>
        </w:tabs>
        <w:spacing w:before="70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1,121,894.00</w:t>
      </w:r>
      <w:r>
        <w:rPr>
          <w:w w:val="105"/>
        </w:rPr>
        <w:tab/>
      </w:r>
      <w:r>
        <w:rPr>
          <w:w w:val="105"/>
        </w:rPr>
        <w:t>217,000.00</w:t>
      </w:r>
      <w:r>
        <w:rPr>
          <w:w w:val="105"/>
        </w:rPr>
        <w:tab/>
      </w:r>
      <w:r>
        <w:rPr>
          <w:w w:val="105"/>
        </w:rPr>
        <w:t>1,338,894.00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10,736.00</w:t>
      </w:r>
      <w:r>
        <w:rPr>
          <w:w w:val="105"/>
        </w:rPr>
        <w:tab/>
      </w:r>
      <w:r>
        <w:rPr>
          <w:w w:val="105"/>
        </w:rPr>
        <w:t>125,819.90</w:t>
      </w:r>
      <w:r>
        <w:rPr>
          <w:w w:val="105"/>
        </w:rPr>
        <w:tab/>
      </w:r>
      <w:r>
        <w:rPr>
          <w:w w:val="105"/>
        </w:rPr>
        <w:t>125,819.90</w:t>
      </w:r>
    </w:p>
    <w:p>
      <w:pPr>
        <w:pStyle w:val="7"/>
        <w:spacing w:line="91" w:lineRule="exact"/>
        <w:ind w:left="596"/>
      </w:pPr>
      <w:r>
        <w:br w:type="column"/>
      </w:r>
      <w:r>
        <w:rPr>
          <w:w w:val="105"/>
        </w:rPr>
        <w:t>113,000.00</w:t>
      </w:r>
    </w:p>
    <w:p>
      <w:pPr>
        <w:pStyle w:val="7"/>
        <w:spacing w:before="96"/>
        <w:ind w:left="596"/>
      </w:pPr>
      <w:r>
        <w:rPr>
          <w:w w:val="105"/>
        </w:rPr>
        <w:t>231,031.25</w:t>
      </w:r>
    </w:p>
    <w:p>
      <w:pPr>
        <w:pStyle w:val="7"/>
        <w:spacing w:before="6"/>
        <w:ind w:left="567"/>
      </w:pPr>
      <w:r>
        <w:br w:type="column"/>
      </w:r>
      <w:r>
        <w:rPr>
          <w:w w:val="105"/>
        </w:rPr>
        <w:t>116,200.00</w:t>
      </w:r>
    </w:p>
    <w:p>
      <w:pPr>
        <w:pStyle w:val="7"/>
        <w:spacing w:before="96"/>
        <w:ind w:left="567"/>
      </w:pPr>
      <w:r>
        <w:rPr>
          <w:w w:val="105"/>
        </w:rPr>
        <w:t>428,574.85</w:t>
      </w:r>
    </w:p>
    <w:p>
      <w:pPr>
        <w:spacing w:before="0" w:line="91" w:lineRule="exact"/>
        <w:ind w:left="828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828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011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399,672.00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399,672.00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27,466.00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27,466.00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27,466.00</w:t>
      </w:r>
    </w:p>
    <w:p>
      <w:pPr>
        <w:pStyle w:val="7"/>
        <w:tabs>
          <w:tab w:val="left" w:pos="1459"/>
        </w:tabs>
        <w:spacing w:before="37"/>
        <w:ind w:left="379"/>
      </w:pPr>
      <w:r>
        <w:br w:type="column"/>
      </w:r>
      <w:r>
        <w:rPr>
          <w:w w:val="105"/>
        </w:rPr>
        <w:t>149,727.55</w:t>
      </w:r>
      <w:r>
        <w:rPr>
          <w:w w:val="105"/>
        </w:rPr>
        <w:tab/>
      </w:r>
      <w:r>
        <w:rPr>
          <w:w w:val="105"/>
          <w:position w:val="-2"/>
        </w:rPr>
        <w:t>149,727.55</w:t>
      </w:r>
    </w:p>
    <w:p>
      <w:pPr>
        <w:spacing w:before="3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55" w:space="1825"/>
            <w:col w:w="893" w:space="477"/>
            <w:col w:w="604" w:space="185"/>
            <w:col w:w="893" w:space="478"/>
            <w:col w:w="604" w:space="238"/>
            <w:col w:w="841" w:space="240"/>
            <w:col w:w="841" w:space="239"/>
            <w:col w:w="841" w:space="216"/>
            <w:col w:w="1973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9"/>
        </w:numPr>
        <w:tabs>
          <w:tab w:val="left" w:pos="393"/>
          <w:tab w:val="left" w:pos="774"/>
          <w:tab w:val="left" w:pos="807"/>
          <w:tab w:val="left" w:pos="1159"/>
        </w:tabs>
        <w:spacing w:before="0" w:after="0" w:line="240" w:lineRule="auto"/>
        <w:ind w:left="774" w:right="174" w:hanging="774"/>
        <w:jc w:val="left"/>
        <w:rPr>
          <w:sz w:val="10"/>
        </w:rPr>
      </w:pPr>
      <w:r>
        <w:rPr>
          <w:w w:val="105"/>
          <w:position w:val="1"/>
          <w:sz w:val="10"/>
        </w:rPr>
        <w:t>0701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901" w:right="559" w:firstLine="0"/>
        <w:jc w:val="center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9"/>
        </w:numPr>
        <w:tabs>
          <w:tab w:val="left" w:pos="773"/>
          <w:tab w:val="left" w:pos="774"/>
          <w:tab w:val="left" w:pos="1187"/>
          <w:tab w:val="left" w:pos="1539"/>
        </w:tabs>
        <w:spacing w:before="27" w:after="0" w:line="312" w:lineRule="auto"/>
        <w:ind w:left="379" w:right="38" w:firstLine="0"/>
        <w:jc w:val="left"/>
        <w:rPr>
          <w:sz w:val="10"/>
        </w:rPr>
      </w:pPr>
      <w:r>
        <w:rPr>
          <w:w w:val="105"/>
          <w:position w:val="1"/>
          <w:sz w:val="10"/>
        </w:rPr>
        <w:t>0701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9"/>
        </w:numPr>
        <w:tabs>
          <w:tab w:val="left" w:pos="568"/>
          <w:tab w:val="left" w:pos="774"/>
          <w:tab w:val="left" w:pos="981"/>
          <w:tab w:val="left" w:pos="1334"/>
        </w:tabs>
        <w:spacing w:before="0" w:after="0" w:line="118" w:lineRule="exact"/>
        <w:ind w:left="774" w:right="0" w:hanging="600"/>
        <w:jc w:val="left"/>
        <w:rPr>
          <w:sz w:val="10"/>
        </w:rPr>
      </w:pPr>
      <w:r>
        <w:rPr>
          <w:w w:val="105"/>
          <w:position w:val="1"/>
          <w:sz w:val="10"/>
        </w:rPr>
        <w:t>0701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35" w:right="559" w:firstLine="0"/>
        <w:jc w:val="center"/>
        <w:rPr>
          <w:sz w:val="10"/>
        </w:rPr>
      </w:pPr>
      <w:r>
        <w:rPr>
          <w:w w:val="105"/>
          <w:sz w:val="10"/>
        </w:rPr>
        <w:t>PERMANENTE</w:t>
      </w:r>
    </w:p>
    <w:p>
      <w:pPr>
        <w:tabs>
          <w:tab w:val="left" w:pos="393"/>
          <w:tab w:val="left" w:pos="807"/>
          <w:tab w:val="left" w:pos="1159"/>
        </w:tabs>
        <w:spacing w:before="24"/>
        <w:ind w:left="0" w:right="559" w:firstLine="0"/>
        <w:jc w:val="center"/>
        <w:rPr>
          <w:sz w:val="10"/>
        </w:rPr>
      </w:pPr>
      <w:r>
        <w:rPr>
          <w:w w:val="105"/>
          <w:sz w:val="10"/>
        </w:rPr>
        <w:t>021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SUPERNUMERARIO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11,100.00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85"/>
      </w:pPr>
      <w:r>
        <w:rPr>
          <w:w w:val="105"/>
        </w:rPr>
        <w:t>4,500.00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379"/>
      </w:pPr>
      <w:r>
        <w:rPr>
          <w:w w:val="105"/>
        </w:rPr>
        <w:t>657,300.00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2"/>
      </w:pPr>
      <w:r>
        <w:rPr>
          <w:w w:val="105"/>
        </w:rPr>
        <w:t>60,000.00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11,100.00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85"/>
      </w:pPr>
      <w:r>
        <w:rPr>
          <w:w w:val="105"/>
        </w:rPr>
        <w:t>4,500.00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379"/>
      </w:pPr>
      <w:r>
        <w:rPr>
          <w:w w:val="105"/>
        </w:rPr>
        <w:t>657,300.00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2"/>
      </w:pPr>
      <w:r>
        <w:rPr>
          <w:w w:val="105"/>
        </w:rPr>
        <w:t>60,000.00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675.00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69,900.00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675.00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69,900.00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675.00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69,900.00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4,898.39</w:t>
      </w:r>
      <w:r>
        <w:rPr>
          <w:w w:val="105"/>
        </w:rPr>
        <w:tab/>
      </w:r>
      <w:r>
        <w:rPr>
          <w:w w:val="105"/>
          <w:position w:val="-2"/>
        </w:rPr>
        <w:t>4,898.39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spacing w:before="1"/>
        <w:ind w:left="0" w:right="38"/>
        <w:jc w:val="right"/>
      </w:pPr>
      <w:r>
        <w:rPr>
          <w:w w:val="105"/>
        </w:rPr>
        <w:t>1,125.00</w:t>
      </w:r>
      <w:r>
        <w:rPr>
          <w:w w:val="105"/>
        </w:rPr>
        <w:tab/>
      </w:r>
      <w:r>
        <w:rPr>
          <w:w w:val="105"/>
          <w:position w:val="-2"/>
        </w:rPr>
        <w:t>1,125.00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40"/>
        <w:jc w:val="right"/>
      </w:pPr>
      <w:r>
        <w:rPr>
          <w:w w:val="105"/>
        </w:rPr>
        <w:t>252,137.10</w:t>
      </w:r>
      <w:r>
        <w:rPr>
          <w:w w:val="105"/>
        </w:rPr>
        <w:tab/>
      </w:r>
      <w:r>
        <w:rPr>
          <w:w w:val="105"/>
          <w:position w:val="-2"/>
        </w:rPr>
        <w:t>252,137.10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841"/>
        </w:tabs>
        <w:spacing w:before="1"/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15,000.00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667"/>
            <w:col w:w="894" w:space="476"/>
            <w:col w:w="604" w:space="185"/>
            <w:col w:w="894" w:space="477"/>
            <w:col w:w="604" w:space="238"/>
            <w:col w:w="842" w:space="238"/>
            <w:col w:w="841" w:space="239"/>
            <w:col w:w="841" w:space="216"/>
            <w:col w:w="1974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1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312" w:lineRule="auto"/>
        <w:ind w:left="1540" w:right="38" w:hanging="1160"/>
        <w:jc w:val="left"/>
        <w:rPr>
          <w:sz w:val="10"/>
        </w:rPr>
      </w:pPr>
      <w:r>
        <w:rPr>
          <w:w w:val="105"/>
          <w:position w:val="1"/>
          <w:sz w:val="10"/>
        </w:rPr>
        <w:t>0701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TEMPORAL</w:t>
      </w:r>
    </w:p>
    <w:p>
      <w:pPr>
        <w:pStyle w:val="9"/>
        <w:numPr>
          <w:ilvl w:val="0"/>
          <w:numId w:val="1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18" w:lineRule="exact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TEMPORAL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1904" w:firstLine="1160"/>
        <w:jc w:val="left"/>
        <w:rPr>
          <w:sz w:val="10"/>
        </w:rPr>
      </w:pPr>
      <w:r>
        <w:rPr>
          <w:w w:val="105"/>
          <w:sz w:val="10"/>
        </w:rPr>
        <w:t>TEMPORAL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031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JORNALES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85,000.00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293,031.00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4,500.00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4,500.00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85,000.00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25,000.00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393,031.00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-8,710.80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750.00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10,500.00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28,565.40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750.00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10,500.00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28,565.40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894"/>
        </w:tabs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3,000.00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841"/>
        </w:tabs>
        <w:spacing w:before="1"/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19,500.00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1,612.90</w:t>
      </w:r>
      <w:r>
        <w:rPr>
          <w:w w:val="105"/>
        </w:rPr>
        <w:tab/>
      </w:r>
      <w:r>
        <w:rPr>
          <w:w w:val="105"/>
          <w:position w:val="-2"/>
        </w:rPr>
        <w:t>1,612.90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26"/>
        </w:tabs>
        <w:spacing w:before="1"/>
        <w:ind w:left="0" w:right="40"/>
        <w:jc w:val="right"/>
      </w:pPr>
      <w:r>
        <w:rPr>
          <w:w w:val="105"/>
          <w:position w:val="3"/>
        </w:rPr>
        <w:t>30,182.26</w:t>
      </w:r>
      <w:r>
        <w:rPr>
          <w:w w:val="105"/>
          <w:position w:val="3"/>
        </w:rPr>
        <w:tab/>
      </w:r>
      <w:r>
        <w:rPr>
          <w:w w:val="105"/>
        </w:rPr>
        <w:t>117,782.82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667"/>
            <w:col w:w="895" w:space="184"/>
            <w:col w:w="895" w:space="185"/>
            <w:col w:w="894" w:space="477"/>
            <w:col w:w="604" w:space="256"/>
            <w:col w:w="825" w:space="238"/>
            <w:col w:w="842" w:space="237"/>
            <w:col w:w="842" w:space="268"/>
            <w:col w:w="1921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11"/>
        </w:numPr>
        <w:tabs>
          <w:tab w:val="left" w:pos="393"/>
          <w:tab w:val="left" w:pos="774"/>
          <w:tab w:val="left" w:pos="807"/>
          <w:tab w:val="left" w:pos="1159"/>
        </w:tabs>
        <w:spacing w:before="0" w:after="0" w:line="240" w:lineRule="auto"/>
        <w:ind w:left="774" w:right="239" w:hanging="774"/>
        <w:jc w:val="left"/>
        <w:rPr>
          <w:sz w:val="10"/>
        </w:rPr>
      </w:pPr>
      <w:r>
        <w:rPr>
          <w:w w:val="105"/>
          <w:position w:val="1"/>
          <w:sz w:val="10"/>
        </w:rPr>
        <w:t>0701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204" w:right="0" w:firstLine="0"/>
        <w:jc w:val="center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11"/>
        </w:numPr>
        <w:tabs>
          <w:tab w:val="left" w:pos="733"/>
          <w:tab w:val="left" w:pos="774"/>
          <w:tab w:val="left" w:pos="1147"/>
          <w:tab w:val="left" w:pos="1499"/>
        </w:tabs>
        <w:spacing w:before="27" w:after="0" w:line="240" w:lineRule="auto"/>
        <w:ind w:left="774" w:right="0" w:hanging="434"/>
        <w:jc w:val="left"/>
        <w:rPr>
          <w:sz w:val="10"/>
        </w:rPr>
      </w:pPr>
      <w:r>
        <w:rPr>
          <w:w w:val="105"/>
          <w:position w:val="1"/>
          <w:sz w:val="10"/>
        </w:rPr>
        <w:t>0701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</w:p>
    <w:p>
      <w:pPr>
        <w:spacing w:before="35"/>
        <w:ind w:left="340" w:right="932" w:firstLine="0"/>
        <w:jc w:val="center"/>
        <w:rPr>
          <w:sz w:val="10"/>
        </w:rPr>
      </w:pP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12"/>
        </w:numPr>
        <w:tabs>
          <w:tab w:val="left" w:pos="393"/>
          <w:tab w:val="left" w:pos="774"/>
          <w:tab w:val="left" w:pos="807"/>
          <w:tab w:val="left" w:pos="1159"/>
        </w:tabs>
        <w:spacing w:before="24" w:after="0" w:line="240" w:lineRule="auto"/>
        <w:ind w:left="774" w:right="1525" w:hanging="774"/>
        <w:jc w:val="left"/>
        <w:rPr>
          <w:sz w:val="10"/>
        </w:rPr>
      </w:pP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AGUINALDO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1,500.00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173,740.00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121,671.00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50,000.00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1,500.00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223,740.00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121,671.00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-8,100.00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-1,016.78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150.00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38,650.00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2,008.55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150.00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38,650.00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2,008.55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591"/>
        </w:tabs>
        <w:ind w:left="476"/>
      </w:pPr>
      <w:r>
        <w:rPr>
          <w:w w:val="105"/>
        </w:rPr>
        <w:t>-290.32</w:t>
      </w:r>
      <w:r>
        <w:rPr>
          <w:w w:val="105"/>
        </w:rPr>
        <w:tab/>
      </w:r>
      <w:r>
        <w:rPr>
          <w:w w:val="105"/>
          <w:position w:val="-2"/>
        </w:rPr>
        <w:t>159.68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18,130.36</w:t>
      </w:r>
      <w:r>
        <w:rPr>
          <w:w w:val="105"/>
        </w:rPr>
        <w:tab/>
      </w:r>
      <w:r>
        <w:rPr>
          <w:w w:val="105"/>
          <w:position w:val="-2"/>
        </w:rPr>
        <w:t>54,580.36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30,904.09</w:t>
      </w:r>
      <w:r>
        <w:rPr>
          <w:w w:val="105"/>
        </w:rPr>
        <w:tab/>
      </w:r>
      <w:r>
        <w:rPr>
          <w:w w:val="105"/>
          <w:position w:val="-2"/>
        </w:rPr>
        <w:t>80,188.70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78" w:space="602"/>
            <w:col w:w="894" w:space="238"/>
            <w:col w:w="842" w:space="185"/>
            <w:col w:w="894" w:space="477"/>
            <w:col w:w="604" w:space="256"/>
            <w:col w:w="825" w:space="238"/>
            <w:col w:w="841" w:space="238"/>
            <w:col w:w="841" w:space="269"/>
            <w:col w:w="1921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1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122,007.00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122,007.00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-1,025.90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518.90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518.90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06"/>
        </w:tabs>
      </w:pPr>
      <w:r>
        <w:rPr>
          <w:w w:val="105"/>
          <w:position w:val="3"/>
        </w:rPr>
        <w:t>1,220.77</w:t>
      </w:r>
      <w:r>
        <w:rPr>
          <w:w w:val="105"/>
          <w:position w:val="3"/>
        </w:rPr>
        <w:tab/>
      </w:r>
      <w:r>
        <w:rPr>
          <w:w w:val="105"/>
        </w:rPr>
        <w:t>26,470.85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2" w:space="1428"/>
            <w:col w:w="893" w:space="477"/>
            <w:col w:w="604" w:space="185"/>
            <w:col w:w="893" w:space="478"/>
            <w:col w:w="604" w:space="256"/>
            <w:col w:w="823" w:space="371"/>
            <w:col w:w="709" w:space="371"/>
            <w:col w:w="709" w:space="322"/>
            <w:col w:w="1868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6,800.00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6,800.00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-66.85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132.05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132.05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3,451.01</w:t>
      </w:r>
      <w:r>
        <w:rPr>
          <w:w w:val="105"/>
        </w:rPr>
        <w:tab/>
      </w:r>
      <w:r>
        <w:rPr>
          <w:w w:val="105"/>
          <w:position w:val="-2"/>
        </w:rPr>
        <w:t>6,436.71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98" w:space="2187"/>
            <w:col w:w="788" w:space="477"/>
            <w:col w:w="604" w:space="291"/>
            <w:col w:w="788" w:space="477"/>
            <w:col w:w="604" w:space="388"/>
            <w:col w:w="692" w:space="371"/>
            <w:col w:w="709" w:space="370"/>
            <w:col w:w="709" w:space="322"/>
            <w:col w:w="1868" w:space="447"/>
            <w:col w:w="630"/>
          </w:cols>
        </w:sectPr>
      </w:pPr>
    </w:p>
    <w:p>
      <w:pPr>
        <w:pStyle w:val="7"/>
        <w:tabs>
          <w:tab w:val="left" w:pos="4980"/>
          <w:tab w:val="left" w:pos="6139"/>
          <w:tab w:val="left" w:pos="7140"/>
          <w:tab w:val="left" w:pos="8590"/>
          <w:tab w:val="left" w:pos="9432"/>
          <w:tab w:val="left" w:pos="10459"/>
          <w:tab w:val="left" w:pos="11539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1,936,321.00</w:t>
      </w:r>
      <w:r>
        <w:rPr>
          <w:w w:val="105"/>
        </w:rPr>
        <w:tab/>
      </w:r>
      <w:r>
        <w:rPr>
          <w:w w:val="105"/>
        </w:rPr>
        <w:t>179,500.00</w:t>
      </w:r>
      <w:r>
        <w:rPr>
          <w:w w:val="105"/>
        </w:rPr>
        <w:tab/>
      </w:r>
      <w:r>
        <w:rPr>
          <w:w w:val="105"/>
        </w:rPr>
        <w:t>2,115,821.00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79,495.67</w:t>
      </w:r>
      <w:r>
        <w:rPr>
          <w:w w:val="105"/>
        </w:rPr>
        <w:tab/>
      </w:r>
      <w:r>
        <w:rPr>
          <w:w w:val="105"/>
        </w:rPr>
        <w:t>184,690.90</w:t>
      </w:r>
      <w:r>
        <w:rPr>
          <w:w w:val="105"/>
        </w:rPr>
        <w:tab/>
      </w:r>
      <w:r>
        <w:rPr>
          <w:spacing w:val="-1"/>
          <w:w w:val="105"/>
        </w:rPr>
        <w:t>184,690.90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597"/>
      </w:pPr>
      <w:r>
        <w:rPr>
          <w:w w:val="105"/>
        </w:rPr>
        <w:t>493,099.11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732,620.06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1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  <w:ind w:left="379"/>
      </w:pPr>
      <w:r>
        <w:br w:type="column"/>
      </w:r>
      <w:r>
        <w:rPr>
          <w:w w:val="105"/>
        </w:rPr>
        <w:t>20,000.00</w:t>
      </w:r>
      <w:r>
        <w:rPr>
          <w:w w:val="105"/>
        </w:rPr>
        <w:tab/>
      </w:r>
      <w:r>
        <w:rPr>
          <w:w w:val="105"/>
          <w:position w:val="-2"/>
        </w:rPr>
        <w:t>20,000.00</w:t>
      </w:r>
    </w:p>
    <w:p>
      <w:pPr>
        <w:spacing w:before="28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648"/>
      </w:pPr>
      <w:r>
        <w:br w:type="column"/>
      </w:r>
      <w:r>
        <w:rPr>
          <w:w w:val="105"/>
        </w:rPr>
        <w:t>20,000.00</w:t>
      </w:r>
    </w:p>
    <w:p>
      <w:pPr>
        <w:pStyle w:val="7"/>
        <w:spacing w:before="54"/>
        <w:ind w:left="619"/>
      </w:pPr>
      <w:r>
        <w:br w:type="column"/>
      </w:r>
      <w:r>
        <w:rPr>
          <w:w w:val="105"/>
        </w:rPr>
        <w:t>20,000.00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256,000.00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-61,000.00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195,000.00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15,000.00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15,000.00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117,000.00</w:t>
      </w:r>
      <w:r>
        <w:rPr>
          <w:w w:val="105"/>
        </w:rPr>
        <w:tab/>
      </w:r>
      <w:r>
        <w:rPr>
          <w:w w:val="105"/>
          <w:position w:val="-2"/>
        </w:rPr>
        <w:t>117,000.00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025"/>
            <w:col w:w="893" w:space="205"/>
            <w:col w:w="875" w:space="187"/>
            <w:col w:w="893" w:space="478"/>
            <w:col w:w="604" w:space="476"/>
            <w:col w:w="604" w:space="238"/>
            <w:col w:w="841" w:space="240"/>
            <w:col w:w="841" w:space="216"/>
            <w:col w:w="1973" w:space="447"/>
            <w:col w:w="630"/>
          </w:cols>
        </w:sectPr>
      </w:pPr>
    </w:p>
    <w:p>
      <w:pPr>
        <w:pStyle w:val="7"/>
        <w:tabs>
          <w:tab w:val="left" w:pos="2058"/>
          <w:tab w:val="left" w:pos="3155"/>
          <w:tab w:val="left" w:pos="4218"/>
          <w:tab w:val="left" w:pos="5589"/>
          <w:tab w:val="left" w:pos="6669"/>
          <w:tab w:val="left" w:pos="7511"/>
          <w:tab w:val="left" w:pos="8591"/>
        </w:tabs>
        <w:spacing w:before="24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256,000.00</w:t>
      </w:r>
      <w:r>
        <w:rPr>
          <w:w w:val="105"/>
        </w:rPr>
        <w:tab/>
      </w:r>
      <w:r>
        <w:rPr>
          <w:w w:val="105"/>
        </w:rPr>
        <w:t>-61,000.00</w:t>
      </w:r>
      <w:r>
        <w:rPr>
          <w:w w:val="105"/>
        </w:rPr>
        <w:tab/>
      </w:r>
      <w:r>
        <w:rPr>
          <w:w w:val="105"/>
        </w:rPr>
        <w:t>195,000.00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15,000.00</w:t>
      </w:r>
      <w:r>
        <w:rPr>
          <w:w w:val="105"/>
        </w:rPr>
        <w:tab/>
      </w:r>
      <w:r>
        <w:rPr>
          <w:w w:val="105"/>
        </w:rPr>
        <w:t>15,000.00</w:t>
      </w:r>
    </w:p>
    <w:p>
      <w:pPr>
        <w:pStyle w:val="7"/>
        <w:tabs>
          <w:tab w:val="left" w:pos="2233"/>
          <w:tab w:val="left" w:pos="3392"/>
          <w:tab w:val="left" w:pos="4393"/>
          <w:tab w:val="left" w:pos="5843"/>
          <w:tab w:val="left" w:pos="6685"/>
          <w:tab w:val="left" w:pos="7712"/>
          <w:tab w:val="left" w:pos="8792"/>
        </w:tabs>
        <w:spacing w:before="2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2,192,321.00</w:t>
      </w:r>
      <w:r>
        <w:rPr>
          <w:w w:val="105"/>
        </w:rPr>
        <w:tab/>
      </w:r>
      <w:r>
        <w:rPr>
          <w:w w:val="105"/>
        </w:rPr>
        <w:t>168,500.00</w:t>
      </w:r>
      <w:r>
        <w:rPr>
          <w:w w:val="105"/>
        </w:rPr>
        <w:tab/>
      </w:r>
      <w:r>
        <w:rPr>
          <w:w w:val="105"/>
        </w:rPr>
        <w:t>2,360,821.00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79,495.67</w:t>
      </w:r>
      <w:r>
        <w:rPr>
          <w:w w:val="105"/>
        </w:rPr>
        <w:tab/>
      </w:r>
      <w:r>
        <w:rPr>
          <w:w w:val="105"/>
        </w:rPr>
        <w:t>199,690.90</w:t>
      </w:r>
      <w:r>
        <w:rPr>
          <w:w w:val="105"/>
        </w:rPr>
        <w:tab/>
      </w:r>
      <w:r>
        <w:rPr>
          <w:w w:val="105"/>
        </w:rPr>
        <w:t>199,690.90</w:t>
      </w:r>
    </w:p>
    <w:p>
      <w:pPr>
        <w:pStyle w:val="7"/>
        <w:spacing w:before="24"/>
        <w:ind w:left="596"/>
      </w:pPr>
      <w:r>
        <w:br w:type="column"/>
      </w:r>
      <w:r>
        <w:rPr>
          <w:w w:val="105"/>
        </w:rPr>
        <w:t>117,000.00</w:t>
      </w:r>
    </w:p>
    <w:p>
      <w:pPr>
        <w:pStyle w:val="7"/>
        <w:spacing w:before="96"/>
        <w:ind w:left="596"/>
      </w:pPr>
      <w:r>
        <w:rPr>
          <w:w w:val="105"/>
        </w:rPr>
        <w:t>630,099.11</w:t>
      </w:r>
    </w:p>
    <w:p>
      <w:pPr>
        <w:pStyle w:val="7"/>
        <w:spacing w:before="54"/>
        <w:ind w:left="567"/>
      </w:pPr>
      <w:r>
        <w:br w:type="column"/>
      </w:r>
      <w:r>
        <w:rPr>
          <w:w w:val="105"/>
        </w:rPr>
        <w:t>117,000.00</w:t>
      </w:r>
    </w:p>
    <w:p>
      <w:pPr>
        <w:pStyle w:val="7"/>
        <w:spacing w:before="96"/>
        <w:ind w:left="567"/>
      </w:pPr>
      <w:r>
        <w:rPr>
          <w:w w:val="105"/>
        </w:rPr>
        <w:t>869,620.06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011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210,060.00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210,060.00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17,505.00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17,505.00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17,505.00</w:t>
      </w:r>
    </w:p>
    <w:p>
      <w:pPr>
        <w:pStyle w:val="7"/>
        <w:tabs>
          <w:tab w:val="left" w:pos="1459"/>
        </w:tabs>
        <w:spacing w:before="37"/>
        <w:ind w:left="379"/>
      </w:pPr>
      <w:r>
        <w:br w:type="column"/>
      </w:r>
      <w:r>
        <w:rPr>
          <w:w w:val="105"/>
        </w:rPr>
        <w:t>52,515.00</w:t>
      </w:r>
      <w:r>
        <w:rPr>
          <w:w w:val="105"/>
        </w:rPr>
        <w:tab/>
      </w:r>
      <w:r>
        <w:rPr>
          <w:w w:val="105"/>
          <w:position w:val="-2"/>
        </w:rPr>
        <w:t>52,515.00</w:t>
      </w:r>
    </w:p>
    <w:p>
      <w:pPr>
        <w:spacing w:before="3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55" w:space="1825"/>
            <w:col w:w="893" w:space="477"/>
            <w:col w:w="604" w:space="185"/>
            <w:col w:w="893" w:space="478"/>
            <w:col w:w="604" w:space="238"/>
            <w:col w:w="841" w:space="240"/>
            <w:col w:w="841" w:space="239"/>
            <w:col w:w="841" w:space="269"/>
            <w:col w:w="1921" w:space="447"/>
            <w:col w:w="629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1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312" w:lineRule="auto"/>
        <w:ind w:left="1539" w:right="38" w:hanging="1160"/>
        <w:jc w:val="left"/>
        <w:rPr>
          <w:sz w:val="10"/>
        </w:rPr>
      </w:pP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1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18" w:lineRule="exact"/>
        <w:ind w:left="774" w:right="0" w:hanging="395"/>
        <w:jc w:val="left"/>
        <w:rPr>
          <w:sz w:val="10"/>
        </w:rPr>
      </w:pP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1539" w:right="0" w:firstLine="0"/>
        <w:jc w:val="left"/>
        <w:rPr>
          <w:sz w:val="10"/>
        </w:rPr>
      </w:pPr>
      <w:r>
        <w:rPr>
          <w:w w:val="105"/>
          <w:sz w:val="10"/>
        </w:rPr>
        <w:t>PERMANENTE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021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SUPERNUMERARIO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13,500.00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379"/>
      </w:pPr>
      <w:r>
        <w:rPr>
          <w:w w:val="105"/>
        </w:rPr>
        <w:t>156,300.00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2"/>
      </w:pPr>
      <w:r>
        <w:rPr>
          <w:w w:val="105"/>
        </w:rPr>
        <w:t>30,000.00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13,500.00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379"/>
      </w:pPr>
      <w:r>
        <w:rPr>
          <w:w w:val="105"/>
        </w:rPr>
        <w:t>156,300.00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2"/>
      </w:pPr>
      <w:r>
        <w:rPr>
          <w:w w:val="105"/>
        </w:rPr>
        <w:t>30,000.00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1,125.00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18,150.00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1,125.00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379"/>
      </w:pPr>
      <w:r>
        <w:rPr>
          <w:w w:val="105"/>
        </w:rPr>
        <w:t>18,150.00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2"/>
      </w:pPr>
      <w:r>
        <w:rPr>
          <w:w w:val="105"/>
        </w:rPr>
        <w:t>2,500.00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1,125.00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379"/>
      </w:pPr>
      <w:r>
        <w:rPr>
          <w:w w:val="105"/>
        </w:rPr>
        <w:t>18,150.00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2"/>
      </w:pPr>
      <w:r>
        <w:rPr>
          <w:w w:val="105"/>
        </w:rPr>
        <w:t>2,500.00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3,375.00</w:t>
      </w:r>
      <w:r>
        <w:rPr>
          <w:w w:val="105"/>
        </w:rPr>
        <w:tab/>
      </w:r>
      <w:r>
        <w:rPr>
          <w:w w:val="105"/>
          <w:position w:val="-2"/>
        </w:rPr>
        <w:t>3,375.00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36,450.00</w:t>
      </w:r>
      <w:r>
        <w:rPr>
          <w:w w:val="105"/>
        </w:rPr>
        <w:tab/>
      </w:r>
      <w:r>
        <w:rPr>
          <w:w w:val="105"/>
          <w:position w:val="-2"/>
        </w:rPr>
        <w:t>36,450.00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894"/>
        </w:tabs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7,500.00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667"/>
            <w:col w:w="894" w:space="477"/>
            <w:col w:w="604" w:space="184"/>
            <w:col w:w="894" w:space="478"/>
            <w:col w:w="604" w:space="237"/>
            <w:col w:w="842" w:space="238"/>
            <w:col w:w="841" w:space="239"/>
            <w:col w:w="841" w:space="269"/>
            <w:col w:w="1921" w:space="447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tabs>
          <w:tab w:val="left" w:pos="733"/>
          <w:tab w:val="left" w:pos="1147"/>
          <w:tab w:val="left" w:pos="1499"/>
        </w:tabs>
        <w:spacing w:before="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027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0" w:right="198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42,500.00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42,500.00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5,250.00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5,250.00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274"/>
        </w:tabs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9,750.00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47" w:space="885"/>
            <w:col w:w="841" w:space="478"/>
            <w:col w:w="604" w:space="237"/>
            <w:col w:w="841" w:space="478"/>
            <w:col w:w="604" w:space="475"/>
            <w:col w:w="604" w:space="291"/>
            <w:col w:w="788" w:space="292"/>
            <w:col w:w="788" w:space="507"/>
            <w:col w:w="1683" w:space="447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5/10/2022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16:16.38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16" o:spid="_x0000_s1036" o:spt="1" style="position:absolute;left:0pt;margin-left:18pt;margin-top:11.2pt;height:2.5pt;width:756pt;mso-position-horizontal-relative:page;mso-wrap-distance-bottom:0pt;mso-wrap-distance-top:0pt;z-index:-2516008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17" o:spid="_x0000_s1037" o:spt="1" style="position:absolute;left:0pt;margin-left:18pt;margin-top:29.95pt;height:2.5pt;width:756pt;mso-position-horizontal-relative:page;z-index:-2516500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104" w:lineRule="exact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1545" w:firstLine="1160"/>
        <w:jc w:val="left"/>
        <w:rPr>
          <w:sz w:val="10"/>
        </w:rPr>
      </w:pPr>
      <w:r>
        <w:rPr>
          <w:w w:val="105"/>
          <w:sz w:val="10"/>
        </w:rPr>
        <w:t>TEMPORAL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031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JORNALES</w:t>
      </w:r>
    </w:p>
    <w:p>
      <w:pPr>
        <w:pStyle w:val="7"/>
        <w:spacing w:line="91" w:lineRule="exact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428,541.00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33,000.00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line="91" w:lineRule="exact"/>
        <w:ind w:left="432"/>
      </w:pPr>
      <w:r>
        <w:br w:type="column"/>
      </w:r>
      <w:r>
        <w:rPr>
          <w:w w:val="105"/>
        </w:rPr>
        <w:t>33,000.00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428,541.00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line="91" w:lineRule="exact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-14,644.41</w:t>
      </w:r>
    </w:p>
    <w:p>
      <w:pPr>
        <w:pStyle w:val="7"/>
        <w:spacing w:line="91" w:lineRule="exact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32,852.70</w:t>
      </w:r>
    </w:p>
    <w:p>
      <w:pPr>
        <w:pStyle w:val="7"/>
        <w:spacing w:line="91" w:lineRule="exact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32,852.70</w:t>
      </w:r>
    </w:p>
    <w:p>
      <w:pPr>
        <w:pStyle w:val="7"/>
        <w:tabs>
          <w:tab w:val="left" w:pos="1512"/>
        </w:tabs>
        <w:spacing w:line="177" w:lineRule="auto"/>
        <w:ind w:left="432"/>
      </w:pPr>
      <w:r>
        <w:br w:type="column"/>
      </w:r>
      <w:r>
        <w:rPr>
          <w:w w:val="105"/>
        </w:rPr>
        <w:t>2,129.03</w:t>
      </w:r>
      <w:r>
        <w:rPr>
          <w:w w:val="105"/>
        </w:rPr>
        <w:tab/>
      </w:r>
      <w:r>
        <w:rPr>
          <w:w w:val="105"/>
          <w:position w:val="-2"/>
        </w:rPr>
        <w:t>2,129.03</w:t>
      </w:r>
    </w:p>
    <w:p>
      <w:pPr>
        <w:pStyle w:val="7"/>
        <w:spacing w:before="1"/>
        <w:ind w:left="0"/>
        <w:rPr>
          <w:sz w:val="14"/>
        </w:rPr>
      </w:pPr>
    </w:p>
    <w:p>
      <w:pPr>
        <w:pStyle w:val="7"/>
        <w:tabs>
          <w:tab w:val="left" w:pos="1406"/>
        </w:tabs>
      </w:pPr>
      <w:r>
        <w:rPr>
          <w:w w:val="105"/>
          <w:position w:val="3"/>
        </w:rPr>
        <w:t>28,450.77</w:t>
      </w:r>
      <w:r>
        <w:rPr>
          <w:w w:val="105"/>
          <w:position w:val="3"/>
        </w:rPr>
        <w:tab/>
      </w:r>
      <w:r>
        <w:rPr>
          <w:w w:val="105"/>
        </w:rPr>
        <w:t>129,199.05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025"/>
            <w:col w:w="895" w:space="238"/>
            <w:col w:w="842" w:space="185"/>
            <w:col w:w="894" w:space="478"/>
            <w:col w:w="604" w:space="202"/>
            <w:col w:w="878" w:space="238"/>
            <w:col w:w="842" w:space="237"/>
            <w:col w:w="842" w:space="268"/>
            <w:col w:w="1921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14"/>
        </w:numPr>
        <w:tabs>
          <w:tab w:val="left" w:pos="393"/>
          <w:tab w:val="left" w:pos="774"/>
          <w:tab w:val="left" w:pos="807"/>
          <w:tab w:val="left" w:pos="1159"/>
        </w:tabs>
        <w:spacing w:before="0" w:after="0" w:line="240" w:lineRule="auto"/>
        <w:ind w:left="774" w:right="239" w:hanging="774"/>
        <w:jc w:val="left"/>
        <w:rPr>
          <w:sz w:val="10"/>
        </w:rPr>
      </w:pP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204" w:right="0" w:firstLine="0"/>
        <w:jc w:val="center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14"/>
        </w:numPr>
        <w:tabs>
          <w:tab w:val="left" w:pos="733"/>
          <w:tab w:val="left" w:pos="774"/>
          <w:tab w:val="left" w:pos="1147"/>
          <w:tab w:val="left" w:pos="1499"/>
        </w:tabs>
        <w:spacing w:before="27" w:after="0" w:line="240" w:lineRule="auto"/>
        <w:ind w:left="774" w:right="0" w:hanging="434"/>
        <w:jc w:val="left"/>
        <w:rPr>
          <w:sz w:val="10"/>
        </w:rPr>
      </w:pP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</w:p>
    <w:p>
      <w:pPr>
        <w:spacing w:before="35"/>
        <w:ind w:left="340" w:right="932" w:firstLine="0"/>
        <w:jc w:val="center"/>
        <w:rPr>
          <w:sz w:val="10"/>
        </w:rPr>
      </w:pP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15"/>
        </w:numPr>
        <w:tabs>
          <w:tab w:val="left" w:pos="393"/>
          <w:tab w:val="left" w:pos="774"/>
          <w:tab w:val="left" w:pos="807"/>
          <w:tab w:val="left" w:pos="1159"/>
        </w:tabs>
        <w:spacing w:before="24" w:after="0" w:line="240" w:lineRule="auto"/>
        <w:ind w:left="774" w:right="1525" w:hanging="774"/>
        <w:jc w:val="left"/>
        <w:rPr>
          <w:sz w:val="10"/>
        </w:rPr>
      </w:pP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AGUINALDO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600.00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240,920.00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82,120.00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600.00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240,920.00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82,120.00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-9,480.00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-1,568.94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44,720.00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1,292.99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44,720.00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1,292.99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973"/>
        </w:tabs>
        <w:ind w:left="0" w:right="38"/>
        <w:jc w:val="right"/>
      </w:pPr>
      <w:r>
        <w:rPr>
          <w:w w:val="105"/>
          <w:position w:val="3"/>
        </w:rPr>
        <w:t>3.23</w:t>
      </w:r>
      <w:r>
        <w:rPr>
          <w:w w:val="105"/>
          <w:position w:val="3"/>
        </w:rPr>
        <w:tab/>
      </w:r>
      <w:r>
        <w:rPr>
          <w:w w:val="105"/>
        </w:rPr>
        <w:t>153.23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14,311.34</w:t>
      </w:r>
      <w:r>
        <w:rPr>
          <w:w w:val="105"/>
        </w:rPr>
        <w:tab/>
      </w:r>
      <w:r>
        <w:rPr>
          <w:w w:val="105"/>
          <w:position w:val="-2"/>
        </w:rPr>
        <w:t>56,971.34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17,788.18</w:t>
      </w:r>
      <w:r>
        <w:rPr>
          <w:w w:val="105"/>
        </w:rPr>
        <w:tab/>
      </w:r>
      <w:r>
        <w:rPr>
          <w:w w:val="105"/>
          <w:position w:val="-2"/>
        </w:rPr>
        <w:t>65,812.01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78" w:space="602"/>
            <w:col w:w="894" w:space="476"/>
            <w:col w:w="604" w:space="185"/>
            <w:col w:w="894" w:space="477"/>
            <w:col w:w="604" w:space="256"/>
            <w:col w:w="825" w:space="238"/>
            <w:col w:w="842" w:space="237"/>
            <w:col w:w="842" w:space="268"/>
            <w:col w:w="1921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1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82,613.00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82,613.00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-1,583.28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1,309.22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1,309.22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06"/>
        </w:tabs>
      </w:pPr>
      <w:r>
        <w:rPr>
          <w:w w:val="105"/>
          <w:position w:val="3"/>
        </w:rPr>
        <w:t>2,809.31</w:t>
      </w:r>
      <w:r>
        <w:rPr>
          <w:w w:val="105"/>
          <w:position w:val="3"/>
        </w:rPr>
        <w:tab/>
      </w:r>
      <w:r>
        <w:rPr>
          <w:w w:val="105"/>
        </w:rPr>
        <w:t>27,860.69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2" w:space="1481"/>
            <w:col w:w="841" w:space="477"/>
            <w:col w:w="604" w:space="237"/>
            <w:col w:w="841" w:space="478"/>
            <w:col w:w="604" w:space="255"/>
            <w:col w:w="823" w:space="292"/>
            <w:col w:w="788" w:space="292"/>
            <w:col w:w="788" w:space="322"/>
            <w:col w:w="1868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5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-109.04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89.86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89.86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380"/>
        </w:tabs>
        <w:spacing w:before="1"/>
      </w:pPr>
      <w:r>
        <w:rPr>
          <w:w w:val="105"/>
          <w:position w:val="3"/>
        </w:rPr>
        <w:t>799.51</w:t>
      </w:r>
      <w:r>
        <w:rPr>
          <w:w w:val="105"/>
          <w:position w:val="3"/>
        </w:rPr>
        <w:tab/>
      </w:r>
      <w:r>
        <w:rPr>
          <w:w w:val="105"/>
        </w:rPr>
        <w:t>3,910.14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98" w:space="2187"/>
            <w:col w:w="788" w:space="477"/>
            <w:col w:w="604" w:space="291"/>
            <w:col w:w="788" w:space="477"/>
            <w:col w:w="604" w:space="335"/>
            <w:col w:w="744" w:space="424"/>
            <w:col w:w="657" w:space="423"/>
            <w:col w:w="657" w:space="400"/>
            <w:col w:w="1789" w:space="447"/>
            <w:col w:w="630"/>
          </w:cols>
        </w:sectPr>
      </w:pPr>
    </w:p>
    <w:p>
      <w:pPr>
        <w:pStyle w:val="7"/>
        <w:tabs>
          <w:tab w:val="left" w:pos="4980"/>
          <w:tab w:val="left" w:pos="6192"/>
          <w:tab w:val="left" w:pos="7140"/>
          <w:tab w:val="left" w:pos="8590"/>
          <w:tab w:val="left" w:pos="9485"/>
          <w:tab w:val="left" w:pos="10459"/>
          <w:tab w:val="left" w:pos="11539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1,291,154.00</w:t>
      </w:r>
      <w:r>
        <w:rPr>
          <w:w w:val="105"/>
        </w:rPr>
        <w:tab/>
      </w:r>
      <w:r>
        <w:rPr>
          <w:w w:val="105"/>
        </w:rPr>
        <w:t>33,000.00</w:t>
      </w:r>
      <w:r>
        <w:rPr>
          <w:w w:val="105"/>
        </w:rPr>
        <w:tab/>
      </w:r>
      <w:r>
        <w:rPr>
          <w:w w:val="105"/>
        </w:rPr>
        <w:t>1,324,154.00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9,394.33</w:t>
      </w:r>
      <w:r>
        <w:rPr>
          <w:w w:val="105"/>
        </w:rPr>
        <w:tab/>
      </w:r>
      <w:r>
        <w:rPr>
          <w:w w:val="105"/>
        </w:rPr>
        <w:t>124,844.77</w:t>
      </w:r>
      <w:r>
        <w:rPr>
          <w:w w:val="105"/>
        </w:rPr>
        <w:tab/>
      </w:r>
      <w:r>
        <w:rPr>
          <w:spacing w:val="-1"/>
          <w:w w:val="105"/>
        </w:rPr>
        <w:t>124,844.77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97"/>
      </w:pPr>
      <w:r>
        <w:rPr>
          <w:w w:val="105"/>
        </w:rPr>
        <w:t>158,631.37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567"/>
      </w:pPr>
      <w:r>
        <w:rPr>
          <w:w w:val="105"/>
        </w:rPr>
        <w:t>395,625.49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66,000.00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66,000.00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-14,000.00</w:t>
      </w:r>
      <w:r>
        <w:rPr>
          <w:w w:val="105"/>
        </w:rPr>
        <w:tab/>
      </w:r>
      <w:r>
        <w:rPr>
          <w:w w:val="105"/>
          <w:position w:val="-2"/>
        </w:rPr>
        <w:t>-14,000.00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233"/>
            <w:col w:w="1955" w:space="448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66,000.00</w:t>
      </w:r>
      <w:r>
        <w:rPr>
          <w:w w:val="105"/>
          <w:sz w:val="10"/>
        </w:rPr>
        <w:tab/>
      </w:r>
      <w:r>
        <w:rPr>
          <w:w w:val="105"/>
          <w:sz w:val="10"/>
        </w:rPr>
        <w:t>66,000.00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612"/>
      </w:pPr>
      <w:r>
        <w:br w:type="column"/>
      </w:r>
      <w:r>
        <w:rPr>
          <w:w w:val="105"/>
        </w:rPr>
        <w:t>-14,000.00</w:t>
      </w:r>
    </w:p>
    <w:p>
      <w:pPr>
        <w:pStyle w:val="7"/>
        <w:spacing w:before="54"/>
        <w:ind w:left="585"/>
      </w:pPr>
      <w:r>
        <w:br w:type="column"/>
      </w:r>
      <w:r>
        <w:rPr>
          <w:w w:val="105"/>
        </w:rPr>
        <w:t>-14,000.00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248,000.00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248,000.00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40,000.00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40,000.00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48,000.00</w:t>
      </w:r>
      <w:r>
        <w:rPr>
          <w:w w:val="105"/>
        </w:rPr>
        <w:tab/>
      </w:r>
      <w:r>
        <w:rPr>
          <w:w w:val="105"/>
          <w:position w:val="-2"/>
        </w:rPr>
        <w:t>48,000.00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025"/>
            <w:col w:w="893" w:space="478"/>
            <w:col w:w="604" w:space="185"/>
            <w:col w:w="893" w:space="478"/>
            <w:col w:w="604" w:space="476"/>
            <w:col w:w="604" w:space="238"/>
            <w:col w:w="841" w:space="240"/>
            <w:col w:w="841" w:space="269"/>
            <w:col w:w="1921" w:space="447"/>
            <w:col w:w="629"/>
          </w:cols>
        </w:sectPr>
      </w:pPr>
    </w:p>
    <w:p>
      <w:pPr>
        <w:pStyle w:val="7"/>
        <w:tabs>
          <w:tab w:val="left" w:pos="2058"/>
          <w:tab w:val="left" w:pos="3429"/>
          <w:tab w:val="left" w:pos="4218"/>
          <w:tab w:val="left" w:pos="5589"/>
          <w:tab w:val="left" w:pos="6669"/>
          <w:tab w:val="left" w:pos="7511"/>
          <w:tab w:val="left" w:pos="8591"/>
        </w:tabs>
        <w:spacing w:before="24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248,000.00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248,000.00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40,000.00</w:t>
      </w:r>
      <w:r>
        <w:rPr>
          <w:w w:val="105"/>
        </w:rPr>
        <w:tab/>
      </w:r>
      <w:r>
        <w:rPr>
          <w:w w:val="105"/>
        </w:rPr>
        <w:t>40,000.00</w:t>
      </w:r>
    </w:p>
    <w:p>
      <w:pPr>
        <w:tabs>
          <w:tab w:val="left" w:pos="2233"/>
          <w:tab w:val="left" w:pos="3445"/>
          <w:tab w:val="left" w:pos="4393"/>
          <w:tab w:val="left" w:pos="5843"/>
          <w:tab w:val="left" w:pos="6738"/>
          <w:tab w:val="left" w:pos="7712"/>
          <w:tab w:val="left" w:pos="8792"/>
        </w:tabs>
        <w:spacing w:before="28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1,539,154.00</w:t>
      </w:r>
      <w:r>
        <w:rPr>
          <w:w w:val="105"/>
          <w:sz w:val="10"/>
        </w:rPr>
        <w:tab/>
      </w:r>
      <w:r>
        <w:rPr>
          <w:w w:val="105"/>
          <w:sz w:val="10"/>
        </w:rPr>
        <w:t>99,000.00</w:t>
      </w:r>
      <w:r>
        <w:rPr>
          <w:w w:val="105"/>
          <w:sz w:val="10"/>
        </w:rPr>
        <w:tab/>
      </w:r>
      <w:r>
        <w:rPr>
          <w:w w:val="105"/>
          <w:sz w:val="10"/>
        </w:rPr>
        <w:t>1,638,154.00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9,394.33</w:t>
      </w:r>
      <w:r>
        <w:rPr>
          <w:w w:val="105"/>
          <w:sz w:val="10"/>
        </w:rPr>
        <w:tab/>
      </w:r>
      <w:r>
        <w:rPr>
          <w:w w:val="105"/>
          <w:sz w:val="10"/>
        </w:rPr>
        <w:t>164,844.77</w:t>
      </w:r>
      <w:r>
        <w:rPr>
          <w:w w:val="105"/>
          <w:sz w:val="10"/>
        </w:rPr>
        <w:tab/>
      </w:r>
      <w:r>
        <w:rPr>
          <w:w w:val="105"/>
          <w:sz w:val="10"/>
        </w:rPr>
        <w:t>164,844.77</w:t>
      </w:r>
    </w:p>
    <w:p>
      <w:pPr>
        <w:pStyle w:val="7"/>
        <w:spacing w:before="24"/>
        <w:ind w:left="649"/>
      </w:pPr>
      <w:r>
        <w:br w:type="column"/>
      </w:r>
      <w:r>
        <w:rPr>
          <w:w w:val="105"/>
        </w:rPr>
        <w:t>48,000.00</w:t>
      </w:r>
    </w:p>
    <w:p>
      <w:pPr>
        <w:pStyle w:val="7"/>
        <w:spacing w:before="96"/>
        <w:ind w:left="596"/>
      </w:pPr>
      <w:r>
        <w:rPr>
          <w:w w:val="105"/>
        </w:rPr>
        <w:t>192,631.37</w:t>
      </w:r>
    </w:p>
    <w:p>
      <w:pPr>
        <w:pStyle w:val="7"/>
        <w:spacing w:before="54"/>
        <w:ind w:left="619"/>
      </w:pPr>
      <w:r>
        <w:br w:type="column"/>
      </w:r>
      <w:r>
        <w:rPr>
          <w:w w:val="105"/>
        </w:rPr>
        <w:t>48,000.00</w:t>
      </w:r>
    </w:p>
    <w:p>
      <w:pPr>
        <w:pStyle w:val="7"/>
        <w:spacing w:before="96"/>
        <w:ind w:left="566"/>
      </w:pPr>
      <w:r>
        <w:rPr>
          <w:w w:val="105"/>
        </w:rPr>
        <w:t>429,625.49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011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183,408.00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183,408.00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14,116.00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14,116.00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14,116.00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51,692.00</w:t>
      </w:r>
      <w:r>
        <w:rPr>
          <w:w w:val="105"/>
        </w:rPr>
        <w:tab/>
      </w:r>
      <w:r>
        <w:rPr>
          <w:w w:val="105"/>
          <w:position w:val="-2"/>
        </w:rPr>
        <w:t>51,692.00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55" w:space="1825"/>
            <w:col w:w="893" w:space="477"/>
            <w:col w:w="604" w:space="185"/>
            <w:col w:w="893" w:space="478"/>
            <w:col w:w="604" w:space="238"/>
            <w:col w:w="841" w:space="240"/>
            <w:col w:w="841" w:space="239"/>
            <w:col w:w="841" w:space="269"/>
            <w:col w:w="1921" w:space="447"/>
            <w:col w:w="629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16"/>
        </w:numPr>
        <w:tabs>
          <w:tab w:val="left" w:pos="393"/>
          <w:tab w:val="left" w:pos="774"/>
          <w:tab w:val="left" w:pos="807"/>
          <w:tab w:val="left" w:pos="1159"/>
        </w:tabs>
        <w:spacing w:before="1" w:after="0" w:line="240" w:lineRule="auto"/>
        <w:ind w:left="774" w:right="174" w:hanging="774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901" w:right="559" w:firstLine="0"/>
        <w:jc w:val="center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16"/>
        </w:numPr>
        <w:tabs>
          <w:tab w:val="left" w:pos="773"/>
          <w:tab w:val="left" w:pos="774"/>
          <w:tab w:val="left" w:pos="1187"/>
          <w:tab w:val="left" w:pos="1539"/>
        </w:tabs>
        <w:spacing w:before="27" w:after="0" w:line="312" w:lineRule="auto"/>
        <w:ind w:left="380" w:right="38" w:firstLine="0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16"/>
        </w:numPr>
        <w:tabs>
          <w:tab w:val="left" w:pos="568"/>
          <w:tab w:val="left" w:pos="774"/>
          <w:tab w:val="left" w:pos="981"/>
          <w:tab w:val="left" w:pos="1334"/>
        </w:tabs>
        <w:spacing w:before="0" w:after="0" w:line="118" w:lineRule="exact"/>
        <w:ind w:left="774" w:right="0" w:hanging="600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35" w:right="559" w:firstLine="0"/>
        <w:jc w:val="center"/>
        <w:rPr>
          <w:sz w:val="10"/>
        </w:rPr>
      </w:pPr>
      <w:r>
        <w:rPr>
          <w:w w:val="105"/>
          <w:sz w:val="10"/>
        </w:rPr>
        <w:t>PERMANENTE</w:t>
      </w:r>
    </w:p>
    <w:p>
      <w:pPr>
        <w:tabs>
          <w:tab w:val="left" w:pos="393"/>
          <w:tab w:val="left" w:pos="807"/>
          <w:tab w:val="left" w:pos="1159"/>
        </w:tabs>
        <w:spacing w:before="24"/>
        <w:ind w:left="0" w:right="559" w:firstLine="0"/>
        <w:jc w:val="center"/>
        <w:rPr>
          <w:sz w:val="10"/>
        </w:rPr>
      </w:pPr>
      <w:r>
        <w:rPr>
          <w:w w:val="105"/>
          <w:sz w:val="10"/>
        </w:rPr>
        <w:t>021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SUPERNUMERARIO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3,300.00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4,500.00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263,200.00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186,000.00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3,300.00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4,500.00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263,200.00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186,000.00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40"/>
        <w:jc w:val="right"/>
      </w:pPr>
      <w:r>
        <w:rPr>
          <w:w w:val="105"/>
        </w:rPr>
        <w:t>225.00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375.00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31,450.00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225.00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375.00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31,450.00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15,500.00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225.00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375.00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31,450.00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15,500.00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spacing w:before="1"/>
        <w:ind w:left="0" w:right="38"/>
        <w:jc w:val="right"/>
      </w:pPr>
      <w:r>
        <w:rPr>
          <w:w w:val="105"/>
        </w:rPr>
        <w:t>975.00</w:t>
      </w:r>
      <w:r>
        <w:rPr>
          <w:w w:val="105"/>
        </w:rPr>
        <w:tab/>
      </w:r>
      <w:r>
        <w:rPr>
          <w:w w:val="105"/>
          <w:position w:val="-2"/>
        </w:rPr>
        <w:t>975.00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1,125.00</w:t>
      </w:r>
      <w:r>
        <w:rPr>
          <w:w w:val="105"/>
        </w:rPr>
        <w:tab/>
      </w:r>
      <w:r>
        <w:rPr>
          <w:w w:val="105"/>
          <w:position w:val="-2"/>
        </w:rPr>
        <w:t>1,125.00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spacing w:before="1"/>
        <w:ind w:left="0" w:right="38"/>
        <w:jc w:val="right"/>
      </w:pPr>
      <w:r>
        <w:rPr>
          <w:w w:val="105"/>
        </w:rPr>
        <w:t>71,550.00</w:t>
      </w:r>
      <w:r>
        <w:rPr>
          <w:w w:val="105"/>
        </w:rPr>
        <w:tab/>
      </w:r>
      <w:r>
        <w:rPr>
          <w:w w:val="105"/>
          <w:position w:val="-2"/>
        </w:rPr>
        <w:t>71,550.00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841"/>
        </w:tabs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46,500.00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667"/>
            <w:col w:w="894" w:space="476"/>
            <w:col w:w="604" w:space="185"/>
            <w:col w:w="894" w:space="477"/>
            <w:col w:w="604" w:space="238"/>
            <w:col w:w="842" w:space="238"/>
            <w:col w:w="841" w:space="239"/>
            <w:col w:w="841" w:space="269"/>
            <w:col w:w="1921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17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312" w:lineRule="auto"/>
        <w:ind w:left="1540" w:right="38" w:hanging="1160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TEMPORAL</w:t>
      </w:r>
    </w:p>
    <w:p>
      <w:pPr>
        <w:pStyle w:val="9"/>
        <w:numPr>
          <w:ilvl w:val="0"/>
          <w:numId w:val="1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18" w:lineRule="exact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TEMPORAL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1904" w:firstLine="1160"/>
        <w:jc w:val="left"/>
        <w:rPr>
          <w:sz w:val="10"/>
        </w:rPr>
      </w:pPr>
      <w:r>
        <w:rPr>
          <w:w w:val="105"/>
          <w:sz w:val="10"/>
        </w:rPr>
        <w:t>TEMPORAL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031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JORNALES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9"/>
        <w:jc w:val="right"/>
      </w:pPr>
      <w:r>
        <w:rPr>
          <w:w w:val="105"/>
        </w:rPr>
        <w:t>4,500.00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73,000.00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134,620.00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8,000.00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4,500.00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73,000.00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8,000.00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134,620.00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-11,259.27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40"/>
        <w:jc w:val="right"/>
      </w:pPr>
      <w:r>
        <w:rPr>
          <w:w w:val="105"/>
        </w:rPr>
        <w:t>375.00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9,500.00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8,826.60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40"/>
        <w:jc w:val="right"/>
      </w:pPr>
      <w:r>
        <w:rPr>
          <w:w w:val="105"/>
        </w:rPr>
        <w:t>375.00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9,500.00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8,826.60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894"/>
        </w:tabs>
        <w:spacing w:before="1"/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1,125.00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841"/>
        </w:tabs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16,500.00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spacing w:before="1"/>
        <w:ind w:left="0" w:right="38"/>
        <w:jc w:val="right"/>
      </w:pPr>
      <w:r>
        <w:rPr>
          <w:w w:val="105"/>
        </w:rPr>
        <w:t>516.13</w:t>
      </w:r>
      <w:r>
        <w:rPr>
          <w:w w:val="105"/>
        </w:rPr>
        <w:tab/>
      </w:r>
      <w:r>
        <w:rPr>
          <w:w w:val="105"/>
          <w:position w:val="-2"/>
        </w:rPr>
        <w:t>516.13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12,364.24</w:t>
      </w:r>
      <w:r>
        <w:rPr>
          <w:w w:val="105"/>
        </w:rPr>
        <w:tab/>
      </w:r>
      <w:r>
        <w:rPr>
          <w:w w:val="105"/>
          <w:position w:val="-2"/>
        </w:rPr>
        <w:t>41,640.18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667"/>
            <w:col w:w="895" w:space="290"/>
            <w:col w:w="789" w:space="185"/>
            <w:col w:w="894" w:space="477"/>
            <w:col w:w="604" w:space="203"/>
            <w:col w:w="878" w:space="291"/>
            <w:col w:w="789" w:space="290"/>
            <w:col w:w="789" w:space="268"/>
            <w:col w:w="1921" w:space="447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18"/>
        </w:numPr>
        <w:tabs>
          <w:tab w:val="left" w:pos="393"/>
          <w:tab w:val="left" w:pos="774"/>
          <w:tab w:val="left" w:pos="807"/>
          <w:tab w:val="left" w:pos="1159"/>
        </w:tabs>
        <w:spacing w:before="0" w:after="0" w:line="240" w:lineRule="auto"/>
        <w:ind w:left="774" w:right="239" w:hanging="774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204" w:right="0" w:firstLine="0"/>
        <w:jc w:val="center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18"/>
        </w:numPr>
        <w:tabs>
          <w:tab w:val="left" w:pos="733"/>
          <w:tab w:val="left" w:pos="774"/>
          <w:tab w:val="left" w:pos="1147"/>
          <w:tab w:val="left" w:pos="1499"/>
        </w:tabs>
        <w:spacing w:before="27" w:after="0" w:line="240" w:lineRule="auto"/>
        <w:ind w:left="774" w:right="0" w:hanging="434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</w:p>
    <w:p>
      <w:pPr>
        <w:spacing w:before="35"/>
        <w:ind w:left="340" w:right="932" w:firstLine="0"/>
        <w:jc w:val="center"/>
        <w:rPr>
          <w:sz w:val="10"/>
        </w:rPr>
      </w:pP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19"/>
        </w:numPr>
        <w:tabs>
          <w:tab w:val="left" w:pos="393"/>
          <w:tab w:val="left" w:pos="774"/>
          <w:tab w:val="left" w:pos="807"/>
          <w:tab w:val="left" w:pos="1159"/>
        </w:tabs>
        <w:spacing w:before="24" w:after="0" w:line="240" w:lineRule="auto"/>
        <w:ind w:left="774" w:right="1525" w:hanging="774"/>
        <w:jc w:val="left"/>
        <w:rPr>
          <w:sz w:val="10"/>
        </w:rPr>
      </w:pP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AGUINALDO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420.00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75,460.00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69,060.00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420.00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75,460.00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69,060.00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-8,100.00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-1,206.27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11,910.00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1,655.66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11,910.00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1,655.66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609"/>
        </w:tabs>
        <w:ind w:left="476"/>
      </w:pPr>
      <w:r>
        <w:rPr>
          <w:w w:val="105"/>
        </w:rPr>
        <w:t>-176.77</w:t>
      </w:r>
      <w:r>
        <w:rPr>
          <w:w w:val="105"/>
        </w:rPr>
        <w:tab/>
      </w:r>
      <w:r>
        <w:rPr>
          <w:w w:val="105"/>
          <w:position w:val="-2"/>
        </w:rPr>
        <w:t>-26.77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  <w:ind w:left="433"/>
      </w:pPr>
      <w:r>
        <w:rPr>
          <w:w w:val="105"/>
          <w:position w:val="3"/>
        </w:rPr>
        <w:t>8,411.63</w:t>
      </w:r>
      <w:r>
        <w:rPr>
          <w:w w:val="105"/>
          <w:position w:val="3"/>
        </w:rPr>
        <w:tab/>
      </w:r>
      <w:r>
        <w:rPr>
          <w:w w:val="105"/>
        </w:rPr>
        <w:t>19,561.63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17,019.17</w:t>
      </w:r>
      <w:r>
        <w:rPr>
          <w:w w:val="105"/>
        </w:rPr>
        <w:tab/>
      </w:r>
      <w:r>
        <w:rPr>
          <w:w w:val="105"/>
          <w:position w:val="-2"/>
        </w:rPr>
        <w:t>49,616.18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78" w:space="655"/>
            <w:col w:w="841" w:space="476"/>
            <w:col w:w="604" w:space="238"/>
            <w:col w:w="841" w:space="477"/>
            <w:col w:w="604" w:space="256"/>
            <w:col w:w="825" w:space="238"/>
            <w:col w:w="842" w:space="237"/>
            <w:col w:w="842" w:space="268"/>
            <w:col w:w="1921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69,214.00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69,214.00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-1,217.44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245.94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245.94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06"/>
        </w:tabs>
      </w:pPr>
      <w:r>
        <w:rPr>
          <w:w w:val="105"/>
          <w:position w:val="3"/>
        </w:rPr>
        <w:t>1,847.02</w:t>
      </w:r>
      <w:r>
        <w:rPr>
          <w:w w:val="105"/>
          <w:position w:val="3"/>
        </w:rPr>
        <w:tab/>
      </w:r>
      <w:r>
        <w:rPr>
          <w:w w:val="105"/>
        </w:rPr>
        <w:t>18,275.89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2" w:space="1481"/>
            <w:col w:w="841" w:space="477"/>
            <w:col w:w="604" w:space="237"/>
            <w:col w:w="841" w:space="478"/>
            <w:col w:w="604" w:space="255"/>
            <w:col w:w="823" w:space="371"/>
            <w:col w:w="709" w:space="371"/>
            <w:col w:w="709" w:space="322"/>
            <w:col w:w="1868" w:space="448"/>
            <w:col w:w="629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5/10/2022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16:16.38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18" o:spid="_x0000_s1038" o:spt="1" style="position:absolute;left:0pt;margin-left:18pt;margin-top:11.2pt;height:2.5pt;width:756pt;mso-position-horizontal-relative:page;mso-wrap-distance-bottom:0pt;mso-wrap-distance-top:0pt;z-index:-2515998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19" o:spid="_x0000_s1039" o:spt="1" style="position:absolute;left:0pt;margin-left:18pt;margin-top:29.95pt;height:2.5pt;width:756pt;mso-position-horizontal-relative:page;z-index:-2516490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9"/>
        <w:numPr>
          <w:ilvl w:val="0"/>
          <w:numId w:val="1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91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3,000.00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3,000.00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-83.84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115.06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115.06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1,623.59</w:t>
      </w:r>
      <w:r>
        <w:rPr>
          <w:w w:val="105"/>
        </w:rPr>
        <w:tab/>
      </w:r>
      <w:r>
        <w:rPr>
          <w:w w:val="105"/>
          <w:position w:val="-2"/>
        </w:rPr>
        <w:t>2,819.19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98" w:space="2187"/>
            <w:col w:w="788" w:space="477"/>
            <w:col w:w="604" w:space="291"/>
            <w:col w:w="788" w:space="477"/>
            <w:col w:w="604" w:space="388"/>
            <w:col w:w="692" w:space="371"/>
            <w:col w:w="709" w:space="370"/>
            <w:col w:w="709" w:space="322"/>
            <w:col w:w="1868" w:space="447"/>
            <w:col w:w="630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pStyle w:val="7"/>
        <w:tabs>
          <w:tab w:val="left" w:pos="4980"/>
          <w:tab w:val="left" w:pos="6245"/>
          <w:tab w:val="left" w:pos="7140"/>
          <w:tab w:val="left" w:pos="8590"/>
          <w:tab w:val="left" w:pos="9432"/>
          <w:tab w:val="left" w:pos="10512"/>
          <w:tab w:val="left" w:pos="11592"/>
        </w:tabs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1,069,682.00</w:t>
      </w:r>
      <w:r>
        <w:rPr>
          <w:w w:val="105"/>
        </w:rPr>
        <w:tab/>
      </w:r>
      <w:r>
        <w:rPr>
          <w:w w:val="105"/>
        </w:rPr>
        <w:t>8,000.00</w:t>
      </w:r>
      <w:r>
        <w:rPr>
          <w:w w:val="105"/>
        </w:rPr>
        <w:tab/>
      </w:r>
      <w:r>
        <w:rPr>
          <w:w w:val="105"/>
        </w:rPr>
        <w:t>1,077,682.00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24,299.18</w:t>
      </w:r>
      <w:r>
        <w:rPr>
          <w:w w:val="105"/>
        </w:rPr>
        <w:tab/>
      </w:r>
      <w:r>
        <w:rPr>
          <w:w w:val="105"/>
        </w:rPr>
        <w:t>94,344.26</w:t>
      </w:r>
      <w:r>
        <w:rPr>
          <w:w w:val="105"/>
        </w:rPr>
        <w:tab/>
      </w:r>
      <w:r>
        <w:rPr>
          <w:spacing w:val="-1"/>
          <w:w w:val="105"/>
        </w:rPr>
        <w:t>94,344.26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ind w:left="596"/>
      </w:pPr>
      <w:r>
        <w:rPr>
          <w:w w:val="105"/>
        </w:rPr>
        <w:t>166,947.01</w:t>
      </w:r>
    </w:p>
    <w:p>
      <w:pPr>
        <w:spacing w:before="8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321,869.43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16,000.00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16,000.00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16,000.00</w:t>
      </w:r>
      <w:r>
        <w:rPr>
          <w:w w:val="105"/>
          <w:sz w:val="10"/>
        </w:rPr>
        <w:tab/>
      </w:r>
      <w:r>
        <w:rPr>
          <w:w w:val="105"/>
          <w:sz w:val="10"/>
        </w:rPr>
        <w:t>16,000.00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1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8"/>
      </w:pPr>
      <w:r>
        <w:br w:type="column"/>
      </w:r>
      <w:r>
        <w:rPr>
          <w:w w:val="105"/>
        </w:rPr>
        <w:t>64,000.00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64,000.00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8,000.00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24,000.00</w:t>
      </w:r>
      <w:r>
        <w:rPr>
          <w:w w:val="105"/>
        </w:rPr>
        <w:tab/>
      </w:r>
      <w:r>
        <w:rPr>
          <w:w w:val="105"/>
          <w:position w:val="-2"/>
        </w:rPr>
        <w:t>24,000.00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078"/>
            <w:col w:w="841" w:space="478"/>
            <w:col w:w="604" w:space="237"/>
            <w:col w:w="841" w:space="478"/>
            <w:col w:w="604" w:space="475"/>
            <w:col w:w="604" w:space="291"/>
            <w:col w:w="788" w:space="292"/>
            <w:col w:w="788" w:space="269"/>
            <w:col w:w="1921" w:space="448"/>
            <w:col w:w="629"/>
          </w:cols>
        </w:sectPr>
      </w:pPr>
    </w:p>
    <w:p>
      <w:pPr>
        <w:tabs>
          <w:tab w:val="left" w:pos="2111"/>
          <w:tab w:val="left" w:pos="3429"/>
          <w:tab w:val="left" w:pos="4271"/>
          <w:tab w:val="left" w:pos="5589"/>
          <w:tab w:val="left" w:pos="6669"/>
          <w:tab w:val="left" w:pos="7564"/>
          <w:tab w:val="left" w:pos="8644"/>
        </w:tabs>
        <w:spacing w:before="24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64,000.00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64,000.00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w w:val="105"/>
          <w:sz w:val="10"/>
        </w:rPr>
        <w:t>8,000.00</w:t>
      </w:r>
    </w:p>
    <w:p>
      <w:pPr>
        <w:pStyle w:val="7"/>
        <w:tabs>
          <w:tab w:val="left" w:pos="2233"/>
          <w:tab w:val="left" w:pos="3445"/>
          <w:tab w:val="left" w:pos="4393"/>
          <w:tab w:val="left" w:pos="5843"/>
          <w:tab w:val="left" w:pos="6685"/>
          <w:tab w:val="left" w:pos="7712"/>
          <w:tab w:val="left" w:pos="8792"/>
        </w:tabs>
        <w:spacing w:before="2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1,133,682.00</w:t>
      </w:r>
      <w:r>
        <w:rPr>
          <w:w w:val="105"/>
        </w:rPr>
        <w:tab/>
      </w:r>
      <w:r>
        <w:rPr>
          <w:w w:val="105"/>
        </w:rPr>
        <w:t>24,000.00</w:t>
      </w:r>
      <w:r>
        <w:rPr>
          <w:w w:val="105"/>
        </w:rPr>
        <w:tab/>
      </w:r>
      <w:r>
        <w:rPr>
          <w:w w:val="105"/>
        </w:rPr>
        <w:t>1,157,682.00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24,299.18</w:t>
      </w:r>
      <w:r>
        <w:rPr>
          <w:w w:val="105"/>
        </w:rPr>
        <w:tab/>
      </w:r>
      <w:r>
        <w:rPr>
          <w:w w:val="105"/>
        </w:rPr>
        <w:t>102,344.26</w:t>
      </w:r>
      <w:r>
        <w:rPr>
          <w:w w:val="105"/>
        </w:rPr>
        <w:tab/>
      </w:r>
      <w:r>
        <w:rPr>
          <w:w w:val="105"/>
        </w:rPr>
        <w:t>102,344.26</w:t>
      </w:r>
    </w:p>
    <w:p>
      <w:pPr>
        <w:pStyle w:val="7"/>
        <w:spacing w:before="24"/>
        <w:ind w:left="649"/>
      </w:pPr>
      <w:r>
        <w:br w:type="column"/>
      </w:r>
      <w:r>
        <w:rPr>
          <w:w w:val="105"/>
        </w:rPr>
        <w:t>24,000.00</w:t>
      </w:r>
    </w:p>
    <w:p>
      <w:pPr>
        <w:pStyle w:val="7"/>
        <w:spacing w:before="96"/>
        <w:ind w:left="596"/>
      </w:pPr>
      <w:r>
        <w:rPr>
          <w:w w:val="105"/>
        </w:rPr>
        <w:t>190,947.01</w:t>
      </w:r>
    </w:p>
    <w:p>
      <w:pPr>
        <w:pStyle w:val="7"/>
        <w:spacing w:before="54"/>
        <w:ind w:left="619"/>
      </w:pPr>
      <w:r>
        <w:br w:type="column"/>
      </w:r>
      <w:r>
        <w:rPr>
          <w:w w:val="105"/>
        </w:rPr>
        <w:t>24,000.00</w:t>
      </w:r>
    </w:p>
    <w:p>
      <w:pPr>
        <w:pStyle w:val="7"/>
        <w:spacing w:before="96"/>
        <w:ind w:left="566"/>
      </w:pPr>
      <w:r>
        <w:rPr>
          <w:w w:val="105"/>
        </w:rPr>
        <w:t>345,869.43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pStyle w:val="9"/>
        <w:numPr>
          <w:ilvl w:val="0"/>
          <w:numId w:val="20"/>
        </w:numPr>
        <w:tabs>
          <w:tab w:val="left" w:pos="773"/>
          <w:tab w:val="left" w:pos="774"/>
          <w:tab w:val="left" w:pos="1187"/>
          <w:tab w:val="left" w:pos="1539"/>
        </w:tabs>
        <w:spacing w:before="36" w:after="0" w:line="240" w:lineRule="auto"/>
        <w:ind w:left="774" w:right="0" w:hanging="395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200,868.00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200,868.00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16,739.00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16,739.00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16,739.00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50,217.00</w:t>
      </w:r>
      <w:r>
        <w:rPr>
          <w:w w:val="105"/>
        </w:rPr>
        <w:tab/>
      </w:r>
      <w:r>
        <w:rPr>
          <w:w w:val="105"/>
          <w:position w:val="-2"/>
        </w:rPr>
        <w:t>50,217.00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55" w:space="1825"/>
            <w:col w:w="893" w:space="477"/>
            <w:col w:w="604" w:space="185"/>
            <w:col w:w="893" w:space="478"/>
            <w:col w:w="604" w:space="238"/>
            <w:col w:w="841" w:space="240"/>
            <w:col w:w="841" w:space="239"/>
            <w:col w:w="841" w:space="269"/>
            <w:col w:w="1921" w:space="447"/>
            <w:col w:w="629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2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312" w:lineRule="auto"/>
        <w:ind w:left="1539" w:right="224" w:hanging="1160"/>
        <w:jc w:val="left"/>
        <w:rPr>
          <w:sz w:val="10"/>
        </w:rPr>
      </w:pP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PERSONAL AL SALARIO DEL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2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18" w:lineRule="exact"/>
        <w:ind w:left="774" w:right="0" w:hanging="395"/>
        <w:jc w:val="left"/>
        <w:rPr>
          <w:sz w:val="10"/>
        </w:rPr>
      </w:pP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901" w:right="559" w:firstLine="0"/>
        <w:jc w:val="center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20"/>
        </w:numPr>
        <w:tabs>
          <w:tab w:val="left" w:pos="773"/>
          <w:tab w:val="left" w:pos="774"/>
          <w:tab w:val="left" w:pos="1187"/>
          <w:tab w:val="left" w:pos="1539"/>
        </w:tabs>
        <w:spacing w:before="27" w:after="0" w:line="312" w:lineRule="auto"/>
        <w:ind w:left="380" w:right="38" w:firstLine="0"/>
        <w:jc w:val="left"/>
        <w:rPr>
          <w:sz w:val="10"/>
        </w:rPr>
      </w:pP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20"/>
        </w:numPr>
        <w:tabs>
          <w:tab w:val="left" w:pos="568"/>
          <w:tab w:val="left" w:pos="774"/>
          <w:tab w:val="left" w:pos="981"/>
          <w:tab w:val="left" w:pos="1334"/>
        </w:tabs>
        <w:spacing w:before="0" w:after="0" w:line="118" w:lineRule="exact"/>
        <w:ind w:left="774" w:right="0" w:hanging="600"/>
        <w:jc w:val="left"/>
        <w:rPr>
          <w:sz w:val="10"/>
        </w:rPr>
      </w:pP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35" w:right="559" w:firstLine="0"/>
        <w:jc w:val="center"/>
        <w:rPr>
          <w:sz w:val="10"/>
        </w:rPr>
      </w:pPr>
      <w:r>
        <w:rPr>
          <w:w w:val="105"/>
          <w:sz w:val="10"/>
        </w:rPr>
        <w:t>PERMANENTE</w:t>
      </w:r>
    </w:p>
    <w:p>
      <w:pPr>
        <w:tabs>
          <w:tab w:val="left" w:pos="393"/>
          <w:tab w:val="left" w:pos="807"/>
          <w:tab w:val="left" w:pos="1159"/>
        </w:tabs>
        <w:spacing w:before="27"/>
        <w:ind w:left="0" w:right="16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1904" w:firstLine="1160"/>
        <w:jc w:val="left"/>
        <w:rPr>
          <w:sz w:val="10"/>
        </w:rPr>
      </w:pPr>
      <w:r>
        <w:rPr>
          <w:w w:val="105"/>
          <w:sz w:val="10"/>
        </w:rPr>
        <w:t>TEMPORAL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031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JORNALES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14,400.00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420.00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9,000.00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193,300.00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294,452.00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36,500.00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14,400.00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420.00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9,000.00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193,300.00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36,500.00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294,452.00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1,200.00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750.00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24,650.00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1,200.00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750.00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24,650.00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24,153.30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1,200.00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750.00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24,650.00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24,153.30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512"/>
        </w:tabs>
        <w:ind w:left="432"/>
      </w:pPr>
      <w:r>
        <w:rPr>
          <w:w w:val="105"/>
        </w:rPr>
        <w:t>3,600.00</w:t>
      </w:r>
      <w:r>
        <w:rPr>
          <w:w w:val="105"/>
        </w:rPr>
        <w:tab/>
      </w:r>
      <w:r>
        <w:rPr>
          <w:w w:val="105"/>
          <w:position w:val="-2"/>
        </w:rPr>
        <w:t>3,600.00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591"/>
        </w:tabs>
        <w:ind w:left="511"/>
      </w:pPr>
      <w:r>
        <w:rPr>
          <w:w w:val="105"/>
        </w:rPr>
        <w:t>105.00</w:t>
      </w:r>
      <w:r>
        <w:rPr>
          <w:w w:val="105"/>
        </w:rPr>
        <w:tab/>
      </w:r>
      <w:r>
        <w:rPr>
          <w:w w:val="105"/>
          <w:position w:val="-2"/>
        </w:rPr>
        <w:t>105.00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512"/>
        </w:tabs>
        <w:ind w:left="432"/>
      </w:pPr>
      <w:r>
        <w:rPr>
          <w:w w:val="105"/>
        </w:rPr>
        <w:t>2,250.00</w:t>
      </w:r>
      <w:r>
        <w:rPr>
          <w:w w:val="105"/>
        </w:rPr>
        <w:tab/>
      </w:r>
      <w:r>
        <w:rPr>
          <w:w w:val="105"/>
          <w:position w:val="-2"/>
        </w:rPr>
        <w:t>2,250.00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  <w:ind w:left="379"/>
      </w:pPr>
      <w:r>
        <w:rPr>
          <w:w w:val="105"/>
        </w:rPr>
        <w:t>43,950.00</w:t>
      </w:r>
      <w:r>
        <w:rPr>
          <w:w w:val="105"/>
        </w:rPr>
        <w:tab/>
      </w:r>
      <w:r>
        <w:rPr>
          <w:w w:val="105"/>
          <w:position w:val="-2"/>
        </w:rPr>
        <w:t>43,950.00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512"/>
        </w:tabs>
        <w:ind w:left="432"/>
      </w:pPr>
      <w:r>
        <w:rPr>
          <w:w w:val="105"/>
        </w:rPr>
        <w:t>2,354.83</w:t>
      </w:r>
      <w:r>
        <w:rPr>
          <w:w w:val="105"/>
        </w:rPr>
        <w:tab/>
      </w:r>
      <w:r>
        <w:rPr>
          <w:w w:val="105"/>
          <w:position w:val="-2"/>
        </w:rPr>
        <w:t>2,354.83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  <w:spacing w:before="1"/>
        <w:ind w:left="432"/>
      </w:pPr>
      <w:r>
        <w:rPr>
          <w:w w:val="105"/>
          <w:position w:val="3"/>
        </w:rPr>
        <w:t>2,197.07</w:t>
      </w:r>
      <w:r>
        <w:rPr>
          <w:w w:val="105"/>
          <w:position w:val="3"/>
        </w:rPr>
        <w:tab/>
      </w:r>
      <w:r>
        <w:rPr>
          <w:w w:val="105"/>
        </w:rPr>
        <w:t>76,267.19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667"/>
            <w:col w:w="895" w:space="237"/>
            <w:col w:w="842" w:space="185"/>
            <w:col w:w="894" w:space="477"/>
            <w:col w:w="604" w:space="238"/>
            <w:col w:w="842" w:space="238"/>
            <w:col w:w="842" w:space="238"/>
            <w:col w:w="842" w:space="268"/>
            <w:col w:w="1921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21"/>
        </w:numPr>
        <w:tabs>
          <w:tab w:val="left" w:pos="393"/>
          <w:tab w:val="left" w:pos="774"/>
          <w:tab w:val="left" w:pos="807"/>
          <w:tab w:val="left" w:pos="1159"/>
        </w:tabs>
        <w:spacing w:before="0" w:after="0" w:line="240" w:lineRule="auto"/>
        <w:ind w:left="774" w:right="239" w:hanging="774"/>
        <w:jc w:val="left"/>
        <w:rPr>
          <w:sz w:val="10"/>
        </w:rPr>
      </w:pP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204" w:right="0" w:firstLine="0"/>
        <w:jc w:val="center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21"/>
        </w:numPr>
        <w:tabs>
          <w:tab w:val="left" w:pos="733"/>
          <w:tab w:val="left" w:pos="774"/>
          <w:tab w:val="left" w:pos="1147"/>
          <w:tab w:val="left" w:pos="1499"/>
        </w:tabs>
        <w:spacing w:before="27" w:after="0" w:line="240" w:lineRule="auto"/>
        <w:ind w:left="774" w:right="0" w:hanging="434"/>
        <w:jc w:val="left"/>
        <w:rPr>
          <w:sz w:val="10"/>
        </w:rPr>
      </w:pP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</w:p>
    <w:p>
      <w:pPr>
        <w:spacing w:before="35"/>
        <w:ind w:left="340" w:right="932" w:firstLine="0"/>
        <w:jc w:val="center"/>
        <w:rPr>
          <w:sz w:val="10"/>
        </w:rPr>
      </w:pP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22"/>
        </w:numPr>
        <w:tabs>
          <w:tab w:val="left" w:pos="393"/>
          <w:tab w:val="left" w:pos="774"/>
          <w:tab w:val="left" w:pos="807"/>
          <w:tab w:val="left" w:pos="1159"/>
        </w:tabs>
        <w:spacing w:before="24" w:after="0" w:line="240" w:lineRule="auto"/>
        <w:ind w:left="774" w:right="1525" w:hanging="77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AGUINALDO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420.00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165,460.00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64,145.00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420.00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165,460.00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64,145.00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35.00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32,580.00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35.00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32,580.00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973"/>
        </w:tabs>
        <w:ind w:left="0" w:right="38"/>
        <w:jc w:val="right"/>
      </w:pPr>
      <w:r>
        <w:rPr>
          <w:w w:val="105"/>
          <w:position w:val="3"/>
        </w:rPr>
        <w:t>2.26</w:t>
      </w:r>
      <w:r>
        <w:rPr>
          <w:w w:val="105"/>
          <w:position w:val="3"/>
        </w:rPr>
        <w:tab/>
      </w:r>
      <w:r>
        <w:rPr>
          <w:w w:val="105"/>
        </w:rPr>
        <w:t>107.26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947"/>
        </w:tabs>
        <w:spacing w:before="1"/>
        <w:ind w:left="0" w:right="38"/>
        <w:jc w:val="right"/>
      </w:pPr>
      <w:r>
        <w:rPr>
          <w:w w:val="105"/>
          <w:position w:val="3"/>
        </w:rPr>
        <w:t>682.62</w:t>
      </w:r>
      <w:r>
        <w:rPr>
          <w:w w:val="105"/>
          <w:position w:val="3"/>
        </w:rPr>
        <w:tab/>
      </w:r>
      <w:r>
        <w:rPr>
          <w:w w:val="105"/>
        </w:rPr>
        <w:t>32,422.62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16,240.16</w:t>
      </w:r>
      <w:r>
        <w:rPr>
          <w:w w:val="105"/>
        </w:rPr>
        <w:tab/>
      </w:r>
      <w:r>
        <w:rPr>
          <w:w w:val="105"/>
          <w:position w:val="-2"/>
        </w:rPr>
        <w:t>48,083.00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78" w:space="602"/>
            <w:col w:w="894" w:space="476"/>
            <w:col w:w="604" w:space="185"/>
            <w:col w:w="894" w:space="477"/>
            <w:col w:w="604" w:space="476"/>
            <w:col w:w="604" w:space="238"/>
            <w:col w:w="842" w:space="238"/>
            <w:col w:w="842" w:space="268"/>
            <w:col w:w="1921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22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64,484.00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64,484.00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327"/>
        </w:tabs>
        <w:spacing w:before="1"/>
      </w:pPr>
      <w:r>
        <w:rPr>
          <w:w w:val="105"/>
          <w:position w:val="3"/>
        </w:rPr>
        <w:t>182.67</w:t>
      </w:r>
      <w:r>
        <w:rPr>
          <w:w w:val="105"/>
          <w:position w:val="3"/>
        </w:rPr>
        <w:tab/>
      </w:r>
      <w:r>
        <w:rPr>
          <w:w w:val="105"/>
        </w:rPr>
        <w:t>16,460.19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2" w:space="1481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400"/>
            <w:col w:w="1789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2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1,012.10</w:t>
      </w:r>
      <w:r>
        <w:rPr>
          <w:w w:val="105"/>
        </w:rPr>
        <w:tab/>
      </w:r>
      <w:r>
        <w:rPr>
          <w:w w:val="105"/>
          <w:position w:val="-2"/>
        </w:rPr>
        <w:t>3,200.00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98" w:space="2187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tabs>
          <w:tab w:val="left" w:pos="4980"/>
          <w:tab w:val="left" w:pos="6192"/>
          <w:tab w:val="left" w:pos="7140"/>
          <w:tab w:val="left" w:pos="8590"/>
          <w:tab w:val="left" w:pos="9432"/>
          <w:tab w:val="left" w:pos="10459"/>
          <w:tab w:val="left" w:pos="11539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1,010,149.00</w:t>
      </w:r>
      <w:r>
        <w:rPr>
          <w:w w:val="105"/>
        </w:rPr>
        <w:tab/>
      </w:r>
      <w:r>
        <w:rPr>
          <w:w w:val="105"/>
        </w:rPr>
        <w:t>36,500.00</w:t>
      </w:r>
      <w:r>
        <w:rPr>
          <w:w w:val="105"/>
        </w:rPr>
        <w:tab/>
      </w:r>
      <w:r>
        <w:rPr>
          <w:w w:val="105"/>
        </w:rPr>
        <w:t>1,046,649.00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43,374.00</w:t>
      </w:r>
      <w:r>
        <w:rPr>
          <w:w w:val="105"/>
        </w:rPr>
        <w:tab/>
      </w:r>
      <w:r>
        <w:rPr>
          <w:w w:val="105"/>
        </w:rPr>
        <w:t>100,142.30</w:t>
      </w:r>
      <w:r>
        <w:rPr>
          <w:w w:val="105"/>
        </w:rPr>
        <w:tab/>
      </w:r>
      <w:r>
        <w:rPr>
          <w:spacing w:val="-1"/>
          <w:w w:val="105"/>
        </w:rPr>
        <w:t>100,142.30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597"/>
      </w:pPr>
      <w:r>
        <w:rPr>
          <w:w w:val="105"/>
        </w:rPr>
        <w:t>122,793.71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279,017.09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73,000.00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73,000.00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5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73,000.00</w:t>
      </w:r>
      <w:r>
        <w:rPr>
          <w:w w:val="105"/>
          <w:sz w:val="10"/>
        </w:rPr>
        <w:tab/>
      </w:r>
      <w:r>
        <w:rPr>
          <w:w w:val="105"/>
          <w:sz w:val="10"/>
        </w:rPr>
        <w:t>73,000.00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5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55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spacing w:before="25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284,000.00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284,000.00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36,500.00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36,500.00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101,500.00</w:t>
      </w:r>
      <w:r>
        <w:rPr>
          <w:w w:val="105"/>
        </w:rPr>
        <w:tab/>
      </w:r>
      <w:r>
        <w:rPr>
          <w:w w:val="105"/>
          <w:position w:val="-2"/>
        </w:rPr>
        <w:t>101,500.00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025"/>
            <w:col w:w="893" w:space="478"/>
            <w:col w:w="604" w:space="185"/>
            <w:col w:w="893" w:space="478"/>
            <w:col w:w="604" w:space="476"/>
            <w:col w:w="604" w:space="238"/>
            <w:col w:w="841" w:space="240"/>
            <w:col w:w="841" w:space="216"/>
            <w:col w:w="1973" w:space="447"/>
            <w:col w:w="630"/>
          </w:cols>
        </w:sectPr>
      </w:pPr>
    </w:p>
    <w:p>
      <w:pPr>
        <w:pStyle w:val="7"/>
        <w:tabs>
          <w:tab w:val="left" w:pos="5059"/>
          <w:tab w:val="left" w:pos="6430"/>
          <w:tab w:val="left" w:pos="7219"/>
          <w:tab w:val="left" w:pos="8590"/>
          <w:tab w:val="left" w:pos="9670"/>
          <w:tab w:val="left" w:pos="10512"/>
          <w:tab w:val="left" w:pos="11592"/>
        </w:tabs>
        <w:spacing w:before="24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284,000.00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284,000.00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36,500.00</w:t>
      </w:r>
      <w:r>
        <w:rPr>
          <w:w w:val="105"/>
        </w:rPr>
        <w:tab/>
      </w:r>
      <w:r>
        <w:rPr>
          <w:spacing w:val="-1"/>
          <w:w w:val="105"/>
        </w:rPr>
        <w:t>36,500.00</w:t>
      </w:r>
    </w:p>
    <w:p>
      <w:pPr>
        <w:pStyle w:val="7"/>
        <w:spacing w:before="24"/>
        <w:ind w:left="596"/>
      </w:pPr>
      <w:r>
        <w:br w:type="column"/>
      </w:r>
      <w:r>
        <w:rPr>
          <w:w w:val="105"/>
        </w:rPr>
        <w:t>101,500.00</w:t>
      </w:r>
    </w:p>
    <w:p>
      <w:pPr>
        <w:pStyle w:val="7"/>
        <w:spacing w:before="54"/>
        <w:ind w:left="567"/>
      </w:pPr>
      <w:r>
        <w:br w:type="column"/>
      </w:r>
      <w:r>
        <w:rPr>
          <w:w w:val="105"/>
        </w:rPr>
        <w:t>101,500.00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43,500.00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43,500.00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43,500.00</w:t>
      </w:r>
      <w:r>
        <w:rPr>
          <w:w w:val="105"/>
        </w:rPr>
        <w:tab/>
      </w:r>
      <w:r>
        <w:rPr>
          <w:w w:val="105"/>
          <w:position w:val="-2"/>
        </w:rPr>
        <w:t>43,500.00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43,500.00</w:t>
      </w:r>
      <w:r>
        <w:rPr>
          <w:w w:val="105"/>
          <w:sz w:val="10"/>
        </w:rPr>
        <w:tab/>
      </w:r>
      <w:r>
        <w:rPr>
          <w:w w:val="105"/>
          <w:sz w:val="10"/>
        </w:rPr>
        <w:t>43,500.00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tabs>
          <w:tab w:val="left" w:pos="4980"/>
          <w:tab w:val="left" w:pos="6139"/>
          <w:tab w:val="left" w:pos="7140"/>
          <w:tab w:val="left" w:pos="8590"/>
          <w:tab w:val="left" w:pos="9432"/>
          <w:tab w:val="left" w:pos="10459"/>
          <w:tab w:val="left" w:pos="11539"/>
        </w:tabs>
        <w:spacing w:before="28"/>
        <w:ind w:left="2747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1,294,149.00</w:t>
      </w:r>
      <w:r>
        <w:rPr>
          <w:w w:val="105"/>
        </w:rPr>
        <w:tab/>
      </w:r>
      <w:r>
        <w:rPr>
          <w:w w:val="105"/>
        </w:rPr>
        <w:t>153,000.00</w:t>
      </w:r>
      <w:r>
        <w:rPr>
          <w:w w:val="105"/>
        </w:rPr>
        <w:tab/>
      </w:r>
      <w:r>
        <w:rPr>
          <w:w w:val="105"/>
        </w:rPr>
        <w:t>1,447,149.00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43,374.00</w:t>
      </w:r>
      <w:r>
        <w:rPr>
          <w:w w:val="105"/>
        </w:rPr>
        <w:tab/>
      </w:r>
      <w:r>
        <w:rPr>
          <w:w w:val="105"/>
        </w:rPr>
        <w:t>136,642.30</w:t>
      </w:r>
      <w:r>
        <w:rPr>
          <w:w w:val="105"/>
        </w:rPr>
        <w:tab/>
      </w:r>
      <w:r>
        <w:rPr>
          <w:spacing w:val="-1"/>
          <w:w w:val="105"/>
        </w:rPr>
        <w:t>136,642.30</w:t>
      </w:r>
    </w:p>
    <w:p>
      <w:pPr>
        <w:pStyle w:val="7"/>
        <w:spacing w:before="24"/>
        <w:ind w:left="648"/>
      </w:pPr>
      <w:r>
        <w:br w:type="column"/>
      </w:r>
      <w:r>
        <w:rPr>
          <w:w w:val="105"/>
        </w:rPr>
        <w:t>43,500.00</w:t>
      </w:r>
    </w:p>
    <w:p>
      <w:pPr>
        <w:pStyle w:val="7"/>
        <w:spacing w:before="96"/>
        <w:ind w:left="595"/>
      </w:pPr>
      <w:r>
        <w:rPr>
          <w:w w:val="105"/>
        </w:rPr>
        <w:t>267,793.71</w:t>
      </w:r>
    </w:p>
    <w:p>
      <w:pPr>
        <w:pStyle w:val="7"/>
        <w:spacing w:before="54"/>
        <w:ind w:left="619"/>
      </w:pPr>
      <w:r>
        <w:br w:type="column"/>
      </w:r>
      <w:r>
        <w:rPr>
          <w:w w:val="105"/>
        </w:rPr>
        <w:t>43,500.00</w:t>
      </w:r>
    </w:p>
    <w:p>
      <w:pPr>
        <w:pStyle w:val="7"/>
        <w:spacing w:before="96"/>
        <w:ind w:left="566"/>
      </w:pPr>
      <w:r>
        <w:rPr>
          <w:w w:val="105"/>
        </w:rPr>
        <w:t>424,017.09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021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SUPERNUMERARIO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96,000.00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96,000.00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8,000.00</w:t>
      </w:r>
    </w:p>
    <w:p>
      <w:pPr>
        <w:pStyle w:val="7"/>
        <w:tabs>
          <w:tab w:val="left" w:pos="1221"/>
        </w:tabs>
        <w:spacing w:before="36"/>
        <w:ind w:left="379"/>
      </w:pPr>
      <w:r>
        <w:br w:type="column"/>
      </w: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24,000.00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111" w:space="1621"/>
            <w:col w:w="841" w:space="478"/>
            <w:col w:w="604" w:space="237"/>
            <w:col w:w="841" w:space="478"/>
            <w:col w:w="604" w:space="475"/>
            <w:col w:w="604" w:space="291"/>
            <w:col w:w="788" w:space="292"/>
            <w:col w:w="788" w:space="507"/>
            <w:col w:w="1683" w:space="448"/>
            <w:col w:w="629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5/10/2022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16:16.38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20" o:spid="_x0000_s1040" o:spt="1" style="position:absolute;left:0pt;margin-left:18pt;margin-top:11.2pt;height:2.5pt;width:756pt;mso-position-horizontal-relative:page;mso-wrap-distance-bottom:0pt;mso-wrap-distance-top:0pt;z-index:-2515988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21" o:spid="_x0000_s1041" o:spt="1" style="position:absolute;left:0pt;margin-left:18pt;margin-top:29.95pt;height:2.5pt;width:756pt;mso-position-horizontal-relative:page;z-index:-2516480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9"/>
        <w:numPr>
          <w:ilvl w:val="0"/>
          <w:numId w:val="23"/>
        </w:numPr>
        <w:tabs>
          <w:tab w:val="left" w:pos="733"/>
          <w:tab w:val="left" w:pos="774"/>
          <w:tab w:val="left" w:pos="1147"/>
          <w:tab w:val="left" w:pos="1499"/>
        </w:tabs>
        <w:spacing w:before="0" w:after="0" w:line="104" w:lineRule="exact"/>
        <w:ind w:left="774" w:right="0" w:hanging="434"/>
        <w:jc w:val="left"/>
        <w:rPr>
          <w:sz w:val="10"/>
        </w:rPr>
      </w:pPr>
      <w:r>
        <w:rPr>
          <w:w w:val="105"/>
          <w:position w:val="1"/>
          <w:sz w:val="10"/>
        </w:rPr>
        <w:t>1501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CALIDAD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PROFESIONAL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761" w:right="559" w:firstLine="0"/>
        <w:jc w:val="center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TEMPORAL</w:t>
      </w:r>
    </w:p>
    <w:p>
      <w:pPr>
        <w:pStyle w:val="9"/>
        <w:numPr>
          <w:ilvl w:val="0"/>
          <w:numId w:val="23"/>
        </w:numPr>
        <w:tabs>
          <w:tab w:val="left" w:pos="568"/>
          <w:tab w:val="left" w:pos="774"/>
          <w:tab w:val="left" w:pos="981"/>
          <w:tab w:val="left" w:pos="1334"/>
        </w:tabs>
        <w:spacing w:before="27" w:after="0" w:line="240" w:lineRule="auto"/>
        <w:ind w:left="774" w:right="0" w:hanging="600"/>
        <w:jc w:val="left"/>
        <w:rPr>
          <w:sz w:val="10"/>
        </w:rPr>
      </w:pPr>
      <w:r>
        <w:rPr>
          <w:w w:val="105"/>
          <w:position w:val="1"/>
          <w:sz w:val="10"/>
        </w:rPr>
        <w:t>1501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1840" w:firstLine="1160"/>
        <w:jc w:val="left"/>
        <w:rPr>
          <w:sz w:val="10"/>
        </w:rPr>
      </w:pPr>
      <w:r>
        <w:rPr>
          <w:w w:val="105"/>
          <w:sz w:val="10"/>
        </w:rPr>
        <w:t>TEMPORAL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071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AGUINALDO</w:t>
      </w:r>
    </w:p>
    <w:p>
      <w:pPr>
        <w:pStyle w:val="7"/>
        <w:spacing w:line="91" w:lineRule="exact"/>
        <w:ind w:left="432"/>
      </w:pPr>
      <w:r>
        <w:br w:type="column"/>
      </w:r>
      <w:r>
        <w:rPr>
          <w:w w:val="105"/>
        </w:rPr>
        <w:t>4,500.00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48,500.00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11,875.00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line="91" w:lineRule="exact"/>
        <w:ind w:left="432"/>
      </w:pPr>
      <w:r>
        <w:br w:type="column"/>
      </w:r>
      <w:r>
        <w:rPr>
          <w:w w:val="105"/>
        </w:rPr>
        <w:t>4,500.00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48,500.00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11,875.00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line="91" w:lineRule="exact"/>
        <w:ind w:left="458"/>
      </w:pPr>
      <w:r>
        <w:br w:type="column"/>
      </w: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5,750.00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line="91" w:lineRule="exact"/>
        <w:ind w:left="458"/>
      </w:pPr>
      <w:r>
        <w:br w:type="column"/>
      </w: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5,750.00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tabs>
          <w:tab w:val="left" w:pos="1274"/>
        </w:tabs>
        <w:spacing w:line="121" w:lineRule="exact"/>
      </w:pPr>
      <w:r>
        <w:br w:type="column"/>
      </w: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1,125.00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221"/>
        </w:tabs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11,250.00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221"/>
        </w:tabs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11,875.00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720"/>
            <w:col w:w="841" w:space="476"/>
            <w:col w:w="604" w:space="238"/>
            <w:col w:w="841" w:space="477"/>
            <w:col w:w="604" w:space="476"/>
            <w:col w:w="604" w:space="291"/>
            <w:col w:w="789" w:space="291"/>
            <w:col w:w="789" w:space="506"/>
            <w:col w:w="1683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2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11,875.00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11,875.00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274"/>
        </w:tabs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5,937.50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2" w:space="1481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506"/>
            <w:col w:w="1683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2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353"/>
        </w:tabs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200.00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98" w:space="2266"/>
            <w:col w:w="709" w:space="477"/>
            <w:col w:w="604" w:space="370"/>
            <w:col w:w="709" w:space="477"/>
            <w:col w:w="604" w:space="476"/>
            <w:col w:w="604" w:space="476"/>
            <w:col w:w="604" w:space="476"/>
            <w:col w:w="604" w:space="506"/>
            <w:col w:w="1683" w:space="447"/>
            <w:col w:w="630"/>
          </w:cols>
        </w:sectPr>
      </w:pPr>
    </w:p>
    <w:p>
      <w:pPr>
        <w:pStyle w:val="7"/>
        <w:tabs>
          <w:tab w:val="left" w:pos="5059"/>
          <w:tab w:val="left" w:pos="6430"/>
          <w:tab w:val="left" w:pos="7219"/>
          <w:tab w:val="left" w:pos="8590"/>
          <w:tab w:val="left" w:pos="9670"/>
          <w:tab w:val="left" w:pos="10512"/>
          <w:tab w:val="left" w:pos="11592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172,950.00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172,950.00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14,125.00</w:t>
      </w:r>
      <w:r>
        <w:rPr>
          <w:w w:val="105"/>
        </w:rPr>
        <w:tab/>
      </w:r>
      <w:r>
        <w:rPr>
          <w:spacing w:val="-1"/>
          <w:w w:val="105"/>
        </w:rPr>
        <w:t>14,125.00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8"/>
      </w:pPr>
      <w:r>
        <w:rPr>
          <w:w w:val="105"/>
        </w:rPr>
        <w:t>54,387.50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2" w:space="39"/>
            <w:col w:w="1039" w:space="40"/>
            <w:col w:w="1077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1501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109,000.00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-109,000.00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13,500.00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13,500.00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-40,500.00</w:t>
      </w:r>
      <w:r>
        <w:rPr>
          <w:w w:val="105"/>
        </w:rPr>
        <w:tab/>
      </w:r>
      <w:r>
        <w:rPr>
          <w:w w:val="105"/>
          <w:position w:val="-2"/>
        </w:rPr>
        <w:t>-40,500.00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025"/>
            <w:col w:w="893" w:space="152"/>
            <w:col w:w="928" w:space="478"/>
            <w:col w:w="604" w:space="476"/>
            <w:col w:w="604" w:space="476"/>
            <w:col w:w="604" w:space="238"/>
            <w:col w:w="841" w:space="240"/>
            <w:col w:w="841" w:space="233"/>
            <w:col w:w="1955" w:space="448"/>
            <w:col w:w="630"/>
          </w:cols>
        </w:sectPr>
      </w:pPr>
    </w:p>
    <w:p>
      <w:pPr>
        <w:pStyle w:val="7"/>
        <w:tabs>
          <w:tab w:val="left" w:pos="2058"/>
          <w:tab w:val="left" w:pos="3102"/>
          <w:tab w:val="left" w:pos="4509"/>
          <w:tab w:val="left" w:pos="5589"/>
          <w:tab w:val="left" w:pos="6669"/>
          <w:tab w:val="left" w:pos="7511"/>
          <w:tab w:val="left" w:pos="8591"/>
        </w:tabs>
        <w:spacing w:before="24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109,000.00</w:t>
      </w:r>
      <w:r>
        <w:rPr>
          <w:w w:val="105"/>
        </w:rPr>
        <w:tab/>
      </w:r>
      <w:r>
        <w:rPr>
          <w:w w:val="105"/>
        </w:rPr>
        <w:t>-109,000.00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13,500.00</w:t>
      </w:r>
      <w:r>
        <w:rPr>
          <w:w w:val="105"/>
        </w:rPr>
        <w:tab/>
      </w:r>
      <w:r>
        <w:rPr>
          <w:w w:val="105"/>
        </w:rPr>
        <w:t>13,500.00</w:t>
      </w:r>
    </w:p>
    <w:p>
      <w:pPr>
        <w:tabs>
          <w:tab w:val="left" w:pos="2312"/>
          <w:tab w:val="left" w:pos="3356"/>
          <w:tab w:val="left" w:pos="4472"/>
          <w:tab w:val="left" w:pos="5843"/>
          <w:tab w:val="left" w:pos="6923"/>
          <w:tab w:val="left" w:pos="7765"/>
          <w:tab w:val="left" w:pos="8845"/>
        </w:tabs>
        <w:spacing w:before="28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281,950.00</w:t>
      </w:r>
      <w:r>
        <w:rPr>
          <w:w w:val="105"/>
          <w:sz w:val="10"/>
        </w:rPr>
        <w:tab/>
      </w:r>
      <w:r>
        <w:rPr>
          <w:w w:val="105"/>
          <w:sz w:val="10"/>
        </w:rPr>
        <w:t>-109,000.00</w:t>
      </w:r>
      <w:r>
        <w:rPr>
          <w:w w:val="105"/>
          <w:sz w:val="10"/>
        </w:rPr>
        <w:tab/>
      </w:r>
      <w:r>
        <w:rPr>
          <w:w w:val="105"/>
          <w:sz w:val="10"/>
        </w:rPr>
        <w:t>172,950.00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27,625.00</w:t>
      </w:r>
      <w:r>
        <w:rPr>
          <w:w w:val="105"/>
          <w:sz w:val="10"/>
        </w:rPr>
        <w:tab/>
      </w:r>
      <w:r>
        <w:rPr>
          <w:w w:val="105"/>
          <w:sz w:val="10"/>
        </w:rPr>
        <w:t>27,625.00</w:t>
      </w:r>
    </w:p>
    <w:p>
      <w:pPr>
        <w:pStyle w:val="7"/>
        <w:spacing w:before="24"/>
        <w:ind w:left="614"/>
      </w:pPr>
      <w:r>
        <w:br w:type="column"/>
      </w:r>
      <w:r>
        <w:rPr>
          <w:w w:val="105"/>
        </w:rPr>
        <w:t>-40,500.00</w:t>
      </w:r>
    </w:p>
    <w:p>
      <w:pPr>
        <w:pStyle w:val="7"/>
        <w:spacing w:before="96"/>
        <w:ind w:left="614"/>
      </w:pPr>
      <w:r>
        <w:rPr>
          <w:w w:val="105"/>
        </w:rPr>
        <w:t>-40,500.00</w:t>
      </w:r>
    </w:p>
    <w:p>
      <w:pPr>
        <w:pStyle w:val="7"/>
        <w:spacing w:before="54"/>
        <w:ind w:left="585"/>
      </w:pPr>
      <w:r>
        <w:br w:type="column"/>
      </w:r>
      <w:r>
        <w:rPr>
          <w:w w:val="105"/>
        </w:rPr>
        <w:t>-40,500.00</w:t>
      </w:r>
    </w:p>
    <w:p>
      <w:pPr>
        <w:pStyle w:val="7"/>
        <w:spacing w:before="96"/>
        <w:ind w:left="620"/>
      </w:pPr>
      <w:r>
        <w:rPr>
          <w:w w:val="105"/>
        </w:rPr>
        <w:t>13,887.50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1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011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453,156.00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453,156.00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36,600.00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36,600.00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36,600.00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138,186.42</w:t>
      </w:r>
      <w:r>
        <w:rPr>
          <w:w w:val="105"/>
        </w:rPr>
        <w:tab/>
      </w:r>
      <w:r>
        <w:rPr>
          <w:w w:val="105"/>
          <w:position w:val="-2"/>
        </w:rPr>
        <w:t>138,186.42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55" w:space="1825"/>
            <w:col w:w="893" w:space="477"/>
            <w:col w:w="604" w:space="185"/>
            <w:col w:w="893" w:space="478"/>
            <w:col w:w="604" w:space="238"/>
            <w:col w:w="841" w:space="240"/>
            <w:col w:w="841" w:space="239"/>
            <w:col w:w="841" w:space="216"/>
            <w:col w:w="1973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25"/>
        </w:numPr>
        <w:tabs>
          <w:tab w:val="left" w:pos="393"/>
          <w:tab w:val="left" w:pos="774"/>
          <w:tab w:val="left" w:pos="807"/>
          <w:tab w:val="left" w:pos="1159"/>
        </w:tabs>
        <w:spacing w:before="0" w:after="0" w:line="240" w:lineRule="auto"/>
        <w:ind w:left="774" w:right="174" w:hanging="774"/>
        <w:jc w:val="left"/>
        <w:rPr>
          <w:sz w:val="10"/>
        </w:rPr>
      </w:pPr>
      <w:r>
        <w:rPr>
          <w:w w:val="105"/>
          <w:position w:val="1"/>
          <w:sz w:val="10"/>
        </w:rPr>
        <w:t>1601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901" w:right="559" w:firstLine="0"/>
        <w:jc w:val="center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25"/>
        </w:numPr>
        <w:tabs>
          <w:tab w:val="left" w:pos="773"/>
          <w:tab w:val="left" w:pos="774"/>
          <w:tab w:val="left" w:pos="1187"/>
          <w:tab w:val="left" w:pos="1539"/>
        </w:tabs>
        <w:spacing w:before="27" w:after="0" w:line="312" w:lineRule="auto"/>
        <w:ind w:left="379" w:right="38" w:firstLine="0"/>
        <w:jc w:val="left"/>
        <w:rPr>
          <w:sz w:val="10"/>
        </w:rPr>
      </w:pPr>
      <w:r>
        <w:rPr>
          <w:w w:val="105"/>
          <w:position w:val="1"/>
          <w:sz w:val="10"/>
        </w:rPr>
        <w:t>1601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25"/>
        </w:numPr>
        <w:tabs>
          <w:tab w:val="left" w:pos="568"/>
          <w:tab w:val="left" w:pos="774"/>
          <w:tab w:val="left" w:pos="981"/>
          <w:tab w:val="left" w:pos="1334"/>
        </w:tabs>
        <w:spacing w:before="0" w:after="0" w:line="118" w:lineRule="exact"/>
        <w:ind w:left="774" w:right="0" w:hanging="600"/>
        <w:jc w:val="left"/>
        <w:rPr>
          <w:sz w:val="10"/>
        </w:rPr>
      </w:pPr>
      <w:r>
        <w:rPr>
          <w:w w:val="105"/>
          <w:position w:val="1"/>
          <w:sz w:val="10"/>
        </w:rPr>
        <w:t>1601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35" w:right="559" w:firstLine="0"/>
        <w:jc w:val="center"/>
        <w:rPr>
          <w:sz w:val="10"/>
        </w:rPr>
      </w:pPr>
      <w:r>
        <w:rPr>
          <w:w w:val="105"/>
          <w:sz w:val="10"/>
        </w:rPr>
        <w:t>PERMANENTE</w:t>
      </w:r>
    </w:p>
    <w:p>
      <w:pPr>
        <w:tabs>
          <w:tab w:val="left" w:pos="393"/>
          <w:tab w:val="left" w:pos="807"/>
          <w:tab w:val="left" w:pos="1159"/>
        </w:tabs>
        <w:spacing w:before="24"/>
        <w:ind w:left="0" w:right="559" w:firstLine="0"/>
        <w:jc w:val="center"/>
        <w:rPr>
          <w:sz w:val="10"/>
        </w:rPr>
      </w:pPr>
      <w:r>
        <w:rPr>
          <w:w w:val="105"/>
          <w:sz w:val="10"/>
        </w:rPr>
        <w:t>021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SUPERNUMERARIO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11,040.00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85"/>
      </w:pPr>
      <w:r>
        <w:rPr>
          <w:w w:val="105"/>
        </w:rPr>
        <w:t>9,000.00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379"/>
      </w:pPr>
      <w:r>
        <w:rPr>
          <w:w w:val="105"/>
        </w:rPr>
        <w:t>724,300.00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36,000.00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11,040.00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85"/>
      </w:pPr>
      <w:r>
        <w:rPr>
          <w:w w:val="105"/>
        </w:rPr>
        <w:t>9,000.00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379"/>
      </w:pPr>
      <w:r>
        <w:rPr>
          <w:w w:val="105"/>
        </w:rPr>
        <w:t>724,300.00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2"/>
      </w:pPr>
      <w:r>
        <w:rPr>
          <w:w w:val="105"/>
        </w:rPr>
        <w:t>36,000.00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770.00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110,400.00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770.00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110,400.00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770.00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110,400.00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3,960.00</w:t>
      </w:r>
      <w:r>
        <w:rPr>
          <w:w w:val="105"/>
        </w:rPr>
        <w:tab/>
      </w:r>
      <w:r>
        <w:rPr>
          <w:w w:val="105"/>
          <w:position w:val="-2"/>
        </w:rPr>
        <w:t>3,960.00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5,625.00</w:t>
      </w:r>
      <w:r>
        <w:rPr>
          <w:w w:val="105"/>
        </w:rPr>
        <w:tab/>
      </w:r>
      <w:r>
        <w:rPr>
          <w:w w:val="105"/>
          <w:position w:val="-2"/>
        </w:rPr>
        <w:t>5,625.00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40"/>
        <w:jc w:val="right"/>
      </w:pPr>
      <w:r>
        <w:rPr>
          <w:w w:val="105"/>
        </w:rPr>
        <w:t>143,262.91</w:t>
      </w:r>
      <w:r>
        <w:rPr>
          <w:w w:val="105"/>
        </w:rPr>
        <w:tab/>
      </w:r>
      <w:r>
        <w:rPr>
          <w:w w:val="105"/>
          <w:position w:val="-2"/>
        </w:rPr>
        <w:t>143,262.91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894"/>
        </w:tabs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9,000.00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667"/>
            <w:col w:w="894" w:space="476"/>
            <w:col w:w="604" w:space="185"/>
            <w:col w:w="894" w:space="477"/>
            <w:col w:w="604" w:space="185"/>
            <w:col w:w="895" w:space="185"/>
            <w:col w:w="894" w:space="186"/>
            <w:col w:w="894" w:space="216"/>
            <w:col w:w="1974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26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312" w:lineRule="auto"/>
        <w:ind w:left="1540" w:right="38" w:hanging="1160"/>
        <w:jc w:val="left"/>
        <w:rPr>
          <w:sz w:val="10"/>
        </w:rPr>
      </w:pPr>
      <w:r>
        <w:rPr>
          <w:w w:val="105"/>
          <w:position w:val="1"/>
          <w:sz w:val="10"/>
        </w:rPr>
        <w:t>1601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TEMPORAL</w:t>
      </w:r>
    </w:p>
    <w:p>
      <w:pPr>
        <w:pStyle w:val="9"/>
        <w:numPr>
          <w:ilvl w:val="0"/>
          <w:numId w:val="2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18" w:lineRule="exact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1601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TEMPORAL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1904" w:firstLine="1160"/>
        <w:jc w:val="left"/>
        <w:rPr>
          <w:sz w:val="10"/>
        </w:rPr>
      </w:pPr>
      <w:r>
        <w:rPr>
          <w:w w:val="105"/>
          <w:sz w:val="10"/>
        </w:rPr>
        <w:t>TEMPORAL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031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JORNALES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9"/>
        <w:jc w:val="right"/>
      </w:pPr>
      <w:r>
        <w:rPr>
          <w:w w:val="105"/>
        </w:rPr>
        <w:t>4,500.00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42,500.00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589,344.00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53,500.00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-134,000.00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4,500.00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42,500.00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53,500.00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455,344.00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40"/>
        <w:jc w:val="right"/>
      </w:pPr>
      <w:r>
        <w:rPr>
          <w:w w:val="105"/>
        </w:rPr>
        <w:t>375.00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5,250.00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35,126.10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40"/>
        <w:jc w:val="right"/>
      </w:pPr>
      <w:r>
        <w:rPr>
          <w:w w:val="105"/>
        </w:rPr>
        <w:t>375.00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5,250.00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35,126.10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894"/>
        </w:tabs>
        <w:spacing w:before="1"/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1,125.00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894"/>
        </w:tabs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9,750.00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spacing w:before="1"/>
        <w:ind w:left="0" w:right="38"/>
        <w:jc w:val="right"/>
      </w:pPr>
      <w:r>
        <w:rPr>
          <w:w w:val="105"/>
        </w:rPr>
        <w:t>9,532.25</w:t>
      </w:r>
      <w:r>
        <w:rPr>
          <w:w w:val="105"/>
        </w:rPr>
        <w:tab/>
      </w:r>
      <w:r>
        <w:rPr>
          <w:w w:val="105"/>
          <w:position w:val="-2"/>
        </w:rPr>
        <w:t>9,532.25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26"/>
        </w:tabs>
        <w:ind w:left="0" w:right="40"/>
        <w:jc w:val="right"/>
      </w:pPr>
      <w:r>
        <w:rPr>
          <w:w w:val="105"/>
          <w:position w:val="3"/>
        </w:rPr>
        <w:t>38,265.91</w:t>
      </w:r>
      <w:r>
        <w:rPr>
          <w:w w:val="105"/>
          <w:position w:val="3"/>
        </w:rPr>
        <w:tab/>
      </w:r>
      <w:r>
        <w:rPr>
          <w:w w:val="105"/>
        </w:rPr>
        <w:t>145,985.95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667"/>
            <w:col w:w="895" w:space="149"/>
            <w:col w:w="931" w:space="185"/>
            <w:col w:w="894" w:space="476"/>
            <w:col w:w="604" w:space="476"/>
            <w:col w:w="604" w:space="238"/>
            <w:col w:w="842" w:space="238"/>
            <w:col w:w="842" w:space="268"/>
            <w:col w:w="1921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27"/>
        </w:numPr>
        <w:tabs>
          <w:tab w:val="left" w:pos="393"/>
          <w:tab w:val="left" w:pos="774"/>
          <w:tab w:val="left" w:pos="807"/>
          <w:tab w:val="left" w:pos="1159"/>
        </w:tabs>
        <w:spacing w:before="1" w:after="0" w:line="240" w:lineRule="auto"/>
        <w:ind w:left="774" w:right="239" w:hanging="774"/>
        <w:jc w:val="left"/>
        <w:rPr>
          <w:sz w:val="10"/>
        </w:rPr>
      </w:pPr>
      <w:r>
        <w:rPr>
          <w:w w:val="105"/>
          <w:position w:val="1"/>
          <w:sz w:val="10"/>
        </w:rPr>
        <w:t>1601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204" w:right="0" w:firstLine="0"/>
        <w:jc w:val="center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27"/>
        </w:numPr>
        <w:tabs>
          <w:tab w:val="left" w:pos="733"/>
          <w:tab w:val="left" w:pos="774"/>
          <w:tab w:val="left" w:pos="1147"/>
          <w:tab w:val="left" w:pos="1499"/>
        </w:tabs>
        <w:spacing w:before="27" w:after="0" w:line="240" w:lineRule="auto"/>
        <w:ind w:left="774" w:right="0" w:hanging="434"/>
        <w:jc w:val="left"/>
        <w:rPr>
          <w:sz w:val="10"/>
        </w:rPr>
      </w:pPr>
      <w:r>
        <w:rPr>
          <w:w w:val="105"/>
          <w:position w:val="1"/>
          <w:sz w:val="10"/>
        </w:rPr>
        <w:t>1601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</w:p>
    <w:p>
      <w:pPr>
        <w:spacing w:before="35"/>
        <w:ind w:left="340" w:right="932" w:firstLine="0"/>
        <w:jc w:val="center"/>
        <w:rPr>
          <w:sz w:val="10"/>
        </w:rPr>
      </w:pP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28"/>
        </w:numPr>
        <w:tabs>
          <w:tab w:val="left" w:pos="393"/>
          <w:tab w:val="left" w:pos="774"/>
          <w:tab w:val="left" w:pos="807"/>
          <w:tab w:val="left" w:pos="1159"/>
        </w:tabs>
        <w:spacing w:before="24" w:after="0" w:line="240" w:lineRule="auto"/>
        <w:ind w:left="774" w:right="1525" w:hanging="774"/>
        <w:jc w:val="left"/>
        <w:rPr>
          <w:sz w:val="10"/>
        </w:rPr>
      </w:pP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AGUINALDO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3,960.00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330,920.00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158,010.00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3,960.00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330,920.00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158,010.00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40"/>
        <w:jc w:val="right"/>
      </w:pPr>
      <w:r>
        <w:rPr>
          <w:w w:val="105"/>
        </w:rPr>
        <w:t>105.00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47,410.00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40"/>
        <w:jc w:val="right"/>
      </w:pPr>
      <w:r>
        <w:rPr>
          <w:w w:val="105"/>
        </w:rPr>
        <w:t>105.00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47,410.00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512"/>
        </w:tabs>
        <w:spacing w:before="1"/>
        <w:ind w:left="433"/>
      </w:pPr>
      <w:r>
        <w:rPr>
          <w:w w:val="105"/>
        </w:rPr>
        <w:t>2,376.80</w:t>
      </w:r>
      <w:r>
        <w:rPr>
          <w:w w:val="105"/>
        </w:rPr>
        <w:tab/>
      </w:r>
      <w:r>
        <w:rPr>
          <w:w w:val="105"/>
          <w:position w:val="-2"/>
        </w:rPr>
        <w:t>2,721.79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06"/>
        </w:tabs>
      </w:pPr>
      <w:r>
        <w:rPr>
          <w:w w:val="105"/>
          <w:position w:val="3"/>
        </w:rPr>
        <w:t>98,521.33</w:t>
      </w:r>
      <w:r>
        <w:rPr>
          <w:w w:val="105"/>
          <w:position w:val="3"/>
        </w:rPr>
        <w:tab/>
      </w:r>
      <w:r>
        <w:rPr>
          <w:w w:val="105"/>
        </w:rPr>
        <w:t>134,251.33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06"/>
        </w:tabs>
        <w:spacing w:before="1"/>
      </w:pPr>
      <w:r>
        <w:rPr>
          <w:w w:val="105"/>
          <w:position w:val="3"/>
        </w:rPr>
        <w:t>68,115.22</w:t>
      </w:r>
      <w:r>
        <w:rPr>
          <w:w w:val="105"/>
          <w:position w:val="3"/>
        </w:rPr>
        <w:tab/>
      </w:r>
      <w:r>
        <w:rPr>
          <w:w w:val="105"/>
        </w:rPr>
        <w:t>116,547.36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78" w:space="602"/>
            <w:col w:w="894" w:space="476"/>
            <w:col w:w="604" w:space="185"/>
            <w:col w:w="894" w:space="477"/>
            <w:col w:w="604" w:space="476"/>
            <w:col w:w="604" w:space="238"/>
            <w:col w:w="842" w:space="238"/>
            <w:col w:w="842" w:space="268"/>
            <w:col w:w="1921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2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158,688.00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158,688.00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27,443.29</w:t>
      </w:r>
      <w:r>
        <w:rPr>
          <w:w w:val="105"/>
        </w:rPr>
        <w:tab/>
      </w:r>
      <w:r>
        <w:rPr>
          <w:w w:val="105"/>
          <w:position w:val="-2"/>
        </w:rPr>
        <w:t>54,246.44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2" w:space="1428"/>
            <w:col w:w="893" w:space="477"/>
            <w:col w:w="604" w:space="185"/>
            <w:col w:w="893" w:space="478"/>
            <w:col w:w="604" w:space="476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28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9,200.00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9,200.00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5,827.45</w:t>
      </w:r>
      <w:r>
        <w:rPr>
          <w:w w:val="105"/>
        </w:rPr>
        <w:tab/>
      </w:r>
      <w:r>
        <w:rPr>
          <w:w w:val="105"/>
          <w:position w:val="-2"/>
        </w:rPr>
        <w:t>8,909.04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98" w:space="2187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tabs>
          <w:tab w:val="left" w:pos="4980"/>
          <w:tab w:val="left" w:pos="6156"/>
          <w:tab w:val="left" w:pos="7140"/>
          <w:tab w:val="left" w:pos="8590"/>
          <w:tab w:val="left" w:pos="9379"/>
          <w:tab w:val="left" w:pos="10459"/>
          <w:tab w:val="left" w:pos="11539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2,530,618.00</w:t>
      </w:r>
      <w:r>
        <w:rPr>
          <w:w w:val="105"/>
        </w:rPr>
        <w:tab/>
      </w:r>
      <w:r>
        <w:rPr>
          <w:w w:val="105"/>
        </w:rPr>
        <w:t>-80,500.00</w:t>
      </w:r>
      <w:r>
        <w:rPr>
          <w:w w:val="105"/>
        </w:rPr>
        <w:tab/>
      </w:r>
      <w:r>
        <w:rPr>
          <w:w w:val="105"/>
        </w:rPr>
        <w:t>2,450,118.00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148,145.00</w:t>
      </w:r>
      <w:r>
        <w:rPr>
          <w:w w:val="105"/>
        </w:rPr>
        <w:tab/>
      </w:r>
      <w:r>
        <w:rPr>
          <w:w w:val="105"/>
        </w:rPr>
        <w:t>239,411.10</w:t>
      </w:r>
      <w:r>
        <w:rPr>
          <w:w w:val="105"/>
        </w:rPr>
        <w:tab/>
      </w:r>
      <w:r>
        <w:rPr>
          <w:spacing w:val="-1"/>
          <w:w w:val="105"/>
        </w:rPr>
        <w:t>239,411.10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97"/>
      </w:pPr>
      <w:r>
        <w:rPr>
          <w:w w:val="105"/>
        </w:rPr>
        <w:t>541,116.58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783,103.49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107,000.00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107,000.00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-3,000.00</w:t>
      </w:r>
      <w:r>
        <w:rPr>
          <w:w w:val="105"/>
        </w:rPr>
        <w:tab/>
      </w:r>
      <w:r>
        <w:rPr>
          <w:w w:val="105"/>
          <w:position w:val="-2"/>
        </w:rPr>
        <w:t>-3,000.00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86"/>
            <w:col w:w="1903" w:space="447"/>
            <w:col w:w="630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107,000.00</w:t>
      </w:r>
      <w:r>
        <w:rPr>
          <w:w w:val="105"/>
          <w:sz w:val="10"/>
        </w:rPr>
        <w:tab/>
      </w:r>
      <w:r>
        <w:rPr>
          <w:w w:val="105"/>
          <w:sz w:val="10"/>
        </w:rPr>
        <w:t>107,000.00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665"/>
      </w:pPr>
      <w:r>
        <w:br w:type="column"/>
      </w:r>
      <w:r>
        <w:rPr>
          <w:w w:val="105"/>
        </w:rPr>
        <w:t>-3,000.00</w:t>
      </w:r>
    </w:p>
    <w:p>
      <w:pPr>
        <w:pStyle w:val="7"/>
        <w:spacing w:before="54"/>
        <w:ind w:left="637"/>
      </w:pPr>
      <w:r>
        <w:br w:type="column"/>
      </w:r>
      <w:r>
        <w:rPr>
          <w:w w:val="105"/>
        </w:rPr>
        <w:t>-3,000.00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172,000.00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160,000.00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332,000.00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41,500.00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41,500.00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96,071.43</w:t>
      </w:r>
      <w:r>
        <w:rPr>
          <w:w w:val="105"/>
        </w:rPr>
        <w:tab/>
      </w:r>
      <w:r>
        <w:rPr>
          <w:w w:val="105"/>
          <w:position w:val="-2"/>
        </w:rPr>
        <w:t>96,071.43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025"/>
            <w:col w:w="893" w:space="187"/>
            <w:col w:w="893" w:space="187"/>
            <w:col w:w="893" w:space="478"/>
            <w:col w:w="604" w:space="476"/>
            <w:col w:w="604" w:space="238"/>
            <w:col w:w="841" w:space="240"/>
            <w:col w:w="841" w:space="269"/>
            <w:col w:w="1921" w:space="447"/>
            <w:col w:w="629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5/10/2022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16:16.38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22" o:spid="_x0000_s1042" o:spt="1" style="position:absolute;left:0pt;margin-left:18pt;margin-top:11.2pt;height:2.5pt;width:756pt;mso-position-horizontal-relative:page;mso-wrap-distance-bottom:0pt;mso-wrap-distance-top:0pt;z-index:-2515978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23" o:spid="_x0000_s1043" o:spt="1" style="position:absolute;left:0pt;margin-left:18pt;margin-top:29.95pt;height:2.5pt;width:756pt;mso-position-horizontal-relative:page;z-index:-2516469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7"/>
        <w:tabs>
          <w:tab w:val="left" w:pos="5059"/>
          <w:tab w:val="left" w:pos="6139"/>
          <w:tab w:val="left" w:pos="7219"/>
          <w:tab w:val="left" w:pos="8590"/>
          <w:tab w:val="left" w:pos="9670"/>
          <w:tab w:val="left" w:pos="10512"/>
          <w:tab w:val="left" w:pos="11592"/>
        </w:tabs>
        <w:spacing w:before="9" w:line="127" w:lineRule="auto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172,000.00</w:t>
      </w:r>
      <w:r>
        <w:rPr>
          <w:w w:val="105"/>
        </w:rPr>
        <w:tab/>
      </w:r>
      <w:r>
        <w:rPr>
          <w:w w:val="105"/>
        </w:rPr>
        <w:t>160,000.00</w:t>
      </w:r>
      <w:r>
        <w:rPr>
          <w:w w:val="105"/>
        </w:rPr>
        <w:tab/>
      </w:r>
      <w:r>
        <w:rPr>
          <w:w w:val="105"/>
        </w:rPr>
        <w:t>332,000.00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41,500.00</w:t>
      </w:r>
      <w:r>
        <w:rPr>
          <w:w w:val="105"/>
        </w:rPr>
        <w:tab/>
      </w:r>
      <w:r>
        <w:rPr>
          <w:spacing w:val="-1"/>
          <w:w w:val="105"/>
        </w:rPr>
        <w:t>41,500.00</w:t>
      </w:r>
    </w:p>
    <w:p>
      <w:pPr>
        <w:pStyle w:val="7"/>
        <w:spacing w:line="91" w:lineRule="exact"/>
        <w:ind w:left="649"/>
      </w:pPr>
      <w:r>
        <w:br w:type="column"/>
      </w:r>
      <w:r>
        <w:rPr>
          <w:w w:val="105"/>
        </w:rPr>
        <w:t>96,071.43</w:t>
      </w:r>
    </w:p>
    <w:p>
      <w:pPr>
        <w:pStyle w:val="7"/>
        <w:spacing w:before="6"/>
        <w:ind w:left="619"/>
      </w:pPr>
      <w:r>
        <w:br w:type="column"/>
      </w:r>
      <w:r>
        <w:rPr>
          <w:w w:val="105"/>
        </w:rPr>
        <w:t>96,071.43</w:t>
      </w:r>
    </w:p>
    <w:p>
      <w:pPr>
        <w:spacing w:before="0" w:line="91" w:lineRule="exact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69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6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66"/>
        <w:ind w:left="379"/>
      </w:pPr>
      <w:r>
        <w:br w:type="column"/>
      </w:r>
      <w:r>
        <w:rPr>
          <w:w w:val="105"/>
        </w:rPr>
        <w:t>165,000.00</w:t>
      </w:r>
    </w:p>
    <w:p>
      <w:pPr>
        <w:pStyle w:val="7"/>
        <w:spacing w:before="66"/>
        <w:ind w:left="379"/>
      </w:pPr>
      <w:r>
        <w:br w:type="column"/>
      </w:r>
      <w:r>
        <w:rPr>
          <w:w w:val="105"/>
        </w:rPr>
        <w:t>165,000.00</w:t>
      </w:r>
    </w:p>
    <w:p>
      <w:pPr>
        <w:pStyle w:val="7"/>
        <w:spacing w:before="6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6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6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6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66"/>
        <w:ind w:left="379"/>
      </w:pPr>
      <w:r>
        <w:br w:type="column"/>
      </w:r>
      <w:r>
        <w:rPr>
          <w:w w:val="105"/>
        </w:rPr>
        <w:t>165,000.00</w:t>
      </w:r>
      <w:r>
        <w:rPr>
          <w:w w:val="105"/>
        </w:rPr>
        <w:tab/>
      </w:r>
      <w:r>
        <w:rPr>
          <w:w w:val="105"/>
          <w:position w:val="-2"/>
        </w:rPr>
        <w:t>165,000.00</w:t>
      </w:r>
    </w:p>
    <w:p>
      <w:pPr>
        <w:spacing w:before="6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165,000.00</w:t>
      </w:r>
      <w:r>
        <w:rPr>
          <w:w w:val="105"/>
          <w:sz w:val="10"/>
        </w:rPr>
        <w:tab/>
      </w:r>
      <w:r>
        <w:rPr>
          <w:w w:val="105"/>
          <w:sz w:val="10"/>
        </w:rPr>
        <w:t>165,000.00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tabs>
          <w:tab w:val="left" w:pos="4980"/>
          <w:tab w:val="left" w:pos="6139"/>
          <w:tab w:val="left" w:pos="7140"/>
          <w:tab w:val="left" w:pos="8590"/>
          <w:tab w:val="left" w:pos="9379"/>
          <w:tab w:val="left" w:pos="10459"/>
          <w:tab w:val="left" w:pos="11539"/>
        </w:tabs>
        <w:spacing w:before="28"/>
        <w:ind w:left="2747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2,702,618.00</w:t>
      </w:r>
      <w:r>
        <w:rPr>
          <w:w w:val="105"/>
        </w:rPr>
        <w:tab/>
      </w:r>
      <w:r>
        <w:rPr>
          <w:w w:val="105"/>
        </w:rPr>
        <w:t>351,500.00</w:t>
      </w:r>
      <w:r>
        <w:rPr>
          <w:w w:val="105"/>
        </w:rPr>
        <w:tab/>
      </w:r>
      <w:r>
        <w:rPr>
          <w:w w:val="105"/>
        </w:rPr>
        <w:t>3,054,118.00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148,145.00</w:t>
      </w:r>
      <w:r>
        <w:rPr>
          <w:w w:val="105"/>
        </w:rPr>
        <w:tab/>
      </w:r>
      <w:r>
        <w:rPr>
          <w:w w:val="105"/>
        </w:rPr>
        <w:t>280,911.10</w:t>
      </w:r>
      <w:r>
        <w:rPr>
          <w:w w:val="105"/>
        </w:rPr>
        <w:tab/>
      </w:r>
      <w:r>
        <w:rPr>
          <w:spacing w:val="-1"/>
          <w:w w:val="105"/>
        </w:rPr>
        <w:t>280,911.10</w:t>
      </w:r>
    </w:p>
    <w:p>
      <w:pPr>
        <w:pStyle w:val="7"/>
        <w:spacing w:before="24"/>
        <w:ind w:left="595"/>
      </w:pPr>
      <w:r>
        <w:br w:type="column"/>
      </w:r>
      <w:r>
        <w:rPr>
          <w:w w:val="105"/>
        </w:rPr>
        <w:t>165,000.00</w:t>
      </w:r>
    </w:p>
    <w:p>
      <w:pPr>
        <w:pStyle w:val="7"/>
        <w:spacing w:before="96"/>
        <w:ind w:left="595"/>
      </w:pPr>
      <w:r>
        <w:rPr>
          <w:w w:val="105"/>
        </w:rPr>
        <w:t>799,188.01</w:t>
      </w:r>
    </w:p>
    <w:p>
      <w:pPr>
        <w:pStyle w:val="7"/>
        <w:spacing w:before="54"/>
        <w:ind w:left="567"/>
      </w:pPr>
      <w:r>
        <w:br w:type="column"/>
      </w:r>
      <w:r>
        <w:rPr>
          <w:w w:val="105"/>
        </w:rPr>
        <w:t>165,000.00</w:t>
      </w:r>
    </w:p>
    <w:p>
      <w:pPr>
        <w:pStyle w:val="7"/>
        <w:spacing w:before="96"/>
        <w:ind w:left="488"/>
      </w:pPr>
      <w:r>
        <w:rPr>
          <w:w w:val="105"/>
        </w:rPr>
        <w:t>1,041,174.92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011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28,032.00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28,032.00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2,336.00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2,336.00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2,336.00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7,008.00</w:t>
      </w:r>
      <w:r>
        <w:rPr>
          <w:w w:val="105"/>
        </w:rPr>
        <w:tab/>
      </w:r>
      <w:r>
        <w:rPr>
          <w:w w:val="105"/>
          <w:position w:val="-2"/>
        </w:rPr>
        <w:t>7,008.00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55" w:space="1878"/>
            <w:col w:w="841" w:space="477"/>
            <w:col w:w="604" w:space="237"/>
            <w:col w:w="841" w:space="478"/>
            <w:col w:w="604" w:space="290"/>
            <w:col w:w="788" w:space="292"/>
            <w:col w:w="788" w:space="292"/>
            <w:col w:w="788" w:space="322"/>
            <w:col w:w="1868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79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013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1611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1539" w:right="0" w:firstLine="0"/>
        <w:jc w:val="left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015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1611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1598" w:firstLine="1160"/>
        <w:jc w:val="left"/>
        <w:rPr>
          <w:sz w:val="10"/>
        </w:rPr>
      </w:pPr>
      <w:r>
        <w:rPr>
          <w:spacing w:val="-1"/>
          <w:w w:val="105"/>
          <w:sz w:val="10"/>
        </w:rPr>
        <w:t>PERMANENTE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031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JORNALES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840.00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58,600.00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537,207.00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840.00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58,600.00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537,207.00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70.00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8,300.00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70.00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8,300.00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41,946.30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70.00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8,300.00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41,946.30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210.00</w:t>
      </w:r>
      <w:r>
        <w:rPr>
          <w:w w:val="105"/>
        </w:rPr>
        <w:tab/>
      </w:r>
      <w:r>
        <w:rPr>
          <w:w w:val="105"/>
          <w:position w:val="-2"/>
        </w:rPr>
        <w:t>210.00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12,900.00</w:t>
      </w:r>
      <w:r>
        <w:rPr>
          <w:w w:val="105"/>
        </w:rPr>
        <w:tab/>
      </w:r>
      <w:r>
        <w:rPr>
          <w:w w:val="105"/>
          <w:position w:val="-2"/>
        </w:rPr>
        <w:t>12,900.00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9"/>
        <w:jc w:val="right"/>
      </w:pPr>
      <w:r>
        <w:rPr>
          <w:w w:val="105"/>
        </w:rPr>
        <w:t>145,119.48</w:t>
      </w:r>
      <w:r>
        <w:rPr>
          <w:w w:val="105"/>
        </w:rPr>
        <w:tab/>
      </w:r>
      <w:r>
        <w:rPr>
          <w:w w:val="105"/>
          <w:position w:val="-2"/>
        </w:rPr>
        <w:t>145,119.48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47" w:space="832"/>
            <w:col w:w="894" w:space="477"/>
            <w:col w:w="604" w:space="185"/>
            <w:col w:w="894" w:space="477"/>
            <w:col w:w="604" w:space="291"/>
            <w:col w:w="789" w:space="238"/>
            <w:col w:w="842" w:space="238"/>
            <w:col w:w="842" w:space="215"/>
            <w:col w:w="1974" w:space="447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tabs>
          <w:tab w:val="left" w:pos="733"/>
          <w:tab w:val="left" w:pos="1147"/>
          <w:tab w:val="left" w:pos="1499"/>
        </w:tabs>
        <w:spacing w:before="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033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1611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</w:p>
    <w:p>
      <w:pPr>
        <w:spacing w:before="35"/>
        <w:ind w:left="340" w:right="932" w:firstLine="0"/>
        <w:jc w:val="center"/>
        <w:rPr>
          <w:sz w:val="10"/>
        </w:rPr>
      </w:pP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29"/>
        </w:numPr>
        <w:tabs>
          <w:tab w:val="left" w:pos="393"/>
          <w:tab w:val="left" w:pos="774"/>
          <w:tab w:val="left" w:pos="807"/>
          <w:tab w:val="left" w:pos="1159"/>
        </w:tabs>
        <w:spacing w:before="24" w:after="0" w:line="240" w:lineRule="auto"/>
        <w:ind w:left="774" w:right="1525" w:hanging="774"/>
        <w:jc w:val="left"/>
        <w:rPr>
          <w:sz w:val="10"/>
        </w:rPr>
      </w:pP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AGUINALDO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290,800.00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63,766.00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290,800.00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63,766.00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55,480.00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13,781.46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55,480.00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13,781.46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91,147.20</w:t>
      </w:r>
      <w:r>
        <w:rPr>
          <w:w w:val="105"/>
        </w:rPr>
        <w:tab/>
      </w:r>
      <w:r>
        <w:rPr>
          <w:w w:val="105"/>
          <w:position w:val="-2"/>
        </w:rPr>
        <w:t>91,147.20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18,656.54</w:t>
      </w:r>
      <w:r>
        <w:rPr>
          <w:w w:val="105"/>
        </w:rPr>
        <w:tab/>
      </w:r>
      <w:r>
        <w:rPr>
          <w:w w:val="105"/>
          <w:position w:val="-2"/>
        </w:rPr>
        <w:t>18,656.54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78" w:space="602"/>
            <w:col w:w="894" w:space="477"/>
            <w:col w:w="604" w:space="184"/>
            <w:col w:w="894" w:space="478"/>
            <w:col w:w="604" w:space="475"/>
            <w:col w:w="604" w:space="238"/>
            <w:col w:w="841" w:space="240"/>
            <w:col w:w="841" w:space="269"/>
            <w:col w:w="1921" w:space="447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2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64,386.00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64,386.00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13,902.11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13,902.11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15,695.49</w:t>
      </w:r>
      <w:r>
        <w:rPr>
          <w:w w:val="105"/>
        </w:rPr>
        <w:tab/>
      </w:r>
      <w:r>
        <w:rPr>
          <w:w w:val="105"/>
          <w:position w:val="-2"/>
        </w:rPr>
        <w:t>15,695.49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2" w:space="1481"/>
            <w:col w:w="841" w:space="477"/>
            <w:col w:w="604" w:space="237"/>
            <w:col w:w="841" w:space="478"/>
            <w:col w:w="604" w:space="475"/>
            <w:col w:w="604" w:space="238"/>
            <w:col w:w="841" w:space="240"/>
            <w:col w:w="841" w:space="269"/>
            <w:col w:w="1921" w:space="447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29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4,400.00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4,400.00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957.79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957.79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1,480.61</w:t>
      </w:r>
      <w:r>
        <w:rPr>
          <w:w w:val="105"/>
        </w:rPr>
        <w:tab/>
      </w:r>
      <w:r>
        <w:rPr>
          <w:w w:val="105"/>
          <w:position w:val="-2"/>
        </w:rPr>
        <w:t>1,480.61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98" w:space="2187"/>
            <w:col w:w="788" w:space="477"/>
            <w:col w:w="604" w:space="291"/>
            <w:col w:w="788" w:space="477"/>
            <w:col w:w="604" w:space="476"/>
            <w:col w:w="604" w:space="370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7"/>
        <w:tabs>
          <w:tab w:val="left" w:pos="4980"/>
          <w:tab w:val="left" w:pos="6430"/>
          <w:tab w:val="left" w:pos="7140"/>
          <w:tab w:val="left" w:pos="8590"/>
          <w:tab w:val="left" w:pos="9432"/>
          <w:tab w:val="left" w:pos="10459"/>
          <w:tab w:val="left" w:pos="11539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1,048,031.00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1,048,031.00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10,706.00</w:t>
      </w:r>
      <w:r>
        <w:rPr>
          <w:w w:val="105"/>
        </w:rPr>
        <w:tab/>
      </w:r>
      <w:r>
        <w:rPr>
          <w:w w:val="105"/>
        </w:rPr>
        <w:t>136,773.66</w:t>
      </w:r>
      <w:r>
        <w:rPr>
          <w:w w:val="105"/>
        </w:rPr>
        <w:tab/>
      </w:r>
      <w:r>
        <w:rPr>
          <w:spacing w:val="-1"/>
          <w:w w:val="105"/>
        </w:rPr>
        <w:t>136,773.66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97"/>
      </w:pPr>
      <w:r>
        <w:rPr>
          <w:w w:val="105"/>
        </w:rPr>
        <w:t>292,217.32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567"/>
      </w:pPr>
      <w:r>
        <w:rPr>
          <w:w w:val="105"/>
        </w:rPr>
        <w:t>292,217.32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1611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83,414.00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83,414.00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6,500.00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6,500.00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25,333.35</w:t>
      </w:r>
      <w:r>
        <w:rPr>
          <w:w w:val="105"/>
        </w:rPr>
        <w:tab/>
      </w:r>
      <w:r>
        <w:rPr>
          <w:w w:val="105"/>
          <w:position w:val="-2"/>
        </w:rPr>
        <w:t>25,333.35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078"/>
            <w:col w:w="841" w:space="478"/>
            <w:col w:w="604" w:space="237"/>
            <w:col w:w="841" w:space="478"/>
            <w:col w:w="604" w:space="475"/>
            <w:col w:w="604" w:space="291"/>
            <w:col w:w="788" w:space="292"/>
            <w:col w:w="788" w:space="269"/>
            <w:col w:w="1921" w:space="448"/>
            <w:col w:w="629"/>
          </w:cols>
        </w:sectPr>
      </w:pPr>
    </w:p>
    <w:p>
      <w:pPr>
        <w:tabs>
          <w:tab w:val="left" w:pos="2111"/>
          <w:tab w:val="left" w:pos="3429"/>
          <w:tab w:val="left" w:pos="4271"/>
          <w:tab w:val="left" w:pos="5589"/>
          <w:tab w:val="left" w:pos="6669"/>
          <w:tab w:val="left" w:pos="7564"/>
          <w:tab w:val="left" w:pos="8644"/>
        </w:tabs>
        <w:spacing w:before="24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83,414.00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83,414.00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6,500.00</w:t>
      </w:r>
      <w:r>
        <w:rPr>
          <w:w w:val="105"/>
          <w:sz w:val="10"/>
        </w:rPr>
        <w:tab/>
      </w:r>
      <w:r>
        <w:rPr>
          <w:w w:val="105"/>
          <w:sz w:val="10"/>
        </w:rPr>
        <w:t>6,500.00</w:t>
      </w:r>
    </w:p>
    <w:p>
      <w:pPr>
        <w:tabs>
          <w:tab w:val="left" w:pos="2233"/>
          <w:tab w:val="left" w:pos="3683"/>
          <w:tab w:val="left" w:pos="4393"/>
          <w:tab w:val="left" w:pos="5843"/>
          <w:tab w:val="left" w:pos="6685"/>
          <w:tab w:val="left" w:pos="7712"/>
          <w:tab w:val="left" w:pos="8792"/>
        </w:tabs>
        <w:spacing w:before="27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1,131,445.00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1,131,445.00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10,706.00</w:t>
      </w:r>
      <w:r>
        <w:rPr>
          <w:w w:val="105"/>
          <w:sz w:val="10"/>
        </w:rPr>
        <w:tab/>
      </w:r>
      <w:r>
        <w:rPr>
          <w:w w:val="105"/>
          <w:sz w:val="10"/>
        </w:rPr>
        <w:t>143,273.66</w:t>
      </w:r>
      <w:r>
        <w:rPr>
          <w:w w:val="105"/>
          <w:sz w:val="10"/>
        </w:rPr>
        <w:tab/>
      </w:r>
      <w:r>
        <w:rPr>
          <w:w w:val="105"/>
          <w:sz w:val="10"/>
        </w:rPr>
        <w:t>143,273.66</w:t>
      </w:r>
    </w:p>
    <w:p>
      <w:pPr>
        <w:pStyle w:val="7"/>
        <w:spacing w:before="24"/>
        <w:ind w:left="649"/>
      </w:pPr>
      <w:r>
        <w:br w:type="column"/>
      </w:r>
      <w:r>
        <w:rPr>
          <w:w w:val="105"/>
        </w:rPr>
        <w:t>25,333.35</w:t>
      </w:r>
    </w:p>
    <w:p>
      <w:pPr>
        <w:pStyle w:val="7"/>
        <w:spacing w:before="96"/>
        <w:ind w:left="596"/>
      </w:pPr>
      <w:r>
        <w:rPr>
          <w:w w:val="105"/>
        </w:rPr>
        <w:t>317,550.67</w:t>
      </w:r>
    </w:p>
    <w:p>
      <w:pPr>
        <w:pStyle w:val="7"/>
        <w:spacing w:before="54"/>
        <w:ind w:left="619"/>
      </w:pPr>
      <w:r>
        <w:br w:type="column"/>
      </w:r>
      <w:r>
        <w:rPr>
          <w:w w:val="105"/>
        </w:rPr>
        <w:t>25,333.35</w:t>
      </w:r>
    </w:p>
    <w:p>
      <w:pPr>
        <w:pStyle w:val="7"/>
        <w:spacing w:before="96"/>
        <w:ind w:left="566"/>
      </w:pPr>
      <w:r>
        <w:rPr>
          <w:w w:val="105"/>
        </w:rPr>
        <w:t>317,550.67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011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2,104,332.00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2,104,332.00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168,061.00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168,061.00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168,061.00</w:t>
      </w:r>
    </w:p>
    <w:p>
      <w:pPr>
        <w:pStyle w:val="7"/>
        <w:tabs>
          <w:tab w:val="left" w:pos="1459"/>
        </w:tabs>
        <w:spacing w:before="37"/>
        <w:ind w:left="379"/>
      </w:pPr>
      <w:r>
        <w:br w:type="column"/>
      </w:r>
      <w:r>
        <w:rPr>
          <w:w w:val="105"/>
        </w:rPr>
        <w:t>610,131.84</w:t>
      </w:r>
      <w:r>
        <w:rPr>
          <w:w w:val="105"/>
        </w:rPr>
        <w:tab/>
      </w:r>
      <w:r>
        <w:rPr>
          <w:w w:val="105"/>
          <w:position w:val="-2"/>
        </w:rPr>
        <w:t>610,131.84</w:t>
      </w:r>
    </w:p>
    <w:p>
      <w:pPr>
        <w:spacing w:before="3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55" w:space="1746"/>
            <w:col w:w="972" w:space="477"/>
            <w:col w:w="604" w:space="106"/>
            <w:col w:w="972" w:space="478"/>
            <w:col w:w="604" w:space="185"/>
            <w:col w:w="893" w:space="187"/>
            <w:col w:w="893" w:space="187"/>
            <w:col w:w="893" w:space="217"/>
            <w:col w:w="1973" w:space="448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30"/>
        </w:numPr>
        <w:tabs>
          <w:tab w:val="left" w:pos="393"/>
          <w:tab w:val="left" w:pos="774"/>
          <w:tab w:val="left" w:pos="807"/>
          <w:tab w:val="left" w:pos="1159"/>
        </w:tabs>
        <w:spacing w:before="0" w:after="0" w:line="240" w:lineRule="auto"/>
        <w:ind w:left="774" w:right="174" w:hanging="774"/>
        <w:jc w:val="left"/>
        <w:rPr>
          <w:sz w:val="10"/>
        </w:rPr>
      </w:pP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901" w:right="559" w:firstLine="0"/>
        <w:jc w:val="center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30"/>
        </w:numPr>
        <w:tabs>
          <w:tab w:val="left" w:pos="773"/>
          <w:tab w:val="left" w:pos="774"/>
          <w:tab w:val="left" w:pos="1187"/>
          <w:tab w:val="left" w:pos="1539"/>
        </w:tabs>
        <w:spacing w:before="27" w:after="0" w:line="312" w:lineRule="auto"/>
        <w:ind w:left="380" w:right="38" w:firstLine="0"/>
        <w:jc w:val="left"/>
        <w:rPr>
          <w:sz w:val="10"/>
        </w:rPr>
      </w:pP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30"/>
        </w:numPr>
        <w:tabs>
          <w:tab w:val="left" w:pos="568"/>
          <w:tab w:val="left" w:pos="774"/>
          <w:tab w:val="left" w:pos="981"/>
          <w:tab w:val="left" w:pos="1334"/>
        </w:tabs>
        <w:spacing w:before="0" w:after="0" w:line="118" w:lineRule="exact"/>
        <w:ind w:left="774" w:right="0" w:hanging="600"/>
        <w:jc w:val="left"/>
        <w:rPr>
          <w:sz w:val="10"/>
        </w:rPr>
      </w:pP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35" w:right="559" w:firstLine="0"/>
        <w:jc w:val="center"/>
        <w:rPr>
          <w:sz w:val="10"/>
        </w:rPr>
      </w:pPr>
      <w:r>
        <w:rPr>
          <w:w w:val="105"/>
          <w:sz w:val="10"/>
        </w:rPr>
        <w:t>PERMANENTE</w:t>
      </w:r>
    </w:p>
    <w:p>
      <w:pPr>
        <w:tabs>
          <w:tab w:val="left" w:pos="393"/>
          <w:tab w:val="left" w:pos="807"/>
          <w:tab w:val="left" w:pos="1159"/>
        </w:tabs>
        <w:spacing w:before="24"/>
        <w:ind w:left="0" w:right="559" w:firstLine="0"/>
        <w:jc w:val="center"/>
        <w:rPr>
          <w:sz w:val="10"/>
        </w:rPr>
      </w:pPr>
      <w:r>
        <w:rPr>
          <w:w w:val="105"/>
          <w:sz w:val="10"/>
        </w:rPr>
        <w:t>021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SUPERNUMERARIO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68,520.00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22,500.00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3,731,100.00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286,500.00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68,520.00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22,500.00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3,731,100.00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286,500.00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4,460.00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1,875.00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496,550.00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4,460.00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1,875.00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496,550.00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17,125.00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4,460.00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1,875.00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496,550.00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17,125.00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27,480.00</w:t>
      </w:r>
      <w:r>
        <w:rPr>
          <w:w w:val="105"/>
        </w:rPr>
        <w:tab/>
      </w:r>
      <w:r>
        <w:rPr>
          <w:w w:val="105"/>
          <w:position w:val="-2"/>
        </w:rPr>
        <w:t>27,480.00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spacing w:before="1"/>
        <w:ind w:left="0" w:right="38"/>
        <w:jc w:val="right"/>
      </w:pPr>
      <w:r>
        <w:rPr>
          <w:w w:val="105"/>
        </w:rPr>
        <w:t>5,625.00</w:t>
      </w:r>
      <w:r>
        <w:rPr>
          <w:w w:val="105"/>
        </w:rPr>
        <w:tab/>
      </w:r>
      <w:r>
        <w:rPr>
          <w:w w:val="105"/>
          <w:position w:val="-2"/>
        </w:rPr>
        <w:t>5,625.00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9"/>
        <w:jc w:val="right"/>
      </w:pPr>
      <w:r>
        <w:rPr>
          <w:w w:val="105"/>
        </w:rPr>
        <w:t>1,007,425.82</w:t>
      </w:r>
      <w:r>
        <w:rPr>
          <w:w w:val="105"/>
        </w:rPr>
        <w:tab/>
      </w:r>
      <w:r>
        <w:rPr>
          <w:w w:val="105"/>
          <w:position w:val="-2"/>
        </w:rPr>
        <w:t>1,007,425.82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33,750.00</w:t>
      </w:r>
      <w:r>
        <w:rPr>
          <w:w w:val="105"/>
        </w:rPr>
        <w:tab/>
      </w:r>
      <w:r>
        <w:rPr>
          <w:w w:val="105"/>
          <w:position w:val="-2"/>
        </w:rPr>
        <w:t>91,328.23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588"/>
            <w:col w:w="973" w:space="477"/>
            <w:col w:w="604" w:space="105"/>
            <w:col w:w="973" w:space="478"/>
            <w:col w:w="604" w:space="184"/>
            <w:col w:w="895" w:space="185"/>
            <w:col w:w="894" w:space="186"/>
            <w:col w:w="894" w:space="137"/>
            <w:col w:w="2053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31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312" w:lineRule="auto"/>
        <w:ind w:left="1540" w:right="38" w:hanging="1160"/>
        <w:jc w:val="left"/>
        <w:rPr>
          <w:sz w:val="10"/>
        </w:rPr>
      </w:pP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TEMPORAL</w:t>
      </w:r>
    </w:p>
    <w:p>
      <w:pPr>
        <w:pStyle w:val="9"/>
        <w:numPr>
          <w:ilvl w:val="0"/>
          <w:numId w:val="31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18" w:lineRule="exact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TEMPORAL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1904" w:firstLine="1160"/>
        <w:jc w:val="left"/>
        <w:rPr>
          <w:sz w:val="10"/>
        </w:rPr>
      </w:pPr>
      <w:r>
        <w:rPr>
          <w:w w:val="105"/>
          <w:sz w:val="10"/>
        </w:rPr>
        <w:t>TEMPORAL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031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JORNALES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9,000.00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225,500.00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648,000.00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2,860,054.00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413,000.00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-525,000.00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9,000.00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225,500.00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1,061,000.00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2,335,054.00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-15,748.26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25,500.00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159,252.60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25,500.00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159,252.60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1,875.00</w:t>
      </w:r>
      <w:r>
        <w:rPr>
          <w:w w:val="105"/>
        </w:rPr>
        <w:tab/>
      </w:r>
      <w:r>
        <w:rPr>
          <w:w w:val="105"/>
          <w:position w:val="-2"/>
        </w:rPr>
        <w:t>3,000.00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19,750.00</w:t>
      </w:r>
      <w:r>
        <w:rPr>
          <w:w w:val="105"/>
        </w:rPr>
        <w:tab/>
      </w:r>
      <w:r>
        <w:rPr>
          <w:w w:val="105"/>
          <w:position w:val="-2"/>
        </w:rPr>
        <w:t>64,953.23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40"/>
        <w:jc w:val="right"/>
      </w:pPr>
      <w:r>
        <w:rPr>
          <w:w w:val="105"/>
        </w:rPr>
        <w:t>768,193.57</w:t>
      </w:r>
      <w:r>
        <w:rPr>
          <w:w w:val="105"/>
        </w:rPr>
        <w:tab/>
      </w:r>
      <w:r>
        <w:rPr>
          <w:w w:val="105"/>
          <w:position w:val="-2"/>
        </w:rPr>
        <w:t>768,193.57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26"/>
        </w:tabs>
        <w:ind w:left="0" w:right="40"/>
        <w:jc w:val="right"/>
      </w:pPr>
      <w:r>
        <w:rPr>
          <w:w w:val="105"/>
          <w:position w:val="3"/>
        </w:rPr>
        <w:t>73,740.07</w:t>
      </w:r>
      <w:r>
        <w:rPr>
          <w:w w:val="105"/>
          <w:position w:val="3"/>
        </w:rPr>
        <w:tab/>
      </w:r>
      <w:r>
        <w:rPr>
          <w:w w:val="105"/>
        </w:rPr>
        <w:t>591,403.53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588"/>
            <w:col w:w="973" w:space="150"/>
            <w:col w:w="931" w:space="106"/>
            <w:col w:w="973" w:space="476"/>
            <w:col w:w="604" w:space="203"/>
            <w:col w:w="878" w:space="185"/>
            <w:col w:w="895" w:space="184"/>
            <w:col w:w="895" w:space="215"/>
            <w:col w:w="1974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32"/>
        </w:numPr>
        <w:tabs>
          <w:tab w:val="left" w:pos="393"/>
          <w:tab w:val="left" w:pos="774"/>
          <w:tab w:val="left" w:pos="807"/>
          <w:tab w:val="left" w:pos="1159"/>
        </w:tabs>
        <w:spacing w:before="0" w:after="0" w:line="240" w:lineRule="auto"/>
        <w:ind w:left="774" w:right="239" w:hanging="774"/>
        <w:jc w:val="left"/>
        <w:rPr>
          <w:sz w:val="10"/>
        </w:rPr>
      </w:pP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204" w:right="0" w:firstLine="0"/>
        <w:jc w:val="center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32"/>
        </w:numPr>
        <w:tabs>
          <w:tab w:val="left" w:pos="733"/>
          <w:tab w:val="left" w:pos="774"/>
          <w:tab w:val="left" w:pos="1147"/>
          <w:tab w:val="left" w:pos="1499"/>
        </w:tabs>
        <w:spacing w:before="27" w:after="0" w:line="240" w:lineRule="auto"/>
        <w:ind w:left="774" w:right="0" w:hanging="434"/>
        <w:jc w:val="left"/>
        <w:rPr>
          <w:sz w:val="10"/>
        </w:rPr>
      </w:pP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</w:p>
    <w:p>
      <w:pPr>
        <w:spacing w:before="35"/>
        <w:ind w:left="340" w:right="932" w:firstLine="0"/>
        <w:jc w:val="center"/>
        <w:rPr>
          <w:sz w:val="10"/>
        </w:rPr>
      </w:pPr>
      <w:r>
        <w:rPr>
          <w:w w:val="105"/>
          <w:sz w:val="10"/>
        </w:rPr>
        <w:t>JORNAL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16,080.00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1,619,840.00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-111,000.00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16,080.00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1,508,840.00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59"/>
      </w:pPr>
      <w:r>
        <w:rPr>
          <w:w w:val="105"/>
        </w:rPr>
        <w:t>-245.00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-9,940.00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1,135.00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224,060.00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1,135.00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224,060.00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2,226.84</w:t>
      </w:r>
      <w:r>
        <w:rPr>
          <w:w w:val="105"/>
        </w:rPr>
        <w:tab/>
      </w:r>
      <w:r>
        <w:rPr>
          <w:w w:val="105"/>
          <w:position w:val="-2"/>
        </w:rPr>
        <w:t>5,676.84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40"/>
        <w:jc w:val="right"/>
      </w:pPr>
      <w:r>
        <w:rPr>
          <w:w w:val="105"/>
        </w:rPr>
        <w:t>222,669.53</w:t>
      </w:r>
      <w:r>
        <w:rPr>
          <w:w w:val="105"/>
        </w:rPr>
        <w:tab/>
      </w:r>
      <w:r>
        <w:rPr>
          <w:w w:val="105"/>
          <w:position w:val="-2"/>
        </w:rPr>
        <w:t>425,354.03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78" w:space="523"/>
            <w:col w:w="973" w:space="150"/>
            <w:col w:w="931" w:space="106"/>
            <w:col w:w="973" w:space="477"/>
            <w:col w:w="604" w:space="255"/>
            <w:col w:w="823" w:space="186"/>
            <w:col w:w="894" w:space="186"/>
            <w:col w:w="894" w:space="216"/>
            <w:col w:w="1974" w:space="447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5/10/2022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16:16.38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24" o:spid="_x0000_s1044" o:spt="1" style="position:absolute;left:0pt;margin-left:18pt;margin-top:11.2pt;height:2.5pt;width:756pt;mso-position-horizontal-relative:page;mso-wrap-distance-bottom:0pt;mso-wrap-distance-top:0pt;z-index:-2515968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25" o:spid="_x0000_s1045" o:spt="1" style="position:absolute;left:0pt;margin-left:18pt;margin-top:29.95pt;height:2.5pt;width:756pt;mso-position-horizontal-relative:page;z-index:-2516459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9"/>
        <w:numPr>
          <w:ilvl w:val="0"/>
          <w:numId w:val="3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91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AGUINALDO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781,483.00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781,483.00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-1,707.72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1,638.41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1,638.41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295,317.98</w:t>
      </w:r>
      <w:r>
        <w:rPr>
          <w:w w:val="105"/>
        </w:rPr>
        <w:tab/>
      </w:r>
      <w:r>
        <w:rPr>
          <w:w w:val="105"/>
          <w:position w:val="-2"/>
        </w:rPr>
        <w:t>546,279.22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210" w:space="2469"/>
            <w:col w:w="893" w:space="478"/>
            <w:col w:w="604" w:space="185"/>
            <w:col w:w="893" w:space="478"/>
            <w:col w:w="604" w:space="256"/>
            <w:col w:w="823" w:space="292"/>
            <w:col w:w="788" w:space="292"/>
            <w:col w:w="788" w:space="216"/>
            <w:col w:w="1973" w:space="448"/>
            <w:col w:w="630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pStyle w:val="9"/>
        <w:numPr>
          <w:ilvl w:val="0"/>
          <w:numId w:val="3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784,771.00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-75,000.00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709,771.00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-1,723.61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1,657.72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1,657.72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406"/>
        </w:tabs>
      </w:pPr>
      <w:r>
        <w:rPr>
          <w:w w:val="105"/>
          <w:position w:val="3"/>
        </w:rPr>
        <w:t>29,738.28</w:t>
      </w:r>
      <w:r>
        <w:rPr>
          <w:w w:val="105"/>
          <w:position w:val="3"/>
        </w:rPr>
        <w:tab/>
      </w:r>
      <w:r>
        <w:rPr>
          <w:w w:val="105"/>
        </w:rPr>
        <w:t>158,000.74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2" w:space="1428"/>
            <w:col w:w="893" w:space="204"/>
            <w:col w:w="875" w:space="187"/>
            <w:col w:w="893" w:space="478"/>
            <w:col w:w="604" w:space="256"/>
            <w:col w:w="823" w:space="292"/>
            <w:col w:w="788" w:space="292"/>
            <w:col w:w="788" w:space="269"/>
            <w:col w:w="1920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3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47,400.00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47,400.00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-117.26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112.87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112.87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28,951.99</w:t>
      </w:r>
      <w:r>
        <w:rPr>
          <w:w w:val="105"/>
        </w:rPr>
        <w:tab/>
      </w:r>
      <w:r>
        <w:rPr>
          <w:w w:val="105"/>
          <w:position w:val="-2"/>
        </w:rPr>
        <w:t>45,118.81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98" w:space="2134"/>
            <w:col w:w="841" w:space="478"/>
            <w:col w:w="604" w:space="237"/>
            <w:col w:w="841" w:space="478"/>
            <w:col w:w="604" w:space="334"/>
            <w:col w:w="744" w:space="371"/>
            <w:col w:w="709" w:space="371"/>
            <w:col w:w="709" w:space="269"/>
            <w:col w:w="1921" w:space="448"/>
            <w:col w:w="629"/>
          </w:cols>
        </w:sectPr>
      </w:pPr>
    </w:p>
    <w:p>
      <w:pPr>
        <w:pStyle w:val="7"/>
        <w:tabs>
          <w:tab w:val="left" w:pos="4927"/>
          <w:tab w:val="left" w:pos="6103"/>
          <w:tab w:val="left" w:pos="7087"/>
          <w:tab w:val="left" w:pos="8590"/>
          <w:tab w:val="left" w:pos="9379"/>
          <w:tab w:val="left" w:pos="10380"/>
          <w:tab w:val="left" w:pos="11460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13,205,080.00</w:t>
      </w:r>
      <w:r>
        <w:rPr>
          <w:w w:val="105"/>
        </w:rPr>
        <w:tab/>
      </w:r>
      <w:r>
        <w:rPr>
          <w:w w:val="105"/>
        </w:rPr>
        <w:t>-298,000.00</w:t>
      </w:r>
      <w:r>
        <w:rPr>
          <w:w w:val="105"/>
        </w:rPr>
        <w:tab/>
      </w:r>
      <w:r>
        <w:rPr>
          <w:w w:val="105"/>
        </w:rPr>
        <w:t>12,907,080.00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641,464.15</w:t>
      </w:r>
      <w:r>
        <w:rPr>
          <w:w w:val="105"/>
        </w:rPr>
        <w:tab/>
      </w:r>
      <w:r>
        <w:rPr>
          <w:w w:val="105"/>
        </w:rPr>
        <w:t>1,101,802.60</w:t>
      </w:r>
      <w:r>
        <w:rPr>
          <w:w w:val="105"/>
        </w:rPr>
        <w:tab/>
      </w:r>
      <w:r>
        <w:rPr>
          <w:spacing w:val="-1"/>
          <w:w w:val="105"/>
        </w:rPr>
        <w:t>1,101,802.60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518"/>
      </w:pPr>
      <w:r>
        <w:rPr>
          <w:w w:val="105"/>
        </w:rPr>
        <w:t>3,126,875.92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488"/>
      </w:pPr>
      <w:r>
        <w:rPr>
          <w:w w:val="105"/>
        </w:rPr>
        <w:t>4,349,970.86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1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631,000.00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631,000.00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-5,000.00</w:t>
      </w:r>
      <w:r>
        <w:rPr>
          <w:w w:val="105"/>
        </w:rPr>
        <w:tab/>
      </w:r>
      <w:r>
        <w:rPr>
          <w:w w:val="105"/>
          <w:position w:val="-2"/>
        </w:rPr>
        <w:t>-5,000.00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86"/>
            <w:col w:w="1903" w:space="447"/>
            <w:col w:w="630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631,000.00</w:t>
      </w:r>
      <w:r>
        <w:rPr>
          <w:w w:val="105"/>
          <w:sz w:val="10"/>
        </w:rPr>
        <w:tab/>
      </w:r>
      <w:r>
        <w:rPr>
          <w:w w:val="105"/>
          <w:sz w:val="10"/>
        </w:rPr>
        <w:t>631,000.00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665"/>
      </w:pPr>
      <w:r>
        <w:br w:type="column"/>
      </w:r>
      <w:r>
        <w:rPr>
          <w:w w:val="105"/>
        </w:rPr>
        <w:t>-5,000.00</w:t>
      </w:r>
    </w:p>
    <w:p>
      <w:pPr>
        <w:pStyle w:val="7"/>
        <w:spacing w:before="54"/>
        <w:ind w:left="637"/>
      </w:pPr>
      <w:r>
        <w:br w:type="column"/>
      </w:r>
      <w:r>
        <w:rPr>
          <w:w w:val="105"/>
        </w:rPr>
        <w:t>-5,000.00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1,920,000.00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1,920,000.00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314,000.00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314,000.00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344,258.06</w:t>
      </w:r>
      <w:r>
        <w:rPr>
          <w:w w:val="105"/>
        </w:rPr>
        <w:tab/>
      </w:r>
      <w:r>
        <w:rPr>
          <w:w w:val="105"/>
          <w:position w:val="-2"/>
        </w:rPr>
        <w:t>344,258.06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946"/>
            <w:col w:w="972" w:space="478"/>
            <w:col w:w="604" w:space="106"/>
            <w:col w:w="972" w:space="478"/>
            <w:col w:w="604" w:space="476"/>
            <w:col w:w="604" w:space="185"/>
            <w:col w:w="893" w:space="187"/>
            <w:col w:w="893" w:space="217"/>
            <w:col w:w="1973" w:space="448"/>
            <w:col w:w="630"/>
          </w:cols>
        </w:sectPr>
      </w:pPr>
    </w:p>
    <w:p>
      <w:pPr>
        <w:pStyle w:val="7"/>
        <w:tabs>
          <w:tab w:val="left" w:pos="4980"/>
          <w:tab w:val="left" w:pos="6430"/>
          <w:tab w:val="left" w:pos="7140"/>
          <w:tab w:val="left" w:pos="8590"/>
          <w:tab w:val="left" w:pos="9670"/>
          <w:tab w:val="left" w:pos="10459"/>
          <w:tab w:val="left" w:pos="11539"/>
        </w:tabs>
        <w:spacing w:before="24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1,920,000.00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1,920,000.00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314,000.00</w:t>
      </w:r>
      <w:r>
        <w:rPr>
          <w:w w:val="105"/>
        </w:rPr>
        <w:tab/>
      </w:r>
      <w:r>
        <w:rPr>
          <w:spacing w:val="-1"/>
          <w:w w:val="105"/>
        </w:rPr>
        <w:t>314,000.00</w:t>
      </w:r>
    </w:p>
    <w:p>
      <w:pPr>
        <w:pStyle w:val="7"/>
        <w:spacing w:before="24"/>
        <w:ind w:left="597"/>
      </w:pPr>
      <w:r>
        <w:br w:type="column"/>
      </w:r>
      <w:r>
        <w:rPr>
          <w:w w:val="105"/>
        </w:rPr>
        <w:t>344,258.06</w:t>
      </w:r>
    </w:p>
    <w:p>
      <w:pPr>
        <w:pStyle w:val="7"/>
        <w:spacing w:before="54"/>
        <w:ind w:left="567"/>
      </w:pPr>
      <w:r>
        <w:br w:type="column"/>
      </w:r>
      <w:r>
        <w:rPr>
          <w:w w:val="105"/>
        </w:rPr>
        <w:t>344,258.06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1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273,000.00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273,000.00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  <w:ind w:left="379"/>
      </w:pPr>
      <w:r>
        <w:br w:type="column"/>
      </w:r>
      <w:r>
        <w:rPr>
          <w:w w:val="105"/>
        </w:rPr>
        <w:t>273,000.00</w:t>
      </w:r>
      <w:r>
        <w:rPr>
          <w:w w:val="105"/>
        </w:rPr>
        <w:tab/>
      </w:r>
      <w:r>
        <w:rPr>
          <w:w w:val="105"/>
          <w:position w:val="-2"/>
        </w:rPr>
        <w:t>273,000.00</w:t>
      </w:r>
    </w:p>
    <w:p>
      <w:pPr>
        <w:spacing w:before="28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273,000.00</w:t>
      </w:r>
      <w:r>
        <w:rPr>
          <w:w w:val="105"/>
          <w:sz w:val="10"/>
        </w:rPr>
        <w:tab/>
      </w:r>
      <w:r>
        <w:rPr>
          <w:w w:val="105"/>
          <w:sz w:val="10"/>
        </w:rPr>
        <w:t>273,000.00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tabs>
          <w:tab w:val="left" w:pos="4927"/>
          <w:tab w:val="left" w:pos="6139"/>
          <w:tab w:val="left" w:pos="7087"/>
          <w:tab w:val="left" w:pos="8590"/>
          <w:tab w:val="left" w:pos="9379"/>
          <w:tab w:val="left" w:pos="10380"/>
          <w:tab w:val="left" w:pos="11460"/>
        </w:tabs>
        <w:spacing w:before="27"/>
        <w:ind w:left="2747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15,125,080.00</w:t>
      </w:r>
      <w:r>
        <w:rPr>
          <w:w w:val="105"/>
        </w:rPr>
        <w:tab/>
      </w:r>
      <w:r>
        <w:rPr>
          <w:w w:val="105"/>
        </w:rPr>
        <w:t>606,000.00</w:t>
      </w:r>
      <w:r>
        <w:rPr>
          <w:w w:val="105"/>
        </w:rPr>
        <w:tab/>
      </w:r>
      <w:r>
        <w:rPr>
          <w:w w:val="105"/>
        </w:rPr>
        <w:t>15,731,080.00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641,464.15</w:t>
      </w:r>
      <w:r>
        <w:rPr>
          <w:w w:val="105"/>
        </w:rPr>
        <w:tab/>
      </w:r>
      <w:r>
        <w:rPr>
          <w:w w:val="105"/>
        </w:rPr>
        <w:t>1,415,802.60</w:t>
      </w:r>
      <w:r>
        <w:rPr>
          <w:w w:val="105"/>
        </w:rPr>
        <w:tab/>
      </w:r>
      <w:r>
        <w:rPr>
          <w:spacing w:val="-1"/>
          <w:w w:val="105"/>
        </w:rPr>
        <w:t>1,415,802.60</w:t>
      </w:r>
    </w:p>
    <w:p>
      <w:pPr>
        <w:pStyle w:val="7"/>
        <w:spacing w:before="24"/>
        <w:ind w:left="595"/>
      </w:pPr>
      <w:r>
        <w:br w:type="column"/>
      </w:r>
      <w:r>
        <w:rPr>
          <w:w w:val="105"/>
        </w:rPr>
        <w:t>273,000.00</w:t>
      </w:r>
    </w:p>
    <w:p>
      <w:pPr>
        <w:pStyle w:val="7"/>
        <w:spacing w:before="96"/>
        <w:ind w:left="516"/>
      </w:pPr>
      <w:r>
        <w:rPr>
          <w:w w:val="105"/>
        </w:rPr>
        <w:t>3,739,133.98</w:t>
      </w:r>
    </w:p>
    <w:p>
      <w:pPr>
        <w:pStyle w:val="7"/>
        <w:spacing w:before="54"/>
        <w:ind w:left="567"/>
      </w:pPr>
      <w:r>
        <w:br w:type="column"/>
      </w:r>
      <w:r>
        <w:rPr>
          <w:w w:val="105"/>
        </w:rPr>
        <w:t>273,000.00</w:t>
      </w:r>
    </w:p>
    <w:p>
      <w:pPr>
        <w:pStyle w:val="7"/>
        <w:spacing w:before="96"/>
        <w:ind w:left="488"/>
      </w:pPr>
      <w:r>
        <w:rPr>
          <w:w w:val="105"/>
        </w:rPr>
        <w:t>4,962,228.92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011</w:t>
      </w:r>
      <w:r>
        <w:rPr>
          <w:w w:val="105"/>
          <w:sz w:val="10"/>
        </w:rPr>
        <w:tab/>
      </w: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spacing w:before="36"/>
      </w:pPr>
      <w:r>
        <w:br w:type="column"/>
      </w:r>
      <w:r>
        <w:rPr>
          <w:w w:val="105"/>
        </w:rPr>
        <w:t>339,888.00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339,888.00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27,156.00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27,156.00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27,156.00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103,396.24</w:t>
      </w:r>
      <w:r>
        <w:rPr>
          <w:w w:val="105"/>
        </w:rPr>
        <w:tab/>
      </w:r>
      <w:r>
        <w:rPr>
          <w:w w:val="105"/>
          <w:position w:val="-2"/>
        </w:rPr>
        <w:t>103,396.24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55" w:space="1825"/>
            <w:col w:w="893" w:space="477"/>
            <w:col w:w="604" w:space="185"/>
            <w:col w:w="893" w:space="478"/>
            <w:col w:w="604" w:space="238"/>
            <w:col w:w="841" w:space="240"/>
            <w:col w:w="841" w:space="239"/>
            <w:col w:w="841" w:space="216"/>
            <w:col w:w="1973" w:space="447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tabs>
          <w:tab w:val="left" w:pos="393"/>
          <w:tab w:val="left" w:pos="807"/>
          <w:tab w:val="left" w:pos="1159"/>
        </w:tabs>
        <w:spacing w:before="0"/>
        <w:ind w:left="0" w:right="8" w:firstLine="0"/>
        <w:jc w:val="center"/>
        <w:rPr>
          <w:sz w:val="10"/>
        </w:rPr>
      </w:pPr>
      <w:r>
        <w:rPr>
          <w:w w:val="105"/>
          <w:position w:val="1"/>
          <w:sz w:val="10"/>
        </w:rPr>
        <w:t>013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515" w:right="8" w:firstLine="0"/>
        <w:jc w:val="center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tabs>
          <w:tab w:val="left" w:pos="733"/>
          <w:tab w:val="left" w:pos="1147"/>
          <w:tab w:val="left" w:pos="1499"/>
        </w:tabs>
        <w:spacing w:before="27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015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0" w:right="58" w:firstLine="0"/>
        <w:jc w:val="center"/>
        <w:rPr>
          <w:sz w:val="10"/>
        </w:rPr>
      </w:pPr>
      <w:r>
        <w:rPr>
          <w:w w:val="105"/>
          <w:sz w:val="10"/>
        </w:rPr>
        <w:t>PERMANENTE</w:t>
      </w:r>
    </w:p>
    <w:p>
      <w:pPr>
        <w:tabs>
          <w:tab w:val="left" w:pos="393"/>
          <w:tab w:val="left" w:pos="807"/>
          <w:tab w:val="left" w:pos="1159"/>
        </w:tabs>
        <w:spacing w:before="24"/>
        <w:ind w:left="0" w:right="393" w:firstLine="0"/>
        <w:jc w:val="center"/>
        <w:rPr>
          <w:sz w:val="10"/>
        </w:rPr>
      </w:pPr>
      <w:r>
        <w:rPr>
          <w:w w:val="105"/>
          <w:sz w:val="10"/>
        </w:rPr>
        <w:t>021</w:t>
      </w:r>
      <w:r>
        <w:rPr>
          <w:w w:val="105"/>
          <w:sz w:val="10"/>
        </w:rPr>
        <w:tab/>
      </w: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SUPERNUMERARIO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15,000.00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704,400.00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156,000.00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15,000.00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704,400.00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156,000.00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950.00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95,550.00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950.00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95,550.00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13,000.00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950.00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95,550.00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13,000.00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6,300.00</w:t>
      </w:r>
      <w:r>
        <w:rPr>
          <w:w w:val="105"/>
        </w:rPr>
        <w:tab/>
      </w:r>
      <w:r>
        <w:rPr>
          <w:w w:val="105"/>
          <w:position w:val="-2"/>
        </w:rPr>
        <w:t>6,300.00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40"/>
        <w:jc w:val="right"/>
      </w:pPr>
      <w:r>
        <w:rPr>
          <w:w w:val="105"/>
        </w:rPr>
        <w:t>197,014.52</w:t>
      </w:r>
      <w:r>
        <w:rPr>
          <w:w w:val="105"/>
        </w:rPr>
        <w:tab/>
      </w:r>
      <w:r>
        <w:rPr>
          <w:w w:val="105"/>
          <w:position w:val="-2"/>
        </w:rPr>
        <w:t>197,014.52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841"/>
        </w:tabs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39,000.00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47" w:space="832"/>
            <w:col w:w="894" w:space="478"/>
            <w:col w:w="604" w:space="184"/>
            <w:col w:w="894" w:space="478"/>
            <w:col w:w="604" w:space="237"/>
            <w:col w:w="842" w:space="238"/>
            <w:col w:w="841" w:space="239"/>
            <w:col w:w="841" w:space="216"/>
            <w:col w:w="1974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3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312" w:lineRule="auto"/>
        <w:ind w:left="1540" w:right="38" w:hanging="1160"/>
        <w:jc w:val="left"/>
        <w:rPr>
          <w:sz w:val="10"/>
        </w:rPr>
      </w:pPr>
      <w:r>
        <w:rPr>
          <w:w w:val="105"/>
          <w:position w:val="1"/>
          <w:sz w:val="10"/>
        </w:rPr>
        <w:t>1704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TEMPORAL</w:t>
      </w:r>
    </w:p>
    <w:p>
      <w:pPr>
        <w:pStyle w:val="9"/>
        <w:numPr>
          <w:ilvl w:val="0"/>
          <w:numId w:val="3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18" w:lineRule="exact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1704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TEMPORAL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1904" w:firstLine="1160"/>
        <w:jc w:val="left"/>
        <w:rPr>
          <w:sz w:val="10"/>
        </w:rPr>
      </w:pPr>
      <w:r>
        <w:rPr>
          <w:w w:val="105"/>
          <w:sz w:val="10"/>
        </w:rPr>
        <w:t>TEMPORAL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031</w:t>
      </w:r>
      <w:r>
        <w:rPr>
          <w:w w:val="105"/>
          <w:sz w:val="10"/>
        </w:rPr>
        <w:tab/>
      </w: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JORNALES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4,500.00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30,500.00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56,000.00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215,769.00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-7,500.00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4,500.00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30,500.00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48,500.00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215,769.00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4,250.00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13,336.20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4,250.00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13,336.20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894"/>
        </w:tabs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1,125.00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894"/>
        </w:tabs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6,750.00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7,338.72</w:t>
      </w:r>
      <w:r>
        <w:rPr>
          <w:w w:val="105"/>
        </w:rPr>
        <w:tab/>
      </w:r>
      <w:r>
        <w:rPr>
          <w:w w:val="105"/>
          <w:position w:val="-2"/>
        </w:rPr>
        <w:t>7,338.72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49,764.81</w:t>
      </w:r>
      <w:r>
        <w:rPr>
          <w:w w:val="105"/>
        </w:rPr>
        <w:tab/>
      </w:r>
      <w:r>
        <w:rPr>
          <w:w w:val="105"/>
          <w:position w:val="-2"/>
        </w:rPr>
        <w:t>90,662.49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667"/>
            <w:col w:w="894" w:space="256"/>
            <w:col w:w="825" w:space="185"/>
            <w:col w:w="894" w:space="476"/>
            <w:col w:w="604" w:space="476"/>
            <w:col w:w="604" w:space="238"/>
            <w:col w:w="842" w:space="238"/>
            <w:col w:w="842" w:space="268"/>
            <w:col w:w="1921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35"/>
        </w:numPr>
        <w:tabs>
          <w:tab w:val="left" w:pos="393"/>
          <w:tab w:val="left" w:pos="774"/>
          <w:tab w:val="left" w:pos="807"/>
          <w:tab w:val="left" w:pos="1159"/>
        </w:tabs>
        <w:spacing w:before="0" w:after="0" w:line="240" w:lineRule="auto"/>
        <w:ind w:left="774" w:right="239" w:hanging="774"/>
        <w:jc w:val="left"/>
        <w:rPr>
          <w:sz w:val="10"/>
        </w:rPr>
      </w:pPr>
      <w:r>
        <w:rPr>
          <w:w w:val="105"/>
          <w:position w:val="1"/>
          <w:sz w:val="10"/>
        </w:rPr>
        <w:t>1704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204" w:right="0" w:firstLine="0"/>
        <w:jc w:val="center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35"/>
        </w:numPr>
        <w:tabs>
          <w:tab w:val="left" w:pos="733"/>
          <w:tab w:val="left" w:pos="774"/>
          <w:tab w:val="left" w:pos="1147"/>
          <w:tab w:val="left" w:pos="1499"/>
        </w:tabs>
        <w:spacing w:before="27" w:after="0" w:line="240" w:lineRule="auto"/>
        <w:ind w:left="774" w:right="0" w:hanging="434"/>
        <w:jc w:val="left"/>
        <w:rPr>
          <w:sz w:val="10"/>
        </w:rPr>
      </w:pPr>
      <w:r>
        <w:rPr>
          <w:w w:val="105"/>
          <w:position w:val="1"/>
          <w:sz w:val="10"/>
        </w:rPr>
        <w:t>1704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</w:p>
    <w:p>
      <w:pPr>
        <w:spacing w:before="35"/>
        <w:ind w:left="340" w:right="932" w:firstLine="0"/>
        <w:jc w:val="center"/>
        <w:rPr>
          <w:sz w:val="10"/>
        </w:rPr>
      </w:pP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36"/>
        </w:numPr>
        <w:tabs>
          <w:tab w:val="left" w:pos="393"/>
          <w:tab w:val="left" w:pos="774"/>
          <w:tab w:val="left" w:pos="807"/>
          <w:tab w:val="left" w:pos="1159"/>
        </w:tabs>
        <w:spacing w:before="24" w:after="0" w:line="240" w:lineRule="auto"/>
        <w:ind w:left="774" w:right="1525" w:hanging="774"/>
        <w:jc w:val="left"/>
        <w:rPr>
          <w:sz w:val="10"/>
        </w:rPr>
      </w:pP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AGUINALDO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2,040.00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119,080.00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114,097.00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2,040.00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119,080.00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  <w:ind w:left="0" w:right="40"/>
        <w:jc w:val="right"/>
      </w:pPr>
      <w:r>
        <w:rPr>
          <w:w w:val="105"/>
        </w:rPr>
        <w:t>114,097.00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185.00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17,520.00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185.00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17,520.00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591"/>
        </w:tabs>
        <w:ind w:left="476"/>
      </w:pPr>
      <w:r>
        <w:rPr>
          <w:w w:val="105"/>
        </w:rPr>
        <w:t>-168.05</w:t>
      </w:r>
      <w:r>
        <w:rPr>
          <w:w w:val="105"/>
        </w:rPr>
        <w:tab/>
      </w:r>
      <w:r>
        <w:rPr>
          <w:w w:val="105"/>
          <w:position w:val="-2"/>
        </w:rPr>
        <w:t>386.95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30,237.45</w:t>
      </w:r>
      <w:r>
        <w:rPr>
          <w:w w:val="105"/>
        </w:rPr>
        <w:tab/>
      </w:r>
      <w:r>
        <w:rPr>
          <w:w w:val="105"/>
          <w:position w:val="-2"/>
        </w:rPr>
        <w:t>45,297.45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49,391.71</w:t>
      </w:r>
      <w:r>
        <w:rPr>
          <w:w w:val="105"/>
        </w:rPr>
        <w:tab/>
      </w:r>
      <w:r>
        <w:rPr>
          <w:w w:val="105"/>
          <w:position w:val="-2"/>
        </w:rPr>
        <w:t>82,211.80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78" w:space="602"/>
            <w:col w:w="894" w:space="476"/>
            <w:col w:w="604" w:space="185"/>
            <w:col w:w="894" w:space="477"/>
            <w:col w:w="604" w:space="476"/>
            <w:col w:w="604" w:space="238"/>
            <w:col w:w="842" w:space="238"/>
            <w:col w:w="842" w:space="268"/>
            <w:col w:w="1921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3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114,345.00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114,345.00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17,308.31</w:t>
      </w:r>
      <w:r>
        <w:rPr>
          <w:w w:val="105"/>
        </w:rPr>
        <w:tab/>
      </w:r>
      <w:r>
        <w:rPr>
          <w:w w:val="105"/>
          <w:position w:val="-2"/>
        </w:rPr>
        <w:t>33,914.59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2" w:space="1428"/>
            <w:col w:w="893" w:space="477"/>
            <w:col w:w="604" w:space="185"/>
            <w:col w:w="893" w:space="478"/>
            <w:col w:w="604" w:space="476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36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6,600.00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6,600.00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5,172.08</w:t>
      </w:r>
      <w:r>
        <w:rPr>
          <w:w w:val="105"/>
        </w:rPr>
        <w:tab/>
      </w:r>
      <w:r>
        <w:rPr>
          <w:w w:val="105"/>
          <w:position w:val="-2"/>
        </w:rPr>
        <w:t>6,565.48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98" w:space="2187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tabs>
          <w:tab w:val="left" w:pos="4980"/>
          <w:tab w:val="left" w:pos="6209"/>
          <w:tab w:val="left" w:pos="7140"/>
          <w:tab w:val="left" w:pos="8590"/>
          <w:tab w:val="left" w:pos="9379"/>
          <w:tab w:val="left" w:pos="10459"/>
          <w:tab w:val="left" w:pos="11539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1,878,219.00</w:t>
      </w:r>
      <w:r>
        <w:rPr>
          <w:w w:val="105"/>
        </w:rPr>
        <w:tab/>
      </w:r>
      <w:r>
        <w:rPr>
          <w:w w:val="105"/>
        </w:rPr>
        <w:t>-7,500.00</w:t>
      </w:r>
      <w:r>
        <w:rPr>
          <w:w w:val="105"/>
        </w:rPr>
        <w:tab/>
      </w:r>
      <w:r>
        <w:rPr>
          <w:w w:val="105"/>
        </w:rPr>
        <w:t>1,870,719.00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123,656.00</w:t>
      </w:r>
      <w:r>
        <w:rPr>
          <w:w w:val="105"/>
        </w:rPr>
        <w:tab/>
      </w:r>
      <w:r>
        <w:rPr>
          <w:w w:val="105"/>
        </w:rPr>
        <w:t>172,322.20</w:t>
      </w:r>
      <w:r>
        <w:rPr>
          <w:w w:val="105"/>
        </w:rPr>
        <w:tab/>
      </w:r>
      <w:r>
        <w:rPr>
          <w:spacing w:val="-1"/>
          <w:w w:val="105"/>
        </w:rPr>
        <w:t>172,322.20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97"/>
      </w:pPr>
      <w:r>
        <w:rPr>
          <w:w w:val="105"/>
        </w:rPr>
        <w:t>465,755.79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567"/>
      </w:pPr>
      <w:r>
        <w:rPr>
          <w:w w:val="105"/>
        </w:rPr>
        <w:t>619,963.24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88,000.00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88,000.00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26,000.00</w:t>
      </w:r>
      <w:r>
        <w:rPr>
          <w:w w:val="105"/>
        </w:rPr>
        <w:tab/>
      </w:r>
      <w:r>
        <w:rPr>
          <w:w w:val="105"/>
          <w:position w:val="-2"/>
        </w:rPr>
        <w:t>26,000.00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88,000.00</w:t>
      </w:r>
      <w:r>
        <w:rPr>
          <w:w w:val="105"/>
          <w:sz w:val="10"/>
        </w:rPr>
        <w:tab/>
      </w:r>
      <w:r>
        <w:rPr>
          <w:w w:val="105"/>
          <w:sz w:val="10"/>
        </w:rPr>
        <w:t>88,000.00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648"/>
      </w:pPr>
      <w:r>
        <w:br w:type="column"/>
      </w:r>
      <w:r>
        <w:rPr>
          <w:w w:val="105"/>
        </w:rPr>
        <w:t>26,000.00</w:t>
      </w:r>
    </w:p>
    <w:p>
      <w:pPr>
        <w:pStyle w:val="7"/>
        <w:spacing w:before="54"/>
        <w:ind w:left="619"/>
      </w:pPr>
      <w:r>
        <w:br w:type="column"/>
      </w:r>
      <w:r>
        <w:rPr>
          <w:w w:val="105"/>
        </w:rPr>
        <w:t>26,000.00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5/10/2022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16:16.38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26" o:spid="_x0000_s1046" o:spt="1" style="position:absolute;left:0pt;margin-left:18pt;margin-top:11.2pt;height:2.5pt;width:756pt;mso-position-horizontal-relative:page;mso-wrap-distance-bottom:0pt;mso-wrap-distance-top:0pt;z-index:-2515957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27" o:spid="_x0000_s1047" o:spt="1" style="position:absolute;left:0pt;margin-left:18pt;margin-top:29.95pt;height:2.5pt;width:756pt;mso-position-horizontal-relative:page;z-index:-2516449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0" w:line="104" w:lineRule="exact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304,000.00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304,000.00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25,000.00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25,000.00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149,000.00</w:t>
      </w:r>
      <w:r>
        <w:rPr>
          <w:w w:val="105"/>
        </w:rPr>
        <w:tab/>
      </w:r>
      <w:r>
        <w:rPr>
          <w:w w:val="105"/>
          <w:position w:val="-2"/>
        </w:rPr>
        <w:t>149,000.00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025"/>
            <w:col w:w="893" w:space="478"/>
            <w:col w:w="604" w:space="185"/>
            <w:col w:w="893" w:space="478"/>
            <w:col w:w="604" w:space="476"/>
            <w:col w:w="604" w:space="238"/>
            <w:col w:w="841" w:space="240"/>
            <w:col w:w="841" w:space="216"/>
            <w:col w:w="1973" w:space="447"/>
            <w:col w:w="630"/>
          </w:cols>
        </w:sectPr>
      </w:pPr>
    </w:p>
    <w:p>
      <w:pPr>
        <w:pStyle w:val="7"/>
        <w:tabs>
          <w:tab w:val="left" w:pos="5059"/>
          <w:tab w:val="left" w:pos="6430"/>
          <w:tab w:val="left" w:pos="7219"/>
          <w:tab w:val="left" w:pos="8590"/>
          <w:tab w:val="left" w:pos="9670"/>
          <w:tab w:val="left" w:pos="10512"/>
          <w:tab w:val="left" w:pos="11592"/>
        </w:tabs>
        <w:spacing w:before="24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304,000.00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304,000.00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25,000.00</w:t>
      </w:r>
      <w:r>
        <w:rPr>
          <w:w w:val="105"/>
        </w:rPr>
        <w:tab/>
      </w:r>
      <w:r>
        <w:rPr>
          <w:spacing w:val="-1"/>
          <w:w w:val="105"/>
        </w:rPr>
        <w:t>25,000.00</w:t>
      </w:r>
    </w:p>
    <w:p>
      <w:pPr>
        <w:pStyle w:val="7"/>
        <w:spacing w:before="24"/>
        <w:ind w:left="596"/>
      </w:pPr>
      <w:r>
        <w:br w:type="column"/>
      </w:r>
      <w:r>
        <w:rPr>
          <w:w w:val="105"/>
        </w:rPr>
        <w:t>149,000.00</w:t>
      </w:r>
    </w:p>
    <w:p>
      <w:pPr>
        <w:pStyle w:val="7"/>
        <w:spacing w:before="54"/>
        <w:ind w:left="567"/>
      </w:pPr>
      <w:r>
        <w:br w:type="column"/>
      </w:r>
      <w:r>
        <w:rPr>
          <w:w w:val="105"/>
        </w:rPr>
        <w:t>149,000.00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93,000.00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93,000.00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93,000.00</w:t>
      </w:r>
      <w:r>
        <w:rPr>
          <w:w w:val="105"/>
        </w:rPr>
        <w:tab/>
      </w:r>
      <w:r>
        <w:rPr>
          <w:w w:val="105"/>
          <w:position w:val="-2"/>
        </w:rPr>
        <w:t>93,000.00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93,000.00</w:t>
      </w:r>
      <w:r>
        <w:rPr>
          <w:w w:val="105"/>
          <w:sz w:val="10"/>
        </w:rPr>
        <w:tab/>
      </w:r>
      <w:r>
        <w:rPr>
          <w:w w:val="105"/>
          <w:sz w:val="10"/>
        </w:rPr>
        <w:t>93,000.00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648"/>
      </w:pPr>
      <w:r>
        <w:br w:type="column"/>
      </w:r>
      <w:r>
        <w:rPr>
          <w:w w:val="105"/>
        </w:rPr>
        <w:t>93,000.00</w:t>
      </w:r>
    </w:p>
    <w:p>
      <w:pPr>
        <w:pStyle w:val="7"/>
        <w:spacing w:before="54"/>
        <w:ind w:left="619"/>
      </w:pPr>
      <w:r>
        <w:br w:type="column"/>
      </w:r>
      <w:r>
        <w:rPr>
          <w:w w:val="105"/>
        </w:rPr>
        <w:t>93,000.00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71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1545" w:firstLine="1160"/>
        <w:jc w:val="left"/>
        <w:rPr>
          <w:sz w:val="10"/>
        </w:rPr>
      </w:pPr>
      <w:r>
        <w:rPr>
          <w:w w:val="105"/>
          <w:sz w:val="10"/>
        </w:rPr>
        <w:t>TEMPORAL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031</w:t>
      </w:r>
      <w:r>
        <w:rPr>
          <w:w w:val="105"/>
          <w:sz w:val="10"/>
        </w:rPr>
        <w:tab/>
      </w: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71</w:t>
      </w:r>
      <w:r>
        <w:rPr>
          <w:w w:val="105"/>
          <w:sz w:val="10"/>
        </w:rPr>
        <w:tab/>
      </w:r>
      <w:r>
        <w:rPr>
          <w:w w:val="105"/>
          <w:sz w:val="10"/>
        </w:rPr>
        <w:t>JORNALES</w:t>
      </w:r>
    </w:p>
    <w:p>
      <w:pPr>
        <w:pStyle w:val="7"/>
        <w:spacing w:before="27"/>
        <w:ind w:left="0" w:right="38"/>
        <w:jc w:val="right"/>
      </w:pPr>
      <w:r>
        <w:br w:type="column"/>
      </w:r>
      <w:r>
        <w:rPr>
          <w:w w:val="105"/>
        </w:rPr>
        <w:t>1,099.00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751,798.00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7"/>
        <w:ind w:left="0" w:right="38"/>
        <w:jc w:val="right"/>
      </w:pPr>
      <w:r>
        <w:br w:type="column"/>
      </w:r>
      <w:r>
        <w:rPr>
          <w:w w:val="105"/>
        </w:rPr>
        <w:t>1,099.00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751,798.00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7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-24,799.83</w:t>
      </w:r>
    </w:p>
    <w:p>
      <w:pPr>
        <w:pStyle w:val="7"/>
        <w:spacing w:before="27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28,700.10</w:t>
      </w:r>
    </w:p>
    <w:p>
      <w:pPr>
        <w:pStyle w:val="7"/>
        <w:spacing w:before="27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28,700.10</w:t>
      </w:r>
    </w:p>
    <w:p>
      <w:pPr>
        <w:pStyle w:val="7"/>
        <w:tabs>
          <w:tab w:val="left" w:pos="1079"/>
        </w:tabs>
        <w:spacing w:before="27"/>
        <w:ind w:left="0" w:right="38"/>
        <w:jc w:val="right"/>
      </w:pPr>
      <w:r>
        <w:br w:type="column"/>
      </w:r>
      <w:r>
        <w:rPr>
          <w:w w:val="105"/>
        </w:rPr>
        <w:t>1,099.00</w:t>
      </w:r>
      <w:r>
        <w:rPr>
          <w:w w:val="105"/>
        </w:rPr>
        <w:tab/>
      </w:r>
      <w:r>
        <w:rPr>
          <w:w w:val="105"/>
          <w:position w:val="-2"/>
        </w:rPr>
        <w:t>1,099.00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40"/>
        <w:jc w:val="right"/>
      </w:pPr>
      <w:r>
        <w:rPr>
          <w:w w:val="105"/>
        </w:rPr>
        <w:t>323,577.79</w:t>
      </w:r>
      <w:r>
        <w:rPr>
          <w:w w:val="105"/>
        </w:rPr>
        <w:tab/>
      </w:r>
      <w:r>
        <w:rPr>
          <w:w w:val="105"/>
          <w:position w:val="-2"/>
        </w:rPr>
        <w:t>412,695.28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025"/>
            <w:col w:w="894" w:space="477"/>
            <w:col w:w="604" w:space="185"/>
            <w:col w:w="894" w:space="477"/>
            <w:col w:w="604" w:space="203"/>
            <w:col w:w="878" w:space="238"/>
            <w:col w:w="842" w:space="237"/>
            <w:col w:w="842" w:space="215"/>
            <w:col w:w="1974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33"/>
          <w:tab w:val="left" w:pos="1147"/>
          <w:tab w:val="left" w:pos="1499"/>
        </w:tabs>
        <w:spacing w:before="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033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71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</w:p>
    <w:p>
      <w:pPr>
        <w:spacing w:before="36"/>
        <w:ind w:left="340" w:right="932" w:firstLine="0"/>
        <w:jc w:val="center"/>
        <w:rPr>
          <w:sz w:val="10"/>
        </w:rPr>
      </w:pP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37"/>
        </w:numPr>
        <w:tabs>
          <w:tab w:val="left" w:pos="393"/>
          <w:tab w:val="left" w:pos="774"/>
          <w:tab w:val="left" w:pos="807"/>
          <w:tab w:val="left" w:pos="1159"/>
        </w:tabs>
        <w:spacing w:before="24" w:after="0" w:line="240" w:lineRule="auto"/>
        <w:ind w:left="774" w:right="1525" w:hanging="774"/>
        <w:jc w:val="left"/>
        <w:rPr>
          <w:sz w:val="10"/>
        </w:rPr>
      </w:pP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71</w:t>
      </w:r>
      <w:r>
        <w:rPr>
          <w:w w:val="105"/>
          <w:sz w:val="10"/>
        </w:rPr>
        <w:tab/>
      </w:r>
      <w:r>
        <w:rPr>
          <w:w w:val="105"/>
          <w:sz w:val="10"/>
        </w:rPr>
        <w:t>AGUINALDO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406,200.00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  <w:ind w:left="433"/>
      </w:pPr>
      <w:r>
        <w:rPr>
          <w:w w:val="105"/>
        </w:rPr>
        <w:t>79,727.00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406,200.00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  <w:ind w:left="433"/>
      </w:pPr>
      <w:r>
        <w:rPr>
          <w:w w:val="105"/>
        </w:rPr>
        <w:t>79,727.00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-17,134.84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  <w:ind w:left="433"/>
      </w:pPr>
      <w:r>
        <w:rPr>
          <w:w w:val="105"/>
        </w:rPr>
        <w:t>-2,656.95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37,960.00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  <w:ind w:left="433"/>
      </w:pPr>
      <w:r>
        <w:rPr>
          <w:w w:val="105"/>
        </w:rPr>
        <w:t>3,066.91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37,960.00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  <w:ind w:left="433"/>
      </w:pPr>
      <w:r>
        <w:rPr>
          <w:w w:val="105"/>
        </w:rPr>
        <w:t>3,066.91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184,045.24</w:t>
      </w:r>
      <w:r>
        <w:rPr>
          <w:w w:val="105"/>
        </w:rPr>
        <w:tab/>
      </w:r>
      <w:r>
        <w:rPr>
          <w:w w:val="105"/>
          <w:position w:val="-2"/>
        </w:rPr>
        <w:t>200,885.24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512"/>
        </w:tabs>
        <w:ind w:left="433"/>
      </w:pPr>
      <w:r>
        <w:rPr>
          <w:w w:val="105"/>
        </w:rPr>
        <w:t>33,849.39</w:t>
      </w:r>
      <w:r>
        <w:rPr>
          <w:w w:val="105"/>
        </w:rPr>
        <w:tab/>
      </w:r>
      <w:r>
        <w:rPr>
          <w:w w:val="105"/>
          <w:position w:val="-2"/>
        </w:rPr>
        <w:t>71,054.48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78" w:space="602"/>
            <w:col w:w="894" w:space="477"/>
            <w:col w:w="604" w:space="184"/>
            <w:col w:w="894" w:space="478"/>
            <w:col w:w="604" w:space="202"/>
            <w:col w:w="876" w:space="239"/>
            <w:col w:w="841" w:space="239"/>
            <w:col w:w="841" w:space="216"/>
            <w:col w:w="1974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37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71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80,592.00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80,592.00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-2,681.72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1,674.16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1,674.16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34,185.99</w:t>
      </w:r>
      <w:r>
        <w:rPr>
          <w:w w:val="105"/>
        </w:rPr>
        <w:tab/>
      </w:r>
      <w:r>
        <w:rPr>
          <w:w w:val="105"/>
          <w:position w:val="-2"/>
        </w:rPr>
        <w:t>53,209.93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2" w:space="1481"/>
            <w:col w:w="841" w:space="477"/>
            <w:col w:w="604" w:space="237"/>
            <w:col w:w="841" w:space="478"/>
            <w:col w:w="604" w:space="255"/>
            <w:col w:w="823" w:space="292"/>
            <w:col w:w="788" w:space="292"/>
            <w:col w:w="788" w:space="269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3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71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5,584.00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5,584.00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-184.66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213.14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213.14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2,395.58</w:t>
      </w:r>
      <w:r>
        <w:rPr>
          <w:w w:val="105"/>
        </w:rPr>
        <w:tab/>
      </w:r>
      <w:r>
        <w:rPr>
          <w:w w:val="105"/>
          <w:position w:val="-2"/>
        </w:rPr>
        <w:t>4,981.28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98" w:space="2187"/>
            <w:col w:w="788" w:space="477"/>
            <w:col w:w="604" w:space="291"/>
            <w:col w:w="788" w:space="477"/>
            <w:col w:w="604" w:space="335"/>
            <w:col w:w="744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7"/>
        <w:tabs>
          <w:tab w:val="left" w:pos="1979"/>
          <w:tab w:val="left" w:pos="3429"/>
          <w:tab w:val="left" w:pos="4139"/>
          <w:tab w:val="left" w:pos="5589"/>
          <w:tab w:val="left" w:pos="6395"/>
          <w:tab w:val="left" w:pos="7511"/>
          <w:tab w:val="left" w:pos="8591"/>
        </w:tabs>
        <w:spacing w:before="15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1,325,000.00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1,325,000.00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-47,458.00</w:t>
      </w:r>
      <w:r>
        <w:rPr>
          <w:w w:val="105"/>
        </w:rPr>
        <w:tab/>
      </w:r>
      <w:r>
        <w:rPr>
          <w:w w:val="105"/>
        </w:rPr>
        <w:t>71,614.31</w:t>
      </w:r>
      <w:r>
        <w:rPr>
          <w:w w:val="105"/>
        </w:rPr>
        <w:tab/>
      </w:r>
      <w:r>
        <w:rPr>
          <w:w w:val="105"/>
        </w:rPr>
        <w:t>71,614.31</w:t>
      </w:r>
    </w:p>
    <w:p>
      <w:pPr>
        <w:pStyle w:val="7"/>
        <w:tabs>
          <w:tab w:val="left" w:pos="2233"/>
          <w:tab w:val="left" w:pos="3392"/>
          <w:tab w:val="left" w:pos="4393"/>
          <w:tab w:val="left" w:pos="5843"/>
          <w:tab w:val="left" w:pos="6685"/>
          <w:tab w:val="left" w:pos="7712"/>
          <w:tab w:val="left" w:pos="8792"/>
        </w:tabs>
        <w:spacing w:before="2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3,507,219.00</w:t>
      </w:r>
      <w:r>
        <w:rPr>
          <w:w w:val="105"/>
        </w:rPr>
        <w:tab/>
      </w:r>
      <w:r>
        <w:rPr>
          <w:w w:val="105"/>
        </w:rPr>
        <w:t>173,500.00</w:t>
      </w:r>
      <w:r>
        <w:rPr>
          <w:w w:val="105"/>
        </w:rPr>
        <w:tab/>
      </w:r>
      <w:r>
        <w:rPr>
          <w:w w:val="105"/>
        </w:rPr>
        <w:t>3,680,719.00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76,198.00</w:t>
      </w:r>
      <w:r>
        <w:rPr>
          <w:w w:val="105"/>
        </w:rPr>
        <w:tab/>
      </w:r>
      <w:r>
        <w:rPr>
          <w:w w:val="105"/>
        </w:rPr>
        <w:t>268,936.51</w:t>
      </w:r>
      <w:r>
        <w:rPr>
          <w:w w:val="105"/>
        </w:rPr>
        <w:tab/>
      </w:r>
      <w:r>
        <w:rPr>
          <w:w w:val="105"/>
        </w:rPr>
        <w:t>268,936.51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596"/>
      </w:pPr>
      <w:r>
        <w:rPr>
          <w:w w:val="105"/>
        </w:rPr>
        <w:t>579,152.99</w:t>
      </w:r>
    </w:p>
    <w:p>
      <w:pPr>
        <w:pStyle w:val="7"/>
        <w:spacing w:before="96"/>
        <w:ind w:left="517"/>
      </w:pPr>
      <w:r>
        <w:rPr>
          <w:w w:val="105"/>
        </w:rPr>
        <w:t>1,312,908.78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743,925.21</w:t>
      </w:r>
    </w:p>
    <w:p>
      <w:pPr>
        <w:pStyle w:val="7"/>
        <w:spacing w:before="96"/>
        <w:ind w:left="488"/>
      </w:pPr>
      <w:r>
        <w:rPr>
          <w:w w:val="105"/>
        </w:rPr>
        <w:t>1,631,888.45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011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585,444.00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585,444.00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41,674.00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41,674.00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41,674.00</w:t>
      </w:r>
    </w:p>
    <w:p>
      <w:pPr>
        <w:pStyle w:val="7"/>
        <w:tabs>
          <w:tab w:val="left" w:pos="1459"/>
        </w:tabs>
        <w:spacing w:before="37"/>
        <w:ind w:left="379"/>
      </w:pPr>
      <w:r>
        <w:br w:type="column"/>
      </w:r>
      <w:r>
        <w:rPr>
          <w:w w:val="105"/>
        </w:rPr>
        <w:t>186,423.18</w:t>
      </w:r>
      <w:r>
        <w:rPr>
          <w:w w:val="105"/>
        </w:rPr>
        <w:tab/>
      </w:r>
      <w:r>
        <w:rPr>
          <w:w w:val="105"/>
          <w:position w:val="-2"/>
        </w:rPr>
        <w:t>186,423.18</w:t>
      </w:r>
    </w:p>
    <w:p>
      <w:pPr>
        <w:spacing w:before="3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55" w:space="1825"/>
            <w:col w:w="893" w:space="477"/>
            <w:col w:w="604" w:space="185"/>
            <w:col w:w="893" w:space="478"/>
            <w:col w:w="604" w:space="238"/>
            <w:col w:w="841" w:space="240"/>
            <w:col w:w="841" w:space="239"/>
            <w:col w:w="841" w:space="216"/>
            <w:col w:w="1973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393"/>
          <w:tab w:val="left" w:pos="807"/>
          <w:tab w:val="left" w:pos="1159"/>
        </w:tabs>
        <w:spacing w:before="0"/>
        <w:ind w:left="0" w:right="8" w:firstLine="0"/>
        <w:jc w:val="center"/>
        <w:rPr>
          <w:sz w:val="10"/>
        </w:rPr>
      </w:pPr>
      <w:r>
        <w:rPr>
          <w:w w:val="105"/>
          <w:position w:val="1"/>
          <w:sz w:val="10"/>
        </w:rPr>
        <w:t>013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1801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515" w:right="8" w:firstLine="0"/>
        <w:jc w:val="center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tabs>
          <w:tab w:val="left" w:pos="733"/>
          <w:tab w:val="left" w:pos="1147"/>
          <w:tab w:val="left" w:pos="1499"/>
        </w:tabs>
        <w:spacing w:before="27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015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1801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0" w:right="58" w:firstLine="0"/>
        <w:jc w:val="center"/>
        <w:rPr>
          <w:sz w:val="10"/>
        </w:rPr>
      </w:pPr>
      <w:r>
        <w:rPr>
          <w:w w:val="105"/>
          <w:sz w:val="10"/>
        </w:rPr>
        <w:t>PERMANENTE</w:t>
      </w:r>
    </w:p>
    <w:p>
      <w:pPr>
        <w:tabs>
          <w:tab w:val="left" w:pos="393"/>
          <w:tab w:val="left" w:pos="807"/>
          <w:tab w:val="left" w:pos="1159"/>
        </w:tabs>
        <w:spacing w:before="24"/>
        <w:ind w:left="0" w:right="393" w:firstLine="0"/>
        <w:jc w:val="center"/>
        <w:rPr>
          <w:sz w:val="10"/>
        </w:rPr>
      </w:pPr>
      <w:r>
        <w:rPr>
          <w:w w:val="105"/>
          <w:sz w:val="10"/>
        </w:rPr>
        <w:t>021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SUPERNUMERARIO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20,520.00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1,133,800.00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147,000.00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20,520.00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1,133,800.00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147,000.00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1,385.00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138,150.00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1,385.00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138,150.00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12,250.00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1,385.00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138,150.00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12,250.00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6,730.00</w:t>
      </w:r>
      <w:r>
        <w:rPr>
          <w:w w:val="105"/>
        </w:rPr>
        <w:tab/>
      </w:r>
      <w:r>
        <w:rPr>
          <w:w w:val="105"/>
          <w:position w:val="-2"/>
        </w:rPr>
        <w:t>6,730.00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40"/>
        <w:jc w:val="right"/>
      </w:pPr>
      <w:r>
        <w:rPr>
          <w:w w:val="105"/>
        </w:rPr>
        <w:t>323,698.39</w:t>
      </w:r>
      <w:r>
        <w:rPr>
          <w:w w:val="105"/>
        </w:rPr>
        <w:tab/>
      </w:r>
      <w:r>
        <w:rPr>
          <w:w w:val="105"/>
          <w:position w:val="-2"/>
        </w:rPr>
        <w:t>323,698.39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841"/>
        </w:tabs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36,750.00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47" w:space="753"/>
            <w:col w:w="973" w:space="478"/>
            <w:col w:w="604" w:space="105"/>
            <w:col w:w="973" w:space="478"/>
            <w:col w:w="604" w:space="184"/>
            <w:col w:w="895" w:space="185"/>
            <w:col w:w="894" w:space="186"/>
            <w:col w:w="894" w:space="216"/>
            <w:col w:w="1974" w:space="447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3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312" w:lineRule="auto"/>
        <w:ind w:left="1540" w:right="38" w:hanging="1160"/>
        <w:jc w:val="left"/>
        <w:rPr>
          <w:sz w:val="10"/>
        </w:rPr>
      </w:pPr>
      <w:r>
        <w:rPr>
          <w:w w:val="105"/>
          <w:position w:val="1"/>
          <w:sz w:val="10"/>
        </w:rPr>
        <w:t>1801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 POR CALIDAD PROFESIONAL 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TEMPORAL</w:t>
      </w:r>
    </w:p>
    <w:p>
      <w:pPr>
        <w:pStyle w:val="9"/>
        <w:numPr>
          <w:ilvl w:val="0"/>
          <w:numId w:val="3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18" w:lineRule="exact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1801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TEMPORAL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1801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1904" w:firstLine="1160"/>
        <w:jc w:val="left"/>
        <w:rPr>
          <w:sz w:val="10"/>
        </w:rPr>
      </w:pPr>
      <w:r>
        <w:rPr>
          <w:w w:val="105"/>
          <w:sz w:val="10"/>
        </w:rPr>
        <w:t>TEMPORAL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031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JORNALES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4,500.00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73,000.00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376,953.00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62,000.00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4,500.00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73,000.00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62,000.00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376,953.00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9,500.00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24,118.80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9,500.00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24,118.80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894"/>
        </w:tabs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1,125.00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841"/>
        </w:tabs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16,500.00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4,000.02</w:t>
      </w:r>
      <w:r>
        <w:rPr>
          <w:w w:val="105"/>
        </w:rPr>
        <w:tab/>
      </w:r>
      <w:r>
        <w:rPr>
          <w:w w:val="105"/>
          <w:position w:val="-2"/>
        </w:rPr>
        <w:t>4,000.02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26"/>
        </w:tabs>
        <w:ind w:left="0" w:right="40"/>
        <w:jc w:val="right"/>
      </w:pPr>
      <w:r>
        <w:rPr>
          <w:w w:val="105"/>
          <w:position w:val="3"/>
        </w:rPr>
        <w:t>75,874.95</w:t>
      </w:r>
      <w:r>
        <w:rPr>
          <w:w w:val="105"/>
          <w:position w:val="3"/>
        </w:rPr>
        <w:tab/>
      </w:r>
      <w:r>
        <w:rPr>
          <w:w w:val="105"/>
        </w:rPr>
        <w:t>172,357.81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667"/>
            <w:col w:w="895" w:space="237"/>
            <w:col w:w="842" w:space="185"/>
            <w:col w:w="894" w:space="477"/>
            <w:col w:w="604" w:space="476"/>
            <w:col w:w="604" w:space="238"/>
            <w:col w:w="842" w:space="238"/>
            <w:col w:w="842" w:space="268"/>
            <w:col w:w="1921" w:space="447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39"/>
        </w:numPr>
        <w:tabs>
          <w:tab w:val="left" w:pos="393"/>
          <w:tab w:val="left" w:pos="774"/>
          <w:tab w:val="left" w:pos="807"/>
          <w:tab w:val="left" w:pos="1159"/>
        </w:tabs>
        <w:spacing w:before="0" w:after="0" w:line="240" w:lineRule="auto"/>
        <w:ind w:left="774" w:right="239" w:hanging="774"/>
        <w:jc w:val="left"/>
        <w:rPr>
          <w:sz w:val="10"/>
        </w:rPr>
      </w:pPr>
      <w:r>
        <w:rPr>
          <w:w w:val="105"/>
          <w:position w:val="1"/>
          <w:sz w:val="10"/>
        </w:rPr>
        <w:t>1801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204" w:right="0" w:firstLine="0"/>
        <w:jc w:val="center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39"/>
        </w:numPr>
        <w:tabs>
          <w:tab w:val="left" w:pos="733"/>
          <w:tab w:val="left" w:pos="774"/>
          <w:tab w:val="left" w:pos="1147"/>
          <w:tab w:val="left" w:pos="1499"/>
        </w:tabs>
        <w:spacing w:before="27" w:after="0" w:line="240" w:lineRule="auto"/>
        <w:ind w:left="774" w:right="0" w:hanging="434"/>
        <w:jc w:val="left"/>
        <w:rPr>
          <w:sz w:val="10"/>
        </w:rPr>
      </w:pPr>
      <w:r>
        <w:rPr>
          <w:w w:val="105"/>
          <w:position w:val="1"/>
          <w:sz w:val="10"/>
        </w:rPr>
        <w:t>1801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</w:p>
    <w:p>
      <w:pPr>
        <w:spacing w:before="35"/>
        <w:ind w:left="340" w:right="932" w:firstLine="0"/>
        <w:jc w:val="center"/>
        <w:rPr>
          <w:sz w:val="10"/>
        </w:rPr>
      </w:pP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40"/>
        </w:numPr>
        <w:tabs>
          <w:tab w:val="left" w:pos="393"/>
          <w:tab w:val="left" w:pos="774"/>
          <w:tab w:val="left" w:pos="807"/>
          <w:tab w:val="left" w:pos="1159"/>
        </w:tabs>
        <w:spacing w:before="24" w:after="0" w:line="240" w:lineRule="auto"/>
        <w:ind w:left="774" w:right="1525" w:hanging="774"/>
        <w:jc w:val="left"/>
        <w:rPr>
          <w:sz w:val="10"/>
        </w:rPr>
      </w:pP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AGUINALDO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3,840.00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209,080.00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183,083.00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3,840.00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209,080.00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183,083.00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200.00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32,810.00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200.00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32,810.00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00"/>
        </w:tabs>
        <w:ind w:left="0" w:right="38"/>
        <w:jc w:val="right"/>
      </w:pPr>
      <w:r>
        <w:rPr>
          <w:w w:val="105"/>
          <w:position w:val="3"/>
        </w:rPr>
        <w:t>781.64</w:t>
      </w:r>
      <w:r>
        <w:rPr>
          <w:w w:val="105"/>
          <w:position w:val="3"/>
        </w:rPr>
        <w:tab/>
      </w:r>
      <w:r>
        <w:rPr>
          <w:w w:val="105"/>
        </w:rPr>
        <w:t>1,888.41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40,243.89</w:t>
      </w:r>
      <w:r>
        <w:rPr>
          <w:w w:val="105"/>
        </w:rPr>
        <w:tab/>
      </w:r>
      <w:r>
        <w:rPr>
          <w:w w:val="105"/>
          <w:position w:val="-2"/>
        </w:rPr>
        <w:t>77,873.89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26"/>
        </w:tabs>
        <w:ind w:left="0" w:right="40"/>
        <w:jc w:val="right"/>
      </w:pPr>
      <w:r>
        <w:rPr>
          <w:w w:val="105"/>
          <w:position w:val="3"/>
        </w:rPr>
        <w:t>71,950.15</w:t>
      </w:r>
      <w:r>
        <w:rPr>
          <w:w w:val="105"/>
          <w:position w:val="3"/>
        </w:rPr>
        <w:tab/>
      </w:r>
      <w:r>
        <w:rPr>
          <w:w w:val="105"/>
        </w:rPr>
        <w:t>120,809.22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78" w:space="602"/>
            <w:col w:w="894" w:space="476"/>
            <w:col w:w="604" w:space="185"/>
            <w:col w:w="894" w:space="477"/>
            <w:col w:w="604" w:space="476"/>
            <w:col w:w="604" w:space="238"/>
            <w:col w:w="842" w:space="238"/>
            <w:col w:w="842" w:space="268"/>
            <w:col w:w="1921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40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183,516.00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183,516.00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23,784.14</w:t>
      </w:r>
      <w:r>
        <w:rPr>
          <w:w w:val="105"/>
        </w:rPr>
        <w:tab/>
      </w:r>
      <w:r>
        <w:rPr>
          <w:w w:val="105"/>
          <w:position w:val="-2"/>
        </w:rPr>
        <w:t>51,996.26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2" w:space="1428"/>
            <w:col w:w="893" w:space="477"/>
            <w:col w:w="604" w:space="185"/>
            <w:col w:w="893" w:space="478"/>
            <w:col w:w="604" w:space="476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4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06"/>
        </w:tabs>
      </w:pPr>
      <w:r>
        <w:rPr>
          <w:w w:val="105"/>
          <w:position w:val="3"/>
        </w:rPr>
        <w:t>8,078.39</w:t>
      </w:r>
      <w:r>
        <w:rPr>
          <w:w w:val="105"/>
          <w:position w:val="3"/>
        </w:rPr>
        <w:tab/>
      </w:r>
      <w:r>
        <w:rPr>
          <w:w w:val="105"/>
        </w:rPr>
        <w:t>10,595.61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98" w:space="2134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321"/>
            <w:col w:w="1868" w:space="448"/>
            <w:col w:w="629"/>
          </w:cols>
        </w:sectPr>
      </w:pPr>
    </w:p>
    <w:p>
      <w:pPr>
        <w:pStyle w:val="7"/>
        <w:tabs>
          <w:tab w:val="left" w:pos="4980"/>
          <w:tab w:val="left" w:pos="6192"/>
          <w:tab w:val="left" w:pos="7140"/>
          <w:tab w:val="left" w:pos="8590"/>
          <w:tab w:val="left" w:pos="9379"/>
          <w:tab w:val="left" w:pos="10459"/>
          <w:tab w:val="left" w:pos="11539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2,931,536.00</w:t>
      </w:r>
      <w:r>
        <w:rPr>
          <w:w w:val="105"/>
        </w:rPr>
        <w:tab/>
      </w:r>
      <w:r>
        <w:rPr>
          <w:w w:val="105"/>
        </w:rPr>
        <w:t>62,000.00</w:t>
      </w:r>
      <w:r>
        <w:rPr>
          <w:w w:val="105"/>
        </w:rPr>
        <w:tab/>
      </w:r>
      <w:r>
        <w:rPr>
          <w:w w:val="105"/>
        </w:rPr>
        <w:t>2,993,536.00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181,209.00</w:t>
      </w:r>
      <w:r>
        <w:rPr>
          <w:w w:val="105"/>
        </w:rPr>
        <w:tab/>
      </w:r>
      <w:r>
        <w:rPr>
          <w:w w:val="105"/>
        </w:rPr>
        <w:t>260,462.80</w:t>
      </w:r>
      <w:r>
        <w:rPr>
          <w:w w:val="105"/>
        </w:rPr>
        <w:tab/>
      </w:r>
      <w:r>
        <w:rPr>
          <w:spacing w:val="-1"/>
          <w:w w:val="105"/>
        </w:rPr>
        <w:t>260,462.80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597"/>
      </w:pPr>
      <w:r>
        <w:rPr>
          <w:w w:val="105"/>
        </w:rPr>
        <w:t>741,564.75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488"/>
      </w:pPr>
      <w:r>
        <w:rPr>
          <w:w w:val="105"/>
        </w:rPr>
        <w:t>1,010,747.79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1801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184,000.00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184,000.00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-32,000.00</w:t>
      </w:r>
      <w:r>
        <w:rPr>
          <w:w w:val="105"/>
        </w:rPr>
        <w:tab/>
      </w:r>
      <w:r>
        <w:rPr>
          <w:w w:val="105"/>
          <w:position w:val="-2"/>
        </w:rPr>
        <w:t>-32,000.00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33"/>
            <w:col w:w="1955" w:space="448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5/10/2022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16:16.38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28" o:spid="_x0000_s1048" o:spt="1" style="position:absolute;left:0pt;margin-left:18pt;margin-top:11.2pt;height:2.5pt;width:756pt;mso-position-horizontal-relative:page;mso-wrap-distance-bottom:0pt;mso-wrap-distance-top:0pt;z-index:-2515947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29" o:spid="_x0000_s1049" o:spt="1" style="position:absolute;left:0pt;margin-left:18pt;margin-top:29.95pt;height:2.5pt;width:756pt;mso-position-horizontal-relative:page;z-index:-2516439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9" w:line="127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184,000.00</w:t>
      </w:r>
      <w:r>
        <w:rPr>
          <w:w w:val="105"/>
          <w:sz w:val="10"/>
        </w:rPr>
        <w:tab/>
      </w:r>
      <w:r>
        <w:rPr>
          <w:w w:val="105"/>
          <w:sz w:val="10"/>
        </w:rPr>
        <w:t>184,000.00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line="91" w:lineRule="exact"/>
        <w:ind w:left="612"/>
      </w:pPr>
      <w:r>
        <w:br w:type="column"/>
      </w:r>
      <w:r>
        <w:rPr>
          <w:w w:val="105"/>
        </w:rPr>
        <w:t>-32,000.00</w:t>
      </w:r>
    </w:p>
    <w:p>
      <w:pPr>
        <w:pStyle w:val="7"/>
        <w:spacing w:before="6"/>
        <w:ind w:left="585"/>
      </w:pPr>
      <w:r>
        <w:br w:type="column"/>
      </w:r>
      <w:r>
        <w:rPr>
          <w:w w:val="105"/>
        </w:rPr>
        <w:t>-32,000.00</w:t>
      </w:r>
    </w:p>
    <w:p>
      <w:pPr>
        <w:spacing w:before="0" w:line="91" w:lineRule="exact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69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1801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66"/>
      </w:pPr>
      <w:r>
        <w:br w:type="column"/>
      </w:r>
      <w:r>
        <w:rPr>
          <w:w w:val="105"/>
        </w:rPr>
        <w:t>592,000.00</w:t>
      </w:r>
    </w:p>
    <w:p>
      <w:pPr>
        <w:pStyle w:val="7"/>
        <w:spacing w:before="6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66"/>
      </w:pPr>
      <w:r>
        <w:br w:type="column"/>
      </w:r>
      <w:r>
        <w:rPr>
          <w:w w:val="105"/>
        </w:rPr>
        <w:t>592,000.00</w:t>
      </w:r>
    </w:p>
    <w:p>
      <w:pPr>
        <w:pStyle w:val="7"/>
        <w:spacing w:before="6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6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66"/>
      </w:pPr>
      <w:r>
        <w:br w:type="column"/>
      </w:r>
      <w:r>
        <w:rPr>
          <w:w w:val="105"/>
        </w:rPr>
        <w:t>108,000.00</w:t>
      </w:r>
    </w:p>
    <w:p>
      <w:pPr>
        <w:pStyle w:val="7"/>
        <w:spacing w:before="66"/>
      </w:pPr>
      <w:r>
        <w:br w:type="column"/>
      </w:r>
      <w:r>
        <w:rPr>
          <w:w w:val="105"/>
        </w:rPr>
        <w:t>108,000.00</w:t>
      </w:r>
    </w:p>
    <w:p>
      <w:pPr>
        <w:pStyle w:val="7"/>
        <w:tabs>
          <w:tab w:val="left" w:pos="1459"/>
        </w:tabs>
        <w:spacing w:before="66"/>
      </w:pPr>
      <w:r>
        <w:br w:type="column"/>
      </w:r>
      <w:r>
        <w:rPr>
          <w:w w:val="105"/>
        </w:rPr>
        <w:t>58,571.43</w:t>
      </w:r>
      <w:r>
        <w:rPr>
          <w:w w:val="105"/>
        </w:rPr>
        <w:tab/>
      </w:r>
      <w:r>
        <w:rPr>
          <w:w w:val="105"/>
          <w:position w:val="-2"/>
        </w:rPr>
        <w:t>58,571.43</w:t>
      </w:r>
    </w:p>
    <w:p>
      <w:pPr>
        <w:spacing w:before="6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025"/>
            <w:col w:w="893" w:space="478"/>
            <w:col w:w="604" w:space="185"/>
            <w:col w:w="893" w:space="478"/>
            <w:col w:w="604" w:space="476"/>
            <w:col w:w="604" w:space="185"/>
            <w:col w:w="893" w:space="187"/>
            <w:col w:w="893" w:space="270"/>
            <w:col w:w="1921" w:space="448"/>
            <w:col w:w="629"/>
          </w:cols>
        </w:sectPr>
      </w:pPr>
    </w:p>
    <w:p>
      <w:pPr>
        <w:pStyle w:val="7"/>
        <w:tabs>
          <w:tab w:val="left" w:pos="5059"/>
          <w:tab w:val="left" w:pos="6430"/>
          <w:tab w:val="left" w:pos="7219"/>
          <w:tab w:val="left" w:pos="8590"/>
          <w:tab w:val="left" w:pos="9670"/>
          <w:tab w:val="left" w:pos="10459"/>
          <w:tab w:val="left" w:pos="11539"/>
        </w:tabs>
        <w:spacing w:before="24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592,000.00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592,000.00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108,000.00</w:t>
      </w:r>
      <w:r>
        <w:rPr>
          <w:w w:val="105"/>
        </w:rPr>
        <w:tab/>
      </w:r>
      <w:r>
        <w:rPr>
          <w:spacing w:val="-1"/>
          <w:w w:val="105"/>
        </w:rPr>
        <w:t>108,000.00</w:t>
      </w:r>
    </w:p>
    <w:p>
      <w:pPr>
        <w:pStyle w:val="7"/>
        <w:spacing w:before="24"/>
        <w:ind w:left="650"/>
      </w:pPr>
      <w:r>
        <w:br w:type="column"/>
      </w:r>
      <w:r>
        <w:rPr>
          <w:w w:val="105"/>
        </w:rPr>
        <w:t>58,571.43</w:t>
      </w:r>
    </w:p>
    <w:p>
      <w:pPr>
        <w:pStyle w:val="7"/>
        <w:spacing w:before="54"/>
        <w:ind w:left="619"/>
      </w:pPr>
      <w:r>
        <w:br w:type="column"/>
      </w:r>
      <w:r>
        <w:rPr>
          <w:w w:val="105"/>
        </w:rPr>
        <w:t>58,571.43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1" w:space="39"/>
            <w:col w:w="1040" w:space="40"/>
            <w:col w:w="1078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1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1801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324,000.00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324,000.00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  <w:ind w:left="379"/>
      </w:pPr>
      <w:r>
        <w:br w:type="column"/>
      </w:r>
      <w:r>
        <w:rPr>
          <w:w w:val="105"/>
        </w:rPr>
        <w:t>324,000.00</w:t>
      </w:r>
      <w:r>
        <w:rPr>
          <w:w w:val="105"/>
        </w:rPr>
        <w:tab/>
      </w:r>
      <w:r>
        <w:rPr>
          <w:w w:val="105"/>
          <w:position w:val="-2"/>
        </w:rPr>
        <w:t>324,000.00</w:t>
      </w:r>
    </w:p>
    <w:p>
      <w:pPr>
        <w:spacing w:before="28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324,000.00</w:t>
      </w:r>
      <w:r>
        <w:rPr>
          <w:w w:val="105"/>
          <w:sz w:val="10"/>
        </w:rPr>
        <w:tab/>
      </w:r>
      <w:r>
        <w:rPr>
          <w:w w:val="105"/>
          <w:sz w:val="10"/>
        </w:rPr>
        <w:t>324,000.00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tabs>
          <w:tab w:val="left" w:pos="4980"/>
          <w:tab w:val="left" w:pos="6139"/>
          <w:tab w:val="left" w:pos="7140"/>
          <w:tab w:val="left" w:pos="8590"/>
          <w:tab w:val="left" w:pos="9379"/>
          <w:tab w:val="left" w:pos="10459"/>
          <w:tab w:val="left" w:pos="11539"/>
        </w:tabs>
        <w:spacing w:before="27"/>
        <w:ind w:left="2747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3,523,536.00</w:t>
      </w:r>
      <w:r>
        <w:rPr>
          <w:w w:val="105"/>
        </w:rPr>
        <w:tab/>
      </w:r>
      <w:r>
        <w:rPr>
          <w:w w:val="105"/>
        </w:rPr>
        <w:t>570,000.00</w:t>
      </w:r>
      <w:r>
        <w:rPr>
          <w:w w:val="105"/>
        </w:rPr>
        <w:tab/>
      </w:r>
      <w:r>
        <w:rPr>
          <w:w w:val="105"/>
        </w:rPr>
        <w:t>4,093,536.00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181,209.00</w:t>
      </w:r>
      <w:r>
        <w:rPr>
          <w:w w:val="105"/>
        </w:rPr>
        <w:tab/>
      </w:r>
      <w:r>
        <w:rPr>
          <w:w w:val="105"/>
        </w:rPr>
        <w:t>368,462.80</w:t>
      </w:r>
      <w:r>
        <w:rPr>
          <w:w w:val="105"/>
        </w:rPr>
        <w:tab/>
      </w:r>
      <w:r>
        <w:rPr>
          <w:spacing w:val="-1"/>
          <w:w w:val="105"/>
        </w:rPr>
        <w:t>368,462.80</w:t>
      </w:r>
    </w:p>
    <w:p>
      <w:pPr>
        <w:pStyle w:val="7"/>
        <w:spacing w:before="24"/>
        <w:ind w:left="595"/>
      </w:pPr>
      <w:r>
        <w:br w:type="column"/>
      </w:r>
      <w:r>
        <w:rPr>
          <w:w w:val="105"/>
        </w:rPr>
        <w:t>324,000.00</w:t>
      </w:r>
    </w:p>
    <w:p>
      <w:pPr>
        <w:pStyle w:val="7"/>
        <w:spacing w:before="96"/>
        <w:ind w:left="516"/>
      </w:pPr>
      <w:r>
        <w:rPr>
          <w:w w:val="105"/>
        </w:rPr>
        <w:t>1,092,136.18</w:t>
      </w:r>
    </w:p>
    <w:p>
      <w:pPr>
        <w:pStyle w:val="7"/>
        <w:spacing w:before="54"/>
        <w:ind w:left="567"/>
      </w:pPr>
      <w:r>
        <w:br w:type="column"/>
      </w:r>
      <w:r>
        <w:rPr>
          <w:w w:val="105"/>
        </w:rPr>
        <w:t>324,000.00</w:t>
      </w:r>
    </w:p>
    <w:p>
      <w:pPr>
        <w:pStyle w:val="7"/>
        <w:spacing w:before="96"/>
        <w:ind w:left="488"/>
      </w:pPr>
      <w:r>
        <w:rPr>
          <w:w w:val="105"/>
        </w:rPr>
        <w:t>1,361,319.22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011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28,032.00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28,032.00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18,688.00</w:t>
      </w:r>
      <w:r>
        <w:rPr>
          <w:w w:val="105"/>
        </w:rPr>
        <w:tab/>
      </w:r>
      <w:r>
        <w:rPr>
          <w:w w:val="105"/>
          <w:position w:val="-2"/>
        </w:rPr>
        <w:t>18,688.00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55" w:space="1878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tabs>
          <w:tab w:val="left" w:pos="393"/>
          <w:tab w:val="left" w:pos="807"/>
          <w:tab w:val="left" w:pos="1159"/>
        </w:tabs>
        <w:spacing w:before="0"/>
        <w:ind w:left="0" w:right="8" w:firstLine="0"/>
        <w:jc w:val="center"/>
        <w:rPr>
          <w:sz w:val="10"/>
        </w:rPr>
      </w:pPr>
      <w:r>
        <w:rPr>
          <w:w w:val="105"/>
          <w:position w:val="1"/>
          <w:sz w:val="10"/>
        </w:rPr>
        <w:t>013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515" w:right="8" w:firstLine="0"/>
        <w:jc w:val="center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tabs>
          <w:tab w:val="left" w:pos="733"/>
          <w:tab w:val="left" w:pos="1147"/>
          <w:tab w:val="left" w:pos="1499"/>
        </w:tabs>
        <w:spacing w:before="27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015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0" w:right="58" w:firstLine="0"/>
        <w:jc w:val="center"/>
        <w:rPr>
          <w:sz w:val="10"/>
        </w:rPr>
      </w:pPr>
      <w:r>
        <w:rPr>
          <w:w w:val="105"/>
          <w:sz w:val="10"/>
        </w:rPr>
        <w:t>PERMANENTE</w:t>
      </w:r>
    </w:p>
    <w:p>
      <w:pPr>
        <w:tabs>
          <w:tab w:val="left" w:pos="393"/>
          <w:tab w:val="left" w:pos="807"/>
          <w:tab w:val="left" w:pos="1159"/>
        </w:tabs>
        <w:spacing w:before="24"/>
        <w:ind w:left="0" w:right="393" w:firstLine="0"/>
        <w:jc w:val="center"/>
        <w:rPr>
          <w:sz w:val="10"/>
        </w:rPr>
      </w:pPr>
      <w:r>
        <w:rPr>
          <w:w w:val="105"/>
          <w:sz w:val="10"/>
        </w:rPr>
        <w:t>021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SUPERNUMERARIO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1,800.00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379"/>
      </w:pPr>
      <w:r>
        <w:rPr>
          <w:w w:val="105"/>
        </w:rPr>
        <w:t>58,600.00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30,000.00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1,800.00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379"/>
      </w:pPr>
      <w:r>
        <w:rPr>
          <w:w w:val="105"/>
        </w:rPr>
        <w:t>58,600.00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30,000.00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1,200.00</w:t>
      </w:r>
      <w:r>
        <w:rPr>
          <w:w w:val="105"/>
        </w:rPr>
        <w:tab/>
      </w:r>
      <w:r>
        <w:rPr>
          <w:w w:val="105"/>
          <w:position w:val="-2"/>
        </w:rPr>
        <w:t>1,200.00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38,400.00</w:t>
      </w:r>
      <w:r>
        <w:rPr>
          <w:w w:val="105"/>
        </w:rPr>
        <w:tab/>
      </w:r>
      <w:r>
        <w:rPr>
          <w:w w:val="105"/>
          <w:position w:val="-2"/>
        </w:rPr>
        <w:t>38,400.00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894"/>
        </w:tabs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7,500.00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47" w:space="885"/>
            <w:col w:w="841" w:space="477"/>
            <w:col w:w="604" w:space="238"/>
            <w:col w:w="841" w:space="477"/>
            <w:col w:w="604" w:space="476"/>
            <w:col w:w="604" w:space="291"/>
            <w:col w:w="789" w:space="291"/>
            <w:col w:w="789" w:space="268"/>
            <w:col w:w="1921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027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TEMPORAL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1738" w:firstLine="1160"/>
        <w:jc w:val="left"/>
        <w:rPr>
          <w:sz w:val="10"/>
        </w:rPr>
      </w:pPr>
      <w:r>
        <w:rPr>
          <w:w w:val="105"/>
          <w:sz w:val="10"/>
        </w:rPr>
        <w:t>TEMPORAL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031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JORNALES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42,500.00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701,259.00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65,000.00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42,500.00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65,000.00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701,259.00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5,250.00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64,103.10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5,250.00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64,103.10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894"/>
        </w:tabs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9,750.00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4,193.55</w:t>
      </w:r>
      <w:r>
        <w:rPr>
          <w:w w:val="105"/>
        </w:rPr>
        <w:tab/>
      </w:r>
      <w:r>
        <w:rPr>
          <w:w w:val="105"/>
          <w:position w:val="-2"/>
        </w:rPr>
        <w:t>4,193.55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62"/>
        </w:tabs>
        <w:ind w:left="0" w:right="40"/>
        <w:jc w:val="right"/>
      </w:pPr>
      <w:r>
        <w:rPr>
          <w:w w:val="105"/>
        </w:rPr>
        <w:t>-63,791.55</w:t>
      </w:r>
      <w:r>
        <w:rPr>
          <w:w w:val="105"/>
        </w:rPr>
        <w:tab/>
      </w:r>
      <w:r>
        <w:rPr>
          <w:w w:val="105"/>
          <w:position w:val="-2"/>
        </w:rPr>
        <w:t>157,370.35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47" w:space="832"/>
            <w:col w:w="895" w:space="238"/>
            <w:col w:w="842" w:space="185"/>
            <w:col w:w="894" w:space="478"/>
            <w:col w:w="604" w:space="475"/>
            <w:col w:w="604" w:space="238"/>
            <w:col w:w="842" w:space="238"/>
            <w:col w:w="842" w:space="233"/>
            <w:col w:w="1956" w:space="447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41"/>
        </w:numPr>
        <w:tabs>
          <w:tab w:val="left" w:pos="393"/>
          <w:tab w:val="left" w:pos="774"/>
          <w:tab w:val="left" w:pos="807"/>
          <w:tab w:val="left" w:pos="1159"/>
        </w:tabs>
        <w:spacing w:before="0" w:after="0" w:line="240" w:lineRule="auto"/>
        <w:ind w:left="774" w:right="239" w:hanging="774"/>
        <w:jc w:val="left"/>
        <w:rPr>
          <w:sz w:val="10"/>
        </w:rPr>
      </w:pPr>
      <w:r>
        <w:rPr>
          <w:w w:val="105"/>
          <w:position w:val="1"/>
          <w:sz w:val="10"/>
        </w:rPr>
        <w:t>1901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204" w:right="0" w:firstLine="0"/>
        <w:jc w:val="center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41"/>
        </w:numPr>
        <w:tabs>
          <w:tab w:val="left" w:pos="733"/>
          <w:tab w:val="left" w:pos="774"/>
          <w:tab w:val="left" w:pos="1147"/>
          <w:tab w:val="left" w:pos="1499"/>
        </w:tabs>
        <w:spacing w:before="27" w:after="0" w:line="240" w:lineRule="auto"/>
        <w:ind w:left="774" w:right="0" w:hanging="434"/>
        <w:jc w:val="left"/>
        <w:rPr>
          <w:sz w:val="10"/>
        </w:rPr>
      </w:pPr>
      <w:r>
        <w:rPr>
          <w:w w:val="105"/>
          <w:position w:val="1"/>
          <w:sz w:val="10"/>
        </w:rPr>
        <w:t>1901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</w:p>
    <w:p>
      <w:pPr>
        <w:spacing w:before="35"/>
        <w:ind w:left="340" w:right="932" w:firstLine="0"/>
        <w:jc w:val="center"/>
        <w:rPr>
          <w:sz w:val="10"/>
        </w:rPr>
      </w:pP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42"/>
        </w:numPr>
        <w:tabs>
          <w:tab w:val="left" w:pos="393"/>
          <w:tab w:val="left" w:pos="774"/>
          <w:tab w:val="left" w:pos="807"/>
          <w:tab w:val="left" w:pos="1159"/>
        </w:tabs>
        <w:spacing w:before="24" w:after="0" w:line="240" w:lineRule="auto"/>
        <w:ind w:left="774" w:right="1525" w:hanging="774"/>
        <w:jc w:val="left"/>
        <w:rPr>
          <w:sz w:val="10"/>
        </w:rPr>
      </w:pP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AGUINALDO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1,200.00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352,060.00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87,228.00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1,200.00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377,060.00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87,228.00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100.00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85,140.00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100.00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85,140.00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973"/>
        </w:tabs>
        <w:ind w:left="0" w:right="38"/>
        <w:jc w:val="right"/>
      </w:pPr>
      <w:r>
        <w:rPr>
          <w:w w:val="105"/>
          <w:position w:val="3"/>
        </w:rPr>
        <w:t>6.46</w:t>
      </w:r>
      <w:r>
        <w:rPr>
          <w:w w:val="105"/>
          <w:position w:val="3"/>
        </w:rPr>
        <w:tab/>
      </w:r>
      <w:r>
        <w:rPr>
          <w:w w:val="105"/>
        </w:rPr>
        <w:t>306.46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115"/>
        </w:tabs>
        <w:ind w:left="0" w:right="38"/>
        <w:jc w:val="right"/>
      </w:pPr>
      <w:r>
        <w:rPr>
          <w:w w:val="105"/>
        </w:rPr>
        <w:t>-39,768.90</w:t>
      </w:r>
      <w:r>
        <w:rPr>
          <w:w w:val="105"/>
        </w:rPr>
        <w:tab/>
      </w:r>
      <w:r>
        <w:rPr>
          <w:w w:val="105"/>
          <w:position w:val="-2"/>
        </w:rPr>
        <w:t>55,271.10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62"/>
        </w:tabs>
        <w:ind w:left="0" w:right="38"/>
        <w:jc w:val="right"/>
      </w:pPr>
      <w:r>
        <w:rPr>
          <w:w w:val="105"/>
        </w:rPr>
        <w:t>-5,929.29</w:t>
      </w:r>
      <w:r>
        <w:rPr>
          <w:w w:val="105"/>
        </w:rPr>
        <w:tab/>
      </w:r>
      <w:r>
        <w:rPr>
          <w:w w:val="105"/>
          <w:position w:val="-2"/>
        </w:rPr>
        <w:t>81,839.04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78" w:space="602"/>
            <w:col w:w="894" w:space="238"/>
            <w:col w:w="842" w:space="185"/>
            <w:col w:w="894" w:space="477"/>
            <w:col w:w="604" w:space="476"/>
            <w:col w:w="604" w:space="238"/>
            <w:col w:w="842" w:space="238"/>
            <w:col w:w="842" w:space="233"/>
            <w:col w:w="1957" w:space="447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4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88,034.00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88,034.00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42"/>
        </w:tabs>
      </w:pPr>
      <w:r>
        <w:rPr>
          <w:w w:val="105"/>
        </w:rPr>
        <w:t>-5,937.02</w:t>
      </w:r>
      <w:r>
        <w:rPr>
          <w:w w:val="105"/>
        </w:rPr>
        <w:tab/>
      </w:r>
      <w:r>
        <w:rPr>
          <w:w w:val="105"/>
          <w:position w:val="-2"/>
        </w:rPr>
        <w:t>42,464.29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2" w:space="1481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86"/>
            <w:col w:w="1903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4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5,800.00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5,800.00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16"/>
        </w:tabs>
      </w:pPr>
      <w:r>
        <w:rPr>
          <w:w w:val="105"/>
          <w:position w:val="3"/>
        </w:rPr>
        <w:t>-220.70</w:t>
      </w:r>
      <w:r>
        <w:rPr>
          <w:w w:val="105"/>
          <w:position w:val="3"/>
        </w:rPr>
        <w:tab/>
      </w:r>
      <w:r>
        <w:rPr>
          <w:w w:val="105"/>
        </w:rPr>
        <w:t>5,652.61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98" w:space="2187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65"/>
            <w:col w:w="1824" w:space="447"/>
            <w:col w:w="630"/>
          </w:cols>
        </w:sectPr>
      </w:pPr>
    </w:p>
    <w:p>
      <w:pPr>
        <w:pStyle w:val="7"/>
        <w:tabs>
          <w:tab w:val="left" w:pos="4980"/>
          <w:tab w:val="left" w:pos="6192"/>
          <w:tab w:val="left" w:pos="7140"/>
          <w:tab w:val="left" w:pos="8590"/>
          <w:tab w:val="left" w:pos="9670"/>
          <w:tab w:val="left" w:pos="10459"/>
          <w:tab w:val="left" w:pos="11539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1,396,513.00</w:t>
      </w:r>
      <w:r>
        <w:rPr>
          <w:w w:val="105"/>
        </w:rPr>
        <w:tab/>
      </w:r>
      <w:r>
        <w:rPr>
          <w:w w:val="105"/>
        </w:rPr>
        <w:t>90,000.00</w:t>
      </w:r>
      <w:r>
        <w:rPr>
          <w:w w:val="105"/>
        </w:rPr>
        <w:tab/>
      </w:r>
      <w:r>
        <w:rPr>
          <w:w w:val="105"/>
        </w:rPr>
        <w:t>1,486,513.00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157,093.10</w:t>
      </w:r>
      <w:r>
        <w:rPr>
          <w:w w:val="105"/>
        </w:rPr>
        <w:tab/>
      </w:r>
      <w:r>
        <w:rPr>
          <w:spacing w:val="-1"/>
          <w:w w:val="105"/>
        </w:rPr>
        <w:t>157,093.10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615"/>
      </w:pPr>
      <w:r>
        <w:rPr>
          <w:w w:val="105"/>
        </w:rPr>
        <w:t>-53,159.45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422,635.40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1" w:space="39"/>
            <w:col w:w="1040" w:space="39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193,500.00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193,500.00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-5,500.00</w:t>
      </w:r>
      <w:r>
        <w:rPr>
          <w:w w:val="105"/>
        </w:rPr>
        <w:tab/>
      </w:r>
      <w:r>
        <w:rPr>
          <w:w w:val="105"/>
          <w:position w:val="-2"/>
        </w:rPr>
        <w:t>-5,500.00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86"/>
            <w:col w:w="1903" w:space="447"/>
            <w:col w:w="630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193,500.00</w:t>
      </w:r>
      <w:r>
        <w:rPr>
          <w:w w:val="105"/>
          <w:sz w:val="10"/>
        </w:rPr>
        <w:tab/>
      </w:r>
      <w:r>
        <w:rPr>
          <w:w w:val="105"/>
          <w:sz w:val="10"/>
        </w:rPr>
        <w:t>193,500.00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665"/>
      </w:pPr>
      <w:r>
        <w:br w:type="column"/>
      </w:r>
      <w:r>
        <w:rPr>
          <w:w w:val="105"/>
        </w:rPr>
        <w:t>-5,500.00</w:t>
      </w:r>
    </w:p>
    <w:p>
      <w:pPr>
        <w:pStyle w:val="7"/>
        <w:spacing w:before="54"/>
        <w:ind w:left="637"/>
      </w:pPr>
      <w:r>
        <w:br w:type="column"/>
      </w:r>
      <w:r>
        <w:rPr>
          <w:w w:val="105"/>
        </w:rPr>
        <w:t>-5,500.00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1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8"/>
      </w:pPr>
      <w:r>
        <w:br w:type="column"/>
      </w:r>
      <w:r>
        <w:rPr>
          <w:w w:val="105"/>
        </w:rPr>
        <w:t>692,000.00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692,000.00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99,500.00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99,500.00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194,500.00</w:t>
      </w:r>
      <w:r>
        <w:rPr>
          <w:w w:val="105"/>
        </w:rPr>
        <w:tab/>
      </w:r>
      <w:r>
        <w:rPr>
          <w:w w:val="105"/>
          <w:position w:val="-2"/>
        </w:rPr>
        <w:t>194,500.00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025"/>
            <w:col w:w="893" w:space="478"/>
            <w:col w:w="604" w:space="185"/>
            <w:col w:w="893" w:space="478"/>
            <w:col w:w="604" w:space="476"/>
            <w:col w:w="604" w:space="238"/>
            <w:col w:w="841" w:space="240"/>
            <w:col w:w="841" w:space="216"/>
            <w:col w:w="1973" w:space="447"/>
            <w:col w:w="630"/>
          </w:cols>
        </w:sectPr>
      </w:pPr>
    </w:p>
    <w:p>
      <w:pPr>
        <w:pStyle w:val="7"/>
        <w:tabs>
          <w:tab w:val="left" w:pos="5059"/>
          <w:tab w:val="left" w:pos="6430"/>
          <w:tab w:val="left" w:pos="7219"/>
          <w:tab w:val="left" w:pos="8590"/>
          <w:tab w:val="left" w:pos="9670"/>
          <w:tab w:val="left" w:pos="10512"/>
          <w:tab w:val="left" w:pos="11592"/>
        </w:tabs>
        <w:spacing w:before="24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692,000.00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692,000.00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99,500.00</w:t>
      </w:r>
      <w:r>
        <w:rPr>
          <w:w w:val="105"/>
        </w:rPr>
        <w:tab/>
      </w:r>
      <w:r>
        <w:rPr>
          <w:spacing w:val="-1"/>
          <w:w w:val="105"/>
        </w:rPr>
        <w:t>99,500.00</w:t>
      </w:r>
    </w:p>
    <w:p>
      <w:pPr>
        <w:pStyle w:val="7"/>
        <w:spacing w:before="24"/>
        <w:ind w:left="596"/>
      </w:pPr>
      <w:r>
        <w:br w:type="column"/>
      </w:r>
      <w:r>
        <w:rPr>
          <w:w w:val="105"/>
        </w:rPr>
        <w:t>194,500.00</w:t>
      </w:r>
    </w:p>
    <w:p>
      <w:pPr>
        <w:pStyle w:val="7"/>
        <w:spacing w:before="54"/>
        <w:ind w:left="567"/>
      </w:pPr>
      <w:r>
        <w:br w:type="column"/>
      </w:r>
      <w:r>
        <w:rPr>
          <w:w w:val="105"/>
        </w:rPr>
        <w:t>194,500.00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298,500.00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298,500.00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298,500.00</w:t>
      </w:r>
      <w:r>
        <w:rPr>
          <w:w w:val="105"/>
        </w:rPr>
        <w:tab/>
      </w:r>
      <w:r>
        <w:rPr>
          <w:w w:val="105"/>
          <w:position w:val="-2"/>
        </w:rPr>
        <w:t>298,500.00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298,500.00</w:t>
      </w:r>
      <w:r>
        <w:rPr>
          <w:w w:val="105"/>
          <w:sz w:val="10"/>
        </w:rPr>
        <w:tab/>
      </w:r>
      <w:r>
        <w:rPr>
          <w:w w:val="105"/>
          <w:sz w:val="10"/>
        </w:rPr>
        <w:t>298,500.00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80"/>
          <w:tab w:val="left" w:pos="6139"/>
          <w:tab w:val="left" w:pos="7140"/>
          <w:tab w:val="left" w:pos="8590"/>
          <w:tab w:val="left" w:pos="9670"/>
          <w:tab w:val="left" w:pos="10459"/>
          <w:tab w:val="left" w:pos="11539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2,088,513.00</w:t>
      </w:r>
      <w:r>
        <w:rPr>
          <w:w w:val="105"/>
          <w:sz w:val="10"/>
        </w:rPr>
        <w:tab/>
      </w:r>
      <w:r>
        <w:rPr>
          <w:w w:val="105"/>
          <w:sz w:val="10"/>
        </w:rPr>
        <w:t>582,000.00</w:t>
      </w:r>
      <w:r>
        <w:rPr>
          <w:w w:val="105"/>
          <w:sz w:val="10"/>
        </w:rPr>
        <w:tab/>
      </w:r>
      <w:r>
        <w:rPr>
          <w:w w:val="105"/>
          <w:sz w:val="10"/>
        </w:rPr>
        <w:t>2,670,513.00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256,593.10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256,593.10</w:t>
      </w:r>
    </w:p>
    <w:p>
      <w:pPr>
        <w:pStyle w:val="7"/>
        <w:spacing w:before="24"/>
        <w:ind w:left="595"/>
      </w:pPr>
      <w:r>
        <w:br w:type="column"/>
      </w:r>
      <w:r>
        <w:rPr>
          <w:w w:val="105"/>
        </w:rPr>
        <w:t>298,500.00</w:t>
      </w:r>
    </w:p>
    <w:p>
      <w:pPr>
        <w:pStyle w:val="7"/>
        <w:spacing w:before="96"/>
        <w:ind w:left="595"/>
      </w:pPr>
      <w:r>
        <w:rPr>
          <w:w w:val="105"/>
        </w:rPr>
        <w:t>434,340.55</w:t>
      </w:r>
    </w:p>
    <w:p>
      <w:pPr>
        <w:pStyle w:val="7"/>
        <w:spacing w:before="54"/>
        <w:ind w:left="567"/>
      </w:pPr>
      <w:r>
        <w:br w:type="column"/>
      </w:r>
      <w:r>
        <w:rPr>
          <w:w w:val="105"/>
        </w:rPr>
        <w:t>298,500.00</w:t>
      </w:r>
    </w:p>
    <w:p>
      <w:pPr>
        <w:pStyle w:val="7"/>
        <w:spacing w:before="96"/>
        <w:ind w:left="567"/>
      </w:pPr>
      <w:r>
        <w:rPr>
          <w:w w:val="105"/>
        </w:rPr>
        <w:t>910,135.40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011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308,292.00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308,292.00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23,355.00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23,355.00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23,355.00</w:t>
      </w:r>
    </w:p>
    <w:p>
      <w:pPr>
        <w:pStyle w:val="7"/>
        <w:tabs>
          <w:tab w:val="left" w:pos="1459"/>
        </w:tabs>
        <w:spacing w:before="37"/>
        <w:ind w:left="379"/>
      </w:pPr>
      <w:r>
        <w:br w:type="column"/>
      </w:r>
      <w:r>
        <w:rPr>
          <w:w w:val="105"/>
        </w:rPr>
        <w:t>94,103.18</w:t>
      </w:r>
      <w:r>
        <w:rPr>
          <w:w w:val="105"/>
        </w:rPr>
        <w:tab/>
      </w:r>
      <w:r>
        <w:rPr>
          <w:w w:val="105"/>
          <w:position w:val="-2"/>
        </w:rPr>
        <w:t>94,103.18</w:t>
      </w:r>
    </w:p>
    <w:p>
      <w:pPr>
        <w:spacing w:before="3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55" w:space="1825"/>
            <w:col w:w="893" w:space="477"/>
            <w:col w:w="604" w:space="185"/>
            <w:col w:w="893" w:space="478"/>
            <w:col w:w="604" w:space="238"/>
            <w:col w:w="841" w:space="240"/>
            <w:col w:w="841" w:space="239"/>
            <w:col w:w="841" w:space="269"/>
            <w:col w:w="1921" w:space="447"/>
            <w:col w:w="629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4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5"/>
        <w:jc w:val="left"/>
        <w:rPr>
          <w:sz w:val="10"/>
        </w:rPr>
      </w:pPr>
      <w:r>
        <w:rPr>
          <w:w w:val="105"/>
          <w:position w:val="1"/>
          <w:sz w:val="10"/>
        </w:rPr>
        <w:t>2201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1539" w:right="0" w:firstLine="0"/>
        <w:jc w:val="left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11,400.00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11,400.00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625.00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625.00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625.00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ind w:left="379"/>
      </w:pPr>
      <w:r>
        <w:rPr>
          <w:w w:val="105"/>
        </w:rPr>
        <w:t>5,125.00</w:t>
      </w:r>
      <w:r>
        <w:rPr>
          <w:w w:val="105"/>
        </w:rPr>
        <w:tab/>
      </w:r>
      <w:r>
        <w:rPr>
          <w:w w:val="105"/>
          <w:position w:val="-2"/>
        </w:rPr>
        <w:t>5,125.00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96" w:space="1236"/>
            <w:col w:w="841" w:space="478"/>
            <w:col w:w="604" w:space="237"/>
            <w:col w:w="841" w:space="478"/>
            <w:col w:w="604" w:space="369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5/10/2022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16:16.38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30" o:spid="_x0000_s1050" o:spt="1" style="position:absolute;left:0pt;margin-left:18pt;margin-top:11.2pt;height:2.5pt;width:756pt;mso-position-horizontal-relative:page;mso-wrap-distance-bottom:0pt;mso-wrap-distance-top:0pt;z-index:-2515937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31" o:spid="_x0000_s1051" o:spt="1" style="position:absolute;left:0pt;margin-left:18pt;margin-top:29.95pt;height:2.5pt;width:756pt;mso-position-horizontal-relative:page;z-index:-2516428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9"/>
        <w:numPr>
          <w:ilvl w:val="0"/>
          <w:numId w:val="43"/>
        </w:numPr>
        <w:tabs>
          <w:tab w:val="left" w:pos="733"/>
          <w:tab w:val="left" w:pos="774"/>
          <w:tab w:val="left" w:pos="1147"/>
          <w:tab w:val="left" w:pos="1499"/>
        </w:tabs>
        <w:spacing w:before="0" w:after="0" w:line="104" w:lineRule="exact"/>
        <w:ind w:left="774" w:right="0" w:hanging="434"/>
        <w:jc w:val="left"/>
        <w:rPr>
          <w:sz w:val="10"/>
        </w:rPr>
      </w:pPr>
      <w:r>
        <w:rPr>
          <w:w w:val="105"/>
          <w:position w:val="1"/>
          <w:sz w:val="10"/>
        </w:rPr>
        <w:t>2201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CALIDAD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PROFESIONAL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901" w:right="559" w:firstLine="0"/>
        <w:jc w:val="center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9"/>
        <w:numPr>
          <w:ilvl w:val="0"/>
          <w:numId w:val="43"/>
        </w:numPr>
        <w:tabs>
          <w:tab w:val="left" w:pos="568"/>
          <w:tab w:val="left" w:pos="774"/>
          <w:tab w:val="left" w:pos="981"/>
          <w:tab w:val="left" w:pos="1334"/>
        </w:tabs>
        <w:spacing w:before="27" w:after="0" w:line="240" w:lineRule="auto"/>
        <w:ind w:left="774" w:right="0" w:hanging="600"/>
        <w:jc w:val="left"/>
        <w:rPr>
          <w:sz w:val="10"/>
        </w:rPr>
      </w:pPr>
      <w:r>
        <w:rPr>
          <w:w w:val="105"/>
          <w:position w:val="1"/>
          <w:sz w:val="10"/>
        </w:rPr>
        <w:t>2201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35" w:right="559" w:firstLine="0"/>
        <w:jc w:val="center"/>
        <w:rPr>
          <w:sz w:val="10"/>
        </w:rPr>
      </w:pPr>
      <w:r>
        <w:rPr>
          <w:w w:val="105"/>
          <w:sz w:val="10"/>
        </w:rPr>
        <w:t>PERMANENTE</w:t>
      </w:r>
    </w:p>
    <w:p>
      <w:pPr>
        <w:tabs>
          <w:tab w:val="left" w:pos="393"/>
          <w:tab w:val="left" w:pos="807"/>
          <w:tab w:val="left" w:pos="1159"/>
        </w:tabs>
        <w:spacing w:before="24"/>
        <w:ind w:left="0" w:right="559" w:firstLine="0"/>
        <w:jc w:val="center"/>
        <w:rPr>
          <w:sz w:val="10"/>
        </w:rPr>
      </w:pPr>
      <w:r>
        <w:rPr>
          <w:w w:val="105"/>
          <w:sz w:val="10"/>
        </w:rPr>
        <w:t>021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SUPERNUMERARIO</w:t>
      </w:r>
    </w:p>
    <w:p>
      <w:pPr>
        <w:pStyle w:val="7"/>
        <w:spacing w:line="91" w:lineRule="exact"/>
        <w:ind w:left="485"/>
      </w:pPr>
      <w:r>
        <w:br w:type="column"/>
      </w:r>
      <w:r>
        <w:rPr>
          <w:w w:val="105"/>
        </w:rPr>
        <w:t>4,500.00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550,200.00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156,000.00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line="91" w:lineRule="exact"/>
        <w:ind w:left="485"/>
      </w:pPr>
      <w:r>
        <w:br w:type="column"/>
      </w:r>
      <w:r>
        <w:rPr>
          <w:w w:val="105"/>
        </w:rPr>
        <w:t>4,500.00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550,200.00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156,000.00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line="91" w:lineRule="exact"/>
        <w:ind w:left="511"/>
      </w:pPr>
      <w:r>
        <w:br w:type="column"/>
      </w: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68,300.00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line="91" w:lineRule="exact"/>
        <w:ind w:left="511"/>
      </w:pPr>
      <w:r>
        <w:br w:type="column"/>
      </w: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68,300.00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13,000.00</w:t>
      </w:r>
    </w:p>
    <w:p>
      <w:pPr>
        <w:pStyle w:val="7"/>
        <w:spacing w:line="91" w:lineRule="exact"/>
        <w:ind w:left="511"/>
      </w:pPr>
      <w:r>
        <w:br w:type="column"/>
      </w:r>
      <w:r>
        <w:rPr>
          <w:w w:val="105"/>
        </w:rPr>
        <w:t>375.00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68,300.00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13,000.00</w:t>
      </w:r>
    </w:p>
    <w:p>
      <w:pPr>
        <w:pStyle w:val="7"/>
        <w:tabs>
          <w:tab w:val="left" w:pos="1565"/>
        </w:tabs>
        <w:spacing w:line="177" w:lineRule="auto"/>
        <w:ind w:left="485"/>
      </w:pPr>
      <w:r>
        <w:br w:type="column"/>
      </w:r>
      <w:r>
        <w:rPr>
          <w:w w:val="105"/>
        </w:rPr>
        <w:t>1,125.00</w:t>
      </w:r>
      <w:r>
        <w:rPr>
          <w:w w:val="105"/>
        </w:rPr>
        <w:tab/>
      </w:r>
      <w:r>
        <w:rPr>
          <w:w w:val="105"/>
          <w:position w:val="-2"/>
        </w:rPr>
        <w:t>1,125.00</w:t>
      </w:r>
    </w:p>
    <w:p>
      <w:pPr>
        <w:pStyle w:val="7"/>
        <w:spacing w:before="1"/>
        <w:ind w:left="0"/>
        <w:rPr>
          <w:sz w:val="14"/>
        </w:rPr>
      </w:pPr>
    </w:p>
    <w:p>
      <w:pPr>
        <w:pStyle w:val="7"/>
        <w:tabs>
          <w:tab w:val="left" w:pos="1079"/>
        </w:tabs>
        <w:ind w:left="0" w:right="40"/>
        <w:jc w:val="right"/>
      </w:pPr>
      <w:r>
        <w:rPr>
          <w:w w:val="105"/>
        </w:rPr>
        <w:t>157,148.39</w:t>
      </w:r>
      <w:r>
        <w:rPr>
          <w:w w:val="105"/>
        </w:rPr>
        <w:tab/>
      </w:r>
      <w:r>
        <w:rPr>
          <w:w w:val="105"/>
          <w:position w:val="-2"/>
        </w:rPr>
        <w:t>157,148.39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841"/>
        </w:tabs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39,000.00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3" w:space="667"/>
            <w:col w:w="894" w:space="476"/>
            <w:col w:w="604" w:space="185"/>
            <w:col w:w="894" w:space="477"/>
            <w:col w:w="604" w:space="238"/>
            <w:col w:w="842" w:space="238"/>
            <w:col w:w="841" w:space="239"/>
            <w:col w:w="841" w:space="216"/>
            <w:col w:w="1974" w:space="447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027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2201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TEMPORAL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2201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1738" w:firstLine="1160"/>
        <w:jc w:val="left"/>
        <w:rPr>
          <w:sz w:val="10"/>
        </w:rPr>
      </w:pPr>
      <w:r>
        <w:rPr>
          <w:w w:val="105"/>
          <w:sz w:val="10"/>
        </w:rPr>
        <w:t>TEMPORAL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031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JORNALES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30,500.00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373,872.00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59,500.00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30,500.00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2"/>
      </w:pPr>
      <w:r>
        <w:rPr>
          <w:w w:val="105"/>
        </w:rPr>
        <w:t>59,500.00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373,872.00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-15,233.13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4,250.00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26,361.00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4,250.00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26,361.00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894"/>
        </w:tabs>
        <w:ind w:left="0" w:right="38"/>
        <w:jc w:val="right"/>
      </w:pPr>
      <w:r>
        <w:rPr>
          <w:w w:val="105"/>
          <w:position w:val="3"/>
        </w:rPr>
        <w:t>0.00</w:t>
      </w:r>
      <w:r>
        <w:rPr>
          <w:w w:val="105"/>
          <w:position w:val="3"/>
        </w:rPr>
        <w:tab/>
      </w:r>
      <w:r>
        <w:rPr>
          <w:w w:val="105"/>
        </w:rPr>
        <w:t>6,750.00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1,967.73</w:t>
      </w:r>
      <w:r>
        <w:rPr>
          <w:w w:val="105"/>
        </w:rPr>
        <w:tab/>
      </w:r>
      <w:r>
        <w:rPr>
          <w:w w:val="105"/>
          <w:position w:val="-2"/>
        </w:rPr>
        <w:t>1,967.73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26"/>
        </w:tabs>
        <w:ind w:left="0" w:right="40"/>
        <w:jc w:val="right"/>
      </w:pPr>
      <w:r>
        <w:rPr>
          <w:w w:val="105"/>
          <w:position w:val="3"/>
        </w:rPr>
        <w:t>70,054.23</w:t>
      </w:r>
      <w:r>
        <w:rPr>
          <w:w w:val="105"/>
          <w:position w:val="3"/>
        </w:rPr>
        <w:tab/>
      </w:r>
      <w:r>
        <w:rPr>
          <w:w w:val="105"/>
        </w:rPr>
        <w:t>150,894.63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47" w:space="832"/>
            <w:col w:w="895" w:space="238"/>
            <w:col w:w="842" w:space="185"/>
            <w:col w:w="894" w:space="478"/>
            <w:col w:w="604" w:space="202"/>
            <w:col w:w="878" w:space="238"/>
            <w:col w:w="842" w:space="237"/>
            <w:col w:w="842" w:space="268"/>
            <w:col w:w="1921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44"/>
        </w:numPr>
        <w:tabs>
          <w:tab w:val="left" w:pos="393"/>
          <w:tab w:val="left" w:pos="774"/>
          <w:tab w:val="left" w:pos="807"/>
          <w:tab w:val="left" w:pos="1159"/>
        </w:tabs>
        <w:spacing w:before="1" w:after="0" w:line="240" w:lineRule="auto"/>
        <w:ind w:left="774" w:right="239" w:hanging="774"/>
        <w:jc w:val="left"/>
        <w:rPr>
          <w:sz w:val="10"/>
        </w:rPr>
      </w:pPr>
      <w:r>
        <w:rPr>
          <w:w w:val="105"/>
          <w:position w:val="1"/>
          <w:sz w:val="10"/>
        </w:rPr>
        <w:t>2201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204" w:right="0" w:firstLine="0"/>
        <w:jc w:val="center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44"/>
        </w:numPr>
        <w:tabs>
          <w:tab w:val="left" w:pos="733"/>
          <w:tab w:val="left" w:pos="774"/>
          <w:tab w:val="left" w:pos="1147"/>
          <w:tab w:val="left" w:pos="1499"/>
        </w:tabs>
        <w:spacing w:before="27" w:after="0" w:line="240" w:lineRule="auto"/>
        <w:ind w:left="774" w:right="0" w:hanging="434"/>
        <w:jc w:val="left"/>
        <w:rPr>
          <w:sz w:val="10"/>
        </w:rPr>
      </w:pPr>
      <w:r>
        <w:rPr>
          <w:w w:val="105"/>
          <w:position w:val="1"/>
          <w:sz w:val="10"/>
        </w:rPr>
        <w:t>2201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POR</w:t>
      </w:r>
    </w:p>
    <w:p>
      <w:pPr>
        <w:spacing w:before="35"/>
        <w:ind w:left="340" w:right="932" w:firstLine="0"/>
        <w:jc w:val="center"/>
        <w:rPr>
          <w:sz w:val="10"/>
        </w:rPr>
      </w:pPr>
      <w:r>
        <w:rPr>
          <w:w w:val="105"/>
          <w:sz w:val="10"/>
        </w:rPr>
        <w:t>JORNAL</w:t>
      </w:r>
    </w:p>
    <w:p>
      <w:pPr>
        <w:pStyle w:val="9"/>
        <w:numPr>
          <w:ilvl w:val="0"/>
          <w:numId w:val="45"/>
        </w:numPr>
        <w:tabs>
          <w:tab w:val="left" w:pos="393"/>
          <w:tab w:val="left" w:pos="774"/>
          <w:tab w:val="left" w:pos="807"/>
          <w:tab w:val="left" w:pos="1159"/>
        </w:tabs>
        <w:spacing w:before="24" w:after="0" w:line="240" w:lineRule="auto"/>
        <w:ind w:left="774" w:right="1525" w:hanging="774"/>
        <w:jc w:val="left"/>
        <w:rPr>
          <w:sz w:val="10"/>
        </w:rPr>
      </w:pP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AGUINALDO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840.00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214,600.00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119,134.00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840.00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214,600.00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119,134.00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-9,725.34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-1,632.01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35.00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35,500.00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1,229.92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35.00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35,500.00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1,229.92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spacing w:before="1"/>
        <w:ind w:left="0" w:right="38"/>
        <w:jc w:val="right"/>
      </w:pPr>
      <w:r>
        <w:rPr>
          <w:w w:val="105"/>
        </w:rPr>
        <w:t>347.75</w:t>
      </w:r>
      <w:r>
        <w:rPr>
          <w:w w:val="105"/>
        </w:rPr>
        <w:tab/>
      </w:r>
      <w:r>
        <w:rPr>
          <w:w w:val="105"/>
          <w:position w:val="-2"/>
        </w:rPr>
        <w:t>459.52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45,458.92</w:t>
      </w:r>
      <w:r>
        <w:rPr>
          <w:w w:val="105"/>
        </w:rPr>
        <w:tab/>
      </w:r>
      <w:r>
        <w:rPr>
          <w:w w:val="105"/>
          <w:position w:val="-2"/>
        </w:rPr>
        <w:t>73,958.92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spacing w:before="1"/>
        <w:ind w:left="0" w:right="38"/>
        <w:jc w:val="right"/>
      </w:pPr>
      <w:r>
        <w:rPr>
          <w:w w:val="105"/>
        </w:rPr>
        <w:t>36,335.13</w:t>
      </w:r>
      <w:r>
        <w:rPr>
          <w:w w:val="105"/>
        </w:rPr>
        <w:tab/>
      </w:r>
      <w:r>
        <w:rPr>
          <w:w w:val="105"/>
          <w:position w:val="-2"/>
        </w:rPr>
        <w:t>81,711.53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78" w:space="602"/>
            <w:col w:w="894" w:space="476"/>
            <w:col w:w="604" w:space="185"/>
            <w:col w:w="894" w:space="477"/>
            <w:col w:w="604" w:space="256"/>
            <w:col w:w="825" w:space="238"/>
            <w:col w:w="842" w:space="237"/>
            <w:col w:w="842" w:space="268"/>
            <w:col w:w="1921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4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119,564.00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119,564.00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-1,647.23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1,245.27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1,245.27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06"/>
        </w:tabs>
      </w:pPr>
      <w:r>
        <w:rPr>
          <w:w w:val="105"/>
          <w:position w:val="3"/>
        </w:rPr>
        <w:t>8,565.58</w:t>
      </w:r>
      <w:r>
        <w:rPr>
          <w:w w:val="105"/>
          <w:position w:val="3"/>
        </w:rPr>
        <w:tab/>
      </w:r>
      <w:r>
        <w:rPr>
          <w:w w:val="105"/>
        </w:rPr>
        <w:t>33,711.29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2" w:space="1428"/>
            <w:col w:w="893" w:space="477"/>
            <w:col w:w="604" w:space="185"/>
            <w:col w:w="893" w:space="478"/>
            <w:col w:w="604" w:space="256"/>
            <w:col w:w="823" w:space="292"/>
            <w:col w:w="788" w:space="292"/>
            <w:col w:w="788" w:space="322"/>
            <w:col w:w="1868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45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6,600.00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6,600.00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-113.42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85.48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85.48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3,922.22</w:t>
      </w:r>
      <w:r>
        <w:rPr>
          <w:w w:val="105"/>
        </w:rPr>
        <w:tab/>
      </w:r>
      <w:r>
        <w:rPr>
          <w:w w:val="105"/>
          <w:position w:val="-2"/>
        </w:rPr>
        <w:t>6,208.21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98" w:space="2187"/>
            <w:col w:w="788" w:space="477"/>
            <w:col w:w="604" w:space="291"/>
            <w:col w:w="788" w:space="477"/>
            <w:col w:w="604" w:space="335"/>
            <w:col w:w="744" w:space="424"/>
            <w:col w:w="657" w:space="423"/>
            <w:col w:w="657" w:space="321"/>
            <w:col w:w="1868" w:space="447"/>
            <w:col w:w="630"/>
          </w:cols>
        </w:sectPr>
      </w:pPr>
    </w:p>
    <w:p>
      <w:pPr>
        <w:pStyle w:val="7"/>
        <w:tabs>
          <w:tab w:val="left" w:pos="4980"/>
          <w:tab w:val="left" w:pos="6192"/>
          <w:tab w:val="left" w:pos="7140"/>
          <w:tab w:val="left" w:pos="8590"/>
          <w:tab w:val="left" w:pos="9432"/>
          <w:tab w:val="left" w:pos="10459"/>
          <w:tab w:val="left" w:pos="11539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1,895,502.00</w:t>
      </w:r>
      <w:r>
        <w:rPr>
          <w:w w:val="105"/>
        </w:rPr>
        <w:tab/>
      </w:r>
      <w:r>
        <w:rPr>
          <w:w w:val="105"/>
        </w:rPr>
        <w:t>59,500.00</w:t>
      </w:r>
      <w:r>
        <w:rPr>
          <w:w w:val="105"/>
        </w:rPr>
        <w:tab/>
      </w:r>
      <w:r>
        <w:rPr>
          <w:w w:val="105"/>
        </w:rPr>
        <w:t>1,955,002.00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64,303.87</w:t>
      </w:r>
      <w:r>
        <w:rPr>
          <w:w w:val="105"/>
        </w:rPr>
        <w:tab/>
      </w:r>
      <w:r>
        <w:rPr>
          <w:w w:val="105"/>
        </w:rPr>
        <w:t>174,361.67</w:t>
      </w:r>
      <w:r>
        <w:rPr>
          <w:w w:val="105"/>
        </w:rPr>
        <w:tab/>
      </w:r>
      <w:r>
        <w:rPr>
          <w:spacing w:val="-1"/>
          <w:w w:val="105"/>
        </w:rPr>
        <w:t>174,361.67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97"/>
      </w:pPr>
      <w:r>
        <w:rPr>
          <w:w w:val="105"/>
        </w:rPr>
        <w:t>424,153.13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567"/>
      </w:pPr>
      <w:r>
        <w:rPr>
          <w:w w:val="105"/>
        </w:rPr>
        <w:t>652,163.40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2201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123,000.00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123,000.00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-15,000.00</w:t>
      </w:r>
      <w:r>
        <w:rPr>
          <w:w w:val="105"/>
        </w:rPr>
        <w:tab/>
      </w:r>
      <w:r>
        <w:rPr>
          <w:w w:val="105"/>
          <w:position w:val="-2"/>
        </w:rPr>
        <w:t>-15,000.00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33"/>
            <w:col w:w="1955" w:space="448"/>
            <w:col w:w="630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123,000.00</w:t>
      </w:r>
      <w:r>
        <w:rPr>
          <w:w w:val="105"/>
          <w:sz w:val="10"/>
        </w:rPr>
        <w:tab/>
      </w:r>
      <w:r>
        <w:rPr>
          <w:w w:val="105"/>
          <w:sz w:val="10"/>
        </w:rPr>
        <w:t>123,000.00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612"/>
      </w:pPr>
      <w:r>
        <w:br w:type="column"/>
      </w:r>
      <w:r>
        <w:rPr>
          <w:w w:val="105"/>
        </w:rPr>
        <w:t>-15,000.00</w:t>
      </w:r>
    </w:p>
    <w:p>
      <w:pPr>
        <w:pStyle w:val="7"/>
        <w:spacing w:before="54"/>
        <w:ind w:left="585"/>
      </w:pPr>
      <w:r>
        <w:br w:type="column"/>
      </w:r>
      <w:r>
        <w:rPr>
          <w:w w:val="105"/>
        </w:rPr>
        <w:t>-15,000.00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2201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7"/>
      </w:pPr>
      <w:r>
        <w:br w:type="column"/>
      </w:r>
      <w:r>
        <w:rPr>
          <w:w w:val="105"/>
        </w:rPr>
        <w:t>476,000.00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476,000.00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75,000.00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75,000.00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119,839.29</w:t>
      </w:r>
      <w:r>
        <w:rPr>
          <w:w w:val="105"/>
        </w:rPr>
        <w:tab/>
      </w:r>
      <w:r>
        <w:rPr>
          <w:w w:val="105"/>
          <w:position w:val="-2"/>
        </w:rPr>
        <w:t>119,839.29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025"/>
            <w:col w:w="893" w:space="478"/>
            <w:col w:w="604" w:space="185"/>
            <w:col w:w="893" w:space="478"/>
            <w:col w:w="604" w:space="476"/>
            <w:col w:w="604" w:space="238"/>
            <w:col w:w="841" w:space="240"/>
            <w:col w:w="841" w:space="216"/>
            <w:col w:w="1973" w:space="447"/>
            <w:col w:w="630"/>
          </w:cols>
        </w:sectPr>
      </w:pPr>
    </w:p>
    <w:p>
      <w:pPr>
        <w:pStyle w:val="7"/>
        <w:tabs>
          <w:tab w:val="left" w:pos="5059"/>
          <w:tab w:val="left" w:pos="6430"/>
          <w:tab w:val="left" w:pos="7219"/>
          <w:tab w:val="left" w:pos="8590"/>
          <w:tab w:val="left" w:pos="9670"/>
          <w:tab w:val="left" w:pos="10512"/>
          <w:tab w:val="left" w:pos="11592"/>
        </w:tabs>
        <w:spacing w:before="24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476,000.00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476,000.00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75,000.00</w:t>
      </w:r>
      <w:r>
        <w:rPr>
          <w:w w:val="105"/>
        </w:rPr>
        <w:tab/>
      </w:r>
      <w:r>
        <w:rPr>
          <w:spacing w:val="-1"/>
          <w:w w:val="105"/>
        </w:rPr>
        <w:t>75,000.00</w:t>
      </w:r>
    </w:p>
    <w:p>
      <w:pPr>
        <w:pStyle w:val="7"/>
        <w:spacing w:before="24"/>
        <w:ind w:left="596"/>
      </w:pPr>
      <w:r>
        <w:br w:type="column"/>
      </w:r>
      <w:r>
        <w:rPr>
          <w:w w:val="105"/>
        </w:rPr>
        <w:t>119,839.29</w:t>
      </w:r>
    </w:p>
    <w:p>
      <w:pPr>
        <w:pStyle w:val="7"/>
        <w:spacing w:before="54"/>
        <w:ind w:left="567"/>
      </w:pPr>
      <w:r>
        <w:br w:type="column"/>
      </w:r>
      <w:r>
        <w:rPr>
          <w:w w:val="105"/>
        </w:rPr>
        <w:t>119,839.29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1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2201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225,000.00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225,000.00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  <w:ind w:left="379"/>
      </w:pPr>
      <w:r>
        <w:br w:type="column"/>
      </w:r>
      <w:r>
        <w:rPr>
          <w:w w:val="105"/>
        </w:rPr>
        <w:t>225,000.00</w:t>
      </w:r>
      <w:r>
        <w:rPr>
          <w:w w:val="105"/>
        </w:rPr>
        <w:tab/>
      </w:r>
      <w:r>
        <w:rPr>
          <w:w w:val="105"/>
          <w:position w:val="-2"/>
        </w:rPr>
        <w:t>225,000.00</w:t>
      </w:r>
    </w:p>
    <w:p>
      <w:pPr>
        <w:spacing w:before="28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225,000.00</w:t>
      </w:r>
      <w:r>
        <w:rPr>
          <w:w w:val="105"/>
          <w:sz w:val="10"/>
        </w:rPr>
        <w:tab/>
      </w:r>
      <w:r>
        <w:rPr>
          <w:w w:val="105"/>
          <w:sz w:val="10"/>
        </w:rPr>
        <w:t>225,000.00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tabs>
          <w:tab w:val="left" w:pos="2233"/>
          <w:tab w:val="left" w:pos="3392"/>
          <w:tab w:val="left" w:pos="4393"/>
          <w:tab w:val="left" w:pos="5843"/>
          <w:tab w:val="left" w:pos="6685"/>
          <w:tab w:val="left" w:pos="7712"/>
          <w:tab w:val="left" w:pos="8792"/>
        </w:tabs>
        <w:spacing w:before="2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2,371,502.00</w:t>
      </w:r>
      <w:r>
        <w:rPr>
          <w:w w:val="105"/>
        </w:rPr>
        <w:tab/>
      </w:r>
      <w:r>
        <w:rPr>
          <w:w w:val="105"/>
        </w:rPr>
        <w:t>407,500.00</w:t>
      </w:r>
      <w:r>
        <w:rPr>
          <w:w w:val="105"/>
        </w:rPr>
        <w:tab/>
      </w:r>
      <w:r>
        <w:rPr>
          <w:w w:val="105"/>
        </w:rPr>
        <w:t>2,779,002.00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64,303.87</w:t>
      </w:r>
      <w:r>
        <w:rPr>
          <w:w w:val="105"/>
        </w:rPr>
        <w:tab/>
      </w:r>
      <w:r>
        <w:rPr>
          <w:w w:val="105"/>
        </w:rPr>
        <w:t>249,361.67</w:t>
      </w:r>
      <w:r>
        <w:rPr>
          <w:w w:val="105"/>
        </w:rPr>
        <w:tab/>
      </w:r>
      <w:r>
        <w:rPr>
          <w:w w:val="105"/>
        </w:rPr>
        <w:t>249,361.67</w:t>
      </w:r>
    </w:p>
    <w:p>
      <w:pPr>
        <w:tabs>
          <w:tab w:val="left" w:pos="2476"/>
          <w:tab w:val="left" w:pos="3609"/>
          <w:tab w:val="left" w:pos="4636"/>
          <w:tab w:val="left" w:pos="6139"/>
          <w:tab w:val="left" w:pos="6849"/>
          <w:tab w:val="left" w:pos="7929"/>
          <w:tab w:val="left" w:pos="9009"/>
        </w:tabs>
        <w:spacing w:before="36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43,502,915.00</w:t>
      </w:r>
      <w:r>
        <w:rPr>
          <w:w w:val="105"/>
          <w:sz w:val="10"/>
        </w:rPr>
        <w:tab/>
      </w:r>
      <w:r>
        <w:rPr>
          <w:w w:val="105"/>
          <w:sz w:val="10"/>
        </w:rPr>
        <w:t>2,925,000.00</w:t>
      </w:r>
      <w:r>
        <w:rPr>
          <w:w w:val="105"/>
          <w:sz w:val="10"/>
        </w:rPr>
        <w:tab/>
      </w:r>
      <w:r>
        <w:rPr>
          <w:w w:val="105"/>
          <w:sz w:val="10"/>
        </w:rPr>
        <w:t>46,427,915.00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1,856,055.20</w:t>
      </w:r>
      <w:r>
        <w:rPr>
          <w:w w:val="105"/>
          <w:sz w:val="10"/>
        </w:rPr>
        <w:tab/>
      </w:r>
      <w:r>
        <w:rPr>
          <w:w w:val="105"/>
          <w:sz w:val="10"/>
        </w:rPr>
        <w:t>4,600,538.57</w:t>
      </w:r>
      <w:r>
        <w:rPr>
          <w:w w:val="105"/>
          <w:sz w:val="10"/>
        </w:rPr>
        <w:tab/>
      </w:r>
      <w:r>
        <w:rPr>
          <w:w w:val="105"/>
          <w:sz w:val="10"/>
        </w:rPr>
        <w:t>4,600,538.57</w:t>
      </w:r>
    </w:p>
    <w:p>
      <w:pPr>
        <w:pStyle w:val="4"/>
      </w:pPr>
      <w:r>
        <w:t>100</w:t>
      </w:r>
      <w:r>
        <w:rPr>
          <w:spacing w:val="64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PERSONALES</w:t>
      </w:r>
    </w:p>
    <w:p>
      <w:pPr>
        <w:pStyle w:val="7"/>
        <w:spacing w:before="24"/>
        <w:ind w:left="595"/>
      </w:pPr>
      <w:r>
        <w:br w:type="column"/>
      </w:r>
      <w:r>
        <w:rPr>
          <w:w w:val="105"/>
        </w:rPr>
        <w:t>225,000.00</w:t>
      </w:r>
    </w:p>
    <w:p>
      <w:pPr>
        <w:pStyle w:val="7"/>
        <w:spacing w:before="96"/>
        <w:ind w:left="595"/>
      </w:pPr>
      <w:r>
        <w:rPr>
          <w:w w:val="105"/>
        </w:rPr>
        <w:t>753,992.42</w:t>
      </w:r>
    </w:p>
    <w:p>
      <w:pPr>
        <w:pStyle w:val="7"/>
        <w:spacing w:before="105"/>
        <w:ind w:left="516"/>
      </w:pPr>
      <w:r>
        <w:rPr>
          <w:w w:val="105"/>
        </w:rPr>
        <w:t>9,676,342.14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225,000.00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982,002.69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13,472,983.79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ENERGÍA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ELÉCTRICA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194,000.00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194,000.00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17,532.61</w:t>
      </w:r>
    </w:p>
    <w:p>
      <w:pPr>
        <w:pStyle w:val="7"/>
        <w:spacing w:before="24"/>
      </w:pPr>
      <w:r>
        <w:br w:type="column"/>
      </w:r>
      <w:r>
        <w:rPr>
          <w:w w:val="105"/>
        </w:rPr>
        <w:t>17,532.61</w:t>
      </w:r>
    </w:p>
    <w:p>
      <w:pPr>
        <w:pStyle w:val="7"/>
        <w:spacing w:before="24"/>
      </w:pPr>
      <w:r>
        <w:br w:type="column"/>
      </w:r>
      <w:r>
        <w:rPr>
          <w:w w:val="105"/>
        </w:rPr>
        <w:t>17,532.61</w:t>
      </w:r>
    </w:p>
    <w:p>
      <w:pPr>
        <w:pStyle w:val="7"/>
        <w:tabs>
          <w:tab w:val="left" w:pos="1459"/>
        </w:tabs>
        <w:spacing w:before="24"/>
      </w:pPr>
      <w:r>
        <w:br w:type="column"/>
      </w:r>
      <w:r>
        <w:rPr>
          <w:w w:val="105"/>
        </w:rPr>
        <w:t>44,479.16</w:t>
      </w:r>
      <w:r>
        <w:rPr>
          <w:w w:val="105"/>
        </w:rPr>
        <w:tab/>
      </w:r>
      <w:r>
        <w:rPr>
          <w:w w:val="105"/>
          <w:position w:val="-2"/>
        </w:rPr>
        <w:t>44,479.16</w:t>
      </w:r>
    </w:p>
    <w:p>
      <w:pPr>
        <w:spacing w:before="24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45" w:space="2325"/>
            <w:col w:w="604" w:space="185"/>
            <w:col w:w="893" w:space="187"/>
            <w:col w:w="893" w:space="478"/>
            <w:col w:w="604" w:space="238"/>
            <w:col w:w="841" w:space="240"/>
            <w:col w:w="841" w:space="239"/>
            <w:col w:w="841" w:space="269"/>
            <w:col w:w="1921" w:space="447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390,021.00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390,021.00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-178,665.80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54,830.25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54,830.25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54,830.25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157,711.25</w:t>
      </w:r>
      <w:r>
        <w:rPr>
          <w:w w:val="105"/>
        </w:rPr>
        <w:tab/>
      </w:r>
      <w:r>
        <w:rPr>
          <w:w w:val="105"/>
          <w:position w:val="-2"/>
        </w:rPr>
        <w:t>157,711.25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185"/>
            <w:col w:w="893" w:space="187"/>
            <w:col w:w="893" w:space="152"/>
            <w:col w:w="928" w:space="240"/>
            <w:col w:w="841" w:space="240"/>
            <w:col w:w="841" w:space="239"/>
            <w:col w:w="841" w:space="216"/>
            <w:col w:w="1973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4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DIVULGACIÓN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INFORMACIÓN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60,800.00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60,800.00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18,360.00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18,360.00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18,360.00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-14,680.00</w:t>
      </w:r>
      <w:r>
        <w:rPr>
          <w:w w:val="105"/>
        </w:rPr>
        <w:tab/>
      </w:r>
      <w:r>
        <w:rPr>
          <w:w w:val="105"/>
          <w:position w:val="-2"/>
        </w:rPr>
        <w:t>-14,680.00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173" w:space="1798"/>
            <w:col w:w="604" w:space="237"/>
            <w:col w:w="841" w:space="240"/>
            <w:col w:w="841" w:space="477"/>
            <w:col w:w="604" w:space="237"/>
            <w:col w:w="841" w:space="240"/>
            <w:col w:w="841" w:space="239"/>
            <w:col w:w="841" w:space="233"/>
            <w:col w:w="1955" w:space="448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4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IMPRESIÓN,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ENCUADERNACIÓN Y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REPRODUCCIÓN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133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VIÁTICOS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INTERIOR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40,500.00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34,200.00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84,200.00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40,500.00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30,168.90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30,168.90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30,168.90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95"/>
        </w:tabs>
        <w:ind w:left="415"/>
      </w:pPr>
      <w:r>
        <w:rPr>
          <w:w w:val="105"/>
        </w:rPr>
        <w:t>16,262.50</w:t>
      </w:r>
      <w:r>
        <w:rPr>
          <w:w w:val="105"/>
        </w:rPr>
        <w:tab/>
      </w:r>
      <w:r>
        <w:rPr>
          <w:w w:val="105"/>
          <w:position w:val="-2"/>
        </w:rPr>
        <w:t>16,262.50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-24,382.65</w:t>
      </w:r>
      <w:r>
        <w:rPr>
          <w:w w:val="105"/>
        </w:rPr>
        <w:tab/>
      </w:r>
      <w:r>
        <w:rPr>
          <w:w w:val="105"/>
          <w:position w:val="-2"/>
        </w:rPr>
        <w:t>-24,382.65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1" w:space="1451"/>
            <w:col w:w="841" w:space="240"/>
            <w:col w:w="842" w:space="237"/>
            <w:col w:w="841" w:space="478"/>
            <w:col w:w="604" w:space="237"/>
            <w:col w:w="842" w:space="238"/>
            <w:col w:w="842" w:space="238"/>
            <w:col w:w="842" w:space="233"/>
            <w:col w:w="1956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136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RECONOCIMIENTO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760.00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760.00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760.00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15,010.25</w:t>
      </w:r>
      <w:r>
        <w:rPr>
          <w:w w:val="105"/>
        </w:rPr>
        <w:tab/>
      </w:r>
      <w:r>
        <w:rPr>
          <w:w w:val="105"/>
          <w:position w:val="-2"/>
        </w:rPr>
        <w:t>15,010.25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126" w:space="1606"/>
            <w:col w:w="841" w:space="478"/>
            <w:col w:w="604" w:space="237"/>
            <w:col w:w="841" w:space="478"/>
            <w:col w:w="604" w:space="369"/>
            <w:col w:w="709" w:space="371"/>
            <w:col w:w="709" w:space="371"/>
            <w:col w:w="709" w:space="269"/>
            <w:col w:w="1921" w:space="448"/>
            <w:col w:w="629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5/10/2022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16:16.38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32" o:spid="_x0000_s1052" o:spt="1" style="position:absolute;left:0pt;margin-left:18pt;margin-top:11.2pt;height:2.5pt;width:756pt;mso-position-horizontal-relative:page;mso-wrap-distance-bottom:0pt;mso-wrap-distance-top:0pt;z-index:-2515927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33" o:spid="_x0000_s1053" o:spt="1" style="position:absolute;left:0pt;margin-left:18pt;margin-top:29.95pt;height:2.5pt;width:756pt;mso-position-horizontal-relative:page;z-index:-2516418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9"/>
        <w:numPr>
          <w:ilvl w:val="0"/>
          <w:numId w:val="4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91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TRANSPORTE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87" w:space="1984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pStyle w:val="9"/>
        <w:numPr>
          <w:ilvl w:val="0"/>
          <w:numId w:val="4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100,660.00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-59,560.00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41,100.00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3,064.00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3,064.00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3,064.00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6,546.96</w:t>
      </w:r>
      <w:r>
        <w:rPr>
          <w:w w:val="105"/>
        </w:rPr>
        <w:tab/>
      </w:r>
      <w:r>
        <w:rPr>
          <w:w w:val="105"/>
          <w:position w:val="-2"/>
        </w:rPr>
        <w:t>6,546.96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2726"/>
            <w:col w:w="893" w:space="204"/>
            <w:col w:w="875" w:space="240"/>
            <w:col w:w="841" w:space="478"/>
            <w:col w:w="604" w:space="290"/>
            <w:col w:w="788" w:space="292"/>
            <w:col w:w="788" w:space="292"/>
            <w:col w:w="788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EDIFICIOS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LOCALES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610,781.00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610,781.00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-39,557.55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139,559.00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139,559.00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139,559.00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174,822.00</w:t>
      </w:r>
      <w:r>
        <w:rPr>
          <w:w w:val="105"/>
        </w:rPr>
        <w:tab/>
      </w:r>
      <w:r>
        <w:rPr>
          <w:w w:val="105"/>
          <w:position w:val="-2"/>
        </w:rPr>
        <w:t>174,822.00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97" w:space="1173"/>
            <w:col w:w="604" w:space="185"/>
            <w:col w:w="893" w:space="187"/>
            <w:col w:w="893" w:space="205"/>
            <w:col w:w="875" w:space="187"/>
            <w:col w:w="893" w:space="187"/>
            <w:col w:w="893" w:space="187"/>
            <w:col w:w="893" w:space="217"/>
            <w:col w:w="1973" w:space="448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182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SERVICIOS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MÉDICO-SANITARIOS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15,000.00</w:t>
      </w:r>
      <w:r>
        <w:rPr>
          <w:w w:val="105"/>
        </w:rPr>
        <w:tab/>
      </w:r>
      <w:r>
        <w:rPr>
          <w:w w:val="105"/>
          <w:position w:val="-2"/>
        </w:rPr>
        <w:t>15,000.00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22" w:space="1510"/>
            <w:col w:w="841" w:space="240"/>
            <w:col w:w="841" w:space="239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185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SERVICIOS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CAPACITACIÓN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21,165.00</w:t>
      </w:r>
      <w:r>
        <w:rPr>
          <w:w w:val="105"/>
        </w:rPr>
        <w:tab/>
      </w:r>
      <w:r>
        <w:rPr>
          <w:w w:val="105"/>
          <w:position w:val="-2"/>
        </w:rPr>
        <w:t>21,165.00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97" w:space="1635"/>
            <w:col w:w="841" w:space="478"/>
            <w:col w:w="604" w:space="237"/>
            <w:col w:w="841" w:space="478"/>
            <w:col w:w="604" w:space="369"/>
            <w:col w:w="709" w:space="371"/>
            <w:col w:w="709" w:space="371"/>
            <w:col w:w="709" w:space="269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318,961.00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318,961.00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215,779.45</w:t>
      </w:r>
      <w:r>
        <w:rPr>
          <w:w w:val="105"/>
        </w:rPr>
        <w:tab/>
      </w:r>
      <w:r>
        <w:rPr>
          <w:w w:val="105"/>
          <w:position w:val="-2"/>
        </w:rPr>
        <w:t>215,779.45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1220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195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421.80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421.80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421.80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11,404.92</w:t>
      </w:r>
      <w:r>
        <w:rPr>
          <w:w w:val="105"/>
        </w:rPr>
        <w:tab/>
      </w:r>
      <w:r>
        <w:rPr>
          <w:w w:val="105"/>
          <w:position w:val="-2"/>
        </w:rPr>
        <w:t>11,404.92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1" w:space="1501"/>
            <w:col w:w="841" w:space="478"/>
            <w:col w:w="604" w:space="237"/>
            <w:col w:w="841" w:space="478"/>
            <w:col w:w="604" w:space="369"/>
            <w:col w:w="709" w:space="371"/>
            <w:col w:w="709" w:space="371"/>
            <w:col w:w="709" w:space="269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199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SERVICIOS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30,901.00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30,901.00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7,850.00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7,850.00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7,850.00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3,236.56</w:t>
      </w:r>
      <w:r>
        <w:rPr>
          <w:w w:val="105"/>
        </w:rPr>
        <w:tab/>
      </w:r>
      <w:r>
        <w:rPr>
          <w:w w:val="105"/>
          <w:position w:val="-2"/>
        </w:rPr>
        <w:t>3,236.56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493" w:space="2477"/>
            <w:col w:w="604" w:space="238"/>
            <w:col w:w="841" w:space="240"/>
            <w:col w:w="841" w:space="477"/>
            <w:col w:w="604" w:space="290"/>
            <w:col w:w="788" w:space="292"/>
            <w:col w:w="788" w:space="292"/>
            <w:col w:w="788" w:space="322"/>
            <w:col w:w="1868" w:space="447"/>
            <w:col w:w="630"/>
          </w:cols>
        </w:sectPr>
      </w:pPr>
    </w:p>
    <w:p>
      <w:pPr>
        <w:pStyle w:val="7"/>
        <w:tabs>
          <w:tab w:val="left" w:pos="5059"/>
          <w:tab w:val="left" w:pos="6060"/>
          <w:tab w:val="left" w:pos="7140"/>
          <w:tab w:val="left" w:pos="8263"/>
          <w:tab w:val="left" w:pos="9379"/>
          <w:tab w:val="left" w:pos="10459"/>
          <w:tab w:val="left" w:pos="11539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271,160.00</w:t>
      </w:r>
      <w:r>
        <w:rPr>
          <w:w w:val="105"/>
        </w:rPr>
        <w:tab/>
      </w:r>
      <w:r>
        <w:rPr>
          <w:w w:val="105"/>
        </w:rPr>
        <w:t>1,590,104.00</w:t>
      </w:r>
      <w:r>
        <w:rPr>
          <w:w w:val="105"/>
        </w:rPr>
        <w:tab/>
      </w:r>
      <w:r>
        <w:rPr>
          <w:w w:val="105"/>
        </w:rPr>
        <w:t>1,861,264.00</w:t>
      </w:r>
      <w:r>
        <w:rPr>
          <w:w w:val="105"/>
        </w:rPr>
        <w:tab/>
      </w:r>
      <w:r>
        <w:rPr>
          <w:w w:val="105"/>
        </w:rPr>
        <w:t>-218,223.35</w:t>
      </w:r>
      <w:r>
        <w:rPr>
          <w:w w:val="105"/>
        </w:rPr>
        <w:tab/>
      </w:r>
      <w:r>
        <w:rPr>
          <w:w w:val="105"/>
        </w:rPr>
        <w:t>273,196.56</w:t>
      </w:r>
      <w:r>
        <w:rPr>
          <w:w w:val="105"/>
        </w:rPr>
        <w:tab/>
      </w:r>
      <w:r>
        <w:rPr>
          <w:w w:val="105"/>
        </w:rPr>
        <w:t>273,196.56</w:t>
      </w:r>
      <w:r>
        <w:rPr>
          <w:w w:val="105"/>
        </w:rPr>
        <w:tab/>
      </w:r>
      <w:r>
        <w:rPr>
          <w:spacing w:val="-1"/>
          <w:w w:val="105"/>
        </w:rPr>
        <w:t>273,196.56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597"/>
      </w:pPr>
      <w:r>
        <w:rPr>
          <w:w w:val="105"/>
        </w:rPr>
        <w:t>642,355.40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642,355.40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-14,090.00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35,910.00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1.33</w:t>
      </w:r>
      <w:r>
        <w:rPr>
          <w:w w:val="105"/>
        </w:rPr>
        <w:tab/>
      </w:r>
      <w:r>
        <w:rPr>
          <w:w w:val="105"/>
          <w:position w:val="-2"/>
        </w:rPr>
        <w:t>1.33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574"/>
            <w:col w:w="841" w:space="204"/>
            <w:col w:w="875" w:space="240"/>
            <w:col w:w="841" w:space="478"/>
            <w:col w:w="604" w:space="475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151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EDIFICIOS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LOCALES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312,000.00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312,000.00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-0.87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0.87</w:t>
      </w:r>
      <w:r>
        <w:rPr>
          <w:w w:val="105"/>
        </w:rPr>
        <w:tab/>
      </w:r>
      <w:r>
        <w:rPr>
          <w:w w:val="105"/>
          <w:position w:val="-2"/>
        </w:rPr>
        <w:t>0.87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97" w:space="1173"/>
            <w:col w:w="604" w:space="185"/>
            <w:col w:w="893" w:space="187"/>
            <w:col w:w="893" w:space="443"/>
            <w:col w:w="639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EDIFICIOS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LOCALES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1,024,000.00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1,024,000.00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-14,243.16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14,241.71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14,241.71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14,241.71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387,751.74</w:t>
      </w:r>
      <w:r>
        <w:rPr>
          <w:w w:val="105"/>
        </w:rPr>
        <w:tab/>
      </w:r>
      <w:r>
        <w:rPr>
          <w:w w:val="105"/>
          <w:position w:val="-2"/>
        </w:rPr>
        <w:t>387,751.74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97" w:space="1173"/>
            <w:col w:w="604" w:space="106"/>
            <w:col w:w="972" w:space="108"/>
            <w:col w:w="972" w:space="205"/>
            <w:col w:w="875" w:space="240"/>
            <w:col w:w="841" w:space="240"/>
            <w:col w:w="841" w:space="239"/>
            <w:col w:w="841" w:space="216"/>
            <w:col w:w="1973" w:space="447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199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SERVICIOS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30,000.00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10,600.00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10,600.00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30,000.00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06"/>
        </w:tabs>
      </w:pPr>
      <w:r>
        <w:rPr>
          <w:w w:val="105"/>
          <w:position w:val="3"/>
        </w:rPr>
        <w:t>5,690.00</w:t>
      </w:r>
      <w:r>
        <w:rPr>
          <w:w w:val="105"/>
          <w:position w:val="3"/>
        </w:rPr>
        <w:tab/>
      </w:r>
      <w:r>
        <w:rPr>
          <w:w w:val="105"/>
        </w:rPr>
        <w:t>10,600.00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5,457.88</w:t>
      </w:r>
      <w:r>
        <w:rPr>
          <w:w w:val="105"/>
        </w:rPr>
        <w:tab/>
      </w:r>
      <w:r>
        <w:rPr>
          <w:w w:val="105"/>
          <w:position w:val="-2"/>
        </w:rPr>
        <w:t>5,457.88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700"/>
            <w:col w:w="842" w:space="238"/>
            <w:col w:w="842" w:space="238"/>
            <w:col w:w="841" w:space="478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tabs>
          <w:tab w:val="left" w:pos="5112"/>
          <w:tab w:val="left" w:pos="6060"/>
          <w:tab w:val="left" w:pos="7140"/>
          <w:tab w:val="left" w:pos="8316"/>
          <w:tab w:val="left" w:pos="9432"/>
          <w:tab w:val="left" w:pos="10512"/>
          <w:tab w:val="left" w:pos="11592"/>
        </w:tabs>
        <w:spacing w:before="158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80,000.00</w:t>
      </w:r>
      <w:r>
        <w:rPr>
          <w:w w:val="105"/>
        </w:rPr>
        <w:tab/>
      </w:r>
      <w:r>
        <w:rPr>
          <w:w w:val="105"/>
        </w:rPr>
        <w:t>1,332,510.00</w:t>
      </w:r>
      <w:r>
        <w:rPr>
          <w:w w:val="105"/>
        </w:rPr>
        <w:tab/>
      </w:r>
      <w:r>
        <w:rPr>
          <w:w w:val="105"/>
        </w:rPr>
        <w:t>1,412,510.00</w:t>
      </w:r>
      <w:r>
        <w:rPr>
          <w:w w:val="105"/>
        </w:rPr>
        <w:tab/>
      </w:r>
      <w:r>
        <w:rPr>
          <w:w w:val="105"/>
        </w:rPr>
        <w:t>-14,244.03</w:t>
      </w:r>
      <w:r>
        <w:rPr>
          <w:w w:val="105"/>
        </w:rPr>
        <w:tab/>
      </w:r>
      <w:r>
        <w:rPr>
          <w:w w:val="105"/>
        </w:rPr>
        <w:t>14,241.71</w:t>
      </w:r>
      <w:r>
        <w:rPr>
          <w:w w:val="105"/>
        </w:rPr>
        <w:tab/>
      </w:r>
      <w:r>
        <w:rPr>
          <w:w w:val="105"/>
        </w:rPr>
        <w:t>14,241.71</w:t>
      </w:r>
      <w:r>
        <w:rPr>
          <w:w w:val="105"/>
        </w:rPr>
        <w:tab/>
      </w:r>
      <w:r>
        <w:rPr>
          <w:spacing w:val="-1"/>
          <w:w w:val="105"/>
        </w:rPr>
        <w:t>14,241.71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596"/>
      </w:pPr>
      <w:r>
        <w:rPr>
          <w:w w:val="105"/>
        </w:rPr>
        <w:t>398,901.82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567"/>
      </w:pPr>
      <w:r>
        <w:rPr>
          <w:w w:val="105"/>
        </w:rPr>
        <w:t>403,811.82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0"/>
        <w:ind w:left="379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122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IMPRESIÓN,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ENCUADERNACIÓN Y</w:t>
      </w:r>
    </w:p>
    <w:p>
      <w:pPr>
        <w:spacing w:before="35"/>
        <w:ind w:left="1539" w:right="0" w:firstLine="0"/>
        <w:jc w:val="left"/>
        <w:rPr>
          <w:sz w:val="10"/>
        </w:rPr>
      </w:pPr>
      <w:r>
        <w:rPr>
          <w:w w:val="105"/>
          <w:sz w:val="10"/>
        </w:rPr>
        <w:t>REPRODUCCIÓN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151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EDIFICIOS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LOCALES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7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400.00</w:t>
      </w:r>
    </w:p>
    <w:p>
      <w:pPr>
        <w:pStyle w:val="7"/>
        <w:spacing w:before="27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400.00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tabs>
          <w:tab w:val="left" w:pos="1079"/>
        </w:tabs>
        <w:spacing w:before="27"/>
        <w:ind w:left="0" w:right="38"/>
        <w:jc w:val="right"/>
      </w:pPr>
      <w:r>
        <w:br w:type="column"/>
      </w:r>
      <w:r>
        <w:rPr>
          <w:w w:val="105"/>
        </w:rPr>
        <w:t>-7,209.16</w:t>
      </w:r>
      <w:r>
        <w:rPr>
          <w:w w:val="105"/>
        </w:rPr>
        <w:tab/>
      </w:r>
      <w:r>
        <w:rPr>
          <w:w w:val="105"/>
          <w:position w:val="-2"/>
        </w:rPr>
        <w:t>-7,209.16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400.00</w:t>
      </w:r>
      <w:r>
        <w:rPr>
          <w:w w:val="105"/>
        </w:rPr>
        <w:tab/>
      </w:r>
      <w:r>
        <w:rPr>
          <w:w w:val="105"/>
          <w:position w:val="-2"/>
        </w:rPr>
        <w:t>400.00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97" w:space="1173"/>
            <w:col w:w="604" w:space="370"/>
            <w:col w:w="710" w:space="370"/>
            <w:col w:w="710" w:space="476"/>
            <w:col w:w="604" w:space="476"/>
            <w:col w:w="604" w:space="476"/>
            <w:col w:w="604" w:space="476"/>
            <w:col w:w="604" w:space="286"/>
            <w:col w:w="1904" w:space="447"/>
            <w:col w:w="629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189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ESTUDIOS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Y/O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SERVICIOS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50,000.00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65,000.00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4,244.00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4,244.00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5,429.00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40"/>
        <w:jc w:val="right"/>
      </w:pPr>
      <w:r>
        <w:rPr>
          <w:w w:val="105"/>
        </w:rPr>
        <w:t>-27,293.50</w:t>
      </w:r>
      <w:r>
        <w:rPr>
          <w:w w:val="105"/>
        </w:rPr>
        <w:tab/>
      </w:r>
      <w:r>
        <w:rPr>
          <w:w w:val="105"/>
          <w:position w:val="-2"/>
        </w:rPr>
        <w:t>-27,293.50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700"/>
            <w:col w:w="842" w:space="238"/>
            <w:col w:w="842" w:space="238"/>
            <w:col w:w="842" w:space="476"/>
            <w:col w:w="604" w:space="291"/>
            <w:col w:w="789" w:space="291"/>
            <w:col w:w="789" w:space="291"/>
            <w:col w:w="789" w:space="233"/>
            <w:col w:w="1958" w:space="446"/>
            <w:col w:w="629"/>
          </w:cols>
        </w:sectPr>
      </w:pPr>
    </w:p>
    <w:p>
      <w:pPr>
        <w:pStyle w:val="7"/>
        <w:tabs>
          <w:tab w:val="left" w:pos="5112"/>
          <w:tab w:val="left" w:pos="6192"/>
          <w:tab w:val="left" w:pos="7272"/>
          <w:tab w:val="left" w:pos="8590"/>
          <w:tab w:val="left" w:pos="9485"/>
          <w:tab w:val="left" w:pos="10565"/>
          <w:tab w:val="left" w:pos="11645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15,000.00</w:t>
      </w:r>
      <w:r>
        <w:rPr>
          <w:w w:val="105"/>
        </w:rPr>
        <w:tab/>
      </w:r>
      <w:r>
        <w:rPr>
          <w:w w:val="105"/>
        </w:rPr>
        <w:t>50,400.00</w:t>
      </w:r>
      <w:r>
        <w:rPr>
          <w:w w:val="105"/>
        </w:rPr>
        <w:tab/>
      </w:r>
      <w:r>
        <w:rPr>
          <w:w w:val="105"/>
        </w:rPr>
        <w:t>65,400.00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4,244.00</w:t>
      </w:r>
      <w:r>
        <w:rPr>
          <w:w w:val="105"/>
        </w:rPr>
        <w:tab/>
      </w:r>
      <w:r>
        <w:rPr>
          <w:w w:val="105"/>
        </w:rPr>
        <w:t>4,244.00</w:t>
      </w:r>
      <w:r>
        <w:rPr>
          <w:w w:val="105"/>
        </w:rPr>
        <w:tab/>
      </w:r>
      <w:r>
        <w:rPr>
          <w:spacing w:val="-1"/>
          <w:w w:val="105"/>
        </w:rPr>
        <w:t>5,429.00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14"/>
      </w:pPr>
      <w:r>
        <w:rPr>
          <w:w w:val="105"/>
        </w:rPr>
        <w:t>-34,102.66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85"/>
      </w:pPr>
      <w:r>
        <w:rPr>
          <w:w w:val="105"/>
        </w:rPr>
        <w:t>-34,102.66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ENERGÍA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ELÉCTRICA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-244.91</w:t>
      </w:r>
      <w:r>
        <w:rPr>
          <w:w w:val="105"/>
        </w:rPr>
        <w:tab/>
      </w:r>
      <w:r>
        <w:rPr>
          <w:w w:val="105"/>
          <w:position w:val="-2"/>
        </w:rPr>
        <w:t>-244.91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45" w:space="2325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365"/>
            <w:col w:w="1824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122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IMPRESIÓN,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ENCUADERNACIÓN Y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REPRODUCCIÓN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TRANSPORTE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3,000.00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3,000.00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602.00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602.00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602.00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1,658.00</w:t>
      </w:r>
      <w:r>
        <w:rPr>
          <w:w w:val="105"/>
        </w:rPr>
        <w:tab/>
      </w:r>
      <w:r>
        <w:rPr>
          <w:w w:val="105"/>
          <w:position w:val="-2"/>
        </w:rPr>
        <w:t>1,658.00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556"/>
        </w:tabs>
        <w:ind w:left="476"/>
      </w:pPr>
      <w:r>
        <w:rPr>
          <w:w w:val="105"/>
        </w:rPr>
        <w:t>-51.00</w:t>
      </w:r>
      <w:r>
        <w:rPr>
          <w:w w:val="105"/>
        </w:rPr>
        <w:tab/>
      </w:r>
      <w:r>
        <w:rPr>
          <w:w w:val="105"/>
          <w:position w:val="-2"/>
        </w:rPr>
        <w:t>-51.00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1" w:space="1689"/>
            <w:col w:w="604" w:space="291"/>
            <w:col w:w="789" w:space="291"/>
            <w:col w:w="789" w:space="476"/>
            <w:col w:w="604" w:space="370"/>
            <w:col w:w="710" w:space="370"/>
            <w:col w:w="710" w:space="370"/>
            <w:col w:w="710" w:space="321"/>
            <w:col w:w="1868" w:space="447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189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ESTUDIOS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Y/O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SERVICIOS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182,300.00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182,300.00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900.00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900.00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900.00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556"/>
        </w:tabs>
        <w:ind w:left="476"/>
      </w:pPr>
      <w:r>
        <w:rPr>
          <w:w w:val="105"/>
        </w:rPr>
        <w:t>-900.00</w:t>
      </w:r>
      <w:r>
        <w:rPr>
          <w:w w:val="105"/>
        </w:rPr>
        <w:tab/>
      </w:r>
      <w:r>
        <w:rPr>
          <w:w w:val="105"/>
          <w:position w:val="-2"/>
        </w:rPr>
        <w:t>-900.00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83,800.00</w:t>
      </w:r>
      <w:r>
        <w:rPr>
          <w:w w:val="105"/>
        </w:rPr>
        <w:tab/>
      </w:r>
      <w:r>
        <w:rPr>
          <w:w w:val="105"/>
          <w:position w:val="-2"/>
        </w:rPr>
        <w:t>83,800.00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938"/>
            <w:col w:w="604" w:space="185"/>
            <w:col w:w="895" w:space="185"/>
            <w:col w:w="895" w:space="476"/>
            <w:col w:w="604" w:space="370"/>
            <w:col w:w="710" w:space="370"/>
            <w:col w:w="710" w:space="370"/>
            <w:col w:w="710" w:space="268"/>
            <w:col w:w="1921" w:space="447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5/10/2022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16:16.38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34" o:spid="_x0000_s1054" o:spt="1" style="position:absolute;left:0pt;margin-left:18pt;margin-top:11.2pt;height:2.5pt;width:756pt;mso-position-horizontal-relative:page;mso-wrap-distance-bottom:0pt;mso-wrap-distance-top:0pt;z-index:-2515916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35" o:spid="_x0000_s1055" o:spt="1" style="position:absolute;left:0pt;margin-left:18pt;margin-top:29.95pt;height:2.5pt;width:756pt;mso-position-horizontal-relative:page;z-index:-2516408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91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1,238.64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1,238.64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1,238.64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-1,238.64</w:t>
      </w:r>
      <w:r>
        <w:rPr>
          <w:w w:val="105"/>
        </w:rPr>
        <w:tab/>
      </w:r>
      <w:r>
        <w:rPr>
          <w:w w:val="105"/>
          <w:position w:val="-2"/>
        </w:rPr>
        <w:t>-1,238.64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1220"/>
            <w:col w:w="604" w:space="476"/>
            <w:col w:w="604" w:space="476"/>
            <w:col w:w="604" w:space="476"/>
            <w:col w:w="604" w:space="291"/>
            <w:col w:w="788" w:space="292"/>
            <w:col w:w="788" w:space="292"/>
            <w:col w:w="788" w:space="287"/>
            <w:col w:w="1903" w:space="447"/>
            <w:col w:w="630"/>
          </w:cols>
        </w:sectPr>
      </w:pPr>
    </w:p>
    <w:p>
      <w:pPr>
        <w:pStyle w:val="7"/>
        <w:spacing w:before="4"/>
        <w:ind w:left="0"/>
        <w:rPr>
          <w:sz w:val="14"/>
        </w:rPr>
      </w:pPr>
    </w:p>
    <w:p>
      <w:pPr>
        <w:pStyle w:val="9"/>
        <w:numPr>
          <w:ilvl w:val="0"/>
          <w:numId w:val="4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BANCARIOS,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COMISIONES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OTROS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GASTOS</w:t>
      </w:r>
    </w:p>
    <w:p>
      <w:pPr>
        <w:pStyle w:val="9"/>
        <w:numPr>
          <w:ilvl w:val="0"/>
          <w:numId w:val="48"/>
        </w:numPr>
        <w:tabs>
          <w:tab w:val="left" w:pos="773"/>
          <w:tab w:val="left" w:pos="774"/>
          <w:tab w:val="left" w:pos="1187"/>
          <w:tab w:val="left" w:pos="1539"/>
        </w:tabs>
        <w:spacing w:before="24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1,500.00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1,500.00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1,632.78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59"/>
      </w:pPr>
      <w:r>
        <w:rPr>
          <w:w w:val="105"/>
        </w:rPr>
        <w:t>840.50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1,632.78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59"/>
      </w:pPr>
      <w:r>
        <w:rPr>
          <w:w w:val="105"/>
        </w:rPr>
        <w:t>840.50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1,632.78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59"/>
      </w:pPr>
      <w:r>
        <w:rPr>
          <w:w w:val="105"/>
        </w:rPr>
        <w:t>840.50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079"/>
        </w:tabs>
        <w:ind w:left="0" w:right="39"/>
        <w:jc w:val="right"/>
      </w:pPr>
      <w:r>
        <w:rPr>
          <w:w w:val="105"/>
        </w:rPr>
        <w:t>-37,031.61</w:t>
      </w:r>
      <w:r>
        <w:rPr>
          <w:w w:val="105"/>
        </w:rPr>
        <w:tab/>
      </w:r>
      <w:r>
        <w:rPr>
          <w:w w:val="105"/>
          <w:position w:val="-2"/>
        </w:rPr>
        <w:t>-37,031.61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-75.50</w:t>
      </w:r>
      <w:r>
        <w:rPr>
          <w:w w:val="105"/>
        </w:rPr>
        <w:tab/>
      </w:r>
      <w:r>
        <w:rPr>
          <w:w w:val="105"/>
          <w:position w:val="-2"/>
        </w:rPr>
        <w:t>-75.50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88" w:space="1182"/>
            <w:col w:w="604" w:space="291"/>
            <w:col w:w="789" w:space="291"/>
            <w:col w:w="789" w:space="476"/>
            <w:col w:w="604" w:space="291"/>
            <w:col w:w="788" w:space="292"/>
            <w:col w:w="788" w:space="292"/>
            <w:col w:w="788" w:space="234"/>
            <w:col w:w="1957" w:space="447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199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SERVICIOS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275.00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275.00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275.00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-2,625.00</w:t>
      </w:r>
      <w:r>
        <w:rPr>
          <w:w w:val="105"/>
        </w:rPr>
        <w:tab/>
      </w:r>
      <w:r>
        <w:rPr>
          <w:w w:val="105"/>
          <w:position w:val="-2"/>
        </w:rPr>
        <w:t>-2,625.00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493" w:space="2477"/>
            <w:col w:w="604" w:space="291"/>
            <w:col w:w="788" w:space="292"/>
            <w:col w:w="788" w:space="477"/>
            <w:col w:w="604" w:space="370"/>
            <w:col w:w="709" w:space="371"/>
            <w:col w:w="709" w:space="371"/>
            <w:col w:w="709" w:space="287"/>
            <w:col w:w="1903" w:space="447"/>
            <w:col w:w="630"/>
          </w:cols>
        </w:sectPr>
      </w:pPr>
    </w:p>
    <w:p>
      <w:pPr>
        <w:pStyle w:val="7"/>
        <w:tabs>
          <w:tab w:val="left" w:pos="2349"/>
          <w:tab w:val="left" w:pos="3138"/>
          <w:tab w:val="left" w:pos="4218"/>
          <w:tab w:val="left" w:pos="5589"/>
          <w:tab w:val="left" w:pos="6484"/>
          <w:tab w:val="left" w:pos="7564"/>
          <w:tab w:val="left" w:pos="8644"/>
        </w:tabs>
        <w:spacing w:before="15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209,800.00</w:t>
      </w:r>
      <w:r>
        <w:rPr>
          <w:w w:val="105"/>
        </w:rPr>
        <w:tab/>
      </w:r>
      <w:r>
        <w:rPr>
          <w:w w:val="105"/>
        </w:rPr>
        <w:t>209,800.00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5,488.92</w:t>
      </w:r>
      <w:r>
        <w:rPr>
          <w:w w:val="105"/>
        </w:rPr>
        <w:tab/>
      </w:r>
      <w:r>
        <w:rPr>
          <w:w w:val="105"/>
        </w:rPr>
        <w:t>5,488.92</w:t>
      </w:r>
      <w:r>
        <w:rPr>
          <w:w w:val="105"/>
        </w:rPr>
        <w:tab/>
      </w:r>
      <w:r>
        <w:rPr>
          <w:w w:val="105"/>
        </w:rPr>
        <w:t>5,488.92</w:t>
      </w:r>
    </w:p>
    <w:p>
      <w:pPr>
        <w:pStyle w:val="7"/>
        <w:tabs>
          <w:tab w:val="left" w:pos="2312"/>
          <w:tab w:val="left" w:pos="3313"/>
          <w:tab w:val="left" w:pos="4393"/>
          <w:tab w:val="left" w:pos="5516"/>
          <w:tab w:val="left" w:pos="6632"/>
          <w:tab w:val="left" w:pos="7712"/>
          <w:tab w:val="left" w:pos="8792"/>
        </w:tabs>
        <w:spacing w:before="2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366,160.00</w:t>
      </w:r>
      <w:r>
        <w:rPr>
          <w:w w:val="105"/>
        </w:rPr>
        <w:tab/>
      </w:r>
      <w:r>
        <w:rPr>
          <w:w w:val="105"/>
        </w:rPr>
        <w:t>3,182,814.00</w:t>
      </w:r>
      <w:r>
        <w:rPr>
          <w:w w:val="105"/>
        </w:rPr>
        <w:tab/>
      </w:r>
      <w:r>
        <w:rPr>
          <w:w w:val="105"/>
        </w:rPr>
        <w:t>3,548,974.00</w:t>
      </w:r>
      <w:r>
        <w:rPr>
          <w:w w:val="105"/>
        </w:rPr>
        <w:tab/>
      </w:r>
      <w:r>
        <w:rPr>
          <w:w w:val="105"/>
        </w:rPr>
        <w:t>-232,467.38</w:t>
      </w:r>
      <w:r>
        <w:rPr>
          <w:w w:val="105"/>
        </w:rPr>
        <w:tab/>
      </w:r>
      <w:r>
        <w:rPr>
          <w:w w:val="105"/>
        </w:rPr>
        <w:t>297,171.19</w:t>
      </w:r>
      <w:r>
        <w:rPr>
          <w:w w:val="105"/>
        </w:rPr>
        <w:tab/>
      </w:r>
      <w:r>
        <w:rPr>
          <w:w w:val="105"/>
        </w:rPr>
        <w:t>297,171.19</w:t>
      </w:r>
      <w:r>
        <w:rPr>
          <w:w w:val="105"/>
        </w:rPr>
        <w:tab/>
      </w:r>
      <w:r>
        <w:rPr>
          <w:w w:val="105"/>
        </w:rPr>
        <w:t>298,356.19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43,291.34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1,050,445.90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43,291.34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1,055,355.90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111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ENERGÍA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ELÉCTRICA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9,000.00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9,000.00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1,038.78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1,038.78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1,038.78</w:t>
      </w:r>
    </w:p>
    <w:p>
      <w:pPr>
        <w:pStyle w:val="7"/>
        <w:tabs>
          <w:tab w:val="left" w:pos="1459"/>
        </w:tabs>
        <w:spacing w:before="37"/>
        <w:ind w:left="379"/>
      </w:pPr>
      <w:r>
        <w:br w:type="column"/>
      </w:r>
      <w:r>
        <w:rPr>
          <w:w w:val="105"/>
        </w:rPr>
        <w:t>539.75</w:t>
      </w:r>
      <w:r>
        <w:rPr>
          <w:w w:val="105"/>
        </w:rPr>
        <w:tab/>
      </w:r>
      <w:r>
        <w:rPr>
          <w:w w:val="105"/>
          <w:position w:val="-2"/>
        </w:rPr>
        <w:t>539.75</w:t>
      </w:r>
    </w:p>
    <w:p>
      <w:pPr>
        <w:spacing w:before="3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45" w:space="2325"/>
            <w:col w:w="604" w:space="291"/>
            <w:col w:w="788" w:space="292"/>
            <w:col w:w="788" w:space="477"/>
            <w:col w:w="604" w:space="291"/>
            <w:col w:w="788" w:space="292"/>
            <w:col w:w="788" w:space="292"/>
            <w:col w:w="788" w:space="401"/>
            <w:col w:w="1789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112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3,600.00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3,600.00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ind w:left="379"/>
      </w:pPr>
      <w:r>
        <w:rPr>
          <w:w w:val="105"/>
        </w:rPr>
        <w:t>-12,656.10</w:t>
      </w:r>
      <w:r>
        <w:rPr>
          <w:w w:val="105"/>
        </w:rPr>
        <w:tab/>
      </w:r>
      <w:r>
        <w:rPr>
          <w:w w:val="105"/>
          <w:position w:val="-2"/>
        </w:rPr>
        <w:t>-12,656.10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884" w:space="2902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233"/>
            <w:col w:w="1955" w:space="448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16,429.00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16,429.00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-13,770.53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1,381.00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1,381.00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1,381.00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6,952.44</w:t>
      </w:r>
      <w:r>
        <w:rPr>
          <w:w w:val="105"/>
        </w:rPr>
        <w:tab/>
      </w:r>
      <w:r>
        <w:rPr>
          <w:w w:val="105"/>
          <w:position w:val="-2"/>
        </w:rPr>
        <w:t>6,952.44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38"/>
            <w:col w:w="841" w:space="240"/>
            <w:col w:w="841" w:space="203"/>
            <w:col w:w="875" w:space="293"/>
            <w:col w:w="788" w:space="292"/>
            <w:col w:w="788" w:space="292"/>
            <w:col w:w="788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133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VIÁTICOS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INTERIOR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3,000.00</w:t>
      </w:r>
      <w:r>
        <w:rPr>
          <w:w w:val="105"/>
        </w:rPr>
        <w:tab/>
      </w:r>
      <w:r>
        <w:rPr>
          <w:w w:val="105"/>
          <w:position w:val="-2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07" w:space="1878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142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3017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151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EDIFICIOS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LOCALES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-12,500.00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12,500.00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12,500.00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12,500.00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37,500.00</w:t>
      </w:r>
      <w:r>
        <w:rPr>
          <w:w w:val="105"/>
        </w:rPr>
        <w:tab/>
      </w:r>
      <w:r>
        <w:rPr>
          <w:w w:val="105"/>
          <w:position w:val="-2"/>
        </w:rPr>
        <w:t>37,500.00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97" w:space="1173"/>
            <w:col w:w="604" w:space="185"/>
            <w:col w:w="893" w:space="187"/>
            <w:col w:w="893" w:space="205"/>
            <w:col w:w="875" w:space="240"/>
            <w:col w:w="841" w:space="240"/>
            <w:col w:w="841" w:space="239"/>
            <w:col w:w="841" w:space="269"/>
            <w:col w:w="1921" w:space="447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30,304.00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30,304.00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6,372.79</w:t>
      </w:r>
      <w:r>
        <w:rPr>
          <w:w w:val="105"/>
        </w:rPr>
        <w:tab/>
      </w:r>
      <w:r>
        <w:rPr>
          <w:w w:val="105"/>
          <w:position w:val="-2"/>
        </w:rPr>
        <w:t>6,372.79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1220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195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-468.40</w:t>
      </w:r>
      <w:r>
        <w:rPr>
          <w:w w:val="105"/>
        </w:rPr>
        <w:tab/>
      </w:r>
      <w:r>
        <w:rPr>
          <w:w w:val="105"/>
          <w:position w:val="-2"/>
        </w:rPr>
        <w:t>-468.40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1" w:space="1739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365"/>
            <w:col w:w="1824" w:space="447"/>
            <w:col w:w="630"/>
          </w:cols>
        </w:sectPr>
      </w:pPr>
    </w:p>
    <w:p>
      <w:pPr>
        <w:pStyle w:val="7"/>
        <w:tabs>
          <w:tab w:val="left" w:pos="5165"/>
          <w:tab w:val="left" w:pos="6139"/>
          <w:tab w:val="left" w:pos="7219"/>
          <w:tab w:val="left" w:pos="8316"/>
          <w:tab w:val="left" w:pos="9432"/>
          <w:tab w:val="left" w:pos="10512"/>
          <w:tab w:val="left" w:pos="11592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6,600.00</w:t>
      </w:r>
      <w:r>
        <w:rPr>
          <w:w w:val="105"/>
        </w:rPr>
        <w:tab/>
      </w:r>
      <w:r>
        <w:rPr>
          <w:w w:val="105"/>
        </w:rPr>
        <w:t>205,733.00</w:t>
      </w:r>
      <w:r>
        <w:rPr>
          <w:w w:val="105"/>
        </w:rPr>
        <w:tab/>
      </w:r>
      <w:r>
        <w:rPr>
          <w:w w:val="105"/>
        </w:rPr>
        <w:t>212,333.00</w:t>
      </w:r>
      <w:r>
        <w:rPr>
          <w:w w:val="105"/>
        </w:rPr>
        <w:tab/>
      </w:r>
      <w:r>
        <w:rPr>
          <w:w w:val="105"/>
        </w:rPr>
        <w:t>-26,270.53</w:t>
      </w:r>
      <w:r>
        <w:rPr>
          <w:w w:val="105"/>
        </w:rPr>
        <w:tab/>
      </w:r>
      <w:r>
        <w:rPr>
          <w:w w:val="105"/>
        </w:rPr>
        <w:t>14,919.78</w:t>
      </w:r>
      <w:r>
        <w:rPr>
          <w:w w:val="105"/>
        </w:rPr>
        <w:tab/>
      </w:r>
      <w:r>
        <w:rPr>
          <w:w w:val="105"/>
        </w:rPr>
        <w:t>14,919.78</w:t>
      </w:r>
      <w:r>
        <w:rPr>
          <w:w w:val="105"/>
        </w:rPr>
        <w:tab/>
      </w:r>
      <w:r>
        <w:rPr>
          <w:spacing w:val="-1"/>
          <w:w w:val="105"/>
        </w:rPr>
        <w:t>14,919.78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9"/>
      </w:pPr>
      <w:r>
        <w:rPr>
          <w:w w:val="105"/>
        </w:rPr>
        <w:t>41,240.48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41,240.48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3,372.00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3,372.00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  <w:ind w:left="379"/>
      </w:pPr>
      <w:r>
        <w:br w:type="column"/>
      </w:r>
      <w:r>
        <w:rPr>
          <w:w w:val="105"/>
        </w:rPr>
        <w:t>0.50</w:t>
      </w:r>
      <w:r>
        <w:rPr>
          <w:w w:val="105"/>
        </w:rPr>
        <w:tab/>
      </w:r>
      <w:r>
        <w:rPr>
          <w:w w:val="105"/>
          <w:position w:val="-2"/>
        </w:rPr>
        <w:t>0.50</w:t>
      </w:r>
    </w:p>
    <w:p>
      <w:pPr>
        <w:spacing w:before="28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79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181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0108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ESTUDIOS,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INVESTIGACIONES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PROYECTOS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39" w:right="0" w:firstLine="0"/>
        <w:jc w:val="left"/>
        <w:rPr>
          <w:sz w:val="10"/>
        </w:rPr>
      </w:pPr>
      <w:r>
        <w:rPr>
          <w:spacing w:val="-1"/>
          <w:w w:val="105"/>
          <w:sz w:val="10"/>
        </w:rPr>
        <w:t>PRE-FACTIBILIDAD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FACTIBILIDAD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210,000.00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210,000.00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210,000.00</w:t>
      </w:r>
      <w:r>
        <w:rPr>
          <w:w w:val="105"/>
        </w:rPr>
        <w:tab/>
      </w:r>
      <w:r>
        <w:rPr>
          <w:w w:val="105"/>
          <w:position w:val="-2"/>
        </w:rPr>
        <w:t>210,000.00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87" w:space="984"/>
            <w:col w:w="604" w:space="184"/>
            <w:col w:w="893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213,372.00</w:t>
      </w:r>
      <w:r>
        <w:rPr>
          <w:w w:val="105"/>
          <w:sz w:val="10"/>
        </w:rPr>
        <w:tab/>
      </w:r>
      <w:r>
        <w:rPr>
          <w:w w:val="105"/>
          <w:sz w:val="10"/>
        </w:rPr>
        <w:t>213,372.00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595"/>
      </w:pPr>
      <w:r>
        <w:br w:type="column"/>
      </w:r>
      <w:r>
        <w:rPr>
          <w:w w:val="105"/>
        </w:rPr>
        <w:t>210,000.50</w:t>
      </w:r>
    </w:p>
    <w:p>
      <w:pPr>
        <w:pStyle w:val="7"/>
        <w:spacing w:before="54"/>
        <w:ind w:left="567"/>
      </w:pPr>
      <w:r>
        <w:br w:type="column"/>
      </w:r>
      <w:r>
        <w:rPr>
          <w:w w:val="105"/>
        </w:rPr>
        <w:t>210,000.50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1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0108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pStyle w:val="7"/>
        <w:spacing w:before="28"/>
      </w:pPr>
      <w:r>
        <w:br w:type="column"/>
      </w:r>
      <w:r>
        <w:rPr>
          <w:w w:val="105"/>
        </w:rPr>
        <w:t>5,000.00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12,000.00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-1,537.00</w:t>
      </w:r>
      <w:r>
        <w:rPr>
          <w:w w:val="105"/>
        </w:rPr>
        <w:tab/>
      </w:r>
      <w:r>
        <w:rPr>
          <w:w w:val="105"/>
          <w:position w:val="-2"/>
        </w:rPr>
        <w:t>-1,537.00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753"/>
            <w:col w:w="788" w:space="292"/>
            <w:col w:w="788" w:space="239"/>
            <w:col w:w="841" w:space="478"/>
            <w:col w:w="604" w:space="475"/>
            <w:col w:w="604" w:space="476"/>
            <w:col w:w="604" w:space="476"/>
            <w:col w:w="604" w:space="286"/>
            <w:col w:w="1903" w:space="447"/>
            <w:col w:w="630"/>
          </w:cols>
        </w:sectPr>
      </w:pPr>
    </w:p>
    <w:p>
      <w:pPr>
        <w:tabs>
          <w:tab w:val="left" w:pos="5165"/>
          <w:tab w:val="left" w:pos="6245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5,000.00</w:t>
      </w:r>
      <w:r>
        <w:rPr>
          <w:w w:val="105"/>
          <w:sz w:val="10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12,000.00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665"/>
      </w:pPr>
      <w:r>
        <w:br w:type="column"/>
      </w:r>
      <w:r>
        <w:rPr>
          <w:w w:val="105"/>
        </w:rPr>
        <w:t>-1,537.00</w:t>
      </w:r>
    </w:p>
    <w:p>
      <w:pPr>
        <w:pStyle w:val="7"/>
        <w:spacing w:before="54"/>
        <w:ind w:left="637"/>
      </w:pPr>
      <w:r>
        <w:br w:type="column"/>
      </w:r>
      <w:r>
        <w:rPr>
          <w:w w:val="105"/>
        </w:rPr>
        <w:t>-1,537.00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181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0108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ESTUDIOS,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INVESTIGACIONES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PROYECTOS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spacing w:val="-1"/>
          <w:w w:val="105"/>
          <w:sz w:val="10"/>
        </w:rPr>
        <w:t>PRE-FACTIBILIDAD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FACTIBILIDAD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195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7"/>
        <w:ind w:left="0" w:right="40"/>
        <w:jc w:val="right"/>
      </w:pPr>
      <w:r>
        <w:br w:type="column"/>
      </w:r>
      <w:r>
        <w:rPr>
          <w:w w:val="105"/>
        </w:rPr>
        <w:t>320,000.00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7"/>
        <w:ind w:left="0" w:right="40"/>
        <w:jc w:val="right"/>
      </w:pPr>
      <w:r>
        <w:br w:type="column"/>
      </w:r>
      <w:r>
        <w:rPr>
          <w:w w:val="105"/>
        </w:rPr>
        <w:t>320,000.00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tabs>
          <w:tab w:val="left" w:pos="1079"/>
        </w:tabs>
        <w:spacing w:before="27"/>
        <w:ind w:left="0" w:right="38"/>
        <w:jc w:val="right"/>
      </w:pPr>
      <w:r>
        <w:br w:type="column"/>
      </w:r>
      <w:r>
        <w:rPr>
          <w:w w:val="105"/>
        </w:rPr>
        <w:t>320,000.00</w:t>
      </w:r>
      <w:r>
        <w:rPr>
          <w:w w:val="105"/>
        </w:rPr>
        <w:tab/>
      </w:r>
      <w:r>
        <w:rPr>
          <w:w w:val="105"/>
          <w:position w:val="-2"/>
        </w:rPr>
        <w:t>320,000.00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-220.00</w:t>
      </w:r>
      <w:r>
        <w:rPr>
          <w:w w:val="105"/>
        </w:rPr>
        <w:tab/>
      </w:r>
      <w:r>
        <w:rPr>
          <w:w w:val="105"/>
          <w:position w:val="-2"/>
        </w:rPr>
        <w:t>-220.00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87" w:space="984"/>
            <w:col w:w="604" w:space="184"/>
            <w:col w:w="895" w:space="185"/>
            <w:col w:w="895" w:space="476"/>
            <w:col w:w="604" w:space="476"/>
            <w:col w:w="604" w:space="476"/>
            <w:col w:w="604" w:space="476"/>
            <w:col w:w="604" w:space="215"/>
            <w:col w:w="1974" w:space="447"/>
            <w:col w:w="630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158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320,000.00</w:t>
      </w:r>
      <w:r>
        <w:rPr>
          <w:w w:val="105"/>
          <w:sz w:val="10"/>
        </w:rPr>
        <w:tab/>
      </w:r>
      <w:r>
        <w:rPr>
          <w:w w:val="105"/>
          <w:sz w:val="10"/>
        </w:rPr>
        <w:t>320,000.00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tabs>
          <w:tab w:val="left" w:pos="5112"/>
          <w:tab w:val="left" w:pos="6139"/>
          <w:tab w:val="left" w:pos="7219"/>
          <w:tab w:val="left" w:pos="8316"/>
          <w:tab w:val="left" w:pos="9432"/>
          <w:tab w:val="left" w:pos="10512"/>
          <w:tab w:val="left" w:pos="11592"/>
        </w:tabs>
        <w:spacing w:before="27"/>
        <w:ind w:left="2747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11,600.00</w:t>
      </w:r>
      <w:r>
        <w:rPr>
          <w:w w:val="105"/>
        </w:rPr>
        <w:tab/>
      </w:r>
      <w:r>
        <w:rPr>
          <w:w w:val="105"/>
        </w:rPr>
        <w:t>746,105.00</w:t>
      </w:r>
      <w:r>
        <w:rPr>
          <w:w w:val="105"/>
        </w:rPr>
        <w:tab/>
      </w:r>
      <w:r>
        <w:rPr>
          <w:w w:val="105"/>
        </w:rPr>
        <w:t>757,705.00</w:t>
      </w:r>
      <w:r>
        <w:rPr>
          <w:w w:val="105"/>
        </w:rPr>
        <w:tab/>
      </w:r>
      <w:r>
        <w:rPr>
          <w:w w:val="105"/>
        </w:rPr>
        <w:t>-26,270.53</w:t>
      </w:r>
      <w:r>
        <w:rPr>
          <w:w w:val="105"/>
        </w:rPr>
        <w:tab/>
      </w:r>
      <w:r>
        <w:rPr>
          <w:w w:val="105"/>
        </w:rPr>
        <w:t>14,919.78</w:t>
      </w:r>
      <w:r>
        <w:rPr>
          <w:w w:val="105"/>
        </w:rPr>
        <w:tab/>
      </w:r>
      <w:r>
        <w:rPr>
          <w:w w:val="105"/>
        </w:rPr>
        <w:t>14,919.78</w:t>
      </w:r>
      <w:r>
        <w:rPr>
          <w:w w:val="105"/>
        </w:rPr>
        <w:tab/>
      </w:r>
      <w:r>
        <w:rPr>
          <w:spacing w:val="-1"/>
          <w:w w:val="105"/>
        </w:rPr>
        <w:t>14,919.78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595"/>
      </w:pPr>
      <w:r>
        <w:rPr>
          <w:w w:val="105"/>
        </w:rPr>
        <w:t>319,780.00</w:t>
      </w:r>
    </w:p>
    <w:p>
      <w:pPr>
        <w:pStyle w:val="7"/>
        <w:spacing w:before="96"/>
        <w:ind w:left="595"/>
      </w:pPr>
      <w:r>
        <w:rPr>
          <w:w w:val="105"/>
        </w:rPr>
        <w:t>569,483.98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567"/>
      </w:pPr>
      <w:r>
        <w:rPr>
          <w:w w:val="105"/>
        </w:rPr>
        <w:t>319,780.00</w:t>
      </w:r>
    </w:p>
    <w:p>
      <w:pPr>
        <w:pStyle w:val="7"/>
        <w:spacing w:before="96"/>
        <w:ind w:left="567"/>
      </w:pPr>
      <w:r>
        <w:rPr>
          <w:w w:val="105"/>
        </w:rPr>
        <w:t>569,483.98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111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ENERGÍA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ELÉCTRICA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708.96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708.96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708.96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1,757.41</w:t>
      </w:r>
      <w:r>
        <w:rPr>
          <w:w w:val="105"/>
        </w:rPr>
        <w:tab/>
      </w:r>
      <w:r>
        <w:rPr>
          <w:w w:val="105"/>
          <w:position w:val="-2"/>
        </w:rPr>
        <w:t>1,757.41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45" w:space="2325"/>
            <w:col w:w="604" w:space="291"/>
            <w:col w:w="788" w:space="292"/>
            <w:col w:w="788" w:space="477"/>
            <w:col w:w="604" w:space="370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14,100.00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14,100.00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-4,656.33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1,153.00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1,153.00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1,153.00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6,153.71</w:t>
      </w:r>
      <w:r>
        <w:rPr>
          <w:w w:val="105"/>
        </w:rPr>
        <w:tab/>
      </w:r>
      <w:r>
        <w:rPr>
          <w:w w:val="105"/>
          <w:position w:val="-2"/>
        </w:rPr>
        <w:t>6,153.71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38"/>
            <w:col w:w="841" w:space="240"/>
            <w:col w:w="841" w:space="256"/>
            <w:col w:w="823" w:space="292"/>
            <w:col w:w="788" w:space="292"/>
            <w:col w:w="788" w:space="292"/>
            <w:col w:w="788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133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VIÁTICOS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INTERIOR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2,000.00</w:t>
      </w:r>
      <w:r>
        <w:rPr>
          <w:w w:val="105"/>
        </w:rPr>
        <w:tab/>
      </w:r>
      <w:r>
        <w:rPr>
          <w:w w:val="105"/>
          <w:position w:val="-2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07" w:space="1878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5/10/2022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16:16.38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36" o:spid="_x0000_s1056" o:spt="1" style="position:absolute;left:0pt;margin-left:18pt;margin-top:11.2pt;height:2.5pt;width:756pt;mso-position-horizontal-relative:page;mso-wrap-distance-bottom:0pt;mso-wrap-distance-top:0pt;z-index:-2515906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37" o:spid="_x0000_s1057" o:spt="1" style="position:absolute;left:0pt;margin-left:18pt;margin-top:29.95pt;height:2.5pt;width:756pt;mso-position-horizontal-relative:page;z-index:-2516398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91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142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3,200.00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3,200.00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261.00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261.00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261.00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552.32</w:t>
      </w:r>
      <w:r>
        <w:rPr>
          <w:w w:val="105"/>
        </w:rPr>
        <w:tab/>
      </w:r>
      <w:r>
        <w:rPr>
          <w:w w:val="105"/>
          <w:position w:val="-2"/>
        </w:rPr>
        <w:t>552.32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3017"/>
            <w:col w:w="604" w:space="290"/>
            <w:col w:w="788" w:space="292"/>
            <w:col w:w="788" w:space="477"/>
            <w:col w:w="604" w:space="370"/>
            <w:col w:w="709" w:space="371"/>
            <w:col w:w="709" w:space="371"/>
            <w:col w:w="709" w:space="401"/>
            <w:col w:w="1789" w:space="447"/>
            <w:col w:w="630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151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EDIFICIOS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LOCALES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66,000.00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66,000.00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-5,500.00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5,500.00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5,500.00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5,500.00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16,500.00</w:t>
      </w:r>
      <w:r>
        <w:rPr>
          <w:w w:val="105"/>
        </w:rPr>
        <w:tab/>
      </w:r>
      <w:r>
        <w:rPr>
          <w:w w:val="105"/>
          <w:position w:val="-2"/>
        </w:rPr>
        <w:t>16,500.00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97" w:space="1173"/>
            <w:col w:w="604" w:space="238"/>
            <w:col w:w="841" w:space="240"/>
            <w:col w:w="841" w:space="256"/>
            <w:col w:w="823" w:space="292"/>
            <w:col w:w="788" w:space="292"/>
            <w:col w:w="788" w:space="292"/>
            <w:col w:w="788" w:space="269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46,888.00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46,888.00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15,927.52</w:t>
      </w:r>
      <w:r>
        <w:rPr>
          <w:w w:val="105"/>
        </w:rPr>
        <w:tab/>
      </w:r>
      <w:r>
        <w:rPr>
          <w:w w:val="105"/>
          <w:position w:val="-2"/>
        </w:rPr>
        <w:t>15,927.52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1220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195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-621.88</w:t>
      </w:r>
      <w:r>
        <w:rPr>
          <w:w w:val="105"/>
        </w:rPr>
        <w:tab/>
      </w:r>
      <w:r>
        <w:rPr>
          <w:w w:val="105"/>
          <w:position w:val="-2"/>
        </w:rPr>
        <w:t>-621.88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1" w:space="1739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365"/>
            <w:col w:w="1824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199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SERVICIOS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493" w:space="2477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tabs>
          <w:tab w:val="left" w:pos="5165"/>
          <w:tab w:val="left" w:pos="6139"/>
          <w:tab w:val="left" w:pos="7219"/>
          <w:tab w:val="left" w:pos="8316"/>
          <w:tab w:val="left" w:pos="9485"/>
          <w:tab w:val="left" w:pos="10565"/>
          <w:tab w:val="left" w:pos="11645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2,000.00</w:t>
      </w:r>
      <w:r>
        <w:rPr>
          <w:w w:val="105"/>
        </w:rPr>
        <w:tab/>
      </w:r>
      <w:r>
        <w:rPr>
          <w:w w:val="105"/>
        </w:rPr>
        <w:t>137,188.00</w:t>
      </w:r>
      <w:r>
        <w:rPr>
          <w:w w:val="105"/>
        </w:rPr>
        <w:tab/>
      </w:r>
      <w:r>
        <w:rPr>
          <w:w w:val="105"/>
        </w:rPr>
        <w:t>139,188.00</w:t>
      </w:r>
      <w:r>
        <w:rPr>
          <w:w w:val="105"/>
        </w:rPr>
        <w:tab/>
      </w:r>
      <w:r>
        <w:rPr>
          <w:w w:val="105"/>
        </w:rPr>
        <w:t>-10,156.33</w:t>
      </w:r>
      <w:r>
        <w:rPr>
          <w:w w:val="105"/>
        </w:rPr>
        <w:tab/>
      </w:r>
      <w:r>
        <w:rPr>
          <w:w w:val="105"/>
        </w:rPr>
        <w:t>7,622.96</w:t>
      </w:r>
      <w:r>
        <w:rPr>
          <w:w w:val="105"/>
        </w:rPr>
        <w:tab/>
      </w:r>
      <w:r>
        <w:rPr>
          <w:w w:val="105"/>
        </w:rPr>
        <w:t>7,622.96</w:t>
      </w:r>
      <w:r>
        <w:rPr>
          <w:w w:val="105"/>
        </w:rPr>
        <w:tab/>
      </w:r>
      <w:r>
        <w:rPr>
          <w:spacing w:val="-1"/>
          <w:w w:val="105"/>
        </w:rPr>
        <w:t>7,622.96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9"/>
      </w:pPr>
      <w:r>
        <w:rPr>
          <w:w w:val="105"/>
        </w:rPr>
        <w:t>42,269.08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42,269.08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2,458.00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2,458.00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199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SERVICIOS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3,200.00</w:t>
      </w:r>
      <w:r>
        <w:rPr>
          <w:w w:val="105"/>
        </w:rPr>
        <w:tab/>
      </w:r>
      <w:r>
        <w:rPr>
          <w:w w:val="105"/>
          <w:position w:val="-2"/>
        </w:rPr>
        <w:t>3,200.00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493" w:space="2477"/>
            <w:col w:w="604" w:space="291"/>
            <w:col w:w="788" w:space="292"/>
            <w:col w:w="788" w:space="477"/>
            <w:col w:w="604" w:space="370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564"/>
          <w:tab w:val="left" w:pos="10644"/>
          <w:tab w:val="left" w:pos="11724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12,058.00</w:t>
      </w:r>
      <w:r>
        <w:rPr>
          <w:w w:val="105"/>
          <w:sz w:val="10"/>
        </w:rPr>
        <w:tab/>
      </w:r>
      <w:r>
        <w:rPr>
          <w:w w:val="105"/>
          <w:sz w:val="10"/>
        </w:rPr>
        <w:t>12,058.00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800.00</w:t>
      </w:r>
      <w:r>
        <w:rPr>
          <w:w w:val="105"/>
          <w:sz w:val="10"/>
        </w:rPr>
        <w:tab/>
      </w:r>
      <w:r>
        <w:rPr>
          <w:w w:val="105"/>
          <w:sz w:val="10"/>
        </w:rPr>
        <w:t>800.00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800.00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702"/>
      </w:pPr>
      <w:r>
        <w:rPr>
          <w:w w:val="105"/>
        </w:rPr>
        <w:t>3,200.00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72"/>
      </w:pPr>
      <w:r>
        <w:rPr>
          <w:w w:val="105"/>
        </w:rPr>
        <w:t>3,200.00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4" w:space="40"/>
            <w:col w:w="1070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1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16,000.00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2,050.00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8,385.00</w:t>
      </w:r>
      <w:r>
        <w:rPr>
          <w:w w:val="105"/>
        </w:rPr>
        <w:tab/>
      </w:r>
      <w:r>
        <w:rPr>
          <w:w w:val="105"/>
          <w:position w:val="-2"/>
        </w:rPr>
        <w:t>8,785.00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700"/>
            <w:col w:w="841" w:space="293"/>
            <w:col w:w="788" w:space="238"/>
            <w:col w:w="841" w:space="478"/>
            <w:col w:w="604" w:space="475"/>
            <w:col w:w="604" w:space="476"/>
            <w:col w:w="604" w:space="291"/>
            <w:col w:w="788" w:space="322"/>
            <w:col w:w="1868" w:space="447"/>
            <w:col w:w="630"/>
          </w:cols>
        </w:sectPr>
      </w:pPr>
    </w:p>
    <w:p>
      <w:pPr>
        <w:tabs>
          <w:tab w:val="left" w:pos="2111"/>
          <w:tab w:val="left" w:pos="3244"/>
          <w:tab w:val="left" w:pos="4271"/>
          <w:tab w:val="left" w:pos="5589"/>
          <w:tab w:val="left" w:pos="6669"/>
          <w:tab w:val="left" w:pos="7749"/>
          <w:tab w:val="left" w:pos="8644"/>
        </w:tabs>
        <w:spacing w:before="24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6,000.00</w:t>
      </w:r>
      <w:r>
        <w:rPr>
          <w:w w:val="105"/>
          <w:sz w:val="10"/>
        </w:rPr>
        <w:tab/>
      </w:r>
      <w:r>
        <w:rPr>
          <w:w w:val="105"/>
          <w:sz w:val="10"/>
        </w:rPr>
        <w:t>16,000.00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2,050.00</w:t>
      </w:r>
    </w:p>
    <w:p>
      <w:pPr>
        <w:tabs>
          <w:tab w:val="left" w:pos="2365"/>
          <w:tab w:val="left" w:pos="3392"/>
          <w:tab w:val="left" w:pos="4472"/>
          <w:tab w:val="left" w:pos="5569"/>
          <w:tab w:val="left" w:pos="6738"/>
          <w:tab w:val="left" w:pos="7818"/>
          <w:tab w:val="left" w:pos="8845"/>
        </w:tabs>
        <w:spacing w:before="27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12,000.00</w:t>
      </w:r>
      <w:r>
        <w:rPr>
          <w:w w:val="105"/>
          <w:sz w:val="10"/>
        </w:rPr>
        <w:tab/>
      </w:r>
      <w:r>
        <w:rPr>
          <w:w w:val="105"/>
          <w:sz w:val="10"/>
        </w:rPr>
        <w:t>155,246.00</w:t>
      </w:r>
      <w:r>
        <w:rPr>
          <w:w w:val="105"/>
          <w:sz w:val="10"/>
        </w:rPr>
        <w:tab/>
      </w:r>
      <w:r>
        <w:rPr>
          <w:w w:val="105"/>
          <w:sz w:val="10"/>
        </w:rPr>
        <w:t>167,246.00</w:t>
      </w:r>
      <w:r>
        <w:rPr>
          <w:w w:val="105"/>
          <w:sz w:val="10"/>
        </w:rPr>
        <w:tab/>
      </w:r>
      <w:r>
        <w:rPr>
          <w:w w:val="105"/>
          <w:sz w:val="10"/>
        </w:rPr>
        <w:t>-10,156.33</w:t>
      </w:r>
      <w:r>
        <w:rPr>
          <w:w w:val="105"/>
          <w:sz w:val="10"/>
        </w:rPr>
        <w:tab/>
      </w:r>
      <w:r>
        <w:rPr>
          <w:w w:val="105"/>
          <w:sz w:val="10"/>
        </w:rPr>
        <w:t>8,422.96</w:t>
      </w:r>
      <w:r>
        <w:rPr>
          <w:w w:val="105"/>
          <w:sz w:val="10"/>
        </w:rPr>
        <w:tab/>
      </w:r>
      <w:r>
        <w:rPr>
          <w:w w:val="105"/>
          <w:sz w:val="10"/>
        </w:rPr>
        <w:t>8,422.96</w:t>
      </w:r>
      <w:r>
        <w:rPr>
          <w:w w:val="105"/>
          <w:sz w:val="10"/>
        </w:rPr>
        <w:tab/>
      </w:r>
      <w:r>
        <w:rPr>
          <w:w w:val="105"/>
          <w:sz w:val="10"/>
        </w:rPr>
        <w:t>10,472.96</w:t>
      </w:r>
    </w:p>
    <w:p>
      <w:pPr>
        <w:pStyle w:val="7"/>
        <w:spacing w:before="24"/>
        <w:ind w:left="702"/>
      </w:pPr>
      <w:r>
        <w:br w:type="column"/>
      </w:r>
      <w:r>
        <w:rPr>
          <w:w w:val="105"/>
        </w:rPr>
        <w:t>8,385.00</w:t>
      </w:r>
    </w:p>
    <w:p>
      <w:pPr>
        <w:pStyle w:val="7"/>
        <w:spacing w:before="96"/>
        <w:ind w:left="649"/>
      </w:pPr>
      <w:r>
        <w:rPr>
          <w:w w:val="105"/>
        </w:rPr>
        <w:t>53,854.08</w:t>
      </w:r>
    </w:p>
    <w:p>
      <w:pPr>
        <w:pStyle w:val="7"/>
        <w:spacing w:before="54"/>
        <w:ind w:left="672"/>
      </w:pPr>
      <w:r>
        <w:br w:type="column"/>
      </w:r>
      <w:r>
        <w:rPr>
          <w:w w:val="105"/>
        </w:rPr>
        <w:t>8,785.00</w:t>
      </w:r>
    </w:p>
    <w:p>
      <w:pPr>
        <w:pStyle w:val="7"/>
        <w:spacing w:before="96"/>
        <w:ind w:left="619"/>
      </w:pPr>
      <w:r>
        <w:rPr>
          <w:w w:val="105"/>
        </w:rPr>
        <w:t>54,254.08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6,370.00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6,370.00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-4,656.33</w:t>
      </w:r>
    </w:p>
    <w:p>
      <w:pPr>
        <w:pStyle w:val="7"/>
        <w:spacing w:before="36"/>
      </w:pPr>
      <w:r>
        <w:br w:type="column"/>
      </w:r>
      <w:r>
        <w:rPr>
          <w:w w:val="105"/>
        </w:rPr>
        <w:t>411.03</w:t>
      </w:r>
    </w:p>
    <w:p>
      <w:pPr>
        <w:pStyle w:val="7"/>
        <w:spacing w:before="36"/>
      </w:pPr>
      <w:r>
        <w:br w:type="column"/>
      </w:r>
      <w:r>
        <w:rPr>
          <w:w w:val="105"/>
        </w:rPr>
        <w:t>411.03</w:t>
      </w:r>
    </w:p>
    <w:p>
      <w:pPr>
        <w:pStyle w:val="7"/>
        <w:spacing w:before="36"/>
      </w:pPr>
      <w:r>
        <w:br w:type="column"/>
      </w:r>
      <w:r>
        <w:rPr>
          <w:w w:val="105"/>
        </w:rPr>
        <w:t>411.03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3,751.00</w:t>
      </w:r>
      <w:r>
        <w:rPr>
          <w:w w:val="105"/>
        </w:rPr>
        <w:tab/>
      </w:r>
      <w:r>
        <w:rPr>
          <w:w w:val="105"/>
          <w:position w:val="-2"/>
        </w:rPr>
        <w:t>3,751.00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91"/>
            <w:col w:w="788" w:space="292"/>
            <w:col w:w="788" w:space="257"/>
            <w:col w:w="823" w:space="371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133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VIÁTICOS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INTERIOR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3,500.00</w:t>
      </w:r>
      <w:r>
        <w:rPr>
          <w:w w:val="105"/>
        </w:rPr>
        <w:tab/>
      </w:r>
      <w:r>
        <w:rPr>
          <w:w w:val="105"/>
          <w:position w:val="-2"/>
        </w:rPr>
        <w:t>3,500.00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07" w:space="1878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142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439.00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439.00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439.00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-762.84</w:t>
      </w:r>
      <w:r>
        <w:rPr>
          <w:w w:val="105"/>
        </w:rPr>
        <w:tab/>
      </w:r>
      <w:r>
        <w:rPr>
          <w:w w:val="105"/>
          <w:position w:val="-2"/>
        </w:rPr>
        <w:t>-762.84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3017"/>
            <w:col w:w="604" w:space="290"/>
            <w:col w:w="788" w:space="292"/>
            <w:col w:w="788" w:space="477"/>
            <w:col w:w="604" w:space="370"/>
            <w:col w:w="709" w:space="371"/>
            <w:col w:w="709" w:space="371"/>
            <w:col w:w="709" w:space="366"/>
            <w:col w:w="1824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151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EDIFICIOS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LOCALES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99,600.00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99,600.00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-8,300.00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8,300.00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8,300.00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8,300.00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24,900.00</w:t>
      </w:r>
      <w:r>
        <w:rPr>
          <w:w w:val="105"/>
        </w:rPr>
        <w:tab/>
      </w:r>
      <w:r>
        <w:rPr>
          <w:w w:val="105"/>
          <w:position w:val="-2"/>
        </w:rPr>
        <w:t>24,900.00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97" w:space="1173"/>
            <w:col w:w="604" w:space="238"/>
            <w:col w:w="841" w:space="240"/>
            <w:col w:w="841" w:space="256"/>
            <w:col w:w="823" w:space="292"/>
            <w:col w:w="788" w:space="292"/>
            <w:col w:w="788" w:space="292"/>
            <w:col w:w="788" w:space="269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40,852.00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40,852.00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12,195.68</w:t>
      </w:r>
      <w:r>
        <w:rPr>
          <w:w w:val="105"/>
        </w:rPr>
        <w:tab/>
      </w:r>
      <w:r>
        <w:rPr>
          <w:w w:val="105"/>
          <w:position w:val="-2"/>
        </w:rPr>
        <w:t>12,195.68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1220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195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1" w:space="1739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tabs>
          <w:tab w:val="left" w:pos="5165"/>
          <w:tab w:val="left" w:pos="6139"/>
          <w:tab w:val="left" w:pos="7219"/>
          <w:tab w:val="left" w:pos="8316"/>
          <w:tab w:val="left" w:pos="9485"/>
          <w:tab w:val="left" w:pos="10565"/>
          <w:tab w:val="left" w:pos="11645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3,500.00</w:t>
      </w:r>
      <w:r>
        <w:rPr>
          <w:w w:val="105"/>
        </w:rPr>
        <w:tab/>
      </w:r>
      <w:r>
        <w:rPr>
          <w:w w:val="105"/>
        </w:rPr>
        <w:t>149,822.00</w:t>
      </w:r>
      <w:r>
        <w:rPr>
          <w:w w:val="105"/>
        </w:rPr>
        <w:tab/>
      </w:r>
      <w:r>
        <w:rPr>
          <w:w w:val="105"/>
        </w:rPr>
        <w:t>153,322.00</w:t>
      </w:r>
      <w:r>
        <w:rPr>
          <w:w w:val="105"/>
        </w:rPr>
        <w:tab/>
      </w:r>
      <w:r>
        <w:rPr>
          <w:w w:val="105"/>
        </w:rPr>
        <w:t>-12,956.33</w:t>
      </w:r>
      <w:r>
        <w:rPr>
          <w:w w:val="105"/>
        </w:rPr>
        <w:tab/>
      </w:r>
      <w:r>
        <w:rPr>
          <w:w w:val="105"/>
        </w:rPr>
        <w:t>9,150.03</w:t>
      </w:r>
      <w:r>
        <w:rPr>
          <w:w w:val="105"/>
        </w:rPr>
        <w:tab/>
      </w:r>
      <w:r>
        <w:rPr>
          <w:w w:val="105"/>
        </w:rPr>
        <w:t>9,150.03</w:t>
      </w:r>
      <w:r>
        <w:rPr>
          <w:w w:val="105"/>
        </w:rPr>
        <w:tab/>
      </w:r>
      <w:r>
        <w:rPr>
          <w:spacing w:val="-1"/>
          <w:w w:val="105"/>
        </w:rPr>
        <w:t>9,150.03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649"/>
      </w:pPr>
      <w:r>
        <w:rPr>
          <w:w w:val="105"/>
        </w:rPr>
        <w:t>43,583.84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43,583.84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930.00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930.00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370"/>
            <w:col w:w="709" w:space="371"/>
            <w:col w:w="709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151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EDIFICIOS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LOCALES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97" w:space="1173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3,975.00</w:t>
      </w:r>
      <w:r>
        <w:rPr>
          <w:w w:val="105"/>
        </w:rPr>
        <w:tab/>
      </w:r>
      <w:r>
        <w:rPr>
          <w:w w:val="105"/>
          <w:position w:val="-2"/>
        </w:rPr>
        <w:t>7,000.00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938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25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7,930.00</w:t>
      </w:r>
      <w:r>
        <w:rPr>
          <w:w w:val="105"/>
          <w:sz w:val="10"/>
        </w:rPr>
        <w:tab/>
      </w:r>
      <w:r>
        <w:rPr>
          <w:w w:val="105"/>
          <w:sz w:val="10"/>
        </w:rPr>
        <w:t>7,930.00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5"/>
        <w:ind w:left="701"/>
      </w:pPr>
      <w:r>
        <w:br w:type="column"/>
      </w:r>
      <w:r>
        <w:rPr>
          <w:w w:val="105"/>
        </w:rPr>
        <w:t>3,975.00</w:t>
      </w:r>
    </w:p>
    <w:p>
      <w:pPr>
        <w:pStyle w:val="7"/>
        <w:spacing w:before="55"/>
        <w:ind w:left="672"/>
      </w:pPr>
      <w:r>
        <w:br w:type="column"/>
      </w:r>
      <w:r>
        <w:rPr>
          <w:w w:val="105"/>
        </w:rPr>
        <w:t>7,000.00</w:t>
      </w:r>
    </w:p>
    <w:p>
      <w:pPr>
        <w:spacing w:before="25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pStyle w:val="7"/>
        <w:spacing w:before="27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15,000.00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3,574.00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3,574.00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3,574.00</w:t>
      </w:r>
    </w:p>
    <w:p>
      <w:pPr>
        <w:pStyle w:val="7"/>
        <w:tabs>
          <w:tab w:val="left" w:pos="1538"/>
        </w:tabs>
        <w:spacing w:before="27"/>
      </w:pPr>
      <w:r>
        <w:br w:type="column"/>
      </w:r>
      <w:r>
        <w:rPr>
          <w:w w:val="105"/>
        </w:rPr>
        <w:t>-4,492.00</w:t>
      </w:r>
      <w:r>
        <w:rPr>
          <w:w w:val="105"/>
        </w:rPr>
        <w:tab/>
      </w:r>
      <w:r>
        <w:rPr>
          <w:w w:val="105"/>
          <w:position w:val="-2"/>
        </w:rPr>
        <w:t>-918.00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753"/>
            <w:col w:w="788" w:space="292"/>
            <w:col w:w="788" w:space="239"/>
            <w:col w:w="841" w:space="478"/>
            <w:col w:w="604" w:space="290"/>
            <w:col w:w="788" w:space="292"/>
            <w:col w:w="788" w:space="292"/>
            <w:col w:w="788" w:space="287"/>
            <w:col w:w="1903" w:space="447"/>
            <w:col w:w="630"/>
          </w:cols>
        </w:sectPr>
      </w:pPr>
    </w:p>
    <w:p>
      <w:pPr>
        <w:pStyle w:val="7"/>
        <w:tabs>
          <w:tab w:val="left" w:pos="5165"/>
          <w:tab w:val="left" w:pos="6245"/>
          <w:tab w:val="left" w:pos="7272"/>
          <w:tab w:val="left" w:pos="8590"/>
          <w:tab w:val="left" w:pos="9485"/>
          <w:tab w:val="left" w:pos="10565"/>
          <w:tab w:val="left" w:pos="11645"/>
        </w:tabs>
        <w:spacing w:before="24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8,000.00</w:t>
      </w:r>
      <w:r>
        <w:rPr>
          <w:w w:val="105"/>
        </w:rPr>
        <w:tab/>
      </w:r>
      <w:r>
        <w:rPr>
          <w:w w:val="105"/>
        </w:rPr>
        <w:t>7,000.00</w:t>
      </w:r>
      <w:r>
        <w:rPr>
          <w:w w:val="105"/>
        </w:rPr>
        <w:tab/>
      </w:r>
      <w:r>
        <w:rPr>
          <w:w w:val="105"/>
        </w:rPr>
        <w:t>15,000.00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3,574.00</w:t>
      </w:r>
      <w:r>
        <w:rPr>
          <w:w w:val="105"/>
        </w:rPr>
        <w:tab/>
      </w:r>
      <w:r>
        <w:rPr>
          <w:w w:val="105"/>
        </w:rPr>
        <w:t>3,574.00</w:t>
      </w:r>
      <w:r>
        <w:rPr>
          <w:w w:val="105"/>
        </w:rPr>
        <w:tab/>
      </w:r>
      <w:r>
        <w:rPr>
          <w:spacing w:val="-1"/>
          <w:w w:val="105"/>
        </w:rPr>
        <w:t>3,574.00</w:t>
      </w:r>
    </w:p>
    <w:p>
      <w:pPr>
        <w:pStyle w:val="7"/>
        <w:spacing w:before="24"/>
        <w:ind w:left="667"/>
      </w:pPr>
      <w:r>
        <w:br w:type="column"/>
      </w:r>
      <w:r>
        <w:rPr>
          <w:w w:val="105"/>
        </w:rPr>
        <w:t>-4,492.00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-918.00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1" w:space="40"/>
            <w:col w:w="1077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195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270.00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270.00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270.00</w:t>
      </w:r>
      <w:r>
        <w:rPr>
          <w:w w:val="105"/>
        </w:rPr>
        <w:tab/>
      </w:r>
      <w:r>
        <w:rPr>
          <w:w w:val="105"/>
          <w:position w:val="-2"/>
        </w:rPr>
        <w:t>270.00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1" w:space="1739"/>
            <w:col w:w="604" w:space="370"/>
            <w:col w:w="709" w:space="371"/>
            <w:col w:w="709" w:space="477"/>
            <w:col w:w="604" w:space="476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tabs>
          <w:tab w:val="left" w:pos="5350"/>
          <w:tab w:val="left" w:pos="6324"/>
          <w:tab w:val="left" w:pos="7404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270.00</w:t>
      </w:r>
      <w:r>
        <w:rPr>
          <w:w w:val="105"/>
          <w:sz w:val="10"/>
        </w:rPr>
        <w:tab/>
      </w:r>
      <w:r>
        <w:rPr>
          <w:w w:val="105"/>
          <w:sz w:val="10"/>
        </w:rPr>
        <w:t>270.00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tabs>
          <w:tab w:val="left" w:pos="5112"/>
          <w:tab w:val="left" w:pos="6139"/>
          <w:tab w:val="left" w:pos="7219"/>
          <w:tab w:val="left" w:pos="8316"/>
          <w:tab w:val="left" w:pos="9432"/>
          <w:tab w:val="left" w:pos="10512"/>
          <w:tab w:val="left" w:pos="11592"/>
        </w:tabs>
        <w:spacing w:before="28"/>
        <w:ind w:left="2747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11,500.00</w:t>
      </w:r>
      <w:r>
        <w:rPr>
          <w:w w:val="105"/>
        </w:rPr>
        <w:tab/>
      </w:r>
      <w:r>
        <w:rPr>
          <w:w w:val="105"/>
        </w:rPr>
        <w:t>165,022.00</w:t>
      </w:r>
      <w:r>
        <w:rPr>
          <w:w w:val="105"/>
        </w:rPr>
        <w:tab/>
      </w:r>
      <w:r>
        <w:rPr>
          <w:w w:val="105"/>
        </w:rPr>
        <w:t>176,522.00</w:t>
      </w:r>
      <w:r>
        <w:rPr>
          <w:w w:val="105"/>
        </w:rPr>
        <w:tab/>
      </w:r>
      <w:r>
        <w:rPr>
          <w:w w:val="105"/>
        </w:rPr>
        <w:t>-12,956.33</w:t>
      </w:r>
      <w:r>
        <w:rPr>
          <w:w w:val="105"/>
        </w:rPr>
        <w:tab/>
      </w:r>
      <w:r>
        <w:rPr>
          <w:w w:val="105"/>
        </w:rPr>
        <w:t>12,724.03</w:t>
      </w:r>
      <w:r>
        <w:rPr>
          <w:w w:val="105"/>
        </w:rPr>
        <w:tab/>
      </w:r>
      <w:r>
        <w:rPr>
          <w:w w:val="105"/>
        </w:rPr>
        <w:t>12,724.03</w:t>
      </w:r>
      <w:r>
        <w:rPr>
          <w:w w:val="105"/>
        </w:rPr>
        <w:tab/>
      </w:r>
      <w:r>
        <w:rPr>
          <w:spacing w:val="-1"/>
          <w:w w:val="105"/>
        </w:rPr>
        <w:t>12,724.03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270.00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43,336.84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270.00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49,935.84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39"/>
            <w:col w:w="1077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5/10/2022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16:16.38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38" o:spid="_x0000_s1058" o:spt="1" style="position:absolute;left:0pt;margin-left:18pt;margin-top:11.2pt;height:2.5pt;width:756pt;mso-position-horizontal-relative:page;mso-wrap-distance-bottom:0pt;mso-wrap-distance-top:0pt;z-index:-2515896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39" o:spid="_x0000_s1059" o:spt="1" style="position:absolute;left:0pt;margin-left:18pt;margin-top:29.95pt;height:2.5pt;width:756pt;mso-position-horizontal-relative:page;z-index:-2516387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91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111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ENERGÍA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ELÉCTRICA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60.80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60.80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60.80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-195.84</w:t>
      </w:r>
      <w:r>
        <w:rPr>
          <w:w w:val="105"/>
        </w:rPr>
        <w:tab/>
      </w:r>
      <w:r>
        <w:rPr>
          <w:w w:val="105"/>
          <w:position w:val="-2"/>
        </w:rPr>
        <w:t>-195.84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45" w:space="2325"/>
            <w:col w:w="604" w:space="476"/>
            <w:col w:w="604" w:space="476"/>
            <w:col w:w="604" w:space="476"/>
            <w:col w:w="604" w:space="423"/>
            <w:col w:w="657" w:space="423"/>
            <w:col w:w="657" w:space="423"/>
            <w:col w:w="657" w:space="365"/>
            <w:col w:w="1824" w:space="447"/>
            <w:col w:w="630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9,370.00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9,370.00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-4,656.33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775.55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775.55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775.55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4,398.12</w:t>
      </w:r>
      <w:r>
        <w:rPr>
          <w:w w:val="105"/>
        </w:rPr>
        <w:tab/>
      </w:r>
      <w:r>
        <w:rPr>
          <w:w w:val="105"/>
          <w:position w:val="-2"/>
        </w:rPr>
        <w:t>4,398.12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91"/>
            <w:col w:w="788" w:space="292"/>
            <w:col w:w="788" w:space="257"/>
            <w:col w:w="823" w:space="371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133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VIÁTICOS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INTERIOR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3,500.00</w:t>
      </w:r>
      <w:r>
        <w:rPr>
          <w:w w:val="105"/>
        </w:rPr>
        <w:tab/>
      </w:r>
      <w:r>
        <w:rPr>
          <w:w w:val="105"/>
          <w:position w:val="-2"/>
        </w:rPr>
        <w:t>3,500.00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07" w:space="1878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142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3,800.00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3,800.00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378.00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378.00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378.00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-411.88</w:t>
      </w:r>
      <w:r>
        <w:rPr>
          <w:w w:val="105"/>
        </w:rPr>
        <w:tab/>
      </w:r>
      <w:r>
        <w:rPr>
          <w:w w:val="105"/>
          <w:position w:val="-2"/>
        </w:rPr>
        <w:t>-411.88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3017"/>
            <w:col w:w="604" w:space="290"/>
            <w:col w:w="788" w:space="292"/>
            <w:col w:w="788" w:space="477"/>
            <w:col w:w="604" w:space="370"/>
            <w:col w:w="709" w:space="371"/>
            <w:col w:w="709" w:space="371"/>
            <w:col w:w="709" w:space="366"/>
            <w:col w:w="1824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151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EDIFICIOS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LOCALES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40,800.00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40,800.00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-3,400.00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10,200.00</w:t>
      </w:r>
      <w:r>
        <w:rPr>
          <w:w w:val="105"/>
        </w:rPr>
        <w:tab/>
      </w:r>
      <w:r>
        <w:rPr>
          <w:w w:val="105"/>
          <w:position w:val="-2"/>
        </w:rPr>
        <w:t>10,200.00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97" w:space="1173"/>
            <w:col w:w="604" w:space="238"/>
            <w:col w:w="841" w:space="240"/>
            <w:col w:w="841" w:space="256"/>
            <w:col w:w="823" w:space="292"/>
            <w:col w:w="788" w:space="292"/>
            <w:col w:w="788" w:space="292"/>
            <w:col w:w="788" w:space="269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30,456.00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30,456.00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6,990.43</w:t>
      </w:r>
      <w:r>
        <w:rPr>
          <w:w w:val="105"/>
        </w:rPr>
        <w:tab/>
      </w:r>
      <w:r>
        <w:rPr>
          <w:w w:val="105"/>
          <w:position w:val="-2"/>
        </w:rPr>
        <w:t>6,990.43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1220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195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-300.00</w:t>
      </w:r>
      <w:r>
        <w:rPr>
          <w:w w:val="105"/>
        </w:rPr>
        <w:tab/>
      </w:r>
      <w:r>
        <w:rPr>
          <w:w w:val="105"/>
          <w:position w:val="-2"/>
        </w:rPr>
        <w:t>-300.00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1" w:space="1739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365"/>
            <w:col w:w="1824" w:space="447"/>
            <w:col w:w="630"/>
          </w:cols>
        </w:sectPr>
      </w:pPr>
    </w:p>
    <w:p>
      <w:pPr>
        <w:pStyle w:val="7"/>
        <w:tabs>
          <w:tab w:val="left" w:pos="5165"/>
          <w:tab w:val="left" w:pos="6192"/>
          <w:tab w:val="left" w:pos="7272"/>
          <w:tab w:val="left" w:pos="8369"/>
          <w:tab w:val="left" w:pos="9485"/>
          <w:tab w:val="left" w:pos="10565"/>
          <w:tab w:val="left" w:pos="11645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3,500.00</w:t>
      </w:r>
      <w:r>
        <w:rPr>
          <w:w w:val="105"/>
        </w:rPr>
        <w:tab/>
      </w:r>
      <w:r>
        <w:rPr>
          <w:w w:val="105"/>
        </w:rPr>
        <w:t>84,426.00</w:t>
      </w:r>
      <w:r>
        <w:rPr>
          <w:w w:val="105"/>
        </w:rPr>
        <w:tab/>
      </w:r>
      <w:r>
        <w:rPr>
          <w:w w:val="105"/>
        </w:rPr>
        <w:t>87,926.00</w:t>
      </w:r>
      <w:r>
        <w:rPr>
          <w:w w:val="105"/>
        </w:rPr>
        <w:tab/>
      </w:r>
      <w:r>
        <w:rPr>
          <w:w w:val="105"/>
        </w:rPr>
        <w:t>-8,056.33</w:t>
      </w:r>
      <w:r>
        <w:rPr>
          <w:w w:val="105"/>
        </w:rPr>
        <w:tab/>
      </w:r>
      <w:r>
        <w:rPr>
          <w:w w:val="105"/>
        </w:rPr>
        <w:t>4,614.35</w:t>
      </w:r>
      <w:r>
        <w:rPr>
          <w:w w:val="105"/>
        </w:rPr>
        <w:tab/>
      </w:r>
      <w:r>
        <w:rPr>
          <w:w w:val="105"/>
        </w:rPr>
        <w:t>4,614.35</w:t>
      </w:r>
      <w:r>
        <w:rPr>
          <w:w w:val="105"/>
        </w:rPr>
        <w:tab/>
      </w:r>
      <w:r>
        <w:rPr>
          <w:spacing w:val="-1"/>
          <w:w w:val="105"/>
        </w:rPr>
        <w:t>4,614.35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9"/>
      </w:pPr>
      <w:r>
        <w:rPr>
          <w:w w:val="105"/>
        </w:rPr>
        <w:t>24,180.83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619"/>
      </w:pPr>
      <w:r>
        <w:rPr>
          <w:w w:val="105"/>
        </w:rPr>
        <w:t>24,180.83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1,581.00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1,581.00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0.96</w:t>
      </w:r>
      <w:r>
        <w:rPr>
          <w:w w:val="105"/>
        </w:rPr>
        <w:tab/>
      </w:r>
      <w:r>
        <w:rPr>
          <w:w w:val="105"/>
          <w:position w:val="-2"/>
        </w:rPr>
        <w:t>0.96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1,581.00</w:t>
      </w:r>
      <w:r>
        <w:rPr>
          <w:w w:val="105"/>
          <w:sz w:val="10"/>
        </w:rPr>
        <w:tab/>
      </w:r>
      <w:r>
        <w:rPr>
          <w:w w:val="105"/>
          <w:sz w:val="10"/>
        </w:rPr>
        <w:t>1,581.00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0.96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0.96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pStyle w:val="7"/>
        <w:spacing w:before="27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5,860.00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5,860.00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6,389.00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-2,089.00</w:t>
      </w:r>
      <w:r>
        <w:rPr>
          <w:w w:val="105"/>
        </w:rPr>
        <w:tab/>
      </w:r>
      <w:r>
        <w:rPr>
          <w:w w:val="105"/>
          <w:position w:val="-2"/>
        </w:rPr>
        <w:t>-2,089.00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753"/>
            <w:col w:w="788" w:space="292"/>
            <w:col w:w="788" w:space="292"/>
            <w:col w:w="788" w:space="477"/>
            <w:col w:w="604" w:space="291"/>
            <w:col w:w="788" w:space="292"/>
            <w:col w:w="788" w:space="292"/>
            <w:col w:w="788" w:space="287"/>
            <w:col w:w="1903" w:space="447"/>
            <w:col w:w="630"/>
          </w:cols>
        </w:sectPr>
      </w:pPr>
    </w:p>
    <w:p>
      <w:pPr>
        <w:pStyle w:val="7"/>
        <w:tabs>
          <w:tab w:val="left" w:pos="2164"/>
          <w:tab w:val="left" w:pos="3244"/>
          <w:tab w:val="left" w:pos="4324"/>
          <w:tab w:val="left" w:pos="5589"/>
          <w:tab w:val="left" w:pos="6484"/>
          <w:tab w:val="left" w:pos="7564"/>
          <w:tab w:val="left" w:pos="8644"/>
        </w:tabs>
        <w:spacing w:before="24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6,000.00</w:t>
      </w:r>
      <w:r>
        <w:rPr>
          <w:w w:val="105"/>
        </w:rPr>
        <w:tab/>
      </w:r>
      <w:r>
        <w:rPr>
          <w:w w:val="105"/>
        </w:rPr>
        <w:t>1,000.00</w:t>
      </w:r>
      <w:r>
        <w:rPr>
          <w:w w:val="105"/>
        </w:rPr>
        <w:tab/>
      </w:r>
      <w:r>
        <w:rPr>
          <w:w w:val="105"/>
        </w:rPr>
        <w:t>7,000.00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5,860.00</w:t>
      </w:r>
      <w:r>
        <w:rPr>
          <w:w w:val="105"/>
        </w:rPr>
        <w:tab/>
      </w:r>
      <w:r>
        <w:rPr>
          <w:w w:val="105"/>
        </w:rPr>
        <w:t>5,860.00</w:t>
      </w:r>
      <w:r>
        <w:rPr>
          <w:w w:val="105"/>
        </w:rPr>
        <w:tab/>
      </w:r>
      <w:r>
        <w:rPr>
          <w:w w:val="105"/>
        </w:rPr>
        <w:t>6,389.00</w:t>
      </w:r>
    </w:p>
    <w:p>
      <w:pPr>
        <w:tabs>
          <w:tab w:val="left" w:pos="2418"/>
          <w:tab w:val="left" w:pos="3445"/>
          <w:tab w:val="left" w:pos="4525"/>
          <w:tab w:val="left" w:pos="5622"/>
          <w:tab w:val="left" w:pos="6685"/>
          <w:tab w:val="left" w:pos="7765"/>
          <w:tab w:val="left" w:pos="8845"/>
        </w:tabs>
        <w:spacing w:before="28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9,500.00</w:t>
      </w:r>
      <w:r>
        <w:rPr>
          <w:w w:val="105"/>
          <w:sz w:val="10"/>
        </w:rPr>
        <w:tab/>
      </w:r>
      <w:r>
        <w:rPr>
          <w:w w:val="105"/>
          <w:sz w:val="10"/>
        </w:rPr>
        <w:t>87,007.00</w:t>
      </w:r>
      <w:r>
        <w:rPr>
          <w:w w:val="105"/>
          <w:sz w:val="10"/>
        </w:rPr>
        <w:tab/>
      </w:r>
      <w:r>
        <w:rPr>
          <w:w w:val="105"/>
          <w:sz w:val="10"/>
        </w:rPr>
        <w:t>96,507.00</w:t>
      </w:r>
      <w:r>
        <w:rPr>
          <w:w w:val="105"/>
          <w:sz w:val="10"/>
        </w:rPr>
        <w:tab/>
      </w:r>
      <w:r>
        <w:rPr>
          <w:w w:val="105"/>
          <w:sz w:val="10"/>
        </w:rPr>
        <w:t>-8,056.33</w:t>
      </w:r>
      <w:r>
        <w:rPr>
          <w:w w:val="105"/>
          <w:sz w:val="10"/>
        </w:rPr>
        <w:tab/>
      </w:r>
      <w:r>
        <w:rPr>
          <w:w w:val="105"/>
          <w:sz w:val="10"/>
        </w:rPr>
        <w:t>10,474.35</w:t>
      </w:r>
      <w:r>
        <w:rPr>
          <w:w w:val="105"/>
          <w:sz w:val="10"/>
        </w:rPr>
        <w:tab/>
      </w:r>
      <w:r>
        <w:rPr>
          <w:w w:val="105"/>
          <w:sz w:val="10"/>
        </w:rPr>
        <w:t>10,474.35</w:t>
      </w:r>
      <w:r>
        <w:rPr>
          <w:w w:val="105"/>
          <w:sz w:val="10"/>
        </w:rPr>
        <w:tab/>
      </w:r>
      <w:r>
        <w:rPr>
          <w:w w:val="105"/>
          <w:sz w:val="10"/>
        </w:rPr>
        <w:t>11,003.35</w:t>
      </w:r>
    </w:p>
    <w:p>
      <w:pPr>
        <w:pStyle w:val="7"/>
        <w:spacing w:before="24"/>
        <w:ind w:left="667"/>
      </w:pPr>
      <w:r>
        <w:br w:type="column"/>
      </w:r>
      <w:r>
        <w:rPr>
          <w:w w:val="105"/>
        </w:rPr>
        <w:t>-2,089.00</w:t>
      </w:r>
    </w:p>
    <w:p>
      <w:pPr>
        <w:pStyle w:val="7"/>
        <w:spacing w:before="96"/>
        <w:ind w:left="649"/>
      </w:pPr>
      <w:r>
        <w:rPr>
          <w:w w:val="105"/>
        </w:rPr>
        <w:t>22,092.79</w:t>
      </w:r>
    </w:p>
    <w:p>
      <w:pPr>
        <w:pStyle w:val="7"/>
        <w:spacing w:before="54"/>
        <w:ind w:left="637"/>
      </w:pPr>
      <w:r>
        <w:br w:type="column"/>
      </w:r>
      <w:r>
        <w:rPr>
          <w:w w:val="105"/>
        </w:rPr>
        <w:t>-2,089.00</w:t>
      </w:r>
    </w:p>
    <w:p>
      <w:pPr>
        <w:pStyle w:val="7"/>
        <w:spacing w:before="96"/>
        <w:ind w:left="619"/>
      </w:pPr>
      <w:r>
        <w:rPr>
          <w:w w:val="105"/>
        </w:rPr>
        <w:t>22,092.79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111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ENERGÍA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ELÉCTRICA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661.67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661.67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661.67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99.34</w:t>
      </w:r>
      <w:r>
        <w:rPr>
          <w:w w:val="105"/>
        </w:rPr>
        <w:tab/>
      </w:r>
      <w:r>
        <w:rPr>
          <w:w w:val="105"/>
          <w:position w:val="-2"/>
        </w:rPr>
        <w:t>99.34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45" w:space="2325"/>
            <w:col w:w="604" w:space="291"/>
            <w:col w:w="788" w:space="292"/>
            <w:col w:w="788" w:space="477"/>
            <w:col w:w="604" w:space="370"/>
            <w:col w:w="709" w:space="371"/>
            <w:col w:w="709" w:space="371"/>
            <w:col w:w="709" w:space="454"/>
            <w:col w:w="1737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2,222.00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2,222.00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711.03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711.03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711.03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-2,623.03</w:t>
      </w:r>
      <w:r>
        <w:rPr>
          <w:w w:val="105"/>
        </w:rPr>
        <w:tab/>
      </w:r>
      <w:r>
        <w:rPr>
          <w:w w:val="105"/>
          <w:position w:val="-2"/>
        </w:rPr>
        <w:t>-2,623.03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91"/>
            <w:col w:w="788" w:space="292"/>
            <w:col w:w="788" w:space="477"/>
            <w:col w:w="604" w:space="370"/>
            <w:col w:w="709" w:space="371"/>
            <w:col w:w="709" w:space="371"/>
            <w:col w:w="709" w:space="287"/>
            <w:col w:w="1903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133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VIÁTICOS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INTERIOR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3,500.00</w:t>
      </w:r>
      <w:r>
        <w:rPr>
          <w:w w:val="105"/>
        </w:rPr>
        <w:tab/>
      </w:r>
      <w:r>
        <w:rPr>
          <w:w w:val="105"/>
          <w:position w:val="-2"/>
        </w:rPr>
        <w:t>3,500.00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07" w:space="1878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142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2,800.00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2,800.00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437.00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437.00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437.00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-669.80</w:t>
      </w:r>
      <w:r>
        <w:rPr>
          <w:w w:val="105"/>
        </w:rPr>
        <w:tab/>
      </w:r>
      <w:r>
        <w:rPr>
          <w:w w:val="105"/>
          <w:position w:val="-2"/>
        </w:rPr>
        <w:t>-669.80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3017"/>
            <w:col w:w="604" w:space="290"/>
            <w:col w:w="788" w:space="292"/>
            <w:col w:w="788" w:space="477"/>
            <w:col w:w="604" w:space="370"/>
            <w:col w:w="709" w:space="371"/>
            <w:col w:w="709" w:space="371"/>
            <w:col w:w="709" w:space="366"/>
            <w:col w:w="1824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33,072.00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33,072.00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7,654.53</w:t>
      </w:r>
      <w:r>
        <w:rPr>
          <w:w w:val="105"/>
        </w:rPr>
        <w:tab/>
      </w:r>
      <w:r>
        <w:rPr>
          <w:w w:val="105"/>
          <w:position w:val="-2"/>
        </w:rPr>
        <w:t>7,654.53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1220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195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-379.90</w:t>
      </w:r>
      <w:r>
        <w:rPr>
          <w:w w:val="105"/>
        </w:rPr>
        <w:tab/>
      </w:r>
      <w:r>
        <w:rPr>
          <w:w w:val="105"/>
          <w:position w:val="-2"/>
        </w:rPr>
        <w:t>-379.90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1" w:space="1739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365"/>
            <w:col w:w="1824" w:space="447"/>
            <w:col w:w="630"/>
          </w:cols>
        </w:sectPr>
      </w:pPr>
    </w:p>
    <w:p>
      <w:pPr>
        <w:pStyle w:val="7"/>
        <w:tabs>
          <w:tab w:val="left" w:pos="5165"/>
          <w:tab w:val="left" w:pos="6192"/>
          <w:tab w:val="left" w:pos="7272"/>
          <w:tab w:val="left" w:pos="8590"/>
          <w:tab w:val="left" w:pos="9485"/>
          <w:tab w:val="left" w:pos="10565"/>
          <w:tab w:val="left" w:pos="11645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3,500.00</w:t>
      </w:r>
      <w:r>
        <w:rPr>
          <w:w w:val="105"/>
        </w:rPr>
        <w:tab/>
      </w:r>
      <w:r>
        <w:rPr>
          <w:w w:val="105"/>
        </w:rPr>
        <w:t>44,094.00</w:t>
      </w:r>
      <w:r>
        <w:rPr>
          <w:w w:val="105"/>
        </w:rPr>
        <w:tab/>
      </w:r>
      <w:r>
        <w:rPr>
          <w:w w:val="105"/>
        </w:rPr>
        <w:t>47,594.00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1,809.70</w:t>
      </w:r>
      <w:r>
        <w:rPr>
          <w:w w:val="105"/>
        </w:rPr>
        <w:tab/>
      </w:r>
      <w:r>
        <w:rPr>
          <w:w w:val="105"/>
        </w:rPr>
        <w:t>1,809.70</w:t>
      </w:r>
      <w:r>
        <w:rPr>
          <w:w w:val="105"/>
        </w:rPr>
        <w:tab/>
      </w:r>
      <w:r>
        <w:rPr>
          <w:spacing w:val="-1"/>
          <w:w w:val="105"/>
        </w:rPr>
        <w:t>1,809.70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702"/>
      </w:pPr>
      <w:r>
        <w:rPr>
          <w:w w:val="105"/>
        </w:rPr>
        <w:t>7,581.14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672"/>
      </w:pPr>
      <w:r>
        <w:rPr>
          <w:w w:val="105"/>
        </w:rPr>
        <w:t>7,581.14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1,378.00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1,378.00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1,378.00</w:t>
      </w:r>
      <w:r>
        <w:rPr>
          <w:w w:val="105"/>
          <w:sz w:val="10"/>
        </w:rPr>
        <w:tab/>
      </w:r>
      <w:r>
        <w:rPr>
          <w:w w:val="105"/>
          <w:sz w:val="10"/>
        </w:rPr>
        <w:t>1,378.00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pStyle w:val="7"/>
        <w:spacing w:before="27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6,000.00</w:t>
      </w:r>
      <w:r>
        <w:rPr>
          <w:w w:val="105"/>
        </w:rPr>
        <w:tab/>
      </w:r>
      <w:r>
        <w:rPr>
          <w:w w:val="105"/>
          <w:position w:val="-2"/>
        </w:rPr>
        <w:t>6,000.00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753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165"/>
          <w:tab w:val="left" w:pos="6430"/>
          <w:tab w:val="left" w:pos="7325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6,000.00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6,000.00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701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54"/>
        <w:ind w:left="672"/>
      </w:pPr>
      <w:r>
        <w:br w:type="column"/>
      </w:r>
      <w:r>
        <w:rPr>
          <w:w w:val="105"/>
        </w:rPr>
        <w:t>6,000.00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195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110.00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110.00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110.00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-110.00</w:t>
      </w:r>
      <w:r>
        <w:rPr>
          <w:w w:val="105"/>
        </w:rPr>
        <w:tab/>
      </w:r>
      <w:r>
        <w:rPr>
          <w:w w:val="105"/>
          <w:position w:val="-2"/>
        </w:rPr>
        <w:t>-110.00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1" w:space="1739"/>
            <w:col w:w="604" w:space="476"/>
            <w:col w:w="604" w:space="476"/>
            <w:col w:w="604" w:space="476"/>
            <w:col w:w="604" w:space="370"/>
            <w:col w:w="709" w:space="371"/>
            <w:col w:w="709" w:space="371"/>
            <w:col w:w="709" w:space="366"/>
            <w:col w:w="1824" w:space="447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564"/>
          <w:tab w:val="left" w:pos="10644"/>
          <w:tab w:val="left" w:pos="11724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110.00</w:t>
      </w:r>
      <w:r>
        <w:rPr>
          <w:w w:val="105"/>
          <w:sz w:val="10"/>
        </w:rPr>
        <w:tab/>
      </w:r>
      <w:r>
        <w:rPr>
          <w:w w:val="105"/>
          <w:sz w:val="10"/>
        </w:rPr>
        <w:t>110.00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110.00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-110.00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-110.00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4" w:space="40"/>
            <w:col w:w="1070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85,000.00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23,000.00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108,000.00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-85,264.33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3,781.00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3,781.00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73,477.57</w:t>
      </w:r>
      <w:r>
        <w:rPr>
          <w:w w:val="105"/>
        </w:rPr>
        <w:tab/>
      </w:r>
      <w:r>
        <w:rPr>
          <w:w w:val="105"/>
          <w:position w:val="-2"/>
        </w:rPr>
        <w:t>73,477.57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3,781.0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574"/>
            <w:col w:w="841" w:space="240"/>
            <w:col w:w="841" w:space="186"/>
            <w:col w:w="893" w:space="204"/>
            <w:col w:w="875" w:space="293"/>
            <w:col w:w="788" w:space="292"/>
            <w:col w:w="788" w:space="477"/>
            <w:col w:w="604" w:space="268"/>
            <w:col w:w="1921" w:space="263"/>
            <w:col w:w="814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5/10/2022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16:16.38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40" o:spid="_x0000_s1060" o:spt="1" style="position:absolute;left:0pt;margin-left:18pt;margin-top:11.2pt;height:2.5pt;width:756pt;mso-position-horizontal-relative:page;mso-wrap-distance-bottom:0pt;mso-wrap-distance-top:0pt;z-index:-2515886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41" o:spid="_x0000_s1061" o:spt="1" style="position:absolute;left:0pt;margin-left:18pt;margin-top:29.95pt;height:2.5pt;width:756pt;mso-position-horizontal-relative:page;z-index:-2516377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91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121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DIVULGACIÓN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INFORMACIÓN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83,315.00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83,315.00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83,315.00</w:t>
      </w:r>
      <w:r>
        <w:rPr>
          <w:w w:val="105"/>
        </w:rPr>
        <w:tab/>
      </w:r>
      <w:r>
        <w:rPr>
          <w:w w:val="105"/>
          <w:position w:val="-2"/>
        </w:rPr>
        <w:t>83,315.00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173" w:space="1560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pStyle w:val="9"/>
        <w:numPr>
          <w:ilvl w:val="0"/>
          <w:numId w:val="4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DIVULGACIÓN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INFORMACIÓN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30,000.00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-10,000.00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20,000.00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20,000.00</w:t>
      </w:r>
      <w:r>
        <w:rPr>
          <w:w w:val="105"/>
        </w:rPr>
        <w:tab/>
      </w:r>
      <w:r>
        <w:rPr>
          <w:w w:val="105"/>
          <w:position w:val="-2"/>
        </w:rPr>
        <w:t>20,000.00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173" w:space="1560"/>
            <w:col w:w="841" w:space="203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4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IMPRESIÓN,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ENCUADERNACIÓN Y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REPRODUCCIÓN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136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RECONOCIMIENTO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-50,000.00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15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50,000.00</w:t>
      </w:r>
      <w:r>
        <w:rPr>
          <w:w w:val="105"/>
        </w:rPr>
        <w:tab/>
      </w:r>
      <w:r>
        <w:rPr>
          <w:w w:val="105"/>
          <w:position w:val="-2"/>
        </w:rPr>
        <w:t>50,000.00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20,000.00</w:t>
      </w:r>
      <w:r>
        <w:rPr>
          <w:w w:val="105"/>
        </w:rPr>
        <w:tab/>
      </w:r>
      <w:r>
        <w:rPr>
          <w:w w:val="105"/>
          <w:position w:val="-2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1" w:space="1398"/>
            <w:col w:w="894" w:space="204"/>
            <w:col w:w="876" w:space="239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141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TRANSPORTE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75,000.00</w:t>
      </w:r>
      <w:r>
        <w:rPr>
          <w:w w:val="105"/>
        </w:rPr>
        <w:tab/>
      </w:r>
      <w:r>
        <w:rPr>
          <w:w w:val="105"/>
          <w:position w:val="-2"/>
        </w:rPr>
        <w:t>75,000.00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87" w:space="1746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5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TRANSPORTE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-60,000.00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34,100.00</w:t>
      </w:r>
      <w:r>
        <w:rPr>
          <w:w w:val="105"/>
        </w:rPr>
        <w:tab/>
      </w:r>
      <w:r>
        <w:rPr>
          <w:w w:val="105"/>
          <w:position w:val="-2"/>
        </w:rPr>
        <w:t>34,100.00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87" w:space="1693"/>
            <w:col w:w="893" w:space="204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50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17,000.00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22,000.00</w:t>
      </w:r>
      <w:r>
        <w:rPr>
          <w:w w:val="105"/>
        </w:rPr>
        <w:tab/>
      </w:r>
      <w:r>
        <w:rPr>
          <w:w w:val="105"/>
          <w:position w:val="-2"/>
        </w:rPr>
        <w:t>22,000.00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2832"/>
            <w:col w:w="788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151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EDIFICIOS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LOCALES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190,000.00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-15,850.00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15,850.00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15,850.00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31,700.00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86,350.00</w:t>
      </w:r>
      <w:r>
        <w:rPr>
          <w:w w:val="105"/>
        </w:rPr>
        <w:tab/>
      </w:r>
      <w:r>
        <w:rPr>
          <w:w w:val="105"/>
          <w:position w:val="-2"/>
        </w:rPr>
        <w:t>86,350.00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97" w:space="882"/>
            <w:col w:w="893" w:space="240"/>
            <w:col w:w="841" w:space="187"/>
            <w:col w:w="893" w:space="204"/>
            <w:col w:w="875" w:space="240"/>
            <w:col w:w="841" w:space="240"/>
            <w:col w:w="841" w:space="239"/>
            <w:col w:w="841" w:space="269"/>
            <w:col w:w="1921" w:space="447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158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DERECHOS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BIENES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INTANGIBLES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53,200.00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53,200.00</w:t>
      </w:r>
      <w:r>
        <w:rPr>
          <w:w w:val="105"/>
        </w:rPr>
        <w:tab/>
      </w:r>
      <w:r>
        <w:rPr>
          <w:w w:val="105"/>
          <w:position w:val="-2"/>
        </w:rPr>
        <w:t>53,200.00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318"/>
            <w:col w:w="841" w:space="292"/>
            <w:col w:w="788" w:space="238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21"/>
          <w:w w:val="105"/>
          <w:sz w:val="10"/>
        </w:rPr>
        <w:t xml:space="preserve"> </w:t>
      </w:r>
      <w:r>
        <w:rPr>
          <w:w w:val="105"/>
          <w:sz w:val="10"/>
        </w:rPr>
        <w:t>EQUIPO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181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ESTUDIOS,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INVESTIGACIONES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PROYECTOS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spacing w:val="-1"/>
          <w:w w:val="105"/>
          <w:sz w:val="10"/>
        </w:rPr>
        <w:t>PRE-FACTIBILIDAD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FACTIBILIDAD</w:t>
      </w:r>
    </w:p>
    <w:p>
      <w:pPr>
        <w:pStyle w:val="9"/>
        <w:numPr>
          <w:ilvl w:val="0"/>
          <w:numId w:val="51"/>
        </w:numPr>
        <w:tabs>
          <w:tab w:val="left" w:pos="773"/>
          <w:tab w:val="left" w:pos="774"/>
          <w:tab w:val="left" w:pos="1187"/>
          <w:tab w:val="left" w:pos="1539"/>
        </w:tabs>
        <w:spacing w:before="24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SERVICIOS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JURÍDICOS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13,877.00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64,800.00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1,441,146.00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-773,746.00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121,500.00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13,877.00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64,800.00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30,500.00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667,400.00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221,500.00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19,200.00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7,980.00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19,200.00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16,380.00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512"/>
        </w:tabs>
        <w:ind w:left="433"/>
      </w:pPr>
      <w:r>
        <w:rPr>
          <w:w w:val="105"/>
        </w:rPr>
        <w:t>13,877.00</w:t>
      </w:r>
      <w:r>
        <w:rPr>
          <w:w w:val="105"/>
        </w:rPr>
        <w:tab/>
      </w:r>
      <w:r>
        <w:rPr>
          <w:w w:val="105"/>
          <w:position w:val="-2"/>
        </w:rPr>
        <w:t>13,877.00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512"/>
        </w:tabs>
        <w:spacing w:before="1"/>
        <w:ind w:left="433"/>
      </w:pPr>
      <w:r>
        <w:rPr>
          <w:w w:val="105"/>
        </w:rPr>
        <w:t>64,800.00</w:t>
      </w:r>
      <w:r>
        <w:rPr>
          <w:w w:val="105"/>
        </w:rPr>
        <w:tab/>
      </w:r>
      <w:r>
        <w:rPr>
          <w:w w:val="105"/>
          <w:position w:val="-2"/>
        </w:rPr>
        <w:t>64,800.00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512"/>
        </w:tabs>
        <w:ind w:left="433"/>
      </w:pPr>
      <w:r>
        <w:rPr>
          <w:w w:val="105"/>
        </w:rPr>
        <w:t>25,641.65</w:t>
      </w:r>
      <w:r>
        <w:rPr>
          <w:w w:val="105"/>
        </w:rPr>
        <w:tab/>
      </w:r>
      <w:r>
        <w:rPr>
          <w:w w:val="105"/>
          <w:position w:val="-2"/>
        </w:rPr>
        <w:t>25,641.65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378,400.00</w:t>
      </w:r>
      <w:r>
        <w:rPr>
          <w:w w:val="105"/>
        </w:rPr>
        <w:tab/>
      </w:r>
      <w:r>
        <w:rPr>
          <w:w w:val="105"/>
          <w:position w:val="-2"/>
        </w:rPr>
        <w:t>609,600.00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137,500.00</w:t>
      </w:r>
      <w:r>
        <w:rPr>
          <w:w w:val="105"/>
        </w:rPr>
        <w:tab/>
      </w:r>
      <w:r>
        <w:rPr>
          <w:w w:val="105"/>
          <w:position w:val="-2"/>
        </w:rPr>
        <w:t>163,120.00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568"/>
            <w:col w:w="973" w:space="151"/>
            <w:col w:w="931" w:space="185"/>
            <w:col w:w="894" w:space="477"/>
            <w:col w:w="604" w:space="475"/>
            <w:col w:w="604" w:space="238"/>
            <w:col w:w="842" w:space="238"/>
            <w:col w:w="842" w:space="215"/>
            <w:col w:w="1974" w:space="448"/>
            <w:col w:w="629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51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SERVICIOS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ECONÓMICOS,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FINANCIEROS,</w:t>
      </w:r>
    </w:p>
    <w:p>
      <w:pPr>
        <w:spacing w:before="35"/>
        <w:ind w:left="0" w:right="577" w:firstLine="0"/>
        <w:jc w:val="right"/>
        <w:rPr>
          <w:sz w:val="10"/>
        </w:rPr>
      </w:pPr>
      <w:r>
        <w:rPr>
          <w:w w:val="105"/>
          <w:sz w:val="10"/>
        </w:rPr>
        <w:t>CONTABLES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AUDITORÍA</w:t>
      </w:r>
    </w:p>
    <w:p>
      <w:pPr>
        <w:pStyle w:val="9"/>
        <w:numPr>
          <w:ilvl w:val="0"/>
          <w:numId w:val="51"/>
        </w:numPr>
        <w:tabs>
          <w:tab w:val="left" w:pos="393"/>
          <w:tab w:val="left" w:pos="774"/>
          <w:tab w:val="left" w:pos="807"/>
          <w:tab w:val="left" w:pos="1159"/>
        </w:tabs>
        <w:spacing w:before="24" w:after="0" w:line="240" w:lineRule="auto"/>
        <w:ind w:left="774" w:right="557" w:hanging="774"/>
        <w:jc w:val="righ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SERVICIOS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CAPACITACIÓN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175,000.00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22,500.00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197,500.00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157,500.00</w:t>
      </w:r>
      <w:r>
        <w:rPr>
          <w:w w:val="105"/>
        </w:rPr>
        <w:tab/>
      </w:r>
      <w:r>
        <w:rPr>
          <w:w w:val="105"/>
          <w:position w:val="-2"/>
        </w:rPr>
        <w:t>157,500.00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150,000.00</w:t>
      </w:r>
      <w:r>
        <w:rPr>
          <w:w w:val="105"/>
        </w:rPr>
        <w:tab/>
      </w:r>
      <w:r>
        <w:rPr>
          <w:w w:val="105"/>
          <w:position w:val="-2"/>
        </w:rPr>
        <w:t>150,000.00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16" w:space="1063"/>
            <w:col w:w="893" w:space="240"/>
            <w:col w:w="842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185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SERVICIOS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CAPACITACIÓN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22,850.00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22,850.00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157,831.00</w:t>
      </w:r>
      <w:r>
        <w:rPr>
          <w:w w:val="105"/>
        </w:rPr>
        <w:tab/>
      </w:r>
      <w:r>
        <w:rPr>
          <w:w w:val="105"/>
          <w:position w:val="-2"/>
        </w:rPr>
        <w:t>157,831.00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97" w:space="1635"/>
            <w:col w:w="841" w:space="187"/>
            <w:col w:w="893" w:space="186"/>
            <w:col w:w="893" w:space="478"/>
            <w:col w:w="604" w:space="476"/>
            <w:col w:w="604" w:space="238"/>
            <w:col w:w="841" w:space="240"/>
            <w:col w:w="841" w:space="216"/>
            <w:col w:w="1973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12,000.00</w:t>
      </w:r>
      <w:r>
        <w:rPr>
          <w:w w:val="105"/>
        </w:rPr>
        <w:tab/>
      </w:r>
      <w:r>
        <w:rPr>
          <w:w w:val="105"/>
          <w:position w:val="-2"/>
        </w:rPr>
        <w:t>12,000.00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982"/>
            <w:col w:w="841" w:space="204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199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SERVICIOS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30,000.00</w:t>
      </w:r>
      <w:r>
        <w:rPr>
          <w:w w:val="105"/>
        </w:rPr>
        <w:tab/>
      </w:r>
      <w:r>
        <w:rPr>
          <w:w w:val="105"/>
          <w:position w:val="-2"/>
        </w:rPr>
        <w:t>30,000.00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493" w:space="2239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tabs>
          <w:tab w:val="left" w:pos="1979"/>
          <w:tab w:val="left" w:pos="3102"/>
          <w:tab w:val="left" w:pos="4139"/>
          <w:tab w:val="left" w:pos="5262"/>
          <w:tab w:val="left" w:pos="6431"/>
          <w:tab w:val="left" w:pos="7511"/>
          <w:tab w:val="left" w:pos="8591"/>
        </w:tabs>
        <w:spacing w:before="15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2,868,138.00</w:t>
      </w:r>
      <w:r>
        <w:rPr>
          <w:w w:val="105"/>
        </w:rPr>
        <w:tab/>
      </w:r>
      <w:r>
        <w:rPr>
          <w:w w:val="105"/>
        </w:rPr>
        <w:t>-559,046.00</w:t>
      </w:r>
      <w:r>
        <w:rPr>
          <w:w w:val="105"/>
        </w:rPr>
        <w:tab/>
      </w:r>
      <w:r>
        <w:rPr>
          <w:w w:val="105"/>
        </w:rPr>
        <w:t>2,309,092.00</w:t>
      </w:r>
      <w:r>
        <w:rPr>
          <w:w w:val="105"/>
        </w:rPr>
        <w:tab/>
      </w:r>
      <w:r>
        <w:rPr>
          <w:w w:val="105"/>
        </w:rPr>
        <w:t>-101,114.33</w:t>
      </w:r>
      <w:r>
        <w:rPr>
          <w:w w:val="105"/>
        </w:rPr>
        <w:tab/>
      </w:r>
      <w:r>
        <w:rPr>
          <w:w w:val="105"/>
        </w:rPr>
        <w:t>19,631.00</w:t>
      </w:r>
      <w:r>
        <w:rPr>
          <w:w w:val="105"/>
        </w:rPr>
        <w:tab/>
      </w:r>
      <w:r>
        <w:rPr>
          <w:w w:val="105"/>
        </w:rPr>
        <w:t>69,661.00</w:t>
      </w:r>
      <w:r>
        <w:rPr>
          <w:w w:val="105"/>
        </w:rPr>
        <w:tab/>
      </w:r>
      <w:r>
        <w:rPr>
          <w:w w:val="105"/>
        </w:rPr>
        <w:t>90,130.00</w:t>
      </w:r>
    </w:p>
    <w:p>
      <w:pPr>
        <w:pStyle w:val="7"/>
        <w:tabs>
          <w:tab w:val="left" w:pos="2233"/>
          <w:tab w:val="left" w:pos="3356"/>
          <w:tab w:val="left" w:pos="4393"/>
          <w:tab w:val="left" w:pos="5516"/>
          <w:tab w:val="left" w:pos="6685"/>
          <w:tab w:val="left" w:pos="7765"/>
          <w:tab w:val="left" w:pos="8845"/>
        </w:tabs>
        <w:spacing w:before="2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2,877,638.00</w:t>
      </w:r>
      <w:r>
        <w:rPr>
          <w:w w:val="105"/>
        </w:rPr>
        <w:tab/>
      </w:r>
      <w:r>
        <w:rPr>
          <w:w w:val="105"/>
        </w:rPr>
        <w:t>-513,574.00</w:t>
      </w:r>
      <w:r>
        <w:rPr>
          <w:w w:val="105"/>
        </w:rPr>
        <w:tab/>
      </w:r>
      <w:r>
        <w:rPr>
          <w:w w:val="105"/>
        </w:rPr>
        <w:t>2,364,064.00</w:t>
      </w:r>
      <w:r>
        <w:rPr>
          <w:w w:val="105"/>
        </w:rPr>
        <w:tab/>
      </w:r>
      <w:r>
        <w:rPr>
          <w:w w:val="105"/>
        </w:rPr>
        <w:t>-101,114.33</w:t>
      </w:r>
      <w:r>
        <w:rPr>
          <w:w w:val="105"/>
        </w:rPr>
        <w:tab/>
      </w:r>
      <w:r>
        <w:rPr>
          <w:w w:val="105"/>
        </w:rPr>
        <w:t>21,550.70</w:t>
      </w:r>
      <w:r>
        <w:rPr>
          <w:w w:val="105"/>
        </w:rPr>
        <w:tab/>
      </w:r>
      <w:r>
        <w:rPr>
          <w:w w:val="105"/>
        </w:rPr>
        <w:t>71,580.70</w:t>
      </w:r>
      <w:r>
        <w:rPr>
          <w:w w:val="105"/>
        </w:rPr>
        <w:tab/>
      </w:r>
      <w:r>
        <w:rPr>
          <w:w w:val="105"/>
        </w:rPr>
        <w:t>92,049.70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17"/>
      </w:pPr>
      <w:r>
        <w:rPr>
          <w:w w:val="105"/>
        </w:rPr>
        <w:t>1,644,992.22</w:t>
      </w:r>
    </w:p>
    <w:p>
      <w:pPr>
        <w:pStyle w:val="7"/>
        <w:spacing w:before="96"/>
        <w:ind w:left="517"/>
      </w:pPr>
      <w:r>
        <w:rPr>
          <w:w w:val="105"/>
        </w:rPr>
        <w:t>1,658,463.36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488"/>
      </w:pPr>
      <w:r>
        <w:rPr>
          <w:w w:val="105"/>
        </w:rPr>
        <w:t>1,901,812.22</w:t>
      </w:r>
    </w:p>
    <w:p>
      <w:pPr>
        <w:pStyle w:val="7"/>
        <w:spacing w:before="96"/>
        <w:ind w:left="488"/>
      </w:pPr>
      <w:r>
        <w:rPr>
          <w:w w:val="105"/>
        </w:rPr>
        <w:t>1,915,283.36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3"/>
      </w:pPr>
      <w:r>
        <w:rPr>
          <w:w w:val="105"/>
        </w:rPr>
        <w:t>3,781.0</w:t>
      </w:r>
    </w:p>
    <w:p>
      <w:pPr>
        <w:pStyle w:val="7"/>
        <w:spacing w:before="96"/>
        <w:ind w:left="643"/>
      </w:pPr>
      <w:r>
        <w:rPr>
          <w:w w:val="105"/>
        </w:rPr>
        <w:t>3,781.0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111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ENERGÍA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ELÉCTRICA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2,700.00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2,700.00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200.45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200.45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200.45</w:t>
      </w:r>
    </w:p>
    <w:p>
      <w:pPr>
        <w:pStyle w:val="7"/>
        <w:tabs>
          <w:tab w:val="left" w:pos="1459"/>
        </w:tabs>
        <w:spacing w:before="37"/>
        <w:ind w:left="379"/>
      </w:pPr>
      <w:r>
        <w:br w:type="column"/>
      </w:r>
      <w:r>
        <w:rPr>
          <w:w w:val="105"/>
        </w:rPr>
        <w:t>1,094.31</w:t>
      </w:r>
      <w:r>
        <w:rPr>
          <w:w w:val="105"/>
        </w:rPr>
        <w:tab/>
      </w:r>
      <w:r>
        <w:rPr>
          <w:w w:val="105"/>
          <w:position w:val="-2"/>
        </w:rPr>
        <w:t>1,094.31</w:t>
      </w:r>
    </w:p>
    <w:p>
      <w:pPr>
        <w:spacing w:before="3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45" w:space="2325"/>
            <w:col w:w="604" w:space="291"/>
            <w:col w:w="788" w:space="292"/>
            <w:col w:w="788" w:space="477"/>
            <w:col w:w="604" w:space="370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7,206.00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7,206.00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-3,038.07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639.06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639.06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639.06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2,713.58</w:t>
      </w:r>
      <w:r>
        <w:rPr>
          <w:w w:val="105"/>
        </w:rPr>
        <w:tab/>
      </w:r>
      <w:r>
        <w:rPr>
          <w:w w:val="105"/>
          <w:position w:val="-2"/>
        </w:rPr>
        <w:t>2,713.58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91"/>
            <w:col w:w="788" w:space="292"/>
            <w:col w:w="788" w:space="257"/>
            <w:col w:w="823" w:space="371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133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VIÁTICOS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INTERIOR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2,500.00</w:t>
      </w:r>
      <w:r>
        <w:rPr>
          <w:w w:val="105"/>
        </w:rPr>
        <w:tab/>
      </w:r>
      <w:r>
        <w:rPr>
          <w:w w:val="105"/>
          <w:position w:val="-2"/>
        </w:rPr>
        <w:t>2,500.00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07" w:space="1878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142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319.00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319.00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319.00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1,628.20</w:t>
      </w:r>
      <w:r>
        <w:rPr>
          <w:w w:val="105"/>
        </w:rPr>
        <w:tab/>
      </w:r>
      <w:r>
        <w:rPr>
          <w:w w:val="105"/>
          <w:position w:val="-2"/>
        </w:rPr>
        <w:t>1,628.20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3017"/>
            <w:col w:w="604" w:space="290"/>
            <w:col w:w="788" w:space="292"/>
            <w:col w:w="788" w:space="477"/>
            <w:col w:w="604" w:space="370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151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EDIFICIOS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LOCALES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42,000.00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42,000.00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-3,500.00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10,500.00</w:t>
      </w:r>
      <w:r>
        <w:rPr>
          <w:w w:val="105"/>
        </w:rPr>
        <w:tab/>
      </w:r>
      <w:r>
        <w:rPr>
          <w:w w:val="105"/>
          <w:position w:val="-2"/>
        </w:rPr>
        <w:t>10,500.00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97" w:space="1173"/>
            <w:col w:w="604" w:space="238"/>
            <w:col w:w="841" w:space="240"/>
            <w:col w:w="841" w:space="256"/>
            <w:col w:w="823" w:space="292"/>
            <w:col w:w="788" w:space="292"/>
            <w:col w:w="788" w:space="292"/>
            <w:col w:w="788" w:space="269"/>
            <w:col w:w="1921" w:space="448"/>
            <w:col w:w="629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5/10/2022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16:16.38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42" o:spid="_x0000_s1062" o:spt="1" style="position:absolute;left:0pt;margin-left:18pt;margin-top:11.2pt;height:2.5pt;width:756pt;mso-position-horizontal-relative:page;mso-wrap-distance-bottom:0pt;mso-wrap-distance-top:0pt;z-index:-2515875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43" o:spid="_x0000_s1063" o:spt="1" style="position:absolute;left:0pt;margin-left:18pt;margin-top:29.95pt;height:2.5pt;width:756pt;mso-position-horizontal-relative:page;z-index:-2516367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91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6,036.00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6,036.00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3,406.01</w:t>
      </w:r>
      <w:r>
        <w:rPr>
          <w:w w:val="105"/>
        </w:rPr>
        <w:tab/>
      </w:r>
      <w:r>
        <w:rPr>
          <w:w w:val="105"/>
          <w:position w:val="-2"/>
        </w:rPr>
        <w:t>3,406.01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1220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195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-229.90</w:t>
      </w:r>
      <w:r>
        <w:rPr>
          <w:w w:val="105"/>
        </w:rPr>
        <w:tab/>
      </w:r>
      <w:r>
        <w:rPr>
          <w:w w:val="105"/>
          <w:position w:val="-2"/>
        </w:rPr>
        <w:t>-229.90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1" w:space="1739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365"/>
            <w:col w:w="1824" w:space="447"/>
            <w:col w:w="630"/>
          </w:cols>
        </w:sectPr>
      </w:pPr>
    </w:p>
    <w:p>
      <w:pPr>
        <w:pStyle w:val="7"/>
        <w:tabs>
          <w:tab w:val="left" w:pos="5165"/>
          <w:tab w:val="left" w:pos="6192"/>
          <w:tab w:val="left" w:pos="7272"/>
          <w:tab w:val="left" w:pos="8369"/>
          <w:tab w:val="left" w:pos="9485"/>
          <w:tab w:val="left" w:pos="10565"/>
          <w:tab w:val="left" w:pos="11645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2,500.00</w:t>
      </w:r>
      <w:r>
        <w:rPr>
          <w:w w:val="105"/>
        </w:rPr>
        <w:tab/>
      </w:r>
      <w:r>
        <w:rPr>
          <w:w w:val="105"/>
        </w:rPr>
        <w:t>62,442.00</w:t>
      </w:r>
      <w:r>
        <w:rPr>
          <w:w w:val="105"/>
        </w:rPr>
        <w:tab/>
      </w:r>
      <w:r>
        <w:rPr>
          <w:w w:val="105"/>
        </w:rPr>
        <w:t>64,942.00</w:t>
      </w:r>
      <w:r>
        <w:rPr>
          <w:w w:val="105"/>
        </w:rPr>
        <w:tab/>
      </w:r>
      <w:r>
        <w:rPr>
          <w:w w:val="105"/>
        </w:rPr>
        <w:t>-6,538.07</w:t>
      </w:r>
      <w:r>
        <w:rPr>
          <w:w w:val="105"/>
        </w:rPr>
        <w:tab/>
      </w:r>
      <w:r>
        <w:rPr>
          <w:w w:val="105"/>
        </w:rPr>
        <w:t>4,658.51</w:t>
      </w:r>
      <w:r>
        <w:rPr>
          <w:w w:val="105"/>
        </w:rPr>
        <w:tab/>
      </w:r>
      <w:r>
        <w:rPr>
          <w:w w:val="105"/>
        </w:rPr>
        <w:t>4,658.51</w:t>
      </w:r>
      <w:r>
        <w:rPr>
          <w:w w:val="105"/>
        </w:rPr>
        <w:tab/>
      </w:r>
      <w:r>
        <w:rPr>
          <w:spacing w:val="-1"/>
          <w:w w:val="105"/>
        </w:rPr>
        <w:t>4,658.51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9"/>
      </w:pPr>
      <w:r>
        <w:rPr>
          <w:w w:val="105"/>
        </w:rPr>
        <w:t>21,612.20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21,612.20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1,595.00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1,595.00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0.20</w:t>
      </w:r>
      <w:r>
        <w:rPr>
          <w:w w:val="105"/>
        </w:rPr>
        <w:tab/>
      </w:r>
      <w:r>
        <w:rPr>
          <w:w w:val="105"/>
          <w:position w:val="-2"/>
        </w:rPr>
        <w:t>0.20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1,595.00</w:t>
      </w:r>
      <w:r>
        <w:rPr>
          <w:w w:val="105"/>
          <w:sz w:val="10"/>
        </w:rPr>
        <w:tab/>
      </w:r>
      <w:r>
        <w:rPr>
          <w:w w:val="105"/>
          <w:sz w:val="10"/>
        </w:rPr>
        <w:t>1,595.00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0.20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0.20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1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1501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pStyle w:val="7"/>
        <w:spacing w:before="28"/>
      </w:pPr>
      <w:r>
        <w:br w:type="column"/>
      </w:r>
      <w:r>
        <w:rPr>
          <w:w w:val="105"/>
        </w:rPr>
        <w:t>4,000.00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12,000.00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6,597.50</w:t>
      </w:r>
      <w:r>
        <w:rPr>
          <w:w w:val="105"/>
        </w:rPr>
        <w:tab/>
      </w:r>
      <w:r>
        <w:rPr>
          <w:w w:val="105"/>
          <w:position w:val="-2"/>
        </w:rPr>
        <w:t>6,597.50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753"/>
            <w:col w:w="788" w:space="292"/>
            <w:col w:w="788" w:space="239"/>
            <w:col w:w="841" w:space="478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165"/>
          <w:tab w:val="left" w:pos="6245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4,000.00</w:t>
      </w:r>
      <w:r>
        <w:rPr>
          <w:w w:val="105"/>
          <w:sz w:val="10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w w:val="105"/>
          <w:sz w:val="10"/>
        </w:rPr>
        <w:t>12,000.00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701"/>
      </w:pPr>
      <w:r>
        <w:br w:type="column"/>
      </w:r>
      <w:r>
        <w:rPr>
          <w:w w:val="105"/>
        </w:rPr>
        <w:t>6,597.50</w:t>
      </w:r>
    </w:p>
    <w:p>
      <w:pPr>
        <w:pStyle w:val="7"/>
        <w:spacing w:before="54"/>
        <w:ind w:left="672"/>
      </w:pPr>
      <w:r>
        <w:br w:type="column"/>
      </w:r>
      <w:r>
        <w:rPr>
          <w:w w:val="105"/>
        </w:rPr>
        <w:t>6,597.50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195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-110.00</w:t>
      </w:r>
      <w:r>
        <w:rPr>
          <w:w w:val="105"/>
        </w:rPr>
        <w:tab/>
      </w:r>
      <w:r>
        <w:rPr>
          <w:w w:val="105"/>
          <w:position w:val="-2"/>
        </w:rPr>
        <w:t>-110.00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1" w:space="1739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365"/>
            <w:col w:w="1824" w:space="447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65"/>
          <w:tab w:val="left" w:pos="6192"/>
          <w:tab w:val="left" w:pos="7272"/>
          <w:tab w:val="left" w:pos="8369"/>
          <w:tab w:val="left" w:pos="9485"/>
          <w:tab w:val="left" w:pos="10565"/>
          <w:tab w:val="left" w:pos="11645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6,500.00</w:t>
      </w:r>
      <w:r>
        <w:rPr>
          <w:w w:val="105"/>
          <w:sz w:val="10"/>
        </w:rPr>
        <w:tab/>
      </w:r>
      <w:r>
        <w:rPr>
          <w:w w:val="105"/>
          <w:sz w:val="10"/>
        </w:rPr>
        <w:t>72,037.00</w:t>
      </w:r>
      <w:r>
        <w:rPr>
          <w:w w:val="105"/>
          <w:sz w:val="10"/>
        </w:rPr>
        <w:tab/>
      </w:r>
      <w:r>
        <w:rPr>
          <w:w w:val="105"/>
          <w:sz w:val="10"/>
        </w:rPr>
        <w:t>78,537.00</w:t>
      </w:r>
      <w:r>
        <w:rPr>
          <w:w w:val="105"/>
          <w:sz w:val="10"/>
        </w:rPr>
        <w:tab/>
      </w:r>
      <w:r>
        <w:rPr>
          <w:w w:val="105"/>
          <w:sz w:val="10"/>
        </w:rPr>
        <w:t>-6,538.07</w:t>
      </w:r>
      <w:r>
        <w:rPr>
          <w:w w:val="105"/>
          <w:sz w:val="10"/>
        </w:rPr>
        <w:tab/>
      </w:r>
      <w:r>
        <w:rPr>
          <w:w w:val="105"/>
          <w:sz w:val="10"/>
        </w:rPr>
        <w:t>4,658.51</w:t>
      </w:r>
      <w:r>
        <w:rPr>
          <w:w w:val="105"/>
          <w:sz w:val="10"/>
        </w:rPr>
        <w:tab/>
      </w:r>
      <w:r>
        <w:rPr>
          <w:w w:val="105"/>
          <w:sz w:val="10"/>
        </w:rPr>
        <w:t>4,658.51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4,658.51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/>
        <w:jc w:val="right"/>
      </w:pPr>
      <w:r>
        <w:rPr>
          <w:w w:val="105"/>
        </w:rPr>
        <w:t>-110.00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28,099.90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-110.00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28,099.90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111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ENERGÍA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ELÉCTRICA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4,500.00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4,500.00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</w:pPr>
      <w:r>
        <w:br w:type="column"/>
      </w:r>
      <w:r>
        <w:rPr>
          <w:w w:val="105"/>
        </w:rPr>
        <w:t>-2,515.68</w:t>
      </w:r>
      <w:r>
        <w:rPr>
          <w:w w:val="105"/>
        </w:rPr>
        <w:tab/>
      </w:r>
      <w:r>
        <w:rPr>
          <w:w w:val="105"/>
          <w:position w:val="-2"/>
        </w:rPr>
        <w:t>-2,515.68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45" w:space="2325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286"/>
            <w:col w:w="1903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8,726.00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8,726.00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-4,656.33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614.86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614.86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614.86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5,591.41</w:t>
      </w:r>
      <w:r>
        <w:rPr>
          <w:w w:val="105"/>
        </w:rPr>
        <w:tab/>
      </w:r>
      <w:r>
        <w:rPr>
          <w:w w:val="105"/>
          <w:position w:val="-2"/>
        </w:rPr>
        <w:t>5,591.41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91"/>
            <w:col w:w="788" w:space="292"/>
            <w:col w:w="788" w:space="257"/>
            <w:col w:w="823" w:space="371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133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VIÁTICOS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INTERIOR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3,293.00</w:t>
      </w:r>
      <w:r>
        <w:rPr>
          <w:w w:val="105"/>
        </w:rPr>
        <w:tab/>
      </w:r>
      <w:r>
        <w:rPr>
          <w:w w:val="105"/>
          <w:position w:val="-2"/>
        </w:rPr>
        <w:t>3,293.00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07" w:space="1878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142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497.00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497.00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497.00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1,577.96</w:t>
      </w:r>
      <w:r>
        <w:rPr>
          <w:w w:val="105"/>
        </w:rPr>
        <w:tab/>
      </w:r>
      <w:r>
        <w:rPr>
          <w:w w:val="105"/>
          <w:position w:val="-2"/>
        </w:rPr>
        <w:t>1,577.96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3017"/>
            <w:col w:w="604" w:space="290"/>
            <w:col w:w="788" w:space="292"/>
            <w:col w:w="788" w:space="477"/>
            <w:col w:w="604" w:space="370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60,885.00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60,885.00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14,442.75</w:t>
      </w:r>
      <w:r>
        <w:rPr>
          <w:w w:val="105"/>
        </w:rPr>
        <w:tab/>
      </w:r>
      <w:r>
        <w:rPr>
          <w:w w:val="105"/>
          <w:position w:val="-2"/>
        </w:rPr>
        <w:t>14,442.75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1220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195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-310.63</w:t>
      </w:r>
      <w:r>
        <w:rPr>
          <w:w w:val="105"/>
        </w:rPr>
        <w:tab/>
      </w:r>
      <w:r>
        <w:rPr>
          <w:w w:val="105"/>
          <w:position w:val="-2"/>
        </w:rPr>
        <w:t>-310.63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1" w:space="1739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365"/>
            <w:col w:w="1824" w:space="447"/>
            <w:col w:w="630"/>
          </w:cols>
        </w:sectPr>
      </w:pPr>
    </w:p>
    <w:p>
      <w:pPr>
        <w:pStyle w:val="7"/>
        <w:tabs>
          <w:tab w:val="left" w:pos="5165"/>
          <w:tab w:val="left" w:pos="6192"/>
          <w:tab w:val="left" w:pos="7272"/>
          <w:tab w:val="left" w:pos="8369"/>
          <w:tab w:val="left" w:pos="9485"/>
          <w:tab w:val="left" w:pos="10565"/>
          <w:tab w:val="left" w:pos="11645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3,500.00</w:t>
      </w:r>
      <w:r>
        <w:rPr>
          <w:w w:val="105"/>
        </w:rPr>
        <w:tab/>
      </w:r>
      <w:r>
        <w:rPr>
          <w:w w:val="105"/>
        </w:rPr>
        <w:t>79,611.00</w:t>
      </w:r>
      <w:r>
        <w:rPr>
          <w:w w:val="105"/>
        </w:rPr>
        <w:tab/>
      </w:r>
      <w:r>
        <w:rPr>
          <w:w w:val="105"/>
        </w:rPr>
        <w:t>83,111.00</w:t>
      </w:r>
      <w:r>
        <w:rPr>
          <w:w w:val="105"/>
        </w:rPr>
        <w:tab/>
      </w:r>
      <w:r>
        <w:rPr>
          <w:w w:val="105"/>
        </w:rPr>
        <w:t>-4,656.33</w:t>
      </w:r>
      <w:r>
        <w:rPr>
          <w:w w:val="105"/>
        </w:rPr>
        <w:tab/>
      </w:r>
      <w:r>
        <w:rPr>
          <w:w w:val="105"/>
        </w:rPr>
        <w:t>1,111.86</w:t>
      </w:r>
      <w:r>
        <w:rPr>
          <w:w w:val="105"/>
        </w:rPr>
        <w:tab/>
      </w:r>
      <w:r>
        <w:rPr>
          <w:w w:val="105"/>
        </w:rPr>
        <w:t>1,111.86</w:t>
      </w:r>
      <w:r>
        <w:rPr>
          <w:w w:val="105"/>
        </w:rPr>
        <w:tab/>
      </w:r>
      <w:r>
        <w:rPr>
          <w:spacing w:val="-1"/>
          <w:w w:val="105"/>
        </w:rPr>
        <w:t>1,111.86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9"/>
      </w:pPr>
      <w:r>
        <w:rPr>
          <w:w w:val="105"/>
        </w:rPr>
        <w:t>22,078.81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22,078.81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575.00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575.00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0.72</w:t>
      </w:r>
      <w:r>
        <w:rPr>
          <w:w w:val="105"/>
        </w:rPr>
        <w:tab/>
      </w:r>
      <w:r>
        <w:rPr>
          <w:w w:val="105"/>
          <w:position w:val="-2"/>
        </w:rPr>
        <w:t>0.72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370"/>
            <w:col w:w="709" w:space="371"/>
            <w:col w:w="709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3,115.00</w:t>
      </w:r>
      <w:r>
        <w:rPr>
          <w:w w:val="105"/>
        </w:rPr>
        <w:tab/>
      </w:r>
      <w:r>
        <w:rPr>
          <w:w w:val="105"/>
          <w:position w:val="-2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938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5,575.00</w:t>
      </w:r>
      <w:r>
        <w:rPr>
          <w:w w:val="105"/>
          <w:sz w:val="10"/>
        </w:rPr>
        <w:tab/>
      </w:r>
      <w:r>
        <w:rPr>
          <w:w w:val="105"/>
          <w:sz w:val="10"/>
        </w:rPr>
        <w:t>5,575.00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701"/>
      </w:pPr>
      <w:r>
        <w:br w:type="column"/>
      </w:r>
      <w:r>
        <w:rPr>
          <w:w w:val="105"/>
        </w:rPr>
        <w:t>3,115.72</w:t>
      </w:r>
    </w:p>
    <w:p>
      <w:pPr>
        <w:pStyle w:val="7"/>
        <w:spacing w:before="54"/>
        <w:ind w:left="672"/>
      </w:pPr>
      <w:r>
        <w:br w:type="column"/>
      </w:r>
      <w:r>
        <w:rPr>
          <w:w w:val="105"/>
        </w:rPr>
        <w:t>5,000.72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1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pStyle w:val="7"/>
        <w:spacing w:before="28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15,000.00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2,136.40</w:t>
      </w:r>
      <w:r>
        <w:rPr>
          <w:w w:val="105"/>
        </w:rPr>
        <w:tab/>
      </w:r>
      <w:r>
        <w:rPr>
          <w:w w:val="105"/>
          <w:position w:val="-2"/>
        </w:rPr>
        <w:t>5,303.20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753"/>
            <w:col w:w="788" w:space="292"/>
            <w:col w:w="788" w:space="239"/>
            <w:col w:w="841" w:space="478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165"/>
          <w:tab w:val="left" w:pos="6245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15,000.00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701"/>
      </w:pPr>
      <w:r>
        <w:br w:type="column"/>
      </w:r>
      <w:r>
        <w:rPr>
          <w:w w:val="105"/>
        </w:rPr>
        <w:t>2,136.40</w:t>
      </w:r>
    </w:p>
    <w:p>
      <w:pPr>
        <w:pStyle w:val="7"/>
        <w:spacing w:before="54"/>
        <w:ind w:left="672"/>
      </w:pPr>
      <w:r>
        <w:br w:type="column"/>
      </w:r>
      <w:r>
        <w:rPr>
          <w:w w:val="105"/>
        </w:rPr>
        <w:t>5,303.20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112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AGUA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45.00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45.00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45.00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-225.00</w:t>
      </w:r>
      <w:r>
        <w:rPr>
          <w:w w:val="105"/>
        </w:rPr>
        <w:tab/>
      </w:r>
      <w:r>
        <w:rPr>
          <w:w w:val="105"/>
          <w:position w:val="-2"/>
        </w:rPr>
        <w:t>-225.00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884" w:space="3087"/>
            <w:col w:w="604" w:space="475"/>
            <w:col w:w="604" w:space="476"/>
            <w:col w:w="604" w:space="476"/>
            <w:col w:w="604" w:space="423"/>
            <w:col w:w="657" w:space="423"/>
            <w:col w:w="657" w:space="423"/>
            <w:col w:w="657" w:space="365"/>
            <w:col w:w="1824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195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-165.00</w:t>
      </w:r>
      <w:r>
        <w:rPr>
          <w:w w:val="105"/>
        </w:rPr>
        <w:tab/>
      </w:r>
      <w:r>
        <w:rPr>
          <w:w w:val="105"/>
          <w:position w:val="-2"/>
        </w:rPr>
        <w:t>-165.00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1" w:space="1739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365"/>
            <w:col w:w="1824" w:space="447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17"/>
          <w:tab w:val="left" w:pos="10697"/>
          <w:tab w:val="left" w:pos="11777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45.00</w:t>
      </w:r>
      <w:r>
        <w:rPr>
          <w:w w:val="105"/>
          <w:sz w:val="10"/>
        </w:rPr>
        <w:tab/>
      </w:r>
      <w:r>
        <w:rPr>
          <w:w w:val="105"/>
          <w:sz w:val="10"/>
        </w:rPr>
        <w:t>45.00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45.00</w:t>
      </w:r>
    </w:p>
    <w:p>
      <w:pPr>
        <w:tabs>
          <w:tab w:val="left" w:pos="5112"/>
          <w:tab w:val="left" w:pos="6192"/>
          <w:tab w:val="left" w:pos="7219"/>
          <w:tab w:val="left" w:pos="8369"/>
          <w:tab w:val="left" w:pos="9485"/>
          <w:tab w:val="left" w:pos="10565"/>
          <w:tab w:val="left" w:pos="11645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11,500.00</w:t>
      </w:r>
      <w:r>
        <w:rPr>
          <w:w w:val="105"/>
          <w:sz w:val="10"/>
        </w:rPr>
        <w:tab/>
      </w:r>
      <w:r>
        <w:rPr>
          <w:w w:val="105"/>
          <w:sz w:val="10"/>
        </w:rPr>
        <w:t>92,186.00</w:t>
      </w:r>
      <w:r>
        <w:rPr>
          <w:w w:val="105"/>
          <w:sz w:val="10"/>
        </w:rPr>
        <w:tab/>
      </w:r>
      <w:r>
        <w:rPr>
          <w:w w:val="105"/>
          <w:sz w:val="10"/>
        </w:rPr>
        <w:t>103,686.00</w:t>
      </w:r>
      <w:r>
        <w:rPr>
          <w:w w:val="105"/>
          <w:sz w:val="10"/>
        </w:rPr>
        <w:tab/>
      </w:r>
      <w:r>
        <w:rPr>
          <w:w w:val="105"/>
          <w:sz w:val="10"/>
        </w:rPr>
        <w:t>-4,656.33</w:t>
      </w:r>
      <w:r>
        <w:rPr>
          <w:w w:val="105"/>
          <w:sz w:val="10"/>
        </w:rPr>
        <w:tab/>
      </w:r>
      <w:r>
        <w:rPr>
          <w:w w:val="105"/>
          <w:sz w:val="10"/>
        </w:rPr>
        <w:t>1,156.86</w:t>
      </w:r>
      <w:r>
        <w:rPr>
          <w:w w:val="105"/>
          <w:sz w:val="10"/>
        </w:rPr>
        <w:tab/>
      </w:r>
      <w:r>
        <w:rPr>
          <w:w w:val="105"/>
          <w:sz w:val="10"/>
        </w:rPr>
        <w:t>1,156.86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1,156.86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-390.00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26,940.93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0"/>
        <w:jc w:val="right"/>
      </w:pPr>
      <w:r>
        <w:rPr>
          <w:w w:val="105"/>
        </w:rPr>
        <w:t>-390.00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31,992.73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4" w:space="40"/>
            <w:col w:w="1070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142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3017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195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330.00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330.00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330.00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-330.00</w:t>
      </w:r>
      <w:r>
        <w:rPr>
          <w:w w:val="105"/>
        </w:rPr>
        <w:tab/>
      </w:r>
      <w:r>
        <w:rPr>
          <w:w w:val="105"/>
          <w:position w:val="-2"/>
        </w:rPr>
        <w:t>-330.00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1" w:space="1739"/>
            <w:col w:w="604" w:space="476"/>
            <w:col w:w="604" w:space="476"/>
            <w:col w:w="604" w:space="476"/>
            <w:col w:w="604" w:space="370"/>
            <w:col w:w="709" w:space="371"/>
            <w:col w:w="709" w:space="371"/>
            <w:col w:w="709" w:space="366"/>
            <w:col w:w="1824" w:space="447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5/10/2022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16:16.38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44" o:spid="_x0000_s1064" o:spt="1" style="position:absolute;left:0pt;margin-left:18pt;margin-top:11.2pt;height:2.5pt;width:756pt;mso-position-horizontal-relative:page;mso-wrap-distance-bottom:0pt;mso-wrap-distance-top:0pt;z-index:-2515865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45" o:spid="_x0000_s1065" o:spt="1" style="position:absolute;left:0pt;margin-left:18pt;margin-top:29.95pt;height:2.5pt;width:756pt;mso-position-horizontal-relative:page;z-index:-2516357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564"/>
          <w:tab w:val="left" w:pos="10644"/>
          <w:tab w:val="left" w:pos="11724"/>
        </w:tabs>
        <w:spacing w:before="9" w:line="127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330.00</w:t>
      </w:r>
      <w:r>
        <w:rPr>
          <w:w w:val="105"/>
          <w:sz w:val="10"/>
        </w:rPr>
        <w:tab/>
      </w:r>
      <w:r>
        <w:rPr>
          <w:w w:val="105"/>
          <w:sz w:val="10"/>
        </w:rPr>
        <w:t>330.00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330.00</w:t>
      </w:r>
    </w:p>
    <w:p>
      <w:pPr>
        <w:pStyle w:val="7"/>
        <w:spacing w:line="91" w:lineRule="exact"/>
        <w:ind w:left="0"/>
        <w:jc w:val="right"/>
      </w:pPr>
      <w:r>
        <w:br w:type="column"/>
      </w:r>
      <w:r>
        <w:rPr>
          <w:w w:val="105"/>
        </w:rPr>
        <w:t>-330.00</w:t>
      </w:r>
    </w:p>
    <w:p>
      <w:pPr>
        <w:pStyle w:val="7"/>
        <w:spacing w:before="6"/>
        <w:ind w:left="0"/>
        <w:jc w:val="right"/>
      </w:pPr>
      <w:r>
        <w:br w:type="column"/>
      </w:r>
      <w:r>
        <w:rPr>
          <w:w w:val="105"/>
        </w:rPr>
        <w:t>-330.00</w:t>
      </w:r>
    </w:p>
    <w:p>
      <w:pPr>
        <w:spacing w:before="0" w:line="91" w:lineRule="exact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4" w:space="40"/>
            <w:col w:w="1070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6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66"/>
        <w:ind w:left="379"/>
      </w:pPr>
      <w:r>
        <w:br w:type="column"/>
      </w:r>
      <w:r>
        <w:rPr>
          <w:w w:val="105"/>
        </w:rPr>
        <w:t>150,000.00</w:t>
      </w:r>
    </w:p>
    <w:p>
      <w:pPr>
        <w:pStyle w:val="7"/>
        <w:spacing w:before="6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66"/>
        <w:ind w:left="379"/>
      </w:pPr>
      <w:r>
        <w:br w:type="column"/>
      </w:r>
      <w:r>
        <w:rPr>
          <w:w w:val="105"/>
        </w:rPr>
        <w:t>150,000.00</w:t>
      </w:r>
    </w:p>
    <w:p>
      <w:pPr>
        <w:pStyle w:val="7"/>
        <w:spacing w:before="6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66"/>
        <w:ind w:left="379"/>
      </w:pPr>
      <w:r>
        <w:br w:type="column"/>
      </w:r>
      <w:r>
        <w:rPr>
          <w:w w:val="105"/>
        </w:rPr>
        <w:t>349.00</w:t>
      </w:r>
    </w:p>
    <w:p>
      <w:pPr>
        <w:pStyle w:val="7"/>
        <w:spacing w:before="66"/>
        <w:ind w:left="379"/>
      </w:pPr>
      <w:r>
        <w:br w:type="column"/>
      </w:r>
      <w:r>
        <w:rPr>
          <w:w w:val="105"/>
        </w:rPr>
        <w:t>349.00</w:t>
      </w:r>
    </w:p>
    <w:p>
      <w:pPr>
        <w:pStyle w:val="7"/>
        <w:spacing w:before="66"/>
        <w:ind w:left="379"/>
      </w:pPr>
      <w:r>
        <w:br w:type="column"/>
      </w:r>
      <w:r>
        <w:rPr>
          <w:w w:val="105"/>
        </w:rPr>
        <w:t>349.00</w:t>
      </w:r>
    </w:p>
    <w:p>
      <w:pPr>
        <w:pStyle w:val="7"/>
        <w:tabs>
          <w:tab w:val="left" w:pos="1459"/>
        </w:tabs>
        <w:spacing w:before="66"/>
        <w:ind w:left="379"/>
      </w:pPr>
      <w:r>
        <w:br w:type="column"/>
      </w:r>
      <w:r>
        <w:rPr>
          <w:w w:val="105"/>
        </w:rPr>
        <w:t>148,853.00</w:t>
      </w:r>
      <w:r>
        <w:rPr>
          <w:w w:val="105"/>
        </w:rPr>
        <w:tab/>
      </w:r>
      <w:r>
        <w:rPr>
          <w:w w:val="105"/>
          <w:position w:val="-2"/>
        </w:rPr>
        <w:t>148,853.00</w:t>
      </w:r>
    </w:p>
    <w:p>
      <w:pPr>
        <w:spacing w:before="6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521"/>
            <w:col w:w="893" w:space="478"/>
            <w:col w:w="604" w:space="185"/>
            <w:col w:w="893" w:space="478"/>
            <w:col w:w="604" w:space="370"/>
            <w:col w:w="709" w:space="371"/>
            <w:col w:w="709" w:space="371"/>
            <w:col w:w="709" w:space="216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141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TRANSPORTE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76,302.00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-55,000.00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21,302.00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21,302.00</w:t>
      </w:r>
      <w:r>
        <w:rPr>
          <w:w w:val="105"/>
        </w:rPr>
        <w:tab/>
      </w:r>
      <w:r>
        <w:rPr>
          <w:w w:val="105"/>
          <w:position w:val="-2"/>
        </w:rPr>
        <w:t>21,302.00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87" w:space="1746"/>
            <w:col w:w="841" w:space="203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158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DERECHOS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BIENES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INTANGIBLES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50,000.00</w:t>
      </w:r>
      <w:r>
        <w:rPr>
          <w:w w:val="105"/>
        </w:rPr>
        <w:tab/>
      </w:r>
      <w:r>
        <w:rPr>
          <w:w w:val="105"/>
          <w:position w:val="-2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318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1611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400,000.00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-50,000.00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-350,000.00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4,177.50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4,177.50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4,177.50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77,170.76</w:t>
      </w:r>
      <w:r>
        <w:rPr>
          <w:w w:val="105"/>
        </w:rPr>
        <w:tab/>
      </w:r>
      <w:r>
        <w:rPr>
          <w:w w:val="105"/>
          <w:position w:val="-2"/>
        </w:rPr>
        <w:t>81,348.26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36,617.37</w:t>
      </w:r>
      <w:r>
        <w:rPr>
          <w:w w:val="105"/>
        </w:rPr>
        <w:tab/>
      </w:r>
      <w:r>
        <w:rPr>
          <w:w w:val="105"/>
          <w:position w:val="-2"/>
        </w:rPr>
        <w:t>36,617.37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647"/>
            <w:col w:w="893" w:space="152"/>
            <w:col w:w="928" w:space="187"/>
            <w:col w:w="894" w:space="478"/>
            <w:col w:w="604" w:space="290"/>
            <w:col w:w="789" w:space="291"/>
            <w:col w:w="789" w:space="291"/>
            <w:col w:w="789" w:space="268"/>
            <w:col w:w="1921" w:space="448"/>
            <w:col w:w="629"/>
          </w:cols>
        </w:sectPr>
      </w:pPr>
    </w:p>
    <w:p>
      <w:pPr>
        <w:pStyle w:val="7"/>
        <w:tabs>
          <w:tab w:val="left" w:pos="5059"/>
          <w:tab w:val="left" w:pos="6103"/>
          <w:tab w:val="left" w:pos="7219"/>
          <w:tab w:val="left" w:pos="8590"/>
          <w:tab w:val="left" w:pos="9485"/>
          <w:tab w:val="left" w:pos="10565"/>
          <w:tab w:val="left" w:pos="11645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826,302.00</w:t>
      </w:r>
      <w:r>
        <w:rPr>
          <w:w w:val="105"/>
        </w:rPr>
        <w:tab/>
      </w:r>
      <w:r>
        <w:rPr>
          <w:w w:val="105"/>
        </w:rPr>
        <w:t>-455,000.00</w:t>
      </w:r>
      <w:r>
        <w:rPr>
          <w:w w:val="105"/>
        </w:rPr>
        <w:tab/>
      </w:r>
      <w:r>
        <w:rPr>
          <w:w w:val="105"/>
        </w:rPr>
        <w:t>371,302.00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4,526.50</w:t>
      </w:r>
      <w:r>
        <w:rPr>
          <w:w w:val="105"/>
        </w:rPr>
        <w:tab/>
      </w:r>
      <w:r>
        <w:rPr>
          <w:w w:val="105"/>
        </w:rPr>
        <w:t>4,526.50</w:t>
      </w:r>
      <w:r>
        <w:rPr>
          <w:w w:val="105"/>
        </w:rPr>
        <w:tab/>
      </w:r>
      <w:r>
        <w:rPr>
          <w:spacing w:val="-1"/>
          <w:w w:val="105"/>
        </w:rPr>
        <w:t>4,526.50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596"/>
      </w:pPr>
      <w:r>
        <w:rPr>
          <w:w w:val="105"/>
        </w:rPr>
        <w:t>333,943.13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338,120.63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150,000.00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-145,000.00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5,000.00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4,305.73</w:t>
      </w:r>
      <w:r>
        <w:rPr>
          <w:w w:val="105"/>
        </w:rPr>
        <w:tab/>
      </w:r>
      <w:r>
        <w:rPr>
          <w:w w:val="105"/>
          <w:position w:val="-2"/>
        </w:rPr>
        <w:t>4,305.73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521"/>
            <w:col w:w="893" w:space="152"/>
            <w:col w:w="928" w:space="293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122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1611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IMPRESIÓN,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ENCUADERNACIÓN Y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REPRODUCCIÓN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133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VIÁTICOS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INTERIOR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-90,000.00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-100,000.00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9"/>
        <w:jc w:val="right"/>
      </w:pPr>
      <w:r>
        <w:rPr>
          <w:w w:val="105"/>
        </w:rPr>
        <w:t>8,765.00</w:t>
      </w:r>
      <w:r>
        <w:rPr>
          <w:w w:val="105"/>
        </w:rPr>
        <w:tab/>
      </w:r>
      <w:r>
        <w:rPr>
          <w:w w:val="105"/>
          <w:position w:val="-2"/>
        </w:rPr>
        <w:t>8,765.00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spacing w:before="1"/>
        <w:ind w:left="0" w:right="38"/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1" w:space="1398"/>
            <w:col w:w="893" w:space="152"/>
            <w:col w:w="928" w:space="240"/>
            <w:col w:w="842" w:space="476"/>
            <w:col w:w="604" w:space="476"/>
            <w:col w:w="604" w:space="476"/>
            <w:col w:w="604" w:space="476"/>
            <w:col w:w="604" w:space="321"/>
            <w:col w:w="1869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142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-70,000.00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2779"/>
            <w:col w:w="841" w:space="203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195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165.00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165.00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165.00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-165.00</w:t>
      </w:r>
      <w:r>
        <w:rPr>
          <w:w w:val="105"/>
        </w:rPr>
        <w:tab/>
      </w:r>
      <w:r>
        <w:rPr>
          <w:w w:val="105"/>
          <w:position w:val="-2"/>
        </w:rPr>
        <w:t>-165.00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1" w:space="1739"/>
            <w:col w:w="604" w:space="476"/>
            <w:col w:w="604" w:space="476"/>
            <w:col w:w="604" w:space="476"/>
            <w:col w:w="604" w:space="370"/>
            <w:col w:w="709" w:space="371"/>
            <w:col w:w="709" w:space="371"/>
            <w:col w:w="709" w:space="366"/>
            <w:col w:w="1824" w:space="447"/>
            <w:col w:w="630"/>
          </w:cols>
        </w:sectPr>
      </w:pPr>
    </w:p>
    <w:p>
      <w:pPr>
        <w:pStyle w:val="7"/>
        <w:tabs>
          <w:tab w:val="left" w:pos="5059"/>
          <w:tab w:val="left" w:pos="6103"/>
          <w:tab w:val="left" w:pos="7272"/>
          <w:tab w:val="left" w:pos="8590"/>
          <w:tab w:val="left" w:pos="9564"/>
          <w:tab w:val="left" w:pos="10644"/>
          <w:tab w:val="left" w:pos="11724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430,000.00</w:t>
      </w:r>
      <w:r>
        <w:rPr>
          <w:w w:val="105"/>
        </w:rPr>
        <w:tab/>
      </w:r>
      <w:r>
        <w:rPr>
          <w:w w:val="105"/>
        </w:rPr>
        <w:t>-405,000.00</w:t>
      </w:r>
      <w:r>
        <w:rPr>
          <w:w w:val="105"/>
        </w:rPr>
        <w:tab/>
      </w:r>
      <w:r>
        <w:rPr>
          <w:w w:val="105"/>
        </w:rPr>
        <w:t>25,000.00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165.00</w:t>
      </w:r>
      <w:r>
        <w:rPr>
          <w:w w:val="105"/>
        </w:rPr>
        <w:tab/>
      </w:r>
      <w:r>
        <w:rPr>
          <w:w w:val="105"/>
        </w:rPr>
        <w:t>165.00</w:t>
      </w:r>
      <w:r>
        <w:rPr>
          <w:w w:val="105"/>
        </w:rPr>
        <w:tab/>
      </w:r>
      <w:r>
        <w:rPr>
          <w:spacing w:val="-2"/>
          <w:w w:val="105"/>
        </w:rPr>
        <w:t>165.00</w:t>
      </w:r>
    </w:p>
    <w:p>
      <w:pPr>
        <w:tabs>
          <w:tab w:val="left" w:pos="4980"/>
          <w:tab w:val="left" w:pos="6103"/>
          <w:tab w:val="left" w:pos="7219"/>
          <w:tab w:val="left" w:pos="8590"/>
          <w:tab w:val="left" w:pos="9485"/>
          <w:tab w:val="left" w:pos="10565"/>
          <w:tab w:val="left" w:pos="11645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1,256,302.00</w:t>
      </w:r>
      <w:r>
        <w:rPr>
          <w:w w:val="105"/>
          <w:sz w:val="10"/>
        </w:rPr>
        <w:tab/>
      </w:r>
      <w:r>
        <w:rPr>
          <w:w w:val="105"/>
          <w:sz w:val="10"/>
        </w:rPr>
        <w:t>-860,000.00</w:t>
      </w:r>
      <w:r>
        <w:rPr>
          <w:w w:val="105"/>
          <w:sz w:val="10"/>
        </w:rPr>
        <w:tab/>
      </w:r>
      <w:r>
        <w:rPr>
          <w:w w:val="105"/>
          <w:sz w:val="10"/>
        </w:rPr>
        <w:t>396,302.00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5,021.50</w:t>
      </w:r>
      <w:r>
        <w:rPr>
          <w:w w:val="105"/>
          <w:sz w:val="10"/>
        </w:rPr>
        <w:tab/>
      </w:r>
      <w:r>
        <w:rPr>
          <w:w w:val="105"/>
          <w:sz w:val="10"/>
        </w:rPr>
        <w:t>5,021.50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5,021.50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9"/>
      </w:pPr>
      <w:r>
        <w:rPr>
          <w:w w:val="105"/>
        </w:rPr>
        <w:t>22,905.73</w:t>
      </w:r>
    </w:p>
    <w:p>
      <w:pPr>
        <w:pStyle w:val="7"/>
        <w:spacing w:before="96"/>
        <w:ind w:left="596"/>
      </w:pPr>
      <w:r>
        <w:rPr>
          <w:w w:val="105"/>
        </w:rPr>
        <w:t>356,518.86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22,905.73</w:t>
      </w:r>
    </w:p>
    <w:p>
      <w:pPr>
        <w:pStyle w:val="7"/>
        <w:spacing w:before="96"/>
        <w:ind w:left="566"/>
      </w:pPr>
      <w:r>
        <w:rPr>
          <w:w w:val="105"/>
        </w:rPr>
        <w:t>360,696.36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4" w:space="40"/>
            <w:col w:w="1070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195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660.00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660.00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660.00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-660.00</w:t>
      </w:r>
      <w:r>
        <w:rPr>
          <w:w w:val="105"/>
        </w:rPr>
        <w:tab/>
      </w:r>
      <w:r>
        <w:rPr>
          <w:w w:val="105"/>
          <w:position w:val="-2"/>
        </w:rPr>
        <w:t>-660.00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1" w:space="1739"/>
            <w:col w:w="604" w:space="476"/>
            <w:col w:w="604" w:space="476"/>
            <w:col w:w="604" w:space="476"/>
            <w:col w:w="604" w:space="370"/>
            <w:col w:w="709" w:space="371"/>
            <w:col w:w="709" w:space="371"/>
            <w:col w:w="709" w:space="366"/>
            <w:col w:w="1824" w:space="447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564"/>
          <w:tab w:val="left" w:pos="10644"/>
          <w:tab w:val="left" w:pos="11724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660.00</w:t>
      </w:r>
      <w:r>
        <w:rPr>
          <w:w w:val="105"/>
          <w:sz w:val="10"/>
        </w:rPr>
        <w:tab/>
      </w:r>
      <w:r>
        <w:rPr>
          <w:w w:val="105"/>
          <w:sz w:val="10"/>
        </w:rPr>
        <w:t>660.00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660.00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-660.00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-660.00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4" w:space="40"/>
            <w:col w:w="1070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-1,065.00</w:t>
      </w:r>
      <w:r>
        <w:rPr>
          <w:w w:val="105"/>
        </w:rPr>
        <w:tab/>
      </w:r>
      <w:r>
        <w:rPr>
          <w:w w:val="105"/>
          <w:position w:val="-2"/>
        </w:rPr>
        <w:t>-1,065.00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286"/>
            <w:col w:w="1903" w:space="447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65"/>
      </w:pPr>
      <w:r>
        <w:rPr>
          <w:w w:val="105"/>
        </w:rPr>
        <w:t>-1,065.00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37"/>
      </w:pPr>
      <w:r>
        <w:rPr>
          <w:w w:val="105"/>
        </w:rPr>
        <w:t>-1,065.00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8"/>
      </w:pPr>
      <w:r>
        <w:br w:type="column"/>
      </w:r>
      <w:r>
        <w:rPr>
          <w:w w:val="105"/>
        </w:rPr>
        <w:t>300,000.00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300,000.00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-13,770.53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15,493.55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15,493.55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15,493.55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204,136.18</w:t>
      </w:r>
      <w:r>
        <w:rPr>
          <w:w w:val="105"/>
        </w:rPr>
        <w:tab/>
      </w:r>
      <w:r>
        <w:rPr>
          <w:w w:val="105"/>
          <w:position w:val="-2"/>
        </w:rPr>
        <w:t>204,136.18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521"/>
            <w:col w:w="893" w:space="478"/>
            <w:col w:w="604" w:space="185"/>
            <w:col w:w="893" w:space="205"/>
            <w:col w:w="875" w:space="240"/>
            <w:col w:w="841" w:space="240"/>
            <w:col w:w="841" w:space="239"/>
            <w:col w:w="841" w:space="216"/>
            <w:col w:w="1973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122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IMPRESIÓN,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ENCUADERNACIÓN Y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REPRODUCCIÓN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141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TRANSPORTE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-50,000.00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50,000.00</w:t>
      </w:r>
      <w:r>
        <w:rPr>
          <w:w w:val="105"/>
        </w:rPr>
        <w:tab/>
      </w:r>
      <w:r>
        <w:rPr>
          <w:w w:val="105"/>
          <w:position w:val="-2"/>
        </w:rPr>
        <w:t>50,000.00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50,000.00</w:t>
      </w:r>
      <w:r>
        <w:rPr>
          <w:w w:val="105"/>
        </w:rPr>
        <w:tab/>
      </w:r>
      <w:r>
        <w:rPr>
          <w:w w:val="105"/>
          <w:position w:val="-2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1" w:space="1398"/>
            <w:col w:w="894" w:space="204"/>
            <w:col w:w="878" w:space="238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158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DERECHOS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BIENES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INTANGIBLES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-30,000.00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5,000.00</w:t>
      </w:r>
      <w:r>
        <w:rPr>
          <w:w w:val="105"/>
        </w:rPr>
        <w:tab/>
      </w:r>
      <w:r>
        <w:rPr>
          <w:w w:val="105"/>
          <w:position w:val="-2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318"/>
            <w:col w:w="841" w:space="203"/>
            <w:col w:w="875" w:space="293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189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ESTUDIOS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Y/O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SERVICIOS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150,000.00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97"/>
      </w:pPr>
      <w:r>
        <w:rPr>
          <w:w w:val="105"/>
        </w:rPr>
        <w:t>-50,000.00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247,700.00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247,700.00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512"/>
        </w:tabs>
        <w:ind w:left="433"/>
      </w:pPr>
      <w:r>
        <w:rPr>
          <w:w w:val="105"/>
        </w:rPr>
        <w:t>97,360.00</w:t>
      </w:r>
      <w:r>
        <w:rPr>
          <w:w w:val="105"/>
        </w:rPr>
        <w:tab/>
      </w:r>
      <w:r>
        <w:rPr>
          <w:w w:val="105"/>
          <w:position w:val="-2"/>
        </w:rPr>
        <w:t>97,360.00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247,700.00</w:t>
      </w:r>
      <w:r>
        <w:rPr>
          <w:w w:val="105"/>
        </w:rPr>
        <w:tab/>
      </w:r>
      <w:r>
        <w:rPr>
          <w:w w:val="105"/>
          <w:position w:val="-2"/>
        </w:rPr>
        <w:t>247,700.00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647"/>
            <w:col w:w="895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15"/>
            <w:col w:w="1974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39,107.83</w:t>
      </w:r>
      <w:r>
        <w:rPr>
          <w:w w:val="105"/>
        </w:rPr>
        <w:tab/>
      </w:r>
      <w:r>
        <w:rPr>
          <w:w w:val="105"/>
          <w:position w:val="-2"/>
        </w:rPr>
        <w:t>39,107.83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982"/>
            <w:col w:w="841" w:space="240"/>
            <w:col w:w="841" w:space="186"/>
            <w:col w:w="893" w:space="477"/>
            <w:col w:w="604" w:space="476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tabs>
          <w:tab w:val="left" w:pos="5059"/>
          <w:tab w:val="left" w:pos="6139"/>
          <w:tab w:val="left" w:pos="7219"/>
          <w:tab w:val="left" w:pos="8316"/>
          <w:tab w:val="left" w:pos="9432"/>
          <w:tab w:val="left" w:pos="10512"/>
          <w:tab w:val="left" w:pos="11592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710,000.00</w:t>
      </w:r>
      <w:r>
        <w:rPr>
          <w:w w:val="105"/>
        </w:rPr>
        <w:tab/>
      </w:r>
      <w:r>
        <w:rPr>
          <w:w w:val="105"/>
        </w:rPr>
        <w:t>192,700.00</w:t>
      </w:r>
      <w:r>
        <w:rPr>
          <w:w w:val="105"/>
        </w:rPr>
        <w:tab/>
      </w:r>
      <w:r>
        <w:rPr>
          <w:w w:val="105"/>
        </w:rPr>
        <w:t>902,700.00</w:t>
      </w:r>
      <w:r>
        <w:rPr>
          <w:w w:val="105"/>
        </w:rPr>
        <w:tab/>
      </w:r>
      <w:r>
        <w:rPr>
          <w:w w:val="105"/>
        </w:rPr>
        <w:t>-13,770.53</w:t>
      </w:r>
      <w:r>
        <w:rPr>
          <w:w w:val="105"/>
        </w:rPr>
        <w:tab/>
      </w:r>
      <w:r>
        <w:rPr>
          <w:w w:val="105"/>
        </w:rPr>
        <w:t>15,493.55</w:t>
      </w:r>
      <w:r>
        <w:rPr>
          <w:w w:val="105"/>
        </w:rPr>
        <w:tab/>
      </w:r>
      <w:r>
        <w:rPr>
          <w:w w:val="105"/>
        </w:rPr>
        <w:t>15,493.55</w:t>
      </w:r>
      <w:r>
        <w:rPr>
          <w:w w:val="105"/>
        </w:rPr>
        <w:tab/>
      </w:r>
      <w:r>
        <w:rPr>
          <w:spacing w:val="-1"/>
          <w:w w:val="105"/>
        </w:rPr>
        <w:t>15,493.55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96"/>
      </w:pPr>
      <w:r>
        <w:rPr>
          <w:w w:val="105"/>
        </w:rPr>
        <w:t>693,304.01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693,304.01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5/10/2022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16:16.38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46" o:spid="_x0000_s1066" o:spt="1" style="position:absolute;left:0pt;margin-left:18pt;margin-top:11.2pt;height:2.5pt;width:756pt;mso-position-horizontal-relative:page;mso-wrap-distance-bottom:0pt;mso-wrap-distance-top:0pt;z-index:-2515855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47" o:spid="_x0000_s1067" o:spt="1" style="position:absolute;left:0pt;margin-left:18pt;margin-top:29.95pt;height:2.5pt;width:756pt;mso-position-horizontal-relative:page;z-index:-2516346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91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100,000.00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-80,000.00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20,000.00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6,598.00</w:t>
      </w:r>
      <w:r>
        <w:rPr>
          <w:w w:val="105"/>
        </w:rPr>
        <w:tab/>
      </w:r>
      <w:r>
        <w:rPr>
          <w:w w:val="105"/>
          <w:position w:val="-2"/>
        </w:rPr>
        <w:t>6,598.00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521"/>
            <w:col w:w="893" w:space="205"/>
            <w:col w:w="875" w:space="240"/>
            <w:col w:w="841" w:space="478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133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VIÁTICOS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INTERIOR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150,000.00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-145,000.00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5,000.00</w:t>
      </w:r>
      <w:r>
        <w:rPr>
          <w:w w:val="105"/>
        </w:rPr>
        <w:tab/>
      </w:r>
      <w:r>
        <w:rPr>
          <w:w w:val="105"/>
          <w:position w:val="-2"/>
        </w:rPr>
        <w:t>5,000.00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07" w:space="1772"/>
            <w:col w:w="893" w:space="152"/>
            <w:col w:w="928" w:space="293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142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-98,000.00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2,000.00</w:t>
      </w:r>
      <w:r>
        <w:rPr>
          <w:w w:val="105"/>
        </w:rPr>
        <w:tab/>
      </w:r>
      <w:r>
        <w:rPr>
          <w:w w:val="105"/>
          <w:position w:val="-2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2726"/>
            <w:col w:w="893" w:space="204"/>
            <w:col w:w="875" w:space="293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158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DERECHOS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BIENES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INTANGIBLES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-25,000.00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25,000.00</w:t>
      </w:r>
      <w:r>
        <w:rPr>
          <w:w w:val="105"/>
        </w:rPr>
        <w:tab/>
      </w:r>
      <w:r>
        <w:rPr>
          <w:w w:val="105"/>
          <w:position w:val="-2"/>
        </w:rPr>
        <w:t>25,000.00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318"/>
            <w:col w:w="841" w:space="203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OTRAS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MAQUINARIAS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EQUIPOS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80,000.00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-90,000.00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-80,000.00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9"/>
        <w:jc w:val="right"/>
      </w:pP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08" w:space="871"/>
            <w:col w:w="894" w:space="204"/>
            <w:col w:w="875" w:space="240"/>
            <w:col w:w="842" w:space="476"/>
            <w:col w:w="604" w:space="476"/>
            <w:col w:w="604" w:space="476"/>
            <w:col w:w="604" w:space="476"/>
            <w:col w:w="604" w:space="268"/>
            <w:col w:w="1922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195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-40,000.00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1" w:space="1501"/>
            <w:col w:w="841" w:space="204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059"/>
          <w:tab w:val="left" w:pos="6103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630,000.00</w:t>
      </w:r>
      <w:r>
        <w:rPr>
          <w:w w:val="105"/>
          <w:sz w:val="10"/>
        </w:rPr>
        <w:tab/>
      </w:r>
      <w:r>
        <w:rPr>
          <w:w w:val="105"/>
          <w:sz w:val="10"/>
        </w:rPr>
        <w:t>-558,000.00</w:t>
      </w:r>
      <w:r>
        <w:rPr>
          <w:w w:val="105"/>
          <w:sz w:val="10"/>
        </w:rPr>
        <w:tab/>
      </w:r>
      <w:r>
        <w:rPr>
          <w:w w:val="105"/>
          <w:sz w:val="10"/>
        </w:rPr>
        <w:t>72,000.00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tabs>
          <w:tab w:val="left" w:pos="4980"/>
          <w:tab w:val="left" w:pos="6103"/>
          <w:tab w:val="left" w:pos="7219"/>
          <w:tab w:val="left" w:pos="8316"/>
          <w:tab w:val="left" w:pos="9432"/>
          <w:tab w:val="left" w:pos="10512"/>
          <w:tab w:val="left" w:pos="11592"/>
        </w:tabs>
        <w:spacing w:before="27"/>
        <w:ind w:left="2747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1,340,000.00</w:t>
      </w:r>
      <w:r>
        <w:rPr>
          <w:w w:val="105"/>
        </w:rPr>
        <w:tab/>
      </w:r>
      <w:r>
        <w:rPr>
          <w:w w:val="105"/>
        </w:rPr>
        <w:t>-365,300.00</w:t>
      </w:r>
      <w:r>
        <w:rPr>
          <w:w w:val="105"/>
        </w:rPr>
        <w:tab/>
      </w:r>
      <w:r>
        <w:rPr>
          <w:w w:val="105"/>
        </w:rPr>
        <w:t>974,700.00</w:t>
      </w:r>
      <w:r>
        <w:rPr>
          <w:w w:val="105"/>
        </w:rPr>
        <w:tab/>
      </w:r>
      <w:r>
        <w:rPr>
          <w:w w:val="105"/>
        </w:rPr>
        <w:t>-13,770.53</w:t>
      </w:r>
      <w:r>
        <w:rPr>
          <w:w w:val="105"/>
        </w:rPr>
        <w:tab/>
      </w:r>
      <w:r>
        <w:rPr>
          <w:w w:val="105"/>
        </w:rPr>
        <w:t>16,153.55</w:t>
      </w:r>
      <w:r>
        <w:rPr>
          <w:w w:val="105"/>
        </w:rPr>
        <w:tab/>
      </w:r>
      <w:r>
        <w:rPr>
          <w:w w:val="105"/>
        </w:rPr>
        <w:t>16,153.55</w:t>
      </w:r>
      <w:r>
        <w:rPr>
          <w:w w:val="105"/>
        </w:rPr>
        <w:tab/>
      </w:r>
      <w:r>
        <w:rPr>
          <w:spacing w:val="-1"/>
          <w:w w:val="105"/>
        </w:rPr>
        <w:t>16,153.55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58,598.00</w:t>
      </w:r>
    </w:p>
    <w:p>
      <w:pPr>
        <w:pStyle w:val="7"/>
        <w:spacing w:before="96"/>
        <w:ind w:left="595"/>
      </w:pPr>
      <w:r>
        <w:rPr>
          <w:w w:val="105"/>
        </w:rPr>
        <w:t>750,177.01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619"/>
      </w:pPr>
      <w:r>
        <w:rPr>
          <w:w w:val="105"/>
        </w:rPr>
        <w:t>58,598.00</w:t>
      </w:r>
    </w:p>
    <w:p>
      <w:pPr>
        <w:pStyle w:val="7"/>
        <w:spacing w:before="96"/>
        <w:ind w:left="566"/>
      </w:pPr>
      <w:r>
        <w:rPr>
          <w:w w:val="105"/>
        </w:rPr>
        <w:t>750,177.01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111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ENERGÍA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ELÉCTRICA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150,000.00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150,000.00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22,610.67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22,610.67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22,610.67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-24,036.36</w:t>
      </w:r>
      <w:r>
        <w:rPr>
          <w:w w:val="105"/>
        </w:rPr>
        <w:tab/>
      </w:r>
      <w:r>
        <w:rPr>
          <w:w w:val="105"/>
          <w:position w:val="-2"/>
        </w:rPr>
        <w:t>-24,036.36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45" w:space="2325"/>
            <w:col w:w="604" w:space="185"/>
            <w:col w:w="893" w:space="187"/>
            <w:col w:w="893" w:space="478"/>
            <w:col w:w="604" w:space="238"/>
            <w:col w:w="841" w:space="240"/>
            <w:col w:w="841" w:space="239"/>
            <w:col w:w="841" w:space="233"/>
            <w:col w:w="1955" w:space="448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112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AGUA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43,620.00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43,620.00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ind w:left="379"/>
      </w:pPr>
      <w:r>
        <w:rPr>
          <w:w w:val="105"/>
        </w:rPr>
        <w:t>37,783.09</w:t>
      </w:r>
      <w:r>
        <w:rPr>
          <w:w w:val="105"/>
        </w:rPr>
        <w:tab/>
      </w:r>
      <w:r>
        <w:rPr>
          <w:w w:val="105"/>
          <w:position w:val="-2"/>
        </w:rPr>
        <w:t>37,783.09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884" w:space="2849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285,940.00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285,940.00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-45,769.47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14,377.04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14,377.04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14,377.04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186,218.86</w:t>
      </w:r>
      <w:r>
        <w:rPr>
          <w:w w:val="105"/>
        </w:rPr>
        <w:tab/>
      </w:r>
      <w:r>
        <w:rPr>
          <w:w w:val="105"/>
          <w:position w:val="-2"/>
        </w:rPr>
        <w:t>186,218.86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185"/>
            <w:col w:w="893" w:space="187"/>
            <w:col w:w="893" w:space="205"/>
            <w:col w:w="875" w:space="240"/>
            <w:col w:w="841" w:space="240"/>
            <w:col w:w="841" w:space="239"/>
            <w:col w:w="841" w:space="216"/>
            <w:col w:w="1973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133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VIÁTICOS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INTERIOR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23,487.00</w:t>
      </w:r>
      <w:r>
        <w:rPr>
          <w:w w:val="105"/>
        </w:rPr>
        <w:tab/>
      </w:r>
      <w:r>
        <w:rPr>
          <w:w w:val="105"/>
          <w:position w:val="-2"/>
        </w:rPr>
        <w:t>23,487.00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07" w:space="1825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136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RECONOCIMIENTO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20,000.00</w:t>
      </w:r>
      <w:r>
        <w:rPr>
          <w:w w:val="105"/>
        </w:rPr>
        <w:tab/>
      </w:r>
      <w:r>
        <w:rPr>
          <w:w w:val="105"/>
          <w:position w:val="-2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126" w:space="1606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142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1,004.00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1,004.00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1,004.00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871.56</w:t>
      </w:r>
      <w:r>
        <w:rPr>
          <w:w w:val="105"/>
        </w:rPr>
        <w:tab/>
      </w:r>
      <w:r>
        <w:rPr>
          <w:w w:val="105"/>
          <w:position w:val="-2"/>
        </w:rPr>
        <w:t>871.56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3017"/>
            <w:col w:w="604" w:space="290"/>
            <w:col w:w="788" w:space="292"/>
            <w:col w:w="788" w:space="477"/>
            <w:col w:w="604" w:space="291"/>
            <w:col w:w="788" w:space="292"/>
            <w:col w:w="788" w:space="292"/>
            <w:col w:w="788" w:space="401"/>
            <w:col w:w="1789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151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EDIFICIOS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LOCALES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690,000.00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690,000.00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-57,500.00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57,500.00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57,500.00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57,500.00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172,500.00</w:t>
      </w:r>
      <w:r>
        <w:rPr>
          <w:w w:val="105"/>
        </w:rPr>
        <w:tab/>
      </w:r>
      <w:r>
        <w:rPr>
          <w:w w:val="105"/>
          <w:position w:val="-2"/>
        </w:rPr>
        <w:t>172,500.00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97" w:space="1173"/>
            <w:col w:w="604" w:space="185"/>
            <w:col w:w="893" w:space="187"/>
            <w:col w:w="893" w:space="205"/>
            <w:col w:w="875" w:space="240"/>
            <w:col w:w="841" w:space="240"/>
            <w:col w:w="841" w:space="239"/>
            <w:col w:w="841" w:space="216"/>
            <w:col w:w="1973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534,338.00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534,338.00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146,812.40</w:t>
      </w:r>
      <w:r>
        <w:rPr>
          <w:w w:val="105"/>
        </w:rPr>
        <w:tab/>
      </w:r>
      <w:r>
        <w:rPr>
          <w:w w:val="105"/>
          <w:position w:val="-2"/>
        </w:rPr>
        <w:t>146,812.40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1220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195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-5,254.28</w:t>
      </w:r>
      <w:r>
        <w:rPr>
          <w:w w:val="105"/>
        </w:rPr>
        <w:tab/>
      </w:r>
      <w:r>
        <w:rPr>
          <w:w w:val="105"/>
          <w:position w:val="-2"/>
        </w:rPr>
        <w:t>-5,254.28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1" w:space="1739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286"/>
            <w:col w:w="1903" w:space="447"/>
            <w:col w:w="630"/>
          </w:cols>
        </w:sectPr>
      </w:pPr>
    </w:p>
    <w:p>
      <w:pPr>
        <w:pStyle w:val="7"/>
        <w:tabs>
          <w:tab w:val="left" w:pos="5112"/>
          <w:tab w:val="left" w:pos="6060"/>
          <w:tab w:val="left" w:pos="7140"/>
          <w:tab w:val="left" w:pos="8263"/>
          <w:tab w:val="left" w:pos="9432"/>
          <w:tab w:val="left" w:pos="10512"/>
          <w:tab w:val="left" w:pos="11592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88,620.00</w:t>
      </w:r>
      <w:r>
        <w:rPr>
          <w:w w:val="105"/>
        </w:rPr>
        <w:tab/>
      </w:r>
      <w:r>
        <w:rPr>
          <w:w w:val="105"/>
        </w:rPr>
        <w:t>1,669,778.00</w:t>
      </w:r>
      <w:r>
        <w:rPr>
          <w:w w:val="105"/>
        </w:rPr>
        <w:tab/>
      </w:r>
      <w:r>
        <w:rPr>
          <w:w w:val="105"/>
        </w:rPr>
        <w:t>1,758,398.00</w:t>
      </w:r>
      <w:r>
        <w:rPr>
          <w:w w:val="105"/>
        </w:rPr>
        <w:tab/>
      </w:r>
      <w:r>
        <w:rPr>
          <w:w w:val="105"/>
        </w:rPr>
        <w:t>-103,269.47</w:t>
      </w:r>
      <w:r>
        <w:rPr>
          <w:w w:val="105"/>
        </w:rPr>
        <w:tab/>
      </w:r>
      <w:r>
        <w:rPr>
          <w:w w:val="105"/>
        </w:rPr>
        <w:t>95,491.71</w:t>
      </w:r>
      <w:r>
        <w:rPr>
          <w:w w:val="105"/>
        </w:rPr>
        <w:tab/>
      </w:r>
      <w:r>
        <w:rPr>
          <w:w w:val="105"/>
        </w:rPr>
        <w:t>95,491.71</w:t>
      </w:r>
      <w:r>
        <w:rPr>
          <w:w w:val="105"/>
        </w:rPr>
        <w:tab/>
      </w:r>
      <w:r>
        <w:rPr>
          <w:spacing w:val="-1"/>
          <w:w w:val="105"/>
        </w:rPr>
        <w:t>95,491.71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596"/>
      </w:pPr>
      <w:r>
        <w:rPr>
          <w:w w:val="105"/>
        </w:rPr>
        <w:t>558,382.27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558,382.27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41,061.00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41,061.00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  <w:ind w:left="379"/>
      </w:pPr>
      <w:r>
        <w:br w:type="column"/>
      </w:r>
      <w:r>
        <w:rPr>
          <w:w w:val="105"/>
        </w:rPr>
        <w:t>0.20</w:t>
      </w:r>
      <w:r>
        <w:rPr>
          <w:w w:val="105"/>
        </w:rPr>
        <w:tab/>
      </w:r>
      <w:r>
        <w:rPr>
          <w:w w:val="105"/>
          <w:position w:val="-2"/>
        </w:rPr>
        <w:t>0.20</w:t>
      </w:r>
    </w:p>
    <w:p>
      <w:pPr>
        <w:spacing w:before="28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41,061.00</w:t>
      </w:r>
      <w:r>
        <w:rPr>
          <w:w w:val="105"/>
          <w:sz w:val="10"/>
        </w:rPr>
        <w:tab/>
      </w:r>
      <w:r>
        <w:rPr>
          <w:w w:val="105"/>
          <w:sz w:val="10"/>
        </w:rPr>
        <w:t>41,061.00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0.20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0.20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pStyle w:val="9"/>
        <w:numPr>
          <w:ilvl w:val="0"/>
          <w:numId w:val="52"/>
        </w:numPr>
        <w:tabs>
          <w:tab w:val="left" w:pos="773"/>
          <w:tab w:val="left" w:pos="774"/>
          <w:tab w:val="left" w:pos="1187"/>
          <w:tab w:val="left" w:pos="1539"/>
        </w:tabs>
        <w:spacing w:before="3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pStyle w:val="9"/>
        <w:numPr>
          <w:ilvl w:val="0"/>
          <w:numId w:val="52"/>
        </w:numPr>
        <w:tabs>
          <w:tab w:val="left" w:pos="773"/>
          <w:tab w:val="left" w:pos="774"/>
          <w:tab w:val="left" w:pos="1187"/>
          <w:tab w:val="left" w:pos="1539"/>
        </w:tabs>
        <w:spacing w:before="22" w:after="0" w:line="312" w:lineRule="auto"/>
        <w:ind w:left="1540" w:right="221" w:hanging="1160"/>
        <w:jc w:val="left"/>
        <w:rPr>
          <w:sz w:val="10"/>
        </w:rPr>
      </w:pP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 Y REPARACIÓN DE EQUIPO</w:t>
      </w:r>
      <w:r>
        <w:rPr>
          <w:spacing w:val="-25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COMUNICACIONES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92,000.00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82,000.00</w:t>
      </w:r>
    </w:p>
    <w:p>
      <w:pPr>
        <w:pStyle w:val="7"/>
        <w:spacing w:before="27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-82,000.00</w:t>
      </w:r>
    </w:p>
    <w:p>
      <w:pPr>
        <w:pStyle w:val="7"/>
        <w:spacing w:before="27"/>
        <w:ind w:left="0" w:right="39"/>
        <w:jc w:val="right"/>
      </w:pPr>
      <w:r>
        <w:br w:type="column"/>
      </w:r>
      <w:r>
        <w:rPr>
          <w:w w:val="105"/>
        </w:rPr>
        <w:t>92,000.00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7"/>
        <w:ind w:left="0" w:right="39"/>
        <w:jc w:val="right"/>
      </w:pPr>
      <w:r>
        <w:br w:type="column"/>
      </w:r>
      <w:r>
        <w:rPr>
          <w:w w:val="105"/>
        </w:rPr>
        <w:t>4,700.00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tabs>
          <w:tab w:val="left" w:pos="1079"/>
        </w:tabs>
        <w:spacing w:before="27"/>
        <w:ind w:left="0" w:right="39"/>
        <w:jc w:val="right"/>
      </w:pPr>
      <w:r>
        <w:br w:type="column"/>
      </w:r>
      <w:r>
        <w:rPr>
          <w:w w:val="105"/>
        </w:rPr>
        <w:t>64,814.05</w:t>
      </w:r>
      <w:r>
        <w:rPr>
          <w:w w:val="105"/>
        </w:rPr>
        <w:tab/>
      </w:r>
      <w:r>
        <w:rPr>
          <w:w w:val="105"/>
          <w:position w:val="-2"/>
        </w:rPr>
        <w:t>64,814.05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spacing w:before="1"/>
        <w:ind w:left="0" w:right="38"/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700"/>
            <w:col w:w="841" w:space="204"/>
            <w:col w:w="878" w:space="238"/>
            <w:col w:w="842" w:space="475"/>
            <w:col w:w="604" w:space="476"/>
            <w:col w:w="604" w:space="476"/>
            <w:col w:w="604" w:space="291"/>
            <w:col w:w="789" w:space="268"/>
            <w:col w:w="1922" w:space="446"/>
            <w:col w:w="630"/>
          </w:cols>
        </w:sectPr>
      </w:pPr>
    </w:p>
    <w:p>
      <w:pPr>
        <w:tabs>
          <w:tab w:val="left" w:pos="5059"/>
          <w:tab w:val="left" w:pos="6156"/>
          <w:tab w:val="left" w:pos="7272"/>
          <w:tab w:val="left" w:pos="8590"/>
          <w:tab w:val="left" w:pos="9670"/>
          <w:tab w:val="left" w:pos="10750"/>
          <w:tab w:val="left" w:pos="11645"/>
        </w:tabs>
        <w:spacing w:before="18" w:line="160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174,000.00</w:t>
      </w:r>
      <w:r>
        <w:rPr>
          <w:w w:val="105"/>
          <w:sz w:val="10"/>
        </w:rPr>
        <w:tab/>
      </w:r>
      <w:r>
        <w:rPr>
          <w:w w:val="105"/>
          <w:sz w:val="10"/>
        </w:rPr>
        <w:t>-82,000.00</w:t>
      </w:r>
      <w:r>
        <w:rPr>
          <w:w w:val="105"/>
          <w:sz w:val="10"/>
        </w:rPr>
        <w:tab/>
      </w:r>
      <w:r>
        <w:rPr>
          <w:w w:val="105"/>
          <w:sz w:val="10"/>
        </w:rPr>
        <w:t>92,000.00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4,700.00</w:t>
      </w:r>
    </w:p>
    <w:p>
      <w:pPr>
        <w:pStyle w:val="7"/>
        <w:spacing w:line="110" w:lineRule="exact"/>
        <w:ind w:left="649"/>
      </w:pPr>
      <w:r>
        <w:br w:type="column"/>
      </w:r>
      <w:r>
        <w:rPr>
          <w:w w:val="105"/>
        </w:rPr>
        <w:t>64,814.05</w:t>
      </w:r>
    </w:p>
    <w:p>
      <w:pPr>
        <w:pStyle w:val="7"/>
        <w:spacing w:before="25"/>
        <w:ind w:left="619"/>
      </w:pPr>
      <w:r>
        <w:br w:type="column"/>
      </w:r>
      <w:r>
        <w:rPr>
          <w:w w:val="105"/>
        </w:rPr>
        <w:t>64,814.05</w:t>
      </w:r>
    </w:p>
    <w:p>
      <w:pPr>
        <w:spacing w:before="0" w:line="110" w:lineRule="exact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110" w:lineRule="exact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5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5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56"/>
        <w:ind w:left="379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56"/>
        <w:ind w:left="379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5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5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5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5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56"/>
        <w:ind w:left="379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5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195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-412.50</w:t>
      </w:r>
      <w:r>
        <w:rPr>
          <w:w w:val="105"/>
        </w:rPr>
        <w:tab/>
      </w:r>
      <w:r>
        <w:rPr>
          <w:w w:val="105"/>
          <w:position w:val="-2"/>
        </w:rPr>
        <w:t>-412.50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1" w:space="1739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365"/>
            <w:col w:w="1824" w:space="447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-412.50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0"/>
        <w:jc w:val="right"/>
      </w:pPr>
      <w:r>
        <w:rPr>
          <w:w w:val="105"/>
        </w:rPr>
        <w:t>-412.50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5/10/2022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16:16.38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48" o:spid="_x0000_s1068" o:spt="1" style="position:absolute;left:0pt;margin-left:18pt;margin-top:11.2pt;height:2.5pt;width:756pt;mso-position-horizontal-relative:page;mso-wrap-distance-bottom:0pt;mso-wrap-distance-top:0pt;z-index:-2515845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49" o:spid="_x0000_s1069" o:spt="1" style="position:absolute;left:0pt;margin-left:18pt;margin-top:29.95pt;height:2.5pt;width:756pt;mso-position-horizontal-relative:page;z-index:-2516336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7"/>
        <w:tabs>
          <w:tab w:val="left" w:pos="5059"/>
          <w:tab w:val="left" w:pos="6060"/>
          <w:tab w:val="left" w:pos="7140"/>
          <w:tab w:val="left" w:pos="8263"/>
          <w:tab w:val="left" w:pos="9432"/>
          <w:tab w:val="left" w:pos="10512"/>
          <w:tab w:val="left" w:pos="11539"/>
        </w:tabs>
        <w:spacing w:before="9" w:line="127" w:lineRule="auto"/>
        <w:ind w:left="2747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262,620.00</w:t>
      </w:r>
      <w:r>
        <w:rPr>
          <w:w w:val="105"/>
        </w:rPr>
        <w:tab/>
      </w:r>
      <w:r>
        <w:rPr>
          <w:w w:val="105"/>
        </w:rPr>
        <w:t>1,638,839.00</w:t>
      </w:r>
      <w:r>
        <w:rPr>
          <w:w w:val="105"/>
        </w:rPr>
        <w:tab/>
      </w:r>
      <w:r>
        <w:rPr>
          <w:w w:val="105"/>
        </w:rPr>
        <w:t>1,901,459.00</w:t>
      </w:r>
      <w:r>
        <w:rPr>
          <w:w w:val="105"/>
        </w:rPr>
        <w:tab/>
      </w:r>
      <w:r>
        <w:rPr>
          <w:w w:val="105"/>
        </w:rPr>
        <w:t>-103,269.47</w:t>
      </w:r>
      <w:r>
        <w:rPr>
          <w:w w:val="105"/>
        </w:rPr>
        <w:tab/>
      </w:r>
      <w:r>
        <w:rPr>
          <w:w w:val="105"/>
        </w:rPr>
        <w:t>95,491.71</w:t>
      </w:r>
      <w:r>
        <w:rPr>
          <w:w w:val="105"/>
        </w:rPr>
        <w:tab/>
      </w:r>
      <w:r>
        <w:rPr>
          <w:w w:val="105"/>
        </w:rPr>
        <w:t>95,491.71</w:t>
      </w:r>
      <w:r>
        <w:rPr>
          <w:w w:val="105"/>
        </w:rPr>
        <w:tab/>
      </w:r>
      <w:r>
        <w:rPr>
          <w:spacing w:val="-1"/>
          <w:w w:val="105"/>
        </w:rPr>
        <w:t>100,191.71</w:t>
      </w:r>
    </w:p>
    <w:p>
      <w:pPr>
        <w:pStyle w:val="7"/>
        <w:spacing w:line="91" w:lineRule="exact"/>
        <w:ind w:left="597"/>
      </w:pPr>
      <w:r>
        <w:br w:type="column"/>
      </w:r>
      <w:r>
        <w:rPr>
          <w:w w:val="105"/>
        </w:rPr>
        <w:t>622,784.02</w:t>
      </w:r>
    </w:p>
    <w:p>
      <w:pPr>
        <w:pStyle w:val="7"/>
        <w:spacing w:before="6"/>
        <w:ind w:left="567"/>
      </w:pPr>
      <w:r>
        <w:br w:type="column"/>
      </w:r>
      <w:r>
        <w:rPr>
          <w:w w:val="105"/>
        </w:rPr>
        <w:t>622,784.02</w:t>
      </w:r>
    </w:p>
    <w:p>
      <w:pPr>
        <w:spacing w:before="0" w:line="91" w:lineRule="exact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75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75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75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75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75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75"/>
        <w:ind w:left="379"/>
      </w:pPr>
      <w:r>
        <w:br w:type="column"/>
      </w:r>
      <w:r>
        <w:rPr>
          <w:w w:val="105"/>
        </w:rPr>
        <w:t>199.00</w:t>
      </w:r>
    </w:p>
    <w:p>
      <w:pPr>
        <w:pStyle w:val="7"/>
        <w:spacing w:before="75"/>
        <w:ind w:left="379"/>
      </w:pPr>
      <w:r>
        <w:br w:type="column"/>
      </w:r>
      <w:r>
        <w:rPr>
          <w:w w:val="105"/>
        </w:rPr>
        <w:t>199.00</w:t>
      </w:r>
    </w:p>
    <w:p>
      <w:pPr>
        <w:pStyle w:val="7"/>
        <w:spacing w:before="75"/>
        <w:ind w:left="379"/>
      </w:pPr>
      <w:r>
        <w:br w:type="column"/>
      </w:r>
      <w:r>
        <w:rPr>
          <w:w w:val="105"/>
        </w:rPr>
        <w:t>199.00</w:t>
      </w:r>
    </w:p>
    <w:p>
      <w:pPr>
        <w:pStyle w:val="7"/>
        <w:tabs>
          <w:tab w:val="left" w:pos="1459"/>
        </w:tabs>
        <w:spacing w:before="75"/>
        <w:ind w:left="379"/>
      </w:pPr>
      <w:r>
        <w:br w:type="column"/>
      </w:r>
      <w:r>
        <w:rPr>
          <w:w w:val="105"/>
        </w:rPr>
        <w:t>-1,266.97</w:t>
      </w:r>
      <w:r>
        <w:rPr>
          <w:w w:val="105"/>
        </w:rPr>
        <w:tab/>
      </w:r>
      <w:r>
        <w:rPr>
          <w:w w:val="105"/>
          <w:position w:val="-2"/>
        </w:rPr>
        <w:t>-1,266.97</w:t>
      </w:r>
    </w:p>
    <w:p>
      <w:pPr>
        <w:spacing w:before="75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476"/>
            <w:col w:w="604" w:space="476"/>
            <w:col w:w="604" w:space="476"/>
            <w:col w:w="604" w:space="370"/>
            <w:col w:w="709" w:space="371"/>
            <w:col w:w="709" w:space="371"/>
            <w:col w:w="709" w:space="287"/>
            <w:col w:w="1903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110,472.00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110,472.00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  <w:ind w:left="379"/>
      </w:pPr>
      <w:r>
        <w:rPr>
          <w:w w:val="105"/>
        </w:rPr>
        <w:t>26,964.05</w:t>
      </w:r>
      <w:r>
        <w:rPr>
          <w:w w:val="105"/>
        </w:rPr>
        <w:tab/>
      </w:r>
      <w:r>
        <w:rPr>
          <w:w w:val="105"/>
          <w:position w:val="-2"/>
        </w:rPr>
        <w:t>26,964.05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1220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564"/>
          <w:tab w:val="left" w:pos="10644"/>
          <w:tab w:val="left" w:pos="11724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110,472.00</w:t>
      </w:r>
      <w:r>
        <w:rPr>
          <w:w w:val="105"/>
          <w:sz w:val="10"/>
        </w:rPr>
        <w:tab/>
      </w:r>
      <w:r>
        <w:rPr>
          <w:w w:val="105"/>
          <w:sz w:val="10"/>
        </w:rPr>
        <w:t>110,472.00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199.00</w:t>
      </w:r>
      <w:r>
        <w:rPr>
          <w:w w:val="105"/>
          <w:sz w:val="10"/>
        </w:rPr>
        <w:tab/>
      </w:r>
      <w:r>
        <w:rPr>
          <w:w w:val="105"/>
          <w:sz w:val="10"/>
        </w:rPr>
        <w:t>199.00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199.00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9"/>
      </w:pPr>
      <w:r>
        <w:rPr>
          <w:w w:val="105"/>
        </w:rPr>
        <w:t>25,697.08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619"/>
      </w:pPr>
      <w:r>
        <w:rPr>
          <w:w w:val="105"/>
        </w:rPr>
        <w:t>25,697.08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4" w:space="40"/>
            <w:col w:w="1070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87,995.00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87,995.00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87,445.00</w:t>
      </w:r>
      <w:r>
        <w:rPr>
          <w:w w:val="105"/>
        </w:rPr>
        <w:tab/>
      </w:r>
      <w:r>
        <w:rPr>
          <w:w w:val="105"/>
          <w:position w:val="-2"/>
        </w:rPr>
        <w:t>87,445.00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574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133</w:t>
      </w:r>
      <w:r>
        <w:rPr>
          <w:w w:val="105"/>
          <w:sz w:val="10"/>
        </w:rPr>
        <w:tab/>
      </w: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VIÁTICOS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INTERIOR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-3,000.00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07" w:space="1878"/>
            <w:col w:w="788" w:space="257"/>
            <w:col w:w="823" w:space="477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98,545.00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-68,000.00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30,545.00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30,545.00</w:t>
      </w:r>
      <w:r>
        <w:rPr>
          <w:w w:val="105"/>
        </w:rPr>
        <w:tab/>
      </w:r>
      <w:r>
        <w:rPr>
          <w:w w:val="105"/>
          <w:position w:val="-2"/>
        </w:rPr>
        <w:t>30,545.00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982"/>
            <w:col w:w="841" w:space="204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059"/>
          <w:tab w:val="left" w:pos="6156"/>
          <w:tab w:val="left" w:pos="7219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189,540.00</w:t>
      </w:r>
      <w:r>
        <w:rPr>
          <w:w w:val="105"/>
          <w:sz w:val="10"/>
        </w:rPr>
        <w:tab/>
      </w:r>
      <w:r>
        <w:rPr>
          <w:w w:val="105"/>
          <w:sz w:val="10"/>
        </w:rPr>
        <w:t>-71,000.00</w:t>
      </w:r>
      <w:r>
        <w:rPr>
          <w:w w:val="105"/>
          <w:sz w:val="10"/>
        </w:rPr>
        <w:tab/>
      </w:r>
      <w:r>
        <w:rPr>
          <w:w w:val="105"/>
          <w:sz w:val="10"/>
        </w:rPr>
        <w:t>118,540.00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059"/>
          <w:tab w:val="left" w:pos="6192"/>
          <w:tab w:val="left" w:pos="7219"/>
          <w:tab w:val="left" w:pos="8590"/>
          <w:tab w:val="left" w:pos="9564"/>
          <w:tab w:val="left" w:pos="10644"/>
          <w:tab w:val="left" w:pos="11724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189,540.00</w:t>
      </w:r>
      <w:r>
        <w:rPr>
          <w:w w:val="105"/>
          <w:sz w:val="10"/>
        </w:rPr>
        <w:tab/>
      </w:r>
      <w:r>
        <w:rPr>
          <w:w w:val="105"/>
          <w:sz w:val="10"/>
        </w:rPr>
        <w:t>39,472.00</w:t>
      </w:r>
      <w:r>
        <w:rPr>
          <w:w w:val="105"/>
          <w:sz w:val="10"/>
        </w:rPr>
        <w:tab/>
      </w:r>
      <w:r>
        <w:rPr>
          <w:w w:val="105"/>
          <w:sz w:val="10"/>
        </w:rPr>
        <w:t>229,012.00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199.00</w:t>
      </w:r>
      <w:r>
        <w:rPr>
          <w:w w:val="105"/>
          <w:sz w:val="10"/>
        </w:rPr>
        <w:tab/>
      </w:r>
      <w:r>
        <w:rPr>
          <w:w w:val="105"/>
          <w:sz w:val="10"/>
        </w:rPr>
        <w:t>199.00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199.00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595"/>
      </w:pPr>
      <w:r>
        <w:rPr>
          <w:w w:val="105"/>
        </w:rPr>
        <w:t>117,990.00</w:t>
      </w:r>
    </w:p>
    <w:p>
      <w:pPr>
        <w:pStyle w:val="7"/>
        <w:spacing w:before="96"/>
        <w:ind w:left="595"/>
      </w:pPr>
      <w:r>
        <w:rPr>
          <w:w w:val="105"/>
        </w:rPr>
        <w:t>143,687.08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117,990.00</w:t>
      </w:r>
    </w:p>
    <w:p>
      <w:pPr>
        <w:pStyle w:val="7"/>
        <w:spacing w:before="96"/>
        <w:ind w:left="567"/>
      </w:pPr>
      <w:r>
        <w:rPr>
          <w:w w:val="105"/>
        </w:rPr>
        <w:t>143,687.08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111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ENERGÍA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ELÉCTRICA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140,000.00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140,000.00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13,845.34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13,845.34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13,845.34</w:t>
      </w:r>
    </w:p>
    <w:p>
      <w:pPr>
        <w:pStyle w:val="7"/>
        <w:tabs>
          <w:tab w:val="left" w:pos="1459"/>
        </w:tabs>
        <w:spacing w:before="37"/>
        <w:ind w:left="379"/>
      </w:pPr>
      <w:r>
        <w:br w:type="column"/>
      </w:r>
      <w:r>
        <w:rPr>
          <w:w w:val="105"/>
        </w:rPr>
        <w:t>28,826.70</w:t>
      </w:r>
      <w:r>
        <w:rPr>
          <w:w w:val="105"/>
        </w:rPr>
        <w:tab/>
      </w:r>
      <w:r>
        <w:rPr>
          <w:w w:val="105"/>
          <w:position w:val="-2"/>
        </w:rPr>
        <w:t>28,826.70</w:t>
      </w:r>
    </w:p>
    <w:p>
      <w:pPr>
        <w:spacing w:before="3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45" w:space="2325"/>
            <w:col w:w="604" w:space="185"/>
            <w:col w:w="893" w:space="187"/>
            <w:col w:w="893" w:space="478"/>
            <w:col w:w="604" w:space="238"/>
            <w:col w:w="841" w:space="240"/>
            <w:col w:w="841" w:space="239"/>
            <w:col w:w="841" w:space="269"/>
            <w:col w:w="1921" w:space="447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112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AGUA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780.00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780.00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780.00</w:t>
      </w:r>
      <w:r>
        <w:rPr>
          <w:w w:val="105"/>
        </w:rPr>
        <w:tab/>
      </w:r>
      <w:r>
        <w:rPr>
          <w:w w:val="105"/>
          <w:position w:val="-2"/>
        </w:rPr>
        <w:t>780.00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884" w:space="2981"/>
            <w:col w:w="709" w:space="476"/>
            <w:col w:w="604" w:space="370"/>
            <w:col w:w="709" w:space="477"/>
            <w:col w:w="604" w:space="476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45,424.00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45,424.00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-10,732.47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1,515.00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1,515.00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1,515.00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35,285.93</w:t>
      </w:r>
      <w:r>
        <w:rPr>
          <w:w w:val="105"/>
        </w:rPr>
        <w:tab/>
      </w:r>
      <w:r>
        <w:rPr>
          <w:w w:val="105"/>
          <w:position w:val="-2"/>
        </w:rPr>
        <w:t>35,285.93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38"/>
            <w:col w:w="841" w:space="240"/>
            <w:col w:w="841" w:space="203"/>
            <w:col w:w="875" w:space="293"/>
            <w:col w:w="788" w:space="292"/>
            <w:col w:w="788" w:space="292"/>
            <w:col w:w="788" w:space="269"/>
            <w:col w:w="1921" w:space="448"/>
            <w:col w:w="629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 w:line="312" w:lineRule="auto"/>
        <w:ind w:left="1540" w:right="38" w:hanging="1160"/>
        <w:jc w:val="left"/>
        <w:rPr>
          <w:sz w:val="10"/>
        </w:rPr>
      </w:pPr>
      <w:r>
        <w:rPr>
          <w:w w:val="105"/>
          <w:position w:val="1"/>
          <w:sz w:val="10"/>
        </w:rPr>
        <w:t>115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1801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EXTRACCIÓN DE BASURA Y DESTRUCCIÓN DE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DESECHOS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SÓLIDOS</w:t>
      </w:r>
    </w:p>
    <w:p>
      <w:pPr>
        <w:tabs>
          <w:tab w:val="left" w:pos="773"/>
          <w:tab w:val="left" w:pos="1187"/>
          <w:tab w:val="left" w:pos="1539"/>
        </w:tabs>
        <w:spacing w:before="0" w:line="105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133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VIÁTICOS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INTERIOR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1,800.00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1,800.00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1,800.00</w:t>
      </w:r>
      <w:r>
        <w:rPr>
          <w:w w:val="105"/>
        </w:rPr>
        <w:tab/>
      </w:r>
      <w:r>
        <w:rPr>
          <w:w w:val="105"/>
          <w:position w:val="-2"/>
        </w:rPr>
        <w:t>1,800.00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3,000.00</w:t>
      </w:r>
      <w:r>
        <w:rPr>
          <w:w w:val="105"/>
        </w:rPr>
        <w:tab/>
      </w:r>
      <w:r>
        <w:rPr>
          <w:w w:val="105"/>
          <w:position w:val="-2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05" w:space="880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142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446.00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446.00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446.00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1,012.66</w:t>
      </w:r>
      <w:r>
        <w:rPr>
          <w:w w:val="105"/>
        </w:rPr>
        <w:tab/>
      </w:r>
      <w:r>
        <w:rPr>
          <w:w w:val="105"/>
          <w:position w:val="-2"/>
        </w:rPr>
        <w:t>1,012.66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3017"/>
            <w:col w:w="604" w:space="290"/>
            <w:col w:w="788" w:space="292"/>
            <w:col w:w="788" w:space="477"/>
            <w:col w:w="604" w:space="370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151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EDIFICIOS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LOCALES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308,400.00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308,400.00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-25,700.00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25,700.00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25,700.00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25,700.00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77,100.00</w:t>
      </w:r>
      <w:r>
        <w:rPr>
          <w:w w:val="105"/>
        </w:rPr>
        <w:tab/>
      </w:r>
      <w:r>
        <w:rPr>
          <w:w w:val="105"/>
          <w:position w:val="-2"/>
        </w:rPr>
        <w:t>77,100.00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97" w:space="1173"/>
            <w:col w:w="604" w:space="185"/>
            <w:col w:w="893" w:space="187"/>
            <w:col w:w="893" w:space="205"/>
            <w:col w:w="875" w:space="240"/>
            <w:col w:w="841" w:space="240"/>
            <w:col w:w="841" w:space="239"/>
            <w:col w:w="841" w:space="269"/>
            <w:col w:w="1921" w:space="447"/>
            <w:col w:w="629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168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1801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EQUIPO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CÓMPUTO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73,960.00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300.00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73,960.00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9"/>
        <w:jc w:val="right"/>
      </w:pPr>
      <w:r>
        <w:rPr>
          <w:w w:val="105"/>
        </w:rPr>
        <w:t>26,299.24</w:t>
      </w:r>
      <w:r>
        <w:rPr>
          <w:w w:val="105"/>
        </w:rPr>
        <w:tab/>
      </w:r>
      <w:r>
        <w:rPr>
          <w:w w:val="105"/>
          <w:position w:val="-2"/>
        </w:rPr>
        <w:t>26,299.24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15" w:space="955"/>
            <w:col w:w="604" w:space="238"/>
            <w:col w:w="841" w:space="239"/>
            <w:col w:w="841" w:space="477"/>
            <w:col w:w="604" w:space="476"/>
            <w:col w:w="604" w:space="476"/>
            <w:col w:w="604" w:space="476"/>
            <w:col w:w="604" w:space="268"/>
            <w:col w:w="1922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195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-755.28</w:t>
      </w:r>
      <w:r>
        <w:rPr>
          <w:w w:val="105"/>
        </w:rPr>
        <w:tab/>
      </w:r>
      <w:r>
        <w:rPr>
          <w:w w:val="105"/>
          <w:position w:val="-2"/>
        </w:rPr>
        <w:t>-755.28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1" w:space="1739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365"/>
            <w:col w:w="1824" w:space="447"/>
            <w:col w:w="630"/>
          </w:cols>
        </w:sectPr>
      </w:pPr>
    </w:p>
    <w:p>
      <w:pPr>
        <w:pStyle w:val="7"/>
        <w:tabs>
          <w:tab w:val="left" w:pos="5165"/>
          <w:tab w:val="left" w:pos="6139"/>
          <w:tab w:val="left" w:pos="7219"/>
          <w:tab w:val="left" w:pos="8316"/>
          <w:tab w:val="left" w:pos="9432"/>
          <w:tab w:val="left" w:pos="10512"/>
          <w:tab w:val="left" w:pos="11592"/>
        </w:tabs>
        <w:spacing w:before="158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5,580.00</w:t>
      </w:r>
      <w:r>
        <w:rPr>
          <w:w w:val="105"/>
        </w:rPr>
        <w:tab/>
      </w:r>
      <w:r>
        <w:rPr>
          <w:w w:val="105"/>
        </w:rPr>
        <w:t>573,584.00</w:t>
      </w:r>
      <w:r>
        <w:rPr>
          <w:w w:val="105"/>
        </w:rPr>
        <w:tab/>
      </w:r>
      <w:r>
        <w:rPr>
          <w:w w:val="105"/>
        </w:rPr>
        <w:t>579,164.00</w:t>
      </w:r>
      <w:r>
        <w:rPr>
          <w:w w:val="105"/>
        </w:rPr>
        <w:tab/>
      </w:r>
      <w:r>
        <w:rPr>
          <w:w w:val="105"/>
        </w:rPr>
        <w:t>-36,432.47</w:t>
      </w:r>
      <w:r>
        <w:rPr>
          <w:w w:val="105"/>
        </w:rPr>
        <w:tab/>
      </w:r>
      <w:r>
        <w:rPr>
          <w:w w:val="105"/>
        </w:rPr>
        <w:t>41,506.34</w:t>
      </w:r>
      <w:r>
        <w:rPr>
          <w:w w:val="105"/>
        </w:rPr>
        <w:tab/>
      </w:r>
      <w:r>
        <w:rPr>
          <w:w w:val="105"/>
        </w:rPr>
        <w:t>41,506.34</w:t>
      </w:r>
      <w:r>
        <w:rPr>
          <w:w w:val="105"/>
        </w:rPr>
        <w:tab/>
      </w:r>
      <w:r>
        <w:rPr>
          <w:spacing w:val="-1"/>
          <w:w w:val="105"/>
        </w:rPr>
        <w:t>41,506.34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596"/>
      </w:pPr>
      <w:r>
        <w:rPr>
          <w:w w:val="105"/>
        </w:rPr>
        <w:t>173,349.25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567"/>
      </w:pPr>
      <w:r>
        <w:rPr>
          <w:w w:val="105"/>
        </w:rPr>
        <w:t>173,349.25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3,577.00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3,577.00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0.58</w:t>
      </w:r>
      <w:r>
        <w:rPr>
          <w:w w:val="105"/>
        </w:rPr>
        <w:tab/>
      </w:r>
      <w:r>
        <w:rPr>
          <w:w w:val="105"/>
          <w:position w:val="-2"/>
        </w:rPr>
        <w:t>0.58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3,577.00</w:t>
      </w:r>
      <w:r>
        <w:rPr>
          <w:w w:val="105"/>
          <w:sz w:val="10"/>
        </w:rPr>
        <w:tab/>
      </w:r>
      <w:r>
        <w:rPr>
          <w:w w:val="105"/>
          <w:sz w:val="10"/>
        </w:rPr>
        <w:t>3,577.00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0.58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0.58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1801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pStyle w:val="7"/>
        <w:spacing w:before="27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7,500.00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15,500.00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195.00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195.00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838.15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-6,061.30</w:t>
      </w:r>
      <w:r>
        <w:rPr>
          <w:w w:val="105"/>
        </w:rPr>
        <w:tab/>
      </w:r>
      <w:r>
        <w:rPr>
          <w:w w:val="105"/>
          <w:position w:val="-2"/>
        </w:rPr>
        <w:t>-2,848.15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753"/>
            <w:col w:w="788" w:space="292"/>
            <w:col w:w="788" w:space="239"/>
            <w:col w:w="841" w:space="478"/>
            <w:col w:w="604" w:space="369"/>
            <w:col w:w="709" w:space="371"/>
            <w:col w:w="709" w:space="371"/>
            <w:col w:w="709" w:space="287"/>
            <w:col w:w="1903" w:space="447"/>
            <w:col w:w="630"/>
          </w:cols>
        </w:sectPr>
      </w:pPr>
    </w:p>
    <w:p>
      <w:pPr>
        <w:tabs>
          <w:tab w:val="left" w:pos="5165"/>
          <w:tab w:val="left" w:pos="6245"/>
          <w:tab w:val="left" w:pos="7272"/>
          <w:tab w:val="left" w:pos="8590"/>
          <w:tab w:val="left" w:pos="9564"/>
          <w:tab w:val="left" w:pos="10644"/>
          <w:tab w:val="right" w:pos="12012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w w:val="105"/>
          <w:sz w:val="10"/>
        </w:rPr>
        <w:t>7,500.00</w:t>
      </w:r>
      <w:r>
        <w:rPr>
          <w:w w:val="105"/>
          <w:sz w:val="10"/>
        </w:rPr>
        <w:tab/>
      </w:r>
      <w:r>
        <w:rPr>
          <w:w w:val="105"/>
          <w:sz w:val="10"/>
        </w:rPr>
        <w:t>15,500.00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195.00</w:t>
      </w:r>
      <w:r>
        <w:rPr>
          <w:w w:val="105"/>
          <w:sz w:val="10"/>
        </w:rPr>
        <w:tab/>
      </w:r>
      <w:r>
        <w:rPr>
          <w:w w:val="105"/>
          <w:sz w:val="10"/>
        </w:rPr>
        <w:t>195.00</w:t>
      </w:r>
      <w:r>
        <w:rPr>
          <w:w w:val="105"/>
          <w:sz w:val="10"/>
        </w:rPr>
        <w:tab/>
      </w:r>
      <w:r>
        <w:rPr>
          <w:w w:val="105"/>
          <w:sz w:val="10"/>
        </w:rPr>
        <w:t>838.15</w:t>
      </w:r>
    </w:p>
    <w:p>
      <w:pPr>
        <w:pStyle w:val="7"/>
        <w:tabs>
          <w:tab w:val="left" w:pos="5112"/>
          <w:tab w:val="left" w:pos="6139"/>
          <w:tab w:val="left" w:pos="7219"/>
          <w:tab w:val="left" w:pos="8316"/>
          <w:tab w:val="left" w:pos="9432"/>
          <w:tab w:val="left" w:pos="10512"/>
          <w:tab w:val="left" w:pos="11592"/>
        </w:tabs>
        <w:spacing w:before="28"/>
        <w:ind w:left="2747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13,580.00</w:t>
      </w:r>
      <w:r>
        <w:rPr>
          <w:w w:val="105"/>
        </w:rPr>
        <w:tab/>
      </w:r>
      <w:r>
        <w:rPr>
          <w:w w:val="105"/>
        </w:rPr>
        <w:t>584,661.00</w:t>
      </w:r>
      <w:r>
        <w:rPr>
          <w:w w:val="105"/>
        </w:rPr>
        <w:tab/>
      </w:r>
      <w:r>
        <w:rPr>
          <w:w w:val="105"/>
        </w:rPr>
        <w:t>598,241.00</w:t>
      </w:r>
      <w:r>
        <w:rPr>
          <w:w w:val="105"/>
        </w:rPr>
        <w:tab/>
      </w:r>
      <w:r>
        <w:rPr>
          <w:w w:val="105"/>
        </w:rPr>
        <w:t>-36,432.47</w:t>
      </w:r>
      <w:r>
        <w:rPr>
          <w:w w:val="105"/>
        </w:rPr>
        <w:tab/>
      </w:r>
      <w:r>
        <w:rPr>
          <w:w w:val="105"/>
        </w:rPr>
        <w:t>41,701.34</w:t>
      </w:r>
      <w:r>
        <w:rPr>
          <w:w w:val="105"/>
        </w:rPr>
        <w:tab/>
      </w:r>
      <w:r>
        <w:rPr>
          <w:w w:val="105"/>
        </w:rPr>
        <w:t>41,701.34</w:t>
      </w:r>
      <w:r>
        <w:rPr>
          <w:w w:val="105"/>
        </w:rPr>
        <w:tab/>
      </w:r>
      <w:r>
        <w:rPr>
          <w:spacing w:val="-1"/>
          <w:w w:val="105"/>
        </w:rPr>
        <w:t>42,344.49</w:t>
      </w:r>
    </w:p>
    <w:p>
      <w:pPr>
        <w:pStyle w:val="7"/>
        <w:spacing w:before="24"/>
        <w:ind w:left="666"/>
      </w:pPr>
      <w:r>
        <w:br w:type="column"/>
      </w:r>
      <w:r>
        <w:rPr>
          <w:w w:val="105"/>
        </w:rPr>
        <w:t>-6,061.30</w:t>
      </w:r>
    </w:p>
    <w:p>
      <w:pPr>
        <w:pStyle w:val="7"/>
        <w:spacing w:before="96"/>
        <w:ind w:left="596"/>
      </w:pPr>
      <w:r>
        <w:rPr>
          <w:w w:val="105"/>
        </w:rPr>
        <w:t>167,288.53</w:t>
      </w:r>
    </w:p>
    <w:p>
      <w:pPr>
        <w:pStyle w:val="7"/>
        <w:spacing w:before="54"/>
        <w:ind w:left="637"/>
      </w:pPr>
      <w:r>
        <w:br w:type="column"/>
      </w:r>
      <w:r>
        <w:rPr>
          <w:w w:val="105"/>
        </w:rPr>
        <w:t>-2,848.15</w:t>
      </w:r>
    </w:p>
    <w:p>
      <w:pPr>
        <w:pStyle w:val="7"/>
        <w:spacing w:before="96"/>
        <w:ind w:left="566"/>
      </w:pPr>
      <w:r>
        <w:rPr>
          <w:w w:val="105"/>
        </w:rPr>
        <w:t>170,501.68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4" w:space="40"/>
            <w:col w:w="1070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111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ENERGÍA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ELÉCTRICA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25,900.00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25,900.00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2,060.02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2,060.02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2,060.02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10,937.05</w:t>
      </w:r>
      <w:r>
        <w:rPr>
          <w:w w:val="105"/>
        </w:rPr>
        <w:tab/>
      </w:r>
      <w:r>
        <w:rPr>
          <w:w w:val="105"/>
          <w:position w:val="-2"/>
        </w:rPr>
        <w:t>10,937.05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45" w:space="2325"/>
            <w:col w:w="604" w:space="238"/>
            <w:col w:w="841" w:space="240"/>
            <w:col w:w="841" w:space="477"/>
            <w:col w:w="604" w:space="290"/>
            <w:col w:w="788" w:space="292"/>
            <w:col w:w="788" w:space="292"/>
            <w:col w:w="788" w:space="269"/>
            <w:col w:w="1921" w:space="448"/>
            <w:col w:w="62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15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15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  <w:ind w:left="379"/>
      </w:pPr>
      <w:r>
        <w:br w:type="column"/>
      </w:r>
      <w:r>
        <w:rPr>
          <w:w w:val="105"/>
        </w:rPr>
        <w:t>9,908.00</w:t>
      </w:r>
    </w:p>
    <w:p>
      <w:pPr>
        <w:pStyle w:val="7"/>
        <w:spacing w:before="157"/>
        <w:ind w:left="379"/>
      </w:pPr>
      <w:r>
        <w:br w:type="column"/>
      </w:r>
      <w:r>
        <w:rPr>
          <w:w w:val="105"/>
        </w:rPr>
        <w:t>9,908.00</w:t>
      </w:r>
    </w:p>
    <w:p>
      <w:pPr>
        <w:pStyle w:val="7"/>
        <w:spacing w:before="157"/>
        <w:ind w:left="379"/>
      </w:pPr>
      <w:r>
        <w:br w:type="column"/>
      </w:r>
      <w:r>
        <w:rPr>
          <w:w w:val="105"/>
        </w:rPr>
        <w:t>-4,656.33</w:t>
      </w:r>
    </w:p>
    <w:p>
      <w:pPr>
        <w:pStyle w:val="7"/>
        <w:spacing w:before="157"/>
        <w:ind w:left="379"/>
      </w:pPr>
      <w:r>
        <w:br w:type="column"/>
      </w:r>
      <w:r>
        <w:rPr>
          <w:w w:val="105"/>
        </w:rPr>
        <w:t>781.56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781.56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781.56</w:t>
      </w:r>
    </w:p>
    <w:p>
      <w:pPr>
        <w:pStyle w:val="7"/>
        <w:tabs>
          <w:tab w:val="left" w:pos="1459"/>
        </w:tabs>
        <w:spacing w:before="157"/>
      </w:pPr>
      <w:r>
        <w:br w:type="column"/>
      </w:r>
      <w:r>
        <w:rPr>
          <w:w w:val="105"/>
        </w:rPr>
        <w:t>5,155.69</w:t>
      </w:r>
      <w:r>
        <w:rPr>
          <w:w w:val="105"/>
        </w:rPr>
        <w:tab/>
      </w:r>
      <w:r>
        <w:rPr>
          <w:w w:val="105"/>
          <w:position w:val="-2"/>
        </w:rPr>
        <w:t>5,155.69</w:t>
      </w:r>
    </w:p>
    <w:p>
      <w:pPr>
        <w:spacing w:before="15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91"/>
            <w:col w:w="788" w:space="292"/>
            <w:col w:w="788" w:space="257"/>
            <w:col w:w="823" w:space="371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5/10/2022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16:16.38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50" o:spid="_x0000_s1070" o:spt="1" style="position:absolute;left:0pt;margin-left:18pt;margin-top:11.2pt;height:2.5pt;width:756pt;mso-position-horizontal-relative:page;z-index:251659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190" w:line="537" w:lineRule="auto"/>
        <w:ind w:left="100" w:right="26" w:firstLine="0"/>
        <w:jc w:val="left"/>
        <w:rPr>
          <w:b/>
          <w:sz w:val="14"/>
        </w:rPr>
      </w:pPr>
      <w:r>
        <w:pict>
          <v:rect id="docshape51" o:spid="_x0000_s1071" o:spt="1" style="position:absolute;left:0pt;margin-left:18pt;margin-top:38.2pt;height:2.5pt;width:756pt;mso-position-horizontal-relative:page;z-index:-25163264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199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tabs>
          <w:tab w:val="left" w:pos="2587"/>
        </w:tabs>
        <w:spacing w:before="319"/>
        <w:ind w:left="100" w:right="0" w:firstLine="0"/>
        <w:jc w:val="left"/>
        <w:rPr>
          <w:b/>
          <w:sz w:val="12"/>
        </w:rPr>
      </w:pPr>
      <w:r>
        <w:br w:type="column"/>
      </w: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 xml:space="preserve">ASIGNADO   </w:t>
      </w:r>
      <w:r>
        <w:rPr>
          <w:b/>
          <w:spacing w:val="5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22"/>
        <w:ind w:left="100" w:right="0" w:firstLine="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VIGENTE</w:t>
      </w:r>
    </w:p>
    <w:p>
      <w:pPr>
        <w:spacing w:before="322" w:line="312" w:lineRule="auto"/>
        <w:ind w:left="-37" w:right="0" w:firstLine="393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22"/>
        <w:ind w:left="87" w:right="0" w:firstLine="0"/>
        <w:jc w:val="left"/>
        <w:rPr>
          <w:b/>
          <w:sz w:val="12"/>
        </w:rPr>
      </w:pPr>
      <w:r>
        <w:br w:type="column"/>
      </w: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22"/>
        <w:ind w:left="100" w:right="0" w:firstLine="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>PAGADO</w:t>
      </w:r>
    </w:p>
    <w:p>
      <w:pPr>
        <w:spacing w:before="202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202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202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91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133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VIÁTICOS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INTERIOR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3,500.00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3,500.00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3,500.00</w:t>
      </w:r>
      <w:r>
        <w:rPr>
          <w:w w:val="105"/>
        </w:rPr>
        <w:tab/>
      </w:r>
      <w:r>
        <w:rPr>
          <w:w w:val="105"/>
          <w:position w:val="-2"/>
        </w:rPr>
        <w:t>3,500.00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07" w:space="1878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163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142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pStyle w:val="7"/>
        <w:spacing w:before="16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63"/>
      </w:pPr>
      <w:r>
        <w:br w:type="column"/>
      </w:r>
      <w:r>
        <w:rPr>
          <w:w w:val="105"/>
        </w:rPr>
        <w:t>2,500.00</w:t>
      </w:r>
    </w:p>
    <w:p>
      <w:pPr>
        <w:pStyle w:val="7"/>
        <w:spacing w:before="163"/>
      </w:pPr>
      <w:r>
        <w:br w:type="column"/>
      </w:r>
      <w:r>
        <w:rPr>
          <w:w w:val="105"/>
        </w:rPr>
        <w:t>2,500.00</w:t>
      </w:r>
    </w:p>
    <w:p>
      <w:pPr>
        <w:pStyle w:val="7"/>
        <w:spacing w:before="16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63"/>
      </w:pPr>
      <w:r>
        <w:br w:type="column"/>
      </w:r>
      <w:r>
        <w:rPr>
          <w:w w:val="105"/>
        </w:rPr>
        <w:t>379.00</w:t>
      </w:r>
    </w:p>
    <w:p>
      <w:pPr>
        <w:pStyle w:val="7"/>
        <w:spacing w:before="163"/>
      </w:pPr>
      <w:r>
        <w:br w:type="column"/>
      </w:r>
      <w:r>
        <w:rPr>
          <w:w w:val="105"/>
        </w:rPr>
        <w:t>379.00</w:t>
      </w:r>
    </w:p>
    <w:p>
      <w:pPr>
        <w:pStyle w:val="7"/>
        <w:spacing w:before="163"/>
      </w:pPr>
      <w:r>
        <w:br w:type="column"/>
      </w:r>
      <w:r>
        <w:rPr>
          <w:w w:val="105"/>
        </w:rPr>
        <w:t>379.00</w:t>
      </w:r>
    </w:p>
    <w:p>
      <w:pPr>
        <w:pStyle w:val="7"/>
        <w:tabs>
          <w:tab w:val="left" w:pos="1459"/>
        </w:tabs>
        <w:spacing w:before="163"/>
      </w:pPr>
      <w:r>
        <w:br w:type="column"/>
      </w:r>
      <w:r>
        <w:rPr>
          <w:w w:val="105"/>
        </w:rPr>
        <w:t>888.36</w:t>
      </w:r>
      <w:r>
        <w:rPr>
          <w:w w:val="105"/>
        </w:rPr>
        <w:tab/>
      </w:r>
      <w:r>
        <w:rPr>
          <w:w w:val="105"/>
          <w:position w:val="-2"/>
        </w:rPr>
        <w:t>888.36</w:t>
      </w:r>
    </w:p>
    <w:p>
      <w:pPr>
        <w:spacing w:before="16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3017"/>
            <w:col w:w="604" w:space="290"/>
            <w:col w:w="788" w:space="292"/>
            <w:col w:w="788" w:space="477"/>
            <w:col w:w="604" w:space="370"/>
            <w:col w:w="709" w:space="371"/>
            <w:col w:w="709" w:space="371"/>
            <w:col w:w="709" w:space="401"/>
            <w:col w:w="1789" w:space="447"/>
            <w:col w:w="630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15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39,850.00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39,850.00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157"/>
      </w:pPr>
      <w:r>
        <w:br w:type="column"/>
      </w:r>
      <w:r>
        <w:rPr>
          <w:w w:val="105"/>
        </w:rPr>
        <w:t>12,695.66</w:t>
      </w:r>
      <w:r>
        <w:rPr>
          <w:w w:val="105"/>
        </w:rPr>
        <w:tab/>
      </w:r>
      <w:r>
        <w:rPr>
          <w:w w:val="105"/>
          <w:position w:val="-2"/>
        </w:rPr>
        <w:t>12,695.66</w:t>
      </w:r>
    </w:p>
    <w:p>
      <w:pPr>
        <w:spacing w:before="15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1220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15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195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15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157"/>
      </w:pPr>
      <w:r>
        <w:br w:type="column"/>
      </w:r>
      <w:r>
        <w:rPr>
          <w:w w:val="105"/>
        </w:rPr>
        <w:t>-308.03</w:t>
      </w:r>
      <w:r>
        <w:rPr>
          <w:w w:val="105"/>
        </w:rPr>
        <w:tab/>
      </w:r>
      <w:r>
        <w:rPr>
          <w:w w:val="105"/>
          <w:position w:val="-2"/>
        </w:rPr>
        <w:t>-308.03</w:t>
      </w:r>
    </w:p>
    <w:p>
      <w:pPr>
        <w:spacing w:before="15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1" w:space="1739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365"/>
            <w:col w:w="1824" w:space="447"/>
            <w:col w:w="630"/>
          </w:cols>
        </w:sectPr>
      </w:pPr>
    </w:p>
    <w:p>
      <w:pPr>
        <w:pStyle w:val="7"/>
        <w:tabs>
          <w:tab w:val="left" w:pos="5165"/>
          <w:tab w:val="left" w:pos="6192"/>
          <w:tab w:val="left" w:pos="7272"/>
          <w:tab w:val="left" w:pos="8369"/>
          <w:tab w:val="left" w:pos="9485"/>
          <w:tab w:val="left" w:pos="10565"/>
          <w:tab w:val="left" w:pos="11645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3,500.00</w:t>
      </w:r>
      <w:r>
        <w:rPr>
          <w:w w:val="105"/>
        </w:rPr>
        <w:tab/>
      </w:r>
      <w:r>
        <w:rPr>
          <w:w w:val="105"/>
        </w:rPr>
        <w:t>78,158.00</w:t>
      </w:r>
      <w:r>
        <w:rPr>
          <w:w w:val="105"/>
        </w:rPr>
        <w:tab/>
      </w:r>
      <w:r>
        <w:rPr>
          <w:w w:val="105"/>
        </w:rPr>
        <w:t>81,658.00</w:t>
      </w:r>
      <w:r>
        <w:rPr>
          <w:w w:val="105"/>
        </w:rPr>
        <w:tab/>
      </w:r>
      <w:r>
        <w:rPr>
          <w:w w:val="105"/>
        </w:rPr>
        <w:t>-4,656.33</w:t>
      </w:r>
      <w:r>
        <w:rPr>
          <w:w w:val="105"/>
        </w:rPr>
        <w:tab/>
      </w:r>
      <w:r>
        <w:rPr>
          <w:w w:val="105"/>
        </w:rPr>
        <w:t>3,220.58</w:t>
      </w:r>
      <w:r>
        <w:rPr>
          <w:w w:val="105"/>
        </w:rPr>
        <w:tab/>
      </w:r>
      <w:r>
        <w:rPr>
          <w:w w:val="105"/>
        </w:rPr>
        <w:t>3,220.58</w:t>
      </w:r>
      <w:r>
        <w:rPr>
          <w:w w:val="105"/>
        </w:rPr>
        <w:tab/>
      </w:r>
      <w:r>
        <w:rPr>
          <w:spacing w:val="-1"/>
          <w:w w:val="105"/>
        </w:rPr>
        <w:t>3,220.58</w:t>
      </w:r>
    </w:p>
    <w:p>
      <w:pPr>
        <w:pStyle w:val="7"/>
        <w:spacing w:before="157"/>
        <w:ind w:left="649"/>
      </w:pPr>
      <w:r>
        <w:br w:type="column"/>
      </w:r>
      <w:r>
        <w:rPr>
          <w:w w:val="105"/>
        </w:rPr>
        <w:t>32,868.73</w:t>
      </w:r>
    </w:p>
    <w:p>
      <w:pPr>
        <w:pStyle w:val="7"/>
        <w:spacing w:before="187"/>
        <w:ind w:left="619"/>
      </w:pPr>
      <w:r>
        <w:br w:type="column"/>
      </w:r>
      <w:r>
        <w:rPr>
          <w:w w:val="105"/>
        </w:rPr>
        <w:t>32,868.73</w:t>
      </w:r>
    </w:p>
    <w:p>
      <w:pPr>
        <w:spacing w:before="157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1,593.00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1,593.00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0.94</w:t>
      </w:r>
      <w:r>
        <w:rPr>
          <w:w w:val="105"/>
        </w:rPr>
        <w:tab/>
      </w:r>
      <w:r>
        <w:rPr>
          <w:w w:val="105"/>
          <w:position w:val="-2"/>
        </w:rPr>
        <w:t>0.94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1,593.00</w:t>
      </w:r>
      <w:r>
        <w:rPr>
          <w:w w:val="105"/>
          <w:sz w:val="10"/>
        </w:rPr>
        <w:tab/>
      </w:r>
      <w:r>
        <w:rPr>
          <w:w w:val="105"/>
          <w:sz w:val="10"/>
        </w:rPr>
        <w:t>1,593.00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/>
        <w:jc w:val="right"/>
      </w:pPr>
      <w:r>
        <w:rPr>
          <w:w w:val="105"/>
        </w:rPr>
        <w:t>0.94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0.94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6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pStyle w:val="7"/>
        <w:spacing w:before="27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7,000.00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15,000.00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6,205.00</w:t>
      </w:r>
      <w:r>
        <w:rPr>
          <w:w w:val="105"/>
        </w:rPr>
        <w:tab/>
      </w:r>
      <w:r>
        <w:rPr>
          <w:w w:val="105"/>
          <w:position w:val="-2"/>
        </w:rPr>
        <w:t>6,205.00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753"/>
            <w:col w:w="788" w:space="292"/>
            <w:col w:w="788" w:space="239"/>
            <w:col w:w="841" w:space="478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165"/>
          <w:tab w:val="left" w:pos="6245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w w:val="105"/>
          <w:sz w:val="10"/>
        </w:rPr>
        <w:t>7,000.00</w:t>
      </w:r>
      <w:r>
        <w:rPr>
          <w:w w:val="105"/>
          <w:sz w:val="10"/>
        </w:rPr>
        <w:tab/>
      </w:r>
      <w:r>
        <w:rPr>
          <w:w w:val="105"/>
          <w:sz w:val="10"/>
        </w:rPr>
        <w:t>15,000.00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701"/>
      </w:pPr>
      <w:r>
        <w:br w:type="column"/>
      </w:r>
      <w:r>
        <w:rPr>
          <w:w w:val="105"/>
        </w:rPr>
        <w:t>6,205.00</w:t>
      </w:r>
    </w:p>
    <w:p>
      <w:pPr>
        <w:pStyle w:val="7"/>
        <w:spacing w:before="54"/>
        <w:ind w:left="672"/>
      </w:pPr>
      <w:r>
        <w:br w:type="column"/>
      </w:r>
      <w:r>
        <w:rPr>
          <w:w w:val="105"/>
        </w:rPr>
        <w:t>6,205.00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OTRAS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MAQUINARIAS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EQUIPOS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195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7"/>
        <w:ind w:left="0" w:right="40"/>
        <w:jc w:val="right"/>
      </w:pPr>
      <w:r>
        <w:br w:type="column"/>
      </w:r>
      <w:r>
        <w:rPr>
          <w:w w:val="105"/>
        </w:rPr>
        <w:t>875.00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7"/>
        <w:ind w:left="0" w:right="40"/>
        <w:jc w:val="right"/>
      </w:pPr>
      <w:r>
        <w:br w:type="column"/>
      </w:r>
      <w:r>
        <w:rPr>
          <w:w w:val="105"/>
        </w:rPr>
        <w:t>875.00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7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330.00</w:t>
      </w:r>
    </w:p>
    <w:p>
      <w:pPr>
        <w:pStyle w:val="7"/>
        <w:spacing w:before="27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330.00</w:t>
      </w:r>
    </w:p>
    <w:p>
      <w:pPr>
        <w:pStyle w:val="7"/>
        <w:spacing w:before="27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330.00</w:t>
      </w:r>
    </w:p>
    <w:p>
      <w:pPr>
        <w:pStyle w:val="7"/>
        <w:tabs>
          <w:tab w:val="left" w:pos="1079"/>
        </w:tabs>
        <w:spacing w:before="27"/>
        <w:ind w:left="0" w:right="38"/>
        <w:jc w:val="right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9"/>
        <w:jc w:val="right"/>
      </w:pPr>
      <w:r>
        <w:rPr>
          <w:w w:val="105"/>
        </w:rPr>
        <w:t>-330.00</w:t>
      </w:r>
      <w:r>
        <w:rPr>
          <w:w w:val="105"/>
        </w:rPr>
        <w:tab/>
      </w:r>
      <w:r>
        <w:rPr>
          <w:w w:val="105"/>
          <w:position w:val="-2"/>
        </w:rPr>
        <w:t>-330.00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08" w:space="1162"/>
            <w:col w:w="604" w:space="370"/>
            <w:col w:w="710" w:space="370"/>
            <w:col w:w="710" w:space="476"/>
            <w:col w:w="604" w:space="370"/>
            <w:col w:w="710" w:space="370"/>
            <w:col w:w="710" w:space="370"/>
            <w:col w:w="710" w:space="365"/>
            <w:col w:w="1826" w:space="446"/>
            <w:col w:w="629"/>
          </w:cols>
        </w:sectPr>
      </w:pPr>
    </w:p>
    <w:p>
      <w:pPr>
        <w:tabs>
          <w:tab w:val="left" w:pos="5350"/>
          <w:tab w:val="left" w:pos="6324"/>
          <w:tab w:val="left" w:pos="7404"/>
          <w:tab w:val="left" w:pos="8590"/>
          <w:tab w:val="left" w:pos="9564"/>
          <w:tab w:val="left" w:pos="10644"/>
          <w:tab w:val="left" w:pos="11724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875.00</w:t>
      </w:r>
      <w:r>
        <w:rPr>
          <w:w w:val="105"/>
          <w:sz w:val="10"/>
        </w:rPr>
        <w:tab/>
      </w:r>
      <w:r>
        <w:rPr>
          <w:w w:val="105"/>
          <w:sz w:val="10"/>
        </w:rPr>
        <w:t>875.00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330.00</w:t>
      </w:r>
      <w:r>
        <w:rPr>
          <w:w w:val="105"/>
          <w:sz w:val="10"/>
        </w:rPr>
        <w:tab/>
      </w:r>
      <w:r>
        <w:rPr>
          <w:w w:val="105"/>
          <w:sz w:val="10"/>
        </w:rPr>
        <w:t>330.00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330.00</w:t>
      </w:r>
    </w:p>
    <w:p>
      <w:pPr>
        <w:tabs>
          <w:tab w:val="left" w:pos="5112"/>
          <w:tab w:val="left" w:pos="6192"/>
          <w:tab w:val="left" w:pos="7272"/>
          <w:tab w:val="left" w:pos="8369"/>
          <w:tab w:val="left" w:pos="9485"/>
          <w:tab w:val="left" w:pos="10565"/>
          <w:tab w:val="left" w:pos="11645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11,500.00</w:t>
      </w:r>
      <w:r>
        <w:rPr>
          <w:w w:val="105"/>
          <w:sz w:val="10"/>
        </w:rPr>
        <w:tab/>
      </w:r>
      <w:r>
        <w:rPr>
          <w:w w:val="105"/>
          <w:sz w:val="10"/>
        </w:rPr>
        <w:t>87,626.00</w:t>
      </w:r>
      <w:r>
        <w:rPr>
          <w:w w:val="105"/>
          <w:sz w:val="10"/>
        </w:rPr>
        <w:tab/>
      </w:r>
      <w:r>
        <w:rPr>
          <w:w w:val="105"/>
          <w:sz w:val="10"/>
        </w:rPr>
        <w:t>99,126.00</w:t>
      </w:r>
      <w:r>
        <w:rPr>
          <w:w w:val="105"/>
          <w:sz w:val="10"/>
        </w:rPr>
        <w:tab/>
      </w:r>
      <w:r>
        <w:rPr>
          <w:w w:val="105"/>
          <w:sz w:val="10"/>
        </w:rPr>
        <w:t>-4,656.33</w:t>
      </w:r>
      <w:r>
        <w:rPr>
          <w:w w:val="105"/>
          <w:sz w:val="10"/>
        </w:rPr>
        <w:tab/>
      </w:r>
      <w:r>
        <w:rPr>
          <w:w w:val="105"/>
          <w:sz w:val="10"/>
        </w:rPr>
        <w:t>3,550.58</w:t>
      </w:r>
      <w:r>
        <w:rPr>
          <w:w w:val="105"/>
          <w:sz w:val="10"/>
        </w:rPr>
        <w:tab/>
      </w:r>
      <w:r>
        <w:rPr>
          <w:w w:val="105"/>
          <w:sz w:val="10"/>
        </w:rPr>
        <w:t>3,550.58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3,550.58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-330.00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38,744.67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-330.00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38,744.67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4" w:space="40"/>
            <w:col w:w="1070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111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ENERGÍA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ELÉCTRICA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12,100.00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12,100.00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997.58</w:t>
      </w:r>
    </w:p>
    <w:p>
      <w:pPr>
        <w:pStyle w:val="7"/>
        <w:spacing w:before="36"/>
      </w:pPr>
      <w:r>
        <w:br w:type="column"/>
      </w:r>
      <w:r>
        <w:rPr>
          <w:w w:val="105"/>
        </w:rPr>
        <w:t>997.58</w:t>
      </w:r>
    </w:p>
    <w:p>
      <w:pPr>
        <w:pStyle w:val="7"/>
        <w:spacing w:before="36"/>
      </w:pPr>
      <w:r>
        <w:br w:type="column"/>
      </w:r>
      <w:r>
        <w:rPr>
          <w:w w:val="105"/>
        </w:rPr>
        <w:t>997.58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4,852.16</w:t>
      </w:r>
      <w:r>
        <w:rPr>
          <w:w w:val="105"/>
        </w:rPr>
        <w:tab/>
      </w:r>
      <w:r>
        <w:rPr>
          <w:w w:val="105"/>
          <w:position w:val="-2"/>
        </w:rPr>
        <w:t>4,852.16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45" w:space="2325"/>
            <w:col w:w="604" w:space="238"/>
            <w:col w:w="841" w:space="240"/>
            <w:col w:w="841" w:space="477"/>
            <w:col w:w="604" w:space="369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9,150.00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9,150.00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-4,656.33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674.00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674.00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674.00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5,033.03</w:t>
      </w:r>
      <w:r>
        <w:rPr>
          <w:w w:val="105"/>
        </w:rPr>
        <w:tab/>
      </w:r>
      <w:r>
        <w:rPr>
          <w:w w:val="105"/>
          <w:position w:val="-2"/>
        </w:rPr>
        <w:t>5,033.03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91"/>
            <w:col w:w="788" w:space="292"/>
            <w:col w:w="788" w:space="257"/>
            <w:col w:w="823" w:space="371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133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VIÁTICOS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INTERIOR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405.50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405.50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405.50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2,839.50</w:t>
      </w:r>
      <w:r>
        <w:rPr>
          <w:w w:val="105"/>
        </w:rPr>
        <w:tab/>
      </w:r>
      <w:r>
        <w:rPr>
          <w:w w:val="105"/>
          <w:position w:val="-2"/>
        </w:rPr>
        <w:t>2,839.50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07" w:space="1878"/>
            <w:col w:w="788" w:space="477"/>
            <w:col w:w="604" w:space="291"/>
            <w:col w:w="788" w:space="477"/>
            <w:col w:w="604" w:space="370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142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3,600.00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3,600.00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639.00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639.00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639.00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-342.28</w:t>
      </w:r>
      <w:r>
        <w:rPr>
          <w:w w:val="105"/>
        </w:rPr>
        <w:tab/>
      </w:r>
      <w:r>
        <w:rPr>
          <w:w w:val="105"/>
          <w:position w:val="-2"/>
        </w:rPr>
        <w:t>-342.28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3017"/>
            <w:col w:w="604" w:space="290"/>
            <w:col w:w="788" w:space="292"/>
            <w:col w:w="788" w:space="477"/>
            <w:col w:w="604" w:space="370"/>
            <w:col w:w="709" w:space="371"/>
            <w:col w:w="709" w:space="371"/>
            <w:col w:w="709" w:space="366"/>
            <w:col w:w="1824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151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EDIFICIOS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LOCALES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68,700.00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68,700.00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-5,725.00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5,725.00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5,725.00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5,725.00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17,175.00</w:t>
      </w:r>
      <w:r>
        <w:rPr>
          <w:w w:val="105"/>
        </w:rPr>
        <w:tab/>
      </w:r>
      <w:r>
        <w:rPr>
          <w:w w:val="105"/>
          <w:position w:val="-2"/>
        </w:rPr>
        <w:t>17,175.00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97" w:space="1173"/>
            <w:col w:w="604" w:space="238"/>
            <w:col w:w="841" w:space="240"/>
            <w:col w:w="841" w:space="256"/>
            <w:col w:w="823" w:space="292"/>
            <w:col w:w="788" w:space="292"/>
            <w:col w:w="788" w:space="292"/>
            <w:col w:w="788" w:space="269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43,381.00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43,381.00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14,870.11</w:t>
      </w:r>
      <w:r>
        <w:rPr>
          <w:w w:val="105"/>
        </w:rPr>
        <w:tab/>
      </w:r>
      <w:r>
        <w:rPr>
          <w:w w:val="105"/>
          <w:position w:val="-2"/>
        </w:rPr>
        <w:t>14,870.11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1220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195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-310.63</w:t>
      </w:r>
      <w:r>
        <w:rPr>
          <w:w w:val="105"/>
        </w:rPr>
        <w:tab/>
      </w:r>
      <w:r>
        <w:rPr>
          <w:w w:val="105"/>
          <w:position w:val="-2"/>
        </w:rPr>
        <w:t>-310.63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1" w:space="1739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365"/>
            <w:col w:w="1824" w:space="447"/>
            <w:col w:w="630"/>
          </w:cols>
        </w:sectPr>
      </w:pPr>
    </w:p>
    <w:p>
      <w:pPr>
        <w:pStyle w:val="7"/>
        <w:tabs>
          <w:tab w:val="left" w:pos="5165"/>
          <w:tab w:val="left" w:pos="6139"/>
          <w:tab w:val="left" w:pos="7219"/>
          <w:tab w:val="left" w:pos="8316"/>
          <w:tab w:val="left" w:pos="9485"/>
          <w:tab w:val="left" w:pos="10565"/>
          <w:tab w:val="left" w:pos="11645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3,500.00</w:t>
      </w:r>
      <w:r>
        <w:rPr>
          <w:w w:val="105"/>
        </w:rPr>
        <w:tab/>
      </w:r>
      <w:r>
        <w:rPr>
          <w:w w:val="105"/>
        </w:rPr>
        <w:t>136,931.00</w:t>
      </w:r>
      <w:r>
        <w:rPr>
          <w:w w:val="105"/>
        </w:rPr>
        <w:tab/>
      </w:r>
      <w:r>
        <w:rPr>
          <w:w w:val="105"/>
        </w:rPr>
        <w:t>140,431.00</w:t>
      </w:r>
      <w:r>
        <w:rPr>
          <w:w w:val="105"/>
        </w:rPr>
        <w:tab/>
      </w:r>
      <w:r>
        <w:rPr>
          <w:w w:val="105"/>
        </w:rPr>
        <w:t>-10,381.33</w:t>
      </w:r>
      <w:r>
        <w:rPr>
          <w:w w:val="105"/>
        </w:rPr>
        <w:tab/>
      </w:r>
      <w:r>
        <w:rPr>
          <w:w w:val="105"/>
        </w:rPr>
        <w:t>8,441.08</w:t>
      </w:r>
      <w:r>
        <w:rPr>
          <w:w w:val="105"/>
        </w:rPr>
        <w:tab/>
      </w:r>
      <w:r>
        <w:rPr>
          <w:w w:val="105"/>
        </w:rPr>
        <w:t>8,441.08</w:t>
      </w:r>
      <w:r>
        <w:rPr>
          <w:w w:val="105"/>
        </w:rPr>
        <w:tab/>
      </w:r>
      <w:r>
        <w:rPr>
          <w:spacing w:val="-1"/>
          <w:w w:val="105"/>
        </w:rPr>
        <w:t>8,441.08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9"/>
      </w:pPr>
      <w:r>
        <w:rPr>
          <w:w w:val="105"/>
        </w:rPr>
        <w:t>44,116.89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44,116.89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1,500.00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1,500.00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812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1,500.00</w:t>
      </w:r>
      <w:r>
        <w:rPr>
          <w:w w:val="105"/>
          <w:sz w:val="10"/>
        </w:rPr>
        <w:tab/>
      </w:r>
      <w:r>
        <w:rPr>
          <w:w w:val="105"/>
          <w:sz w:val="10"/>
        </w:rPr>
        <w:t>1,500.00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0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2201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5,230.00</w:t>
      </w:r>
      <w:r>
        <w:rPr>
          <w:w w:val="105"/>
        </w:rPr>
        <w:tab/>
      </w:r>
      <w:r>
        <w:rPr>
          <w:w w:val="105"/>
          <w:position w:val="-2"/>
        </w:rPr>
        <w:t>5,230.00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700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701"/>
      </w:pPr>
      <w:r>
        <w:br w:type="column"/>
      </w:r>
      <w:r>
        <w:rPr>
          <w:w w:val="105"/>
        </w:rPr>
        <w:t>5,230.00</w:t>
      </w:r>
    </w:p>
    <w:p>
      <w:pPr>
        <w:pStyle w:val="7"/>
        <w:spacing w:before="54"/>
        <w:ind w:left="672"/>
      </w:pPr>
      <w:r>
        <w:br w:type="column"/>
      </w:r>
      <w:r>
        <w:rPr>
          <w:w w:val="105"/>
        </w:rPr>
        <w:t>5,230.00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195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-330.00</w:t>
      </w:r>
      <w:r>
        <w:rPr>
          <w:w w:val="105"/>
        </w:rPr>
        <w:tab/>
      </w:r>
      <w:r>
        <w:rPr>
          <w:w w:val="105"/>
          <w:position w:val="-2"/>
        </w:rPr>
        <w:t>-330.00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1" w:space="1739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365"/>
            <w:col w:w="1824" w:space="447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139"/>
          <w:tab w:val="left" w:pos="7219"/>
          <w:tab w:val="left" w:pos="8316"/>
          <w:tab w:val="left" w:pos="9485"/>
          <w:tab w:val="left" w:pos="10565"/>
          <w:tab w:val="left" w:pos="11645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13,500.00</w:t>
      </w:r>
      <w:r>
        <w:rPr>
          <w:w w:val="105"/>
          <w:sz w:val="10"/>
        </w:rPr>
        <w:tab/>
      </w:r>
      <w:r>
        <w:rPr>
          <w:w w:val="105"/>
          <w:sz w:val="10"/>
        </w:rPr>
        <w:t>138,431.00</w:t>
      </w:r>
      <w:r>
        <w:rPr>
          <w:w w:val="105"/>
          <w:sz w:val="10"/>
        </w:rPr>
        <w:tab/>
      </w:r>
      <w:r>
        <w:rPr>
          <w:w w:val="105"/>
          <w:sz w:val="10"/>
        </w:rPr>
        <w:t>151,931.00</w:t>
      </w:r>
      <w:r>
        <w:rPr>
          <w:w w:val="105"/>
          <w:sz w:val="10"/>
        </w:rPr>
        <w:tab/>
      </w:r>
      <w:r>
        <w:rPr>
          <w:w w:val="105"/>
          <w:sz w:val="10"/>
        </w:rPr>
        <w:t>-10,381.33</w:t>
      </w:r>
      <w:r>
        <w:rPr>
          <w:w w:val="105"/>
          <w:sz w:val="10"/>
        </w:rPr>
        <w:tab/>
      </w:r>
      <w:r>
        <w:rPr>
          <w:w w:val="105"/>
          <w:sz w:val="10"/>
        </w:rPr>
        <w:t>8,441.08</w:t>
      </w:r>
      <w:r>
        <w:rPr>
          <w:w w:val="105"/>
          <w:sz w:val="10"/>
        </w:rPr>
        <w:tab/>
      </w:r>
      <w:r>
        <w:rPr>
          <w:w w:val="105"/>
          <w:sz w:val="10"/>
        </w:rPr>
        <w:t>8,441.08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8,441.08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-330.00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49,016.89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-330.00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49,016.89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5/10/2022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16:16.38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52" o:spid="_x0000_s1072" o:spt="1" style="position:absolute;left:0pt;margin-left:18pt;margin-top:11.2pt;height:2.5pt;width:756pt;mso-position-horizontal-relative:page;mso-wrap-distance-bottom:0pt;mso-wrap-distance-top:0pt;z-index:-2515834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53" o:spid="_x0000_s1073" o:spt="1" style="position:absolute;left:0pt;margin-left:18pt;margin-top:29.95pt;height:2.5pt;width:756pt;mso-position-horizontal-relative:page;z-index:-2516316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4980"/>
          <w:tab w:val="left" w:pos="6060"/>
          <w:tab w:val="left" w:pos="7087"/>
          <w:tab w:val="left" w:pos="8263"/>
          <w:tab w:val="left" w:pos="9379"/>
          <w:tab w:val="left" w:pos="10459"/>
          <w:tab w:val="left" w:pos="11539"/>
        </w:tabs>
        <w:spacing w:before="9" w:line="127" w:lineRule="auto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6,393,440.00</w:t>
      </w:r>
      <w:r>
        <w:rPr>
          <w:w w:val="105"/>
          <w:sz w:val="10"/>
        </w:rPr>
        <w:tab/>
      </w:r>
      <w:r>
        <w:rPr>
          <w:w w:val="105"/>
          <w:sz w:val="10"/>
        </w:rPr>
        <w:t>5,250,572.00</w:t>
      </w:r>
      <w:r>
        <w:rPr>
          <w:w w:val="105"/>
          <w:sz w:val="10"/>
        </w:rPr>
        <w:tab/>
      </w:r>
      <w:r>
        <w:rPr>
          <w:w w:val="105"/>
          <w:sz w:val="10"/>
        </w:rPr>
        <w:t>11,644,012.00</w:t>
      </w:r>
      <w:r>
        <w:rPr>
          <w:w w:val="105"/>
          <w:sz w:val="10"/>
        </w:rPr>
        <w:tab/>
      </w:r>
      <w:r>
        <w:rPr>
          <w:w w:val="105"/>
          <w:sz w:val="10"/>
        </w:rPr>
        <w:t>-570,725.76</w:t>
      </w:r>
      <w:r>
        <w:rPr>
          <w:w w:val="105"/>
          <w:sz w:val="10"/>
        </w:rPr>
        <w:tab/>
      </w:r>
      <w:r>
        <w:rPr>
          <w:w w:val="105"/>
          <w:sz w:val="10"/>
        </w:rPr>
        <w:t>541,637.14</w:t>
      </w:r>
      <w:r>
        <w:rPr>
          <w:w w:val="105"/>
          <w:sz w:val="10"/>
        </w:rPr>
        <w:tab/>
      </w:r>
      <w:r>
        <w:rPr>
          <w:w w:val="105"/>
          <w:sz w:val="10"/>
        </w:rPr>
        <w:t>591,667.14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621,243.29</w:t>
      </w:r>
    </w:p>
    <w:p>
      <w:pPr>
        <w:pStyle w:val="4"/>
        <w:spacing w:before="77"/>
        <w:ind w:left="1432"/>
      </w:pPr>
      <w:r>
        <w:t>200</w:t>
      </w:r>
      <w:r>
        <w:rPr>
          <w:spacing w:val="64"/>
        </w:rPr>
        <w:t xml:space="preserve"> </w:t>
      </w:r>
      <w:r>
        <w:t>MATERIALES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SUMINISTROS</w:t>
      </w:r>
    </w:p>
    <w:p>
      <w:pPr>
        <w:pStyle w:val="7"/>
        <w:spacing w:line="91" w:lineRule="exact"/>
        <w:ind w:left="518"/>
      </w:pPr>
      <w:r>
        <w:br w:type="column"/>
      </w:r>
      <w:r>
        <w:rPr>
          <w:w w:val="105"/>
        </w:rPr>
        <w:t>5,580,934.84</w:t>
      </w:r>
    </w:p>
    <w:p>
      <w:pPr>
        <w:pStyle w:val="7"/>
        <w:spacing w:before="6"/>
        <w:ind w:left="488"/>
      </w:pPr>
      <w:r>
        <w:br w:type="column"/>
      </w:r>
      <w:r>
        <w:rPr>
          <w:w w:val="105"/>
        </w:rPr>
        <w:t>5,862,106.29</w:t>
      </w:r>
    </w:p>
    <w:p>
      <w:pPr>
        <w:pStyle w:val="7"/>
        <w:spacing w:line="91" w:lineRule="exact"/>
        <w:ind w:left="643"/>
      </w:pPr>
      <w:r>
        <w:br w:type="column"/>
      </w:r>
      <w:r>
        <w:rPr>
          <w:w w:val="105"/>
        </w:rPr>
        <w:t>3,781.0</w:t>
      </w:r>
    </w:p>
    <w:p>
      <w:pPr>
        <w:spacing w:after="0" w:line="91" w:lineRule="exac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3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3"/>
        <w:ind w:left="379"/>
      </w:pPr>
      <w:r>
        <w:br w:type="column"/>
      </w:r>
      <w:r>
        <w:rPr>
          <w:w w:val="105"/>
        </w:rPr>
        <w:t>61,000.00</w:t>
      </w:r>
    </w:p>
    <w:p>
      <w:pPr>
        <w:pStyle w:val="7"/>
        <w:spacing w:before="23"/>
        <w:ind w:left="379"/>
      </w:pPr>
      <w:r>
        <w:br w:type="column"/>
      </w:r>
      <w:r>
        <w:rPr>
          <w:w w:val="105"/>
        </w:rPr>
        <w:t>-50,000.00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11,000.00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4,857.10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4,857.10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4,857.10</w:t>
      </w:r>
    </w:p>
    <w:p>
      <w:pPr>
        <w:pStyle w:val="7"/>
        <w:tabs>
          <w:tab w:val="left" w:pos="1459"/>
        </w:tabs>
        <w:spacing w:before="23"/>
      </w:pPr>
      <w:r>
        <w:br w:type="column"/>
      </w:r>
      <w:r>
        <w:rPr>
          <w:w w:val="105"/>
        </w:rPr>
        <w:t>-2,582.90</w:t>
      </w:r>
      <w:r>
        <w:rPr>
          <w:w w:val="105"/>
        </w:rPr>
        <w:tab/>
      </w:r>
      <w:r>
        <w:rPr>
          <w:w w:val="105"/>
          <w:position w:val="-2"/>
        </w:rPr>
        <w:t>-2,582.90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76"/>
            <w:col w:w="841" w:space="204"/>
            <w:col w:w="875" w:space="240"/>
            <w:col w:w="841" w:space="478"/>
            <w:col w:w="604" w:space="290"/>
            <w:col w:w="788" w:space="292"/>
            <w:col w:w="788" w:space="292"/>
            <w:col w:w="788" w:space="287"/>
            <w:col w:w="1903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232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ACABADOS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TEXTILES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75.00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75.00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53.00</w:t>
      </w:r>
      <w:r>
        <w:rPr>
          <w:w w:val="105"/>
        </w:rPr>
        <w:tab/>
      </w:r>
      <w:r>
        <w:rPr>
          <w:w w:val="105"/>
          <w:position w:val="-2"/>
        </w:rPr>
        <w:t>53.00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74" w:space="2296"/>
            <w:col w:w="604" w:space="423"/>
            <w:col w:w="657" w:space="423"/>
            <w:col w:w="657" w:space="476"/>
            <w:col w:w="604" w:space="476"/>
            <w:col w:w="604" w:space="476"/>
            <w:col w:w="604" w:space="476"/>
            <w:col w:w="604" w:space="453"/>
            <w:col w:w="1737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4,918.05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4,918.05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4,918.05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-4,918.05</w:t>
      </w:r>
      <w:r>
        <w:rPr>
          <w:w w:val="105"/>
        </w:rPr>
        <w:tab/>
      </w:r>
      <w:r>
        <w:rPr>
          <w:w w:val="105"/>
          <w:position w:val="-2"/>
        </w:rPr>
        <w:t>-4,918.05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258"/>
            <w:col w:w="604" w:space="476"/>
            <w:col w:w="604" w:space="476"/>
            <w:col w:w="604" w:space="476"/>
            <w:col w:w="604" w:space="291"/>
            <w:col w:w="788" w:space="292"/>
            <w:col w:w="788" w:space="292"/>
            <w:col w:w="788" w:space="287"/>
            <w:col w:w="1903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243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7,076.00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4,930.00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12,006.00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7,076.00</w:t>
      </w:r>
      <w:r>
        <w:rPr>
          <w:w w:val="105"/>
        </w:rPr>
        <w:tab/>
      </w:r>
      <w:r>
        <w:rPr>
          <w:w w:val="105"/>
          <w:position w:val="-2"/>
        </w:rPr>
        <w:t>7,076.00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508"/>
            <w:col w:w="788" w:space="291"/>
            <w:col w:w="788" w:space="239"/>
            <w:col w:w="841" w:space="478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245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LIBROS,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REVISTAS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PERIÓDICOS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810.00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810.00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-300.00</w:t>
      </w:r>
      <w:r>
        <w:rPr>
          <w:w w:val="105"/>
        </w:rPr>
        <w:tab/>
      </w:r>
      <w:r>
        <w:rPr>
          <w:w w:val="105"/>
          <w:position w:val="-2"/>
        </w:rPr>
        <w:t>-300.00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5" w:space="1715"/>
            <w:col w:w="604" w:space="370"/>
            <w:col w:w="709" w:space="371"/>
            <w:col w:w="709" w:space="477"/>
            <w:col w:w="604" w:space="476"/>
            <w:col w:w="604" w:space="476"/>
            <w:col w:w="604" w:space="476"/>
            <w:col w:w="604" w:space="365"/>
            <w:col w:w="1824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247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ESPECIES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TIMBRADAS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VALORES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4,440.00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4,440.00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8,880.00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8,880.00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8,880.00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-8,880.00</w:t>
      </w:r>
      <w:r>
        <w:rPr>
          <w:w w:val="105"/>
        </w:rPr>
        <w:tab/>
      </w:r>
      <w:r>
        <w:rPr>
          <w:w w:val="105"/>
          <w:position w:val="-2"/>
        </w:rPr>
        <w:t>-8,880.00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11" w:space="1660"/>
            <w:col w:w="604" w:space="290"/>
            <w:col w:w="788" w:space="292"/>
            <w:col w:w="788" w:space="477"/>
            <w:col w:w="604" w:space="291"/>
            <w:col w:w="788" w:space="292"/>
            <w:col w:w="788" w:space="292"/>
            <w:col w:w="788" w:space="287"/>
            <w:col w:w="1903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281.00</w:t>
      </w:r>
      <w:r>
        <w:rPr>
          <w:w w:val="105"/>
        </w:rPr>
        <w:tab/>
      </w:r>
      <w:r>
        <w:rPr>
          <w:w w:val="105"/>
          <w:position w:val="-2"/>
        </w:rPr>
        <w:t>281.00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397"/>
            <w:col w:w="604" w:space="370"/>
            <w:col w:w="709" w:space="371"/>
            <w:col w:w="709" w:space="477"/>
            <w:col w:w="604" w:space="476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267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16,533.90</w:t>
      </w:r>
      <w:r>
        <w:rPr>
          <w:w w:val="105"/>
        </w:rPr>
        <w:tab/>
      </w:r>
      <w:r>
        <w:rPr>
          <w:w w:val="105"/>
          <w:position w:val="-2"/>
        </w:rPr>
        <w:t>16,533.90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640"/>
            <w:col w:w="604" w:space="238"/>
            <w:col w:w="841" w:space="240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272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VIDRIO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5,900.00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5,900.00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64" w:space="2206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284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ESTRUCTURAS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METÁLICAS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ACABADAS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-3,342.00</w:t>
      </w:r>
      <w:r>
        <w:rPr>
          <w:w w:val="105"/>
        </w:rPr>
        <w:tab/>
      </w:r>
      <w:r>
        <w:rPr>
          <w:w w:val="105"/>
          <w:position w:val="-2"/>
        </w:rPr>
        <w:t>-3,342.00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58" w:space="1412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286"/>
            <w:col w:w="1903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410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5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COCINA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COMEDOR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2,196.00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2,196.00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2,196.00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-2,196.00</w:t>
      </w:r>
      <w:r>
        <w:rPr>
          <w:w w:val="105"/>
        </w:rPr>
        <w:tab/>
      </w:r>
      <w:r>
        <w:rPr>
          <w:w w:val="105"/>
          <w:position w:val="-2"/>
        </w:rPr>
        <w:t>-2,196.00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190" w:space="1780"/>
            <w:col w:w="604" w:space="476"/>
            <w:col w:w="604" w:space="476"/>
            <w:col w:w="604" w:space="476"/>
            <w:col w:w="604" w:space="291"/>
            <w:col w:w="788" w:space="292"/>
            <w:col w:w="788" w:space="292"/>
            <w:col w:w="788" w:space="287"/>
            <w:col w:w="1903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5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MATERIALES,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ACCS.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ELÉCTRICOS,</w:t>
      </w:r>
    </w:p>
    <w:p>
      <w:pPr>
        <w:spacing w:before="35" w:line="312" w:lineRule="auto"/>
        <w:ind w:left="1540" w:right="516" w:firstLine="0"/>
        <w:jc w:val="left"/>
        <w:rPr>
          <w:sz w:val="10"/>
        </w:rPr>
      </w:pPr>
      <w:r>
        <w:rPr>
          <w:w w:val="105"/>
          <w:sz w:val="10"/>
        </w:rPr>
        <w:t>CABLEADO ESTRUCTURADO DE REDES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INFORMÁTICAS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TELEFÓNICAS</w:t>
      </w:r>
    </w:p>
    <w:p>
      <w:pPr>
        <w:pStyle w:val="9"/>
        <w:numPr>
          <w:ilvl w:val="0"/>
          <w:numId w:val="5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03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  <w:ind w:left="0" w:right="39"/>
        <w:jc w:val="right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  <w:ind w:left="0" w:right="39"/>
        <w:jc w:val="right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7"/>
        <w:ind w:left="0"/>
        <w:rPr>
          <w:sz w:val="14"/>
        </w:rPr>
      </w:pPr>
    </w:p>
    <w:p>
      <w:pPr>
        <w:pStyle w:val="7"/>
        <w:spacing w:before="6"/>
        <w:ind w:left="0"/>
        <w:rPr>
          <w:sz w:val="12"/>
        </w:rPr>
      </w:pPr>
    </w:p>
    <w:p>
      <w:pPr>
        <w:pStyle w:val="7"/>
        <w:tabs>
          <w:tab w:val="left" w:pos="1079"/>
        </w:tabs>
        <w:ind w:left="0" w:right="39"/>
        <w:jc w:val="right"/>
      </w:pPr>
      <w:r>
        <w:rPr>
          <w:w w:val="105"/>
        </w:rPr>
        <w:t>22,962.00</w:t>
      </w:r>
      <w:r>
        <w:rPr>
          <w:w w:val="105"/>
        </w:rPr>
        <w:tab/>
      </w:r>
      <w:r>
        <w:rPr>
          <w:w w:val="105"/>
          <w:position w:val="-2"/>
        </w:rPr>
        <w:t>22,962.00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9" w:space="931"/>
            <w:col w:w="604" w:space="238"/>
            <w:col w:w="842" w:space="238"/>
            <w:col w:w="842" w:space="476"/>
            <w:col w:w="604" w:space="476"/>
            <w:col w:w="604" w:space="476"/>
            <w:col w:w="604" w:space="476"/>
            <w:col w:w="604" w:space="268"/>
            <w:col w:w="1922" w:space="446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5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MATERIALES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SUMINISTROS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285.00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285.00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44" w:space="1527"/>
            <w:col w:w="604" w:space="369"/>
            <w:col w:w="709" w:space="371"/>
            <w:col w:w="709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tabs>
          <w:tab w:val="left" w:pos="5112"/>
          <w:tab w:val="left" w:pos="6192"/>
          <w:tab w:val="left" w:pos="7219"/>
          <w:tab w:val="left" w:pos="8590"/>
          <w:tab w:val="left" w:pos="9432"/>
          <w:tab w:val="left" w:pos="10512"/>
          <w:tab w:val="left" w:pos="11592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68,076.00</w:t>
      </w:r>
      <w:r>
        <w:rPr>
          <w:w w:val="105"/>
        </w:rPr>
        <w:tab/>
      </w:r>
      <w:r>
        <w:rPr>
          <w:w w:val="105"/>
        </w:rPr>
        <w:t>41,940.00</w:t>
      </w:r>
      <w:r>
        <w:rPr>
          <w:w w:val="105"/>
        </w:rPr>
        <w:tab/>
      </w:r>
      <w:r>
        <w:rPr>
          <w:w w:val="105"/>
        </w:rPr>
        <w:t>110,016.00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20,851.15</w:t>
      </w:r>
      <w:r>
        <w:rPr>
          <w:w w:val="105"/>
        </w:rPr>
        <w:tab/>
      </w:r>
      <w:r>
        <w:rPr>
          <w:w w:val="105"/>
        </w:rPr>
        <w:t>20,851.15</w:t>
      </w:r>
      <w:r>
        <w:rPr>
          <w:w w:val="105"/>
        </w:rPr>
        <w:tab/>
      </w:r>
      <w:r>
        <w:rPr>
          <w:spacing w:val="-1"/>
          <w:w w:val="105"/>
        </w:rPr>
        <w:t>20,851.15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649"/>
      </w:pPr>
      <w:r>
        <w:rPr>
          <w:w w:val="105"/>
        </w:rPr>
        <w:t>24,686.95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24,686.95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22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337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pStyle w:val="7"/>
        <w:spacing w:before="28"/>
      </w:pPr>
      <w:r>
        <w:br w:type="column"/>
      </w:r>
      <w:r>
        <w:rPr>
          <w:w w:val="105"/>
        </w:rPr>
        <w:t>38,000.00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38,000.00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26,864.00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26,864.00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26,864.00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11,136.00</w:t>
      </w:r>
      <w:r>
        <w:rPr>
          <w:w w:val="105"/>
        </w:rPr>
        <w:tab/>
      </w:r>
      <w:r>
        <w:rPr>
          <w:w w:val="105"/>
          <w:position w:val="-2"/>
        </w:rPr>
        <w:t>11,136.00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020"/>
            <w:col w:w="841" w:space="478"/>
            <w:col w:w="604" w:space="237"/>
            <w:col w:w="841" w:space="478"/>
            <w:col w:w="604" w:space="237"/>
            <w:col w:w="841" w:space="240"/>
            <w:col w:w="841" w:space="239"/>
            <w:col w:w="841" w:space="269"/>
            <w:col w:w="1921" w:space="447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5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70,874.00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-10,530.00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60,344.00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31,207.50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31,207.50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31,207.50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17,364.50</w:t>
      </w:r>
      <w:r>
        <w:rPr>
          <w:w w:val="105"/>
        </w:rPr>
        <w:tab/>
      </w:r>
      <w:r>
        <w:rPr>
          <w:w w:val="105"/>
          <w:position w:val="-2"/>
        </w:rPr>
        <w:t>17,364.50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455"/>
            <w:col w:w="841" w:space="203"/>
            <w:col w:w="875" w:space="240"/>
            <w:col w:w="841" w:space="478"/>
            <w:col w:w="604" w:space="237"/>
            <w:col w:w="841" w:space="240"/>
            <w:col w:w="841" w:space="239"/>
            <w:col w:w="841" w:space="269"/>
            <w:col w:w="1921" w:space="447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5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39,000.00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-14,000.00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25,000.00</w:t>
      </w:r>
      <w:r>
        <w:rPr>
          <w:w w:val="105"/>
        </w:rPr>
        <w:tab/>
      </w:r>
      <w:r>
        <w:rPr>
          <w:w w:val="105"/>
          <w:position w:val="-2"/>
        </w:rPr>
        <w:t>25,000.00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458"/>
            <w:col w:w="841" w:space="203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5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24,150.00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26,150.00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2,000.00</w:t>
      </w:r>
      <w:r>
        <w:rPr>
          <w:w w:val="105"/>
        </w:rPr>
        <w:tab/>
      </w:r>
      <w:r>
        <w:rPr>
          <w:w w:val="105"/>
          <w:position w:val="-2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212"/>
            <w:col w:w="788" w:space="239"/>
            <w:col w:w="841" w:space="240"/>
            <w:col w:w="841" w:space="477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5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758.00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758.00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1,066.00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43,295.00</w:t>
      </w:r>
      <w:r>
        <w:rPr>
          <w:w w:val="105"/>
        </w:rPr>
        <w:tab/>
      </w:r>
      <w:r>
        <w:rPr>
          <w:w w:val="105"/>
          <w:position w:val="-2"/>
        </w:rPr>
        <w:t>43,830.00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501"/>
            <w:col w:w="841" w:space="477"/>
            <w:col w:w="604" w:space="237"/>
            <w:col w:w="841" w:space="478"/>
            <w:col w:w="604" w:space="369"/>
            <w:col w:w="709" w:space="371"/>
            <w:col w:w="709" w:space="292"/>
            <w:col w:w="788" w:space="269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5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-34,000.00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13,165.00</w:t>
      </w:r>
      <w:r>
        <w:rPr>
          <w:w w:val="105"/>
        </w:rPr>
        <w:tab/>
      </w:r>
      <w:r>
        <w:rPr>
          <w:w w:val="105"/>
          <w:position w:val="-2"/>
        </w:rPr>
        <w:t>13,165.00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402"/>
            <w:col w:w="841" w:space="204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5/10/2022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16:16.38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54" o:spid="_x0000_s1074" o:spt="1" style="position:absolute;left:0pt;margin-left:18pt;margin-top:11.2pt;height:2.5pt;width:756pt;mso-position-horizontal-relative:page;mso-wrap-distance-bottom:0pt;mso-wrap-distance-top:0pt;z-index:-2515824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55" o:spid="_x0000_s1075" o:spt="1" style="position:absolute;left:0pt;margin-left:18pt;margin-top:29.95pt;height:2.5pt;width:756pt;mso-position-horizontal-relative:page;z-index:-2516305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9"/>
        <w:numPr>
          <w:ilvl w:val="0"/>
          <w:numId w:val="5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91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55,000.00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55,000.00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6,529.50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6,529.50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6,529.50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29,430.50</w:t>
      </w:r>
      <w:r>
        <w:rPr>
          <w:w w:val="105"/>
        </w:rPr>
        <w:tab/>
      </w:r>
      <w:r>
        <w:rPr>
          <w:w w:val="105"/>
          <w:position w:val="-2"/>
        </w:rPr>
        <w:t>29,430.50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773"/>
            <w:col w:w="841" w:space="477"/>
            <w:col w:w="604" w:space="237"/>
            <w:col w:w="841" w:space="478"/>
            <w:col w:w="604" w:space="290"/>
            <w:col w:w="788" w:space="292"/>
            <w:col w:w="788" w:space="292"/>
            <w:col w:w="788" w:space="269"/>
            <w:col w:w="1921" w:space="448"/>
            <w:col w:w="629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pStyle w:val="9"/>
        <w:numPr>
          <w:ilvl w:val="0"/>
          <w:numId w:val="5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34,000.00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34,000.00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34,000.00</w:t>
      </w:r>
      <w:r>
        <w:rPr>
          <w:w w:val="105"/>
        </w:rPr>
        <w:tab/>
      </w:r>
      <w:r>
        <w:rPr>
          <w:w w:val="105"/>
          <w:position w:val="-2"/>
        </w:rPr>
        <w:t>34,000.00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172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5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44,000.00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-25,000.00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15"/>
      </w:pPr>
      <w:r>
        <w:rPr>
          <w:w w:val="105"/>
        </w:rPr>
        <w:t>70,000.00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20,000.00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114,000.00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8,689.00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8,689.00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9,997.00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95"/>
        </w:tabs>
        <w:ind w:left="415"/>
      </w:pPr>
      <w:r>
        <w:rPr>
          <w:w w:val="105"/>
        </w:rPr>
        <w:t>20,000.00</w:t>
      </w:r>
      <w:r>
        <w:rPr>
          <w:w w:val="105"/>
        </w:rPr>
        <w:tab/>
      </w:r>
      <w:r>
        <w:rPr>
          <w:w w:val="105"/>
          <w:position w:val="-2"/>
        </w:rPr>
        <w:t>20,000.00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548"/>
        </w:tabs>
      </w:pPr>
      <w:r>
        <w:rPr>
          <w:w w:val="105"/>
        </w:rPr>
        <w:t>-10,817.00</w:t>
      </w:r>
      <w:r>
        <w:rPr>
          <w:w w:val="105"/>
        </w:rPr>
        <w:tab/>
      </w:r>
      <w:r>
        <w:rPr>
          <w:w w:val="105"/>
          <w:position w:val="-2"/>
        </w:rPr>
        <w:t>7,193.00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2" w:space="901"/>
            <w:col w:w="841" w:space="203"/>
            <w:col w:w="876" w:space="186"/>
            <w:col w:w="894" w:space="478"/>
            <w:col w:w="604" w:space="290"/>
            <w:col w:w="789" w:space="291"/>
            <w:col w:w="789" w:space="291"/>
            <w:col w:w="789" w:space="233"/>
            <w:col w:w="1956" w:space="447"/>
            <w:col w:w="630"/>
          </w:cols>
        </w:sectPr>
      </w:pPr>
    </w:p>
    <w:p>
      <w:pPr>
        <w:pStyle w:val="7"/>
        <w:tabs>
          <w:tab w:val="left" w:pos="5059"/>
          <w:tab w:val="left" w:pos="6192"/>
          <w:tab w:val="left" w:pos="7219"/>
          <w:tab w:val="left" w:pos="8590"/>
          <w:tab w:val="left" w:pos="9432"/>
          <w:tab w:val="left" w:pos="10512"/>
          <w:tab w:val="left" w:pos="11592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441,874.00</w:t>
      </w:r>
      <w:r>
        <w:rPr>
          <w:w w:val="105"/>
        </w:rPr>
        <w:tab/>
      </w:r>
      <w:r>
        <w:rPr>
          <w:w w:val="105"/>
        </w:rPr>
        <w:t>10,620.00</w:t>
      </w:r>
      <w:r>
        <w:rPr>
          <w:w w:val="105"/>
        </w:rPr>
        <w:tab/>
      </w:r>
      <w:r>
        <w:rPr>
          <w:w w:val="105"/>
        </w:rPr>
        <w:t>452,494.00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74,048.00</w:t>
      </w:r>
      <w:r>
        <w:rPr>
          <w:w w:val="105"/>
        </w:rPr>
        <w:tab/>
      </w:r>
      <w:r>
        <w:rPr>
          <w:w w:val="105"/>
        </w:rPr>
        <w:t>74,048.00</w:t>
      </w:r>
      <w:r>
        <w:rPr>
          <w:w w:val="105"/>
        </w:rPr>
        <w:tab/>
      </w:r>
      <w:r>
        <w:rPr>
          <w:spacing w:val="-1"/>
          <w:w w:val="105"/>
        </w:rPr>
        <w:t>75,664.00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96"/>
      </w:pPr>
      <w:r>
        <w:rPr>
          <w:w w:val="105"/>
        </w:rPr>
        <w:t>184,574.00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203,119.00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262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313,000.00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20,900.00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333,900.00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-116,000.00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116,000.00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116,000.00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116,000.00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127,900.00</w:t>
      </w:r>
      <w:r>
        <w:rPr>
          <w:w w:val="105"/>
        </w:rPr>
        <w:tab/>
      </w:r>
      <w:r>
        <w:rPr>
          <w:w w:val="105"/>
          <w:position w:val="-2"/>
        </w:rPr>
        <w:t>127,900.00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448"/>
            <w:col w:w="893" w:space="239"/>
            <w:col w:w="841" w:space="187"/>
            <w:col w:w="893" w:space="151"/>
            <w:col w:w="928" w:space="187"/>
            <w:col w:w="893" w:space="187"/>
            <w:col w:w="893" w:space="187"/>
            <w:col w:w="893" w:space="217"/>
            <w:col w:w="1973" w:space="448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268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2,976.00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2,976.00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2,976.00</w:t>
      </w:r>
      <w:r>
        <w:rPr>
          <w:w w:val="105"/>
        </w:rPr>
        <w:tab/>
      </w:r>
      <w:r>
        <w:rPr>
          <w:w w:val="105"/>
          <w:position w:val="-2"/>
        </w:rPr>
        <w:t>2,976.00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826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tabs>
          <w:tab w:val="left" w:pos="5059"/>
          <w:tab w:val="left" w:pos="6192"/>
          <w:tab w:val="left" w:pos="7219"/>
          <w:tab w:val="left" w:pos="8263"/>
          <w:tab w:val="left" w:pos="9379"/>
          <w:tab w:val="left" w:pos="10459"/>
          <w:tab w:val="left" w:pos="11539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315,976.00</w:t>
      </w:r>
      <w:r>
        <w:rPr>
          <w:w w:val="105"/>
        </w:rPr>
        <w:tab/>
      </w:r>
      <w:r>
        <w:rPr>
          <w:w w:val="105"/>
        </w:rPr>
        <w:t>20,900.00</w:t>
      </w:r>
      <w:r>
        <w:rPr>
          <w:w w:val="105"/>
        </w:rPr>
        <w:tab/>
      </w:r>
      <w:r>
        <w:rPr>
          <w:w w:val="105"/>
        </w:rPr>
        <w:t>336,876.00</w:t>
      </w:r>
      <w:r>
        <w:rPr>
          <w:w w:val="105"/>
        </w:rPr>
        <w:tab/>
      </w:r>
      <w:r>
        <w:rPr>
          <w:w w:val="105"/>
        </w:rPr>
        <w:t>-116,000.00</w:t>
      </w:r>
      <w:r>
        <w:rPr>
          <w:w w:val="105"/>
        </w:rPr>
        <w:tab/>
      </w:r>
      <w:r>
        <w:rPr>
          <w:w w:val="105"/>
        </w:rPr>
        <w:t>116,000.00</w:t>
      </w:r>
      <w:r>
        <w:rPr>
          <w:w w:val="105"/>
        </w:rPr>
        <w:tab/>
      </w:r>
      <w:r>
        <w:rPr>
          <w:w w:val="105"/>
        </w:rPr>
        <w:t>116,000.00</w:t>
      </w:r>
      <w:r>
        <w:rPr>
          <w:w w:val="105"/>
        </w:rPr>
        <w:tab/>
      </w:r>
      <w:r>
        <w:rPr>
          <w:spacing w:val="-1"/>
          <w:w w:val="105"/>
        </w:rPr>
        <w:t>116,000.00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97"/>
      </w:pPr>
      <w:r>
        <w:rPr>
          <w:w w:val="105"/>
        </w:rPr>
        <w:t>130,876.00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130,876.00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925.40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925.40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925.40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1.05</w:t>
      </w:r>
      <w:r>
        <w:rPr>
          <w:w w:val="105"/>
        </w:rPr>
        <w:tab/>
      </w:r>
      <w:r>
        <w:rPr>
          <w:w w:val="105"/>
          <w:position w:val="-2"/>
        </w:rPr>
        <w:t>1.05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914"/>
            <w:col w:w="604" w:space="291"/>
            <w:col w:w="788" w:space="292"/>
            <w:col w:w="788" w:space="477"/>
            <w:col w:w="604" w:space="370"/>
            <w:col w:w="709" w:space="371"/>
            <w:col w:w="709" w:space="371"/>
            <w:col w:w="709" w:space="507"/>
            <w:col w:w="1684" w:space="446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214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32</w:t>
      </w:r>
      <w:r>
        <w:rPr>
          <w:w w:val="105"/>
          <w:position w:val="1"/>
          <w:sz w:val="10"/>
        </w:rPr>
        <w:tab/>
      </w:r>
      <w:r>
        <w:rPr>
          <w:spacing w:val="-1"/>
          <w:w w:val="105"/>
          <w:sz w:val="10"/>
        </w:rPr>
        <w:t>PRODUCTOS</w:t>
      </w:r>
      <w:r>
        <w:rPr>
          <w:spacing w:val="-2"/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AGROFORESTALES,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MADERA,</w:t>
      </w:r>
    </w:p>
    <w:p>
      <w:pPr>
        <w:spacing w:before="35"/>
        <w:ind w:left="0" w:right="518" w:firstLine="0"/>
        <w:jc w:val="right"/>
        <w:rPr>
          <w:sz w:val="10"/>
        </w:rPr>
      </w:pPr>
      <w:r>
        <w:rPr>
          <w:w w:val="105"/>
          <w:sz w:val="10"/>
        </w:rPr>
        <w:t>CORCHO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SUS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MANUFACTURAS</w:t>
      </w:r>
    </w:p>
    <w:p>
      <w:pPr>
        <w:tabs>
          <w:tab w:val="left" w:pos="393"/>
          <w:tab w:val="left" w:pos="807"/>
          <w:tab w:val="left" w:pos="1159"/>
        </w:tabs>
        <w:spacing w:before="27"/>
        <w:ind w:left="0" w:right="519" w:firstLine="0"/>
        <w:jc w:val="right"/>
        <w:rPr>
          <w:sz w:val="10"/>
        </w:rPr>
      </w:pPr>
      <w:r>
        <w:rPr>
          <w:w w:val="105"/>
          <w:position w:val="1"/>
          <w:sz w:val="10"/>
        </w:rPr>
        <w:t>219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32</w:t>
      </w:r>
      <w:r>
        <w:rPr>
          <w:w w:val="105"/>
          <w:position w:val="1"/>
          <w:sz w:val="10"/>
        </w:rPr>
        <w:tab/>
      </w:r>
      <w:r>
        <w:rPr>
          <w:spacing w:val="-1"/>
          <w:w w:val="105"/>
          <w:sz w:val="10"/>
        </w:rPr>
        <w:t>OTROS</w:t>
      </w:r>
      <w:r>
        <w:rPr>
          <w:spacing w:val="-4"/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ALIMENTOS,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PRODUCTOS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spacing w:val="-1"/>
          <w:w w:val="105"/>
          <w:sz w:val="10"/>
        </w:rPr>
        <w:t>AGROFORESTALES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AGROPECUARIOS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231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HILADOS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TELAS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683.00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683.00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-370.00</w:t>
      </w:r>
      <w:r>
        <w:rPr>
          <w:w w:val="105"/>
        </w:rPr>
        <w:tab/>
      </w:r>
      <w:r>
        <w:rPr>
          <w:w w:val="105"/>
          <w:position w:val="-2"/>
        </w:rPr>
        <w:t>-370.00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512"/>
        </w:tabs>
        <w:ind w:left="433"/>
      </w:pPr>
      <w:r>
        <w:rPr>
          <w:w w:val="105"/>
        </w:rPr>
        <w:t>-89.50</w:t>
      </w:r>
      <w:r>
        <w:rPr>
          <w:w w:val="105"/>
        </w:rPr>
        <w:tab/>
      </w:r>
      <w:r>
        <w:rPr>
          <w:w w:val="105"/>
          <w:position w:val="-2"/>
        </w:rPr>
        <w:t>-89.50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512"/>
        </w:tabs>
        <w:ind w:left="433"/>
      </w:pPr>
      <w:r>
        <w:rPr>
          <w:w w:val="105"/>
        </w:rPr>
        <w:t>-16.00</w:t>
      </w:r>
      <w:r>
        <w:rPr>
          <w:w w:val="105"/>
        </w:rPr>
        <w:tab/>
      </w:r>
      <w:r>
        <w:rPr>
          <w:w w:val="105"/>
          <w:position w:val="-2"/>
        </w:rPr>
        <w:t>-16.00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15" w:space="1256"/>
            <w:col w:w="604" w:space="369"/>
            <w:col w:w="710" w:space="370"/>
            <w:col w:w="710" w:space="476"/>
            <w:col w:w="604" w:space="476"/>
            <w:col w:w="604" w:space="476"/>
            <w:col w:w="604" w:space="476"/>
            <w:col w:w="604" w:space="365"/>
            <w:col w:w="1825" w:space="447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-130.50</w:t>
      </w:r>
      <w:r>
        <w:rPr>
          <w:w w:val="105"/>
        </w:rPr>
        <w:tab/>
      </w:r>
      <w:r>
        <w:rPr>
          <w:w w:val="105"/>
          <w:position w:val="-2"/>
        </w:rPr>
        <w:t>-130.50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258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365"/>
            <w:col w:w="1824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243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280.00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280.00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280.00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-280.00</w:t>
      </w:r>
      <w:r>
        <w:rPr>
          <w:w w:val="105"/>
        </w:rPr>
        <w:tab/>
      </w:r>
      <w:r>
        <w:rPr>
          <w:w w:val="105"/>
          <w:position w:val="-2"/>
        </w:rPr>
        <w:t>-280.00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693"/>
            <w:col w:w="604" w:space="475"/>
            <w:col w:w="604" w:space="476"/>
            <w:col w:w="604" w:space="476"/>
            <w:col w:w="604" w:space="370"/>
            <w:col w:w="709" w:space="371"/>
            <w:col w:w="709" w:space="371"/>
            <w:col w:w="709" w:space="366"/>
            <w:col w:w="1824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245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LIBROS,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REVISTAS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PERIÓDICOS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5,980.00</w:t>
      </w:r>
      <w:r>
        <w:rPr>
          <w:w w:val="105"/>
        </w:rPr>
        <w:tab/>
      </w:r>
      <w:r>
        <w:rPr>
          <w:w w:val="105"/>
          <w:position w:val="-2"/>
        </w:rPr>
        <w:t>5,980.00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55" w:space="1715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247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ESPECIES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TIMBRADAS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VALORES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-980.00</w:t>
      </w:r>
      <w:r>
        <w:rPr>
          <w:w w:val="105"/>
        </w:rPr>
        <w:tab/>
      </w:r>
      <w:r>
        <w:rPr>
          <w:w w:val="105"/>
          <w:position w:val="-2"/>
        </w:rPr>
        <w:t>-980.00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11" w:space="1660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365"/>
            <w:col w:w="1824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20,000.00</w:t>
      </w:r>
      <w:r>
        <w:rPr>
          <w:w w:val="105"/>
        </w:rPr>
        <w:tab/>
      </w:r>
      <w:r>
        <w:rPr>
          <w:w w:val="105"/>
          <w:position w:val="-2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57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262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-216.00</w:t>
      </w:r>
      <w:r>
        <w:rPr>
          <w:w w:val="105"/>
        </w:rPr>
        <w:tab/>
      </w:r>
      <w:r>
        <w:rPr>
          <w:w w:val="105"/>
          <w:position w:val="-2"/>
        </w:rPr>
        <w:t>-216.00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739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365"/>
            <w:col w:w="1824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5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2,240.00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2,240.00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2,240.00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-716.50</w:t>
      </w:r>
      <w:r>
        <w:rPr>
          <w:w w:val="105"/>
        </w:rPr>
        <w:tab/>
      </w:r>
      <w:r>
        <w:rPr>
          <w:w w:val="105"/>
          <w:position w:val="-2"/>
        </w:rPr>
        <w:t>-716.50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640"/>
            <w:col w:w="604" w:space="291"/>
            <w:col w:w="788" w:space="292"/>
            <w:col w:w="788" w:space="477"/>
            <w:col w:w="604" w:space="291"/>
            <w:col w:w="788" w:space="292"/>
            <w:col w:w="788" w:space="292"/>
            <w:col w:w="788" w:space="366"/>
            <w:col w:w="1824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5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225.00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225.00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225.00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-17.70</w:t>
      </w:r>
      <w:r>
        <w:rPr>
          <w:w w:val="105"/>
        </w:rPr>
        <w:tab/>
      </w:r>
      <w:r>
        <w:rPr>
          <w:w w:val="105"/>
          <w:position w:val="-2"/>
        </w:rPr>
        <w:t>-17.70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1011"/>
            <w:col w:w="604" w:space="290"/>
            <w:col w:w="788" w:space="292"/>
            <w:col w:w="788" w:space="477"/>
            <w:col w:w="604" w:space="370"/>
            <w:col w:w="709" w:space="371"/>
            <w:col w:w="709" w:space="371"/>
            <w:col w:w="709" w:space="419"/>
            <w:col w:w="1772" w:space="447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5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CEMENTO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31.53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31.53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31.53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-31.53</w:t>
      </w:r>
      <w:r>
        <w:rPr>
          <w:w w:val="105"/>
        </w:rPr>
        <w:tab/>
      </w:r>
      <w:r>
        <w:rPr>
          <w:w w:val="105"/>
          <w:position w:val="-2"/>
        </w:rPr>
        <w:t>-31.53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088" w:space="2882"/>
            <w:col w:w="604" w:space="476"/>
            <w:col w:w="604" w:space="476"/>
            <w:col w:w="604" w:space="476"/>
            <w:col w:w="604" w:space="423"/>
            <w:col w:w="657" w:space="423"/>
            <w:col w:w="657" w:space="423"/>
            <w:col w:w="657" w:space="418"/>
            <w:col w:w="1772" w:space="447"/>
            <w:col w:w="629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5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CEMENTO,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PÓMEZ,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ASBESTO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YESO</w:t>
      </w:r>
    </w:p>
    <w:p>
      <w:pPr>
        <w:pStyle w:val="9"/>
        <w:numPr>
          <w:ilvl w:val="0"/>
          <w:numId w:val="60"/>
        </w:numPr>
        <w:tabs>
          <w:tab w:val="left" w:pos="773"/>
          <w:tab w:val="left" w:pos="774"/>
          <w:tab w:val="left" w:pos="1187"/>
          <w:tab w:val="left" w:pos="1539"/>
        </w:tabs>
        <w:spacing w:before="24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METAL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SUS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ALEACIONES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-882.35</w:t>
      </w:r>
      <w:r>
        <w:rPr>
          <w:w w:val="105"/>
        </w:rPr>
        <w:tab/>
      </w:r>
      <w:r>
        <w:rPr>
          <w:w w:val="105"/>
          <w:position w:val="-2"/>
        </w:rPr>
        <w:t>-882.35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95"/>
        </w:tabs>
        <w:spacing w:before="1"/>
        <w:ind w:left="415"/>
      </w:pPr>
      <w:r>
        <w:rPr>
          <w:w w:val="105"/>
        </w:rPr>
        <w:t>652.75</w:t>
      </w:r>
      <w:r>
        <w:rPr>
          <w:w w:val="105"/>
        </w:rPr>
        <w:tab/>
      </w:r>
      <w:r>
        <w:rPr>
          <w:w w:val="105"/>
          <w:position w:val="-2"/>
        </w:rPr>
        <w:t>652.75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34" w:space="1037"/>
            <w:col w:w="604" w:space="290"/>
            <w:col w:w="789" w:space="291"/>
            <w:col w:w="789" w:space="476"/>
            <w:col w:w="604" w:space="476"/>
            <w:col w:w="604" w:space="476"/>
            <w:col w:w="604" w:space="476"/>
            <w:col w:w="604" w:space="365"/>
            <w:col w:w="1825" w:space="447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6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ESTRUCTURAS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METÁLICAS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ACABADAS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-534.05</w:t>
      </w:r>
      <w:r>
        <w:rPr>
          <w:w w:val="105"/>
        </w:rPr>
        <w:tab/>
      </w:r>
      <w:r>
        <w:rPr>
          <w:w w:val="105"/>
          <w:position w:val="-2"/>
        </w:rPr>
        <w:t>-534.05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58" w:space="1412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365"/>
            <w:col w:w="1824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289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OTROS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PRODUCTOS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METÁLICOS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651.40</w:t>
      </w:r>
      <w:r>
        <w:rPr>
          <w:w w:val="105"/>
        </w:rPr>
        <w:tab/>
      </w:r>
      <w:r>
        <w:rPr>
          <w:w w:val="105"/>
          <w:position w:val="-2"/>
        </w:rPr>
        <w:t>651.40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02" w:space="1769"/>
            <w:col w:w="604" w:space="290"/>
            <w:col w:w="788" w:space="292"/>
            <w:col w:w="788" w:space="477"/>
            <w:col w:w="604" w:space="476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61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1,828.50</w:t>
      </w:r>
      <w:r>
        <w:rPr>
          <w:w w:val="105"/>
        </w:rPr>
        <w:tab/>
      </w:r>
      <w:r>
        <w:rPr>
          <w:w w:val="105"/>
          <w:position w:val="-2"/>
        </w:rPr>
        <w:t>1,828.50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410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5/10/2022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16:16.38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56" o:spid="_x0000_s1076" o:spt="1" style="position:absolute;left:0pt;margin-left:18pt;margin-top:11.2pt;height:2.5pt;width:756pt;mso-position-horizontal-relative:page;mso-wrap-distance-bottom:0pt;mso-wrap-distance-top:0pt;z-index:-25158144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57" o:spid="_x0000_s1077" o:spt="1" style="position:absolute;left:0pt;margin-left:18pt;margin-top:29.95pt;height:2.5pt;width:756pt;mso-position-horizontal-relative:page;z-index:-2516295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9"/>
        <w:numPr>
          <w:ilvl w:val="0"/>
          <w:numId w:val="61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04" w:lineRule="exact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297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MATERIALES,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ACCS.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ELÉCTRICOS,</w:t>
      </w:r>
    </w:p>
    <w:p>
      <w:pPr>
        <w:spacing w:before="35" w:line="312" w:lineRule="auto"/>
        <w:ind w:left="1540" w:right="516" w:firstLine="0"/>
        <w:jc w:val="left"/>
        <w:rPr>
          <w:sz w:val="10"/>
        </w:rPr>
      </w:pPr>
      <w:r>
        <w:rPr>
          <w:w w:val="105"/>
          <w:sz w:val="10"/>
        </w:rPr>
        <w:t>CABLEADO ESTRUCTURADO DE REDES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INFORMÁTICAS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TELEFÓNICAS</w:t>
      </w:r>
    </w:p>
    <w:p>
      <w:pPr>
        <w:tabs>
          <w:tab w:val="left" w:pos="773"/>
          <w:tab w:val="left" w:pos="1187"/>
          <w:tab w:val="left" w:pos="1539"/>
        </w:tabs>
        <w:spacing w:before="0" w:line="103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299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MATERIALES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SUMINISTROS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4,000.00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4,000.00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2,835.02</w:t>
      </w:r>
      <w:r>
        <w:rPr>
          <w:w w:val="105"/>
        </w:rPr>
        <w:tab/>
      </w:r>
      <w:r>
        <w:rPr>
          <w:w w:val="105"/>
          <w:position w:val="-2"/>
        </w:rPr>
        <w:t>2,835.02</w:t>
      </w:r>
    </w:p>
    <w:p>
      <w:pPr>
        <w:pStyle w:val="7"/>
        <w:spacing w:before="1"/>
        <w:ind w:left="0"/>
        <w:rPr>
          <w:sz w:val="14"/>
        </w:rPr>
      </w:pPr>
    </w:p>
    <w:p>
      <w:pPr>
        <w:pStyle w:val="7"/>
        <w:tabs>
          <w:tab w:val="left" w:pos="1503"/>
        </w:tabs>
        <w:ind w:left="423"/>
      </w:pPr>
      <w:r>
        <w:rPr>
          <w:w w:val="105"/>
        </w:rPr>
        <w:t>-509.95</w:t>
      </w:r>
      <w:r>
        <w:rPr>
          <w:w w:val="105"/>
        </w:rPr>
        <w:tab/>
      </w:r>
      <w:r>
        <w:rPr>
          <w:w w:val="105"/>
          <w:position w:val="-2"/>
        </w:rPr>
        <w:t>-509.95</w:t>
      </w:r>
    </w:p>
    <w:p>
      <w:pPr>
        <w:pStyle w:val="7"/>
        <w:ind w:left="0"/>
        <w:rPr>
          <w:sz w:val="14"/>
        </w:rPr>
      </w:pPr>
    </w:p>
    <w:p>
      <w:pPr>
        <w:pStyle w:val="7"/>
        <w:spacing w:before="6"/>
        <w:ind w:left="0"/>
        <w:rPr>
          <w:sz w:val="12"/>
        </w:rPr>
      </w:pPr>
    </w:p>
    <w:p>
      <w:pPr>
        <w:pStyle w:val="7"/>
        <w:tabs>
          <w:tab w:val="left" w:pos="1556"/>
        </w:tabs>
        <w:ind w:left="476"/>
      </w:pPr>
      <w:r>
        <w:rPr>
          <w:w w:val="105"/>
        </w:rPr>
        <w:t>-89.40</w:t>
      </w:r>
      <w:r>
        <w:rPr>
          <w:w w:val="105"/>
        </w:rPr>
        <w:tab/>
      </w:r>
      <w:r>
        <w:rPr>
          <w:w w:val="105"/>
          <w:position w:val="-2"/>
        </w:rPr>
        <w:t>-89.40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9" w:space="931"/>
            <w:col w:w="604" w:space="291"/>
            <w:col w:w="789" w:space="291"/>
            <w:col w:w="789" w:space="476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tabs>
          <w:tab w:val="left" w:pos="2111"/>
          <w:tab w:val="left" w:pos="3191"/>
          <w:tab w:val="left" w:pos="4271"/>
          <w:tab w:val="left" w:pos="5589"/>
          <w:tab w:val="left" w:pos="6484"/>
          <w:tab w:val="left" w:pos="7564"/>
          <w:tab w:val="left" w:pos="8644"/>
        </w:tabs>
        <w:spacing w:before="15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20,000.00</w:t>
      </w:r>
      <w:r>
        <w:rPr>
          <w:w w:val="105"/>
        </w:rPr>
        <w:tab/>
      </w:r>
      <w:r>
        <w:rPr>
          <w:w w:val="105"/>
        </w:rPr>
        <w:t>31,683.00</w:t>
      </w:r>
      <w:r>
        <w:rPr>
          <w:w w:val="105"/>
        </w:rPr>
        <w:tab/>
      </w:r>
      <w:r>
        <w:rPr>
          <w:w w:val="105"/>
        </w:rPr>
        <w:t>51,683.00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3,701.93</w:t>
      </w:r>
      <w:r>
        <w:rPr>
          <w:w w:val="105"/>
        </w:rPr>
        <w:tab/>
      </w:r>
      <w:r>
        <w:rPr>
          <w:w w:val="105"/>
        </w:rPr>
        <w:t>3,701.93</w:t>
      </w:r>
      <w:r>
        <w:rPr>
          <w:w w:val="105"/>
        </w:rPr>
        <w:tab/>
      </w:r>
      <w:r>
        <w:rPr>
          <w:w w:val="105"/>
        </w:rPr>
        <w:t>3,701.93</w:t>
      </w:r>
    </w:p>
    <w:p>
      <w:pPr>
        <w:pStyle w:val="7"/>
        <w:tabs>
          <w:tab w:val="left" w:pos="2312"/>
          <w:tab w:val="left" w:pos="3392"/>
          <w:tab w:val="left" w:pos="4472"/>
          <w:tab w:val="left" w:pos="5516"/>
          <w:tab w:val="left" w:pos="6632"/>
          <w:tab w:val="left" w:pos="7712"/>
          <w:tab w:val="left" w:pos="8792"/>
        </w:tabs>
        <w:spacing w:before="2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845,926.00</w:t>
      </w:r>
      <w:r>
        <w:rPr>
          <w:w w:val="105"/>
        </w:rPr>
        <w:tab/>
      </w:r>
      <w:r>
        <w:rPr>
          <w:w w:val="105"/>
        </w:rPr>
        <w:t>105,143.00</w:t>
      </w:r>
      <w:r>
        <w:rPr>
          <w:w w:val="105"/>
        </w:rPr>
        <w:tab/>
      </w:r>
      <w:r>
        <w:rPr>
          <w:w w:val="105"/>
        </w:rPr>
        <w:t>951,069.00</w:t>
      </w:r>
      <w:r>
        <w:rPr>
          <w:w w:val="105"/>
        </w:rPr>
        <w:tab/>
      </w:r>
      <w:r>
        <w:rPr>
          <w:w w:val="105"/>
        </w:rPr>
        <w:t>-116,000.00</w:t>
      </w:r>
      <w:r>
        <w:rPr>
          <w:w w:val="105"/>
        </w:rPr>
        <w:tab/>
      </w:r>
      <w:r>
        <w:rPr>
          <w:w w:val="105"/>
        </w:rPr>
        <w:t>214,601.08</w:t>
      </w:r>
      <w:r>
        <w:rPr>
          <w:w w:val="105"/>
        </w:rPr>
        <w:tab/>
      </w:r>
      <w:r>
        <w:rPr>
          <w:w w:val="105"/>
        </w:rPr>
        <w:t>214,601.08</w:t>
      </w:r>
      <w:r>
        <w:rPr>
          <w:w w:val="105"/>
        </w:rPr>
        <w:tab/>
      </w:r>
      <w:r>
        <w:rPr>
          <w:w w:val="105"/>
        </w:rPr>
        <w:t>216,217.08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9"/>
      </w:pPr>
      <w:r>
        <w:rPr>
          <w:w w:val="105"/>
        </w:rPr>
        <w:t>27,085.24</w:t>
      </w:r>
    </w:p>
    <w:p>
      <w:pPr>
        <w:pStyle w:val="7"/>
        <w:spacing w:before="96"/>
        <w:ind w:left="596"/>
      </w:pPr>
      <w:r>
        <w:rPr>
          <w:w w:val="105"/>
        </w:rPr>
        <w:t>367,222.19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27,085.24</w:t>
      </w:r>
    </w:p>
    <w:p>
      <w:pPr>
        <w:pStyle w:val="7"/>
        <w:spacing w:before="96"/>
        <w:ind w:left="566"/>
      </w:pPr>
      <w:r>
        <w:rPr>
          <w:w w:val="105"/>
        </w:rPr>
        <w:t>385,767.19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  <w:ind w:left="379"/>
      </w:pPr>
      <w:r>
        <w:br w:type="column"/>
      </w: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3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337"/>
            <w:col w:w="604" w:space="237"/>
            <w:col w:w="841" w:space="240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10,000.00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619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15,000.00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-5,000.00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6,380.00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6,380.00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6,380.00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3,620.00</w:t>
      </w:r>
      <w:r>
        <w:rPr>
          <w:w w:val="105"/>
        </w:rPr>
        <w:tab/>
      </w:r>
      <w:r>
        <w:rPr>
          <w:w w:val="105"/>
          <w:position w:val="-2"/>
        </w:rPr>
        <w:t>3,620.00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020"/>
            <w:col w:w="841" w:space="257"/>
            <w:col w:w="823" w:space="239"/>
            <w:col w:w="841" w:space="478"/>
            <w:col w:w="604" w:space="290"/>
            <w:col w:w="788" w:space="292"/>
            <w:col w:w="788" w:space="292"/>
            <w:col w:w="788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62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7,250.00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7,250.00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2,946.90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2,946.90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2,946.90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4,303.10</w:t>
      </w:r>
      <w:r>
        <w:rPr>
          <w:w w:val="105"/>
        </w:rPr>
        <w:tab/>
      </w:r>
      <w:r>
        <w:rPr>
          <w:w w:val="105"/>
          <w:position w:val="-2"/>
        </w:rPr>
        <w:t>4,303.10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508"/>
            <w:col w:w="788" w:space="476"/>
            <w:col w:w="604" w:space="291"/>
            <w:col w:w="788" w:space="477"/>
            <w:col w:w="604" w:space="291"/>
            <w:col w:w="788" w:space="292"/>
            <w:col w:w="788" w:space="292"/>
            <w:col w:w="788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6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2,500.00</w:t>
      </w:r>
      <w:r>
        <w:rPr>
          <w:w w:val="105"/>
        </w:rPr>
        <w:tab/>
      </w:r>
      <w:r>
        <w:rPr>
          <w:w w:val="105"/>
          <w:position w:val="-2"/>
        </w:rPr>
        <w:t>2,500.00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511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63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2,000.00</w:t>
      </w:r>
      <w:r>
        <w:rPr>
          <w:w w:val="105"/>
        </w:rPr>
        <w:tab/>
      </w:r>
      <w:r>
        <w:rPr>
          <w:w w:val="105"/>
          <w:position w:val="-2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212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6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441.00</w:t>
      </w:r>
      <w:r>
        <w:rPr>
          <w:w w:val="105"/>
        </w:rPr>
        <w:tab/>
      </w:r>
      <w:r>
        <w:rPr>
          <w:w w:val="105"/>
          <w:position w:val="-2"/>
        </w:rPr>
        <w:t>441.00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739"/>
            <w:col w:w="604" w:space="290"/>
            <w:col w:w="788" w:space="292"/>
            <w:col w:w="788" w:space="477"/>
            <w:col w:w="604" w:space="476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267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-4,000.00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8,000.00</w:t>
      </w:r>
      <w:r>
        <w:rPr>
          <w:w w:val="105"/>
        </w:rPr>
        <w:tab/>
      </w:r>
      <w:r>
        <w:rPr>
          <w:w w:val="105"/>
          <w:position w:val="-2"/>
        </w:rPr>
        <w:t>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402"/>
            <w:col w:w="841" w:space="257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6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4,700.00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4,700.00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4,700.00</w:t>
      </w:r>
      <w:r>
        <w:rPr>
          <w:w w:val="105"/>
        </w:rPr>
        <w:tab/>
      </w:r>
      <w:r>
        <w:rPr>
          <w:w w:val="105"/>
          <w:position w:val="-2"/>
        </w:rPr>
        <w:t>4,700.00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225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64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0108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433"/>
      </w:pPr>
      <w:r>
        <w:rPr>
          <w:w w:val="105"/>
        </w:rPr>
        <w:t>7,400.00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433"/>
      </w:pPr>
      <w:r>
        <w:rPr>
          <w:w w:val="105"/>
        </w:rPr>
        <w:t>7,400.00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95"/>
        </w:tabs>
        <w:spacing w:before="1"/>
        <w:ind w:left="415"/>
      </w:pPr>
      <w:r>
        <w:rPr>
          <w:w w:val="105"/>
        </w:rPr>
        <w:t>7,400.00</w:t>
      </w:r>
      <w:r>
        <w:rPr>
          <w:w w:val="105"/>
        </w:rPr>
        <w:tab/>
      </w:r>
      <w:r>
        <w:rPr>
          <w:w w:val="105"/>
          <w:position w:val="-2"/>
        </w:rPr>
        <w:t>7,400.00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-4,331.00</w:t>
      </w:r>
      <w:r>
        <w:rPr>
          <w:w w:val="105"/>
        </w:rPr>
        <w:tab/>
      </w:r>
      <w:r>
        <w:rPr>
          <w:w w:val="105"/>
          <w:position w:val="-2"/>
        </w:rPr>
        <w:t>-4,331.00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2" w:space="901"/>
            <w:col w:w="841" w:space="476"/>
            <w:col w:w="604" w:space="238"/>
            <w:col w:w="841" w:space="477"/>
            <w:col w:w="604" w:space="476"/>
            <w:col w:w="604" w:space="476"/>
            <w:col w:w="604" w:space="476"/>
            <w:col w:w="604" w:space="286"/>
            <w:col w:w="1903" w:space="447"/>
            <w:col w:w="630"/>
          </w:cols>
        </w:sectPr>
      </w:pPr>
    </w:p>
    <w:p>
      <w:pPr>
        <w:pStyle w:val="7"/>
        <w:tabs>
          <w:tab w:val="left" w:pos="5112"/>
          <w:tab w:val="left" w:pos="6209"/>
          <w:tab w:val="left" w:pos="7272"/>
          <w:tab w:val="left" w:pos="8590"/>
          <w:tab w:val="left" w:pos="9485"/>
          <w:tab w:val="left" w:pos="10565"/>
          <w:tab w:val="left" w:pos="11645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60,850.00</w:t>
      </w:r>
      <w:r>
        <w:rPr>
          <w:w w:val="105"/>
        </w:rPr>
        <w:tab/>
      </w:r>
      <w:r>
        <w:rPr>
          <w:w w:val="105"/>
        </w:rPr>
        <w:t>-4,000.00</w:t>
      </w:r>
      <w:r>
        <w:rPr>
          <w:w w:val="105"/>
        </w:rPr>
        <w:tab/>
      </w:r>
      <w:r>
        <w:rPr>
          <w:w w:val="105"/>
        </w:rPr>
        <w:t>56,850.00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9,326.90</w:t>
      </w:r>
      <w:r>
        <w:rPr>
          <w:w w:val="105"/>
        </w:rPr>
        <w:tab/>
      </w:r>
      <w:r>
        <w:rPr>
          <w:w w:val="105"/>
        </w:rPr>
        <w:t>9,326.90</w:t>
      </w:r>
      <w:r>
        <w:rPr>
          <w:w w:val="105"/>
        </w:rPr>
        <w:tab/>
      </w:r>
      <w:r>
        <w:rPr>
          <w:spacing w:val="-1"/>
          <w:w w:val="105"/>
        </w:rPr>
        <w:t>9,326.90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9"/>
      </w:pPr>
      <w:r>
        <w:rPr>
          <w:w w:val="105"/>
        </w:rPr>
        <w:t>28,633.10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28,633.10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8"/>
      </w:pPr>
      <w:r>
        <w:br w:type="column"/>
      </w:r>
      <w:r>
        <w:rPr>
          <w:w w:val="105"/>
        </w:rPr>
        <w:t>24,275.00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24,275.00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24,275.00</w:t>
      </w:r>
      <w:r>
        <w:rPr>
          <w:w w:val="105"/>
        </w:rPr>
        <w:tab/>
      </w:r>
      <w:r>
        <w:rPr>
          <w:w w:val="105"/>
          <w:position w:val="-2"/>
        </w:rPr>
        <w:t>24,275.00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76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262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38,000.00</w:t>
      </w:r>
      <w:r>
        <w:rPr>
          <w:w w:val="105"/>
        </w:rPr>
        <w:tab/>
      </w:r>
      <w:r>
        <w:rPr>
          <w:w w:val="105"/>
          <w:position w:val="-2"/>
        </w:rPr>
        <w:t>38,000.00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501"/>
            <w:col w:w="841" w:space="477"/>
            <w:col w:w="604" w:space="237"/>
            <w:col w:w="841" w:space="204"/>
            <w:col w:w="875" w:space="240"/>
            <w:col w:w="841" w:space="240"/>
            <w:col w:w="841" w:space="239"/>
            <w:col w:w="841" w:space="269"/>
            <w:col w:w="1921" w:space="447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268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2,000.00</w:t>
      </w:r>
      <w:r>
        <w:rPr>
          <w:w w:val="105"/>
        </w:rPr>
        <w:tab/>
      </w:r>
      <w:r>
        <w:rPr>
          <w:w w:val="105"/>
          <w:position w:val="-2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826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tabs>
          <w:tab w:val="left" w:pos="5112"/>
          <w:tab w:val="left" w:pos="6430"/>
          <w:tab w:val="left" w:pos="7272"/>
          <w:tab w:val="left" w:pos="8316"/>
          <w:tab w:val="left" w:pos="9432"/>
          <w:tab w:val="left" w:pos="10512"/>
          <w:tab w:val="left" w:pos="11592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80,275.00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80,275.00</w:t>
      </w:r>
      <w:r>
        <w:rPr>
          <w:w w:val="105"/>
        </w:rPr>
        <w:tab/>
      </w:r>
      <w:r>
        <w:rPr>
          <w:w w:val="105"/>
        </w:rPr>
        <w:t>-16,000.00</w:t>
      </w:r>
      <w:r>
        <w:rPr>
          <w:w w:val="105"/>
        </w:rPr>
        <w:tab/>
      </w:r>
      <w:r>
        <w:rPr>
          <w:w w:val="105"/>
        </w:rPr>
        <w:t>16,000.00</w:t>
      </w:r>
      <w:r>
        <w:rPr>
          <w:w w:val="105"/>
        </w:rPr>
        <w:tab/>
      </w:r>
      <w:r>
        <w:rPr>
          <w:w w:val="105"/>
        </w:rPr>
        <w:t>16,000.00</w:t>
      </w:r>
      <w:r>
        <w:rPr>
          <w:w w:val="105"/>
        </w:rPr>
        <w:tab/>
      </w:r>
      <w:r>
        <w:rPr>
          <w:spacing w:val="-1"/>
          <w:w w:val="105"/>
        </w:rPr>
        <w:t>16,000.00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9"/>
      </w:pPr>
      <w:r>
        <w:rPr>
          <w:w w:val="105"/>
        </w:rPr>
        <w:t>64,275.00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619"/>
      </w:pPr>
      <w:r>
        <w:rPr>
          <w:w w:val="105"/>
        </w:rPr>
        <w:t>64,275.00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275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0108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CEMENTO,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PÓMEZ,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ASBESTO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YESO</w:t>
      </w:r>
    </w:p>
    <w:p>
      <w:pPr>
        <w:pStyle w:val="9"/>
        <w:numPr>
          <w:ilvl w:val="0"/>
          <w:numId w:val="65"/>
        </w:numPr>
        <w:tabs>
          <w:tab w:val="left" w:pos="773"/>
          <w:tab w:val="left" w:pos="774"/>
          <w:tab w:val="left" w:pos="1187"/>
          <w:tab w:val="left" w:pos="1539"/>
        </w:tabs>
        <w:spacing w:before="24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METAL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SUS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ALEACIONES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7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109.50</w:t>
      </w:r>
    </w:p>
    <w:p>
      <w:pPr>
        <w:pStyle w:val="7"/>
        <w:spacing w:before="27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109.50</w:t>
      </w:r>
    </w:p>
    <w:p>
      <w:pPr>
        <w:pStyle w:val="7"/>
        <w:spacing w:before="27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109.50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-463.60</w:t>
      </w:r>
      <w:r>
        <w:rPr>
          <w:w w:val="105"/>
        </w:rPr>
        <w:tab/>
      </w:r>
      <w:r>
        <w:rPr>
          <w:w w:val="105"/>
          <w:position w:val="-2"/>
        </w:rPr>
        <w:t>-463.60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-109.50</w:t>
      </w:r>
      <w:r>
        <w:rPr>
          <w:w w:val="105"/>
        </w:rPr>
        <w:tab/>
      </w:r>
      <w:r>
        <w:rPr>
          <w:w w:val="105"/>
          <w:position w:val="-2"/>
        </w:rPr>
        <w:t>-109.50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34" w:space="1037"/>
            <w:col w:w="604" w:space="475"/>
            <w:col w:w="604" w:space="476"/>
            <w:col w:w="604" w:space="476"/>
            <w:col w:w="604" w:space="370"/>
            <w:col w:w="710" w:space="370"/>
            <w:col w:w="710" w:space="370"/>
            <w:col w:w="710" w:space="365"/>
            <w:col w:w="1824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6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ESTRUCTURAS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METÁLICAS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ACABADAS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-309.45</w:t>
      </w:r>
      <w:r>
        <w:rPr>
          <w:w w:val="105"/>
        </w:rPr>
        <w:tab/>
      </w:r>
      <w:r>
        <w:rPr>
          <w:w w:val="105"/>
          <w:position w:val="-2"/>
        </w:rPr>
        <w:t>-309.45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58" w:space="1412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365"/>
            <w:col w:w="1824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291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220.00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220.00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410"/>
            <w:col w:w="604" w:space="370"/>
            <w:col w:w="709" w:space="371"/>
            <w:col w:w="709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324"/>
          <w:tab w:val="left" w:pos="7404"/>
          <w:tab w:val="left" w:pos="8590"/>
          <w:tab w:val="left" w:pos="9564"/>
          <w:tab w:val="left" w:pos="10644"/>
          <w:tab w:val="right" w:pos="12012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220.00</w:t>
      </w:r>
      <w:r>
        <w:rPr>
          <w:w w:val="105"/>
          <w:sz w:val="10"/>
        </w:rPr>
        <w:tab/>
      </w:r>
      <w:r>
        <w:rPr>
          <w:w w:val="105"/>
          <w:sz w:val="10"/>
        </w:rPr>
        <w:t>220.00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109.50</w:t>
      </w:r>
      <w:r>
        <w:rPr>
          <w:w w:val="105"/>
          <w:sz w:val="10"/>
        </w:rPr>
        <w:tab/>
      </w:r>
      <w:r>
        <w:rPr>
          <w:w w:val="105"/>
          <w:sz w:val="10"/>
        </w:rPr>
        <w:t>109.50</w:t>
      </w:r>
      <w:r>
        <w:rPr>
          <w:w w:val="105"/>
          <w:sz w:val="10"/>
        </w:rPr>
        <w:tab/>
      </w:r>
      <w:r>
        <w:rPr>
          <w:w w:val="105"/>
          <w:sz w:val="10"/>
        </w:rPr>
        <w:t>109.50</w:t>
      </w:r>
    </w:p>
    <w:p>
      <w:pPr>
        <w:tabs>
          <w:tab w:val="left" w:pos="5059"/>
          <w:tab w:val="left" w:pos="6245"/>
          <w:tab w:val="left" w:pos="7219"/>
          <w:tab w:val="left" w:pos="8316"/>
          <w:tab w:val="left" w:pos="9432"/>
          <w:tab w:val="left" w:pos="10512"/>
          <w:tab w:val="left" w:pos="11592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141,125.00</w:t>
      </w:r>
      <w:r>
        <w:rPr>
          <w:w w:val="105"/>
          <w:sz w:val="10"/>
        </w:rPr>
        <w:tab/>
      </w:r>
      <w:r>
        <w:rPr>
          <w:w w:val="105"/>
          <w:sz w:val="10"/>
        </w:rPr>
        <w:t>6,220.00</w:t>
      </w:r>
      <w:r>
        <w:rPr>
          <w:w w:val="105"/>
          <w:sz w:val="10"/>
        </w:rPr>
        <w:tab/>
      </w:r>
      <w:r>
        <w:rPr>
          <w:w w:val="105"/>
          <w:sz w:val="10"/>
        </w:rPr>
        <w:t>147,345.00</w:t>
      </w:r>
      <w:r>
        <w:rPr>
          <w:w w:val="105"/>
          <w:sz w:val="10"/>
        </w:rPr>
        <w:tab/>
      </w:r>
      <w:r>
        <w:rPr>
          <w:w w:val="105"/>
          <w:sz w:val="10"/>
        </w:rPr>
        <w:t>-16,000.00</w:t>
      </w:r>
      <w:r>
        <w:rPr>
          <w:w w:val="105"/>
          <w:sz w:val="10"/>
        </w:rPr>
        <w:tab/>
      </w:r>
      <w:r>
        <w:rPr>
          <w:w w:val="105"/>
          <w:sz w:val="10"/>
        </w:rPr>
        <w:t>25,436.40</w:t>
      </w:r>
      <w:r>
        <w:rPr>
          <w:w w:val="105"/>
          <w:sz w:val="10"/>
        </w:rPr>
        <w:tab/>
      </w:r>
      <w:r>
        <w:rPr>
          <w:w w:val="105"/>
          <w:sz w:val="10"/>
        </w:rPr>
        <w:t>25,436.40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25,436.40</w:t>
      </w:r>
    </w:p>
    <w:p>
      <w:pPr>
        <w:pStyle w:val="7"/>
        <w:spacing w:before="157"/>
        <w:ind w:left="0"/>
        <w:jc w:val="right"/>
      </w:pPr>
      <w:r>
        <w:br w:type="column"/>
      </w:r>
      <w:r>
        <w:rPr>
          <w:w w:val="105"/>
        </w:rPr>
        <w:t>-882.55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102,025.55</w:t>
      </w:r>
    </w:p>
    <w:p>
      <w:pPr>
        <w:pStyle w:val="7"/>
        <w:spacing w:before="187"/>
        <w:ind w:left="0"/>
        <w:jc w:val="right"/>
      </w:pPr>
      <w:r>
        <w:br w:type="column"/>
      </w:r>
      <w:r>
        <w:rPr>
          <w:w w:val="105"/>
        </w:rPr>
        <w:t>-882.55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102,025.55</w:t>
      </w:r>
    </w:p>
    <w:p>
      <w:pPr>
        <w:spacing w:before="157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4" w:space="40"/>
            <w:col w:w="1070" w:space="39"/>
            <w:col w:w="1040" w:space="39"/>
            <w:col w:w="1078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5/10/2022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16:16.38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58" o:spid="_x0000_s1078" o:spt="1" style="position:absolute;left:0pt;margin-left:18pt;margin-top:11.2pt;height:2.5pt;width:756pt;mso-position-horizont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190" w:line="537" w:lineRule="auto"/>
        <w:ind w:left="100" w:right="26" w:firstLine="0"/>
        <w:jc w:val="left"/>
        <w:rPr>
          <w:b/>
          <w:sz w:val="14"/>
        </w:rPr>
      </w:pPr>
      <w:r>
        <w:pict>
          <v:rect id="docshape59" o:spid="_x0000_s1079" o:spt="1" style="position:absolute;left:0pt;margin-left:18pt;margin-top:38.2pt;height:2.5pt;width:756pt;mso-position-horizontal-relative:page;z-index:-2516285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199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tabs>
          <w:tab w:val="left" w:pos="2587"/>
        </w:tabs>
        <w:spacing w:before="319"/>
        <w:ind w:left="100" w:right="0" w:firstLine="0"/>
        <w:jc w:val="left"/>
        <w:rPr>
          <w:b/>
          <w:sz w:val="12"/>
        </w:rPr>
      </w:pPr>
      <w:r>
        <w:br w:type="column"/>
      </w: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 xml:space="preserve">ASIGNADO   </w:t>
      </w:r>
      <w:r>
        <w:rPr>
          <w:b/>
          <w:spacing w:val="5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22"/>
        <w:ind w:left="100" w:right="0" w:firstLine="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VIGENTE</w:t>
      </w:r>
    </w:p>
    <w:p>
      <w:pPr>
        <w:spacing w:before="322" w:line="312" w:lineRule="auto"/>
        <w:ind w:left="-37" w:right="0" w:firstLine="393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22"/>
        <w:ind w:left="87" w:right="0" w:firstLine="0"/>
        <w:jc w:val="left"/>
        <w:rPr>
          <w:b/>
          <w:sz w:val="12"/>
        </w:rPr>
      </w:pPr>
      <w:r>
        <w:br w:type="column"/>
      </w: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22"/>
        <w:ind w:left="100" w:right="0" w:firstLine="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>PAGADO</w:t>
      </w:r>
    </w:p>
    <w:p>
      <w:pPr>
        <w:spacing w:before="202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202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202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91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15,000.00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15,000.00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6,770.00</w:t>
      </w:r>
      <w:r>
        <w:rPr>
          <w:w w:val="105"/>
        </w:rPr>
        <w:tab/>
      </w:r>
      <w:r>
        <w:rPr>
          <w:w w:val="105"/>
          <w:position w:val="-2"/>
        </w:rPr>
        <w:t>6,770.00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337"/>
            <w:col w:w="604" w:space="237"/>
            <w:col w:w="841" w:space="240"/>
            <w:col w:w="841" w:space="477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2"/>
        <w:ind w:left="0"/>
        <w:rPr>
          <w:sz w:val="14"/>
        </w:r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0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15,000.00</w:t>
      </w:r>
      <w:r>
        <w:rPr>
          <w:w w:val="105"/>
          <w:sz w:val="10"/>
        </w:rPr>
        <w:tab/>
      </w:r>
      <w:r>
        <w:rPr>
          <w:w w:val="105"/>
          <w:sz w:val="10"/>
        </w:rPr>
        <w:t>15,000.00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2" w:line="240" w:lineRule="auto"/>
        <w:rPr>
          <w:sz w:val="14"/>
        </w:rPr>
      </w:pPr>
      <w:r>
        <w:br w:type="column"/>
      </w:r>
    </w:p>
    <w:p>
      <w:pPr>
        <w:pStyle w:val="7"/>
        <w:ind w:left="701"/>
      </w:pPr>
      <w:r>
        <w:rPr>
          <w:w w:val="105"/>
        </w:rPr>
        <w:t>6,770.00</w:t>
      </w:r>
    </w:p>
    <w:p>
      <w:pPr>
        <w:spacing w:before="9" w:line="240" w:lineRule="auto"/>
        <w:rPr>
          <w:sz w:val="16"/>
        </w:rPr>
      </w:pPr>
      <w:r>
        <w:br w:type="column"/>
      </w:r>
    </w:p>
    <w:p>
      <w:pPr>
        <w:pStyle w:val="7"/>
        <w:ind w:left="672"/>
      </w:pPr>
      <w:r>
        <w:rPr>
          <w:w w:val="105"/>
        </w:rPr>
        <w:t>6,770.00</w:t>
      </w:r>
    </w:p>
    <w:p>
      <w:pPr>
        <w:spacing w:before="2" w:line="240" w:lineRule="auto"/>
        <w:rPr>
          <w:sz w:val="14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pStyle w:val="7"/>
        <w:spacing w:before="27"/>
      </w:pPr>
      <w:r>
        <w:br w:type="column"/>
      </w:r>
      <w:r>
        <w:rPr>
          <w:w w:val="105"/>
        </w:rPr>
        <w:t>4,300.00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4,300.00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2,105.75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2,105.75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2,105.75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2,194.25</w:t>
      </w:r>
      <w:r>
        <w:rPr>
          <w:w w:val="105"/>
        </w:rPr>
        <w:tab/>
      </w:r>
      <w:r>
        <w:rPr>
          <w:w w:val="105"/>
          <w:position w:val="-2"/>
        </w:rPr>
        <w:t>2,194.25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073"/>
            <w:col w:w="788" w:space="477"/>
            <w:col w:w="604" w:space="291"/>
            <w:col w:w="788" w:space="477"/>
            <w:col w:w="604" w:space="291"/>
            <w:col w:w="788" w:space="292"/>
            <w:col w:w="788" w:space="292"/>
            <w:col w:w="788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66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2,357.52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2,357.52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2,357.52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3,142.48</w:t>
      </w:r>
      <w:r>
        <w:rPr>
          <w:w w:val="105"/>
        </w:rPr>
        <w:tab/>
      </w:r>
      <w:r>
        <w:rPr>
          <w:w w:val="105"/>
          <w:position w:val="-2"/>
        </w:rPr>
        <w:t>3,142.48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508"/>
            <w:col w:w="788" w:space="476"/>
            <w:col w:w="604" w:space="291"/>
            <w:col w:w="788" w:space="477"/>
            <w:col w:w="604" w:space="291"/>
            <w:col w:w="788" w:space="292"/>
            <w:col w:w="788" w:space="292"/>
            <w:col w:w="788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6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3,200.00</w:t>
      </w:r>
      <w:r>
        <w:rPr>
          <w:w w:val="105"/>
        </w:rPr>
        <w:tab/>
      </w:r>
      <w:r>
        <w:rPr>
          <w:w w:val="105"/>
          <w:position w:val="-2"/>
        </w:rPr>
        <w:t>3,200.00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511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67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1,500.00</w:t>
      </w:r>
      <w:r>
        <w:rPr>
          <w:w w:val="105"/>
        </w:rPr>
        <w:tab/>
      </w:r>
      <w:r>
        <w:rPr>
          <w:w w:val="105"/>
          <w:position w:val="-2"/>
        </w:rPr>
        <w:t>1,500.00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212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6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435.00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2,025.00</w:t>
      </w:r>
      <w:r>
        <w:rPr>
          <w:w w:val="105"/>
        </w:rPr>
        <w:tab/>
      </w:r>
      <w:r>
        <w:rPr>
          <w:w w:val="105"/>
          <w:position w:val="-2"/>
        </w:rPr>
        <w:t>2,325.00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739"/>
            <w:col w:w="604" w:space="290"/>
            <w:col w:w="788" w:space="292"/>
            <w:col w:w="788" w:space="477"/>
            <w:col w:w="604" w:space="476"/>
            <w:col w:w="604" w:space="476"/>
            <w:col w:w="604" w:space="370"/>
            <w:col w:w="709" w:space="322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267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-3,000.00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5,000.00</w:t>
      </w:r>
      <w:r>
        <w:rPr>
          <w:w w:val="105"/>
        </w:rPr>
        <w:tab/>
      </w:r>
      <w:r>
        <w:rPr>
          <w:w w:val="105"/>
          <w:position w:val="-2"/>
        </w:rPr>
        <w:t>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455"/>
            <w:col w:w="788" w:space="257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6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3,300.00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3,300.00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3,300.00</w:t>
      </w:r>
      <w:r>
        <w:rPr>
          <w:w w:val="105"/>
        </w:rPr>
        <w:tab/>
      </w:r>
      <w:r>
        <w:rPr>
          <w:w w:val="105"/>
          <w:position w:val="-2"/>
        </w:rPr>
        <w:t>3,300.00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225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6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7,600.00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7,600.00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660.00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7,600.00</w:t>
      </w:r>
      <w:r>
        <w:rPr>
          <w:w w:val="105"/>
        </w:rPr>
        <w:tab/>
      </w:r>
      <w:r>
        <w:rPr>
          <w:w w:val="105"/>
          <w:position w:val="-2"/>
        </w:rPr>
        <w:t>7,600.00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7,095.00</w:t>
      </w:r>
      <w:r>
        <w:rPr>
          <w:w w:val="105"/>
        </w:rPr>
        <w:tab/>
      </w:r>
      <w:r>
        <w:rPr>
          <w:w w:val="105"/>
          <w:position w:val="-2"/>
        </w:rPr>
        <w:t>7,435.00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2" w:space="901"/>
            <w:col w:w="841" w:space="476"/>
            <w:col w:w="604" w:space="238"/>
            <w:col w:w="841" w:space="477"/>
            <w:col w:w="604" w:space="476"/>
            <w:col w:w="604" w:space="476"/>
            <w:col w:w="604" w:space="370"/>
            <w:col w:w="710" w:space="321"/>
            <w:col w:w="1868" w:space="447"/>
            <w:col w:w="630"/>
          </w:cols>
        </w:sectPr>
      </w:pPr>
    </w:p>
    <w:p>
      <w:pPr>
        <w:pStyle w:val="7"/>
        <w:tabs>
          <w:tab w:val="left" w:pos="5112"/>
          <w:tab w:val="left" w:pos="6245"/>
          <w:tab w:val="left" w:pos="7272"/>
          <w:tab w:val="left" w:pos="8590"/>
          <w:tab w:val="left" w:pos="9485"/>
          <w:tab w:val="left" w:pos="10565"/>
          <w:tab w:val="left" w:pos="11645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45,400.00</w:t>
      </w:r>
      <w:r>
        <w:rPr>
          <w:w w:val="105"/>
        </w:rPr>
        <w:tab/>
      </w:r>
      <w:r>
        <w:rPr>
          <w:w w:val="105"/>
        </w:rPr>
        <w:t>2,000.00</w:t>
      </w:r>
      <w:r>
        <w:rPr>
          <w:w w:val="105"/>
        </w:rPr>
        <w:tab/>
      </w:r>
      <w:r>
        <w:rPr>
          <w:w w:val="105"/>
        </w:rPr>
        <w:t>47,400.00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4,463.27</w:t>
      </w:r>
      <w:r>
        <w:rPr>
          <w:w w:val="105"/>
        </w:rPr>
        <w:tab/>
      </w:r>
      <w:r>
        <w:rPr>
          <w:w w:val="105"/>
        </w:rPr>
        <w:t>4,463.27</w:t>
      </w:r>
      <w:r>
        <w:rPr>
          <w:w w:val="105"/>
        </w:rPr>
        <w:tab/>
      </w:r>
      <w:r>
        <w:rPr>
          <w:spacing w:val="-1"/>
          <w:w w:val="105"/>
        </w:rPr>
        <w:t>5,558.27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9"/>
      </w:pPr>
      <w:r>
        <w:rPr>
          <w:w w:val="105"/>
        </w:rPr>
        <w:t>35,056.73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35,696.73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126,850.00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-126,850.00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23"/>
            <w:col w:w="893" w:space="152"/>
            <w:col w:w="928" w:space="478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262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-37,700.00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37,700.00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37,700.00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37,700.00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26,300.00</w:t>
      </w:r>
      <w:r>
        <w:rPr>
          <w:w w:val="105"/>
        </w:rPr>
        <w:tab/>
      </w:r>
      <w:r>
        <w:rPr>
          <w:w w:val="105"/>
          <w:position w:val="-2"/>
        </w:rPr>
        <w:t>26,300.00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501"/>
            <w:col w:w="841" w:space="477"/>
            <w:col w:w="604" w:space="237"/>
            <w:col w:w="841" w:space="204"/>
            <w:col w:w="875" w:space="240"/>
            <w:col w:w="841" w:space="240"/>
            <w:col w:w="841" w:space="239"/>
            <w:col w:w="841" w:space="269"/>
            <w:col w:w="1921" w:space="447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268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1,000.00</w:t>
      </w:r>
      <w:r>
        <w:rPr>
          <w:w w:val="105"/>
        </w:rPr>
        <w:tab/>
      </w:r>
      <w:r>
        <w:rPr>
          <w:w w:val="105"/>
          <w:position w:val="-2"/>
        </w:rPr>
        <w:t>1,000.00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826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tabs>
          <w:tab w:val="left" w:pos="5059"/>
          <w:tab w:val="left" w:pos="6103"/>
          <w:tab w:val="left" w:pos="7272"/>
          <w:tab w:val="left" w:pos="8316"/>
          <w:tab w:val="left" w:pos="9432"/>
          <w:tab w:val="left" w:pos="10512"/>
          <w:tab w:val="left" w:pos="11592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191,850.00</w:t>
      </w:r>
      <w:r>
        <w:rPr>
          <w:w w:val="105"/>
        </w:rPr>
        <w:tab/>
      </w:r>
      <w:r>
        <w:rPr>
          <w:w w:val="105"/>
        </w:rPr>
        <w:t>-126,850.00</w:t>
      </w:r>
      <w:r>
        <w:rPr>
          <w:w w:val="105"/>
        </w:rPr>
        <w:tab/>
      </w:r>
      <w:r>
        <w:rPr>
          <w:w w:val="105"/>
        </w:rPr>
        <w:t>65,000.00</w:t>
      </w:r>
      <w:r>
        <w:rPr>
          <w:w w:val="105"/>
        </w:rPr>
        <w:tab/>
      </w:r>
      <w:r>
        <w:rPr>
          <w:w w:val="105"/>
        </w:rPr>
        <w:t>-37,700.00</w:t>
      </w:r>
      <w:r>
        <w:rPr>
          <w:w w:val="105"/>
        </w:rPr>
        <w:tab/>
      </w:r>
      <w:r>
        <w:rPr>
          <w:w w:val="105"/>
        </w:rPr>
        <w:t>37,700.00</w:t>
      </w:r>
      <w:r>
        <w:rPr>
          <w:w w:val="105"/>
        </w:rPr>
        <w:tab/>
      </w:r>
      <w:r>
        <w:rPr>
          <w:w w:val="105"/>
        </w:rPr>
        <w:t>37,700.00</w:t>
      </w:r>
      <w:r>
        <w:rPr>
          <w:w w:val="105"/>
        </w:rPr>
        <w:tab/>
      </w:r>
      <w:r>
        <w:rPr>
          <w:spacing w:val="-1"/>
          <w:w w:val="105"/>
        </w:rPr>
        <w:t>37,700.00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9"/>
      </w:pPr>
      <w:r>
        <w:rPr>
          <w:w w:val="105"/>
        </w:rPr>
        <w:t>27,300.00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27,300.00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57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tabs>
          <w:tab w:val="left" w:pos="5059"/>
          <w:tab w:val="left" w:pos="6103"/>
          <w:tab w:val="left" w:pos="7219"/>
          <w:tab w:val="left" w:pos="8316"/>
          <w:tab w:val="left" w:pos="9432"/>
          <w:tab w:val="left" w:pos="10512"/>
          <w:tab w:val="left" w:pos="11592"/>
        </w:tabs>
        <w:spacing w:before="27"/>
        <w:ind w:left="2747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247,250.00</w:t>
      </w:r>
      <w:r>
        <w:rPr>
          <w:w w:val="105"/>
        </w:rPr>
        <w:tab/>
      </w:r>
      <w:r>
        <w:rPr>
          <w:w w:val="105"/>
        </w:rPr>
        <w:t>-109,850.00</w:t>
      </w:r>
      <w:r>
        <w:rPr>
          <w:w w:val="105"/>
        </w:rPr>
        <w:tab/>
      </w:r>
      <w:r>
        <w:rPr>
          <w:w w:val="105"/>
        </w:rPr>
        <w:t>137,400.00</w:t>
      </w:r>
      <w:r>
        <w:rPr>
          <w:w w:val="105"/>
        </w:rPr>
        <w:tab/>
      </w:r>
      <w:r>
        <w:rPr>
          <w:w w:val="105"/>
        </w:rPr>
        <w:t>-37,700.00</w:t>
      </w:r>
      <w:r>
        <w:rPr>
          <w:w w:val="105"/>
        </w:rPr>
        <w:tab/>
      </w:r>
      <w:r>
        <w:rPr>
          <w:w w:val="105"/>
        </w:rPr>
        <w:t>42,163.27</w:t>
      </w:r>
      <w:r>
        <w:rPr>
          <w:w w:val="105"/>
        </w:rPr>
        <w:tab/>
      </w:r>
      <w:r>
        <w:rPr>
          <w:w w:val="105"/>
        </w:rPr>
        <w:t>42,163.27</w:t>
      </w:r>
      <w:r>
        <w:rPr>
          <w:w w:val="105"/>
        </w:rPr>
        <w:tab/>
      </w:r>
      <w:r>
        <w:rPr>
          <w:spacing w:val="-1"/>
          <w:w w:val="105"/>
        </w:rPr>
        <w:t>43,258.27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648"/>
      </w:pPr>
      <w:r>
        <w:rPr>
          <w:w w:val="105"/>
        </w:rPr>
        <w:t>10,000.00</w:t>
      </w:r>
    </w:p>
    <w:p>
      <w:pPr>
        <w:pStyle w:val="7"/>
        <w:spacing w:before="96"/>
        <w:ind w:left="648"/>
      </w:pPr>
      <w:r>
        <w:rPr>
          <w:w w:val="105"/>
        </w:rPr>
        <w:t>79,126.73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10,000.00</w:t>
      </w:r>
    </w:p>
    <w:p>
      <w:pPr>
        <w:pStyle w:val="7"/>
        <w:spacing w:before="96"/>
        <w:ind w:left="619"/>
      </w:pPr>
      <w:r>
        <w:rPr>
          <w:w w:val="105"/>
        </w:rPr>
        <w:t>79,766.73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243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4,000.00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4,000.00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  <w:ind w:left="379"/>
      </w:pPr>
      <w:r>
        <w:br w:type="column"/>
      </w:r>
      <w:r>
        <w:rPr>
          <w:w w:val="105"/>
        </w:rPr>
        <w:t>4,000.00</w:t>
      </w:r>
      <w:r>
        <w:rPr>
          <w:w w:val="105"/>
        </w:rPr>
        <w:tab/>
      </w:r>
      <w:r>
        <w:rPr>
          <w:w w:val="105"/>
          <w:position w:val="-2"/>
        </w:rPr>
        <w:t>4,000.00</w:t>
      </w:r>
    </w:p>
    <w:p>
      <w:pPr>
        <w:spacing w:before="3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508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ind w:left="379"/>
      </w:pPr>
      <w:r>
        <w:rPr>
          <w:w w:val="105"/>
        </w:rPr>
        <w:t>25,000.00</w:t>
      </w:r>
      <w:r>
        <w:rPr>
          <w:w w:val="105"/>
        </w:rPr>
        <w:tab/>
      </w:r>
      <w:r>
        <w:rPr>
          <w:w w:val="105"/>
          <w:position w:val="-2"/>
        </w:rPr>
        <w:t>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337"/>
            <w:col w:w="604" w:space="237"/>
            <w:col w:w="841" w:space="240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165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4,000.00</w:t>
      </w:r>
      <w:r>
        <w:rPr>
          <w:w w:val="105"/>
          <w:sz w:val="10"/>
        </w:rPr>
        <w:tab/>
      </w:r>
      <w:r>
        <w:rPr>
          <w:w w:val="105"/>
          <w:sz w:val="10"/>
        </w:rPr>
        <w:t>25,000.00</w:t>
      </w:r>
      <w:r>
        <w:rPr>
          <w:w w:val="105"/>
          <w:sz w:val="10"/>
        </w:rPr>
        <w:tab/>
      </w:r>
      <w:r>
        <w:rPr>
          <w:w w:val="105"/>
          <w:sz w:val="10"/>
        </w:rPr>
        <w:t>29,000.00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29,000.00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29,000.00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pStyle w:val="7"/>
        <w:spacing w:before="28"/>
      </w:pPr>
      <w:r>
        <w:br w:type="column"/>
      </w:r>
      <w:r>
        <w:rPr>
          <w:w w:val="105"/>
        </w:rPr>
        <w:t>4,300.00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4,300.00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2,105.75</w:t>
      </w:r>
    </w:p>
    <w:p>
      <w:pPr>
        <w:pStyle w:val="7"/>
        <w:spacing w:before="28"/>
      </w:pPr>
      <w:r>
        <w:br w:type="column"/>
      </w:r>
      <w:r>
        <w:rPr>
          <w:w w:val="105"/>
        </w:rPr>
        <w:t>2,105.75</w:t>
      </w:r>
    </w:p>
    <w:p>
      <w:pPr>
        <w:pStyle w:val="7"/>
        <w:spacing w:before="28"/>
      </w:pPr>
      <w:r>
        <w:br w:type="column"/>
      </w:r>
      <w:r>
        <w:rPr>
          <w:w w:val="105"/>
        </w:rPr>
        <w:t>2,105.75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2,194.25</w:t>
      </w:r>
      <w:r>
        <w:rPr>
          <w:w w:val="105"/>
        </w:rPr>
        <w:tab/>
      </w:r>
      <w:r>
        <w:rPr>
          <w:w w:val="105"/>
          <w:position w:val="-2"/>
        </w:rPr>
        <w:t>2,194.25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073"/>
            <w:col w:w="788" w:space="477"/>
            <w:col w:w="604" w:space="291"/>
            <w:col w:w="788" w:space="477"/>
            <w:col w:w="604" w:space="291"/>
            <w:col w:w="788" w:space="292"/>
            <w:col w:w="788" w:space="292"/>
            <w:col w:w="788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6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832.20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832.20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832.20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-832.20</w:t>
      </w:r>
      <w:r>
        <w:rPr>
          <w:w w:val="105"/>
        </w:rPr>
        <w:tab/>
      </w:r>
      <w:r>
        <w:rPr>
          <w:w w:val="105"/>
          <w:position w:val="-2"/>
        </w:rPr>
        <w:t>-832.20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693"/>
            <w:col w:w="604" w:space="475"/>
            <w:col w:w="604" w:space="476"/>
            <w:col w:w="604" w:space="476"/>
            <w:col w:w="604" w:space="370"/>
            <w:col w:w="709" w:space="371"/>
            <w:col w:w="709" w:space="371"/>
            <w:col w:w="709" w:space="366"/>
            <w:col w:w="1824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6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2,000.00</w:t>
      </w:r>
      <w:r>
        <w:rPr>
          <w:w w:val="105"/>
        </w:rPr>
        <w:tab/>
      </w:r>
      <w:r>
        <w:rPr>
          <w:w w:val="105"/>
          <w:position w:val="-2"/>
        </w:rPr>
        <w:t>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511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7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1,500.00</w:t>
      </w:r>
      <w:r>
        <w:rPr>
          <w:w w:val="105"/>
        </w:rPr>
        <w:tab/>
      </w:r>
      <w:r>
        <w:rPr>
          <w:w w:val="105"/>
          <w:position w:val="-2"/>
        </w:rPr>
        <w:t>1,500.00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212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7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3,243.00</w:t>
      </w:r>
      <w:r>
        <w:rPr>
          <w:w w:val="105"/>
        </w:rPr>
        <w:tab/>
      </w:r>
      <w:r>
        <w:rPr>
          <w:w w:val="105"/>
          <w:position w:val="-2"/>
        </w:rPr>
        <w:t>3,579.00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739"/>
            <w:col w:w="604" w:space="290"/>
            <w:col w:w="788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5/10/2022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16:16.38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60" o:spid="_x0000_s1080" o:spt="1" style="position:absolute;left:0pt;margin-left:18pt;margin-top:11.2pt;height:2.5pt;width:756pt;mso-position-horizontal-relative:page;mso-wrap-distance-bottom:0pt;mso-wrap-distance-top:0pt;z-index:-2515804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61" o:spid="_x0000_s1081" o:spt="1" style="position:absolute;left:0pt;margin-left:18pt;margin-top:29.95pt;height:2.5pt;width:756pt;mso-position-horizontal-relative:page;z-index:-2516275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91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267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9,000.00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9,000.00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9,000.00</w:t>
      </w:r>
      <w:r>
        <w:rPr>
          <w:w w:val="105"/>
        </w:rPr>
        <w:tab/>
      </w:r>
      <w:r>
        <w:rPr>
          <w:w w:val="105"/>
          <w:position w:val="-2"/>
        </w:rPr>
        <w:t>9,000.00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455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pStyle w:val="9"/>
        <w:numPr>
          <w:ilvl w:val="0"/>
          <w:numId w:val="71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3,000.00</w:t>
      </w:r>
      <w:r>
        <w:rPr>
          <w:w w:val="105"/>
        </w:rPr>
        <w:tab/>
      </w:r>
      <w:r>
        <w:rPr>
          <w:w w:val="105"/>
          <w:position w:val="-2"/>
        </w:rPr>
        <w:t>3,000.00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225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71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2,500.00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2,500.00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37,000.00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11,298.00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11,298.00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11,298.00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548"/>
        </w:tabs>
        <w:ind w:left="468"/>
      </w:pPr>
      <w:r>
        <w:rPr>
          <w:w w:val="105"/>
        </w:rPr>
        <w:t>2,500.00</w:t>
      </w:r>
      <w:r>
        <w:rPr>
          <w:w w:val="105"/>
        </w:rPr>
        <w:tab/>
      </w:r>
      <w:r>
        <w:rPr>
          <w:w w:val="105"/>
          <w:position w:val="-2"/>
        </w:rPr>
        <w:t>2,500.00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548"/>
        </w:tabs>
      </w:pPr>
      <w:r>
        <w:rPr>
          <w:w w:val="105"/>
        </w:rPr>
        <w:t>-15,764.00</w:t>
      </w:r>
      <w:r>
        <w:rPr>
          <w:w w:val="105"/>
        </w:rPr>
        <w:tab/>
      </w:r>
      <w:r>
        <w:rPr>
          <w:w w:val="105"/>
          <w:position w:val="-2"/>
        </w:rPr>
        <w:t>3,184.00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2" w:space="901"/>
            <w:col w:w="841" w:space="238"/>
            <w:col w:w="842" w:space="238"/>
            <w:col w:w="841" w:space="477"/>
            <w:col w:w="604" w:space="238"/>
            <w:col w:w="842" w:space="238"/>
            <w:col w:w="842" w:space="238"/>
            <w:col w:w="842" w:space="233"/>
            <w:col w:w="1956" w:space="447"/>
            <w:col w:w="630"/>
          </w:cols>
        </w:sectPr>
      </w:pPr>
    </w:p>
    <w:p>
      <w:pPr>
        <w:pStyle w:val="7"/>
        <w:tabs>
          <w:tab w:val="left" w:pos="5112"/>
          <w:tab w:val="left" w:pos="6192"/>
          <w:tab w:val="left" w:pos="7272"/>
          <w:tab w:val="left" w:pos="8590"/>
          <w:tab w:val="left" w:pos="9432"/>
          <w:tab w:val="left" w:pos="10512"/>
          <w:tab w:val="left" w:pos="11592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34,300.00</w:t>
      </w:r>
      <w:r>
        <w:rPr>
          <w:w w:val="105"/>
        </w:rPr>
        <w:tab/>
      </w:r>
      <w:r>
        <w:rPr>
          <w:w w:val="105"/>
        </w:rPr>
        <w:t>33,000.00</w:t>
      </w:r>
      <w:r>
        <w:rPr>
          <w:w w:val="105"/>
        </w:rPr>
        <w:tab/>
      </w:r>
      <w:r>
        <w:rPr>
          <w:w w:val="105"/>
        </w:rPr>
        <w:t>67,300.00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14,235.95</w:t>
      </w:r>
      <w:r>
        <w:rPr>
          <w:w w:val="105"/>
        </w:rPr>
        <w:tab/>
      </w:r>
      <w:r>
        <w:rPr>
          <w:w w:val="105"/>
        </w:rPr>
        <w:t>14,235.95</w:t>
      </w:r>
      <w:r>
        <w:rPr>
          <w:w w:val="105"/>
        </w:rPr>
        <w:tab/>
      </w:r>
      <w:r>
        <w:rPr>
          <w:spacing w:val="-1"/>
          <w:w w:val="105"/>
        </w:rPr>
        <w:t>14,235.95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702"/>
      </w:pPr>
      <w:r>
        <w:rPr>
          <w:w w:val="105"/>
        </w:rPr>
        <w:t>6,841.05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26,125.05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1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262,185.00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-262,185.00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23"/>
            <w:col w:w="893" w:space="152"/>
            <w:col w:w="928" w:space="478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262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-7,700.00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92,300.00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-32,000.00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60,300.00</w:t>
      </w:r>
      <w:r>
        <w:rPr>
          <w:w w:val="105"/>
        </w:rPr>
        <w:tab/>
      </w:r>
      <w:r>
        <w:rPr>
          <w:w w:val="105"/>
          <w:position w:val="-2"/>
        </w:rPr>
        <w:t>60,300.00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448"/>
            <w:col w:w="893" w:space="257"/>
            <w:col w:w="823" w:space="239"/>
            <w:col w:w="841" w:space="204"/>
            <w:col w:w="875" w:space="240"/>
            <w:col w:w="841" w:space="240"/>
            <w:col w:w="841" w:space="239"/>
            <w:col w:w="841" w:space="269"/>
            <w:col w:w="1921" w:space="447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268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800.00</w:t>
      </w:r>
      <w:r>
        <w:rPr>
          <w:w w:val="105"/>
        </w:rPr>
        <w:tab/>
      </w:r>
      <w:r>
        <w:rPr>
          <w:w w:val="105"/>
          <w:position w:val="-2"/>
        </w:rPr>
        <w:t>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905"/>
            <w:col w:w="709" w:space="476"/>
            <w:col w:w="604" w:space="370"/>
            <w:col w:w="709" w:space="477"/>
            <w:col w:w="604" w:space="476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pStyle w:val="7"/>
        <w:tabs>
          <w:tab w:val="left" w:pos="5059"/>
          <w:tab w:val="left" w:pos="6103"/>
          <w:tab w:val="left" w:pos="7272"/>
          <w:tab w:val="left" w:pos="8316"/>
          <w:tab w:val="left" w:pos="9432"/>
          <w:tab w:val="left" w:pos="10512"/>
          <w:tab w:val="left" w:pos="11592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362,985.00</w:t>
      </w:r>
      <w:r>
        <w:rPr>
          <w:w w:val="105"/>
        </w:rPr>
        <w:tab/>
      </w:r>
      <w:r>
        <w:rPr>
          <w:w w:val="105"/>
        </w:rPr>
        <w:t>-269,885.00</w:t>
      </w:r>
      <w:r>
        <w:rPr>
          <w:w w:val="105"/>
        </w:rPr>
        <w:tab/>
      </w:r>
      <w:r>
        <w:rPr>
          <w:w w:val="105"/>
        </w:rPr>
        <w:t>93,100.00</w:t>
      </w:r>
      <w:r>
        <w:rPr>
          <w:w w:val="105"/>
        </w:rPr>
        <w:tab/>
      </w:r>
      <w:r>
        <w:rPr>
          <w:w w:val="105"/>
        </w:rPr>
        <w:t>-32,000.00</w:t>
      </w:r>
      <w:r>
        <w:rPr>
          <w:w w:val="105"/>
        </w:rPr>
        <w:tab/>
      </w:r>
      <w:r>
        <w:rPr>
          <w:w w:val="105"/>
        </w:rPr>
        <w:t>32,000.00</w:t>
      </w:r>
      <w:r>
        <w:rPr>
          <w:w w:val="105"/>
        </w:rPr>
        <w:tab/>
      </w:r>
      <w:r>
        <w:rPr>
          <w:w w:val="105"/>
        </w:rPr>
        <w:t>32,000.00</w:t>
      </w:r>
      <w:r>
        <w:rPr>
          <w:w w:val="105"/>
        </w:rPr>
        <w:tab/>
      </w:r>
      <w:r>
        <w:rPr>
          <w:spacing w:val="-1"/>
          <w:w w:val="105"/>
        </w:rPr>
        <w:t>32,000.00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9"/>
      </w:pPr>
      <w:r>
        <w:rPr>
          <w:w w:val="105"/>
        </w:rPr>
        <w:t>61,100.00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61,100.00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267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452.00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452.00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  <w:ind w:left="379"/>
      </w:pPr>
      <w:r>
        <w:br w:type="column"/>
      </w:r>
      <w:r>
        <w:rPr>
          <w:w w:val="105"/>
        </w:rPr>
        <w:t>219.00</w:t>
      </w:r>
      <w:r>
        <w:rPr>
          <w:w w:val="105"/>
        </w:rPr>
        <w:tab/>
      </w:r>
      <w:r>
        <w:rPr>
          <w:w w:val="105"/>
          <w:position w:val="-2"/>
        </w:rPr>
        <w:t>219.00</w:t>
      </w:r>
    </w:p>
    <w:p>
      <w:pPr>
        <w:spacing w:before="28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640"/>
            <w:col w:w="604" w:space="370"/>
            <w:col w:w="709" w:space="371"/>
            <w:col w:w="709" w:space="477"/>
            <w:col w:w="604" w:space="476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tabs>
          <w:tab w:val="left" w:pos="5350"/>
          <w:tab w:val="left" w:pos="6324"/>
          <w:tab w:val="left" w:pos="7404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452.00</w:t>
      </w:r>
      <w:r>
        <w:rPr>
          <w:w w:val="105"/>
          <w:sz w:val="10"/>
        </w:rPr>
        <w:tab/>
      </w:r>
      <w:r>
        <w:rPr>
          <w:w w:val="105"/>
          <w:sz w:val="10"/>
        </w:rPr>
        <w:t>452.00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tabs>
          <w:tab w:val="left" w:pos="5059"/>
          <w:tab w:val="left" w:pos="6103"/>
          <w:tab w:val="left" w:pos="7219"/>
          <w:tab w:val="left" w:pos="8316"/>
          <w:tab w:val="left" w:pos="9432"/>
          <w:tab w:val="left" w:pos="10512"/>
          <w:tab w:val="left" w:pos="11592"/>
        </w:tabs>
        <w:spacing w:before="27"/>
        <w:ind w:left="2747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401,285.00</w:t>
      </w:r>
      <w:r>
        <w:rPr>
          <w:w w:val="105"/>
        </w:rPr>
        <w:tab/>
      </w:r>
      <w:r>
        <w:rPr>
          <w:w w:val="105"/>
        </w:rPr>
        <w:t>-211,433.00</w:t>
      </w:r>
      <w:r>
        <w:rPr>
          <w:w w:val="105"/>
        </w:rPr>
        <w:tab/>
      </w:r>
      <w:r>
        <w:rPr>
          <w:w w:val="105"/>
        </w:rPr>
        <w:t>189,852.00</w:t>
      </w:r>
      <w:r>
        <w:rPr>
          <w:w w:val="105"/>
        </w:rPr>
        <w:tab/>
      </w:r>
      <w:r>
        <w:rPr>
          <w:w w:val="105"/>
        </w:rPr>
        <w:t>-32,000.00</w:t>
      </w:r>
      <w:r>
        <w:rPr>
          <w:w w:val="105"/>
        </w:rPr>
        <w:tab/>
      </w:r>
      <w:r>
        <w:rPr>
          <w:w w:val="105"/>
        </w:rPr>
        <w:t>46,235.95</w:t>
      </w:r>
      <w:r>
        <w:rPr>
          <w:w w:val="105"/>
        </w:rPr>
        <w:tab/>
      </w:r>
      <w:r>
        <w:rPr>
          <w:w w:val="105"/>
        </w:rPr>
        <w:t>46,235.95</w:t>
      </w:r>
      <w:r>
        <w:rPr>
          <w:w w:val="105"/>
        </w:rPr>
        <w:tab/>
      </w:r>
      <w:r>
        <w:rPr>
          <w:spacing w:val="-1"/>
          <w:w w:val="105"/>
        </w:rPr>
        <w:t>46,235.95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219.00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97,160.05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219.00</w:t>
      </w:r>
    </w:p>
    <w:p>
      <w:pPr>
        <w:pStyle w:val="7"/>
        <w:spacing w:before="96"/>
        <w:ind w:left="0" w:right="1"/>
        <w:jc w:val="right"/>
      </w:pPr>
      <w:r>
        <w:rPr>
          <w:w w:val="105"/>
        </w:rPr>
        <w:t>116,444.05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39"/>
            <w:col w:w="1077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8,000.00</w:t>
      </w:r>
      <w:r>
        <w:rPr>
          <w:w w:val="105"/>
        </w:rPr>
        <w:tab/>
      </w:r>
      <w:r>
        <w:rPr>
          <w:w w:val="105"/>
          <w:position w:val="-2"/>
        </w:rPr>
        <w:t>8,000.00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337"/>
            <w:col w:w="604" w:space="290"/>
            <w:col w:w="788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w w:val="105"/>
          <w:sz w:val="10"/>
        </w:rPr>
        <w:t>8,000.00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701"/>
      </w:pPr>
      <w:r>
        <w:rPr>
          <w:w w:val="105"/>
        </w:rPr>
        <w:t>8,000.00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72"/>
      </w:pPr>
      <w:r>
        <w:rPr>
          <w:w w:val="105"/>
        </w:rPr>
        <w:t>8,000.00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pStyle w:val="7"/>
        <w:spacing w:before="28"/>
      </w:pPr>
      <w:r>
        <w:br w:type="column"/>
      </w:r>
      <w:r>
        <w:rPr>
          <w:w w:val="105"/>
        </w:rPr>
        <w:t>2,000.00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2,000.00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1,196.25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1,196.25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1,196.25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803.75</w:t>
      </w:r>
      <w:r>
        <w:rPr>
          <w:w w:val="105"/>
        </w:rPr>
        <w:tab/>
      </w:r>
      <w:r>
        <w:rPr>
          <w:w w:val="105"/>
          <w:position w:val="-2"/>
        </w:rPr>
        <w:t>803.75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073"/>
            <w:col w:w="788" w:space="477"/>
            <w:col w:w="604" w:space="291"/>
            <w:col w:w="788" w:space="477"/>
            <w:col w:w="604" w:space="291"/>
            <w:col w:w="788" w:space="292"/>
            <w:col w:w="788" w:space="292"/>
            <w:col w:w="788" w:space="401"/>
            <w:col w:w="1789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7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1,450.00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1,450.00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832.20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832.20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832.20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617.80</w:t>
      </w:r>
      <w:r>
        <w:rPr>
          <w:w w:val="105"/>
        </w:rPr>
        <w:tab/>
      </w:r>
      <w:r>
        <w:rPr>
          <w:w w:val="105"/>
          <w:position w:val="-2"/>
        </w:rPr>
        <w:t>617.80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508"/>
            <w:col w:w="788" w:space="476"/>
            <w:col w:w="604" w:space="291"/>
            <w:col w:w="788" w:space="477"/>
            <w:col w:w="604" w:space="370"/>
            <w:col w:w="709" w:space="371"/>
            <w:col w:w="709" w:space="371"/>
            <w:col w:w="709" w:space="401"/>
            <w:col w:w="1789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7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1,900.00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1,900.00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1,900.00</w:t>
      </w:r>
      <w:r>
        <w:rPr>
          <w:w w:val="105"/>
        </w:rPr>
        <w:tab/>
      </w:r>
      <w:r>
        <w:rPr>
          <w:w w:val="105"/>
          <w:position w:val="-2"/>
        </w:rPr>
        <w:t>1,900.00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511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7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2,000.00</w:t>
      </w:r>
      <w:r>
        <w:rPr>
          <w:w w:val="105"/>
        </w:rPr>
        <w:tab/>
      </w:r>
      <w:r>
        <w:rPr>
          <w:w w:val="105"/>
          <w:position w:val="-2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212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7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620.00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620.00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972.00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1,625.00</w:t>
      </w:r>
      <w:r>
        <w:rPr>
          <w:w w:val="105"/>
        </w:rPr>
        <w:tab/>
      </w:r>
      <w:r>
        <w:rPr>
          <w:w w:val="105"/>
          <w:position w:val="-2"/>
        </w:rPr>
        <w:t>1,625.00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739"/>
            <w:col w:w="604" w:space="290"/>
            <w:col w:w="788" w:space="292"/>
            <w:col w:w="788" w:space="477"/>
            <w:col w:w="604" w:space="370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267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8,000.00</w:t>
      </w:r>
      <w:r>
        <w:rPr>
          <w:w w:val="105"/>
        </w:rPr>
        <w:tab/>
      </w:r>
      <w:r>
        <w:rPr>
          <w:w w:val="105"/>
          <w:position w:val="-2"/>
        </w:rPr>
        <w:t>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455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7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2,600.00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2,600.00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2,600.00</w:t>
      </w:r>
      <w:r>
        <w:rPr>
          <w:w w:val="105"/>
        </w:rPr>
        <w:tab/>
      </w:r>
      <w:r>
        <w:rPr>
          <w:w w:val="105"/>
          <w:position w:val="-2"/>
        </w:rPr>
        <w:t>2,600.00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225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7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2,600.00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3,850.00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2,600.00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3,850.00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8,936.00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8,936.00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9,231.00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548"/>
        </w:tabs>
        <w:ind w:left="468"/>
      </w:pPr>
      <w:r>
        <w:rPr>
          <w:w w:val="105"/>
        </w:rPr>
        <w:t>2,600.00</w:t>
      </w:r>
      <w:r>
        <w:rPr>
          <w:w w:val="105"/>
        </w:rPr>
        <w:tab/>
      </w:r>
      <w:r>
        <w:rPr>
          <w:w w:val="105"/>
          <w:position w:val="-2"/>
        </w:rPr>
        <w:t>2,600.00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-13,469.50</w:t>
      </w:r>
      <w:r>
        <w:rPr>
          <w:w w:val="105"/>
        </w:rPr>
        <w:tab/>
      </w:r>
      <w:r>
        <w:rPr>
          <w:w w:val="105"/>
          <w:position w:val="-2"/>
        </w:rPr>
        <w:t>-13,469.50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2" w:space="954"/>
            <w:col w:w="789" w:space="290"/>
            <w:col w:w="789" w:space="291"/>
            <w:col w:w="788" w:space="477"/>
            <w:col w:w="604" w:space="291"/>
            <w:col w:w="789" w:space="291"/>
            <w:col w:w="789" w:space="291"/>
            <w:col w:w="789" w:space="233"/>
            <w:col w:w="1956" w:space="447"/>
            <w:col w:w="630"/>
          </w:cols>
        </w:sectPr>
      </w:pPr>
    </w:p>
    <w:p>
      <w:pPr>
        <w:pStyle w:val="7"/>
        <w:tabs>
          <w:tab w:val="left" w:pos="5112"/>
          <w:tab w:val="left" w:pos="6245"/>
          <w:tab w:val="left" w:pos="7272"/>
          <w:tab w:val="left" w:pos="8590"/>
          <w:tab w:val="left" w:pos="9432"/>
          <w:tab w:val="left" w:pos="10512"/>
          <w:tab w:val="left" w:pos="11592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20,550.00</w:t>
      </w:r>
      <w:r>
        <w:rPr>
          <w:w w:val="105"/>
        </w:rPr>
        <w:tab/>
      </w:r>
      <w:r>
        <w:rPr>
          <w:w w:val="105"/>
        </w:rPr>
        <w:t>8,850.00</w:t>
      </w:r>
      <w:r>
        <w:rPr>
          <w:w w:val="105"/>
        </w:rPr>
        <w:tab/>
      </w:r>
      <w:r>
        <w:rPr>
          <w:w w:val="105"/>
        </w:rPr>
        <w:t>29,400.00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11,584.45</w:t>
      </w:r>
      <w:r>
        <w:rPr>
          <w:w w:val="105"/>
        </w:rPr>
        <w:tab/>
      </w:r>
      <w:r>
        <w:rPr>
          <w:w w:val="105"/>
        </w:rPr>
        <w:t>11,584.45</w:t>
      </w:r>
      <w:r>
        <w:rPr>
          <w:w w:val="105"/>
        </w:rPr>
        <w:tab/>
      </w:r>
      <w:r>
        <w:rPr>
          <w:spacing w:val="-1"/>
          <w:w w:val="105"/>
        </w:rPr>
        <w:t>12,231.45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702"/>
      </w:pPr>
      <w:r>
        <w:rPr>
          <w:w w:val="105"/>
        </w:rPr>
        <w:t>6,677.05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72"/>
      </w:pPr>
      <w:r>
        <w:rPr>
          <w:w w:val="105"/>
        </w:rPr>
        <w:t>6,677.05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1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13,485.00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-13,485.00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76"/>
            <w:col w:w="841" w:space="204"/>
            <w:col w:w="875" w:space="478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262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78,000.00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-8,800.00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69,200.00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-24,000.00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24,000.00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24,000.00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24,000.00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44,760.00</w:t>
      </w:r>
      <w:r>
        <w:rPr>
          <w:w w:val="105"/>
        </w:rPr>
        <w:tab/>
      </w:r>
      <w:r>
        <w:rPr>
          <w:w w:val="105"/>
          <w:position w:val="-2"/>
        </w:rPr>
        <w:t>44,760.00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501"/>
            <w:col w:w="841" w:space="256"/>
            <w:col w:w="823" w:space="239"/>
            <w:col w:w="841" w:space="204"/>
            <w:col w:w="875" w:space="240"/>
            <w:col w:w="841" w:space="240"/>
            <w:col w:w="841" w:space="239"/>
            <w:col w:w="841" w:space="269"/>
            <w:col w:w="1921" w:space="447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268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800.00</w:t>
      </w:r>
      <w:r>
        <w:rPr>
          <w:w w:val="105"/>
        </w:rPr>
        <w:tab/>
      </w:r>
      <w:r>
        <w:rPr>
          <w:w w:val="105"/>
          <w:position w:val="-2"/>
        </w:rPr>
        <w:t>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905"/>
            <w:col w:w="709" w:space="476"/>
            <w:col w:w="604" w:space="370"/>
            <w:col w:w="709" w:space="477"/>
            <w:col w:w="604" w:space="476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5/10/2022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16:16.38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62" o:spid="_x0000_s1082" o:spt="1" style="position:absolute;left:0pt;margin-left:18pt;margin-top:11.2pt;height:2.5pt;width:756pt;mso-position-horizontal-relative:page;mso-wrap-distance-bottom:0pt;mso-wrap-distance-top:0pt;z-index:-2515793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63" o:spid="_x0000_s1083" o:spt="1" style="position:absolute;left:0pt;margin-left:18pt;margin-top:29.95pt;height:2.5pt;width:756pt;mso-position-horizontal-relative:page;z-index:-2516264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7"/>
        <w:tabs>
          <w:tab w:val="left" w:pos="2111"/>
          <w:tab w:val="left" w:pos="3155"/>
          <w:tab w:val="left" w:pos="4271"/>
          <w:tab w:val="left" w:pos="5315"/>
          <w:tab w:val="left" w:pos="6431"/>
          <w:tab w:val="left" w:pos="7511"/>
          <w:tab w:val="left" w:pos="8591"/>
        </w:tabs>
        <w:spacing w:before="9" w:line="127" w:lineRule="auto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92,285.00</w:t>
      </w:r>
      <w:r>
        <w:rPr>
          <w:w w:val="105"/>
        </w:rPr>
        <w:tab/>
      </w:r>
      <w:r>
        <w:rPr>
          <w:w w:val="105"/>
        </w:rPr>
        <w:t>-22,285.00</w:t>
      </w:r>
      <w:r>
        <w:rPr>
          <w:w w:val="105"/>
        </w:rPr>
        <w:tab/>
      </w:r>
      <w:r>
        <w:rPr>
          <w:w w:val="105"/>
        </w:rPr>
        <w:t>70,000.00</w:t>
      </w:r>
      <w:r>
        <w:rPr>
          <w:w w:val="105"/>
        </w:rPr>
        <w:tab/>
      </w:r>
      <w:r>
        <w:rPr>
          <w:w w:val="105"/>
        </w:rPr>
        <w:t>-24,000.00</w:t>
      </w:r>
      <w:r>
        <w:rPr>
          <w:w w:val="105"/>
        </w:rPr>
        <w:tab/>
      </w:r>
      <w:r>
        <w:rPr>
          <w:w w:val="105"/>
        </w:rPr>
        <w:t>24,000.00</w:t>
      </w:r>
      <w:r>
        <w:rPr>
          <w:w w:val="105"/>
        </w:rPr>
        <w:tab/>
      </w:r>
      <w:r>
        <w:rPr>
          <w:w w:val="105"/>
        </w:rPr>
        <w:t>24,000.00</w:t>
      </w:r>
      <w:r>
        <w:rPr>
          <w:w w:val="105"/>
        </w:rPr>
        <w:tab/>
      </w:r>
      <w:r>
        <w:rPr>
          <w:w w:val="105"/>
        </w:rPr>
        <w:t>24,000.00</w:t>
      </w:r>
    </w:p>
    <w:p>
      <w:pPr>
        <w:pStyle w:val="7"/>
        <w:tabs>
          <w:tab w:val="left" w:pos="2312"/>
          <w:tab w:val="left" w:pos="3462"/>
          <w:tab w:val="left" w:pos="4472"/>
          <w:tab w:val="left" w:pos="5569"/>
          <w:tab w:val="left" w:pos="6685"/>
          <w:tab w:val="left" w:pos="7765"/>
          <w:tab w:val="left" w:pos="8845"/>
        </w:tabs>
        <w:spacing w:before="70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112,835.00</w:t>
      </w:r>
      <w:r>
        <w:rPr>
          <w:w w:val="105"/>
        </w:rPr>
        <w:tab/>
      </w:r>
      <w:r>
        <w:rPr>
          <w:w w:val="105"/>
        </w:rPr>
        <w:t>-5,435.00</w:t>
      </w:r>
      <w:r>
        <w:rPr>
          <w:w w:val="105"/>
        </w:rPr>
        <w:tab/>
      </w:r>
      <w:r>
        <w:rPr>
          <w:w w:val="105"/>
        </w:rPr>
        <w:t>107,400.00</w:t>
      </w:r>
      <w:r>
        <w:rPr>
          <w:w w:val="105"/>
        </w:rPr>
        <w:tab/>
      </w:r>
      <w:r>
        <w:rPr>
          <w:w w:val="105"/>
        </w:rPr>
        <w:t>-24,000.00</w:t>
      </w:r>
      <w:r>
        <w:rPr>
          <w:w w:val="105"/>
        </w:rPr>
        <w:tab/>
      </w:r>
      <w:r>
        <w:rPr>
          <w:w w:val="105"/>
        </w:rPr>
        <w:t>35,584.45</w:t>
      </w:r>
      <w:r>
        <w:rPr>
          <w:w w:val="105"/>
        </w:rPr>
        <w:tab/>
      </w:r>
      <w:r>
        <w:rPr>
          <w:w w:val="105"/>
        </w:rPr>
        <w:t>35,584.45</w:t>
      </w:r>
      <w:r>
        <w:rPr>
          <w:w w:val="105"/>
        </w:rPr>
        <w:tab/>
      </w:r>
      <w:r>
        <w:rPr>
          <w:w w:val="105"/>
        </w:rPr>
        <w:t>36,231.45</w:t>
      </w:r>
    </w:p>
    <w:p>
      <w:pPr>
        <w:pStyle w:val="7"/>
        <w:spacing w:line="91" w:lineRule="exact"/>
        <w:ind w:left="649"/>
      </w:pPr>
      <w:r>
        <w:br w:type="column"/>
      </w:r>
      <w:r>
        <w:rPr>
          <w:w w:val="105"/>
        </w:rPr>
        <w:t>45,560.00</w:t>
      </w:r>
    </w:p>
    <w:p>
      <w:pPr>
        <w:pStyle w:val="7"/>
        <w:spacing w:before="96"/>
        <w:ind w:left="649"/>
      </w:pPr>
      <w:r>
        <w:rPr>
          <w:w w:val="105"/>
        </w:rPr>
        <w:t>60,237.05</w:t>
      </w:r>
    </w:p>
    <w:p>
      <w:pPr>
        <w:pStyle w:val="7"/>
        <w:spacing w:before="6"/>
        <w:ind w:left="619"/>
      </w:pPr>
      <w:r>
        <w:br w:type="column"/>
      </w:r>
      <w:r>
        <w:rPr>
          <w:w w:val="105"/>
        </w:rPr>
        <w:t>45,560.00</w:t>
      </w:r>
    </w:p>
    <w:p>
      <w:pPr>
        <w:pStyle w:val="7"/>
        <w:spacing w:before="96"/>
        <w:ind w:left="619"/>
      </w:pPr>
      <w:r>
        <w:rPr>
          <w:w w:val="105"/>
        </w:rPr>
        <w:t>60,237.05</w:t>
      </w:r>
    </w:p>
    <w:p>
      <w:pPr>
        <w:spacing w:before="0" w:line="91" w:lineRule="exact"/>
        <w:ind w:left="827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82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  <w:ind w:left="379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337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0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3,500.00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3,500.00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2,105.75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2,105.75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2,105.75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1,394.25</w:t>
      </w:r>
      <w:r>
        <w:rPr>
          <w:w w:val="105"/>
        </w:rPr>
        <w:tab/>
      </w:r>
      <w:r>
        <w:rPr>
          <w:w w:val="105"/>
          <w:position w:val="-2"/>
        </w:rPr>
        <w:t>1,394.25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073"/>
            <w:col w:w="788" w:space="477"/>
            <w:col w:w="604" w:space="291"/>
            <w:col w:w="788" w:space="477"/>
            <w:col w:w="604" w:space="291"/>
            <w:col w:w="788" w:space="292"/>
            <w:col w:w="788" w:space="292"/>
            <w:col w:w="788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7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3,950.00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3,950.00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1,178.76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1,178.76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1,178.76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2,771.24</w:t>
      </w:r>
      <w:r>
        <w:rPr>
          <w:w w:val="105"/>
        </w:rPr>
        <w:tab/>
      </w:r>
      <w:r>
        <w:rPr>
          <w:w w:val="105"/>
          <w:position w:val="-2"/>
        </w:rPr>
        <w:t>2,771.24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508"/>
            <w:col w:w="788" w:space="476"/>
            <w:col w:w="604" w:space="291"/>
            <w:col w:w="788" w:space="477"/>
            <w:col w:w="604" w:space="291"/>
            <w:col w:w="788" w:space="292"/>
            <w:col w:w="788" w:space="292"/>
            <w:col w:w="788" w:space="322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7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1,700.00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1,700.00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1,700.00</w:t>
      </w:r>
      <w:r>
        <w:rPr>
          <w:w w:val="105"/>
        </w:rPr>
        <w:tab/>
      </w:r>
      <w:r>
        <w:rPr>
          <w:w w:val="105"/>
          <w:position w:val="-2"/>
        </w:rPr>
        <w:t>1,700.00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511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7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1,200.00</w:t>
      </w:r>
      <w:r>
        <w:rPr>
          <w:w w:val="105"/>
        </w:rPr>
        <w:tab/>
      </w:r>
      <w:r>
        <w:rPr>
          <w:w w:val="105"/>
          <w:position w:val="-2"/>
        </w:rPr>
        <w:t>1,200.00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212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7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739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267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3,000.00</w:t>
      </w:r>
      <w:r>
        <w:rPr>
          <w:w w:val="105"/>
        </w:rPr>
        <w:tab/>
      </w:r>
      <w:r>
        <w:rPr>
          <w:w w:val="105"/>
          <w:position w:val="-2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455"/>
            <w:col w:w="788" w:space="257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7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3,000.00</w:t>
      </w:r>
      <w:r>
        <w:rPr>
          <w:w w:val="105"/>
        </w:rPr>
        <w:tab/>
      </w:r>
      <w:r>
        <w:rPr>
          <w:w w:val="105"/>
          <w:position w:val="-2"/>
        </w:rPr>
        <w:t>3,000.00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225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77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433"/>
      </w:pPr>
      <w:r>
        <w:rPr>
          <w:w w:val="105"/>
        </w:rPr>
        <w:t>3,600.00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12,000.00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-6,000.00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3,600.00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3,600.00</w:t>
      </w:r>
      <w:r>
        <w:rPr>
          <w:w w:val="105"/>
        </w:rPr>
        <w:tab/>
      </w:r>
      <w:r>
        <w:rPr>
          <w:w w:val="105"/>
          <w:position w:val="-2"/>
        </w:rPr>
        <w:t>3,600.00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6,000.00</w:t>
      </w:r>
      <w:r>
        <w:rPr>
          <w:w w:val="105"/>
        </w:rPr>
        <w:tab/>
      </w:r>
      <w:r>
        <w:rPr>
          <w:w w:val="105"/>
          <w:position w:val="-2"/>
        </w:rPr>
        <w:t>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2" w:space="901"/>
            <w:col w:w="841" w:space="256"/>
            <w:col w:w="825" w:space="291"/>
            <w:col w:w="788" w:space="476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tabs>
          <w:tab w:val="left" w:pos="5112"/>
          <w:tab w:val="left" w:pos="6209"/>
          <w:tab w:val="left" w:pos="7272"/>
          <w:tab w:val="left" w:pos="8590"/>
          <w:tab w:val="left" w:pos="9485"/>
          <w:tab w:val="left" w:pos="10565"/>
          <w:tab w:val="left" w:pos="11645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34,950.00</w:t>
      </w:r>
      <w:r>
        <w:rPr>
          <w:w w:val="105"/>
        </w:rPr>
        <w:tab/>
      </w:r>
      <w:r>
        <w:rPr>
          <w:w w:val="105"/>
        </w:rPr>
        <w:t>-9,000.00</w:t>
      </w:r>
      <w:r>
        <w:rPr>
          <w:w w:val="105"/>
        </w:rPr>
        <w:tab/>
      </w:r>
      <w:r>
        <w:rPr>
          <w:w w:val="105"/>
        </w:rPr>
        <w:t>25,950.00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3,284.51</w:t>
      </w:r>
      <w:r>
        <w:rPr>
          <w:w w:val="105"/>
        </w:rPr>
        <w:tab/>
      </w:r>
      <w:r>
        <w:rPr>
          <w:w w:val="105"/>
        </w:rPr>
        <w:t>3,284.51</w:t>
      </w:r>
      <w:r>
        <w:rPr>
          <w:w w:val="105"/>
        </w:rPr>
        <w:tab/>
      </w:r>
      <w:r>
        <w:rPr>
          <w:spacing w:val="-1"/>
          <w:w w:val="105"/>
        </w:rPr>
        <w:t>3,284.51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649"/>
      </w:pPr>
      <w:r>
        <w:rPr>
          <w:w w:val="105"/>
        </w:rPr>
        <w:t>22,665.49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22,665.49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64,825.00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-64,825.00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76"/>
            <w:col w:w="841" w:space="204"/>
            <w:col w:w="875" w:space="478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262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54,000.00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-13,600.00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40,400.00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-14,000.00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14,000.00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14,000.00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14,000.00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26,400.00</w:t>
      </w:r>
      <w:r>
        <w:rPr>
          <w:w w:val="105"/>
        </w:rPr>
        <w:tab/>
      </w:r>
      <w:r>
        <w:rPr>
          <w:w w:val="105"/>
          <w:position w:val="-2"/>
        </w:rPr>
        <w:t>26,400.00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501"/>
            <w:col w:w="841" w:space="203"/>
            <w:col w:w="875" w:space="240"/>
            <w:col w:w="841" w:space="204"/>
            <w:col w:w="875" w:space="240"/>
            <w:col w:w="841" w:space="240"/>
            <w:col w:w="841" w:space="239"/>
            <w:col w:w="841" w:space="269"/>
            <w:col w:w="1921" w:space="447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268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900.00</w:t>
      </w:r>
      <w:r>
        <w:rPr>
          <w:w w:val="105"/>
        </w:rPr>
        <w:tab/>
      </w:r>
      <w:r>
        <w:rPr>
          <w:w w:val="105"/>
          <w:position w:val="-2"/>
        </w:rPr>
        <w:t>900.00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905"/>
            <w:col w:w="709" w:space="476"/>
            <w:col w:w="604" w:space="370"/>
            <w:col w:w="709" w:space="477"/>
            <w:col w:w="604" w:space="476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pStyle w:val="7"/>
        <w:tabs>
          <w:tab w:val="left" w:pos="5059"/>
          <w:tab w:val="left" w:pos="6156"/>
          <w:tab w:val="left" w:pos="7272"/>
          <w:tab w:val="left" w:pos="8316"/>
          <w:tab w:val="left" w:pos="9432"/>
          <w:tab w:val="left" w:pos="10512"/>
          <w:tab w:val="left" w:pos="11592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119,725.00</w:t>
      </w:r>
      <w:r>
        <w:rPr>
          <w:w w:val="105"/>
        </w:rPr>
        <w:tab/>
      </w:r>
      <w:r>
        <w:rPr>
          <w:w w:val="105"/>
        </w:rPr>
        <w:t>-78,425.00</w:t>
      </w:r>
      <w:r>
        <w:rPr>
          <w:w w:val="105"/>
        </w:rPr>
        <w:tab/>
      </w:r>
      <w:r>
        <w:rPr>
          <w:w w:val="105"/>
        </w:rPr>
        <w:t>41,300.00</w:t>
      </w:r>
      <w:r>
        <w:rPr>
          <w:w w:val="105"/>
        </w:rPr>
        <w:tab/>
      </w:r>
      <w:r>
        <w:rPr>
          <w:w w:val="105"/>
        </w:rPr>
        <w:t>-14,000.00</w:t>
      </w:r>
      <w:r>
        <w:rPr>
          <w:w w:val="105"/>
        </w:rPr>
        <w:tab/>
      </w:r>
      <w:r>
        <w:rPr>
          <w:w w:val="105"/>
        </w:rPr>
        <w:t>14,000.00</w:t>
      </w:r>
      <w:r>
        <w:rPr>
          <w:w w:val="105"/>
        </w:rPr>
        <w:tab/>
      </w:r>
      <w:r>
        <w:rPr>
          <w:w w:val="105"/>
        </w:rPr>
        <w:t>14,000.00</w:t>
      </w:r>
      <w:r>
        <w:rPr>
          <w:w w:val="105"/>
        </w:rPr>
        <w:tab/>
      </w:r>
      <w:r>
        <w:rPr>
          <w:spacing w:val="-1"/>
          <w:w w:val="105"/>
        </w:rPr>
        <w:t>14,000.00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9"/>
      </w:pPr>
      <w:r>
        <w:rPr>
          <w:w w:val="105"/>
        </w:rPr>
        <w:t>27,300.00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27,300.00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  <w:ind w:left="379"/>
      </w:pPr>
      <w:r>
        <w:br w:type="column"/>
      </w: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28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57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10,000.00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50,000.00</w:t>
      </w:r>
      <w:r>
        <w:rPr>
          <w:w w:val="105"/>
        </w:rPr>
        <w:tab/>
      </w:r>
      <w:r>
        <w:rPr>
          <w:w w:val="105"/>
          <w:position w:val="-2"/>
        </w:rPr>
        <w:t>50,000.00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76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-65,000.00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76"/>
            <w:col w:w="841" w:space="204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214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spacing w:val="-1"/>
          <w:w w:val="105"/>
          <w:sz w:val="10"/>
        </w:rPr>
        <w:t>PRODUCTOS</w:t>
      </w:r>
      <w:r>
        <w:rPr>
          <w:spacing w:val="-2"/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AGROFORESTALES,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MADERA,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CORCHO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SUS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MANUFACTURAS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233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PRENDAS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VESTIR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450,000.00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55,000.00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450,000.00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105,000.00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450,000.00</w:t>
      </w:r>
      <w:r>
        <w:rPr>
          <w:w w:val="105"/>
        </w:rPr>
        <w:tab/>
      </w:r>
      <w:r>
        <w:rPr>
          <w:w w:val="105"/>
          <w:position w:val="-2"/>
        </w:rPr>
        <w:t>450,000.00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105,000.00</w:t>
      </w:r>
      <w:r>
        <w:rPr>
          <w:w w:val="105"/>
        </w:rPr>
        <w:tab/>
      </w:r>
      <w:r>
        <w:rPr>
          <w:w w:val="105"/>
          <w:position w:val="-2"/>
        </w:rPr>
        <w:t>105,000.00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15" w:space="1018"/>
            <w:col w:w="842" w:space="184"/>
            <w:col w:w="894" w:space="187"/>
            <w:col w:w="893" w:space="477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233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PRENDAS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VESTIR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100,000.00</w:t>
      </w:r>
      <w:r>
        <w:rPr>
          <w:w w:val="105"/>
        </w:rPr>
        <w:tab/>
      </w:r>
      <w:r>
        <w:rPr>
          <w:w w:val="105"/>
          <w:position w:val="-2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19" w:space="2061"/>
            <w:col w:w="893" w:space="477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-3,000.00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3,483.90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3,483.90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3,483.90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1,516.10</w:t>
      </w:r>
      <w:r>
        <w:rPr>
          <w:w w:val="105"/>
        </w:rPr>
        <w:tab/>
      </w:r>
      <w:r>
        <w:rPr>
          <w:w w:val="105"/>
          <w:position w:val="-2"/>
        </w:rPr>
        <w:t>1,516.10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073"/>
            <w:col w:w="788" w:space="257"/>
            <w:col w:w="823" w:space="292"/>
            <w:col w:w="788" w:space="477"/>
            <w:col w:w="604" w:space="291"/>
            <w:col w:w="788" w:space="292"/>
            <w:col w:w="788" w:space="292"/>
            <w:col w:w="788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7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589.38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589.38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589.38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4,410.62</w:t>
      </w:r>
      <w:r>
        <w:rPr>
          <w:w w:val="105"/>
        </w:rPr>
        <w:tab/>
      </w:r>
      <w:r>
        <w:rPr>
          <w:w w:val="105"/>
          <w:position w:val="-2"/>
        </w:rPr>
        <w:t>4,410.62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455"/>
            <w:col w:w="841" w:space="256"/>
            <w:col w:w="823" w:space="292"/>
            <w:col w:w="788" w:space="477"/>
            <w:col w:w="604" w:space="370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5/10/2022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16:16.38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64" o:spid="_x0000_s1084" o:spt="1" style="position:absolute;left:0pt;margin-left:18pt;margin-top:11.2pt;height:2.5pt;width:756pt;mso-position-horizontal-relative:page;mso-wrap-distance-bottom:0pt;mso-wrap-distance-top:0pt;z-index:-2515783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65" o:spid="_x0000_s1085" o:spt="1" style="position:absolute;left:0pt;margin-left:18pt;margin-top:29.95pt;height:2.5pt;width:756pt;mso-position-horizontal-relative:page;z-index:-2516254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9"/>
        <w:numPr>
          <w:ilvl w:val="0"/>
          <w:numId w:val="7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91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25,000.00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-20,000.00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5,000.00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5,000.00</w:t>
      </w:r>
      <w:r>
        <w:rPr>
          <w:w w:val="105"/>
        </w:rPr>
        <w:tab/>
      </w:r>
      <w:r>
        <w:rPr>
          <w:w w:val="105"/>
          <w:position w:val="-2"/>
        </w:rPr>
        <w:t>5,000.00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458"/>
            <w:col w:w="841" w:space="203"/>
            <w:col w:w="875" w:space="293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30,000.00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62,000.00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92,000.00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92,000.00</w:t>
      </w:r>
      <w:r>
        <w:rPr>
          <w:w w:val="105"/>
        </w:rPr>
        <w:tab/>
      </w:r>
      <w:r>
        <w:rPr>
          <w:w w:val="105"/>
          <w:position w:val="-2"/>
        </w:rPr>
        <w:t>92,000.00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57"/>
            <w:col w:w="841" w:space="240"/>
            <w:col w:w="841" w:space="239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57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7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5,000.00</w:t>
      </w:r>
      <w:r>
        <w:rPr>
          <w:w w:val="105"/>
        </w:rPr>
        <w:tab/>
      </w:r>
      <w:r>
        <w:rPr>
          <w:w w:val="105"/>
          <w:position w:val="-2"/>
        </w:rPr>
        <w:t>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159"/>
            <w:col w:w="841" w:space="204"/>
            <w:col w:w="875" w:space="293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7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-32,000.00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70,524.00</w:t>
      </w:r>
      <w:r>
        <w:rPr>
          <w:w w:val="105"/>
        </w:rPr>
        <w:tab/>
      </w:r>
      <w:r>
        <w:rPr>
          <w:w w:val="105"/>
          <w:position w:val="-2"/>
        </w:rPr>
        <w:t>70,524.00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448"/>
            <w:col w:w="893" w:space="292"/>
            <w:col w:w="788" w:space="186"/>
            <w:col w:w="893" w:space="205"/>
            <w:col w:w="875" w:space="240"/>
            <w:col w:w="841" w:space="240"/>
            <w:col w:w="841" w:space="239"/>
            <w:col w:w="841" w:space="269"/>
            <w:col w:w="1921" w:space="447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262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90,000.00</w:t>
      </w:r>
      <w:r>
        <w:rPr>
          <w:w w:val="105"/>
        </w:rPr>
        <w:tab/>
      </w:r>
      <w:r>
        <w:rPr>
          <w:w w:val="105"/>
          <w:position w:val="-2"/>
        </w:rPr>
        <w:t>90,000.00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501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80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21,600.00</w:t>
      </w:r>
      <w:r>
        <w:rPr>
          <w:w w:val="105"/>
        </w:rPr>
        <w:tab/>
      </w:r>
      <w:r>
        <w:rPr>
          <w:w w:val="105"/>
          <w:position w:val="-2"/>
        </w:rPr>
        <w:t>21,600.00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402"/>
            <w:col w:w="841" w:space="240"/>
            <w:col w:w="841" w:space="239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8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36,500.00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51,500.00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51,500.00</w:t>
      </w:r>
      <w:r>
        <w:rPr>
          <w:w w:val="105"/>
        </w:rPr>
        <w:tab/>
      </w:r>
      <w:r>
        <w:rPr>
          <w:w w:val="105"/>
          <w:position w:val="-2"/>
        </w:rPr>
        <w:t>51,500.00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773"/>
            <w:col w:w="841" w:space="239"/>
            <w:col w:w="841" w:space="239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80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CONEXOS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-6,000.00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44" w:space="1041"/>
            <w:col w:w="788" w:space="257"/>
            <w:col w:w="823" w:space="477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274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CEMENTO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088" w:space="2697"/>
            <w:col w:w="788" w:space="257"/>
            <w:col w:w="823" w:space="477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286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HERRAMIENTAS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MENORES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50,000.00</w:t>
      </w:r>
      <w:r>
        <w:rPr>
          <w:w w:val="105"/>
        </w:rPr>
        <w:tab/>
      </w:r>
      <w:r>
        <w:rPr>
          <w:w w:val="105"/>
          <w:position w:val="-2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30" w:space="1802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286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HERRAMIENTAS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MENORES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15,000.00</w:t>
      </w:r>
      <w:r>
        <w:rPr>
          <w:w w:val="105"/>
        </w:rPr>
        <w:tab/>
      </w:r>
      <w:r>
        <w:rPr>
          <w:w w:val="105"/>
          <w:position w:val="-2"/>
        </w:rPr>
        <w:t>15,000.00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30" w:space="1802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291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50,000.00</w:t>
      </w:r>
      <w:r>
        <w:rPr>
          <w:w w:val="105"/>
        </w:rPr>
        <w:tab/>
      </w:r>
      <w:r>
        <w:rPr>
          <w:w w:val="105"/>
          <w:position w:val="-2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172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81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8,000.00</w:t>
      </w:r>
      <w:r>
        <w:rPr>
          <w:w w:val="105"/>
        </w:rPr>
        <w:tab/>
      </w:r>
      <w:r>
        <w:rPr>
          <w:w w:val="105"/>
          <w:position w:val="-2"/>
        </w:rPr>
        <w:t>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172"/>
            <w:col w:w="841" w:space="257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81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292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295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MENORES,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SUMINISTROS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E</w:t>
      </w:r>
    </w:p>
    <w:p>
      <w:pPr>
        <w:spacing w:before="35" w:line="312" w:lineRule="auto"/>
        <w:ind w:left="1540" w:right="82" w:firstLine="0"/>
        <w:jc w:val="left"/>
        <w:rPr>
          <w:sz w:val="10"/>
        </w:rPr>
      </w:pPr>
      <w:r>
        <w:rPr>
          <w:spacing w:val="-1"/>
          <w:w w:val="105"/>
          <w:sz w:val="10"/>
        </w:rPr>
        <w:t xml:space="preserve">INSTRUMENTAL </w:t>
      </w:r>
      <w:r>
        <w:rPr>
          <w:w w:val="105"/>
          <w:sz w:val="10"/>
        </w:rPr>
        <w:t>MÉDICO-QUIRÚRGICOS, DE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LABORATORIO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CUIDADO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LA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SALUD</w:t>
      </w:r>
    </w:p>
    <w:p>
      <w:pPr>
        <w:pStyle w:val="9"/>
        <w:numPr>
          <w:ilvl w:val="0"/>
          <w:numId w:val="8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16" w:lineRule="exact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MENORES,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SUMINISTROS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E</w:t>
      </w:r>
    </w:p>
    <w:p>
      <w:pPr>
        <w:spacing w:before="35" w:line="312" w:lineRule="auto"/>
        <w:ind w:left="1540" w:right="82" w:firstLine="0"/>
        <w:jc w:val="left"/>
        <w:rPr>
          <w:sz w:val="10"/>
        </w:rPr>
      </w:pPr>
      <w:r>
        <w:rPr>
          <w:spacing w:val="-1"/>
          <w:w w:val="105"/>
          <w:sz w:val="10"/>
        </w:rPr>
        <w:t xml:space="preserve">INSTRUMENTAL </w:t>
      </w:r>
      <w:r>
        <w:rPr>
          <w:w w:val="105"/>
          <w:sz w:val="10"/>
        </w:rPr>
        <w:t>MÉDICO-QUIRÚRGICOS, DE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LABORATORIO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CUIDADO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LA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SALUD</w:t>
      </w:r>
    </w:p>
    <w:p>
      <w:pPr>
        <w:pStyle w:val="9"/>
        <w:numPr>
          <w:ilvl w:val="0"/>
          <w:numId w:val="8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03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COCINA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COMEDOR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8,000.00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10,000.00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12,000.00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  <w:ind w:left="433"/>
      </w:pPr>
      <w:r>
        <w:rPr>
          <w:w w:val="105"/>
        </w:rPr>
        <w:t>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-8,000.00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-5,000.00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  <w:ind w:left="0" w:right="39"/>
        <w:jc w:val="right"/>
      </w:pPr>
      <w:r>
        <w:rPr>
          <w:w w:val="105"/>
        </w:rPr>
        <w:t>-3,000.00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7,000.00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8,000.00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5,000.00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12,000.00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  <w:ind w:left="433"/>
      </w:pPr>
      <w:r>
        <w:rPr>
          <w:w w:val="105"/>
        </w:rPr>
        <w:t>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512"/>
        </w:tabs>
        <w:ind w:left="433"/>
      </w:pPr>
      <w:r>
        <w:rPr>
          <w:w w:val="105"/>
        </w:rPr>
        <w:t>7,000.00</w:t>
      </w:r>
      <w:r>
        <w:rPr>
          <w:w w:val="105"/>
        </w:rPr>
        <w:tab/>
      </w:r>
      <w:r>
        <w:rPr>
          <w:w w:val="105"/>
          <w:position w:val="-2"/>
        </w:rPr>
        <w:t>7,000.00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512"/>
        </w:tabs>
        <w:ind w:left="433"/>
      </w:pPr>
      <w:r>
        <w:rPr>
          <w:w w:val="105"/>
        </w:rPr>
        <w:t>8,000.00</w:t>
      </w:r>
      <w:r>
        <w:rPr>
          <w:w w:val="105"/>
        </w:rPr>
        <w:tab/>
      </w:r>
      <w:r>
        <w:rPr>
          <w:w w:val="105"/>
          <w:position w:val="-2"/>
        </w:rPr>
        <w:t>8,000.00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591"/>
        </w:tabs>
        <w:ind w:left="512"/>
      </w:pPr>
      <w:r>
        <w:rPr>
          <w:w w:val="105"/>
        </w:rPr>
        <w:t>500.00</w:t>
      </w:r>
      <w:r>
        <w:rPr>
          <w:w w:val="105"/>
        </w:rPr>
        <w:tab/>
      </w:r>
      <w:r>
        <w:rPr>
          <w:w w:val="105"/>
          <w:position w:val="-2"/>
        </w:rPr>
        <w:t>500.00</w:t>
      </w:r>
    </w:p>
    <w:p>
      <w:pPr>
        <w:pStyle w:val="7"/>
        <w:ind w:left="0"/>
        <w:rPr>
          <w:sz w:val="14"/>
        </w:rPr>
      </w:pPr>
    </w:p>
    <w:p>
      <w:pPr>
        <w:pStyle w:val="7"/>
        <w:spacing w:before="6"/>
        <w:ind w:left="0"/>
        <w:rPr>
          <w:sz w:val="12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12,000.00</w:t>
      </w:r>
      <w:r>
        <w:rPr>
          <w:w w:val="105"/>
        </w:rPr>
        <w:tab/>
      </w:r>
      <w:r>
        <w:rPr>
          <w:w w:val="105"/>
          <w:position w:val="-2"/>
        </w:rPr>
        <w:t>12,000.00</w:t>
      </w:r>
    </w:p>
    <w:p>
      <w:pPr>
        <w:pStyle w:val="7"/>
        <w:ind w:left="0"/>
        <w:rPr>
          <w:sz w:val="14"/>
        </w:rPr>
      </w:pPr>
    </w:p>
    <w:p>
      <w:pPr>
        <w:pStyle w:val="7"/>
        <w:spacing w:before="6"/>
        <w:ind w:left="0"/>
        <w:rPr>
          <w:sz w:val="12"/>
        </w:rPr>
      </w:pPr>
    </w:p>
    <w:p>
      <w:pPr>
        <w:pStyle w:val="7"/>
        <w:tabs>
          <w:tab w:val="left" w:pos="1512"/>
        </w:tabs>
        <w:ind w:left="433"/>
      </w:pPr>
      <w:r>
        <w:rPr>
          <w:w w:val="105"/>
        </w:rPr>
        <w:t>2,000.00</w:t>
      </w:r>
      <w:r>
        <w:rPr>
          <w:w w:val="105"/>
        </w:rPr>
        <w:tab/>
      </w:r>
      <w:r>
        <w:rPr>
          <w:w w:val="105"/>
          <w:position w:val="-2"/>
        </w:rPr>
        <w:t>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2" w:space="901"/>
            <w:col w:w="841" w:space="256"/>
            <w:col w:w="825" w:space="238"/>
            <w:col w:w="841" w:space="476"/>
            <w:col w:w="604" w:space="476"/>
            <w:col w:w="604" w:space="476"/>
            <w:col w:w="604" w:space="476"/>
            <w:col w:w="604" w:space="268"/>
            <w:col w:w="1921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8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COCINA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COMEDOR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20,000.00</w:t>
      </w:r>
      <w:r>
        <w:rPr>
          <w:w w:val="105"/>
        </w:rPr>
        <w:tab/>
      </w:r>
      <w:r>
        <w:rPr>
          <w:w w:val="105"/>
          <w:position w:val="-2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190" w:space="1542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8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MATERIALES,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ACCS.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ELÉCTRICOS,</w:t>
      </w:r>
    </w:p>
    <w:p>
      <w:pPr>
        <w:spacing w:before="35" w:line="312" w:lineRule="auto"/>
        <w:ind w:left="1540" w:right="516" w:firstLine="0"/>
        <w:jc w:val="left"/>
        <w:rPr>
          <w:sz w:val="10"/>
        </w:rPr>
      </w:pPr>
      <w:r>
        <w:rPr>
          <w:w w:val="105"/>
          <w:sz w:val="10"/>
        </w:rPr>
        <w:t>CABLEADO ESTRUCTURADO DE REDES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INFORMÁTICAS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TELEFÓNICAS</w:t>
      </w:r>
    </w:p>
    <w:p>
      <w:pPr>
        <w:pStyle w:val="9"/>
        <w:numPr>
          <w:ilvl w:val="0"/>
          <w:numId w:val="8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03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20,000.00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151,200.00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-14,000.00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6,000.00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ind w:left="0" w:right="40"/>
        <w:jc w:val="right"/>
      </w:pPr>
      <w:r>
        <w:rPr>
          <w:w w:val="105"/>
        </w:rPr>
        <w:t>151,200.00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6,000.00</w:t>
      </w:r>
      <w:r>
        <w:rPr>
          <w:w w:val="105"/>
        </w:rPr>
        <w:tab/>
      </w:r>
      <w:r>
        <w:rPr>
          <w:w w:val="105"/>
          <w:position w:val="-2"/>
        </w:rPr>
        <w:t>6,000.00</w:t>
      </w:r>
    </w:p>
    <w:p>
      <w:pPr>
        <w:pStyle w:val="7"/>
        <w:ind w:left="0"/>
        <w:rPr>
          <w:sz w:val="14"/>
        </w:rPr>
      </w:pPr>
    </w:p>
    <w:p>
      <w:pPr>
        <w:pStyle w:val="7"/>
        <w:spacing w:before="6"/>
        <w:ind w:left="0"/>
        <w:rPr>
          <w:sz w:val="12"/>
        </w:rPr>
      </w:pPr>
    </w:p>
    <w:p>
      <w:pPr>
        <w:pStyle w:val="7"/>
        <w:tabs>
          <w:tab w:val="left" w:pos="1079"/>
        </w:tabs>
        <w:ind w:left="0" w:right="40"/>
        <w:jc w:val="right"/>
      </w:pPr>
      <w:r>
        <w:rPr>
          <w:w w:val="105"/>
        </w:rPr>
        <w:t>151,200.00</w:t>
      </w:r>
      <w:r>
        <w:rPr>
          <w:w w:val="105"/>
        </w:rPr>
        <w:tab/>
      </w:r>
      <w:r>
        <w:rPr>
          <w:w w:val="105"/>
          <w:position w:val="-2"/>
        </w:rPr>
        <w:t>151,200.00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9" w:space="640"/>
            <w:col w:w="894" w:space="204"/>
            <w:col w:w="878" w:space="185"/>
            <w:col w:w="894" w:space="476"/>
            <w:col w:w="604" w:space="476"/>
            <w:col w:w="604" w:space="476"/>
            <w:col w:w="604" w:space="476"/>
            <w:col w:w="604" w:space="215"/>
            <w:col w:w="1974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8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19,860.00</w:t>
      </w:r>
      <w:r>
        <w:rPr>
          <w:w w:val="105"/>
        </w:rPr>
        <w:tab/>
      </w:r>
      <w:r>
        <w:rPr>
          <w:w w:val="105"/>
          <w:position w:val="-2"/>
        </w:rPr>
        <w:t>19,860.00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099"/>
            <w:col w:w="841" w:space="256"/>
            <w:col w:w="823" w:space="239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8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MATERIALES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SUMINISTROS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50,076.00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70,076.00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70,076.00</w:t>
      </w:r>
      <w:r>
        <w:rPr>
          <w:w w:val="105"/>
        </w:rPr>
        <w:tab/>
      </w:r>
      <w:r>
        <w:rPr>
          <w:w w:val="105"/>
          <w:position w:val="-2"/>
        </w:rPr>
        <w:t>70,076.00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44" w:space="1289"/>
            <w:col w:w="841" w:space="239"/>
            <w:col w:w="841" w:space="239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5/10/2022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16:16.38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66" o:spid="_x0000_s1086" o:spt="1" style="position:absolute;left:0pt;margin-left:18pt;margin-top:11.2pt;height:2.5pt;width:756pt;mso-position-horizontal-relative:page;mso-wrap-distance-bottom:0pt;mso-wrap-distance-top:0pt;z-index:-2515773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67" o:spid="_x0000_s1087" o:spt="1" style="position:absolute;left:0pt;margin-left:18pt;margin-top:29.95pt;height:2.5pt;width:756pt;mso-position-horizontal-relative:page;z-index:-2516244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7"/>
        <w:tabs>
          <w:tab w:val="left" w:pos="1979"/>
          <w:tab w:val="left" w:pos="3138"/>
          <w:tab w:val="left" w:pos="4139"/>
          <w:tab w:val="left" w:pos="5315"/>
          <w:tab w:val="left" w:pos="6431"/>
          <w:tab w:val="left" w:pos="7511"/>
          <w:tab w:val="left" w:pos="8591"/>
        </w:tabs>
        <w:spacing w:before="9" w:line="127" w:lineRule="auto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1,041,200.00</w:t>
      </w:r>
      <w:r>
        <w:rPr>
          <w:w w:val="105"/>
        </w:rPr>
        <w:tab/>
      </w:r>
      <w:r>
        <w:rPr>
          <w:w w:val="105"/>
        </w:rPr>
        <w:t>516,576.00</w:t>
      </w:r>
      <w:r>
        <w:rPr>
          <w:w w:val="105"/>
        </w:rPr>
        <w:tab/>
      </w:r>
      <w:r>
        <w:rPr>
          <w:w w:val="105"/>
        </w:rPr>
        <w:t>1,557,776.00</w:t>
      </w:r>
      <w:r>
        <w:rPr>
          <w:w w:val="105"/>
        </w:rPr>
        <w:tab/>
      </w:r>
      <w:r>
        <w:rPr>
          <w:w w:val="105"/>
        </w:rPr>
        <w:t>-32,000.00</w:t>
      </w:r>
      <w:r>
        <w:rPr>
          <w:w w:val="105"/>
        </w:rPr>
        <w:tab/>
      </w:r>
      <w:r>
        <w:rPr>
          <w:w w:val="105"/>
        </w:rPr>
        <w:t>36,073.28</w:t>
      </w:r>
      <w:r>
        <w:rPr>
          <w:w w:val="105"/>
        </w:rPr>
        <w:tab/>
      </w:r>
      <w:r>
        <w:rPr>
          <w:w w:val="105"/>
        </w:rPr>
        <w:t>36,073.28</w:t>
      </w:r>
      <w:r>
        <w:rPr>
          <w:w w:val="105"/>
        </w:rPr>
        <w:tab/>
      </w:r>
      <w:r>
        <w:rPr>
          <w:w w:val="105"/>
        </w:rPr>
        <w:t>36,073.28</w:t>
      </w:r>
    </w:p>
    <w:p>
      <w:pPr>
        <w:pStyle w:val="7"/>
        <w:tabs>
          <w:tab w:val="left" w:pos="2233"/>
          <w:tab w:val="left" w:pos="3392"/>
          <w:tab w:val="left" w:pos="4393"/>
          <w:tab w:val="left" w:pos="5569"/>
          <w:tab w:val="left" w:pos="6685"/>
          <w:tab w:val="left" w:pos="7765"/>
          <w:tab w:val="left" w:pos="8845"/>
        </w:tabs>
        <w:spacing w:before="70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1,205,875.00</w:t>
      </w:r>
      <w:r>
        <w:rPr>
          <w:w w:val="105"/>
        </w:rPr>
        <w:tab/>
      </w:r>
      <w:r>
        <w:rPr>
          <w:w w:val="105"/>
        </w:rPr>
        <w:t>429,151.00</w:t>
      </w:r>
      <w:r>
        <w:rPr>
          <w:w w:val="105"/>
        </w:rPr>
        <w:tab/>
      </w:r>
      <w:r>
        <w:rPr>
          <w:w w:val="105"/>
        </w:rPr>
        <w:t>1,635,026.00</w:t>
      </w:r>
      <w:r>
        <w:rPr>
          <w:w w:val="105"/>
        </w:rPr>
        <w:tab/>
      </w:r>
      <w:r>
        <w:rPr>
          <w:w w:val="105"/>
        </w:rPr>
        <w:t>-46,000.00</w:t>
      </w:r>
      <w:r>
        <w:rPr>
          <w:w w:val="105"/>
        </w:rPr>
        <w:tab/>
      </w:r>
      <w:r>
        <w:rPr>
          <w:w w:val="105"/>
        </w:rPr>
        <w:t>53,357.79</w:t>
      </w:r>
      <w:r>
        <w:rPr>
          <w:w w:val="105"/>
        </w:rPr>
        <w:tab/>
      </w:r>
      <w:r>
        <w:rPr>
          <w:w w:val="105"/>
        </w:rPr>
        <w:t>53,357.79</w:t>
      </w:r>
      <w:r>
        <w:rPr>
          <w:w w:val="105"/>
        </w:rPr>
        <w:tab/>
      </w:r>
      <w:r>
        <w:rPr>
          <w:w w:val="105"/>
        </w:rPr>
        <w:t>53,357.79</w:t>
      </w:r>
    </w:p>
    <w:p>
      <w:pPr>
        <w:pStyle w:val="7"/>
        <w:spacing w:line="91" w:lineRule="exact"/>
        <w:ind w:left="517"/>
      </w:pPr>
      <w:r>
        <w:br w:type="column"/>
      </w:r>
      <w:r>
        <w:rPr>
          <w:w w:val="105"/>
        </w:rPr>
        <w:t>1,486,186.72</w:t>
      </w:r>
    </w:p>
    <w:p>
      <w:pPr>
        <w:pStyle w:val="7"/>
        <w:spacing w:before="96"/>
        <w:ind w:left="517"/>
      </w:pPr>
      <w:r>
        <w:rPr>
          <w:w w:val="105"/>
        </w:rPr>
        <w:t>1,546,152.21</w:t>
      </w:r>
    </w:p>
    <w:p>
      <w:pPr>
        <w:pStyle w:val="7"/>
        <w:spacing w:before="6"/>
        <w:ind w:left="488"/>
      </w:pPr>
      <w:r>
        <w:br w:type="column"/>
      </w:r>
      <w:r>
        <w:rPr>
          <w:w w:val="105"/>
        </w:rPr>
        <w:t>1,486,186.72</w:t>
      </w:r>
    </w:p>
    <w:p>
      <w:pPr>
        <w:pStyle w:val="7"/>
        <w:spacing w:before="96"/>
        <w:ind w:left="488"/>
      </w:pPr>
      <w:r>
        <w:rPr>
          <w:w w:val="105"/>
        </w:rPr>
        <w:t>1,546,152.21</w:t>
      </w:r>
    </w:p>
    <w:p>
      <w:pPr>
        <w:spacing w:before="0" w:line="91" w:lineRule="exact"/>
        <w:ind w:left="828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828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5,000.00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5,000.00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  <w:ind w:left="379"/>
      </w:pPr>
      <w:r>
        <w:br w:type="column"/>
      </w:r>
      <w:r>
        <w:rPr>
          <w:w w:val="105"/>
        </w:rPr>
        <w:t>5,000.00</w:t>
      </w:r>
      <w:r>
        <w:rPr>
          <w:w w:val="105"/>
        </w:rPr>
        <w:tab/>
      </w:r>
      <w:r>
        <w:rPr>
          <w:w w:val="105"/>
          <w:position w:val="-2"/>
        </w:rPr>
        <w:t>5,000.00</w:t>
      </w:r>
    </w:p>
    <w:p>
      <w:pPr>
        <w:spacing w:before="3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337"/>
            <w:col w:w="604" w:space="290"/>
            <w:col w:w="788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350"/>
          <w:tab w:val="left" w:pos="6245"/>
          <w:tab w:val="left" w:pos="7325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5,000.00</w:t>
      </w:r>
      <w:r>
        <w:rPr>
          <w:w w:val="105"/>
          <w:sz w:val="10"/>
        </w:rPr>
        <w:tab/>
      </w:r>
      <w:r>
        <w:rPr>
          <w:w w:val="105"/>
          <w:sz w:val="10"/>
        </w:rPr>
        <w:t>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701"/>
      </w:pPr>
      <w:r>
        <w:rPr>
          <w:w w:val="105"/>
        </w:rPr>
        <w:t>5,000.00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672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1,300.00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1,300.00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797.50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797.50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797.50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502.50</w:t>
      </w:r>
      <w:r>
        <w:rPr>
          <w:w w:val="105"/>
        </w:rPr>
        <w:tab/>
      </w:r>
      <w:r>
        <w:rPr>
          <w:w w:val="105"/>
          <w:position w:val="-2"/>
        </w:rPr>
        <w:t>502.50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073"/>
            <w:col w:w="788" w:space="477"/>
            <w:col w:w="604" w:space="291"/>
            <w:col w:w="788" w:space="477"/>
            <w:col w:w="604" w:space="370"/>
            <w:col w:w="709" w:space="371"/>
            <w:col w:w="709" w:space="371"/>
            <w:col w:w="709" w:space="401"/>
            <w:col w:w="1789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8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2,300.00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2,300.00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589.38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589.38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589.38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1,710.62</w:t>
      </w:r>
      <w:r>
        <w:rPr>
          <w:w w:val="105"/>
        </w:rPr>
        <w:tab/>
      </w:r>
      <w:r>
        <w:rPr>
          <w:w w:val="105"/>
          <w:position w:val="-2"/>
        </w:rPr>
        <w:t>1,710.62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508"/>
            <w:col w:w="788" w:space="476"/>
            <w:col w:w="604" w:space="291"/>
            <w:col w:w="788" w:space="477"/>
            <w:col w:w="604" w:space="370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8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1,400.00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1,400.00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1,400.00</w:t>
      </w:r>
      <w:r>
        <w:rPr>
          <w:w w:val="105"/>
        </w:rPr>
        <w:tab/>
      </w:r>
      <w:r>
        <w:rPr>
          <w:w w:val="105"/>
          <w:position w:val="-2"/>
        </w:rPr>
        <w:t>1,400.00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511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8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1,500.00</w:t>
      </w:r>
      <w:r>
        <w:rPr>
          <w:w w:val="105"/>
        </w:rPr>
        <w:tab/>
      </w:r>
      <w:r>
        <w:rPr>
          <w:w w:val="105"/>
          <w:position w:val="-2"/>
        </w:rPr>
        <w:t>1,500.00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212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8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707.00</w:t>
      </w:r>
      <w:r>
        <w:rPr>
          <w:w w:val="105"/>
        </w:rPr>
        <w:tab/>
      </w:r>
      <w:r>
        <w:rPr>
          <w:w w:val="105"/>
          <w:position w:val="-2"/>
        </w:rPr>
        <w:t>707.00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739"/>
            <w:col w:w="604" w:space="290"/>
            <w:col w:w="788" w:space="292"/>
            <w:col w:w="788" w:space="477"/>
            <w:col w:w="604" w:space="476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267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5,000.00</w:t>
      </w:r>
      <w:r>
        <w:rPr>
          <w:w w:val="105"/>
        </w:rPr>
        <w:tab/>
      </w:r>
      <w:r>
        <w:rPr>
          <w:w w:val="105"/>
          <w:position w:val="-2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402"/>
            <w:col w:w="841" w:space="257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8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2,500.00</w:t>
      </w:r>
      <w:r>
        <w:rPr>
          <w:w w:val="105"/>
        </w:rPr>
        <w:tab/>
      </w:r>
      <w:r>
        <w:rPr>
          <w:w w:val="105"/>
          <w:position w:val="-2"/>
        </w:rPr>
        <w:t>2,500.00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225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87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1501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1,600.00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1,600.00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1,600.00</w:t>
      </w:r>
      <w:r>
        <w:rPr>
          <w:w w:val="105"/>
        </w:rPr>
        <w:tab/>
      </w:r>
      <w:r>
        <w:rPr>
          <w:w w:val="105"/>
          <w:position w:val="-2"/>
        </w:rPr>
        <w:t>1,600.00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1,138.50</w:t>
      </w:r>
      <w:r>
        <w:rPr>
          <w:w w:val="105"/>
        </w:rPr>
        <w:tab/>
      </w:r>
      <w:r>
        <w:rPr>
          <w:w w:val="105"/>
          <w:position w:val="-2"/>
        </w:rPr>
        <w:t>1,138.50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pStyle w:val="7"/>
        <w:spacing w:before="2"/>
        <w:ind w:left="0"/>
        <w:rPr>
          <w:sz w:val="16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2" w:space="954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tabs>
          <w:tab w:val="left" w:pos="5112"/>
          <w:tab w:val="left" w:pos="6209"/>
          <w:tab w:val="left" w:pos="7272"/>
          <w:tab w:val="left" w:pos="8590"/>
          <w:tab w:val="left" w:pos="9485"/>
          <w:tab w:val="left" w:pos="10565"/>
          <w:tab w:val="left" w:pos="11645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25,600.00</w:t>
      </w:r>
      <w:r>
        <w:rPr>
          <w:w w:val="105"/>
        </w:rPr>
        <w:tab/>
      </w:r>
      <w:r>
        <w:rPr>
          <w:w w:val="105"/>
        </w:rPr>
        <w:t>-3,000.00</w:t>
      </w:r>
      <w:r>
        <w:rPr>
          <w:w w:val="105"/>
        </w:rPr>
        <w:tab/>
      </w:r>
      <w:r>
        <w:rPr>
          <w:w w:val="105"/>
        </w:rPr>
        <w:t>22,600.00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1,386.88</w:t>
      </w:r>
      <w:r>
        <w:rPr>
          <w:w w:val="105"/>
        </w:rPr>
        <w:tab/>
      </w:r>
      <w:r>
        <w:rPr>
          <w:w w:val="105"/>
        </w:rPr>
        <w:t>1,386.88</w:t>
      </w:r>
      <w:r>
        <w:rPr>
          <w:w w:val="105"/>
        </w:rPr>
        <w:tab/>
      </w:r>
      <w:r>
        <w:rPr>
          <w:spacing w:val="-1"/>
          <w:w w:val="105"/>
        </w:rPr>
        <w:t>1,386.88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649"/>
      </w:pPr>
      <w:r>
        <w:rPr>
          <w:w w:val="105"/>
        </w:rPr>
        <w:t>16,058.62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16,058.62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2,100.00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-2,100.00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729"/>
            <w:col w:w="788" w:space="257"/>
            <w:col w:w="823" w:space="477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262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26,000.00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-8,000.00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17,000.00</w:t>
      </w:r>
      <w:r>
        <w:rPr>
          <w:w w:val="105"/>
        </w:rPr>
        <w:tab/>
      </w:r>
      <w:r>
        <w:rPr>
          <w:w w:val="105"/>
          <w:position w:val="-2"/>
        </w:rPr>
        <w:t>17,000.00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501"/>
            <w:col w:w="841" w:space="256"/>
            <w:col w:w="823" w:space="239"/>
            <w:col w:w="841" w:space="257"/>
            <w:col w:w="823" w:space="292"/>
            <w:col w:w="788" w:space="292"/>
            <w:col w:w="788" w:space="292"/>
            <w:col w:w="788" w:space="269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268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500.00</w:t>
      </w:r>
      <w:r>
        <w:rPr>
          <w:w w:val="105"/>
        </w:rPr>
        <w:tab/>
      </w:r>
      <w:r>
        <w:rPr>
          <w:w w:val="105"/>
          <w:position w:val="-2"/>
        </w:rPr>
        <w:t>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905"/>
            <w:col w:w="709" w:space="476"/>
            <w:col w:w="604" w:space="370"/>
            <w:col w:w="709" w:space="477"/>
            <w:col w:w="604" w:space="476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pStyle w:val="7"/>
        <w:tabs>
          <w:tab w:val="left" w:pos="2111"/>
          <w:tab w:val="left" w:pos="3208"/>
          <w:tab w:val="left" w:pos="4271"/>
          <w:tab w:val="left" w:pos="5368"/>
          <w:tab w:val="left" w:pos="6484"/>
          <w:tab w:val="left" w:pos="7564"/>
          <w:tab w:val="left" w:pos="8644"/>
        </w:tabs>
        <w:spacing w:before="15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28,600.00</w:t>
      </w:r>
      <w:r>
        <w:rPr>
          <w:w w:val="105"/>
        </w:rPr>
        <w:tab/>
      </w:r>
      <w:r>
        <w:rPr>
          <w:w w:val="105"/>
        </w:rPr>
        <w:t>-3,100.00</w:t>
      </w:r>
      <w:r>
        <w:rPr>
          <w:w w:val="105"/>
        </w:rPr>
        <w:tab/>
      </w:r>
      <w:r>
        <w:rPr>
          <w:w w:val="105"/>
        </w:rPr>
        <w:t>25,500.00</w:t>
      </w:r>
      <w:r>
        <w:rPr>
          <w:w w:val="105"/>
        </w:rPr>
        <w:tab/>
      </w:r>
      <w:r>
        <w:rPr>
          <w:w w:val="105"/>
        </w:rPr>
        <w:t>-8,000.00</w:t>
      </w:r>
      <w:r>
        <w:rPr>
          <w:w w:val="105"/>
        </w:rPr>
        <w:tab/>
      </w:r>
      <w:r>
        <w:rPr>
          <w:w w:val="105"/>
        </w:rPr>
        <w:t>8,000.00</w:t>
      </w:r>
      <w:r>
        <w:rPr>
          <w:w w:val="105"/>
        </w:rPr>
        <w:tab/>
      </w:r>
      <w:r>
        <w:rPr>
          <w:w w:val="105"/>
        </w:rPr>
        <w:t>8,000.00</w:t>
      </w:r>
      <w:r>
        <w:rPr>
          <w:w w:val="105"/>
        </w:rPr>
        <w:tab/>
      </w:r>
      <w:r>
        <w:rPr>
          <w:w w:val="105"/>
        </w:rPr>
        <w:t>8,000.00</w:t>
      </w:r>
    </w:p>
    <w:p>
      <w:pPr>
        <w:tabs>
          <w:tab w:val="left" w:pos="2365"/>
          <w:tab w:val="left" w:pos="3462"/>
          <w:tab w:val="left" w:pos="4525"/>
          <w:tab w:val="left" w:pos="5622"/>
          <w:tab w:val="left" w:pos="6738"/>
          <w:tab w:val="left" w:pos="7818"/>
          <w:tab w:val="left" w:pos="8898"/>
        </w:tabs>
        <w:spacing w:before="28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54,200.00</w:t>
      </w:r>
      <w:r>
        <w:rPr>
          <w:w w:val="105"/>
          <w:sz w:val="10"/>
        </w:rPr>
        <w:tab/>
      </w:r>
      <w:r>
        <w:rPr>
          <w:w w:val="105"/>
          <w:sz w:val="10"/>
        </w:rPr>
        <w:t>-1,100.00</w:t>
      </w:r>
      <w:r>
        <w:rPr>
          <w:w w:val="105"/>
          <w:sz w:val="10"/>
        </w:rPr>
        <w:tab/>
      </w:r>
      <w:r>
        <w:rPr>
          <w:w w:val="105"/>
          <w:sz w:val="10"/>
        </w:rPr>
        <w:t>53,100.00</w:t>
      </w:r>
      <w:r>
        <w:rPr>
          <w:w w:val="105"/>
          <w:sz w:val="10"/>
        </w:rPr>
        <w:tab/>
      </w:r>
      <w:r>
        <w:rPr>
          <w:w w:val="105"/>
          <w:sz w:val="10"/>
        </w:rPr>
        <w:t>-8,000.00</w:t>
      </w:r>
      <w:r>
        <w:rPr>
          <w:w w:val="105"/>
          <w:sz w:val="10"/>
        </w:rPr>
        <w:tab/>
      </w:r>
      <w:r>
        <w:rPr>
          <w:w w:val="105"/>
          <w:sz w:val="10"/>
        </w:rPr>
        <w:t>9,386.88</w:t>
      </w:r>
      <w:r>
        <w:rPr>
          <w:w w:val="105"/>
          <w:sz w:val="10"/>
        </w:rPr>
        <w:tab/>
      </w:r>
      <w:r>
        <w:rPr>
          <w:w w:val="105"/>
          <w:sz w:val="10"/>
        </w:rPr>
        <w:t>9,386.88</w:t>
      </w:r>
      <w:r>
        <w:rPr>
          <w:w w:val="105"/>
          <w:sz w:val="10"/>
        </w:rPr>
        <w:tab/>
      </w:r>
      <w:r>
        <w:rPr>
          <w:w w:val="105"/>
          <w:sz w:val="10"/>
        </w:rPr>
        <w:t>9,386.88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9"/>
      </w:pPr>
      <w:r>
        <w:rPr>
          <w:w w:val="105"/>
        </w:rPr>
        <w:t>17,500.00</w:t>
      </w:r>
    </w:p>
    <w:p>
      <w:pPr>
        <w:pStyle w:val="7"/>
        <w:spacing w:before="96"/>
        <w:ind w:left="649"/>
      </w:pPr>
      <w:r>
        <w:rPr>
          <w:w w:val="105"/>
        </w:rPr>
        <w:t>38,558.62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17,500.00</w:t>
      </w:r>
    </w:p>
    <w:p>
      <w:pPr>
        <w:pStyle w:val="7"/>
        <w:spacing w:before="97"/>
        <w:ind w:left="619"/>
      </w:pPr>
      <w:r>
        <w:rPr>
          <w:w w:val="105"/>
        </w:rPr>
        <w:t>38,558.62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36"/>
      </w:pPr>
      <w:r>
        <w:br w:type="column"/>
      </w:r>
      <w:r>
        <w:rPr>
          <w:w w:val="105"/>
        </w:rPr>
        <w:t>76,000.00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-70,000.00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6,000.00</w:t>
      </w:r>
      <w:r>
        <w:rPr>
          <w:w w:val="105"/>
        </w:rPr>
        <w:tab/>
      </w:r>
      <w:r>
        <w:rPr>
          <w:w w:val="105"/>
          <w:position w:val="-2"/>
        </w:rPr>
        <w:t>6,000.00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76"/>
            <w:col w:w="841" w:space="204"/>
            <w:col w:w="875" w:space="293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8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477.20</w:t>
      </w:r>
      <w:r>
        <w:rPr>
          <w:w w:val="105"/>
        </w:rPr>
        <w:tab/>
      </w:r>
      <w:r>
        <w:rPr>
          <w:w w:val="105"/>
          <w:position w:val="-2"/>
        </w:rPr>
        <w:t>477.20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1011"/>
            <w:col w:w="604" w:space="369"/>
            <w:col w:w="709" w:space="371"/>
            <w:col w:w="709" w:space="477"/>
            <w:col w:w="604" w:space="476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8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CONEXOS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124.00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124.00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44" w:space="1226"/>
            <w:col w:w="604" w:space="370"/>
            <w:col w:w="709" w:space="371"/>
            <w:col w:w="709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2,935.62</w:t>
      </w:r>
      <w:r>
        <w:rPr>
          <w:w w:val="105"/>
        </w:rPr>
        <w:tab/>
      </w:r>
      <w:r>
        <w:rPr>
          <w:w w:val="105"/>
          <w:position w:val="-2"/>
        </w:rPr>
        <w:t>6,135.00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337"/>
            <w:col w:w="604" w:space="237"/>
            <w:col w:w="841" w:space="240"/>
            <w:col w:w="841" w:space="477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112"/>
          <w:tab w:val="left" w:pos="6156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76,000.00</w:t>
      </w:r>
      <w:r>
        <w:rPr>
          <w:w w:val="105"/>
          <w:sz w:val="10"/>
        </w:rPr>
        <w:tab/>
      </w:r>
      <w:r>
        <w:rPr>
          <w:w w:val="105"/>
          <w:sz w:val="10"/>
        </w:rPr>
        <w:t>-59,076.00</w:t>
      </w:r>
      <w:r>
        <w:rPr>
          <w:w w:val="105"/>
          <w:sz w:val="10"/>
        </w:rPr>
        <w:tab/>
      </w:r>
      <w:r>
        <w:rPr>
          <w:w w:val="105"/>
          <w:sz w:val="10"/>
        </w:rPr>
        <w:t>16,924.00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701"/>
      </w:pPr>
      <w:r>
        <w:rPr>
          <w:w w:val="105"/>
        </w:rPr>
        <w:t>9,412.82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12,612.20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2,200.00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2,200.00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3,917.60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3,917.60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3,917.60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-1,717.60</w:t>
      </w:r>
      <w:r>
        <w:rPr>
          <w:w w:val="105"/>
        </w:rPr>
        <w:tab/>
      </w:r>
      <w:r>
        <w:rPr>
          <w:w w:val="105"/>
          <w:position w:val="-2"/>
        </w:rPr>
        <w:t>-1,717.60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073"/>
            <w:col w:w="788" w:space="477"/>
            <w:col w:w="604" w:space="291"/>
            <w:col w:w="788" w:space="477"/>
            <w:col w:w="604" w:space="291"/>
            <w:col w:w="788" w:space="292"/>
            <w:col w:w="788" w:space="292"/>
            <w:col w:w="788" w:space="287"/>
            <w:col w:w="1903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89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3,675.00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3,675.00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1,525.32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1,525.32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1,525.32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2,149.68</w:t>
      </w:r>
      <w:r>
        <w:rPr>
          <w:w w:val="105"/>
        </w:rPr>
        <w:tab/>
      </w:r>
      <w:r>
        <w:rPr>
          <w:w w:val="105"/>
          <w:position w:val="-2"/>
        </w:rPr>
        <w:t>2,149.68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508"/>
            <w:col w:w="788" w:space="476"/>
            <w:col w:w="604" w:space="291"/>
            <w:col w:w="788" w:space="477"/>
            <w:col w:w="604" w:space="291"/>
            <w:col w:w="788" w:space="292"/>
            <w:col w:w="788" w:space="292"/>
            <w:col w:w="788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8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1,400.00</w:t>
      </w:r>
      <w:r>
        <w:rPr>
          <w:w w:val="105"/>
        </w:rPr>
        <w:tab/>
      </w:r>
      <w:r>
        <w:rPr>
          <w:w w:val="105"/>
          <w:position w:val="-2"/>
        </w:rPr>
        <w:t>1,400.00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511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5/10/2022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16:16.38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68" o:spid="_x0000_s1088" o:spt="1" style="position:absolute;left:0pt;margin-left:18pt;margin-top:11.2pt;height:2.5pt;width:756pt;mso-position-horizontal-relative:page;mso-wrap-distance-bottom:0pt;mso-wrap-distance-top:0pt;z-index:-2515763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69" o:spid="_x0000_s1089" o:spt="1" style="position:absolute;left:0pt;margin-left:18pt;margin-top:29.95pt;height:2.5pt;width:756pt;mso-position-horizontal-relative:page;z-index:-2516234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9"/>
        <w:numPr>
          <w:ilvl w:val="0"/>
          <w:numId w:val="9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91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1,500.00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1,500.00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1,500.00</w:t>
      </w:r>
      <w:r>
        <w:rPr>
          <w:w w:val="105"/>
        </w:rPr>
        <w:tab/>
      </w:r>
      <w:r>
        <w:rPr>
          <w:w w:val="105"/>
          <w:position w:val="-2"/>
        </w:rPr>
        <w:t>1,500.00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212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pStyle w:val="9"/>
        <w:numPr>
          <w:ilvl w:val="0"/>
          <w:numId w:val="9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78,000.00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-3,000.00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75,000.00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65,254.64</w:t>
      </w:r>
      <w:r>
        <w:rPr>
          <w:w w:val="105"/>
        </w:rPr>
        <w:tab/>
      </w:r>
      <w:r>
        <w:rPr>
          <w:w w:val="105"/>
          <w:position w:val="-2"/>
        </w:rPr>
        <w:t>68,857.32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501"/>
            <w:col w:w="841" w:space="256"/>
            <w:col w:w="823" w:space="239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267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5,000.00</w:t>
      </w:r>
      <w:r>
        <w:rPr>
          <w:w w:val="105"/>
        </w:rPr>
        <w:tab/>
      </w:r>
      <w:r>
        <w:rPr>
          <w:w w:val="105"/>
          <w:position w:val="-2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402"/>
            <w:col w:w="841" w:space="257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91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3,000.00</w:t>
      </w:r>
      <w:r>
        <w:rPr>
          <w:w w:val="105"/>
        </w:rPr>
        <w:tab/>
      </w:r>
      <w:r>
        <w:rPr>
          <w:w w:val="105"/>
          <w:position w:val="-2"/>
        </w:rPr>
        <w:t>3,000.00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225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91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1601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7,800.00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6,057.00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7,800.00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6,057.00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95"/>
        </w:tabs>
        <w:ind w:left="415"/>
      </w:pPr>
      <w:r>
        <w:rPr>
          <w:w w:val="105"/>
        </w:rPr>
        <w:t>7,800.00</w:t>
      </w:r>
      <w:r>
        <w:rPr>
          <w:w w:val="105"/>
        </w:rPr>
        <w:tab/>
      </w:r>
      <w:r>
        <w:rPr>
          <w:w w:val="105"/>
          <w:position w:val="-2"/>
        </w:rPr>
        <w:t>7,800.00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-8,002.38</w:t>
      </w:r>
      <w:r>
        <w:rPr>
          <w:w w:val="105"/>
        </w:rPr>
        <w:tab/>
      </w:r>
      <w:r>
        <w:rPr>
          <w:w w:val="105"/>
          <w:position w:val="-2"/>
        </w:rPr>
        <w:t>-5,567.38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2" w:space="954"/>
            <w:col w:w="789" w:space="290"/>
            <w:col w:w="789" w:space="291"/>
            <w:col w:w="788" w:space="477"/>
            <w:col w:w="604" w:space="476"/>
            <w:col w:w="604" w:space="476"/>
            <w:col w:w="604" w:space="476"/>
            <w:col w:w="604" w:space="286"/>
            <w:col w:w="1903" w:space="447"/>
            <w:col w:w="630"/>
          </w:cols>
        </w:sectPr>
      </w:pPr>
    </w:p>
    <w:p>
      <w:pPr>
        <w:pStyle w:val="7"/>
        <w:tabs>
          <w:tab w:val="left" w:pos="5059"/>
          <w:tab w:val="left" w:pos="6209"/>
          <w:tab w:val="left" w:pos="7219"/>
          <w:tab w:val="left" w:pos="8590"/>
          <w:tab w:val="left" w:pos="9485"/>
          <w:tab w:val="left" w:pos="10565"/>
          <w:tab w:val="left" w:pos="11645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107,575.00</w:t>
      </w:r>
      <w:r>
        <w:rPr>
          <w:w w:val="105"/>
        </w:rPr>
        <w:tab/>
      </w:r>
      <w:r>
        <w:rPr>
          <w:w w:val="105"/>
        </w:rPr>
        <w:t>-1,943.00</w:t>
      </w:r>
      <w:r>
        <w:rPr>
          <w:w w:val="105"/>
        </w:rPr>
        <w:tab/>
      </w:r>
      <w:r>
        <w:rPr>
          <w:w w:val="105"/>
        </w:rPr>
        <w:t>105,632.00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5,442.92</w:t>
      </w:r>
      <w:r>
        <w:rPr>
          <w:w w:val="105"/>
        </w:rPr>
        <w:tab/>
      </w:r>
      <w:r>
        <w:rPr>
          <w:w w:val="105"/>
        </w:rPr>
        <w:t>5,442.92</w:t>
      </w:r>
      <w:r>
        <w:rPr>
          <w:w w:val="105"/>
        </w:rPr>
        <w:tab/>
      </w:r>
      <w:r>
        <w:rPr>
          <w:spacing w:val="-1"/>
          <w:w w:val="105"/>
        </w:rPr>
        <w:t>5,442.92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649"/>
      </w:pPr>
      <w:r>
        <w:rPr>
          <w:w w:val="105"/>
        </w:rPr>
        <w:t>76,384.34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82,422.02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298,236.00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-298,236.00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23"/>
            <w:col w:w="893" w:space="152"/>
            <w:col w:w="928" w:space="478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262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69,200.00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69,200.00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-24,000.00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24,000.00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24,000.00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24,000.00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45,200.00</w:t>
      </w:r>
      <w:r>
        <w:rPr>
          <w:w w:val="105"/>
        </w:rPr>
        <w:tab/>
      </w:r>
      <w:r>
        <w:rPr>
          <w:w w:val="105"/>
          <w:position w:val="-2"/>
        </w:rPr>
        <w:t>45,200.00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739"/>
            <w:col w:w="604" w:space="237"/>
            <w:col w:w="841" w:space="240"/>
            <w:col w:w="841" w:space="203"/>
            <w:col w:w="875" w:space="240"/>
            <w:col w:w="841" w:space="240"/>
            <w:col w:w="841" w:space="239"/>
            <w:col w:w="841" w:space="269"/>
            <w:col w:w="1921" w:space="447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268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2,000.00</w:t>
      </w:r>
      <w:r>
        <w:rPr>
          <w:w w:val="105"/>
        </w:rPr>
        <w:tab/>
      </w:r>
      <w:r>
        <w:rPr>
          <w:w w:val="105"/>
          <w:position w:val="-2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826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tabs>
          <w:tab w:val="left" w:pos="2058"/>
          <w:tab w:val="left" w:pos="3102"/>
          <w:tab w:val="left" w:pos="4271"/>
          <w:tab w:val="left" w:pos="5315"/>
          <w:tab w:val="left" w:pos="6431"/>
          <w:tab w:val="left" w:pos="7511"/>
          <w:tab w:val="left" w:pos="8591"/>
        </w:tabs>
        <w:spacing w:before="15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300,236.00</w:t>
      </w:r>
      <w:r>
        <w:rPr>
          <w:w w:val="105"/>
        </w:rPr>
        <w:tab/>
      </w:r>
      <w:r>
        <w:rPr>
          <w:w w:val="105"/>
        </w:rPr>
        <w:t>-229,036.00</w:t>
      </w:r>
      <w:r>
        <w:rPr>
          <w:w w:val="105"/>
        </w:rPr>
        <w:tab/>
      </w:r>
      <w:r>
        <w:rPr>
          <w:w w:val="105"/>
        </w:rPr>
        <w:t>71,200.00</w:t>
      </w:r>
      <w:r>
        <w:rPr>
          <w:w w:val="105"/>
        </w:rPr>
        <w:tab/>
      </w:r>
      <w:r>
        <w:rPr>
          <w:w w:val="105"/>
        </w:rPr>
        <w:t>-24,000.00</w:t>
      </w:r>
      <w:r>
        <w:rPr>
          <w:w w:val="105"/>
        </w:rPr>
        <w:tab/>
      </w:r>
      <w:r>
        <w:rPr>
          <w:w w:val="105"/>
        </w:rPr>
        <w:t>24,000.00</w:t>
      </w:r>
      <w:r>
        <w:rPr>
          <w:w w:val="105"/>
        </w:rPr>
        <w:tab/>
      </w:r>
      <w:r>
        <w:rPr>
          <w:w w:val="105"/>
        </w:rPr>
        <w:t>24,000.00</w:t>
      </w:r>
      <w:r>
        <w:rPr>
          <w:w w:val="105"/>
        </w:rPr>
        <w:tab/>
      </w:r>
      <w:r>
        <w:rPr>
          <w:w w:val="105"/>
        </w:rPr>
        <w:t>24,000.00</w:t>
      </w:r>
    </w:p>
    <w:p>
      <w:pPr>
        <w:pStyle w:val="7"/>
        <w:tabs>
          <w:tab w:val="left" w:pos="2312"/>
          <w:tab w:val="left" w:pos="3356"/>
          <w:tab w:val="left" w:pos="4472"/>
          <w:tab w:val="left" w:pos="5569"/>
          <w:tab w:val="left" w:pos="6685"/>
          <w:tab w:val="left" w:pos="7765"/>
          <w:tab w:val="left" w:pos="8845"/>
        </w:tabs>
        <w:spacing w:before="28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483,811.00</w:t>
      </w:r>
      <w:r>
        <w:rPr>
          <w:w w:val="105"/>
        </w:rPr>
        <w:tab/>
      </w:r>
      <w:r>
        <w:rPr>
          <w:w w:val="105"/>
        </w:rPr>
        <w:t>-290,055.00</w:t>
      </w:r>
      <w:r>
        <w:rPr>
          <w:w w:val="105"/>
        </w:rPr>
        <w:tab/>
      </w:r>
      <w:r>
        <w:rPr>
          <w:w w:val="105"/>
        </w:rPr>
        <w:t>193,756.00</w:t>
      </w:r>
      <w:r>
        <w:rPr>
          <w:w w:val="105"/>
        </w:rPr>
        <w:tab/>
      </w:r>
      <w:r>
        <w:rPr>
          <w:w w:val="105"/>
        </w:rPr>
        <w:t>-24,000.00</w:t>
      </w:r>
      <w:r>
        <w:rPr>
          <w:w w:val="105"/>
        </w:rPr>
        <w:tab/>
      </w:r>
      <w:r>
        <w:rPr>
          <w:w w:val="105"/>
        </w:rPr>
        <w:t>29,442.92</w:t>
      </w:r>
      <w:r>
        <w:rPr>
          <w:w w:val="105"/>
        </w:rPr>
        <w:tab/>
      </w:r>
      <w:r>
        <w:rPr>
          <w:w w:val="105"/>
        </w:rPr>
        <w:t>29,442.92</w:t>
      </w:r>
      <w:r>
        <w:rPr>
          <w:w w:val="105"/>
        </w:rPr>
        <w:tab/>
      </w:r>
      <w:r>
        <w:rPr>
          <w:w w:val="105"/>
        </w:rPr>
        <w:t>29,442.92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9"/>
      </w:pPr>
      <w:r>
        <w:rPr>
          <w:w w:val="105"/>
        </w:rPr>
        <w:t>47,200.00</w:t>
      </w:r>
    </w:p>
    <w:p>
      <w:pPr>
        <w:pStyle w:val="7"/>
        <w:spacing w:before="96"/>
        <w:ind w:left="596"/>
      </w:pPr>
      <w:r>
        <w:rPr>
          <w:w w:val="105"/>
        </w:rPr>
        <w:t>132,997.16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47,200.00</w:t>
      </w:r>
    </w:p>
    <w:p>
      <w:pPr>
        <w:pStyle w:val="7"/>
        <w:spacing w:before="96"/>
        <w:ind w:left="566"/>
      </w:pPr>
      <w:r>
        <w:rPr>
          <w:w w:val="105"/>
        </w:rPr>
        <w:t>142,234.22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1,750.00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1,750.00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1,750.00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-1,750.00</w:t>
      </w:r>
      <w:r>
        <w:rPr>
          <w:w w:val="105"/>
        </w:rPr>
        <w:tab/>
      </w:r>
      <w:r>
        <w:rPr>
          <w:w w:val="105"/>
          <w:position w:val="-2"/>
        </w:rPr>
        <w:t>-1,750.00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914"/>
            <w:col w:w="604" w:space="476"/>
            <w:col w:w="604" w:space="476"/>
            <w:col w:w="604" w:space="476"/>
            <w:col w:w="604" w:space="291"/>
            <w:col w:w="788" w:space="292"/>
            <w:col w:w="788" w:space="292"/>
            <w:col w:w="788" w:space="287"/>
            <w:col w:w="1903" w:space="447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485"/>
          <w:tab w:val="left" w:pos="10565"/>
          <w:tab w:val="left" w:pos="11645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1,750.00</w:t>
      </w:r>
      <w:r>
        <w:rPr>
          <w:w w:val="105"/>
          <w:sz w:val="10"/>
        </w:rPr>
        <w:tab/>
      </w:r>
      <w:r>
        <w:rPr>
          <w:w w:val="105"/>
          <w:sz w:val="10"/>
        </w:rPr>
        <w:t>1,750.00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1,750.00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667"/>
      </w:pPr>
      <w:r>
        <w:rPr>
          <w:w w:val="105"/>
        </w:rPr>
        <w:t>-1,750.00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37"/>
      </w:pPr>
      <w:r>
        <w:rPr>
          <w:w w:val="105"/>
        </w:rPr>
        <w:t>-1,750.00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1,026,284.00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-1,026,284.00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544"/>
            <w:col w:w="972" w:space="73"/>
            <w:col w:w="1007" w:space="479"/>
            <w:col w:w="604" w:space="475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232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ACABADOS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TEXTILES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50,000.00</w:t>
      </w:r>
      <w:r>
        <w:rPr>
          <w:w w:val="105"/>
        </w:rPr>
        <w:tab/>
      </w:r>
      <w:r>
        <w:rPr>
          <w:w w:val="105"/>
          <w:position w:val="-2"/>
        </w:rPr>
        <w:t>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74" w:space="2058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1,595.00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1,595.00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1,595.00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98,405.00</w:t>
      </w:r>
      <w:r>
        <w:rPr>
          <w:w w:val="105"/>
        </w:rPr>
        <w:tab/>
      </w:r>
      <w:r>
        <w:rPr>
          <w:w w:val="105"/>
          <w:position w:val="-2"/>
        </w:rPr>
        <w:t>98,405.00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1967"/>
            <w:col w:w="893" w:space="478"/>
            <w:col w:w="604" w:space="185"/>
            <w:col w:w="893" w:space="478"/>
            <w:col w:w="604" w:space="291"/>
            <w:col w:w="788" w:space="292"/>
            <w:col w:w="788" w:space="292"/>
            <w:col w:w="788" w:space="269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243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-60,000.00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16,290.60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16,290.60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16,290.60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23,709.40</w:t>
      </w:r>
      <w:r>
        <w:rPr>
          <w:w w:val="105"/>
        </w:rPr>
        <w:tab/>
      </w:r>
      <w:r>
        <w:rPr>
          <w:w w:val="105"/>
          <w:position w:val="-2"/>
        </w:rPr>
        <w:t>23,709.40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402"/>
            <w:col w:w="893" w:space="204"/>
            <w:col w:w="875" w:space="240"/>
            <w:col w:w="841" w:space="478"/>
            <w:col w:w="604" w:space="237"/>
            <w:col w:w="841" w:space="240"/>
            <w:col w:w="841" w:space="239"/>
            <w:col w:w="841" w:space="269"/>
            <w:col w:w="1921" w:space="447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-26,450.00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223,550.00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223,550.00</w:t>
      </w:r>
      <w:r>
        <w:rPr>
          <w:w w:val="105"/>
        </w:rPr>
        <w:tab/>
      </w:r>
      <w:r>
        <w:rPr>
          <w:w w:val="105"/>
          <w:position w:val="-2"/>
        </w:rPr>
        <w:t>223,550.00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04"/>
            <w:col w:w="893" w:space="205"/>
            <w:col w:w="875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9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25,000.00</w:t>
      </w:r>
      <w:r>
        <w:rPr>
          <w:w w:val="105"/>
        </w:rPr>
        <w:tab/>
      </w:r>
      <w:r>
        <w:rPr>
          <w:w w:val="105"/>
          <w:position w:val="-2"/>
        </w:rPr>
        <w:t>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159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92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450,000.00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-288,300.00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161,700.00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-20,000.00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20,848.00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20,848.00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20,848.00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139,578.96</w:t>
      </w:r>
      <w:r>
        <w:rPr>
          <w:w w:val="105"/>
        </w:rPr>
        <w:tab/>
      </w:r>
      <w:r>
        <w:rPr>
          <w:w w:val="105"/>
          <w:position w:val="-2"/>
        </w:rPr>
        <w:t>140,426.96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448"/>
            <w:col w:w="893" w:space="151"/>
            <w:col w:w="928" w:space="187"/>
            <w:col w:w="893" w:space="205"/>
            <w:col w:w="875" w:space="240"/>
            <w:col w:w="841" w:space="240"/>
            <w:col w:w="841" w:space="239"/>
            <w:col w:w="841" w:space="216"/>
            <w:col w:w="1973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267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75,000.00</w:t>
      </w:r>
      <w:r>
        <w:rPr>
          <w:w w:val="105"/>
        </w:rPr>
        <w:tab/>
      </w:r>
      <w:r>
        <w:rPr>
          <w:w w:val="105"/>
          <w:position w:val="-2"/>
        </w:rPr>
        <w:t>75,000.00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349"/>
            <w:col w:w="893" w:space="152"/>
            <w:col w:w="928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93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-70,000.00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30,000.00</w:t>
      </w:r>
      <w:r>
        <w:rPr>
          <w:w w:val="105"/>
        </w:rPr>
        <w:tab/>
      </w:r>
      <w:r>
        <w:rPr>
          <w:w w:val="105"/>
          <w:position w:val="-2"/>
        </w:rPr>
        <w:t>30,000.00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119"/>
            <w:col w:w="893" w:space="205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9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1611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pStyle w:val="9"/>
        <w:numPr>
          <w:ilvl w:val="0"/>
          <w:numId w:val="94"/>
        </w:numPr>
        <w:tabs>
          <w:tab w:val="left" w:pos="773"/>
          <w:tab w:val="left" w:pos="774"/>
          <w:tab w:val="left" w:pos="1187"/>
          <w:tab w:val="left" w:pos="1539"/>
        </w:tabs>
        <w:spacing w:before="27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1611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MATERIALES,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ACCS.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ELÉCTRICOS,</w:t>
      </w:r>
    </w:p>
    <w:p>
      <w:pPr>
        <w:spacing w:before="35" w:line="312" w:lineRule="auto"/>
        <w:ind w:left="1540" w:right="516" w:firstLine="0"/>
        <w:jc w:val="left"/>
        <w:rPr>
          <w:sz w:val="10"/>
        </w:rPr>
      </w:pPr>
      <w:r>
        <w:rPr>
          <w:w w:val="105"/>
          <w:sz w:val="10"/>
        </w:rPr>
        <w:t>CABLEADO ESTRUCTURADO DE REDES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INFORMÁTICAS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TELEFÓNICAS</w:t>
      </w:r>
    </w:p>
    <w:p>
      <w:pPr>
        <w:pStyle w:val="9"/>
        <w:numPr>
          <w:ilvl w:val="0"/>
          <w:numId w:val="9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03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25,000.00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</w:pPr>
      <w:r>
        <w:rPr>
          <w:w w:val="105"/>
        </w:rPr>
        <w:t>150,000.00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-65,000.00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35,000.00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25,000.00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</w:pPr>
      <w:r>
        <w:rPr>
          <w:w w:val="105"/>
        </w:rPr>
        <w:t>150,000.00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  <w:ind w:left="0" w:right="39"/>
        <w:jc w:val="right"/>
      </w:pPr>
      <w:r>
        <w:rPr>
          <w:w w:val="105"/>
        </w:rPr>
        <w:t>11,019.00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  <w:ind w:left="0" w:right="39"/>
        <w:jc w:val="right"/>
      </w:pPr>
      <w:r>
        <w:rPr>
          <w:w w:val="105"/>
        </w:rPr>
        <w:t>11,019.00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  <w:ind w:left="0" w:right="39"/>
        <w:jc w:val="right"/>
      </w:pPr>
      <w:r>
        <w:rPr>
          <w:w w:val="105"/>
        </w:rPr>
        <w:t>11,019.00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512"/>
        </w:tabs>
        <w:ind w:left="433"/>
      </w:pPr>
      <w:r>
        <w:rPr>
          <w:w w:val="105"/>
        </w:rPr>
        <w:t>35,000.00</w:t>
      </w:r>
      <w:r>
        <w:rPr>
          <w:w w:val="105"/>
        </w:rPr>
        <w:tab/>
      </w:r>
      <w:r>
        <w:rPr>
          <w:w w:val="105"/>
          <w:position w:val="-2"/>
        </w:rPr>
        <w:t>35,000.00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512"/>
        </w:tabs>
        <w:ind w:left="433"/>
      </w:pPr>
      <w:r>
        <w:rPr>
          <w:w w:val="105"/>
        </w:rPr>
        <w:t>25,000.00</w:t>
      </w:r>
      <w:r>
        <w:rPr>
          <w:w w:val="105"/>
        </w:rPr>
        <w:tab/>
      </w:r>
      <w:r>
        <w:rPr>
          <w:w w:val="105"/>
          <w:position w:val="-2"/>
        </w:rPr>
        <w:t>25,000.00</w:t>
      </w:r>
    </w:p>
    <w:p>
      <w:pPr>
        <w:pStyle w:val="7"/>
        <w:ind w:left="0"/>
        <w:rPr>
          <w:sz w:val="14"/>
        </w:rPr>
      </w:pPr>
    </w:p>
    <w:p>
      <w:pPr>
        <w:pStyle w:val="7"/>
        <w:spacing w:before="6"/>
        <w:ind w:left="0"/>
        <w:rPr>
          <w:sz w:val="12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127,687.00</w:t>
      </w:r>
      <w:r>
        <w:rPr>
          <w:w w:val="105"/>
        </w:rPr>
        <w:tab/>
      </w:r>
      <w:r>
        <w:rPr>
          <w:w w:val="105"/>
          <w:position w:val="-2"/>
        </w:rPr>
        <w:t>138,706.00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9" w:space="640"/>
            <w:col w:w="894" w:space="204"/>
            <w:col w:w="878" w:space="185"/>
            <w:col w:w="894" w:space="477"/>
            <w:col w:w="604" w:space="237"/>
            <w:col w:w="842" w:space="238"/>
            <w:col w:w="842" w:space="238"/>
            <w:col w:w="842" w:space="215"/>
            <w:col w:w="1974" w:space="448"/>
            <w:col w:w="629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5/10/2022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16:16.38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70" o:spid="_x0000_s1090" o:spt="1" style="position:absolute;left:0pt;margin-left:18pt;margin-top:11.2pt;height:2.5pt;width:756pt;mso-position-horizontal-relative:page;mso-wrap-distance-bottom:0pt;mso-wrap-distance-top:0pt;z-index:-2515752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71" o:spid="_x0000_s1091" o:spt="1" style="position:absolute;left:0pt;margin-left:18pt;margin-top:29.95pt;height:2.5pt;width:756pt;mso-position-horizontal-relative:page;z-index:-2516224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9"/>
        <w:numPr>
          <w:ilvl w:val="0"/>
          <w:numId w:val="9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91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MATERIALES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SUMINISTROS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25,000.00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-12,500.00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12,500.00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12,500.00</w:t>
      </w:r>
      <w:r>
        <w:rPr>
          <w:w w:val="105"/>
        </w:rPr>
        <w:tab/>
      </w:r>
      <w:r>
        <w:rPr>
          <w:w w:val="105"/>
          <w:position w:val="-2"/>
        </w:rPr>
        <w:t>12,500.00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44" w:space="1289"/>
            <w:col w:w="841" w:space="203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pStyle w:val="7"/>
        <w:tabs>
          <w:tab w:val="left" w:pos="4980"/>
          <w:tab w:val="left" w:pos="6024"/>
          <w:tab w:val="left" w:pos="7219"/>
          <w:tab w:val="left" w:pos="8316"/>
          <w:tab w:val="left" w:pos="9432"/>
          <w:tab w:val="left" w:pos="10512"/>
          <w:tab w:val="left" w:pos="11592"/>
        </w:tabs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2,601,284.00</w:t>
      </w:r>
      <w:r>
        <w:rPr>
          <w:w w:val="105"/>
        </w:rPr>
        <w:tab/>
      </w:r>
      <w:r>
        <w:rPr>
          <w:w w:val="105"/>
        </w:rPr>
        <w:t>-1,673,534.00</w:t>
      </w:r>
      <w:r>
        <w:rPr>
          <w:w w:val="105"/>
        </w:rPr>
        <w:tab/>
      </w:r>
      <w:r>
        <w:rPr>
          <w:w w:val="105"/>
        </w:rPr>
        <w:t>927,750.00</w:t>
      </w:r>
      <w:r>
        <w:rPr>
          <w:w w:val="105"/>
        </w:rPr>
        <w:tab/>
      </w:r>
      <w:r>
        <w:rPr>
          <w:w w:val="105"/>
        </w:rPr>
        <w:t>-20,000.00</w:t>
      </w:r>
      <w:r>
        <w:rPr>
          <w:w w:val="105"/>
        </w:rPr>
        <w:tab/>
      </w:r>
      <w:r>
        <w:rPr>
          <w:w w:val="105"/>
        </w:rPr>
        <w:t>49,752.60</w:t>
      </w:r>
      <w:r>
        <w:rPr>
          <w:w w:val="105"/>
        </w:rPr>
        <w:tab/>
      </w:r>
      <w:r>
        <w:rPr>
          <w:w w:val="105"/>
        </w:rPr>
        <w:t>49,752.60</w:t>
      </w:r>
      <w:r>
        <w:rPr>
          <w:w w:val="105"/>
        </w:rPr>
        <w:tab/>
      </w:r>
      <w:r>
        <w:rPr>
          <w:spacing w:val="-1"/>
          <w:w w:val="105"/>
        </w:rPr>
        <w:t>49,752.60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ind w:left="596"/>
      </w:pPr>
      <w:r>
        <w:rPr>
          <w:w w:val="105"/>
        </w:rPr>
        <w:t>865,430.36</w:t>
      </w:r>
    </w:p>
    <w:p>
      <w:pPr>
        <w:spacing w:before="8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877,297.36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200,000.00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200,000.00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1,900.00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1,900.00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1,900.00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191,239.00</w:t>
      </w:r>
      <w:r>
        <w:rPr>
          <w:w w:val="105"/>
        </w:rPr>
        <w:tab/>
      </w:r>
      <w:r>
        <w:rPr>
          <w:w w:val="105"/>
          <w:position w:val="-2"/>
        </w:rPr>
        <w:t>191,239.00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23"/>
            <w:col w:w="893" w:space="478"/>
            <w:col w:w="604" w:space="185"/>
            <w:col w:w="893" w:space="478"/>
            <w:col w:w="604" w:space="291"/>
            <w:col w:w="788" w:space="292"/>
            <w:col w:w="788" w:space="292"/>
            <w:col w:w="788" w:space="216"/>
            <w:col w:w="1973" w:space="448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233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PRENDAS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VESTIR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100,000.00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-50,852.00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49,148.00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ind w:left="379"/>
      </w:pPr>
      <w:r>
        <w:rPr>
          <w:w w:val="105"/>
        </w:rPr>
        <w:t>49,148.00</w:t>
      </w:r>
      <w:r>
        <w:rPr>
          <w:w w:val="105"/>
        </w:rPr>
        <w:tab/>
      </w:r>
      <w:r>
        <w:rPr>
          <w:w w:val="105"/>
          <w:position w:val="-2"/>
        </w:rPr>
        <w:t>49,148.00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19" w:space="2061"/>
            <w:col w:w="893" w:space="204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244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-90,000.00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405"/>
            <w:col w:w="893" w:space="204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254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ARTÍCULOS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CAUCHO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05" w:space="2165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9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159"/>
            <w:col w:w="841" w:space="204"/>
            <w:col w:w="875" w:space="478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9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-568.00</w:t>
      </w:r>
      <w:r>
        <w:rPr>
          <w:w w:val="105"/>
        </w:rPr>
        <w:tab/>
      </w:r>
      <w:r>
        <w:rPr>
          <w:w w:val="105"/>
          <w:position w:val="-2"/>
        </w:rPr>
        <w:t>-568.00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739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365"/>
            <w:col w:w="1824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9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300,000.00</w:t>
      </w:r>
      <w:r>
        <w:rPr>
          <w:w w:val="105"/>
        </w:rPr>
        <w:tab/>
      </w:r>
      <w:r>
        <w:rPr>
          <w:w w:val="105"/>
          <w:position w:val="-2"/>
        </w:rPr>
        <w:t>300,000.00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720"/>
            <w:col w:w="893" w:space="477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9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CONEXOS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250.00</w:t>
      </w:r>
      <w:r>
        <w:rPr>
          <w:w w:val="105"/>
        </w:rPr>
        <w:tab/>
      </w:r>
      <w:r>
        <w:rPr>
          <w:w w:val="105"/>
          <w:position w:val="-2"/>
        </w:rPr>
        <w:t>250.00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44" w:space="1226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9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METAL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SUS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ALEACIONES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3,630.00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3,630.00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2.50</w:t>
      </w:r>
      <w:r>
        <w:rPr>
          <w:w w:val="105"/>
        </w:rPr>
        <w:tab/>
      </w:r>
      <w:r>
        <w:rPr>
          <w:w w:val="105"/>
          <w:position w:val="-2"/>
        </w:rPr>
        <w:t>2.50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64" w:space="1206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9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ESTRUCTURAS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METÁLICAS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ACABADAS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1,260.00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1,260.00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58" w:space="1412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286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HERRAMIENTAS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MENORES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30" w:space="1802"/>
            <w:col w:w="841" w:space="204"/>
            <w:col w:w="875" w:space="478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292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1611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297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1611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MATERIALES,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ACCS.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ELÉCTRICOS,</w:t>
      </w:r>
    </w:p>
    <w:p>
      <w:pPr>
        <w:spacing w:before="35" w:line="312" w:lineRule="auto"/>
        <w:ind w:left="1540" w:right="516" w:firstLine="0"/>
        <w:jc w:val="left"/>
        <w:rPr>
          <w:sz w:val="10"/>
        </w:rPr>
      </w:pPr>
      <w:r>
        <w:rPr>
          <w:w w:val="105"/>
          <w:sz w:val="10"/>
        </w:rPr>
        <w:t>CABLEADO ESTRUCTURADO DE REDES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INFORMÁTICAS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TELEFÓNICAS</w:t>
      </w:r>
    </w:p>
    <w:p>
      <w:pPr>
        <w:tabs>
          <w:tab w:val="left" w:pos="773"/>
          <w:tab w:val="left" w:pos="1187"/>
          <w:tab w:val="left" w:pos="1539"/>
        </w:tabs>
        <w:spacing w:before="0" w:line="103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299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MATERIALES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SUMINISTROS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25,000.00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spacing w:before="1"/>
        <w:ind w:left="0" w:right="39"/>
        <w:jc w:val="right"/>
      </w:pPr>
      <w:r>
        <w:rPr>
          <w:w w:val="105"/>
        </w:rPr>
        <w:t>25,000.00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68"/>
      </w:pPr>
      <w:r>
        <w:rPr>
          <w:w w:val="105"/>
        </w:rPr>
        <w:t>1,662.00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-15,000.00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spacing w:before="1"/>
      </w:pPr>
      <w:r>
        <w:rPr>
          <w:w w:val="105"/>
        </w:rPr>
        <w:t>-20,000.00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1,662.00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10,000.00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spacing w:before="1"/>
        <w:ind w:left="433"/>
      </w:pPr>
      <w:r>
        <w:rPr>
          <w:w w:val="105"/>
        </w:rPr>
        <w:t>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spacing w:before="1"/>
        <w:ind w:left="0" w:right="39"/>
        <w:jc w:val="right"/>
      </w:pP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pStyle w:val="7"/>
        <w:ind w:left="0"/>
        <w:rPr>
          <w:sz w:val="14"/>
        </w:rPr>
      </w:pPr>
    </w:p>
    <w:p>
      <w:pPr>
        <w:pStyle w:val="7"/>
        <w:spacing w:before="5"/>
        <w:ind w:left="0"/>
        <w:rPr>
          <w:sz w:val="12"/>
        </w:rPr>
      </w:pPr>
    </w:p>
    <w:p>
      <w:pPr>
        <w:pStyle w:val="7"/>
        <w:tabs>
          <w:tab w:val="left" w:pos="1079"/>
        </w:tabs>
        <w:spacing w:before="1"/>
        <w:ind w:left="0" w:right="39"/>
        <w:jc w:val="right"/>
      </w:pPr>
      <w:r>
        <w:rPr>
          <w:w w:val="105"/>
        </w:rPr>
        <w:t>5,000.00</w:t>
      </w:r>
      <w:r>
        <w:rPr>
          <w:w w:val="105"/>
        </w:rPr>
        <w:tab/>
      </w:r>
      <w:r>
        <w:rPr>
          <w:w w:val="105"/>
          <w:position w:val="-2"/>
        </w:rPr>
        <w:t>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9" w:space="693"/>
            <w:col w:w="842" w:space="203"/>
            <w:col w:w="876" w:space="239"/>
            <w:col w:w="841" w:space="477"/>
            <w:col w:w="604" w:space="476"/>
            <w:col w:w="604" w:space="476"/>
            <w:col w:w="604" w:space="476"/>
            <w:col w:w="604" w:space="268"/>
            <w:col w:w="1922" w:space="446"/>
            <w:col w:w="630"/>
          </w:cols>
        </w:sectPr>
      </w:pPr>
    </w:p>
    <w:p>
      <w:pPr>
        <w:pStyle w:val="7"/>
        <w:tabs>
          <w:tab w:val="left" w:pos="2058"/>
          <w:tab w:val="left" w:pos="3102"/>
          <w:tab w:val="left" w:pos="4218"/>
          <w:tab w:val="left" w:pos="5589"/>
          <w:tab w:val="left" w:pos="6484"/>
          <w:tab w:val="left" w:pos="7564"/>
          <w:tab w:val="left" w:pos="8644"/>
        </w:tabs>
        <w:spacing w:before="15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825,000.00</w:t>
      </w:r>
      <w:r>
        <w:rPr>
          <w:w w:val="105"/>
        </w:rPr>
        <w:tab/>
      </w:r>
      <w:r>
        <w:rPr>
          <w:w w:val="105"/>
        </w:rPr>
        <w:t>-242,300.00</w:t>
      </w:r>
      <w:r>
        <w:rPr>
          <w:w w:val="105"/>
        </w:rPr>
        <w:tab/>
      </w:r>
      <w:r>
        <w:rPr>
          <w:w w:val="105"/>
        </w:rPr>
        <w:t>582,700.00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1,900.00</w:t>
      </w:r>
      <w:r>
        <w:rPr>
          <w:w w:val="105"/>
        </w:rPr>
        <w:tab/>
      </w:r>
      <w:r>
        <w:rPr>
          <w:w w:val="105"/>
        </w:rPr>
        <w:t>1,900.00</w:t>
      </w:r>
      <w:r>
        <w:rPr>
          <w:w w:val="105"/>
        </w:rPr>
        <w:tab/>
      </w:r>
      <w:r>
        <w:rPr>
          <w:w w:val="105"/>
        </w:rPr>
        <w:t>1,900.00</w:t>
      </w:r>
    </w:p>
    <w:p>
      <w:pPr>
        <w:pStyle w:val="7"/>
        <w:tabs>
          <w:tab w:val="left" w:pos="2233"/>
          <w:tab w:val="left" w:pos="3277"/>
          <w:tab w:val="left" w:pos="4393"/>
          <w:tab w:val="left" w:pos="5569"/>
          <w:tab w:val="left" w:pos="6685"/>
          <w:tab w:val="left" w:pos="7765"/>
          <w:tab w:val="left" w:pos="8845"/>
        </w:tabs>
        <w:spacing w:before="2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3,426,284.00</w:t>
      </w:r>
      <w:r>
        <w:rPr>
          <w:w w:val="105"/>
        </w:rPr>
        <w:tab/>
      </w:r>
      <w:r>
        <w:rPr>
          <w:w w:val="105"/>
        </w:rPr>
        <w:t>-1,915,834.00</w:t>
      </w:r>
      <w:r>
        <w:rPr>
          <w:w w:val="105"/>
        </w:rPr>
        <w:tab/>
      </w:r>
      <w:r>
        <w:rPr>
          <w:w w:val="105"/>
        </w:rPr>
        <w:t>1,510,450.00</w:t>
      </w:r>
      <w:r>
        <w:rPr>
          <w:w w:val="105"/>
        </w:rPr>
        <w:tab/>
      </w:r>
      <w:r>
        <w:rPr>
          <w:w w:val="105"/>
        </w:rPr>
        <w:t>-20,000.00</w:t>
      </w:r>
      <w:r>
        <w:rPr>
          <w:w w:val="105"/>
        </w:rPr>
        <w:tab/>
      </w:r>
      <w:r>
        <w:rPr>
          <w:w w:val="105"/>
        </w:rPr>
        <w:t>53,402.60</w:t>
      </w:r>
      <w:r>
        <w:rPr>
          <w:w w:val="105"/>
        </w:rPr>
        <w:tab/>
      </w:r>
      <w:r>
        <w:rPr>
          <w:w w:val="105"/>
        </w:rPr>
        <w:t>53,402.60</w:t>
      </w:r>
      <w:r>
        <w:rPr>
          <w:w w:val="105"/>
        </w:rPr>
        <w:tab/>
      </w:r>
      <w:r>
        <w:rPr>
          <w:w w:val="105"/>
        </w:rPr>
        <w:t>53,402.60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96"/>
      </w:pPr>
      <w:r>
        <w:rPr>
          <w:w w:val="105"/>
        </w:rPr>
        <w:t>565,071.50</w:t>
      </w:r>
    </w:p>
    <w:p>
      <w:pPr>
        <w:pStyle w:val="7"/>
        <w:spacing w:before="96"/>
        <w:ind w:left="517"/>
      </w:pPr>
      <w:r>
        <w:rPr>
          <w:w w:val="105"/>
        </w:rPr>
        <w:t>1,428,751.86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567"/>
      </w:pPr>
      <w:r>
        <w:rPr>
          <w:w w:val="105"/>
        </w:rPr>
        <w:t>565,071.50</w:t>
      </w:r>
    </w:p>
    <w:p>
      <w:pPr>
        <w:pStyle w:val="7"/>
        <w:spacing w:before="96"/>
        <w:ind w:left="488"/>
      </w:pPr>
      <w:r>
        <w:rPr>
          <w:w w:val="105"/>
        </w:rPr>
        <w:t>1,440,618.86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337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8"/>
      </w:pPr>
      <w:r>
        <w:br w:type="column"/>
      </w:r>
      <w:r>
        <w:rPr>
          <w:w w:val="105"/>
        </w:rPr>
        <w:t>200,000.00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-102,751.00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97,249.00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97,249.00</w:t>
      </w:r>
      <w:r>
        <w:rPr>
          <w:w w:val="105"/>
        </w:rPr>
        <w:tab/>
      </w:r>
      <w:r>
        <w:rPr>
          <w:w w:val="105"/>
          <w:position w:val="-2"/>
        </w:rPr>
        <w:t>97,249.00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23"/>
            <w:col w:w="893" w:space="152"/>
            <w:col w:w="928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233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PRENDAS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VESTIR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50,000.00</w:t>
      </w:r>
      <w:r>
        <w:rPr>
          <w:w w:val="105"/>
        </w:rPr>
        <w:tab/>
      </w:r>
      <w:r>
        <w:rPr>
          <w:w w:val="105"/>
          <w:position w:val="-2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19" w:space="2114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1,888.90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1,888.90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1,888.90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48,111.10</w:t>
      </w:r>
      <w:r>
        <w:rPr>
          <w:w w:val="105"/>
        </w:rPr>
        <w:tab/>
      </w:r>
      <w:r>
        <w:rPr>
          <w:w w:val="105"/>
          <w:position w:val="-2"/>
        </w:rPr>
        <w:t>48,111.10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020"/>
            <w:col w:w="841" w:space="478"/>
            <w:col w:w="604" w:space="237"/>
            <w:col w:w="841" w:space="478"/>
            <w:col w:w="604" w:space="290"/>
            <w:col w:w="788" w:space="292"/>
            <w:col w:w="788" w:space="292"/>
            <w:col w:w="788" w:space="269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9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8,145.30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8,145.30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8,145.30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-8,145.30</w:t>
      </w:r>
      <w:r>
        <w:rPr>
          <w:w w:val="105"/>
        </w:rPr>
        <w:tab/>
      </w:r>
      <w:r>
        <w:rPr>
          <w:w w:val="105"/>
          <w:position w:val="-2"/>
        </w:rPr>
        <w:t>-8,145.30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693"/>
            <w:col w:w="604" w:space="475"/>
            <w:col w:w="604" w:space="476"/>
            <w:col w:w="604" w:space="476"/>
            <w:col w:w="604" w:space="291"/>
            <w:col w:w="788" w:space="292"/>
            <w:col w:w="788" w:space="292"/>
            <w:col w:w="788" w:space="287"/>
            <w:col w:w="1903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9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50,000.00</w:t>
      </w:r>
      <w:r>
        <w:rPr>
          <w:w w:val="105"/>
        </w:rPr>
        <w:tab/>
      </w:r>
      <w:r>
        <w:rPr>
          <w:w w:val="105"/>
          <w:position w:val="-2"/>
        </w:rPr>
        <w:t>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458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9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20,000.00</w:t>
      </w:r>
      <w:r>
        <w:rPr>
          <w:w w:val="105"/>
        </w:rPr>
        <w:tab/>
      </w:r>
      <w:r>
        <w:rPr>
          <w:w w:val="105"/>
          <w:position w:val="-2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159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5/10/2022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16:16.38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72" o:spid="_x0000_s1092" o:spt="1" style="position:absolute;left:0pt;margin-left:18pt;margin-top:11.2pt;height:2.5pt;width:756pt;mso-position-horizontal-relative:page;mso-wrap-distance-bottom:0pt;mso-wrap-distance-top:0pt;z-index:-2515742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73" o:spid="_x0000_s1093" o:spt="1" style="position:absolute;left:0pt;margin-left:18pt;margin-top:29.95pt;height:2.5pt;width:756pt;mso-position-horizontal-relative:page;z-index:-2516213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9"/>
        <w:numPr>
          <w:ilvl w:val="0"/>
          <w:numId w:val="9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91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150,000.00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150,000.00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-48,000.00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48,000.00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48,000.00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48,000.00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102,000.00</w:t>
      </w:r>
      <w:r>
        <w:rPr>
          <w:w w:val="105"/>
        </w:rPr>
        <w:tab/>
      </w:r>
      <w:r>
        <w:rPr>
          <w:w w:val="105"/>
          <w:position w:val="-2"/>
        </w:rPr>
        <w:t>102,000.00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448"/>
            <w:col w:w="893" w:space="477"/>
            <w:col w:w="604" w:space="185"/>
            <w:col w:w="893" w:space="205"/>
            <w:col w:w="875" w:space="240"/>
            <w:col w:w="841" w:space="240"/>
            <w:col w:w="841" w:space="239"/>
            <w:col w:w="841" w:space="216"/>
            <w:col w:w="1973" w:space="447"/>
            <w:col w:w="630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pStyle w:val="9"/>
        <w:numPr>
          <w:ilvl w:val="0"/>
          <w:numId w:val="10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-50,000.00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50,000.00</w:t>
      </w:r>
      <w:r>
        <w:rPr>
          <w:w w:val="105"/>
        </w:rPr>
        <w:tab/>
      </w:r>
      <w:r>
        <w:rPr>
          <w:w w:val="105"/>
          <w:position w:val="-2"/>
        </w:rPr>
        <w:t>50,000.00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349"/>
            <w:col w:w="893" w:space="205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0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100,000.00</w:t>
      </w:r>
      <w:r>
        <w:rPr>
          <w:w w:val="105"/>
        </w:rPr>
        <w:tab/>
      </w:r>
      <w:r>
        <w:rPr>
          <w:w w:val="105"/>
          <w:position w:val="-2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720"/>
            <w:col w:w="893" w:space="477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283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METAL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SUS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ALEACIONES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60,000.00</w:t>
      </w:r>
      <w:r>
        <w:rPr>
          <w:w w:val="105"/>
        </w:rPr>
        <w:tab/>
      </w:r>
      <w:r>
        <w:rPr>
          <w:w w:val="105"/>
          <w:position w:val="-2"/>
        </w:rPr>
        <w:t>60,000.00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64" w:space="968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01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100,000.00</w:t>
      </w:r>
      <w:r>
        <w:rPr>
          <w:w w:val="105"/>
        </w:rPr>
        <w:tab/>
      </w:r>
      <w:r>
        <w:rPr>
          <w:w w:val="105"/>
          <w:position w:val="-2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119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101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295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MENORES,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SUMINISTROS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E</w:t>
      </w:r>
    </w:p>
    <w:p>
      <w:pPr>
        <w:spacing w:before="35" w:line="312" w:lineRule="auto"/>
        <w:ind w:left="1540" w:right="82" w:firstLine="0"/>
        <w:jc w:val="left"/>
        <w:rPr>
          <w:sz w:val="10"/>
        </w:rPr>
      </w:pPr>
      <w:r>
        <w:rPr>
          <w:spacing w:val="-1"/>
          <w:w w:val="105"/>
          <w:sz w:val="10"/>
        </w:rPr>
        <w:t xml:space="preserve">INSTRUMENTAL </w:t>
      </w:r>
      <w:r>
        <w:rPr>
          <w:w w:val="105"/>
          <w:sz w:val="10"/>
        </w:rPr>
        <w:t>MÉDICO-QUIRÚRGICOS, DE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LABORATORIO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CUIDADO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LA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SALUD</w:t>
      </w:r>
    </w:p>
    <w:p>
      <w:pPr>
        <w:pStyle w:val="9"/>
        <w:numPr>
          <w:ilvl w:val="0"/>
          <w:numId w:val="10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03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25,000.00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spacing w:before="1"/>
      </w:pPr>
      <w:r>
        <w:rPr>
          <w:w w:val="105"/>
        </w:rPr>
        <w:t>100,000.00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-75,000.00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spacing w:before="1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25,000.00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25,000.00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spacing w:before="1"/>
      </w:pPr>
      <w:r>
        <w:rPr>
          <w:w w:val="105"/>
        </w:rPr>
        <w:t>100,000.00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25,000.00</w:t>
      </w:r>
      <w:r>
        <w:rPr>
          <w:w w:val="105"/>
        </w:rPr>
        <w:tab/>
      </w:r>
      <w:r>
        <w:rPr>
          <w:w w:val="105"/>
          <w:position w:val="-2"/>
        </w:rPr>
        <w:t>25,000.00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25,000.00</w:t>
      </w:r>
      <w:r>
        <w:rPr>
          <w:w w:val="105"/>
        </w:rPr>
        <w:tab/>
      </w:r>
      <w:r>
        <w:rPr>
          <w:w w:val="105"/>
          <w:position w:val="-2"/>
        </w:rPr>
        <w:t>25,000.00</w:t>
      </w:r>
    </w:p>
    <w:p>
      <w:pPr>
        <w:pStyle w:val="7"/>
        <w:ind w:left="0"/>
        <w:rPr>
          <w:sz w:val="14"/>
        </w:rPr>
      </w:pPr>
    </w:p>
    <w:p>
      <w:pPr>
        <w:pStyle w:val="7"/>
        <w:spacing w:before="5"/>
        <w:ind w:left="0"/>
        <w:rPr>
          <w:sz w:val="12"/>
        </w:rPr>
      </w:pP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88,650.00</w:t>
      </w:r>
      <w:r>
        <w:rPr>
          <w:w w:val="105"/>
        </w:rPr>
        <w:tab/>
      </w:r>
      <w:r>
        <w:rPr>
          <w:w w:val="105"/>
          <w:position w:val="-2"/>
        </w:rPr>
        <w:t>88,650.00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2" w:space="848"/>
            <w:col w:w="894" w:space="203"/>
            <w:col w:w="878" w:space="185"/>
            <w:col w:w="894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0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MATERIALES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SUMINISTROS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44" w:space="1289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tabs>
          <w:tab w:val="left" w:pos="4980"/>
          <w:tab w:val="left" w:pos="6103"/>
          <w:tab w:val="left" w:pos="7219"/>
          <w:tab w:val="left" w:pos="8316"/>
          <w:tab w:val="left" w:pos="9432"/>
          <w:tab w:val="left" w:pos="10512"/>
          <w:tab w:val="left" w:pos="11592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1,115,000.00</w:t>
      </w:r>
      <w:r>
        <w:rPr>
          <w:w w:val="105"/>
        </w:rPr>
        <w:tab/>
      </w:r>
      <w:r>
        <w:rPr>
          <w:w w:val="105"/>
        </w:rPr>
        <w:t>-227,751.00</w:t>
      </w:r>
      <w:r>
        <w:rPr>
          <w:w w:val="105"/>
        </w:rPr>
        <w:tab/>
      </w:r>
      <w:r>
        <w:rPr>
          <w:w w:val="105"/>
        </w:rPr>
        <w:t>887,249.00</w:t>
      </w:r>
      <w:r>
        <w:rPr>
          <w:w w:val="105"/>
        </w:rPr>
        <w:tab/>
      </w:r>
      <w:r>
        <w:rPr>
          <w:w w:val="105"/>
        </w:rPr>
        <w:t>-48,000.00</w:t>
      </w:r>
      <w:r>
        <w:rPr>
          <w:w w:val="105"/>
        </w:rPr>
        <w:tab/>
      </w:r>
      <w:r>
        <w:rPr>
          <w:w w:val="105"/>
        </w:rPr>
        <w:t>58,034.20</w:t>
      </w:r>
      <w:r>
        <w:rPr>
          <w:w w:val="105"/>
        </w:rPr>
        <w:tab/>
      </w:r>
      <w:r>
        <w:rPr>
          <w:w w:val="105"/>
        </w:rPr>
        <w:t>58,034.20</w:t>
      </w:r>
      <w:r>
        <w:rPr>
          <w:w w:val="105"/>
        </w:rPr>
        <w:tab/>
      </w:r>
      <w:r>
        <w:rPr>
          <w:spacing w:val="-1"/>
          <w:w w:val="105"/>
        </w:rPr>
        <w:t>58,034.20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596"/>
      </w:pPr>
      <w:r>
        <w:rPr>
          <w:w w:val="105"/>
        </w:rPr>
        <w:t>817,864.80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817,864.80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100,000.00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100,000.00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840.00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840.00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840.00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97,535.00</w:t>
      </w:r>
      <w:r>
        <w:rPr>
          <w:w w:val="105"/>
        </w:rPr>
        <w:tab/>
      </w:r>
      <w:r>
        <w:rPr>
          <w:w w:val="105"/>
          <w:position w:val="-2"/>
        </w:rPr>
        <w:t>97,535.00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23"/>
            <w:col w:w="893" w:space="478"/>
            <w:col w:w="604" w:space="185"/>
            <w:col w:w="893" w:space="478"/>
            <w:col w:w="604" w:space="370"/>
            <w:col w:w="709" w:space="371"/>
            <w:col w:w="709" w:space="371"/>
            <w:col w:w="709" w:space="269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243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-35,000.00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15,000.00</w:t>
      </w:r>
      <w:r>
        <w:rPr>
          <w:w w:val="105"/>
        </w:rPr>
        <w:tab/>
      </w:r>
      <w:r>
        <w:rPr>
          <w:w w:val="105"/>
          <w:position w:val="-2"/>
        </w:rPr>
        <w:t>15,000.00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455"/>
            <w:col w:w="841" w:space="203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-54,700.00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45,300.00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45,300.00</w:t>
      </w:r>
      <w:r>
        <w:rPr>
          <w:w w:val="105"/>
        </w:rPr>
        <w:tab/>
      </w:r>
      <w:r>
        <w:rPr>
          <w:w w:val="105"/>
          <w:position w:val="-2"/>
        </w:rPr>
        <w:t>45,300.00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04"/>
            <w:col w:w="893" w:space="205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10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-20,000.00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159"/>
            <w:col w:w="841" w:space="204"/>
            <w:col w:w="875" w:space="478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03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-85,000.00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15,000.00</w:t>
      </w:r>
      <w:r>
        <w:rPr>
          <w:w w:val="105"/>
        </w:rPr>
        <w:tab/>
      </w:r>
      <w:r>
        <w:rPr>
          <w:w w:val="105"/>
          <w:position w:val="-2"/>
        </w:rPr>
        <w:t>15,000.00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448"/>
            <w:col w:w="893" w:space="204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291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-515.00</w:t>
      </w:r>
      <w:r>
        <w:rPr>
          <w:w w:val="105"/>
        </w:rPr>
        <w:tab/>
      </w:r>
      <w:r>
        <w:rPr>
          <w:w w:val="105"/>
          <w:position w:val="-2"/>
        </w:rPr>
        <w:t>-515.00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410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365"/>
            <w:col w:w="1824" w:space="447"/>
            <w:col w:w="630"/>
          </w:cols>
        </w:sectPr>
      </w:pPr>
    </w:p>
    <w:p>
      <w:pPr>
        <w:pStyle w:val="7"/>
        <w:tabs>
          <w:tab w:val="left" w:pos="5059"/>
          <w:tab w:val="left" w:pos="6103"/>
          <w:tab w:val="left" w:pos="7219"/>
          <w:tab w:val="left" w:pos="8590"/>
          <w:tab w:val="left" w:pos="9564"/>
          <w:tab w:val="left" w:pos="10644"/>
          <w:tab w:val="left" w:pos="11724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370,000.00</w:t>
      </w:r>
      <w:r>
        <w:rPr>
          <w:w w:val="105"/>
        </w:rPr>
        <w:tab/>
      </w:r>
      <w:r>
        <w:rPr>
          <w:w w:val="105"/>
        </w:rPr>
        <w:t>-194,700.00</w:t>
      </w:r>
      <w:r>
        <w:rPr>
          <w:w w:val="105"/>
        </w:rPr>
        <w:tab/>
      </w:r>
      <w:r>
        <w:rPr>
          <w:w w:val="105"/>
        </w:rPr>
        <w:t>175,300.00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840.00</w:t>
      </w:r>
      <w:r>
        <w:rPr>
          <w:w w:val="105"/>
        </w:rPr>
        <w:tab/>
      </w:r>
      <w:r>
        <w:rPr>
          <w:w w:val="105"/>
        </w:rPr>
        <w:t>840.00</w:t>
      </w:r>
      <w:r>
        <w:rPr>
          <w:w w:val="105"/>
        </w:rPr>
        <w:tab/>
      </w:r>
      <w:r>
        <w:rPr>
          <w:spacing w:val="-2"/>
          <w:w w:val="105"/>
        </w:rPr>
        <w:t>840.00</w:t>
      </w:r>
    </w:p>
    <w:p>
      <w:pPr>
        <w:pStyle w:val="7"/>
        <w:tabs>
          <w:tab w:val="left" w:pos="4980"/>
          <w:tab w:val="left" w:pos="6103"/>
          <w:tab w:val="left" w:pos="7140"/>
          <w:tab w:val="left" w:pos="8316"/>
          <w:tab w:val="left" w:pos="9432"/>
          <w:tab w:val="left" w:pos="10512"/>
          <w:tab w:val="left" w:pos="11592"/>
        </w:tabs>
        <w:spacing w:before="27"/>
        <w:ind w:left="2747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1,485,000.00</w:t>
      </w:r>
      <w:r>
        <w:rPr>
          <w:w w:val="105"/>
        </w:rPr>
        <w:tab/>
      </w:r>
      <w:r>
        <w:rPr>
          <w:w w:val="105"/>
        </w:rPr>
        <w:t>-422,451.00</w:t>
      </w:r>
      <w:r>
        <w:rPr>
          <w:w w:val="105"/>
        </w:rPr>
        <w:tab/>
      </w:r>
      <w:r>
        <w:rPr>
          <w:w w:val="105"/>
        </w:rPr>
        <w:t>1,062,549.00</w:t>
      </w:r>
      <w:r>
        <w:rPr>
          <w:w w:val="105"/>
        </w:rPr>
        <w:tab/>
      </w:r>
      <w:r>
        <w:rPr>
          <w:w w:val="105"/>
        </w:rPr>
        <w:t>-48,000.00</w:t>
      </w:r>
      <w:r>
        <w:rPr>
          <w:w w:val="105"/>
        </w:rPr>
        <w:tab/>
      </w:r>
      <w:r>
        <w:rPr>
          <w:w w:val="105"/>
        </w:rPr>
        <w:t>58,874.20</w:t>
      </w:r>
      <w:r>
        <w:rPr>
          <w:w w:val="105"/>
        </w:rPr>
        <w:tab/>
      </w:r>
      <w:r>
        <w:rPr>
          <w:w w:val="105"/>
        </w:rPr>
        <w:t>58,874.20</w:t>
      </w:r>
      <w:r>
        <w:rPr>
          <w:w w:val="105"/>
        </w:rPr>
        <w:tab/>
      </w:r>
      <w:r>
        <w:rPr>
          <w:spacing w:val="-1"/>
          <w:w w:val="105"/>
        </w:rPr>
        <w:t>58,874.20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596"/>
      </w:pPr>
      <w:r>
        <w:rPr>
          <w:w w:val="105"/>
        </w:rPr>
        <w:t>172,320.00</w:t>
      </w:r>
    </w:p>
    <w:p>
      <w:pPr>
        <w:pStyle w:val="7"/>
        <w:spacing w:before="96"/>
        <w:ind w:left="596"/>
      </w:pPr>
      <w:r>
        <w:rPr>
          <w:w w:val="105"/>
        </w:rPr>
        <w:t>990,184.80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172,320.00</w:t>
      </w:r>
    </w:p>
    <w:p>
      <w:pPr>
        <w:pStyle w:val="7"/>
        <w:spacing w:before="96"/>
        <w:ind w:left="567"/>
      </w:pPr>
      <w:r>
        <w:rPr>
          <w:w w:val="105"/>
        </w:rPr>
        <w:t>990,184.80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4" w:space="40"/>
            <w:col w:w="1069" w:space="39"/>
            <w:col w:w="1040" w:space="39"/>
            <w:col w:w="1079"/>
          </w:cols>
        </w:sectPr>
      </w:pPr>
    </w:p>
    <w:p>
      <w:pPr>
        <w:pStyle w:val="9"/>
        <w:numPr>
          <w:ilvl w:val="0"/>
          <w:numId w:val="104"/>
        </w:numPr>
        <w:tabs>
          <w:tab w:val="left" w:pos="773"/>
          <w:tab w:val="left" w:pos="774"/>
          <w:tab w:val="left" w:pos="1187"/>
          <w:tab w:val="left" w:pos="1539"/>
        </w:tabs>
        <w:spacing w:before="37" w:after="0" w:line="240" w:lineRule="auto"/>
        <w:ind w:left="774" w:right="0" w:hanging="395"/>
        <w:jc w:val="left"/>
        <w:rPr>
          <w:sz w:val="10"/>
        </w:rPr>
      </w:pP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11,550.00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11,550.00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1,050.00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1,050.00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1,050.00</w:t>
      </w:r>
    </w:p>
    <w:p>
      <w:pPr>
        <w:pStyle w:val="7"/>
        <w:tabs>
          <w:tab w:val="left" w:pos="1459"/>
        </w:tabs>
        <w:spacing w:before="37"/>
        <w:ind w:left="379"/>
      </w:pPr>
      <w:r>
        <w:br w:type="column"/>
      </w:r>
      <w:r>
        <w:rPr>
          <w:w w:val="105"/>
        </w:rPr>
        <w:t>8,400.00</w:t>
      </w:r>
      <w:r>
        <w:rPr>
          <w:w w:val="105"/>
        </w:rPr>
        <w:tab/>
      </w:r>
      <w:r>
        <w:rPr>
          <w:w w:val="105"/>
          <w:position w:val="-2"/>
        </w:rPr>
        <w:t>8,400.00</w:t>
      </w:r>
    </w:p>
    <w:p>
      <w:pPr>
        <w:spacing w:before="3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914"/>
            <w:col w:w="604" w:space="238"/>
            <w:col w:w="841" w:space="240"/>
            <w:col w:w="841" w:space="477"/>
            <w:col w:w="604" w:space="290"/>
            <w:col w:w="788" w:space="292"/>
            <w:col w:w="788" w:space="292"/>
            <w:col w:w="788" w:space="322"/>
            <w:col w:w="1868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10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5"/>
        <w:jc w:val="left"/>
        <w:rPr>
          <w:sz w:val="10"/>
        </w:rPr>
      </w:pP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GRANOS,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FORRAJES,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CONCENTRADOS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</w:p>
    <w:p>
      <w:pPr>
        <w:spacing w:before="35" w:line="312" w:lineRule="auto"/>
        <w:ind w:left="1539" w:right="20" w:firstLine="0"/>
        <w:jc w:val="left"/>
        <w:rPr>
          <w:sz w:val="10"/>
        </w:rPr>
      </w:pPr>
      <w:r>
        <w:rPr>
          <w:w w:val="105"/>
          <w:sz w:val="10"/>
        </w:rPr>
        <w:t>ALIMENTOS DESTINADOS A CONSUMO PARA</w:t>
      </w:r>
      <w:r>
        <w:rPr>
          <w:spacing w:val="-25"/>
          <w:w w:val="105"/>
          <w:sz w:val="10"/>
        </w:rPr>
        <w:t xml:space="preserve"> </w:t>
      </w:r>
      <w:r>
        <w:rPr>
          <w:w w:val="105"/>
          <w:sz w:val="10"/>
        </w:rPr>
        <w:t>ANIMALES</w:t>
      </w:r>
    </w:p>
    <w:p>
      <w:pPr>
        <w:tabs>
          <w:tab w:val="left" w:pos="773"/>
          <w:tab w:val="left" w:pos="1187"/>
          <w:tab w:val="left" w:pos="1539"/>
        </w:tabs>
        <w:spacing w:before="0" w:line="103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180,000.00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-110,009.00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  <w:ind w:left="468"/>
      </w:pPr>
      <w:r>
        <w:rPr>
          <w:w w:val="105"/>
        </w:rPr>
        <w:t>32,000.00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69,991.00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  <w:ind w:left="379"/>
      </w:pPr>
      <w:r>
        <w:rPr>
          <w:w w:val="105"/>
        </w:rPr>
        <w:t>32,000.00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ind w:left="379"/>
      </w:pPr>
      <w:r>
        <w:rPr>
          <w:w w:val="105"/>
        </w:rPr>
        <w:t>13,561.00</w:t>
      </w:r>
      <w:r>
        <w:rPr>
          <w:w w:val="105"/>
        </w:rPr>
        <w:tab/>
      </w:r>
      <w:r>
        <w:rPr>
          <w:w w:val="105"/>
          <w:position w:val="-2"/>
        </w:rPr>
        <w:t>13,561.00</w:t>
      </w:r>
    </w:p>
    <w:p>
      <w:pPr>
        <w:pStyle w:val="7"/>
        <w:ind w:left="0"/>
        <w:rPr>
          <w:sz w:val="14"/>
        </w:rPr>
      </w:pPr>
    </w:p>
    <w:p>
      <w:pPr>
        <w:pStyle w:val="7"/>
        <w:spacing w:before="6"/>
        <w:ind w:left="0"/>
        <w:rPr>
          <w:sz w:val="12"/>
        </w:rPr>
      </w:pPr>
    </w:p>
    <w:p>
      <w:pPr>
        <w:pStyle w:val="7"/>
        <w:tabs>
          <w:tab w:val="left" w:pos="1459"/>
        </w:tabs>
        <w:ind w:left="379"/>
      </w:pPr>
      <w:r>
        <w:rPr>
          <w:w w:val="105"/>
        </w:rPr>
        <w:t>29,788.00</w:t>
      </w:r>
      <w:r>
        <w:rPr>
          <w:w w:val="105"/>
        </w:rPr>
        <w:tab/>
      </w:r>
      <w:r>
        <w:rPr>
          <w:w w:val="105"/>
          <w:position w:val="-2"/>
        </w:rPr>
        <w:t>29,788.00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2"/>
        <w:ind w:left="0"/>
        <w:rPr>
          <w:sz w:val="17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1" w:space="848"/>
            <w:col w:w="895" w:space="150"/>
            <w:col w:w="929" w:space="239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tabs>
          <w:tab w:val="left" w:pos="5059"/>
          <w:tab w:val="left" w:pos="6156"/>
          <w:tab w:val="left" w:pos="7219"/>
          <w:tab w:val="left" w:pos="8590"/>
          <w:tab w:val="left" w:pos="9485"/>
          <w:tab w:val="left" w:pos="10565"/>
          <w:tab w:val="left" w:pos="11645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180,000.00</w:t>
      </w:r>
      <w:r>
        <w:rPr>
          <w:w w:val="105"/>
        </w:rPr>
        <w:tab/>
      </w:r>
      <w:r>
        <w:rPr>
          <w:w w:val="105"/>
        </w:rPr>
        <w:t>-66,459.00</w:t>
      </w:r>
      <w:r>
        <w:rPr>
          <w:w w:val="105"/>
        </w:rPr>
        <w:tab/>
      </w:r>
      <w:r>
        <w:rPr>
          <w:w w:val="105"/>
        </w:rPr>
        <w:t>113,541.00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1,050.00</w:t>
      </w:r>
      <w:r>
        <w:rPr>
          <w:w w:val="105"/>
        </w:rPr>
        <w:tab/>
      </w:r>
      <w:r>
        <w:rPr>
          <w:w w:val="105"/>
        </w:rPr>
        <w:t>1,050.00</w:t>
      </w:r>
      <w:r>
        <w:rPr>
          <w:w w:val="105"/>
        </w:rPr>
        <w:tab/>
      </w:r>
      <w:r>
        <w:rPr>
          <w:spacing w:val="-1"/>
          <w:w w:val="105"/>
        </w:rPr>
        <w:t>1,050.00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9"/>
      </w:pPr>
      <w:r>
        <w:rPr>
          <w:w w:val="105"/>
        </w:rPr>
        <w:t>51,749.00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51,749.00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25,500.00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25,500.00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25,500.00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-25,500.00</w:t>
      </w:r>
      <w:r>
        <w:rPr>
          <w:w w:val="105"/>
        </w:rPr>
        <w:tab/>
      </w:r>
      <w:r>
        <w:rPr>
          <w:w w:val="105"/>
          <w:position w:val="-2"/>
        </w:rPr>
        <w:t>-25,500.00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914"/>
            <w:col w:w="604" w:space="476"/>
            <w:col w:w="604" w:space="476"/>
            <w:col w:w="604" w:space="476"/>
            <w:col w:w="604" w:space="238"/>
            <w:col w:w="841" w:space="240"/>
            <w:col w:w="841" w:space="239"/>
            <w:col w:w="841" w:space="233"/>
            <w:col w:w="1955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31,800.00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-6,800.00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15,950.00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15,950.00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15,950.00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9,050.00</w:t>
      </w:r>
      <w:r>
        <w:rPr>
          <w:w w:val="105"/>
        </w:rPr>
        <w:tab/>
      </w:r>
      <w:r>
        <w:rPr>
          <w:w w:val="105"/>
          <w:position w:val="-2"/>
        </w:rPr>
        <w:t>9,050.00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020"/>
            <w:col w:w="841" w:space="257"/>
            <w:col w:w="823" w:space="239"/>
            <w:col w:w="841" w:space="478"/>
            <w:col w:w="604" w:space="237"/>
            <w:col w:w="841" w:space="240"/>
            <w:col w:w="841" w:space="239"/>
            <w:col w:w="841" w:space="322"/>
            <w:col w:w="1868" w:space="446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10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14,350.00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14,350.00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8,322.00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8,322.00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8,322.00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6,028.00</w:t>
      </w:r>
      <w:r>
        <w:rPr>
          <w:w w:val="105"/>
        </w:rPr>
        <w:tab/>
      </w:r>
      <w:r>
        <w:rPr>
          <w:w w:val="105"/>
          <w:position w:val="-2"/>
        </w:rPr>
        <w:t>6,028.00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455"/>
            <w:col w:w="841" w:space="477"/>
            <w:col w:w="604" w:space="237"/>
            <w:col w:w="841" w:space="478"/>
            <w:col w:w="604" w:space="290"/>
            <w:col w:w="788" w:space="292"/>
            <w:col w:w="788" w:space="292"/>
            <w:col w:w="788" w:space="322"/>
            <w:col w:w="1868" w:space="447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5/10/2022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16:16.38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74" o:spid="_x0000_s1094" o:spt="1" style="position:absolute;left:0pt;margin-left:18pt;margin-top:11.2pt;height:2.5pt;width:756pt;mso-position-horizontal-relative:page;mso-wrap-distance-bottom:0pt;mso-wrap-distance-top:0pt;z-index:-2515732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75" o:spid="_x0000_s1095" o:spt="1" style="position:absolute;left:0pt;margin-left:18pt;margin-top:29.95pt;height:2.5pt;width:756pt;mso-position-horizontal-relative:page;z-index:-2516203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9"/>
        <w:numPr>
          <w:ilvl w:val="0"/>
          <w:numId w:val="10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91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6,500.00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6,500.00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6,500.00</w:t>
      </w:r>
      <w:r>
        <w:rPr>
          <w:w w:val="105"/>
        </w:rPr>
        <w:tab/>
      </w:r>
      <w:r>
        <w:rPr>
          <w:w w:val="105"/>
          <w:position w:val="-2"/>
        </w:rPr>
        <w:t>6,500.00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511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pStyle w:val="9"/>
        <w:numPr>
          <w:ilvl w:val="0"/>
          <w:numId w:val="10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12,000.00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12,000.00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12,000.00</w:t>
      </w:r>
      <w:r>
        <w:rPr>
          <w:w w:val="105"/>
        </w:rPr>
        <w:tab/>
      </w:r>
      <w:r>
        <w:rPr>
          <w:w w:val="105"/>
          <w:position w:val="-2"/>
        </w:rPr>
        <w:t>12,000.00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159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0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17,450.00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17,450.00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5,371.00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-8,972.00</w:t>
      </w:r>
      <w:r>
        <w:rPr>
          <w:w w:val="105"/>
        </w:rPr>
        <w:tab/>
      </w:r>
      <w:r>
        <w:rPr>
          <w:w w:val="105"/>
          <w:position w:val="-2"/>
        </w:rPr>
        <w:t>-8,972.00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739"/>
            <w:col w:w="604" w:space="237"/>
            <w:col w:w="841" w:space="240"/>
            <w:col w:w="841" w:space="477"/>
            <w:col w:w="604" w:space="475"/>
            <w:col w:w="604" w:space="476"/>
            <w:col w:w="604" w:space="291"/>
            <w:col w:w="788" w:space="287"/>
            <w:col w:w="1903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267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-25,600.00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19,400.00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19,400.00</w:t>
      </w:r>
      <w:r>
        <w:rPr>
          <w:w w:val="105"/>
        </w:rPr>
        <w:tab/>
      </w:r>
      <w:r>
        <w:rPr>
          <w:w w:val="105"/>
          <w:position w:val="-2"/>
        </w:rPr>
        <w:t>19,400.00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402"/>
            <w:col w:w="841" w:space="204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0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12,000.00</w:t>
      </w:r>
      <w:r>
        <w:rPr>
          <w:w w:val="105"/>
        </w:rPr>
        <w:tab/>
      </w:r>
      <w:r>
        <w:rPr>
          <w:w w:val="105"/>
          <w:position w:val="-2"/>
        </w:rPr>
        <w:t>12,000.00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172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10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30,000.00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164,909.00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-7,600.00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-10,000.00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22,400.00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154,909.00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2,765.00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512"/>
        </w:tabs>
        <w:ind w:left="433"/>
      </w:pPr>
      <w:r>
        <w:rPr>
          <w:w w:val="105"/>
        </w:rPr>
        <w:t>20,000.00</w:t>
      </w:r>
      <w:r>
        <w:rPr>
          <w:w w:val="105"/>
        </w:rPr>
        <w:tab/>
      </w:r>
      <w:r>
        <w:rPr>
          <w:w w:val="105"/>
          <w:position w:val="-2"/>
        </w:rPr>
        <w:t>20,000.00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134,607.25</w:t>
      </w:r>
      <w:r>
        <w:rPr>
          <w:w w:val="105"/>
        </w:rPr>
        <w:tab/>
      </w:r>
      <w:r>
        <w:rPr>
          <w:w w:val="105"/>
          <w:position w:val="-2"/>
        </w:rPr>
        <w:t>134,607.25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2" w:space="848"/>
            <w:col w:w="894" w:space="203"/>
            <w:col w:w="876" w:space="186"/>
            <w:col w:w="894" w:space="478"/>
            <w:col w:w="604" w:space="475"/>
            <w:col w:w="604" w:space="476"/>
            <w:col w:w="604" w:space="291"/>
            <w:col w:w="789" w:space="215"/>
            <w:col w:w="1974" w:space="448"/>
            <w:col w:w="629"/>
          </w:cols>
        </w:sectPr>
      </w:pPr>
    </w:p>
    <w:p>
      <w:pPr>
        <w:pStyle w:val="7"/>
        <w:tabs>
          <w:tab w:val="left" w:pos="5059"/>
          <w:tab w:val="left" w:pos="6156"/>
          <w:tab w:val="left" w:pos="7219"/>
          <w:tab w:val="left" w:pos="8590"/>
          <w:tab w:val="left" w:pos="9432"/>
          <w:tab w:val="left" w:pos="10512"/>
          <w:tab w:val="left" w:pos="11592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316,559.00</w:t>
      </w:r>
      <w:r>
        <w:rPr>
          <w:w w:val="105"/>
        </w:rPr>
        <w:tab/>
      </w:r>
      <w:r>
        <w:rPr>
          <w:w w:val="105"/>
        </w:rPr>
        <w:t>-32,550.00</w:t>
      </w:r>
      <w:r>
        <w:rPr>
          <w:w w:val="105"/>
        </w:rPr>
        <w:tab/>
      </w:r>
      <w:r>
        <w:rPr>
          <w:w w:val="105"/>
        </w:rPr>
        <w:t>284,009.00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49,772.00</w:t>
      </w:r>
      <w:r>
        <w:rPr>
          <w:w w:val="105"/>
        </w:rPr>
        <w:tab/>
      </w:r>
      <w:r>
        <w:rPr>
          <w:w w:val="105"/>
        </w:rPr>
        <w:t>49,772.00</w:t>
      </w:r>
      <w:r>
        <w:rPr>
          <w:w w:val="105"/>
        </w:rPr>
        <w:tab/>
      </w:r>
      <w:r>
        <w:rPr>
          <w:spacing w:val="-1"/>
          <w:w w:val="105"/>
        </w:rPr>
        <w:t>57,908.00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96"/>
      </w:pPr>
      <w:r>
        <w:rPr>
          <w:w w:val="105"/>
        </w:rPr>
        <w:t>185,113.25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567"/>
      </w:pPr>
      <w:r>
        <w:rPr>
          <w:w w:val="105"/>
        </w:rPr>
        <w:t>185,113.25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1,012,000.00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-257,400.00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754,600.00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754,600.00</w:t>
      </w:r>
      <w:r>
        <w:rPr>
          <w:w w:val="105"/>
        </w:rPr>
        <w:tab/>
      </w:r>
      <w:r>
        <w:rPr>
          <w:w w:val="105"/>
          <w:position w:val="-2"/>
        </w:rPr>
        <w:t>754,600.00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544"/>
            <w:col w:w="972" w:space="152"/>
            <w:col w:w="928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262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534,000.00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-26,500.00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507,500.00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-176,000.00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176,000.00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176,000.00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176,000.00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331,500.00</w:t>
      </w:r>
      <w:r>
        <w:rPr>
          <w:w w:val="105"/>
        </w:rPr>
        <w:tab/>
      </w:r>
      <w:r>
        <w:rPr>
          <w:w w:val="105"/>
          <w:position w:val="-2"/>
        </w:rPr>
        <w:t>331,500.00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448"/>
            <w:col w:w="893" w:space="204"/>
            <w:col w:w="875" w:space="187"/>
            <w:col w:w="893" w:space="152"/>
            <w:col w:w="928" w:space="187"/>
            <w:col w:w="893" w:space="187"/>
            <w:col w:w="893" w:space="187"/>
            <w:col w:w="893" w:space="217"/>
            <w:col w:w="1973" w:space="448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268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2,800.00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2,800.00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2,800.00</w:t>
      </w:r>
      <w:r>
        <w:rPr>
          <w:w w:val="105"/>
        </w:rPr>
        <w:tab/>
      </w:r>
      <w:r>
        <w:rPr>
          <w:w w:val="105"/>
          <w:position w:val="-2"/>
        </w:rPr>
        <w:t>2,800.00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826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295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MENORES,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SUMINISTROS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E</w:t>
      </w:r>
    </w:p>
    <w:p>
      <w:pPr>
        <w:spacing w:before="30" w:line="312" w:lineRule="auto"/>
        <w:ind w:left="1540" w:right="32" w:firstLine="0"/>
        <w:jc w:val="left"/>
        <w:rPr>
          <w:sz w:val="10"/>
        </w:rPr>
      </w:pPr>
      <w:r>
        <w:rPr>
          <w:spacing w:val="-1"/>
          <w:w w:val="105"/>
          <w:sz w:val="10"/>
        </w:rPr>
        <w:t xml:space="preserve">INSTRUMENTAL </w:t>
      </w:r>
      <w:r>
        <w:rPr>
          <w:w w:val="105"/>
          <w:sz w:val="10"/>
        </w:rPr>
        <w:t>MÉDICO-QUIRÚRGICOS, DE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LABORATORIO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CUIDADO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LA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SALUD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-1,200.00</w:t>
      </w:r>
      <w:r>
        <w:rPr>
          <w:w w:val="105"/>
        </w:rPr>
        <w:tab/>
      </w:r>
      <w:r>
        <w:rPr>
          <w:w w:val="105"/>
          <w:position w:val="-2"/>
        </w:rPr>
        <w:t>-1,200.00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82" w:space="1188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286"/>
            <w:col w:w="1903" w:space="447"/>
            <w:col w:w="630"/>
          </w:cols>
        </w:sectPr>
      </w:pPr>
    </w:p>
    <w:p>
      <w:pPr>
        <w:pStyle w:val="7"/>
        <w:tabs>
          <w:tab w:val="left" w:pos="4980"/>
          <w:tab w:val="left" w:pos="6103"/>
          <w:tab w:val="left" w:pos="7140"/>
          <w:tab w:val="left" w:pos="8263"/>
          <w:tab w:val="left" w:pos="9379"/>
          <w:tab w:val="left" w:pos="10459"/>
          <w:tab w:val="left" w:pos="11539"/>
        </w:tabs>
        <w:spacing w:before="17" w:line="158" w:lineRule="auto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1,548,800.00</w:t>
      </w:r>
      <w:r>
        <w:rPr>
          <w:w w:val="105"/>
        </w:rPr>
        <w:tab/>
      </w:r>
      <w:r>
        <w:rPr>
          <w:w w:val="105"/>
        </w:rPr>
        <w:t>-283,900.00</w:t>
      </w:r>
      <w:r>
        <w:rPr>
          <w:w w:val="105"/>
        </w:rPr>
        <w:tab/>
      </w:r>
      <w:r>
        <w:rPr>
          <w:w w:val="105"/>
        </w:rPr>
        <w:t>1,264,900.00</w:t>
      </w:r>
      <w:r>
        <w:rPr>
          <w:w w:val="105"/>
        </w:rPr>
        <w:tab/>
      </w:r>
      <w:r>
        <w:rPr>
          <w:w w:val="105"/>
        </w:rPr>
        <w:t>-176,000.00</w:t>
      </w:r>
      <w:r>
        <w:rPr>
          <w:w w:val="105"/>
        </w:rPr>
        <w:tab/>
      </w:r>
      <w:r>
        <w:rPr>
          <w:w w:val="105"/>
        </w:rPr>
        <w:t>176,000.00</w:t>
      </w:r>
      <w:r>
        <w:rPr>
          <w:w w:val="105"/>
        </w:rPr>
        <w:tab/>
      </w:r>
      <w:r>
        <w:rPr>
          <w:w w:val="105"/>
        </w:rPr>
        <w:t>176,000.00</w:t>
      </w:r>
      <w:r>
        <w:rPr>
          <w:w w:val="105"/>
        </w:rPr>
        <w:tab/>
      </w:r>
      <w:r>
        <w:rPr>
          <w:spacing w:val="-1"/>
          <w:w w:val="105"/>
        </w:rPr>
        <w:t>176,000.00</w:t>
      </w:r>
    </w:p>
    <w:p>
      <w:pPr>
        <w:pStyle w:val="7"/>
        <w:spacing w:line="109" w:lineRule="exact"/>
        <w:ind w:left="518"/>
      </w:pPr>
      <w:r>
        <w:br w:type="column"/>
      </w:r>
      <w:r>
        <w:rPr>
          <w:w w:val="105"/>
        </w:rPr>
        <w:t>1,087,700.00</w:t>
      </w:r>
    </w:p>
    <w:p>
      <w:pPr>
        <w:pStyle w:val="7"/>
        <w:spacing w:before="23"/>
        <w:ind w:left="488"/>
      </w:pPr>
      <w:r>
        <w:br w:type="column"/>
      </w:r>
      <w:r>
        <w:rPr>
          <w:w w:val="105"/>
        </w:rPr>
        <w:t>1,087,700.00</w:t>
      </w:r>
    </w:p>
    <w:p>
      <w:pPr>
        <w:spacing w:before="0" w:line="109" w:lineRule="exact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109" w:lineRule="exact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5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pStyle w:val="7"/>
        <w:spacing w:before="57"/>
        <w:ind w:left="379"/>
      </w:pPr>
      <w:r>
        <w:br w:type="column"/>
      </w:r>
      <w:r>
        <w:rPr>
          <w:w w:val="105"/>
        </w:rPr>
        <w:t>34,000.00</w:t>
      </w:r>
    </w:p>
    <w:p>
      <w:pPr>
        <w:pStyle w:val="7"/>
        <w:spacing w:before="5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57"/>
        <w:ind w:left="379"/>
      </w:pPr>
      <w:r>
        <w:br w:type="column"/>
      </w:r>
      <w:r>
        <w:rPr>
          <w:w w:val="105"/>
        </w:rPr>
        <w:t>34,000.00</w:t>
      </w:r>
    </w:p>
    <w:p>
      <w:pPr>
        <w:pStyle w:val="7"/>
        <w:spacing w:before="5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5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5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5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57"/>
        <w:ind w:left="379"/>
      </w:pPr>
      <w:r>
        <w:br w:type="column"/>
      </w:r>
      <w:r>
        <w:rPr>
          <w:w w:val="105"/>
        </w:rPr>
        <w:t>34,000.00</w:t>
      </w:r>
      <w:r>
        <w:rPr>
          <w:w w:val="105"/>
        </w:rPr>
        <w:tab/>
      </w:r>
      <w:r>
        <w:rPr>
          <w:w w:val="105"/>
          <w:position w:val="-2"/>
        </w:rPr>
        <w:t>34,000.00</w:t>
      </w:r>
    </w:p>
    <w:p>
      <w:pPr>
        <w:spacing w:before="5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57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291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1,692.00</w:t>
      </w:r>
      <w:r>
        <w:rPr>
          <w:w w:val="105"/>
        </w:rPr>
        <w:tab/>
      </w:r>
      <w:r>
        <w:rPr>
          <w:w w:val="105"/>
          <w:position w:val="-2"/>
        </w:rPr>
        <w:t>1,692.00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410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10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MATERIALES,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ACCS.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ELÉCTRICOS,</w:t>
      </w:r>
    </w:p>
    <w:p>
      <w:pPr>
        <w:spacing w:before="30" w:line="312" w:lineRule="auto"/>
        <w:ind w:left="1540" w:right="516" w:firstLine="0"/>
        <w:jc w:val="left"/>
        <w:rPr>
          <w:sz w:val="10"/>
        </w:rPr>
      </w:pPr>
      <w:r>
        <w:rPr>
          <w:w w:val="105"/>
          <w:sz w:val="10"/>
        </w:rPr>
        <w:t>CABLEADO ESTRUCTURADO DE REDES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INFORMÁTICAS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TELEFÓNICAS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477.00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477.00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477.00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-477.00</w:t>
      </w:r>
      <w:r>
        <w:rPr>
          <w:w w:val="105"/>
        </w:rPr>
        <w:tab/>
      </w:r>
      <w:r>
        <w:rPr>
          <w:w w:val="105"/>
          <w:position w:val="-2"/>
        </w:rPr>
        <w:t>-477.00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9" w:space="931"/>
            <w:col w:w="604" w:space="476"/>
            <w:col w:w="604" w:space="476"/>
            <w:col w:w="604" w:space="476"/>
            <w:col w:w="604" w:space="370"/>
            <w:col w:w="709" w:space="371"/>
            <w:col w:w="709" w:space="371"/>
            <w:col w:w="709" w:space="366"/>
            <w:col w:w="1824" w:space="447"/>
            <w:col w:w="630"/>
          </w:cols>
        </w:sectPr>
      </w:pPr>
    </w:p>
    <w:p>
      <w:pPr>
        <w:tabs>
          <w:tab w:val="left" w:pos="5112"/>
          <w:tab w:val="left" w:pos="6245"/>
          <w:tab w:val="left" w:pos="7272"/>
          <w:tab w:val="left" w:pos="8590"/>
          <w:tab w:val="left" w:pos="9564"/>
          <w:tab w:val="left" w:pos="10644"/>
          <w:tab w:val="left" w:pos="11724"/>
        </w:tabs>
        <w:spacing w:before="17" w:line="158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34,000.00</w:t>
      </w:r>
      <w:r>
        <w:rPr>
          <w:w w:val="105"/>
          <w:sz w:val="10"/>
        </w:rPr>
        <w:tab/>
      </w:r>
      <w:r>
        <w:rPr>
          <w:w w:val="105"/>
          <w:sz w:val="10"/>
        </w:rPr>
        <w:t>2,000.00</w:t>
      </w:r>
      <w:r>
        <w:rPr>
          <w:w w:val="105"/>
          <w:sz w:val="10"/>
        </w:rPr>
        <w:tab/>
      </w:r>
      <w:r>
        <w:rPr>
          <w:w w:val="105"/>
          <w:sz w:val="10"/>
        </w:rPr>
        <w:t>36,000.00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477.00</w:t>
      </w:r>
      <w:r>
        <w:rPr>
          <w:w w:val="105"/>
          <w:sz w:val="10"/>
        </w:rPr>
        <w:tab/>
      </w:r>
      <w:r>
        <w:rPr>
          <w:w w:val="105"/>
          <w:sz w:val="10"/>
        </w:rPr>
        <w:t>477.00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477.00</w:t>
      </w:r>
    </w:p>
    <w:p>
      <w:pPr>
        <w:pStyle w:val="7"/>
        <w:tabs>
          <w:tab w:val="left" w:pos="4980"/>
          <w:tab w:val="left" w:pos="6103"/>
          <w:tab w:val="left" w:pos="7140"/>
          <w:tab w:val="left" w:pos="8263"/>
          <w:tab w:val="left" w:pos="9379"/>
          <w:tab w:val="left" w:pos="10459"/>
          <w:tab w:val="left" w:pos="11539"/>
        </w:tabs>
        <w:spacing w:before="58"/>
        <w:ind w:left="2747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2,079,359.00</w:t>
      </w:r>
      <w:r>
        <w:rPr>
          <w:w w:val="105"/>
        </w:rPr>
        <w:tab/>
      </w:r>
      <w:r>
        <w:rPr>
          <w:w w:val="105"/>
        </w:rPr>
        <w:t>-380,909.00</w:t>
      </w:r>
      <w:r>
        <w:rPr>
          <w:w w:val="105"/>
        </w:rPr>
        <w:tab/>
      </w:r>
      <w:r>
        <w:rPr>
          <w:w w:val="105"/>
        </w:rPr>
        <w:t>1,698,450.00</w:t>
      </w:r>
      <w:r>
        <w:rPr>
          <w:w w:val="105"/>
        </w:rPr>
        <w:tab/>
      </w:r>
      <w:r>
        <w:rPr>
          <w:w w:val="105"/>
        </w:rPr>
        <w:t>-176,000.00</w:t>
      </w:r>
      <w:r>
        <w:rPr>
          <w:w w:val="105"/>
        </w:rPr>
        <w:tab/>
      </w:r>
      <w:r>
        <w:rPr>
          <w:w w:val="105"/>
        </w:rPr>
        <w:t>227,299.00</w:t>
      </w:r>
      <w:r>
        <w:rPr>
          <w:w w:val="105"/>
        </w:rPr>
        <w:tab/>
      </w:r>
      <w:r>
        <w:rPr>
          <w:w w:val="105"/>
        </w:rPr>
        <w:t>227,299.00</w:t>
      </w:r>
      <w:r>
        <w:rPr>
          <w:w w:val="105"/>
        </w:rPr>
        <w:tab/>
      </w:r>
      <w:r>
        <w:rPr>
          <w:spacing w:val="-1"/>
          <w:w w:val="105"/>
        </w:rPr>
        <w:t>235,435.00</w:t>
      </w:r>
    </w:p>
    <w:p>
      <w:pPr>
        <w:pStyle w:val="7"/>
        <w:spacing w:line="108" w:lineRule="exact"/>
        <w:ind w:left="649"/>
      </w:pPr>
      <w:r>
        <w:br w:type="column"/>
      </w:r>
      <w:r>
        <w:rPr>
          <w:w w:val="105"/>
        </w:rPr>
        <w:t>35,215.00</w:t>
      </w:r>
    </w:p>
    <w:p>
      <w:pPr>
        <w:pStyle w:val="7"/>
        <w:spacing w:before="96"/>
        <w:ind w:left="517"/>
      </w:pPr>
      <w:r>
        <w:rPr>
          <w:w w:val="105"/>
        </w:rPr>
        <w:t>1,359,777.25</w:t>
      </w:r>
    </w:p>
    <w:p>
      <w:pPr>
        <w:pStyle w:val="7"/>
        <w:spacing w:before="23"/>
        <w:ind w:left="0"/>
        <w:jc w:val="right"/>
      </w:pPr>
      <w:r>
        <w:br w:type="column"/>
      </w:r>
      <w:r>
        <w:rPr>
          <w:w w:val="105"/>
        </w:rPr>
        <w:t>35,215.00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1,359,777.25</w:t>
      </w:r>
    </w:p>
    <w:p>
      <w:pPr>
        <w:spacing w:before="0" w:line="108" w:lineRule="exact"/>
        <w:ind w:left="827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82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4" w:space="40"/>
            <w:col w:w="1070" w:space="39"/>
            <w:col w:w="1040" w:space="39"/>
            <w:col w:w="1078"/>
          </w:cols>
        </w:sectPr>
      </w:pPr>
    </w:p>
    <w:p>
      <w:pPr>
        <w:pStyle w:val="9"/>
        <w:numPr>
          <w:ilvl w:val="0"/>
          <w:numId w:val="108"/>
        </w:numPr>
        <w:tabs>
          <w:tab w:val="left" w:pos="773"/>
          <w:tab w:val="left" w:pos="774"/>
          <w:tab w:val="left" w:pos="1187"/>
          <w:tab w:val="left" w:pos="1539"/>
        </w:tabs>
        <w:spacing w:before="36" w:after="0" w:line="240" w:lineRule="auto"/>
        <w:ind w:left="774" w:right="0" w:hanging="395"/>
        <w:jc w:val="left"/>
        <w:rPr>
          <w:sz w:val="10"/>
        </w:rPr>
      </w:pP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337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8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0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787,323.00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-702,644.00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84,679.00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84,679.00</w:t>
      </w:r>
      <w:r>
        <w:rPr>
          <w:w w:val="105"/>
        </w:rPr>
        <w:tab/>
      </w:r>
      <w:r>
        <w:rPr>
          <w:w w:val="105"/>
          <w:position w:val="-2"/>
        </w:rPr>
        <w:t>84,679.00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23"/>
            <w:col w:w="893" w:space="152"/>
            <w:col w:w="928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1,525.10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1,525.10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1,525.10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1,974.90</w:t>
      </w:r>
      <w:r>
        <w:rPr>
          <w:w w:val="105"/>
        </w:rPr>
        <w:tab/>
      </w:r>
      <w:r>
        <w:rPr>
          <w:w w:val="105"/>
          <w:position w:val="-2"/>
        </w:rPr>
        <w:t>1,974.90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073"/>
            <w:col w:w="788" w:space="477"/>
            <w:col w:w="604" w:space="291"/>
            <w:col w:w="788" w:space="477"/>
            <w:col w:w="604" w:space="291"/>
            <w:col w:w="788" w:space="292"/>
            <w:col w:w="788" w:space="292"/>
            <w:col w:w="788" w:space="322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10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3,275.00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3,275.00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832.20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832.20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832.20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2,442.80</w:t>
      </w:r>
      <w:r>
        <w:rPr>
          <w:w w:val="105"/>
        </w:rPr>
        <w:tab/>
      </w:r>
      <w:r>
        <w:rPr>
          <w:w w:val="105"/>
          <w:position w:val="-2"/>
        </w:rPr>
        <w:t>2,442.80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508"/>
            <w:col w:w="788" w:space="476"/>
            <w:col w:w="604" w:space="291"/>
            <w:col w:w="788" w:space="477"/>
            <w:col w:w="604" w:space="370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0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1,000.00</w:t>
      </w:r>
      <w:r>
        <w:rPr>
          <w:w w:val="105"/>
        </w:rPr>
        <w:tab/>
      </w:r>
      <w:r>
        <w:rPr>
          <w:w w:val="105"/>
          <w:position w:val="-2"/>
        </w:rPr>
        <w:t>1,000.00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511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11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2,000.00</w:t>
      </w:r>
      <w:r>
        <w:rPr>
          <w:w w:val="105"/>
        </w:rPr>
        <w:tab/>
      </w:r>
      <w:r>
        <w:rPr>
          <w:w w:val="105"/>
          <w:position w:val="-2"/>
        </w:rPr>
        <w:t>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212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1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312,000.00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-312,000.00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448"/>
            <w:col w:w="893" w:space="151"/>
            <w:col w:w="928" w:space="478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5/10/2022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16:16.38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76" o:spid="_x0000_s1096" o:spt="1" style="position:absolute;left:0pt;margin-left:18pt;margin-top:11.2pt;height:2.5pt;width:756pt;mso-position-horizontal-relative:page;mso-wrap-distance-bottom:0pt;mso-wrap-distance-top:0pt;z-index:-2515722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77" o:spid="_x0000_s1097" o:spt="1" style="position:absolute;left:0pt;margin-left:18pt;margin-top:29.95pt;height:2.5pt;width:756pt;mso-position-horizontal-relative:page;z-index:-2516193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9"/>
        <w:numPr>
          <w:ilvl w:val="0"/>
          <w:numId w:val="111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91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6,000.00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-3,000.00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3,000.00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3,000.00</w:t>
      </w:r>
      <w:r>
        <w:rPr>
          <w:w w:val="105"/>
        </w:rPr>
        <w:tab/>
      </w:r>
      <w:r>
        <w:rPr>
          <w:w w:val="105"/>
          <w:position w:val="-2"/>
        </w:rPr>
        <w:t>3,000.00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455"/>
            <w:col w:w="788" w:space="257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pStyle w:val="9"/>
        <w:numPr>
          <w:ilvl w:val="0"/>
          <w:numId w:val="111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800.00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800.00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800.00</w:t>
      </w:r>
      <w:r>
        <w:rPr>
          <w:w w:val="105"/>
        </w:rPr>
        <w:tab/>
      </w:r>
      <w:r>
        <w:rPr>
          <w:w w:val="105"/>
          <w:position w:val="-2"/>
        </w:rPr>
        <w:t>800.00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905"/>
            <w:col w:w="709" w:space="476"/>
            <w:col w:w="604" w:space="370"/>
            <w:col w:w="709" w:space="477"/>
            <w:col w:w="604" w:space="476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1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2,000.00</w:t>
      </w:r>
      <w:r>
        <w:rPr>
          <w:w w:val="105"/>
        </w:rPr>
        <w:tab/>
      </w:r>
      <w:r>
        <w:rPr>
          <w:w w:val="105"/>
          <w:position w:val="-2"/>
        </w:rPr>
        <w:t>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225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11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1704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5,800.00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27,091.00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-2,800.00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3,000.00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27,091.00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512"/>
        </w:tabs>
        <w:ind w:left="433"/>
      </w:pPr>
      <w:r>
        <w:rPr>
          <w:w w:val="105"/>
        </w:rPr>
        <w:t>3,000.00</w:t>
      </w:r>
      <w:r>
        <w:rPr>
          <w:w w:val="105"/>
        </w:rPr>
        <w:tab/>
      </w:r>
      <w:r>
        <w:rPr>
          <w:w w:val="105"/>
          <w:position w:val="-2"/>
        </w:rPr>
        <w:t>3,000.00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27,091.00</w:t>
      </w:r>
      <w:r>
        <w:rPr>
          <w:w w:val="105"/>
        </w:rPr>
        <w:tab/>
      </w:r>
      <w:r>
        <w:rPr>
          <w:w w:val="105"/>
          <w:position w:val="-2"/>
        </w:rPr>
        <w:t>27,091.00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2" w:space="901"/>
            <w:col w:w="841" w:space="256"/>
            <w:col w:w="825" w:space="238"/>
            <w:col w:w="841" w:space="476"/>
            <w:col w:w="604" w:space="476"/>
            <w:col w:w="604" w:space="476"/>
            <w:col w:w="604" w:space="476"/>
            <w:col w:w="604" w:space="268"/>
            <w:col w:w="1921" w:space="447"/>
            <w:col w:w="630"/>
          </w:cols>
        </w:sectPr>
      </w:pPr>
    </w:p>
    <w:p>
      <w:pPr>
        <w:pStyle w:val="7"/>
        <w:tabs>
          <w:tab w:val="left" w:pos="4980"/>
          <w:tab w:val="left" w:pos="6024"/>
          <w:tab w:val="left" w:pos="7219"/>
          <w:tab w:val="left" w:pos="8590"/>
          <w:tab w:val="left" w:pos="9485"/>
          <w:tab w:val="left" w:pos="10565"/>
          <w:tab w:val="left" w:pos="11645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1,150,789.00</w:t>
      </w:r>
      <w:r>
        <w:rPr>
          <w:w w:val="105"/>
        </w:rPr>
        <w:tab/>
      </w:r>
      <w:r>
        <w:rPr>
          <w:w w:val="105"/>
        </w:rPr>
        <w:t>-1,020,444.00</w:t>
      </w:r>
      <w:r>
        <w:rPr>
          <w:w w:val="105"/>
        </w:rPr>
        <w:tab/>
      </w:r>
      <w:r>
        <w:rPr>
          <w:w w:val="105"/>
        </w:rPr>
        <w:t>130,345.00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2,357.30</w:t>
      </w:r>
      <w:r>
        <w:rPr>
          <w:w w:val="105"/>
        </w:rPr>
        <w:tab/>
      </w:r>
      <w:r>
        <w:rPr>
          <w:w w:val="105"/>
        </w:rPr>
        <w:t>2,357.30</w:t>
      </w:r>
      <w:r>
        <w:rPr>
          <w:w w:val="105"/>
        </w:rPr>
        <w:tab/>
      </w:r>
      <w:r>
        <w:rPr>
          <w:spacing w:val="-1"/>
          <w:w w:val="105"/>
        </w:rPr>
        <w:t>2,357.30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596"/>
      </w:pPr>
      <w:r>
        <w:rPr>
          <w:w w:val="105"/>
        </w:rPr>
        <w:t>127,987.70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127,987.70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262</w:t>
      </w:r>
      <w:r>
        <w:rPr>
          <w:w w:val="105"/>
          <w:sz w:val="10"/>
        </w:rPr>
        <w:tab/>
      </w: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288,300.00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288,300.00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-100,000.00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100,000.00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100,000.00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100,000.00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188,300.00</w:t>
      </w:r>
      <w:r>
        <w:rPr>
          <w:w w:val="105"/>
        </w:rPr>
        <w:tab/>
      </w:r>
      <w:r>
        <w:rPr>
          <w:w w:val="105"/>
          <w:position w:val="-2"/>
        </w:rPr>
        <w:t>188,300.00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739"/>
            <w:col w:w="604" w:space="184"/>
            <w:col w:w="893" w:space="187"/>
            <w:col w:w="893" w:space="152"/>
            <w:col w:w="928" w:space="187"/>
            <w:col w:w="893" w:space="187"/>
            <w:col w:w="893" w:space="187"/>
            <w:col w:w="893" w:space="217"/>
            <w:col w:w="1973" w:space="448"/>
            <w:col w:w="630"/>
          </w:cols>
        </w:sectPr>
      </w:pPr>
    </w:p>
    <w:p>
      <w:pPr>
        <w:pStyle w:val="7"/>
        <w:tabs>
          <w:tab w:val="left" w:pos="2349"/>
          <w:tab w:val="left" w:pos="3138"/>
          <w:tab w:val="left" w:pos="4218"/>
          <w:tab w:val="left" w:pos="5262"/>
          <w:tab w:val="left" w:pos="6378"/>
          <w:tab w:val="left" w:pos="7458"/>
          <w:tab w:val="left" w:pos="8538"/>
        </w:tabs>
        <w:spacing w:before="15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288,300.00</w:t>
      </w:r>
      <w:r>
        <w:rPr>
          <w:w w:val="105"/>
        </w:rPr>
        <w:tab/>
      </w:r>
      <w:r>
        <w:rPr>
          <w:w w:val="105"/>
        </w:rPr>
        <w:t>288,300.00</w:t>
      </w:r>
      <w:r>
        <w:rPr>
          <w:w w:val="105"/>
        </w:rPr>
        <w:tab/>
      </w:r>
      <w:r>
        <w:rPr>
          <w:w w:val="105"/>
        </w:rPr>
        <w:t>-100,000.00</w:t>
      </w:r>
      <w:r>
        <w:rPr>
          <w:w w:val="105"/>
        </w:rPr>
        <w:tab/>
      </w:r>
      <w:r>
        <w:rPr>
          <w:w w:val="105"/>
        </w:rPr>
        <w:t>100,000.00</w:t>
      </w:r>
      <w:r>
        <w:rPr>
          <w:w w:val="105"/>
        </w:rPr>
        <w:tab/>
      </w:r>
      <w:r>
        <w:rPr>
          <w:w w:val="105"/>
        </w:rPr>
        <w:t>100,000.00</w:t>
      </w:r>
      <w:r>
        <w:rPr>
          <w:w w:val="105"/>
        </w:rPr>
        <w:tab/>
      </w:r>
      <w:r>
        <w:rPr>
          <w:w w:val="105"/>
        </w:rPr>
        <w:t>100,000.00</w:t>
      </w:r>
    </w:p>
    <w:p>
      <w:pPr>
        <w:pStyle w:val="7"/>
        <w:tabs>
          <w:tab w:val="left" w:pos="2233"/>
          <w:tab w:val="left" w:pos="3356"/>
          <w:tab w:val="left" w:pos="4472"/>
          <w:tab w:val="left" w:pos="5516"/>
          <w:tab w:val="left" w:pos="6632"/>
          <w:tab w:val="left" w:pos="7712"/>
          <w:tab w:val="left" w:pos="8792"/>
        </w:tabs>
        <w:spacing w:before="2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1,150,789.00</w:t>
      </w:r>
      <w:r>
        <w:rPr>
          <w:w w:val="105"/>
        </w:rPr>
        <w:tab/>
      </w:r>
      <w:r>
        <w:rPr>
          <w:w w:val="105"/>
        </w:rPr>
        <w:t>-732,144.00</w:t>
      </w:r>
      <w:r>
        <w:rPr>
          <w:w w:val="105"/>
        </w:rPr>
        <w:tab/>
      </w:r>
      <w:r>
        <w:rPr>
          <w:w w:val="105"/>
        </w:rPr>
        <w:t>418,645.00</w:t>
      </w:r>
      <w:r>
        <w:rPr>
          <w:w w:val="105"/>
        </w:rPr>
        <w:tab/>
      </w:r>
      <w:r>
        <w:rPr>
          <w:w w:val="105"/>
        </w:rPr>
        <w:t>-100,000.00</w:t>
      </w:r>
      <w:r>
        <w:rPr>
          <w:w w:val="105"/>
        </w:rPr>
        <w:tab/>
      </w:r>
      <w:r>
        <w:rPr>
          <w:w w:val="105"/>
        </w:rPr>
        <w:t>102,357.30</w:t>
      </w:r>
      <w:r>
        <w:rPr>
          <w:w w:val="105"/>
        </w:rPr>
        <w:tab/>
      </w:r>
      <w:r>
        <w:rPr>
          <w:w w:val="105"/>
        </w:rPr>
        <w:t>102,357.30</w:t>
      </w:r>
      <w:r>
        <w:rPr>
          <w:w w:val="105"/>
        </w:rPr>
        <w:tab/>
      </w:r>
      <w:r>
        <w:rPr>
          <w:w w:val="105"/>
        </w:rPr>
        <w:t>102,357.30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97"/>
      </w:pPr>
      <w:r>
        <w:rPr>
          <w:w w:val="105"/>
        </w:rPr>
        <w:t>188,300.00</w:t>
      </w:r>
    </w:p>
    <w:p>
      <w:pPr>
        <w:pStyle w:val="7"/>
        <w:spacing w:before="96"/>
        <w:ind w:left="597"/>
      </w:pPr>
      <w:r>
        <w:rPr>
          <w:w w:val="105"/>
        </w:rPr>
        <w:t>316,287.70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188,300.00</w:t>
      </w:r>
    </w:p>
    <w:p>
      <w:pPr>
        <w:pStyle w:val="7"/>
        <w:spacing w:before="96"/>
        <w:ind w:left="567"/>
      </w:pPr>
      <w:r>
        <w:rPr>
          <w:w w:val="105"/>
        </w:rPr>
        <w:t>316,287.70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1,600.00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1,600.00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1,600.00</w:t>
      </w:r>
    </w:p>
    <w:p>
      <w:pPr>
        <w:pStyle w:val="7"/>
        <w:tabs>
          <w:tab w:val="left" w:pos="1459"/>
        </w:tabs>
        <w:spacing w:before="37"/>
        <w:ind w:left="379"/>
      </w:pPr>
      <w:r>
        <w:br w:type="column"/>
      </w:r>
      <w:r>
        <w:rPr>
          <w:w w:val="105"/>
        </w:rPr>
        <w:t>3,900.00</w:t>
      </w:r>
      <w:r>
        <w:rPr>
          <w:w w:val="105"/>
        </w:rPr>
        <w:tab/>
      </w:r>
      <w:r>
        <w:rPr>
          <w:w w:val="105"/>
          <w:position w:val="-2"/>
        </w:rPr>
        <w:t>3,900.00</w:t>
      </w:r>
    </w:p>
    <w:p>
      <w:pPr>
        <w:spacing w:before="3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914"/>
            <w:col w:w="604" w:space="291"/>
            <w:col w:w="788" w:space="292"/>
            <w:col w:w="788" w:space="477"/>
            <w:col w:w="604" w:space="291"/>
            <w:col w:w="788" w:space="292"/>
            <w:col w:w="788" w:space="292"/>
            <w:col w:w="788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3,995.00</w:t>
      </w:r>
      <w:r>
        <w:rPr>
          <w:w w:val="105"/>
        </w:rPr>
        <w:tab/>
      </w:r>
      <w:r>
        <w:rPr>
          <w:w w:val="105"/>
          <w:position w:val="-2"/>
        </w:rPr>
        <w:t>3,995.00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337"/>
            <w:col w:w="604" w:space="237"/>
            <w:col w:w="841" w:space="240"/>
            <w:col w:w="841" w:space="477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tabs>
          <w:tab w:val="left" w:pos="5350"/>
          <w:tab w:val="left" w:pos="6192"/>
          <w:tab w:val="left" w:pos="7272"/>
          <w:tab w:val="left" w:pos="8590"/>
          <w:tab w:val="left" w:pos="9485"/>
          <w:tab w:val="left" w:pos="10565"/>
          <w:tab w:val="left" w:pos="11645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16,000.00</w:t>
      </w:r>
      <w:r>
        <w:rPr>
          <w:w w:val="105"/>
        </w:rPr>
        <w:tab/>
      </w:r>
      <w:r>
        <w:rPr>
          <w:w w:val="105"/>
        </w:rPr>
        <w:t>16,000.00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1,600.00</w:t>
      </w:r>
      <w:r>
        <w:rPr>
          <w:w w:val="105"/>
        </w:rPr>
        <w:tab/>
      </w:r>
      <w:r>
        <w:rPr>
          <w:w w:val="105"/>
        </w:rPr>
        <w:t>1,600.00</w:t>
      </w:r>
      <w:r>
        <w:rPr>
          <w:w w:val="105"/>
        </w:rPr>
        <w:tab/>
      </w:r>
      <w:r>
        <w:rPr>
          <w:spacing w:val="-1"/>
          <w:w w:val="105"/>
        </w:rPr>
        <w:t>1,600.00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702"/>
      </w:pPr>
      <w:r>
        <w:rPr>
          <w:w w:val="105"/>
        </w:rPr>
        <w:t>7,895.00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72"/>
      </w:pPr>
      <w:r>
        <w:rPr>
          <w:w w:val="105"/>
        </w:rPr>
        <w:t>7,895.00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3,200.00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3,200.00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6,380.00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6,380.00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6,380.00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-3,180.00</w:t>
      </w:r>
      <w:r>
        <w:rPr>
          <w:w w:val="105"/>
        </w:rPr>
        <w:tab/>
      </w:r>
      <w:r>
        <w:rPr>
          <w:w w:val="105"/>
          <w:position w:val="-2"/>
        </w:rPr>
        <w:t>-3,180.00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073"/>
            <w:col w:w="788" w:space="477"/>
            <w:col w:w="604" w:space="291"/>
            <w:col w:w="788" w:space="477"/>
            <w:col w:w="604" w:space="291"/>
            <w:col w:w="788" w:space="292"/>
            <w:col w:w="788" w:space="292"/>
            <w:col w:w="788" w:space="287"/>
            <w:col w:w="1903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11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4,900.00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4,900.00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2,946.90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2,946.90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2,946.90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1,953.10</w:t>
      </w:r>
      <w:r>
        <w:rPr>
          <w:w w:val="105"/>
        </w:rPr>
        <w:tab/>
      </w:r>
      <w:r>
        <w:rPr>
          <w:w w:val="105"/>
          <w:position w:val="-2"/>
        </w:rPr>
        <w:t>1,953.10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508"/>
            <w:col w:w="788" w:space="476"/>
            <w:col w:w="604" w:space="291"/>
            <w:col w:w="788" w:space="477"/>
            <w:col w:w="604" w:space="291"/>
            <w:col w:w="788" w:space="292"/>
            <w:col w:w="788" w:space="292"/>
            <w:col w:w="788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1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2,400.00</w:t>
      </w:r>
      <w:r>
        <w:rPr>
          <w:w w:val="105"/>
        </w:rPr>
        <w:tab/>
      </w:r>
      <w:r>
        <w:rPr>
          <w:w w:val="105"/>
          <w:position w:val="-2"/>
        </w:rPr>
        <w:t>2,400.00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511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11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1,500.00</w:t>
      </w:r>
      <w:r>
        <w:rPr>
          <w:w w:val="105"/>
        </w:rPr>
        <w:tab/>
      </w:r>
      <w:r>
        <w:rPr>
          <w:w w:val="105"/>
          <w:position w:val="-2"/>
        </w:rPr>
        <w:t>1,500.00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212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14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308.00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308.00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408.00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-3,025.00</w:t>
      </w:r>
      <w:r>
        <w:rPr>
          <w:w w:val="105"/>
        </w:rPr>
        <w:tab/>
      </w:r>
      <w:r>
        <w:rPr>
          <w:w w:val="105"/>
          <w:position w:val="-2"/>
        </w:rPr>
        <w:t>-1,876.00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739"/>
            <w:col w:w="604" w:space="290"/>
            <w:col w:w="788" w:space="292"/>
            <w:col w:w="788" w:space="477"/>
            <w:col w:w="604" w:space="370"/>
            <w:col w:w="709" w:space="371"/>
            <w:col w:w="709" w:space="371"/>
            <w:col w:w="709" w:space="287"/>
            <w:col w:w="1903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267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-7,000.00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7,000.00</w:t>
      </w:r>
      <w:r>
        <w:rPr>
          <w:w w:val="105"/>
        </w:rPr>
        <w:tab/>
      </w:r>
      <w:r>
        <w:rPr>
          <w:w w:val="105"/>
          <w:position w:val="-2"/>
        </w:rPr>
        <w:t>7,000.00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402"/>
            <w:col w:w="841" w:space="257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15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4,000.00</w:t>
      </w:r>
      <w:r>
        <w:rPr>
          <w:w w:val="105"/>
        </w:rPr>
        <w:tab/>
      </w:r>
      <w:r>
        <w:rPr>
          <w:w w:val="105"/>
          <w:position w:val="-2"/>
        </w:rPr>
        <w:t>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225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11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1801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6,000.00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56.25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56.25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635.92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6,000.00</w:t>
      </w:r>
      <w:r>
        <w:rPr>
          <w:w w:val="105"/>
        </w:rPr>
        <w:tab/>
      </w:r>
      <w:r>
        <w:rPr>
          <w:w w:val="105"/>
          <w:position w:val="-2"/>
        </w:rPr>
        <w:t>6,000.00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  <w:spacing w:before="1"/>
        <w:ind w:left="459"/>
      </w:pPr>
      <w:r>
        <w:rPr>
          <w:w w:val="105"/>
          <w:position w:val="3"/>
        </w:rPr>
        <w:t>330.41</w:t>
      </w:r>
      <w:r>
        <w:rPr>
          <w:w w:val="105"/>
          <w:position w:val="3"/>
        </w:rPr>
        <w:tab/>
      </w:r>
      <w:r>
        <w:rPr>
          <w:w w:val="105"/>
        </w:rPr>
        <w:t>2,205.08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2" w:space="954"/>
            <w:col w:w="788" w:space="238"/>
            <w:col w:w="842" w:space="238"/>
            <w:col w:w="841" w:space="477"/>
            <w:col w:w="604" w:space="423"/>
            <w:col w:w="657" w:space="423"/>
            <w:col w:w="657" w:space="370"/>
            <w:col w:w="710" w:space="321"/>
            <w:col w:w="1868" w:space="447"/>
            <w:col w:w="630"/>
          </w:cols>
        </w:sectPr>
      </w:pPr>
    </w:p>
    <w:p>
      <w:pPr>
        <w:pStyle w:val="7"/>
        <w:tabs>
          <w:tab w:val="left" w:pos="5112"/>
          <w:tab w:val="left" w:pos="6245"/>
          <w:tab w:val="left" w:pos="7272"/>
          <w:tab w:val="left" w:pos="8590"/>
          <w:tab w:val="left" w:pos="9485"/>
          <w:tab w:val="left" w:pos="10565"/>
          <w:tab w:val="left" w:pos="11592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44,000.00</w:t>
      </w:r>
      <w:r>
        <w:rPr>
          <w:w w:val="105"/>
        </w:rPr>
        <w:tab/>
      </w:r>
      <w:r>
        <w:rPr>
          <w:w w:val="105"/>
        </w:rPr>
        <w:t>8,000.00</w:t>
      </w:r>
      <w:r>
        <w:rPr>
          <w:w w:val="105"/>
        </w:rPr>
        <w:tab/>
      </w:r>
      <w:r>
        <w:rPr>
          <w:w w:val="105"/>
        </w:rPr>
        <w:t>52,000.00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9,691.15</w:t>
      </w:r>
      <w:r>
        <w:rPr>
          <w:w w:val="105"/>
        </w:rPr>
        <w:tab/>
      </w:r>
      <w:r>
        <w:rPr>
          <w:w w:val="105"/>
        </w:rPr>
        <w:t>9,691.15</w:t>
      </w:r>
      <w:r>
        <w:rPr>
          <w:w w:val="105"/>
        </w:rPr>
        <w:tab/>
      </w:r>
      <w:r>
        <w:rPr>
          <w:spacing w:val="-1"/>
          <w:w w:val="105"/>
        </w:rPr>
        <w:t>10,370.82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9"/>
      </w:pPr>
      <w:r>
        <w:rPr>
          <w:w w:val="105"/>
        </w:rPr>
        <w:t>16,978.51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619"/>
      </w:pPr>
      <w:r>
        <w:rPr>
          <w:w w:val="105"/>
        </w:rPr>
        <w:t>20,002.18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100,683.00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-100,683.00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23"/>
            <w:col w:w="893" w:space="152"/>
            <w:col w:w="928" w:space="478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262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-21,500.00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288,500.00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-100,000.00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188,500.00</w:t>
      </w:r>
      <w:r>
        <w:rPr>
          <w:w w:val="105"/>
        </w:rPr>
        <w:tab/>
      </w:r>
      <w:r>
        <w:rPr>
          <w:w w:val="105"/>
          <w:position w:val="-2"/>
        </w:rPr>
        <w:t>188,500.00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448"/>
            <w:col w:w="893" w:space="204"/>
            <w:col w:w="875" w:space="187"/>
            <w:col w:w="893" w:space="152"/>
            <w:col w:w="928" w:space="187"/>
            <w:col w:w="893" w:space="187"/>
            <w:col w:w="893" w:space="187"/>
            <w:col w:w="893" w:space="217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268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1,800.00</w:t>
      </w:r>
      <w:r>
        <w:rPr>
          <w:w w:val="105"/>
        </w:rPr>
        <w:tab/>
      </w:r>
      <w:r>
        <w:rPr>
          <w:w w:val="105"/>
          <w:position w:val="-2"/>
        </w:rPr>
        <w:t>1,800.00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826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tabs>
          <w:tab w:val="left" w:pos="2058"/>
          <w:tab w:val="left" w:pos="3102"/>
          <w:tab w:val="left" w:pos="4218"/>
          <w:tab w:val="left" w:pos="5262"/>
          <w:tab w:val="left" w:pos="6378"/>
          <w:tab w:val="left" w:pos="7458"/>
          <w:tab w:val="left" w:pos="8538"/>
        </w:tabs>
        <w:spacing w:before="15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412,483.00</w:t>
      </w:r>
      <w:r>
        <w:rPr>
          <w:w w:val="105"/>
        </w:rPr>
        <w:tab/>
      </w:r>
      <w:r>
        <w:rPr>
          <w:w w:val="105"/>
        </w:rPr>
        <w:t>-122,183.00</w:t>
      </w:r>
      <w:r>
        <w:rPr>
          <w:w w:val="105"/>
        </w:rPr>
        <w:tab/>
      </w:r>
      <w:r>
        <w:rPr>
          <w:w w:val="105"/>
        </w:rPr>
        <w:t>290,300.00</w:t>
      </w:r>
      <w:r>
        <w:rPr>
          <w:w w:val="105"/>
        </w:rPr>
        <w:tab/>
      </w:r>
      <w:r>
        <w:rPr>
          <w:w w:val="105"/>
        </w:rPr>
        <w:t>-100,000.00</w:t>
      </w:r>
      <w:r>
        <w:rPr>
          <w:w w:val="105"/>
        </w:rPr>
        <w:tab/>
      </w:r>
      <w:r>
        <w:rPr>
          <w:w w:val="105"/>
        </w:rPr>
        <w:t>100,000.00</w:t>
      </w:r>
      <w:r>
        <w:rPr>
          <w:w w:val="105"/>
        </w:rPr>
        <w:tab/>
      </w:r>
      <w:r>
        <w:rPr>
          <w:w w:val="105"/>
        </w:rPr>
        <w:t>100,000.00</w:t>
      </w:r>
      <w:r>
        <w:rPr>
          <w:w w:val="105"/>
        </w:rPr>
        <w:tab/>
      </w:r>
      <w:r>
        <w:rPr>
          <w:w w:val="105"/>
        </w:rPr>
        <w:t>100,000.00</w:t>
      </w:r>
    </w:p>
    <w:p>
      <w:pPr>
        <w:pStyle w:val="7"/>
        <w:tabs>
          <w:tab w:val="left" w:pos="2312"/>
          <w:tab w:val="left" w:pos="3409"/>
          <w:tab w:val="left" w:pos="4472"/>
          <w:tab w:val="left" w:pos="5516"/>
          <w:tab w:val="left" w:pos="6632"/>
          <w:tab w:val="left" w:pos="7712"/>
          <w:tab w:val="left" w:pos="8792"/>
        </w:tabs>
        <w:spacing w:before="2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456,483.00</w:t>
      </w:r>
      <w:r>
        <w:rPr>
          <w:w w:val="105"/>
        </w:rPr>
        <w:tab/>
      </w:r>
      <w:r>
        <w:rPr>
          <w:w w:val="105"/>
        </w:rPr>
        <w:t>-98,183.00</w:t>
      </w:r>
      <w:r>
        <w:rPr>
          <w:w w:val="105"/>
        </w:rPr>
        <w:tab/>
      </w:r>
      <w:r>
        <w:rPr>
          <w:w w:val="105"/>
        </w:rPr>
        <w:t>358,300.00</w:t>
      </w:r>
      <w:r>
        <w:rPr>
          <w:w w:val="105"/>
        </w:rPr>
        <w:tab/>
      </w:r>
      <w:r>
        <w:rPr>
          <w:w w:val="105"/>
        </w:rPr>
        <w:t>-100,000.00</w:t>
      </w:r>
      <w:r>
        <w:rPr>
          <w:w w:val="105"/>
        </w:rPr>
        <w:tab/>
      </w:r>
      <w:r>
        <w:rPr>
          <w:w w:val="105"/>
        </w:rPr>
        <w:t>111,291.15</w:t>
      </w:r>
      <w:r>
        <w:rPr>
          <w:w w:val="105"/>
        </w:rPr>
        <w:tab/>
      </w:r>
      <w:r>
        <w:rPr>
          <w:w w:val="105"/>
        </w:rPr>
        <w:t>111,291.15</w:t>
      </w:r>
      <w:r>
        <w:rPr>
          <w:w w:val="105"/>
        </w:rPr>
        <w:tab/>
      </w:r>
      <w:r>
        <w:rPr>
          <w:w w:val="105"/>
        </w:rPr>
        <w:t>111,970.82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597"/>
      </w:pPr>
      <w:r>
        <w:rPr>
          <w:w w:val="105"/>
        </w:rPr>
        <w:t>190,300.00</w:t>
      </w:r>
    </w:p>
    <w:p>
      <w:pPr>
        <w:pStyle w:val="7"/>
        <w:spacing w:before="96"/>
        <w:ind w:left="597"/>
      </w:pPr>
      <w:r>
        <w:rPr>
          <w:w w:val="105"/>
        </w:rPr>
        <w:t>215,173.51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190,300.00</w:t>
      </w:r>
    </w:p>
    <w:p>
      <w:pPr>
        <w:pStyle w:val="7"/>
        <w:spacing w:before="96"/>
        <w:ind w:left="567"/>
      </w:pPr>
      <w:r>
        <w:rPr>
          <w:w w:val="105"/>
        </w:rPr>
        <w:t>218,197.18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5/10/2022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16:16.38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78" o:spid="_x0000_s1098" o:spt="1" style="position:absolute;left:0pt;margin-left:18pt;margin-top:11.2pt;height:2.5pt;width:756pt;mso-position-horizontal-relative:page;mso-wrap-distance-bottom:0pt;mso-wrap-distance-top:0pt;z-index:-2515712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79" o:spid="_x0000_s1099" o:spt="1" style="position:absolute;left:0pt;margin-left:18pt;margin-top:29.95pt;height:2.5pt;width:756pt;mso-position-horizontal-relative:page;z-index:-2516183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91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10,000.00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10,000.00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1,140.00</w:t>
      </w:r>
      <w:r>
        <w:rPr>
          <w:w w:val="105"/>
        </w:rPr>
        <w:tab/>
      </w:r>
      <w:r>
        <w:rPr>
          <w:w w:val="105"/>
          <w:position w:val="-2"/>
        </w:rPr>
        <w:t>1,140.00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337"/>
            <w:col w:w="604" w:space="237"/>
            <w:col w:w="841" w:space="240"/>
            <w:col w:w="841" w:space="477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0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ind w:left="701"/>
      </w:pPr>
      <w:r>
        <w:rPr>
          <w:w w:val="105"/>
        </w:rPr>
        <w:t>1,140.00</w:t>
      </w:r>
    </w:p>
    <w:p>
      <w:pPr>
        <w:spacing w:before="8" w:line="240" w:lineRule="auto"/>
        <w:rPr>
          <w:sz w:val="16"/>
        </w:rPr>
      </w:pPr>
      <w:r>
        <w:br w:type="column"/>
      </w:r>
    </w:p>
    <w:p>
      <w:pPr>
        <w:pStyle w:val="7"/>
        <w:ind w:left="672"/>
      </w:pPr>
      <w:r>
        <w:rPr>
          <w:w w:val="105"/>
        </w:rPr>
        <w:t>1,140.00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3,400.00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3,400.00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2,105.75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2,105.75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2,105.75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1,294.25</w:t>
      </w:r>
      <w:r>
        <w:rPr>
          <w:w w:val="105"/>
        </w:rPr>
        <w:tab/>
      </w:r>
      <w:r>
        <w:rPr>
          <w:w w:val="105"/>
          <w:position w:val="-2"/>
        </w:rPr>
        <w:t>1,294.25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073"/>
            <w:col w:w="788" w:space="477"/>
            <w:col w:w="604" w:space="291"/>
            <w:col w:w="788" w:space="477"/>
            <w:col w:w="604" w:space="291"/>
            <w:col w:w="788" w:space="292"/>
            <w:col w:w="788" w:space="292"/>
            <w:col w:w="788" w:space="322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11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4,300.00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4,300.00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832.20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832.20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832.20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3,467.80</w:t>
      </w:r>
      <w:r>
        <w:rPr>
          <w:w w:val="105"/>
        </w:rPr>
        <w:tab/>
      </w:r>
      <w:r>
        <w:rPr>
          <w:w w:val="105"/>
          <w:position w:val="-2"/>
        </w:rPr>
        <w:t>3,467.80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508"/>
            <w:col w:w="788" w:space="476"/>
            <w:col w:w="604" w:space="291"/>
            <w:col w:w="788" w:space="477"/>
            <w:col w:w="604" w:space="370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1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2,400.00</w:t>
      </w:r>
      <w:r>
        <w:rPr>
          <w:w w:val="105"/>
        </w:rPr>
        <w:tab/>
      </w:r>
      <w:r>
        <w:rPr>
          <w:w w:val="105"/>
          <w:position w:val="-2"/>
        </w:rPr>
        <w:t>2,400.00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511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11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2,100.00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2,100.00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2,100.00</w:t>
      </w:r>
      <w:r>
        <w:rPr>
          <w:w w:val="105"/>
        </w:rPr>
        <w:tab/>
      </w:r>
      <w:r>
        <w:rPr>
          <w:w w:val="105"/>
          <w:position w:val="-2"/>
        </w:rPr>
        <w:t>2,100.00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212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1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2,827.00</w:t>
      </w:r>
      <w:r>
        <w:rPr>
          <w:w w:val="105"/>
        </w:rPr>
        <w:tab/>
      </w:r>
      <w:r>
        <w:rPr>
          <w:w w:val="105"/>
          <w:position w:val="-2"/>
        </w:rPr>
        <w:t>2,827.00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739"/>
            <w:col w:w="604" w:space="290"/>
            <w:col w:w="788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267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5,000.00</w:t>
      </w:r>
      <w:r>
        <w:rPr>
          <w:w w:val="105"/>
        </w:rPr>
        <w:tab/>
      </w:r>
      <w:r>
        <w:rPr>
          <w:w w:val="105"/>
          <w:position w:val="-2"/>
        </w:rPr>
        <w:t>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402"/>
            <w:col w:w="841" w:space="257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1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3,000.00</w:t>
      </w:r>
      <w:r>
        <w:rPr>
          <w:w w:val="105"/>
        </w:rPr>
        <w:tab/>
      </w:r>
      <w:r>
        <w:rPr>
          <w:w w:val="105"/>
          <w:position w:val="-2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225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11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8,000.00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9,500.00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8,000.00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9,500.00</w:t>
      </w:r>
      <w:r>
        <w:rPr>
          <w:w w:val="105"/>
        </w:rPr>
        <w:tab/>
      </w:r>
      <w:r>
        <w:rPr>
          <w:w w:val="105"/>
          <w:position w:val="-2"/>
        </w:rPr>
        <w:t>9,500.00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5,055.00</w:t>
      </w:r>
      <w:r>
        <w:rPr>
          <w:w w:val="105"/>
        </w:rPr>
        <w:tab/>
      </w:r>
      <w:r>
        <w:rPr>
          <w:w w:val="105"/>
          <w:position w:val="-2"/>
        </w:rPr>
        <w:t>5,055.00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2" w:space="954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tabs>
          <w:tab w:val="left" w:pos="5112"/>
          <w:tab w:val="left" w:pos="6430"/>
          <w:tab w:val="left" w:pos="7272"/>
          <w:tab w:val="left" w:pos="8590"/>
          <w:tab w:val="left" w:pos="9485"/>
          <w:tab w:val="left" w:pos="10565"/>
          <w:tab w:val="left" w:pos="11645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42,700.00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42,700.00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2,937.95</w:t>
      </w:r>
      <w:r>
        <w:rPr>
          <w:w w:val="105"/>
        </w:rPr>
        <w:tab/>
      </w:r>
      <w:r>
        <w:rPr>
          <w:w w:val="105"/>
        </w:rPr>
        <w:t>2,937.95</w:t>
      </w:r>
      <w:r>
        <w:rPr>
          <w:w w:val="105"/>
        </w:rPr>
        <w:tab/>
      </w:r>
      <w:r>
        <w:rPr>
          <w:spacing w:val="-1"/>
          <w:w w:val="105"/>
        </w:rPr>
        <w:t>2,937.95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9"/>
      </w:pPr>
      <w:r>
        <w:rPr>
          <w:w w:val="105"/>
        </w:rPr>
        <w:t>34,644.05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34,644.05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8"/>
      </w:pPr>
      <w:r>
        <w:br w:type="column"/>
      </w:r>
      <w:r>
        <w:rPr>
          <w:w w:val="105"/>
        </w:rPr>
        <w:t>3,100.00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-3,100.00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729"/>
            <w:col w:w="788" w:space="257"/>
            <w:col w:w="823" w:space="477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262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-4,700.00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58,300.00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38,300.00</w:t>
      </w:r>
      <w:r>
        <w:rPr>
          <w:w w:val="105"/>
        </w:rPr>
        <w:tab/>
      </w:r>
      <w:r>
        <w:rPr>
          <w:w w:val="105"/>
          <w:position w:val="-2"/>
        </w:rPr>
        <w:t>38,300.00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501"/>
            <w:col w:w="841" w:space="256"/>
            <w:col w:w="823" w:space="239"/>
            <w:col w:w="841" w:space="204"/>
            <w:col w:w="875" w:space="240"/>
            <w:col w:w="841" w:space="240"/>
            <w:col w:w="841" w:space="239"/>
            <w:col w:w="841" w:space="269"/>
            <w:col w:w="1921" w:space="447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268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800.00</w:t>
      </w:r>
      <w:r>
        <w:rPr>
          <w:w w:val="105"/>
        </w:rPr>
        <w:tab/>
      </w:r>
      <w:r>
        <w:rPr>
          <w:w w:val="105"/>
          <w:position w:val="-2"/>
        </w:rPr>
        <w:t>800.00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905"/>
            <w:col w:w="709" w:space="476"/>
            <w:col w:w="604" w:space="370"/>
            <w:col w:w="709" w:space="477"/>
            <w:col w:w="604" w:space="476"/>
            <w:col w:w="604" w:space="476"/>
            <w:col w:w="604" w:space="476"/>
            <w:col w:w="604" w:space="400"/>
            <w:col w:w="1789" w:space="447"/>
            <w:col w:w="630"/>
          </w:cols>
        </w:sectPr>
      </w:pPr>
    </w:p>
    <w:p>
      <w:pPr>
        <w:pStyle w:val="7"/>
        <w:tabs>
          <w:tab w:val="left" w:pos="2111"/>
          <w:tab w:val="left" w:pos="3208"/>
          <w:tab w:val="left" w:pos="4271"/>
          <w:tab w:val="left" w:pos="5315"/>
          <w:tab w:val="left" w:pos="6431"/>
          <w:tab w:val="left" w:pos="7511"/>
          <w:tab w:val="left" w:pos="8591"/>
        </w:tabs>
        <w:spacing w:before="15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66,900.00</w:t>
      </w:r>
      <w:r>
        <w:rPr>
          <w:w w:val="105"/>
        </w:rPr>
        <w:tab/>
      </w:r>
      <w:r>
        <w:rPr>
          <w:w w:val="105"/>
        </w:rPr>
        <w:t>-7,800.00</w:t>
      </w:r>
      <w:r>
        <w:rPr>
          <w:w w:val="105"/>
        </w:rPr>
        <w:tab/>
      </w:r>
      <w:r>
        <w:rPr>
          <w:w w:val="105"/>
        </w:rPr>
        <w:t>59,100.00</w:t>
      </w:r>
      <w:r>
        <w:rPr>
          <w:w w:val="105"/>
        </w:rPr>
        <w:tab/>
      </w:r>
      <w:r>
        <w:rPr>
          <w:w w:val="105"/>
        </w:rPr>
        <w:t>-20,000.00</w:t>
      </w:r>
      <w:r>
        <w:rPr>
          <w:w w:val="105"/>
        </w:rPr>
        <w:tab/>
      </w:r>
      <w:r>
        <w:rPr>
          <w:w w:val="105"/>
        </w:rPr>
        <w:t>20,000.00</w:t>
      </w:r>
      <w:r>
        <w:rPr>
          <w:w w:val="105"/>
        </w:rPr>
        <w:tab/>
      </w:r>
      <w:r>
        <w:rPr>
          <w:w w:val="105"/>
        </w:rPr>
        <w:t>20,000.00</w:t>
      </w:r>
      <w:r>
        <w:rPr>
          <w:w w:val="105"/>
        </w:rPr>
        <w:tab/>
      </w:r>
      <w:r>
        <w:rPr>
          <w:w w:val="105"/>
        </w:rPr>
        <w:t>20,000.00</w:t>
      </w:r>
    </w:p>
    <w:p>
      <w:pPr>
        <w:tabs>
          <w:tab w:val="left" w:pos="2312"/>
          <w:tab w:val="left" w:pos="3498"/>
          <w:tab w:val="left" w:pos="4472"/>
          <w:tab w:val="left" w:pos="5569"/>
          <w:tab w:val="left" w:pos="6685"/>
          <w:tab w:val="left" w:pos="7765"/>
          <w:tab w:val="left" w:pos="8845"/>
        </w:tabs>
        <w:spacing w:before="27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109,600.00</w:t>
      </w:r>
      <w:r>
        <w:rPr>
          <w:w w:val="105"/>
          <w:sz w:val="10"/>
        </w:rPr>
        <w:tab/>
      </w:r>
      <w:r>
        <w:rPr>
          <w:w w:val="105"/>
          <w:sz w:val="10"/>
        </w:rPr>
        <w:t>2,200.00</w:t>
      </w:r>
      <w:r>
        <w:rPr>
          <w:w w:val="105"/>
          <w:sz w:val="10"/>
        </w:rPr>
        <w:tab/>
      </w:r>
      <w:r>
        <w:rPr>
          <w:w w:val="105"/>
          <w:sz w:val="10"/>
        </w:rPr>
        <w:t>111,800.00</w:t>
      </w:r>
      <w:r>
        <w:rPr>
          <w:w w:val="105"/>
          <w:sz w:val="10"/>
        </w:rPr>
        <w:tab/>
      </w:r>
      <w:r>
        <w:rPr>
          <w:w w:val="105"/>
          <w:sz w:val="10"/>
        </w:rPr>
        <w:t>-20,000.00</w:t>
      </w:r>
      <w:r>
        <w:rPr>
          <w:w w:val="105"/>
          <w:sz w:val="10"/>
        </w:rPr>
        <w:tab/>
      </w:r>
      <w:r>
        <w:rPr>
          <w:w w:val="105"/>
          <w:sz w:val="10"/>
        </w:rPr>
        <w:t>22,937.95</w:t>
      </w:r>
      <w:r>
        <w:rPr>
          <w:w w:val="105"/>
          <w:sz w:val="10"/>
        </w:rPr>
        <w:tab/>
      </w:r>
      <w:r>
        <w:rPr>
          <w:w w:val="105"/>
          <w:sz w:val="10"/>
        </w:rPr>
        <w:t>22,937.95</w:t>
      </w:r>
      <w:r>
        <w:rPr>
          <w:w w:val="105"/>
          <w:sz w:val="10"/>
        </w:rPr>
        <w:tab/>
      </w:r>
      <w:r>
        <w:rPr>
          <w:w w:val="105"/>
          <w:sz w:val="10"/>
        </w:rPr>
        <w:t>22,937.95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9"/>
      </w:pPr>
      <w:r>
        <w:rPr>
          <w:w w:val="105"/>
        </w:rPr>
        <w:t>39,100.00</w:t>
      </w:r>
    </w:p>
    <w:p>
      <w:pPr>
        <w:pStyle w:val="7"/>
        <w:spacing w:before="96"/>
        <w:ind w:left="649"/>
      </w:pPr>
      <w:r>
        <w:rPr>
          <w:w w:val="105"/>
        </w:rPr>
        <w:t>74,884.05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39,100.00</w:t>
      </w:r>
    </w:p>
    <w:p>
      <w:pPr>
        <w:pStyle w:val="7"/>
        <w:spacing w:before="96"/>
        <w:ind w:left="619"/>
      </w:pPr>
      <w:r>
        <w:rPr>
          <w:w w:val="105"/>
        </w:rPr>
        <w:t>74,884.05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15,000.00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15,000.00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  <w:ind w:left="379"/>
      </w:pPr>
      <w:r>
        <w:br w:type="column"/>
      </w:r>
      <w:r>
        <w:rPr>
          <w:w w:val="105"/>
        </w:rPr>
        <w:t>4,420.00</w:t>
      </w:r>
      <w:r>
        <w:rPr>
          <w:w w:val="105"/>
        </w:rPr>
        <w:tab/>
      </w:r>
      <w:r>
        <w:rPr>
          <w:w w:val="105"/>
          <w:position w:val="-2"/>
        </w:rPr>
        <w:t>4,420.00</w:t>
      </w:r>
    </w:p>
    <w:p>
      <w:pPr>
        <w:spacing w:before="3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337"/>
            <w:col w:w="604" w:space="237"/>
            <w:col w:w="841" w:space="240"/>
            <w:col w:w="841" w:space="477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350"/>
          <w:tab w:val="left" w:pos="6192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15,000.00</w:t>
      </w:r>
      <w:r>
        <w:rPr>
          <w:w w:val="105"/>
          <w:sz w:val="10"/>
        </w:rPr>
        <w:tab/>
      </w:r>
      <w:r>
        <w:rPr>
          <w:w w:val="105"/>
          <w:sz w:val="10"/>
        </w:rPr>
        <w:t>15,000.00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701"/>
      </w:pPr>
      <w:r>
        <w:rPr>
          <w:w w:val="105"/>
        </w:rPr>
        <w:t>4,420.00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672"/>
      </w:pPr>
      <w:r>
        <w:rPr>
          <w:w w:val="105"/>
        </w:rPr>
        <w:t>4,420.00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2,500.00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2,500.00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2,105.75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2,105.75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2,105.75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394.25</w:t>
      </w:r>
      <w:r>
        <w:rPr>
          <w:w w:val="105"/>
        </w:rPr>
        <w:tab/>
      </w:r>
      <w:r>
        <w:rPr>
          <w:w w:val="105"/>
          <w:position w:val="-2"/>
        </w:rPr>
        <w:t>394.25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073"/>
            <w:col w:w="788" w:space="477"/>
            <w:col w:w="604" w:space="291"/>
            <w:col w:w="788" w:space="477"/>
            <w:col w:w="604" w:space="291"/>
            <w:col w:w="788" w:space="292"/>
            <w:col w:w="788" w:space="292"/>
            <w:col w:w="788" w:space="401"/>
            <w:col w:w="1789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1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4,301.00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4,301.00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832.20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832.20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832.20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3,468.80</w:t>
      </w:r>
      <w:r>
        <w:rPr>
          <w:w w:val="105"/>
        </w:rPr>
        <w:tab/>
      </w:r>
      <w:r>
        <w:rPr>
          <w:w w:val="105"/>
          <w:position w:val="-2"/>
        </w:rPr>
        <w:t>3,468.80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508"/>
            <w:col w:w="788" w:space="476"/>
            <w:col w:w="604" w:space="291"/>
            <w:col w:w="788" w:space="477"/>
            <w:col w:w="604" w:space="370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11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2,300.00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2,300.00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2,300.00</w:t>
      </w:r>
      <w:r>
        <w:rPr>
          <w:w w:val="105"/>
        </w:rPr>
        <w:tab/>
      </w:r>
      <w:r>
        <w:rPr>
          <w:w w:val="105"/>
          <w:position w:val="-2"/>
        </w:rPr>
        <w:t>2,300.00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511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20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3,200.00</w:t>
      </w:r>
      <w:r>
        <w:rPr>
          <w:w w:val="105"/>
        </w:rPr>
        <w:tab/>
      </w:r>
      <w:r>
        <w:rPr>
          <w:w w:val="105"/>
          <w:position w:val="-2"/>
        </w:rPr>
        <w:t>3,200.00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212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2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2,150.00</w:t>
      </w:r>
      <w:r>
        <w:rPr>
          <w:w w:val="105"/>
        </w:rPr>
        <w:tab/>
      </w:r>
      <w:r>
        <w:rPr>
          <w:w w:val="105"/>
          <w:position w:val="-2"/>
        </w:rPr>
        <w:t>2,150.00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739"/>
            <w:col w:w="604" w:space="290"/>
            <w:col w:w="788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267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8,000.00</w:t>
      </w:r>
      <w:r>
        <w:rPr>
          <w:w w:val="105"/>
        </w:rPr>
        <w:tab/>
      </w:r>
      <w:r>
        <w:rPr>
          <w:w w:val="105"/>
          <w:position w:val="-2"/>
        </w:rPr>
        <w:t>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455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21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2,900.00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2,900.00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2,900.00</w:t>
      </w:r>
      <w:r>
        <w:rPr>
          <w:w w:val="105"/>
        </w:rPr>
        <w:tab/>
      </w:r>
      <w:r>
        <w:rPr>
          <w:w w:val="105"/>
          <w:position w:val="-2"/>
        </w:rPr>
        <w:t>2,900.00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225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121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2201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4,600.00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4,600.00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4,600.00</w:t>
      </w:r>
      <w:r>
        <w:rPr>
          <w:w w:val="105"/>
        </w:rPr>
        <w:tab/>
      </w:r>
      <w:r>
        <w:rPr>
          <w:w w:val="105"/>
          <w:position w:val="-2"/>
        </w:rPr>
        <w:t>4,600.00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2" w:space="954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5/10/2022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16:16.38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80" o:spid="_x0000_s1100" o:spt="1" style="position:absolute;left:0pt;margin-left:18pt;margin-top:11.2pt;height:2.5pt;width:756pt;mso-position-horizontal-relative:page;mso-wrap-distance-bottom:0pt;mso-wrap-distance-top:0pt;z-index:-2515701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81" o:spid="_x0000_s1101" o:spt="1" style="position:absolute;left:0pt;margin-left:18pt;margin-top:29.95pt;height:2.5pt;width:756pt;mso-position-horizontal-relative:page;z-index:-2516172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7"/>
        <w:tabs>
          <w:tab w:val="left" w:pos="5112"/>
          <w:tab w:val="left" w:pos="6245"/>
          <w:tab w:val="left" w:pos="7272"/>
          <w:tab w:val="left" w:pos="8590"/>
          <w:tab w:val="left" w:pos="9485"/>
          <w:tab w:val="left" w:pos="10565"/>
          <w:tab w:val="left" w:pos="11645"/>
        </w:tabs>
        <w:spacing w:before="9" w:line="127" w:lineRule="auto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27,801.00</w:t>
      </w:r>
      <w:r>
        <w:rPr>
          <w:w w:val="105"/>
        </w:rPr>
        <w:tab/>
      </w:r>
      <w:r>
        <w:rPr>
          <w:w w:val="105"/>
        </w:rPr>
        <w:t>3,000.00</w:t>
      </w:r>
      <w:r>
        <w:rPr>
          <w:w w:val="105"/>
        </w:rPr>
        <w:tab/>
      </w:r>
      <w:r>
        <w:rPr>
          <w:w w:val="105"/>
        </w:rPr>
        <w:t>30,801.00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2,937.95</w:t>
      </w:r>
      <w:r>
        <w:rPr>
          <w:w w:val="105"/>
        </w:rPr>
        <w:tab/>
      </w:r>
      <w:r>
        <w:rPr>
          <w:w w:val="105"/>
        </w:rPr>
        <w:t>2,937.95</w:t>
      </w:r>
      <w:r>
        <w:rPr>
          <w:w w:val="105"/>
        </w:rPr>
        <w:tab/>
      </w:r>
      <w:r>
        <w:rPr>
          <w:spacing w:val="-1"/>
          <w:w w:val="105"/>
        </w:rPr>
        <w:t>2,937.95</w:t>
      </w:r>
    </w:p>
    <w:p>
      <w:pPr>
        <w:pStyle w:val="7"/>
        <w:spacing w:line="91" w:lineRule="exact"/>
        <w:ind w:left="649"/>
      </w:pPr>
      <w:r>
        <w:br w:type="column"/>
      </w:r>
      <w:r>
        <w:rPr>
          <w:w w:val="105"/>
        </w:rPr>
        <w:t>27,013.05</w:t>
      </w:r>
    </w:p>
    <w:p>
      <w:pPr>
        <w:pStyle w:val="7"/>
        <w:spacing w:before="6"/>
        <w:ind w:left="619"/>
      </w:pPr>
      <w:r>
        <w:br w:type="column"/>
      </w:r>
      <w:r>
        <w:rPr>
          <w:w w:val="105"/>
        </w:rPr>
        <w:t>27,013.05</w:t>
      </w:r>
    </w:p>
    <w:p>
      <w:pPr>
        <w:spacing w:before="0" w:line="91" w:lineRule="exact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6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66"/>
      </w:pPr>
      <w:r>
        <w:br w:type="column"/>
      </w:r>
      <w:r>
        <w:rPr>
          <w:w w:val="105"/>
        </w:rPr>
        <w:t>15,785.00</w:t>
      </w:r>
    </w:p>
    <w:p>
      <w:pPr>
        <w:pStyle w:val="7"/>
        <w:spacing w:before="66"/>
      </w:pPr>
      <w:r>
        <w:br w:type="column"/>
      </w:r>
      <w:r>
        <w:rPr>
          <w:w w:val="105"/>
        </w:rPr>
        <w:t>-15,785.00</w:t>
      </w:r>
    </w:p>
    <w:p>
      <w:pPr>
        <w:pStyle w:val="7"/>
        <w:spacing w:before="6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6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6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6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6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6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6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76"/>
            <w:col w:w="841" w:space="204"/>
            <w:col w:w="875" w:space="478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262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64,000.00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-6,300.00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57,700.00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-20,000.00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37,700.00</w:t>
      </w:r>
      <w:r>
        <w:rPr>
          <w:w w:val="105"/>
        </w:rPr>
        <w:tab/>
      </w:r>
      <w:r>
        <w:rPr>
          <w:w w:val="105"/>
          <w:position w:val="-2"/>
        </w:rPr>
        <w:t>37,700.00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501"/>
            <w:col w:w="841" w:space="256"/>
            <w:col w:w="823" w:space="239"/>
            <w:col w:w="841" w:space="204"/>
            <w:col w:w="875" w:space="240"/>
            <w:col w:w="841" w:space="240"/>
            <w:col w:w="841" w:space="239"/>
            <w:col w:w="841" w:space="269"/>
            <w:col w:w="1921" w:space="447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268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PLÁSTICOS,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NYLON,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VINIL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P.V.C.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1,600.00</w:t>
      </w:r>
      <w:r>
        <w:rPr>
          <w:w w:val="105"/>
        </w:rPr>
        <w:tab/>
      </w:r>
      <w:r>
        <w:rPr>
          <w:w w:val="105"/>
          <w:position w:val="-2"/>
        </w:rPr>
        <w:t>1,600.00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0" w:space="826"/>
            <w:col w:w="788" w:space="476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tabs>
          <w:tab w:val="left" w:pos="5112"/>
          <w:tab w:val="left" w:pos="6156"/>
          <w:tab w:val="left" w:pos="7272"/>
          <w:tab w:val="left" w:pos="8316"/>
          <w:tab w:val="left" w:pos="9432"/>
          <w:tab w:val="left" w:pos="10512"/>
          <w:tab w:val="left" w:pos="11592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81,385.00</w:t>
      </w:r>
      <w:r>
        <w:rPr>
          <w:w w:val="105"/>
        </w:rPr>
        <w:tab/>
      </w:r>
      <w:r>
        <w:rPr>
          <w:w w:val="105"/>
        </w:rPr>
        <w:t>-22,085.00</w:t>
      </w:r>
      <w:r>
        <w:rPr>
          <w:w w:val="105"/>
        </w:rPr>
        <w:tab/>
      </w:r>
      <w:r>
        <w:rPr>
          <w:w w:val="105"/>
        </w:rPr>
        <w:t>59,300.00</w:t>
      </w:r>
      <w:r>
        <w:rPr>
          <w:w w:val="105"/>
        </w:rPr>
        <w:tab/>
      </w:r>
      <w:r>
        <w:rPr>
          <w:w w:val="105"/>
        </w:rPr>
        <w:t>-20,000.00</w:t>
      </w:r>
      <w:r>
        <w:rPr>
          <w:w w:val="105"/>
        </w:rPr>
        <w:tab/>
      </w:r>
      <w:r>
        <w:rPr>
          <w:w w:val="105"/>
        </w:rPr>
        <w:t>20,000.00</w:t>
      </w:r>
      <w:r>
        <w:rPr>
          <w:w w:val="105"/>
        </w:rPr>
        <w:tab/>
      </w:r>
      <w:r>
        <w:rPr>
          <w:w w:val="105"/>
        </w:rPr>
        <w:t>20,000.00</w:t>
      </w:r>
      <w:r>
        <w:rPr>
          <w:w w:val="105"/>
        </w:rPr>
        <w:tab/>
      </w:r>
      <w:r>
        <w:rPr>
          <w:spacing w:val="-1"/>
          <w:w w:val="105"/>
        </w:rPr>
        <w:t>20,000.00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9"/>
      </w:pPr>
      <w:r>
        <w:rPr>
          <w:w w:val="105"/>
        </w:rPr>
        <w:t>39,300.00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39,300.00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  <w:ind w:left="379"/>
      </w:pPr>
      <w:r>
        <w:br w:type="column"/>
      </w: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28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57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tabs>
          <w:tab w:val="left" w:pos="2312"/>
          <w:tab w:val="left" w:pos="3462"/>
          <w:tab w:val="left" w:pos="4472"/>
          <w:tab w:val="left" w:pos="5569"/>
          <w:tab w:val="left" w:pos="6685"/>
          <w:tab w:val="left" w:pos="7765"/>
          <w:tab w:val="left" w:pos="8845"/>
        </w:tabs>
        <w:spacing w:before="27"/>
        <w:ind w:left="0" w:right="1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119,186.00</w:t>
      </w:r>
      <w:r>
        <w:rPr>
          <w:w w:val="105"/>
        </w:rPr>
        <w:tab/>
      </w:r>
      <w:r>
        <w:rPr>
          <w:w w:val="105"/>
        </w:rPr>
        <w:t>-4,085.00</w:t>
      </w:r>
      <w:r>
        <w:rPr>
          <w:w w:val="105"/>
        </w:rPr>
        <w:tab/>
      </w:r>
      <w:r>
        <w:rPr>
          <w:w w:val="105"/>
        </w:rPr>
        <w:t>115,101.00</w:t>
      </w:r>
      <w:r>
        <w:rPr>
          <w:w w:val="105"/>
        </w:rPr>
        <w:tab/>
      </w:r>
      <w:r>
        <w:rPr>
          <w:w w:val="105"/>
        </w:rPr>
        <w:t>-20,000.00</w:t>
      </w:r>
      <w:r>
        <w:rPr>
          <w:w w:val="105"/>
        </w:rPr>
        <w:tab/>
      </w:r>
      <w:r>
        <w:rPr>
          <w:w w:val="105"/>
        </w:rPr>
        <w:t>22,937.95</w:t>
      </w:r>
      <w:r>
        <w:rPr>
          <w:w w:val="105"/>
        </w:rPr>
        <w:tab/>
      </w:r>
      <w:r>
        <w:rPr>
          <w:w w:val="105"/>
        </w:rPr>
        <w:t>22,937.95</w:t>
      </w:r>
      <w:r>
        <w:rPr>
          <w:w w:val="105"/>
        </w:rPr>
        <w:tab/>
      </w:r>
      <w:r>
        <w:rPr>
          <w:w w:val="105"/>
        </w:rPr>
        <w:t>22,937.95</w:t>
      </w:r>
    </w:p>
    <w:p>
      <w:pPr>
        <w:pStyle w:val="7"/>
        <w:tabs>
          <w:tab w:val="left" w:pos="2476"/>
          <w:tab w:val="left" w:pos="3573"/>
          <w:tab w:val="left" w:pos="4689"/>
          <w:tab w:val="left" w:pos="5812"/>
          <w:tab w:val="left" w:pos="6849"/>
          <w:tab w:val="left" w:pos="7929"/>
          <w:tab w:val="left" w:pos="9009"/>
        </w:tabs>
        <w:spacing w:before="36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</w:rPr>
        <w:t>12,319,008.00</w:t>
      </w:r>
      <w:r>
        <w:rPr>
          <w:w w:val="105"/>
        </w:rPr>
        <w:tab/>
      </w:r>
      <w:r>
        <w:rPr>
          <w:w w:val="105"/>
        </w:rPr>
        <w:t>-3,628,765.00</w:t>
      </w:r>
      <w:r>
        <w:rPr>
          <w:w w:val="105"/>
        </w:rPr>
        <w:tab/>
      </w:r>
      <w:r>
        <w:rPr>
          <w:w w:val="105"/>
        </w:rPr>
        <w:t>8,690,243.00</w:t>
      </w:r>
      <w:r>
        <w:rPr>
          <w:w w:val="105"/>
        </w:rPr>
        <w:tab/>
      </w:r>
      <w:r>
        <w:rPr>
          <w:w w:val="105"/>
        </w:rPr>
        <w:t>-787,700.00</w:t>
      </w:r>
      <w:r>
        <w:rPr>
          <w:w w:val="105"/>
        </w:rPr>
        <w:tab/>
      </w:r>
      <w:r>
        <w:rPr>
          <w:w w:val="105"/>
        </w:rPr>
        <w:t>1,055,308.89</w:t>
      </w:r>
      <w:r>
        <w:rPr>
          <w:w w:val="105"/>
        </w:rPr>
        <w:tab/>
      </w:r>
      <w:r>
        <w:rPr>
          <w:w w:val="105"/>
        </w:rPr>
        <w:t>1,055,308.89</w:t>
      </w:r>
      <w:r>
        <w:rPr>
          <w:w w:val="105"/>
        </w:rPr>
        <w:tab/>
      </w:r>
      <w:r>
        <w:rPr>
          <w:w w:val="105"/>
        </w:rPr>
        <w:t>1,067,482.56</w:t>
      </w:r>
    </w:p>
    <w:p>
      <w:pPr>
        <w:pStyle w:val="4"/>
      </w:pPr>
      <w:r>
        <w:t>300</w:t>
      </w:r>
      <w:r>
        <w:rPr>
          <w:spacing w:val="69"/>
        </w:rPr>
        <w:t xml:space="preserve"> </w:t>
      </w:r>
      <w:r>
        <w:t>PROPIEDAD, PLANTA,</w:t>
      </w:r>
      <w:r>
        <w:rPr>
          <w:spacing w:val="1"/>
        </w:rPr>
        <w:t xml:space="preserve"> </w:t>
      </w:r>
      <w:r>
        <w:t>EQUIPO</w:t>
      </w:r>
      <w:r>
        <w:rPr>
          <w:spacing w:val="3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INTANGIBLES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10,000.00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80,733.05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6,889,271.78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0"/>
        <w:jc w:val="right"/>
      </w:pPr>
      <w:r>
        <w:rPr>
          <w:w w:val="105"/>
        </w:rPr>
        <w:t>10,000.00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80,733.05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6,951,868.51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328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EQUIPO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CÓMPUTO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4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4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71" w:space="2299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0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328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EQUIPO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CÓMPUTO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702,644.00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702,644.00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10,390.00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10,390.00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10,390.00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92,254.00</w:t>
      </w:r>
      <w:r>
        <w:rPr>
          <w:w w:val="105"/>
        </w:rPr>
        <w:tab/>
      </w:r>
      <w:r>
        <w:rPr>
          <w:w w:val="105"/>
          <w:position w:val="-2"/>
        </w:rPr>
        <w:t>92,254.00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71" w:space="2299"/>
            <w:col w:w="604" w:space="185"/>
            <w:col w:w="893" w:space="187"/>
            <w:col w:w="893" w:space="478"/>
            <w:col w:w="604" w:space="238"/>
            <w:col w:w="841" w:space="240"/>
            <w:col w:w="841" w:space="239"/>
            <w:col w:w="841" w:space="269"/>
            <w:col w:w="1921" w:space="447"/>
            <w:col w:w="629"/>
          </w:cols>
        </w:sectPr>
      </w:pPr>
    </w:p>
    <w:p>
      <w:pPr>
        <w:pStyle w:val="7"/>
        <w:tabs>
          <w:tab w:val="left" w:pos="5350"/>
          <w:tab w:val="left" w:pos="6139"/>
          <w:tab w:val="left" w:pos="7219"/>
          <w:tab w:val="left" w:pos="8590"/>
          <w:tab w:val="left" w:pos="9432"/>
          <w:tab w:val="left" w:pos="10512"/>
          <w:tab w:val="left" w:pos="11592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702,644.00</w:t>
      </w:r>
      <w:r>
        <w:rPr>
          <w:w w:val="105"/>
        </w:rPr>
        <w:tab/>
      </w:r>
      <w:r>
        <w:rPr>
          <w:w w:val="105"/>
        </w:rPr>
        <w:t>702,644.00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10,390.00</w:t>
      </w:r>
      <w:r>
        <w:rPr>
          <w:w w:val="105"/>
        </w:rPr>
        <w:tab/>
      </w:r>
      <w:r>
        <w:rPr>
          <w:w w:val="105"/>
        </w:rPr>
        <w:t>10,390.00</w:t>
      </w:r>
      <w:r>
        <w:rPr>
          <w:w w:val="105"/>
        </w:rPr>
        <w:tab/>
      </w:r>
      <w:r>
        <w:rPr>
          <w:spacing w:val="-1"/>
          <w:w w:val="105"/>
        </w:rPr>
        <w:t>10,390.00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649"/>
      </w:pPr>
      <w:r>
        <w:rPr>
          <w:w w:val="105"/>
        </w:rPr>
        <w:t>92,254.00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92,254.00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328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EQUIPO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CÓMPUTO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102,700.00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102,700.00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56.00</w:t>
      </w:r>
      <w:r>
        <w:rPr>
          <w:w w:val="105"/>
        </w:rPr>
        <w:tab/>
      </w:r>
      <w:r>
        <w:rPr>
          <w:w w:val="105"/>
          <w:position w:val="-2"/>
        </w:rPr>
        <w:t>56.00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71" w:space="2299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453"/>
            <w:col w:w="1737" w:space="446"/>
            <w:col w:w="630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102,700.00</w:t>
      </w:r>
      <w:r>
        <w:rPr>
          <w:w w:val="105"/>
          <w:sz w:val="10"/>
        </w:rPr>
        <w:tab/>
      </w:r>
      <w:r>
        <w:rPr>
          <w:w w:val="105"/>
          <w:sz w:val="10"/>
        </w:rPr>
        <w:t>102,700.00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139"/>
          <w:tab w:val="left" w:pos="7219"/>
          <w:tab w:val="left" w:pos="8590"/>
          <w:tab w:val="left" w:pos="9432"/>
          <w:tab w:val="left" w:pos="10512"/>
          <w:tab w:val="left" w:pos="11592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805,344.00</w:t>
      </w:r>
      <w:r>
        <w:rPr>
          <w:w w:val="105"/>
          <w:sz w:val="10"/>
        </w:rPr>
        <w:tab/>
      </w:r>
      <w:r>
        <w:rPr>
          <w:w w:val="105"/>
          <w:sz w:val="10"/>
        </w:rPr>
        <w:t>805,344.00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10,390.00</w:t>
      </w:r>
      <w:r>
        <w:rPr>
          <w:w w:val="105"/>
          <w:sz w:val="10"/>
        </w:rPr>
        <w:tab/>
      </w:r>
      <w:r>
        <w:rPr>
          <w:w w:val="105"/>
          <w:sz w:val="10"/>
        </w:rPr>
        <w:t>10,390.00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10,390.00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56.00</w:t>
      </w:r>
    </w:p>
    <w:p>
      <w:pPr>
        <w:pStyle w:val="7"/>
        <w:spacing w:before="96"/>
        <w:ind w:left="0" w:right="1"/>
        <w:jc w:val="right"/>
      </w:pPr>
      <w:r>
        <w:rPr>
          <w:w w:val="105"/>
        </w:rPr>
        <w:t>92,310.00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56.00</w:t>
      </w:r>
    </w:p>
    <w:p>
      <w:pPr>
        <w:pStyle w:val="7"/>
        <w:spacing w:before="96"/>
        <w:ind w:left="0" w:right="1"/>
        <w:jc w:val="right"/>
      </w:pPr>
      <w:r>
        <w:rPr>
          <w:w w:val="105"/>
        </w:rPr>
        <w:t>92,310.00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39"/>
            <w:col w:w="1077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322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MOBILIARIO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EQUIPO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45,000.00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-13,700.00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31,300.00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31,300.00</w:t>
      </w:r>
      <w:r>
        <w:rPr>
          <w:w w:val="105"/>
        </w:rPr>
        <w:tab/>
      </w:r>
      <w:r>
        <w:rPr>
          <w:w w:val="105"/>
          <w:position w:val="-2"/>
        </w:rPr>
        <w:t>31,300.00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42" w:space="1391"/>
            <w:col w:w="841" w:space="203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322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MOBILIARIO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EQUIPO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90,000.00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90,000.00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  <w:ind w:left="379"/>
      </w:pPr>
      <w:r>
        <w:rPr>
          <w:w w:val="105"/>
        </w:rPr>
        <w:t>90,000.00</w:t>
      </w:r>
      <w:r>
        <w:rPr>
          <w:w w:val="105"/>
        </w:rPr>
        <w:tab/>
      </w:r>
      <w:r>
        <w:rPr>
          <w:w w:val="105"/>
          <w:position w:val="-2"/>
        </w:rPr>
        <w:t>90,000.00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42" w:space="1391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 w:line="312" w:lineRule="auto"/>
        <w:ind w:left="1540" w:right="38" w:hanging="1160"/>
        <w:jc w:val="left"/>
        <w:rPr>
          <w:sz w:val="10"/>
        </w:rPr>
      </w:pPr>
      <w:r>
        <w:rPr>
          <w:w w:val="105"/>
          <w:position w:val="1"/>
          <w:sz w:val="10"/>
        </w:rPr>
        <w:t>324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EQUIPO EDUCACIONAL, CULTURAL Y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RECREATIVO</w:t>
      </w:r>
    </w:p>
    <w:p>
      <w:pPr>
        <w:pStyle w:val="9"/>
        <w:numPr>
          <w:ilvl w:val="0"/>
          <w:numId w:val="122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18" w:lineRule="exact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EQUIPO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EDUCACIONAL, CULTURAL Y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RECREATIVO</w:t>
      </w:r>
    </w:p>
    <w:p>
      <w:pPr>
        <w:pStyle w:val="9"/>
        <w:numPr>
          <w:ilvl w:val="0"/>
          <w:numId w:val="122"/>
        </w:numPr>
        <w:tabs>
          <w:tab w:val="left" w:pos="773"/>
          <w:tab w:val="left" w:pos="774"/>
          <w:tab w:val="left" w:pos="1187"/>
          <w:tab w:val="left" w:pos="1539"/>
        </w:tabs>
        <w:spacing w:before="24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EQUIPO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TRANSPORTE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25,000.00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2"/>
      </w:pPr>
      <w:r>
        <w:rPr>
          <w:w w:val="105"/>
        </w:rPr>
        <w:t>15,000.00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500,000.00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14,000.00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432"/>
      </w:pPr>
      <w:r>
        <w:rPr>
          <w:w w:val="105"/>
        </w:rPr>
        <w:t>25,000.00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2"/>
      </w:pPr>
      <w:r>
        <w:rPr>
          <w:w w:val="105"/>
        </w:rPr>
        <w:t>29,000.00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500,000.00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512"/>
        </w:tabs>
        <w:ind w:left="432"/>
      </w:pPr>
      <w:r>
        <w:rPr>
          <w:w w:val="105"/>
        </w:rPr>
        <w:t>25,000.00</w:t>
      </w:r>
      <w:r>
        <w:rPr>
          <w:w w:val="105"/>
        </w:rPr>
        <w:tab/>
      </w:r>
      <w:r>
        <w:rPr>
          <w:w w:val="105"/>
          <w:position w:val="-2"/>
        </w:rPr>
        <w:t>25,000.00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512"/>
        </w:tabs>
        <w:spacing w:before="1"/>
        <w:ind w:left="432"/>
      </w:pPr>
      <w:r>
        <w:rPr>
          <w:w w:val="105"/>
        </w:rPr>
        <w:t>29,000.00</w:t>
      </w:r>
      <w:r>
        <w:rPr>
          <w:w w:val="105"/>
        </w:rPr>
        <w:tab/>
      </w:r>
      <w:r>
        <w:rPr>
          <w:w w:val="105"/>
          <w:position w:val="-2"/>
        </w:rPr>
        <w:t>29,000.00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500,000.00</w:t>
      </w:r>
      <w:r>
        <w:rPr>
          <w:w w:val="105"/>
        </w:rPr>
        <w:tab/>
      </w:r>
      <w:r>
        <w:rPr>
          <w:w w:val="105"/>
          <w:position w:val="-2"/>
        </w:rPr>
        <w:t>500,000.00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65" w:space="1214"/>
            <w:col w:w="894" w:space="240"/>
            <w:col w:w="842" w:space="184"/>
            <w:col w:w="894" w:space="478"/>
            <w:col w:w="604" w:space="475"/>
            <w:col w:w="604" w:space="476"/>
            <w:col w:w="604" w:space="476"/>
            <w:col w:w="604" w:space="215"/>
            <w:col w:w="1974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12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EQUIPO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TRANSPORTE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290,000.00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290,000.00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290,000.00</w:t>
      </w:r>
      <w:r>
        <w:rPr>
          <w:w w:val="105"/>
        </w:rPr>
        <w:tab/>
      </w:r>
      <w:r>
        <w:rPr>
          <w:w w:val="105"/>
          <w:position w:val="-2"/>
        </w:rPr>
        <w:t>290,000.00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35" w:space="2135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23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EQUIPO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COMUNICACIONES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33,500.00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33,500.00</w:t>
      </w:r>
      <w:r>
        <w:rPr>
          <w:w w:val="105"/>
        </w:rPr>
        <w:tab/>
      </w:r>
      <w:r>
        <w:rPr>
          <w:w w:val="105"/>
          <w:position w:val="-2"/>
        </w:rPr>
        <w:t>33,500.00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49" w:space="1536"/>
            <w:col w:w="788" w:space="239"/>
            <w:col w:w="841" w:space="240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328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EQUIPO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CÓMPUTO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185,000.00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124,144.00</w:t>
      </w:r>
      <w:r>
        <w:rPr>
          <w:w w:val="105"/>
        </w:rPr>
        <w:tab/>
      </w:r>
      <w:r>
        <w:rPr>
          <w:w w:val="105"/>
          <w:position w:val="-2"/>
        </w:rPr>
        <w:t>124,144.00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71" w:space="2008"/>
            <w:col w:w="893" w:space="240"/>
            <w:col w:w="841" w:space="187"/>
            <w:col w:w="893" w:space="477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2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EQUIPO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CÓMPUTO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100,000.00</w:t>
      </w:r>
      <w:r>
        <w:rPr>
          <w:w w:val="105"/>
        </w:rPr>
        <w:tab/>
      </w:r>
      <w:r>
        <w:rPr>
          <w:w w:val="105"/>
          <w:position w:val="-2"/>
        </w:rPr>
        <w:t>100,000.00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71" w:space="2008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pStyle w:val="9"/>
        <w:numPr>
          <w:ilvl w:val="0"/>
          <w:numId w:val="124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MAQUINARIAS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EQUIPOS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18,000.00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18,000.00</w:t>
      </w:r>
      <w:r>
        <w:rPr>
          <w:w w:val="105"/>
        </w:rPr>
        <w:tab/>
      </w:r>
      <w:r>
        <w:rPr>
          <w:w w:val="105"/>
          <w:position w:val="-2"/>
        </w:rPr>
        <w:t>18,000.00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69" w:space="1463"/>
            <w:col w:w="841" w:space="204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329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MAQUINARIAS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EQUIPOS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50,000.00</w:t>
      </w:r>
      <w:r>
        <w:rPr>
          <w:w w:val="105"/>
        </w:rPr>
        <w:tab/>
      </w:r>
      <w:r>
        <w:rPr>
          <w:w w:val="105"/>
          <w:position w:val="-2"/>
        </w:rPr>
        <w:t>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69" w:space="1463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5/10/2022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16:16.38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82" o:spid="_x0000_s1102" o:spt="1" style="position:absolute;left:0pt;margin-left:18pt;margin-top:11.2pt;height:2.5pt;width:756pt;mso-position-horizontal-relative:page;mso-wrap-distance-bottom:0pt;mso-wrap-distance-top:0pt;z-index:-2515691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83" o:spid="_x0000_s1103" o:spt="1" style="position:absolute;left:0pt;margin-left:18pt;margin-top:29.95pt;height:2.5pt;width:756pt;mso-position-horizontal-relative:page;z-index:-2516162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5059"/>
          <w:tab w:val="left" w:pos="6139"/>
          <w:tab w:val="left" w:pos="7140"/>
          <w:tab w:val="left" w:pos="8590"/>
          <w:tab w:val="left" w:pos="9670"/>
          <w:tab w:val="left" w:pos="10750"/>
          <w:tab w:val="left" w:pos="11830"/>
        </w:tabs>
        <w:spacing w:before="9" w:line="127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958,000.00</w:t>
      </w:r>
      <w:r>
        <w:rPr>
          <w:w w:val="105"/>
          <w:sz w:val="10"/>
        </w:rPr>
        <w:tab/>
      </w:r>
      <w:r>
        <w:rPr>
          <w:w w:val="105"/>
          <w:sz w:val="10"/>
        </w:rPr>
        <w:t>393,800.00</w:t>
      </w:r>
      <w:r>
        <w:rPr>
          <w:w w:val="105"/>
          <w:sz w:val="10"/>
        </w:rPr>
        <w:tab/>
      </w:r>
      <w:r>
        <w:rPr>
          <w:w w:val="105"/>
          <w:sz w:val="10"/>
        </w:rPr>
        <w:t>1,351,800.00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059"/>
          <w:tab w:val="left" w:pos="6139"/>
          <w:tab w:val="left" w:pos="7140"/>
          <w:tab w:val="left" w:pos="8590"/>
          <w:tab w:val="left" w:pos="9670"/>
          <w:tab w:val="left" w:pos="10750"/>
          <w:tab w:val="left" w:pos="11830"/>
        </w:tabs>
        <w:spacing w:before="70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958,000.00</w:t>
      </w:r>
      <w:r>
        <w:rPr>
          <w:w w:val="105"/>
          <w:sz w:val="10"/>
        </w:rPr>
        <w:tab/>
      </w:r>
      <w:r>
        <w:rPr>
          <w:w w:val="105"/>
          <w:sz w:val="10"/>
        </w:rPr>
        <w:t>393,800.00</w:t>
      </w:r>
      <w:r>
        <w:rPr>
          <w:w w:val="105"/>
          <w:sz w:val="10"/>
        </w:rPr>
        <w:tab/>
      </w:r>
      <w:r>
        <w:rPr>
          <w:w w:val="105"/>
          <w:sz w:val="10"/>
        </w:rPr>
        <w:t>1,351,800.00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059"/>
          <w:tab w:val="left" w:pos="6060"/>
          <w:tab w:val="left" w:pos="7140"/>
          <w:tab w:val="left" w:pos="8590"/>
          <w:tab w:val="left" w:pos="9432"/>
          <w:tab w:val="left" w:pos="10512"/>
          <w:tab w:val="left" w:pos="11592"/>
        </w:tabs>
        <w:spacing w:before="37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958,000.00</w:t>
      </w:r>
      <w:r>
        <w:rPr>
          <w:w w:val="105"/>
          <w:sz w:val="10"/>
        </w:rPr>
        <w:tab/>
      </w:r>
      <w:r>
        <w:rPr>
          <w:w w:val="105"/>
          <w:sz w:val="10"/>
        </w:rPr>
        <w:t>1,199,144.00</w:t>
      </w:r>
      <w:r>
        <w:rPr>
          <w:w w:val="105"/>
          <w:sz w:val="10"/>
        </w:rPr>
        <w:tab/>
      </w:r>
      <w:r>
        <w:rPr>
          <w:w w:val="105"/>
          <w:sz w:val="10"/>
        </w:rPr>
        <w:t>2,157,144.00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10,390.00</w:t>
      </w:r>
      <w:r>
        <w:rPr>
          <w:w w:val="105"/>
          <w:sz w:val="10"/>
        </w:rPr>
        <w:tab/>
      </w:r>
      <w:r>
        <w:rPr>
          <w:w w:val="105"/>
          <w:sz w:val="10"/>
        </w:rPr>
        <w:t>10,390.00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10,390.00</w:t>
      </w:r>
    </w:p>
    <w:p>
      <w:pPr>
        <w:pStyle w:val="4"/>
        <w:ind w:left="1432"/>
      </w:pPr>
      <w:r>
        <w:t xml:space="preserve">400  </w:t>
      </w:r>
      <w:r>
        <w:rPr>
          <w:spacing w:val="6"/>
        </w:rPr>
        <w:t xml:space="preserve"> </w:t>
      </w:r>
      <w:r>
        <w:t>TRANSFERENCIAS</w:t>
      </w:r>
      <w:r>
        <w:rPr>
          <w:spacing w:val="2"/>
        </w:rPr>
        <w:t xml:space="preserve"> </w:t>
      </w:r>
      <w:r>
        <w:t>CORRIENTES</w:t>
      </w:r>
    </w:p>
    <w:p>
      <w:pPr>
        <w:pStyle w:val="7"/>
        <w:spacing w:line="91" w:lineRule="exact"/>
        <w:ind w:left="516"/>
      </w:pPr>
      <w:r>
        <w:br w:type="column"/>
      </w:r>
      <w:r>
        <w:rPr>
          <w:w w:val="105"/>
        </w:rPr>
        <w:t>1,290,944.00</w:t>
      </w:r>
    </w:p>
    <w:p>
      <w:pPr>
        <w:pStyle w:val="7"/>
        <w:spacing w:before="96"/>
        <w:ind w:left="516"/>
      </w:pPr>
      <w:r>
        <w:rPr>
          <w:w w:val="105"/>
        </w:rPr>
        <w:t>1,290,944.00</w:t>
      </w:r>
    </w:p>
    <w:p>
      <w:pPr>
        <w:pStyle w:val="7"/>
        <w:spacing w:before="105"/>
        <w:ind w:left="516"/>
      </w:pPr>
      <w:r>
        <w:rPr>
          <w:w w:val="105"/>
        </w:rPr>
        <w:t>1,383,254.00</w:t>
      </w:r>
    </w:p>
    <w:p>
      <w:pPr>
        <w:pStyle w:val="7"/>
        <w:spacing w:before="6"/>
        <w:ind w:left="488"/>
      </w:pPr>
      <w:r>
        <w:br w:type="column"/>
      </w:r>
      <w:r>
        <w:rPr>
          <w:w w:val="105"/>
        </w:rPr>
        <w:t>1,290,944.00</w:t>
      </w:r>
    </w:p>
    <w:p>
      <w:pPr>
        <w:pStyle w:val="7"/>
        <w:spacing w:before="96"/>
        <w:ind w:left="488"/>
      </w:pPr>
      <w:r>
        <w:rPr>
          <w:w w:val="105"/>
        </w:rPr>
        <w:t>1,290,944.00</w:t>
      </w:r>
    </w:p>
    <w:p>
      <w:pPr>
        <w:pStyle w:val="7"/>
        <w:spacing w:before="105"/>
        <w:ind w:left="488"/>
      </w:pPr>
      <w:r>
        <w:rPr>
          <w:w w:val="105"/>
        </w:rPr>
        <w:t>1,383,254.00</w:t>
      </w:r>
    </w:p>
    <w:p>
      <w:pPr>
        <w:spacing w:before="0" w:line="91" w:lineRule="exact"/>
        <w:ind w:left="828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828"/>
      </w:pPr>
      <w:r>
        <w:rPr>
          <w:w w:val="105"/>
        </w:rPr>
        <w:t>0.0</w:t>
      </w:r>
    </w:p>
    <w:p>
      <w:pPr>
        <w:pStyle w:val="7"/>
        <w:spacing w:before="105"/>
        <w:ind w:left="828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3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411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AYUDA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FUNERALES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6,136.00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6,136.00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3"/>
      </w:pPr>
      <w:r>
        <w:br w:type="column"/>
      </w:r>
      <w:r>
        <w:rPr>
          <w:w w:val="105"/>
        </w:rPr>
        <w:t>6,136.00</w:t>
      </w:r>
      <w:r>
        <w:rPr>
          <w:w w:val="105"/>
        </w:rPr>
        <w:tab/>
      </w:r>
      <w:r>
        <w:rPr>
          <w:w w:val="105"/>
          <w:position w:val="-2"/>
        </w:rPr>
        <w:t>6,136.00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98" w:space="2072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412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PRESTACIONES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PÓSTUMAS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42,808.00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42,808.00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42,808.00</w:t>
      </w:r>
      <w:r>
        <w:rPr>
          <w:w w:val="105"/>
        </w:rPr>
        <w:tab/>
      </w:r>
      <w:r>
        <w:rPr>
          <w:w w:val="105"/>
          <w:position w:val="-2"/>
        </w:rPr>
        <w:t>42,808.00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37" w:space="2034"/>
            <w:col w:w="604" w:space="237"/>
            <w:col w:w="841" w:space="240"/>
            <w:col w:w="841" w:space="477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413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INDEMNIZACIONES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2,652,663.00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2,652,663.00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34,747.82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34,747.82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34,747.82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2,534,667.92</w:t>
      </w:r>
      <w:r>
        <w:rPr>
          <w:w w:val="105"/>
        </w:rPr>
        <w:tab/>
      </w:r>
      <w:r>
        <w:rPr>
          <w:w w:val="105"/>
          <w:position w:val="-2"/>
        </w:rPr>
        <w:t>2,534,667.92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9" w:space="1681"/>
            <w:col w:w="604" w:space="106"/>
            <w:col w:w="972" w:space="108"/>
            <w:col w:w="972" w:space="478"/>
            <w:col w:w="604" w:space="238"/>
            <w:col w:w="841" w:space="240"/>
            <w:col w:w="841" w:space="239"/>
            <w:col w:w="841" w:space="137"/>
            <w:col w:w="2052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415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RETIRO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234,009.00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234,009.00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4,381.49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4,381.49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4,381.49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196,973.34</w:t>
      </w:r>
      <w:r>
        <w:rPr>
          <w:w w:val="105"/>
        </w:rPr>
        <w:tab/>
      </w:r>
      <w:r>
        <w:rPr>
          <w:w w:val="105"/>
          <w:position w:val="-2"/>
        </w:rPr>
        <w:t>196,973.34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556"/>
            <w:col w:w="604" w:space="184"/>
            <w:col w:w="893" w:space="187"/>
            <w:col w:w="893" w:space="478"/>
            <w:col w:w="604" w:space="291"/>
            <w:col w:w="788" w:space="292"/>
            <w:col w:w="788" w:space="292"/>
            <w:col w:w="788" w:space="216"/>
            <w:col w:w="1973" w:space="448"/>
            <w:col w:w="630"/>
          </w:cols>
        </w:sectPr>
      </w:pPr>
    </w:p>
    <w:p>
      <w:pPr>
        <w:pStyle w:val="7"/>
        <w:tabs>
          <w:tab w:val="left" w:pos="5350"/>
          <w:tab w:val="left" w:pos="6060"/>
          <w:tab w:val="left" w:pos="7140"/>
          <w:tab w:val="left" w:pos="8590"/>
          <w:tab w:val="left" w:pos="9432"/>
          <w:tab w:val="left" w:pos="10512"/>
          <w:tab w:val="left" w:pos="11592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2,935,616.00</w:t>
      </w:r>
      <w:r>
        <w:rPr>
          <w:w w:val="105"/>
        </w:rPr>
        <w:tab/>
      </w:r>
      <w:r>
        <w:rPr>
          <w:w w:val="105"/>
        </w:rPr>
        <w:t>2,935,616.00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39,129.31</w:t>
      </w:r>
      <w:r>
        <w:rPr>
          <w:w w:val="105"/>
        </w:rPr>
        <w:tab/>
      </w:r>
      <w:r>
        <w:rPr>
          <w:w w:val="105"/>
        </w:rPr>
        <w:t>39,129.31</w:t>
      </w:r>
      <w:r>
        <w:rPr>
          <w:w w:val="105"/>
        </w:rPr>
        <w:tab/>
      </w:r>
      <w:r>
        <w:rPr>
          <w:spacing w:val="-1"/>
          <w:w w:val="105"/>
        </w:rPr>
        <w:t>39,129.31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517"/>
      </w:pPr>
      <w:r>
        <w:rPr>
          <w:w w:val="105"/>
        </w:rPr>
        <w:t>2,780,585.26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488"/>
      </w:pPr>
      <w:r>
        <w:rPr>
          <w:w w:val="105"/>
        </w:rPr>
        <w:t>2,780,585.26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411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AYUDA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FUNERALES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4,000.00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4,000.00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  <w:ind w:left="379"/>
      </w:pPr>
      <w:r>
        <w:br w:type="column"/>
      </w:r>
      <w:r>
        <w:rPr>
          <w:w w:val="105"/>
        </w:rPr>
        <w:t>4,000.00</w:t>
      </w:r>
      <w:r>
        <w:rPr>
          <w:w w:val="105"/>
        </w:rPr>
        <w:tab/>
      </w:r>
      <w:r>
        <w:rPr>
          <w:w w:val="105"/>
          <w:position w:val="-2"/>
        </w:rPr>
        <w:t>4,000.00</w:t>
      </w:r>
    </w:p>
    <w:p>
      <w:pPr>
        <w:spacing w:before="28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98" w:space="2072"/>
            <w:col w:w="604" w:space="291"/>
            <w:col w:w="788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412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PRESTACIONES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PÓSTUMAS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105,000.00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105,000.00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ind w:left="379"/>
      </w:pPr>
      <w:r>
        <w:rPr>
          <w:w w:val="105"/>
        </w:rPr>
        <w:t>26,547.03</w:t>
      </w:r>
      <w:r>
        <w:rPr>
          <w:w w:val="105"/>
        </w:rPr>
        <w:tab/>
      </w:r>
      <w:r>
        <w:rPr>
          <w:w w:val="105"/>
          <w:position w:val="-2"/>
        </w:rPr>
        <w:t>26,547.03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37" w:space="2034"/>
            <w:col w:w="604" w:space="184"/>
            <w:col w:w="893" w:space="187"/>
            <w:col w:w="893" w:space="478"/>
            <w:col w:w="604" w:space="476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413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INDEMNIZACIONES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1,350,000.00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-635,945.00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714,055.00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711,982.57</w:t>
      </w:r>
      <w:r>
        <w:rPr>
          <w:w w:val="105"/>
        </w:rPr>
        <w:tab/>
      </w:r>
      <w:r>
        <w:rPr>
          <w:w w:val="105"/>
          <w:position w:val="-2"/>
        </w:rPr>
        <w:t>711,982.57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9" w:space="1311"/>
            <w:col w:w="972" w:space="152"/>
            <w:col w:w="928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415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RETIRO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453,512.00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-164,200.00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289,312.00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265,919.26</w:t>
      </w:r>
      <w:r>
        <w:rPr>
          <w:w w:val="105"/>
        </w:rPr>
        <w:tab/>
      </w:r>
      <w:r>
        <w:rPr>
          <w:w w:val="105"/>
          <w:position w:val="-2"/>
        </w:rPr>
        <w:t>265,919.26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265"/>
            <w:col w:w="893" w:space="151"/>
            <w:col w:w="928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tabs>
          <w:tab w:val="left" w:pos="4980"/>
          <w:tab w:val="left" w:pos="6103"/>
          <w:tab w:val="left" w:pos="7140"/>
          <w:tab w:val="left" w:pos="8590"/>
          <w:tab w:val="left" w:pos="9670"/>
          <w:tab w:val="left" w:pos="10750"/>
          <w:tab w:val="left" w:pos="11830"/>
        </w:tabs>
        <w:spacing w:before="157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1,803,512.00</w:t>
      </w:r>
      <w:r>
        <w:rPr>
          <w:w w:val="105"/>
        </w:rPr>
        <w:tab/>
      </w:r>
      <w:r>
        <w:rPr>
          <w:w w:val="105"/>
        </w:rPr>
        <w:t>-691,145.00</w:t>
      </w:r>
      <w:r>
        <w:rPr>
          <w:w w:val="105"/>
        </w:rPr>
        <w:tab/>
      </w:r>
      <w:r>
        <w:rPr>
          <w:w w:val="105"/>
        </w:rPr>
        <w:t>1,112,367.00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spacing w:val="-2"/>
          <w:w w:val="105"/>
        </w:rPr>
        <w:t>0.00</w:t>
      </w:r>
    </w:p>
    <w:p>
      <w:pPr>
        <w:pStyle w:val="7"/>
        <w:tabs>
          <w:tab w:val="left" w:pos="4980"/>
          <w:tab w:val="left" w:pos="6060"/>
          <w:tab w:val="left" w:pos="7140"/>
          <w:tab w:val="left" w:pos="8590"/>
          <w:tab w:val="left" w:pos="9432"/>
          <w:tab w:val="left" w:pos="10512"/>
          <w:tab w:val="left" w:pos="11592"/>
        </w:tabs>
        <w:spacing w:before="28"/>
        <w:ind w:left="2747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1,803,512.00</w:t>
      </w:r>
      <w:r>
        <w:rPr>
          <w:w w:val="105"/>
        </w:rPr>
        <w:tab/>
      </w:r>
      <w:r>
        <w:rPr>
          <w:w w:val="105"/>
        </w:rPr>
        <w:t>2,244,471.00</w:t>
      </w:r>
      <w:r>
        <w:rPr>
          <w:w w:val="105"/>
        </w:rPr>
        <w:tab/>
      </w:r>
      <w:r>
        <w:rPr>
          <w:w w:val="105"/>
        </w:rPr>
        <w:t>4,047,983.00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39,129.31</w:t>
      </w:r>
      <w:r>
        <w:rPr>
          <w:w w:val="105"/>
        </w:rPr>
        <w:tab/>
      </w:r>
      <w:r>
        <w:rPr>
          <w:w w:val="105"/>
        </w:rPr>
        <w:t>39,129.31</w:t>
      </w:r>
      <w:r>
        <w:rPr>
          <w:w w:val="105"/>
        </w:rPr>
        <w:tab/>
      </w:r>
      <w:r>
        <w:rPr>
          <w:spacing w:val="-1"/>
          <w:w w:val="105"/>
        </w:rPr>
        <w:t>39,129.31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516"/>
      </w:pPr>
      <w:r>
        <w:rPr>
          <w:w w:val="105"/>
        </w:rPr>
        <w:t>1,008,448.86</w:t>
      </w:r>
    </w:p>
    <w:p>
      <w:pPr>
        <w:pStyle w:val="7"/>
        <w:spacing w:before="96"/>
        <w:ind w:left="516"/>
      </w:pPr>
      <w:r>
        <w:rPr>
          <w:w w:val="105"/>
        </w:rPr>
        <w:t>3,789,034.12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488"/>
      </w:pPr>
      <w:r>
        <w:rPr>
          <w:w w:val="105"/>
        </w:rPr>
        <w:t>1,008,448.86</w:t>
      </w:r>
    </w:p>
    <w:p>
      <w:pPr>
        <w:pStyle w:val="7"/>
        <w:spacing w:before="96"/>
        <w:ind w:left="488"/>
      </w:pPr>
      <w:r>
        <w:rPr>
          <w:w w:val="105"/>
        </w:rPr>
        <w:t>3,789,034.12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413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INDEMNIZACIONES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9" w:space="1681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415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RETIRO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556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0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413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INDEMNIZACIONES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-26,064.19</w:t>
      </w:r>
      <w:r>
        <w:rPr>
          <w:w w:val="105"/>
        </w:rPr>
        <w:tab/>
      </w:r>
      <w:r>
        <w:rPr>
          <w:w w:val="105"/>
          <w:position w:val="-2"/>
        </w:rPr>
        <w:t>-26,064.19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9" w:space="1681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233"/>
            <w:col w:w="1955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413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INDEMNIZACIONES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9" w:space="1681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415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RETIRO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-15,620.83</w:t>
      </w:r>
      <w:r>
        <w:rPr>
          <w:w w:val="105"/>
        </w:rPr>
        <w:tab/>
      </w:r>
      <w:r>
        <w:rPr>
          <w:w w:val="105"/>
          <w:position w:val="-2"/>
        </w:rPr>
        <w:t>-15,620.83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556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233"/>
            <w:col w:w="1955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415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RETIRO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556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12"/>
      </w:pPr>
      <w:r>
        <w:rPr>
          <w:w w:val="105"/>
        </w:rPr>
        <w:t>-41,685.02</w:t>
      </w:r>
    </w:p>
    <w:p>
      <w:pPr>
        <w:pStyle w:val="7"/>
        <w:spacing w:before="96"/>
        <w:ind w:left="612"/>
      </w:pPr>
      <w:r>
        <w:rPr>
          <w:w w:val="105"/>
        </w:rPr>
        <w:t>-41,685.02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585"/>
      </w:pPr>
      <w:r>
        <w:rPr>
          <w:w w:val="105"/>
        </w:rPr>
        <w:t>-41,685.02</w:t>
      </w:r>
    </w:p>
    <w:p>
      <w:pPr>
        <w:pStyle w:val="7"/>
        <w:spacing w:before="96"/>
        <w:ind w:left="585"/>
      </w:pPr>
      <w:r>
        <w:rPr>
          <w:w w:val="105"/>
        </w:rPr>
        <w:t>-41,685.02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413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INDEMNIZACIONES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15,900.86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15,900.86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15,900.86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-15,900.86</w:t>
      </w:r>
      <w:r>
        <w:rPr>
          <w:w w:val="105"/>
        </w:rPr>
        <w:tab/>
      </w:r>
      <w:r>
        <w:rPr>
          <w:w w:val="105"/>
          <w:position w:val="-2"/>
        </w:rPr>
        <w:t>-15,900.86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9" w:space="1681"/>
            <w:col w:w="604" w:space="476"/>
            <w:col w:w="604" w:space="476"/>
            <w:col w:w="604" w:space="476"/>
            <w:col w:w="604" w:space="238"/>
            <w:col w:w="841" w:space="240"/>
            <w:col w:w="841" w:space="239"/>
            <w:col w:w="841" w:space="233"/>
            <w:col w:w="1955" w:space="448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415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RETIRO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1,485.51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1,485.51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1,485.51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-1,485.51</w:t>
      </w:r>
      <w:r>
        <w:rPr>
          <w:w w:val="105"/>
        </w:rPr>
        <w:tab/>
      </w:r>
      <w:r>
        <w:rPr>
          <w:w w:val="105"/>
          <w:position w:val="-2"/>
        </w:rPr>
        <w:t>-1,485.51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556"/>
            <w:col w:w="604" w:space="475"/>
            <w:col w:w="604" w:space="476"/>
            <w:col w:w="604" w:space="476"/>
            <w:col w:w="604" w:space="291"/>
            <w:col w:w="788" w:space="292"/>
            <w:col w:w="788" w:space="292"/>
            <w:col w:w="788" w:space="287"/>
            <w:col w:w="1903" w:space="447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432"/>
          <w:tab w:val="left" w:pos="10512"/>
          <w:tab w:val="left" w:pos="11592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17,386.37</w:t>
      </w:r>
      <w:r>
        <w:rPr>
          <w:w w:val="105"/>
          <w:sz w:val="10"/>
        </w:rPr>
        <w:tab/>
      </w:r>
      <w:r>
        <w:rPr>
          <w:w w:val="105"/>
          <w:sz w:val="10"/>
        </w:rPr>
        <w:t>17,386.37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17,386.37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14"/>
      </w:pPr>
      <w:r>
        <w:rPr>
          <w:w w:val="105"/>
        </w:rPr>
        <w:t>-17,386.37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85"/>
      </w:pPr>
      <w:r>
        <w:rPr>
          <w:w w:val="105"/>
        </w:rPr>
        <w:t>-17,386.37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413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INDEMNIZACIONES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-176,564.10</w:t>
      </w:r>
      <w:r>
        <w:rPr>
          <w:w w:val="105"/>
        </w:rPr>
        <w:tab/>
      </w:r>
      <w:r>
        <w:rPr>
          <w:w w:val="105"/>
          <w:position w:val="-2"/>
        </w:rPr>
        <w:t>-176,564.10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9" w:space="1681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180"/>
            <w:col w:w="2008" w:space="448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5/10/2022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16:16.38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84" o:spid="_x0000_s1104" o:spt="1" style="position:absolute;left:0pt;margin-left:18pt;margin-top:11.2pt;height:2.5pt;width:756pt;mso-position-horizontal-relative:page;mso-wrap-distance-bottom:0pt;mso-wrap-distance-top:0pt;z-index:-2515681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85" o:spid="_x0000_s1105" o:spt="1" style="position:absolute;left:0pt;margin-left:18pt;margin-top:29.95pt;height:2.5pt;width:756pt;mso-position-horizontal-relative:page;z-index:-2516152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91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413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INDEMNIZACIONES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9" w:space="1681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415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RETIRO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-991.98</w:t>
      </w:r>
      <w:r>
        <w:rPr>
          <w:w w:val="105"/>
        </w:rPr>
        <w:tab/>
      </w:r>
      <w:r>
        <w:rPr>
          <w:w w:val="105"/>
          <w:position w:val="-2"/>
        </w:rPr>
        <w:t>-991.98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556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365"/>
            <w:col w:w="1824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415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RETIRO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556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432"/>
          <w:tab w:val="left" w:pos="10512"/>
          <w:tab w:val="left" w:pos="11592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17,386.37</w:t>
      </w:r>
      <w:r>
        <w:rPr>
          <w:w w:val="105"/>
          <w:sz w:val="10"/>
        </w:rPr>
        <w:tab/>
      </w:r>
      <w:r>
        <w:rPr>
          <w:w w:val="105"/>
          <w:sz w:val="10"/>
        </w:rPr>
        <w:t>17,386.37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17,386.37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559"/>
      </w:pPr>
      <w:r>
        <w:rPr>
          <w:w w:val="105"/>
        </w:rPr>
        <w:t>-177,556.08</w:t>
      </w:r>
    </w:p>
    <w:p>
      <w:pPr>
        <w:pStyle w:val="7"/>
        <w:spacing w:before="96"/>
        <w:ind w:left="559"/>
      </w:pPr>
      <w:r>
        <w:rPr>
          <w:w w:val="105"/>
        </w:rPr>
        <w:t>-194,942.45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32"/>
      </w:pPr>
      <w:r>
        <w:rPr>
          <w:w w:val="105"/>
        </w:rPr>
        <w:t>-177,556.08</w:t>
      </w:r>
    </w:p>
    <w:p>
      <w:pPr>
        <w:pStyle w:val="7"/>
        <w:spacing w:before="96"/>
        <w:ind w:left="532"/>
      </w:pPr>
      <w:r>
        <w:rPr>
          <w:w w:val="105"/>
        </w:rPr>
        <w:t>-194,942.45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413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INDEMNIZACIONES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14,721.20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14,721.20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14,721.20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-14,721.20</w:t>
      </w:r>
      <w:r>
        <w:rPr>
          <w:w w:val="105"/>
        </w:rPr>
        <w:tab/>
      </w:r>
      <w:r>
        <w:rPr>
          <w:w w:val="105"/>
          <w:position w:val="-2"/>
        </w:rPr>
        <w:t>-14,721.20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9" w:space="1681"/>
            <w:col w:w="604" w:space="476"/>
            <w:col w:w="604" w:space="476"/>
            <w:col w:w="604" w:space="476"/>
            <w:col w:w="604" w:space="238"/>
            <w:col w:w="841" w:space="240"/>
            <w:col w:w="841" w:space="239"/>
            <w:col w:w="841" w:space="233"/>
            <w:col w:w="1955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415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RETIRO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959.20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959.20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959.20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-959.20</w:t>
      </w:r>
      <w:r>
        <w:rPr>
          <w:w w:val="105"/>
        </w:rPr>
        <w:tab/>
      </w:r>
      <w:r>
        <w:rPr>
          <w:w w:val="105"/>
          <w:position w:val="-2"/>
        </w:rPr>
        <w:t>-959.20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556"/>
            <w:col w:w="604" w:space="475"/>
            <w:col w:w="604" w:space="476"/>
            <w:col w:w="604" w:space="476"/>
            <w:col w:w="604" w:space="370"/>
            <w:col w:w="709" w:space="371"/>
            <w:col w:w="709" w:space="371"/>
            <w:col w:w="709" w:space="366"/>
            <w:col w:w="1824" w:space="447"/>
            <w:col w:w="630"/>
          </w:cols>
        </w:sectPr>
      </w:pPr>
    </w:p>
    <w:p>
      <w:pPr>
        <w:tabs>
          <w:tab w:val="left" w:pos="2349"/>
          <w:tab w:val="left" w:pos="3429"/>
          <w:tab w:val="left" w:pos="4509"/>
          <w:tab w:val="left" w:pos="5589"/>
          <w:tab w:val="left" w:pos="6431"/>
          <w:tab w:val="left" w:pos="7511"/>
          <w:tab w:val="left" w:pos="8591"/>
        </w:tabs>
        <w:spacing w:before="157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15,680.40</w:t>
      </w:r>
      <w:r>
        <w:rPr>
          <w:w w:val="105"/>
          <w:sz w:val="10"/>
        </w:rPr>
        <w:tab/>
      </w:r>
      <w:r>
        <w:rPr>
          <w:w w:val="105"/>
          <w:sz w:val="10"/>
        </w:rPr>
        <w:t>15,680.40</w:t>
      </w:r>
      <w:r>
        <w:rPr>
          <w:w w:val="105"/>
          <w:sz w:val="10"/>
        </w:rPr>
        <w:tab/>
      </w:r>
      <w:r>
        <w:rPr>
          <w:w w:val="105"/>
          <w:sz w:val="10"/>
        </w:rPr>
        <w:t>15,680.40</w:t>
      </w:r>
    </w:p>
    <w:p>
      <w:pPr>
        <w:tabs>
          <w:tab w:val="left" w:pos="2603"/>
          <w:tab w:val="left" w:pos="3683"/>
          <w:tab w:val="left" w:pos="4763"/>
          <w:tab w:val="left" w:pos="5843"/>
          <w:tab w:val="left" w:pos="6685"/>
          <w:tab w:val="left" w:pos="7765"/>
          <w:tab w:val="left" w:pos="8845"/>
        </w:tabs>
        <w:spacing w:before="27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15,680.40</w:t>
      </w:r>
      <w:r>
        <w:rPr>
          <w:w w:val="105"/>
          <w:sz w:val="10"/>
        </w:rPr>
        <w:tab/>
      </w:r>
      <w:r>
        <w:rPr>
          <w:w w:val="105"/>
          <w:sz w:val="10"/>
        </w:rPr>
        <w:t>15,680.40</w:t>
      </w:r>
      <w:r>
        <w:rPr>
          <w:w w:val="105"/>
          <w:sz w:val="10"/>
        </w:rPr>
        <w:tab/>
      </w:r>
      <w:r>
        <w:rPr>
          <w:w w:val="105"/>
          <w:sz w:val="10"/>
        </w:rPr>
        <w:t>15,680.40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14"/>
      </w:pPr>
      <w:r>
        <w:rPr>
          <w:w w:val="105"/>
        </w:rPr>
        <w:t>-15,680.40</w:t>
      </w:r>
    </w:p>
    <w:p>
      <w:pPr>
        <w:pStyle w:val="7"/>
        <w:spacing w:before="96"/>
        <w:ind w:left="614"/>
      </w:pPr>
      <w:r>
        <w:rPr>
          <w:w w:val="105"/>
        </w:rPr>
        <w:t>-15,680.40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85"/>
      </w:pPr>
      <w:r>
        <w:rPr>
          <w:w w:val="105"/>
        </w:rPr>
        <w:t>-15,680.40</w:t>
      </w:r>
    </w:p>
    <w:p>
      <w:pPr>
        <w:pStyle w:val="7"/>
        <w:spacing w:before="96"/>
        <w:ind w:left="585"/>
      </w:pPr>
      <w:r>
        <w:rPr>
          <w:w w:val="105"/>
        </w:rPr>
        <w:t>-15,680.40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413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INDEMNIZACIONES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69,933.58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69,933.58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69,933.58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-69,933.58</w:t>
      </w:r>
      <w:r>
        <w:rPr>
          <w:w w:val="105"/>
        </w:rPr>
        <w:tab/>
      </w:r>
      <w:r>
        <w:rPr>
          <w:w w:val="105"/>
          <w:position w:val="-2"/>
        </w:rPr>
        <w:t>-69,933.58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9" w:space="1681"/>
            <w:col w:w="604" w:space="476"/>
            <w:col w:w="604" w:space="476"/>
            <w:col w:w="604" w:space="476"/>
            <w:col w:w="604" w:space="238"/>
            <w:col w:w="841" w:space="240"/>
            <w:col w:w="841" w:space="239"/>
            <w:col w:w="841" w:space="233"/>
            <w:col w:w="1955" w:space="448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415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RETIRO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890.77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890.77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890.77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-890.77</w:t>
      </w:r>
      <w:r>
        <w:rPr>
          <w:w w:val="105"/>
        </w:rPr>
        <w:tab/>
      </w:r>
      <w:r>
        <w:rPr>
          <w:w w:val="105"/>
          <w:position w:val="-2"/>
        </w:rPr>
        <w:t>-890.77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556"/>
            <w:col w:w="604" w:space="475"/>
            <w:col w:w="604" w:space="476"/>
            <w:col w:w="604" w:space="476"/>
            <w:col w:w="604" w:space="370"/>
            <w:col w:w="709" w:space="371"/>
            <w:col w:w="709" w:space="371"/>
            <w:col w:w="709" w:space="366"/>
            <w:col w:w="1824" w:space="447"/>
            <w:col w:w="630"/>
          </w:cols>
        </w:sectPr>
      </w:pPr>
    </w:p>
    <w:p>
      <w:pPr>
        <w:tabs>
          <w:tab w:val="left" w:pos="2349"/>
          <w:tab w:val="left" w:pos="3429"/>
          <w:tab w:val="left" w:pos="4509"/>
          <w:tab w:val="left" w:pos="5589"/>
          <w:tab w:val="left" w:pos="6431"/>
          <w:tab w:val="left" w:pos="7511"/>
          <w:tab w:val="left" w:pos="8591"/>
        </w:tabs>
        <w:spacing w:before="157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70,824.35</w:t>
      </w:r>
      <w:r>
        <w:rPr>
          <w:w w:val="105"/>
          <w:sz w:val="10"/>
        </w:rPr>
        <w:tab/>
      </w:r>
      <w:r>
        <w:rPr>
          <w:w w:val="105"/>
          <w:sz w:val="10"/>
        </w:rPr>
        <w:t>70,824.35</w:t>
      </w:r>
      <w:r>
        <w:rPr>
          <w:w w:val="105"/>
          <w:sz w:val="10"/>
        </w:rPr>
        <w:tab/>
      </w:r>
      <w:r>
        <w:rPr>
          <w:w w:val="105"/>
          <w:sz w:val="10"/>
        </w:rPr>
        <w:t>70,824.35</w:t>
      </w:r>
    </w:p>
    <w:p>
      <w:pPr>
        <w:tabs>
          <w:tab w:val="left" w:pos="2603"/>
          <w:tab w:val="left" w:pos="3683"/>
          <w:tab w:val="left" w:pos="4763"/>
          <w:tab w:val="left" w:pos="5843"/>
          <w:tab w:val="left" w:pos="6685"/>
          <w:tab w:val="left" w:pos="7765"/>
          <w:tab w:val="left" w:pos="8845"/>
        </w:tabs>
        <w:spacing w:before="27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70,824.35</w:t>
      </w:r>
      <w:r>
        <w:rPr>
          <w:w w:val="105"/>
          <w:sz w:val="10"/>
        </w:rPr>
        <w:tab/>
      </w:r>
      <w:r>
        <w:rPr>
          <w:w w:val="105"/>
          <w:sz w:val="10"/>
        </w:rPr>
        <w:t>70,824.35</w:t>
      </w:r>
      <w:r>
        <w:rPr>
          <w:w w:val="105"/>
          <w:sz w:val="10"/>
        </w:rPr>
        <w:tab/>
      </w:r>
      <w:r>
        <w:rPr>
          <w:w w:val="105"/>
          <w:sz w:val="10"/>
        </w:rPr>
        <w:t>70,824.35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14"/>
      </w:pPr>
      <w:r>
        <w:rPr>
          <w:w w:val="105"/>
        </w:rPr>
        <w:t>-70,824.35</w:t>
      </w:r>
    </w:p>
    <w:p>
      <w:pPr>
        <w:pStyle w:val="7"/>
        <w:spacing w:before="96"/>
        <w:ind w:left="614"/>
      </w:pPr>
      <w:r>
        <w:rPr>
          <w:w w:val="105"/>
        </w:rPr>
        <w:t>-70,824.35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85"/>
      </w:pPr>
      <w:r>
        <w:rPr>
          <w:w w:val="105"/>
        </w:rPr>
        <w:t>-70,824.35</w:t>
      </w:r>
    </w:p>
    <w:p>
      <w:pPr>
        <w:pStyle w:val="7"/>
        <w:spacing w:before="96"/>
        <w:ind w:left="585"/>
      </w:pPr>
      <w:r>
        <w:rPr>
          <w:w w:val="105"/>
        </w:rPr>
        <w:t>-70,824.35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413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INDEMNIZACIONES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  <w:ind w:left="379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9" w:space="1681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415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RETIRO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556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/>
        <w:jc w:val="right"/>
      </w:pPr>
      <w:r>
        <w:rPr>
          <w:w w:val="105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1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435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TRANSFERENCIAS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24"/>
          <w:w w:val="105"/>
          <w:sz w:val="10"/>
        </w:rPr>
        <w:t xml:space="preserve"> </w:t>
      </w:r>
      <w:r>
        <w:rPr>
          <w:w w:val="105"/>
          <w:sz w:val="10"/>
        </w:rPr>
        <w:t>OTRAS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INSTITUCIONES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SIN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FINES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LUCRO</w:t>
      </w:r>
    </w:p>
    <w:p>
      <w:pPr>
        <w:pStyle w:val="7"/>
        <w:spacing w:before="28"/>
      </w:pPr>
      <w:r>
        <w:br w:type="column"/>
      </w:r>
      <w:r>
        <w:rPr>
          <w:w w:val="105"/>
        </w:rPr>
        <w:t>400,000.00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-400,000.00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05" w:space="675"/>
            <w:col w:w="893" w:space="151"/>
            <w:col w:w="928" w:space="478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059"/>
          <w:tab w:val="left" w:pos="6103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400,000.00</w:t>
      </w:r>
      <w:r>
        <w:rPr>
          <w:w w:val="105"/>
          <w:sz w:val="10"/>
        </w:rPr>
        <w:tab/>
      </w:r>
      <w:r>
        <w:rPr>
          <w:w w:val="105"/>
          <w:sz w:val="10"/>
        </w:rPr>
        <w:t>-400,000.00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059"/>
          <w:tab w:val="left" w:pos="6103"/>
          <w:tab w:val="left" w:pos="7510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400,000.00</w:t>
      </w:r>
      <w:r>
        <w:rPr>
          <w:w w:val="105"/>
          <w:sz w:val="10"/>
        </w:rPr>
        <w:tab/>
      </w:r>
      <w:r>
        <w:rPr>
          <w:w w:val="105"/>
          <w:sz w:val="10"/>
        </w:rPr>
        <w:t>-400,000.00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413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INDEMNIZACIONES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57,039.58</w:t>
      </w:r>
    </w:p>
    <w:p>
      <w:pPr>
        <w:pStyle w:val="7"/>
        <w:spacing w:before="36"/>
      </w:pPr>
      <w:r>
        <w:br w:type="column"/>
      </w:r>
      <w:r>
        <w:rPr>
          <w:w w:val="105"/>
        </w:rPr>
        <w:t>57,039.58</w:t>
      </w:r>
    </w:p>
    <w:p>
      <w:pPr>
        <w:pStyle w:val="7"/>
        <w:spacing w:before="36"/>
      </w:pPr>
      <w:r>
        <w:br w:type="column"/>
      </w:r>
      <w:r>
        <w:rPr>
          <w:w w:val="105"/>
        </w:rPr>
        <w:t>57,039.58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-57,039.58</w:t>
      </w:r>
      <w:r>
        <w:rPr>
          <w:w w:val="105"/>
        </w:rPr>
        <w:tab/>
      </w:r>
      <w:r>
        <w:rPr>
          <w:w w:val="105"/>
          <w:position w:val="-2"/>
        </w:rPr>
        <w:t>-57,039.58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9" w:space="1681"/>
            <w:col w:w="604" w:space="476"/>
            <w:col w:w="604" w:space="476"/>
            <w:col w:w="604" w:space="476"/>
            <w:col w:w="604" w:space="238"/>
            <w:col w:w="841" w:space="240"/>
            <w:col w:w="841" w:space="239"/>
            <w:col w:w="841" w:space="233"/>
            <w:col w:w="1955" w:space="448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415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RETIRO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756.80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756.80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756.80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-756.80</w:t>
      </w:r>
      <w:r>
        <w:rPr>
          <w:w w:val="105"/>
        </w:rPr>
        <w:tab/>
      </w:r>
      <w:r>
        <w:rPr>
          <w:w w:val="105"/>
          <w:position w:val="-2"/>
        </w:rPr>
        <w:t>-756.80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556"/>
            <w:col w:w="604" w:space="475"/>
            <w:col w:w="604" w:space="476"/>
            <w:col w:w="604" w:space="476"/>
            <w:col w:w="604" w:space="370"/>
            <w:col w:w="709" w:space="371"/>
            <w:col w:w="709" w:space="371"/>
            <w:col w:w="709" w:space="366"/>
            <w:col w:w="1824" w:space="447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432"/>
          <w:tab w:val="left" w:pos="10512"/>
          <w:tab w:val="left" w:pos="11592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57,796.38</w:t>
      </w:r>
      <w:r>
        <w:rPr>
          <w:w w:val="105"/>
          <w:sz w:val="10"/>
        </w:rPr>
        <w:tab/>
      </w:r>
      <w:r>
        <w:rPr>
          <w:w w:val="105"/>
          <w:sz w:val="10"/>
        </w:rPr>
        <w:t>57,796.38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57,796.38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14"/>
      </w:pPr>
      <w:r>
        <w:rPr>
          <w:w w:val="105"/>
        </w:rPr>
        <w:t>-57,796.38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85"/>
      </w:pPr>
      <w:r>
        <w:rPr>
          <w:w w:val="105"/>
        </w:rPr>
        <w:t>-57,796.38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411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AYUDA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FUNERALES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-4,000.00</w:t>
      </w:r>
      <w:r>
        <w:rPr>
          <w:w w:val="105"/>
        </w:rPr>
        <w:tab/>
      </w:r>
      <w:r>
        <w:rPr>
          <w:w w:val="105"/>
          <w:position w:val="-2"/>
        </w:rPr>
        <w:t>-4,000.00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98" w:space="2072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286"/>
            <w:col w:w="1903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412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PRESTACIONES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PÓSTUMAS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  <w:ind w:left="379"/>
      </w:pPr>
      <w:r>
        <w:rPr>
          <w:w w:val="105"/>
        </w:rPr>
        <w:t>-24,843.74</w:t>
      </w:r>
      <w:r>
        <w:rPr>
          <w:w w:val="105"/>
        </w:rPr>
        <w:tab/>
      </w:r>
      <w:r>
        <w:rPr>
          <w:w w:val="105"/>
          <w:position w:val="-2"/>
        </w:rPr>
        <w:t>-24,843.74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37" w:space="2034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233"/>
            <w:col w:w="1955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413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INDEMNIZACIONES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-53,341.48</w:t>
      </w:r>
      <w:r>
        <w:rPr>
          <w:w w:val="105"/>
        </w:rPr>
        <w:tab/>
      </w:r>
      <w:r>
        <w:rPr>
          <w:w w:val="105"/>
          <w:position w:val="-2"/>
        </w:rPr>
        <w:t>-53,341.48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9" w:space="1681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233"/>
            <w:col w:w="1955" w:space="448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413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INDEMNIZACIONES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9" w:space="1681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415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RETIRO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-1,855.16</w:t>
      </w:r>
      <w:r>
        <w:rPr>
          <w:w w:val="105"/>
        </w:rPr>
        <w:tab/>
      </w:r>
      <w:r>
        <w:rPr>
          <w:w w:val="105"/>
          <w:position w:val="-2"/>
        </w:rPr>
        <w:t>-1,855.16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556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286"/>
            <w:col w:w="1903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415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RETIRO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556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5/10/2022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16:16.38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86" o:spid="_x0000_s1106" o:spt="1" style="position:absolute;left:0pt;margin-left:18pt;margin-top:11.2pt;height:2.5pt;width:756pt;mso-position-horizontal-relative:page;mso-wrap-distance-bottom:0pt;mso-wrap-distance-top:0pt;z-index:-2515671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87" o:spid="_x0000_s1107" o:spt="1" style="position:absolute;left:0pt;margin-left:18pt;margin-top:29.95pt;height:2.5pt;width:756pt;mso-position-horizontal-relative:page;z-index:-2516142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9" w:line="127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432"/>
          <w:tab w:val="left" w:pos="10512"/>
          <w:tab w:val="left" w:pos="11592"/>
        </w:tabs>
        <w:spacing w:before="70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57,796.38</w:t>
      </w:r>
      <w:r>
        <w:rPr>
          <w:w w:val="105"/>
          <w:sz w:val="10"/>
        </w:rPr>
        <w:tab/>
      </w:r>
      <w:r>
        <w:rPr>
          <w:w w:val="105"/>
          <w:sz w:val="10"/>
        </w:rPr>
        <w:t>57,796.38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57,796.38</w:t>
      </w:r>
    </w:p>
    <w:p>
      <w:pPr>
        <w:pStyle w:val="7"/>
        <w:spacing w:line="91" w:lineRule="exact"/>
        <w:ind w:left="612"/>
      </w:pPr>
      <w:r>
        <w:br w:type="column"/>
      </w:r>
      <w:r>
        <w:rPr>
          <w:w w:val="105"/>
        </w:rPr>
        <w:t>-84,040.38</w:t>
      </w:r>
    </w:p>
    <w:p>
      <w:pPr>
        <w:pStyle w:val="7"/>
        <w:spacing w:before="96"/>
        <w:ind w:left="559"/>
      </w:pPr>
      <w:r>
        <w:rPr>
          <w:w w:val="105"/>
        </w:rPr>
        <w:t>-141,836.76</w:t>
      </w:r>
    </w:p>
    <w:p>
      <w:pPr>
        <w:pStyle w:val="7"/>
        <w:spacing w:before="6"/>
        <w:ind w:left="585"/>
      </w:pPr>
      <w:r>
        <w:br w:type="column"/>
      </w:r>
      <w:r>
        <w:rPr>
          <w:w w:val="105"/>
        </w:rPr>
        <w:t>-84,040.38</w:t>
      </w:r>
    </w:p>
    <w:p>
      <w:pPr>
        <w:pStyle w:val="7"/>
        <w:spacing w:before="96"/>
        <w:ind w:left="532"/>
      </w:pPr>
      <w:r>
        <w:rPr>
          <w:w w:val="105"/>
        </w:rPr>
        <w:t>-141,836.76</w:t>
      </w:r>
    </w:p>
    <w:p>
      <w:pPr>
        <w:spacing w:before="0" w:line="91" w:lineRule="exact"/>
        <w:ind w:left="828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828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413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INDEMNIZACIONES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412,076.47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412,076.47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412,076.47</w:t>
      </w:r>
    </w:p>
    <w:p>
      <w:pPr>
        <w:pStyle w:val="7"/>
        <w:tabs>
          <w:tab w:val="left" w:pos="1459"/>
        </w:tabs>
        <w:spacing w:before="37"/>
        <w:ind w:left="379"/>
      </w:pPr>
      <w:r>
        <w:br w:type="column"/>
      </w:r>
      <w:r>
        <w:rPr>
          <w:w w:val="105"/>
        </w:rPr>
        <w:t>-483,566.79</w:t>
      </w:r>
      <w:r>
        <w:rPr>
          <w:w w:val="105"/>
        </w:rPr>
        <w:tab/>
      </w:r>
      <w:r>
        <w:rPr>
          <w:w w:val="105"/>
          <w:position w:val="-2"/>
        </w:rPr>
        <w:t>-483,566.79</w:t>
      </w:r>
    </w:p>
    <w:p>
      <w:pPr>
        <w:spacing w:before="3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9" w:space="1681"/>
            <w:col w:w="604" w:space="476"/>
            <w:col w:w="604" w:space="476"/>
            <w:col w:w="604" w:space="476"/>
            <w:col w:w="604" w:space="185"/>
            <w:col w:w="893" w:space="187"/>
            <w:col w:w="893" w:space="187"/>
            <w:col w:w="893" w:space="182"/>
            <w:col w:w="2008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415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RETIRO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23,131.62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23,131.62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23,131.62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-24,348.42</w:t>
      </w:r>
      <w:r>
        <w:rPr>
          <w:w w:val="105"/>
        </w:rPr>
        <w:tab/>
      </w:r>
      <w:r>
        <w:rPr>
          <w:w w:val="105"/>
          <w:position w:val="-2"/>
        </w:rPr>
        <w:t>-24,348.42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556"/>
            <w:col w:w="604" w:space="475"/>
            <w:col w:w="604" w:space="476"/>
            <w:col w:w="604" w:space="476"/>
            <w:col w:w="604" w:space="238"/>
            <w:col w:w="841" w:space="240"/>
            <w:col w:w="841" w:space="239"/>
            <w:col w:w="841" w:space="233"/>
            <w:col w:w="1955" w:space="448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379"/>
          <w:tab w:val="left" w:pos="10459"/>
          <w:tab w:val="left" w:pos="11539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435,208.09</w:t>
      </w:r>
      <w:r>
        <w:rPr>
          <w:w w:val="105"/>
          <w:sz w:val="10"/>
        </w:rPr>
        <w:tab/>
      </w:r>
      <w:r>
        <w:rPr>
          <w:w w:val="105"/>
          <w:sz w:val="10"/>
        </w:rPr>
        <w:t>435,208.09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435,208.09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562"/>
      </w:pPr>
      <w:r>
        <w:rPr>
          <w:w w:val="105"/>
        </w:rPr>
        <w:t>-507,915.21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32"/>
      </w:pPr>
      <w:r>
        <w:rPr>
          <w:w w:val="105"/>
        </w:rPr>
        <w:t>-507,915.21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413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INDEMNIZACIONES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  <w:ind w:left="379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9" w:space="1681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413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INDEMNIZACIONES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-196,179.18</w:t>
      </w:r>
      <w:r>
        <w:rPr>
          <w:w w:val="105"/>
        </w:rPr>
        <w:tab/>
      </w:r>
      <w:r>
        <w:rPr>
          <w:w w:val="105"/>
          <w:position w:val="-2"/>
        </w:rPr>
        <w:t>-196,179.18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9" w:space="1681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180"/>
            <w:col w:w="2008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415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RETIRO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556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415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RETIRO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-967.44</w:t>
      </w:r>
      <w:r>
        <w:rPr>
          <w:w w:val="105"/>
        </w:rPr>
        <w:tab/>
      </w:r>
      <w:r>
        <w:rPr>
          <w:w w:val="105"/>
          <w:position w:val="-2"/>
        </w:rPr>
        <w:t>-967.44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556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365"/>
            <w:col w:w="1824" w:space="447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379"/>
          <w:tab w:val="left" w:pos="10459"/>
          <w:tab w:val="left" w:pos="11539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435,208.09</w:t>
      </w:r>
      <w:r>
        <w:rPr>
          <w:w w:val="105"/>
          <w:sz w:val="10"/>
        </w:rPr>
        <w:tab/>
      </w:r>
      <w:r>
        <w:rPr>
          <w:w w:val="105"/>
          <w:sz w:val="10"/>
        </w:rPr>
        <w:t>435,208.09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435,208.09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59"/>
      </w:pPr>
      <w:r>
        <w:rPr>
          <w:w w:val="105"/>
        </w:rPr>
        <w:t>-197,146.62</w:t>
      </w:r>
    </w:p>
    <w:p>
      <w:pPr>
        <w:pStyle w:val="7"/>
        <w:spacing w:before="96"/>
        <w:ind w:left="559"/>
      </w:pPr>
      <w:r>
        <w:rPr>
          <w:w w:val="105"/>
        </w:rPr>
        <w:t>-705,061.83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32"/>
      </w:pPr>
      <w:r>
        <w:rPr>
          <w:w w:val="105"/>
        </w:rPr>
        <w:t>-197,146.62</w:t>
      </w:r>
    </w:p>
    <w:p>
      <w:pPr>
        <w:pStyle w:val="7"/>
        <w:spacing w:before="96"/>
        <w:ind w:left="532"/>
      </w:pPr>
      <w:r>
        <w:rPr>
          <w:w w:val="105"/>
        </w:rPr>
        <w:t>-705,061.83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413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INDEMNIZACIONES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250,103.64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250,103.64</w:t>
      </w:r>
    </w:p>
    <w:p>
      <w:pPr>
        <w:pStyle w:val="7"/>
        <w:spacing w:before="37"/>
        <w:ind w:left="379"/>
      </w:pPr>
      <w:r>
        <w:br w:type="column"/>
      </w:r>
      <w:r>
        <w:rPr>
          <w:w w:val="105"/>
        </w:rPr>
        <w:t>250,103.64</w:t>
      </w:r>
    </w:p>
    <w:p>
      <w:pPr>
        <w:pStyle w:val="7"/>
        <w:tabs>
          <w:tab w:val="left" w:pos="1459"/>
        </w:tabs>
        <w:spacing w:before="37"/>
        <w:ind w:left="379"/>
      </w:pPr>
      <w:r>
        <w:br w:type="column"/>
      </w:r>
      <w:r>
        <w:rPr>
          <w:w w:val="105"/>
        </w:rPr>
        <w:t>-250,103.64</w:t>
      </w:r>
      <w:r>
        <w:rPr>
          <w:w w:val="105"/>
        </w:rPr>
        <w:tab/>
      </w:r>
      <w:r>
        <w:rPr>
          <w:w w:val="105"/>
          <w:position w:val="-2"/>
        </w:rPr>
        <w:t>-250,103.64</w:t>
      </w:r>
    </w:p>
    <w:p>
      <w:pPr>
        <w:spacing w:before="37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9" w:space="1681"/>
            <w:col w:w="604" w:space="476"/>
            <w:col w:w="604" w:space="476"/>
            <w:col w:w="604" w:space="476"/>
            <w:col w:w="604" w:space="185"/>
            <w:col w:w="893" w:space="187"/>
            <w:col w:w="893" w:space="187"/>
            <w:col w:w="893" w:space="182"/>
            <w:col w:w="2008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415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RETIRO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4,474.31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4,474.31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4,474.31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-4,474.31</w:t>
      </w:r>
      <w:r>
        <w:rPr>
          <w:w w:val="105"/>
        </w:rPr>
        <w:tab/>
      </w:r>
      <w:r>
        <w:rPr>
          <w:w w:val="105"/>
          <w:position w:val="-2"/>
        </w:rPr>
        <w:t>-4,474.31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556"/>
            <w:col w:w="604" w:space="475"/>
            <w:col w:w="604" w:space="476"/>
            <w:col w:w="604" w:space="476"/>
            <w:col w:w="604" w:space="291"/>
            <w:col w:w="788" w:space="292"/>
            <w:col w:w="788" w:space="292"/>
            <w:col w:w="788" w:space="287"/>
            <w:col w:w="1903" w:space="447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379"/>
          <w:tab w:val="left" w:pos="10459"/>
          <w:tab w:val="left" w:pos="11539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254,577.95</w:t>
      </w:r>
      <w:r>
        <w:rPr>
          <w:w w:val="105"/>
          <w:sz w:val="10"/>
        </w:rPr>
        <w:tab/>
      </w:r>
      <w:r>
        <w:rPr>
          <w:w w:val="105"/>
          <w:sz w:val="10"/>
        </w:rPr>
        <w:t>254,577.95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254,577.95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562"/>
      </w:pPr>
      <w:r>
        <w:rPr>
          <w:w w:val="105"/>
        </w:rPr>
        <w:t>-254,577.95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32"/>
      </w:pPr>
      <w:r>
        <w:rPr>
          <w:w w:val="105"/>
        </w:rPr>
        <w:t>-254,577.95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413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INDEMNIZACIONES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  <w:ind w:left="379"/>
      </w:pPr>
      <w:r>
        <w:br w:type="column"/>
      </w:r>
      <w:r>
        <w:rPr>
          <w:w w:val="105"/>
        </w:rPr>
        <w:t>-27,960.64</w:t>
      </w:r>
      <w:r>
        <w:rPr>
          <w:w w:val="105"/>
        </w:rPr>
        <w:tab/>
      </w:r>
      <w:r>
        <w:rPr>
          <w:w w:val="105"/>
          <w:position w:val="-2"/>
        </w:rPr>
        <w:t>-27,960.64</w:t>
      </w:r>
    </w:p>
    <w:p>
      <w:pPr>
        <w:spacing w:before="28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9" w:space="1681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233"/>
            <w:col w:w="1955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413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INDEMNIZACIONES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9" w:space="1681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415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RETIRO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556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415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RETIRO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-3,317.70</w:t>
      </w:r>
      <w:r>
        <w:rPr>
          <w:w w:val="105"/>
        </w:rPr>
        <w:tab/>
      </w:r>
      <w:r>
        <w:rPr>
          <w:w w:val="105"/>
          <w:position w:val="-2"/>
        </w:rPr>
        <w:t>-3,317.70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556"/>
            <w:col w:w="604" w:space="475"/>
            <w:col w:w="604" w:space="476"/>
            <w:col w:w="604" w:space="476"/>
            <w:col w:w="604" w:space="476"/>
            <w:col w:w="604" w:space="476"/>
            <w:col w:w="604" w:space="476"/>
            <w:col w:w="604" w:space="286"/>
            <w:col w:w="1903" w:space="447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379"/>
          <w:tab w:val="left" w:pos="10459"/>
          <w:tab w:val="left" w:pos="11539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254,577.95</w:t>
      </w:r>
      <w:r>
        <w:rPr>
          <w:w w:val="105"/>
          <w:sz w:val="10"/>
        </w:rPr>
        <w:tab/>
      </w:r>
      <w:r>
        <w:rPr>
          <w:w w:val="105"/>
          <w:sz w:val="10"/>
        </w:rPr>
        <w:t>254,577.95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254,577.95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612"/>
      </w:pPr>
      <w:r>
        <w:rPr>
          <w:w w:val="105"/>
        </w:rPr>
        <w:t>-31,278.34</w:t>
      </w:r>
    </w:p>
    <w:p>
      <w:pPr>
        <w:pStyle w:val="7"/>
        <w:spacing w:before="96"/>
        <w:ind w:left="559"/>
      </w:pPr>
      <w:r>
        <w:rPr>
          <w:w w:val="105"/>
        </w:rPr>
        <w:t>-285,856.29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85"/>
      </w:pPr>
      <w:r>
        <w:rPr>
          <w:w w:val="105"/>
        </w:rPr>
        <w:t>-31,278.34</w:t>
      </w:r>
    </w:p>
    <w:p>
      <w:pPr>
        <w:pStyle w:val="7"/>
        <w:spacing w:before="96"/>
        <w:ind w:left="532"/>
      </w:pPr>
      <w:r>
        <w:rPr>
          <w:w w:val="105"/>
        </w:rPr>
        <w:t>-285,856.29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413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INDEMNIZACIONES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149,015.84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149,015.84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149,015.84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-162,558.45</w:t>
      </w:r>
      <w:r>
        <w:rPr>
          <w:w w:val="105"/>
        </w:rPr>
        <w:tab/>
      </w:r>
      <w:r>
        <w:rPr>
          <w:w w:val="105"/>
          <w:position w:val="-2"/>
        </w:rPr>
        <w:t>-162,558.45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9" w:space="1681"/>
            <w:col w:w="604" w:space="476"/>
            <w:col w:w="604" w:space="476"/>
            <w:col w:w="604" w:space="476"/>
            <w:col w:w="604" w:space="185"/>
            <w:col w:w="893" w:space="187"/>
            <w:col w:w="893" w:space="187"/>
            <w:col w:w="893" w:space="182"/>
            <w:col w:w="2008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415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RETIRO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3,420.07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3,420.07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3,420.07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-3,600.41</w:t>
      </w:r>
      <w:r>
        <w:rPr>
          <w:w w:val="105"/>
        </w:rPr>
        <w:tab/>
      </w:r>
      <w:r>
        <w:rPr>
          <w:w w:val="105"/>
          <w:position w:val="-2"/>
        </w:rPr>
        <w:t>-3,600.41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556"/>
            <w:col w:w="604" w:space="475"/>
            <w:col w:w="604" w:space="476"/>
            <w:col w:w="604" w:space="476"/>
            <w:col w:w="604" w:space="291"/>
            <w:col w:w="788" w:space="292"/>
            <w:col w:w="788" w:space="292"/>
            <w:col w:w="788" w:space="287"/>
            <w:col w:w="1903" w:space="447"/>
            <w:col w:w="630"/>
          </w:cols>
        </w:sectPr>
      </w:pPr>
    </w:p>
    <w:p>
      <w:pPr>
        <w:tabs>
          <w:tab w:val="left" w:pos="2349"/>
          <w:tab w:val="left" w:pos="3429"/>
          <w:tab w:val="left" w:pos="4509"/>
          <w:tab w:val="left" w:pos="5589"/>
          <w:tab w:val="left" w:pos="6378"/>
          <w:tab w:val="left" w:pos="7458"/>
          <w:tab w:val="left" w:pos="8538"/>
        </w:tabs>
        <w:spacing w:before="157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152,435.91</w:t>
      </w:r>
      <w:r>
        <w:rPr>
          <w:w w:val="105"/>
          <w:sz w:val="10"/>
        </w:rPr>
        <w:tab/>
      </w:r>
      <w:r>
        <w:rPr>
          <w:w w:val="105"/>
          <w:sz w:val="10"/>
        </w:rPr>
        <w:t>152,435.91</w:t>
      </w:r>
      <w:r>
        <w:rPr>
          <w:w w:val="105"/>
          <w:sz w:val="10"/>
        </w:rPr>
        <w:tab/>
      </w:r>
      <w:r>
        <w:rPr>
          <w:w w:val="105"/>
          <w:sz w:val="10"/>
        </w:rPr>
        <w:t>152,435.91</w:t>
      </w:r>
    </w:p>
    <w:p>
      <w:pPr>
        <w:tabs>
          <w:tab w:val="left" w:pos="2603"/>
          <w:tab w:val="left" w:pos="3683"/>
          <w:tab w:val="left" w:pos="4763"/>
          <w:tab w:val="left" w:pos="5843"/>
          <w:tab w:val="left" w:pos="6632"/>
          <w:tab w:val="left" w:pos="7712"/>
          <w:tab w:val="left" w:pos="8792"/>
        </w:tabs>
        <w:spacing w:before="28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152,435.91</w:t>
      </w:r>
      <w:r>
        <w:rPr>
          <w:w w:val="105"/>
          <w:sz w:val="10"/>
        </w:rPr>
        <w:tab/>
      </w:r>
      <w:r>
        <w:rPr>
          <w:w w:val="105"/>
          <w:sz w:val="10"/>
        </w:rPr>
        <w:t>152,435.91</w:t>
      </w:r>
      <w:r>
        <w:rPr>
          <w:w w:val="105"/>
          <w:sz w:val="10"/>
        </w:rPr>
        <w:tab/>
      </w:r>
      <w:r>
        <w:rPr>
          <w:w w:val="105"/>
          <w:sz w:val="10"/>
        </w:rPr>
        <w:t>152,435.91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562"/>
      </w:pPr>
      <w:r>
        <w:rPr>
          <w:w w:val="105"/>
        </w:rPr>
        <w:t>-166,158.86</w:t>
      </w:r>
    </w:p>
    <w:p>
      <w:pPr>
        <w:pStyle w:val="7"/>
        <w:spacing w:before="96"/>
        <w:ind w:left="562"/>
      </w:pPr>
      <w:r>
        <w:rPr>
          <w:w w:val="105"/>
        </w:rPr>
        <w:t>-166,158.86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32"/>
      </w:pPr>
      <w:r>
        <w:rPr>
          <w:w w:val="105"/>
        </w:rPr>
        <w:t>-166,158.86</w:t>
      </w:r>
    </w:p>
    <w:p>
      <w:pPr>
        <w:pStyle w:val="7"/>
        <w:spacing w:before="96"/>
        <w:ind w:left="532"/>
      </w:pPr>
      <w:r>
        <w:rPr>
          <w:w w:val="105"/>
        </w:rPr>
        <w:t>-166,158.86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413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INDEMNIZACIONES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168,332.68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168,332.68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168,332.68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-168,332.68</w:t>
      </w:r>
      <w:r>
        <w:rPr>
          <w:w w:val="105"/>
        </w:rPr>
        <w:tab/>
      </w:r>
      <w:r>
        <w:rPr>
          <w:w w:val="105"/>
          <w:position w:val="-2"/>
        </w:rPr>
        <w:t>-168,332.68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89" w:space="1681"/>
            <w:col w:w="604" w:space="476"/>
            <w:col w:w="604" w:space="476"/>
            <w:col w:w="604" w:space="476"/>
            <w:col w:w="604" w:space="185"/>
            <w:col w:w="893" w:space="187"/>
            <w:col w:w="893" w:space="187"/>
            <w:col w:w="893" w:space="182"/>
            <w:col w:w="2008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415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RETIRO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2,173.12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2,173.12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2,173.12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-2,173.12</w:t>
      </w:r>
      <w:r>
        <w:rPr>
          <w:w w:val="105"/>
        </w:rPr>
        <w:tab/>
      </w:r>
      <w:r>
        <w:rPr>
          <w:w w:val="105"/>
          <w:position w:val="-2"/>
        </w:rPr>
        <w:t>-2,173.12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415" w:space="1556"/>
            <w:col w:w="604" w:space="475"/>
            <w:col w:w="604" w:space="476"/>
            <w:col w:w="604" w:space="476"/>
            <w:col w:w="604" w:space="291"/>
            <w:col w:w="788" w:space="292"/>
            <w:col w:w="788" w:space="292"/>
            <w:col w:w="788" w:space="287"/>
            <w:col w:w="1903" w:space="447"/>
            <w:col w:w="630"/>
          </w:cols>
        </w:sectPr>
      </w:pPr>
    </w:p>
    <w:p>
      <w:pPr>
        <w:tabs>
          <w:tab w:val="left" w:pos="2349"/>
          <w:tab w:val="left" w:pos="3429"/>
          <w:tab w:val="left" w:pos="4509"/>
          <w:tab w:val="left" w:pos="5589"/>
          <w:tab w:val="left" w:pos="6378"/>
          <w:tab w:val="left" w:pos="7458"/>
          <w:tab w:val="left" w:pos="8538"/>
        </w:tabs>
        <w:spacing w:before="157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170,505.80</w:t>
      </w:r>
      <w:r>
        <w:rPr>
          <w:w w:val="105"/>
          <w:sz w:val="10"/>
        </w:rPr>
        <w:tab/>
      </w:r>
      <w:r>
        <w:rPr>
          <w:w w:val="105"/>
          <w:sz w:val="10"/>
        </w:rPr>
        <w:t>170,505.80</w:t>
      </w:r>
      <w:r>
        <w:rPr>
          <w:w w:val="105"/>
          <w:sz w:val="10"/>
        </w:rPr>
        <w:tab/>
      </w:r>
      <w:r>
        <w:rPr>
          <w:w w:val="105"/>
          <w:sz w:val="10"/>
        </w:rPr>
        <w:t>170,505.80</w:t>
      </w:r>
    </w:p>
    <w:p>
      <w:pPr>
        <w:tabs>
          <w:tab w:val="left" w:pos="2603"/>
          <w:tab w:val="left" w:pos="3683"/>
          <w:tab w:val="left" w:pos="4763"/>
          <w:tab w:val="left" w:pos="5843"/>
          <w:tab w:val="left" w:pos="6632"/>
          <w:tab w:val="left" w:pos="7712"/>
          <w:tab w:val="left" w:pos="8792"/>
        </w:tabs>
        <w:spacing w:before="27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170,505.80</w:t>
      </w:r>
      <w:r>
        <w:rPr>
          <w:w w:val="105"/>
          <w:sz w:val="10"/>
        </w:rPr>
        <w:tab/>
      </w:r>
      <w:r>
        <w:rPr>
          <w:w w:val="105"/>
          <w:sz w:val="10"/>
        </w:rPr>
        <w:t>170,505.80</w:t>
      </w:r>
      <w:r>
        <w:rPr>
          <w:w w:val="105"/>
          <w:sz w:val="10"/>
        </w:rPr>
        <w:tab/>
      </w:r>
      <w:r>
        <w:rPr>
          <w:w w:val="105"/>
          <w:sz w:val="10"/>
        </w:rPr>
        <w:t>170,505.80</w:t>
      </w:r>
    </w:p>
    <w:p>
      <w:pPr>
        <w:tabs>
          <w:tab w:val="left" w:pos="2529"/>
          <w:tab w:val="left" w:pos="3609"/>
          <w:tab w:val="left" w:pos="4689"/>
          <w:tab w:val="left" w:pos="6139"/>
          <w:tab w:val="left" w:pos="6849"/>
          <w:tab w:val="left" w:pos="7929"/>
          <w:tab w:val="left" w:pos="9009"/>
        </w:tabs>
        <w:spacing w:before="36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2,203,512.00</w:t>
      </w:r>
      <w:r>
        <w:rPr>
          <w:w w:val="105"/>
          <w:sz w:val="10"/>
        </w:rPr>
        <w:tab/>
      </w:r>
      <w:r>
        <w:rPr>
          <w:w w:val="105"/>
          <w:sz w:val="10"/>
        </w:rPr>
        <w:t>1,844,471.00</w:t>
      </w:r>
      <w:r>
        <w:rPr>
          <w:w w:val="105"/>
          <w:sz w:val="10"/>
        </w:rPr>
        <w:tab/>
      </w:r>
      <w:r>
        <w:rPr>
          <w:w w:val="105"/>
          <w:sz w:val="10"/>
        </w:rPr>
        <w:t>4,047,983.00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1,213,544.56</w:t>
      </w:r>
      <w:r>
        <w:rPr>
          <w:w w:val="105"/>
          <w:sz w:val="10"/>
        </w:rPr>
        <w:tab/>
      </w:r>
      <w:r>
        <w:rPr>
          <w:w w:val="105"/>
          <w:sz w:val="10"/>
        </w:rPr>
        <w:t>1,213,544.56</w:t>
      </w:r>
      <w:r>
        <w:rPr>
          <w:w w:val="105"/>
          <w:sz w:val="10"/>
        </w:rPr>
        <w:tab/>
      </w:r>
      <w:r>
        <w:rPr>
          <w:w w:val="105"/>
          <w:sz w:val="10"/>
        </w:rPr>
        <w:t>1,213,544.56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62"/>
      </w:pPr>
      <w:r>
        <w:rPr>
          <w:w w:val="105"/>
        </w:rPr>
        <w:t>-170,505.80</w:t>
      </w:r>
    </w:p>
    <w:p>
      <w:pPr>
        <w:pStyle w:val="7"/>
        <w:spacing w:before="96"/>
        <w:ind w:left="562"/>
      </w:pPr>
      <w:r>
        <w:rPr>
          <w:w w:val="105"/>
        </w:rPr>
        <w:t>-170,505.80</w:t>
      </w:r>
    </w:p>
    <w:p>
      <w:pPr>
        <w:pStyle w:val="7"/>
        <w:spacing w:before="105"/>
        <w:ind w:left="518"/>
      </w:pPr>
      <w:r>
        <w:rPr>
          <w:w w:val="105"/>
        </w:rPr>
        <w:t>1,996,482.36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532"/>
      </w:pPr>
      <w:r>
        <w:rPr>
          <w:w w:val="105"/>
        </w:rPr>
        <w:t>-170,505.80</w:t>
      </w:r>
    </w:p>
    <w:p>
      <w:pPr>
        <w:pStyle w:val="7"/>
        <w:spacing w:before="96"/>
        <w:ind w:left="532"/>
      </w:pPr>
      <w:r>
        <w:rPr>
          <w:w w:val="105"/>
        </w:rPr>
        <w:t>-170,505.80</w:t>
      </w:r>
    </w:p>
    <w:p>
      <w:pPr>
        <w:pStyle w:val="7"/>
        <w:spacing w:before="105"/>
        <w:ind w:left="488"/>
      </w:pPr>
      <w:r>
        <w:rPr>
          <w:w w:val="105"/>
        </w:rPr>
        <w:t>1,996,482.36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5/10/2022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16:16.38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88" o:spid="_x0000_s1108" o:spt="1" style="position:absolute;left:0pt;margin-left:18pt;margin-top:11.2pt;height:2.5pt;width:756pt;mso-position-horizontal-relative:page;mso-wrap-distance-bottom:0pt;mso-wrap-distance-top:0pt;z-index:-2515660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89" o:spid="_x0000_s1109" o:spt="1" style="position:absolute;left:0pt;margin-left:18pt;margin-top:29.95pt;height:2.5pt;width:756pt;mso-position-horizontal-relative:page;z-index:-2516131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4"/>
        <w:spacing w:before="0" w:line="135" w:lineRule="exact"/>
      </w:pPr>
      <w:r>
        <w:t>900</w:t>
      </w:r>
      <w:r>
        <w:rPr>
          <w:spacing w:val="63"/>
        </w:rPr>
        <w:t xml:space="preserve"> </w:t>
      </w:r>
      <w:r>
        <w:t>ASIGNACIONES</w:t>
      </w:r>
      <w:r>
        <w:rPr>
          <w:spacing w:val="-1"/>
        </w:rPr>
        <w:t xml:space="preserve"> </w:t>
      </w:r>
      <w:r>
        <w:t>GLOBALES</w:t>
      </w:r>
    </w:p>
    <w:p>
      <w:pPr>
        <w:tabs>
          <w:tab w:val="left" w:pos="773"/>
          <w:tab w:val="left" w:pos="1187"/>
          <w:tab w:val="left" w:pos="1539"/>
        </w:tabs>
        <w:spacing w:before="23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913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SENTENCIAS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JUDICIALES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649,938.00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649,938.00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11,536.04</w:t>
      </w:r>
      <w:r>
        <w:rPr>
          <w:w w:val="105"/>
        </w:rPr>
        <w:tab/>
      </w:r>
      <w:r>
        <w:rPr>
          <w:w w:val="105"/>
          <w:position w:val="-2"/>
        </w:rPr>
        <w:t>11,536.04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3" w:space="1337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649,938.00</w:t>
      </w:r>
      <w:r>
        <w:rPr>
          <w:w w:val="105"/>
          <w:sz w:val="10"/>
        </w:rPr>
        <w:tab/>
      </w:r>
      <w:r>
        <w:rPr>
          <w:w w:val="105"/>
          <w:sz w:val="10"/>
        </w:rPr>
        <w:t>649,938.00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11,536.04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619"/>
      </w:pPr>
      <w:r>
        <w:rPr>
          <w:w w:val="105"/>
        </w:rPr>
        <w:t>11,536.04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913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12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SENTENCIAS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JUDICIALES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43" w:space="2127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/>
        <w:jc w:val="right"/>
      </w:pPr>
      <w:r>
        <w:rPr>
          <w:w w:val="105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913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SENTENCIAS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JUDICIALES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481,145.00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481,145.00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06"/>
        </w:tabs>
        <w:spacing w:before="27"/>
      </w:pPr>
      <w:r>
        <w:br w:type="column"/>
      </w:r>
      <w:r>
        <w:rPr>
          <w:w w:val="105"/>
          <w:position w:val="3"/>
        </w:rPr>
        <w:t>6,788.43</w:t>
      </w:r>
      <w:r>
        <w:rPr>
          <w:w w:val="105"/>
          <w:position w:val="3"/>
        </w:rPr>
        <w:tab/>
      </w:r>
      <w:r>
        <w:rPr>
          <w:w w:val="105"/>
        </w:rPr>
        <w:t>35,039.43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43" w:space="2127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321"/>
            <w:col w:w="1868" w:space="448"/>
            <w:col w:w="629"/>
          </w:cols>
        </w:sectPr>
      </w:pPr>
    </w:p>
    <w:p>
      <w:pPr>
        <w:tabs>
          <w:tab w:val="left" w:pos="5350"/>
          <w:tab w:val="left" w:pos="6139"/>
          <w:tab w:val="left" w:pos="7219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481,145.00</w:t>
      </w:r>
      <w:r>
        <w:rPr>
          <w:w w:val="105"/>
          <w:sz w:val="10"/>
        </w:rPr>
        <w:tab/>
      </w:r>
      <w:r>
        <w:rPr>
          <w:w w:val="105"/>
          <w:sz w:val="10"/>
        </w:rPr>
        <w:t>481,145.00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060"/>
          <w:tab w:val="left" w:pos="7140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1,131,083.00</w:t>
      </w:r>
      <w:r>
        <w:rPr>
          <w:w w:val="105"/>
          <w:sz w:val="10"/>
        </w:rPr>
        <w:tab/>
      </w:r>
      <w:r>
        <w:rPr>
          <w:w w:val="105"/>
          <w:sz w:val="10"/>
        </w:rPr>
        <w:t>1,131,083.00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060"/>
          <w:tab w:val="left" w:pos="7140"/>
          <w:tab w:val="left" w:pos="8590"/>
          <w:tab w:val="left" w:pos="9670"/>
          <w:tab w:val="left" w:pos="10750"/>
          <w:tab w:val="left" w:pos="11830"/>
        </w:tabs>
        <w:spacing w:before="36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1,131,083.00</w:t>
      </w:r>
      <w:r>
        <w:rPr>
          <w:w w:val="105"/>
          <w:sz w:val="10"/>
        </w:rPr>
        <w:tab/>
      </w:r>
      <w:r>
        <w:rPr>
          <w:w w:val="105"/>
          <w:sz w:val="10"/>
        </w:rPr>
        <w:t>1,131,083.00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701"/>
      </w:pPr>
      <w:r>
        <w:rPr>
          <w:w w:val="105"/>
        </w:rPr>
        <w:t>6,788.43</w:t>
      </w:r>
    </w:p>
    <w:p>
      <w:pPr>
        <w:pStyle w:val="7"/>
        <w:spacing w:before="96"/>
        <w:ind w:left="648"/>
      </w:pPr>
      <w:r>
        <w:rPr>
          <w:w w:val="105"/>
        </w:rPr>
        <w:t>18,324.47</w:t>
      </w:r>
    </w:p>
    <w:p>
      <w:pPr>
        <w:pStyle w:val="7"/>
        <w:spacing w:before="105"/>
        <w:ind w:left="648"/>
      </w:pPr>
      <w:r>
        <w:rPr>
          <w:w w:val="105"/>
        </w:rPr>
        <w:t>18,324.47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35,039.43</w:t>
      </w:r>
    </w:p>
    <w:p>
      <w:pPr>
        <w:pStyle w:val="7"/>
        <w:spacing w:before="96"/>
        <w:ind w:left="619"/>
      </w:pPr>
      <w:r>
        <w:rPr>
          <w:w w:val="105"/>
        </w:rPr>
        <w:t>46,575.47</w:t>
      </w:r>
    </w:p>
    <w:p>
      <w:pPr>
        <w:pStyle w:val="7"/>
        <w:spacing w:before="105"/>
        <w:ind w:left="619"/>
      </w:pPr>
      <w:r>
        <w:rPr>
          <w:w w:val="105"/>
        </w:rPr>
        <w:t>46,575.47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spacing w:before="57"/>
        <w:ind w:left="239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Actividad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/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Obra:</w:t>
      </w:r>
    </w:p>
    <w:p>
      <w:pPr>
        <w:pStyle w:val="7"/>
        <w:spacing w:before="36"/>
        <w:ind w:left="1068"/>
      </w:pPr>
      <w:r>
        <w:br w:type="column"/>
      </w:r>
      <w:r>
        <w:rPr>
          <w:w w:val="105"/>
        </w:rPr>
        <w:t>65,376,875.00</w:t>
      </w:r>
    </w:p>
    <w:p>
      <w:pPr>
        <w:pStyle w:val="7"/>
        <w:spacing w:before="36"/>
        <w:ind w:left="489"/>
      </w:pPr>
      <w:r>
        <w:br w:type="column"/>
      </w:r>
      <w:r>
        <w:rPr>
          <w:w w:val="105"/>
        </w:rPr>
        <w:t>8,721,505.00</w:t>
      </w:r>
    </w:p>
    <w:p>
      <w:pPr>
        <w:pStyle w:val="7"/>
        <w:spacing w:before="36"/>
        <w:ind w:left="435"/>
      </w:pPr>
      <w:r>
        <w:br w:type="column"/>
      </w:r>
      <w:r>
        <w:rPr>
          <w:w w:val="105"/>
        </w:rPr>
        <w:t>74,098,380.00</w:t>
      </w:r>
    </w:p>
    <w:p>
      <w:pPr>
        <w:pStyle w:val="7"/>
        <w:spacing w:before="36"/>
        <w:ind w:left="453"/>
      </w:pPr>
      <w:r>
        <w:br w:type="column"/>
      </w:r>
      <w:r>
        <w:rPr>
          <w:w w:val="105"/>
        </w:rPr>
        <w:t>-1,358,425.76</w:t>
      </w:r>
    </w:p>
    <w:p>
      <w:pPr>
        <w:pStyle w:val="7"/>
        <w:spacing w:before="36"/>
        <w:ind w:left="489"/>
      </w:pPr>
      <w:r>
        <w:br w:type="column"/>
      </w:r>
      <w:r>
        <w:rPr>
          <w:w w:val="105"/>
        </w:rPr>
        <w:t>4,676,935.79</w:t>
      </w:r>
    </w:p>
    <w:p>
      <w:pPr>
        <w:pStyle w:val="7"/>
        <w:spacing w:before="36"/>
        <w:ind w:left="488"/>
      </w:pPr>
      <w:r>
        <w:br w:type="column"/>
      </w:r>
      <w:r>
        <w:rPr>
          <w:w w:val="105"/>
        </w:rPr>
        <w:t>7,471,449.16</w:t>
      </w:r>
    </w:p>
    <w:p>
      <w:pPr>
        <w:pStyle w:val="7"/>
        <w:spacing w:before="36"/>
        <w:ind w:left="488"/>
      </w:pPr>
      <w:r>
        <w:br w:type="column"/>
      </w:r>
      <w:r>
        <w:rPr>
          <w:w w:val="105"/>
        </w:rPr>
        <w:t>7,513,198.98</w:t>
      </w:r>
    </w:p>
    <w:p>
      <w:pPr>
        <w:pStyle w:val="7"/>
        <w:tabs>
          <w:tab w:val="left" w:pos="1545"/>
        </w:tabs>
        <w:spacing w:before="36"/>
        <w:ind w:left="465"/>
      </w:pPr>
      <w:r>
        <w:br w:type="column"/>
      </w:r>
      <w:r>
        <w:rPr>
          <w:w w:val="105"/>
        </w:rPr>
        <w:t>25,544,609.59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29,713,270.42</w:t>
      </w:r>
    </w:p>
    <w:p>
      <w:pPr>
        <w:pStyle w:val="7"/>
        <w:spacing w:before="36"/>
        <w:ind w:left="644"/>
      </w:pPr>
      <w:r>
        <w:br w:type="column"/>
      </w:r>
      <w:r>
        <w:rPr>
          <w:w w:val="105"/>
        </w:rPr>
        <w:t>3,781.0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19" w:space="40"/>
            <w:col w:w="1673" w:space="39"/>
            <w:col w:w="1041" w:space="40"/>
            <w:col w:w="1040" w:space="39"/>
            <w:col w:w="1041" w:space="40"/>
            <w:col w:w="1041" w:space="39"/>
            <w:col w:w="1040" w:space="39"/>
            <w:col w:w="1040" w:space="40"/>
            <w:col w:w="2150" w:space="40"/>
            <w:col w:w="1079"/>
          </w:cols>
        </w:sectPr>
      </w:pPr>
    </w:p>
    <w:p>
      <w:pPr>
        <w:pStyle w:val="4"/>
        <w:tabs>
          <w:tab w:val="left" w:pos="1659"/>
        </w:tabs>
        <w:spacing w:before="26"/>
        <w:ind w:left="886"/>
      </w:pPr>
      <w:r>
        <w:t xml:space="preserve">013   </w:t>
      </w:r>
      <w:r>
        <w:rPr>
          <w:spacing w:val="10"/>
        </w:rPr>
        <w:t xml:space="preserve"> </w:t>
      </w:r>
      <w:r>
        <w:t>000</w:t>
      </w:r>
      <w:r>
        <w:tab/>
      </w:r>
      <w:r>
        <w:t>INVESTIGACIÓN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DIVERSIDAD</w:t>
      </w:r>
      <w:r>
        <w:rPr>
          <w:spacing w:val="1"/>
        </w:rPr>
        <w:t xml:space="preserve"> </w:t>
      </w:r>
      <w:r>
        <w:t>BI</w:t>
      </w:r>
    </w:p>
    <w:p>
      <w:pPr>
        <w:spacing w:before="59"/>
        <w:ind w:left="1433" w:right="0" w:firstLine="0"/>
        <w:jc w:val="left"/>
        <w:rPr>
          <w:sz w:val="14"/>
        </w:rPr>
      </w:pPr>
      <w:r>
        <w:rPr>
          <w:sz w:val="14"/>
        </w:rPr>
        <w:t>100</w:t>
      </w:r>
      <w:r>
        <w:rPr>
          <w:spacing w:val="64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NO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tabs>
          <w:tab w:val="left" w:pos="773"/>
          <w:tab w:val="left" w:pos="1187"/>
          <w:tab w:val="left" w:pos="1539"/>
        </w:tabs>
        <w:spacing w:before="23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ENERGÍA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ELÉCTRICA</w:t>
      </w:r>
    </w:p>
    <w:p>
      <w:pPr>
        <w:pStyle w:val="7"/>
        <w:spacing w:before="23"/>
      </w:pPr>
      <w:r>
        <w:br w:type="column"/>
      </w:r>
      <w:r>
        <w:rPr>
          <w:w w:val="105"/>
        </w:rPr>
        <w:t>609,600.00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-602,380.00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7,220.00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1,157.46</w:t>
      </w:r>
    </w:p>
    <w:p>
      <w:pPr>
        <w:pStyle w:val="7"/>
        <w:spacing w:before="23"/>
      </w:pPr>
      <w:r>
        <w:br w:type="column"/>
      </w:r>
      <w:r>
        <w:rPr>
          <w:w w:val="105"/>
        </w:rPr>
        <w:t>1,741.10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1,741.10</w:t>
      </w:r>
    </w:p>
    <w:p>
      <w:pPr>
        <w:pStyle w:val="7"/>
        <w:tabs>
          <w:tab w:val="left" w:pos="1459"/>
        </w:tabs>
        <w:spacing w:before="23"/>
      </w:pPr>
      <w:r>
        <w:br w:type="column"/>
      </w:r>
      <w:r>
        <w:rPr>
          <w:w w:val="105"/>
        </w:rPr>
        <w:t>4,219.84</w:t>
      </w:r>
      <w:r>
        <w:rPr>
          <w:w w:val="105"/>
        </w:rPr>
        <w:tab/>
      </w:r>
      <w:r>
        <w:rPr>
          <w:w w:val="105"/>
          <w:position w:val="-2"/>
        </w:rPr>
        <w:t>4,219.84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45" w:space="2034"/>
            <w:col w:w="893" w:space="152"/>
            <w:col w:w="928" w:space="293"/>
            <w:col w:w="788" w:space="477"/>
            <w:col w:w="604" w:space="291"/>
            <w:col w:w="788" w:space="292"/>
            <w:col w:w="788" w:space="292"/>
            <w:col w:w="788" w:space="322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112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AGUA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-800.00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2,200.00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2,200.00</w:t>
      </w:r>
      <w:r>
        <w:rPr>
          <w:w w:val="105"/>
        </w:rPr>
        <w:tab/>
      </w:r>
      <w:r>
        <w:rPr>
          <w:w w:val="105"/>
          <w:position w:val="-2"/>
        </w:rPr>
        <w:t>2,200.00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884" w:space="2902"/>
            <w:col w:w="788" w:space="335"/>
            <w:col w:w="744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9,600.00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-2,444.00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7,156.00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1,033.50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2,151.70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2,151.70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3,881.86</w:t>
      </w:r>
      <w:r>
        <w:rPr>
          <w:w w:val="105"/>
        </w:rPr>
        <w:tab/>
      </w:r>
      <w:r>
        <w:rPr>
          <w:w w:val="105"/>
          <w:position w:val="-2"/>
        </w:rPr>
        <w:t>3,881.86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158" w:space="2627"/>
            <w:col w:w="788" w:space="257"/>
            <w:col w:w="823" w:space="292"/>
            <w:col w:w="788" w:space="477"/>
            <w:col w:w="604" w:space="291"/>
            <w:col w:w="788" w:space="292"/>
            <w:col w:w="788" w:space="292"/>
            <w:col w:w="788" w:space="322"/>
            <w:col w:w="1868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 w:line="312" w:lineRule="auto"/>
        <w:ind w:left="1540" w:right="38" w:hanging="1160"/>
        <w:jc w:val="left"/>
        <w:rPr>
          <w:sz w:val="10"/>
        </w:rPr>
      </w:pPr>
      <w:r>
        <w:rPr>
          <w:w w:val="105"/>
          <w:position w:val="1"/>
          <w:sz w:val="10"/>
        </w:rPr>
        <w:t>115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EXTRACCIÓN DE BASURA Y DESTRUCCIÓN DE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DESECHOS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SÓLIDOS</w:t>
      </w:r>
    </w:p>
    <w:p>
      <w:pPr>
        <w:tabs>
          <w:tab w:val="left" w:pos="773"/>
          <w:tab w:val="left" w:pos="1187"/>
          <w:tab w:val="left" w:pos="1539"/>
        </w:tabs>
        <w:spacing w:before="0" w:line="105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121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DIVULGACIÓN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INFORMACIÓN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1,320.00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-110.00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1,210.00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110.00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330.00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40"/>
        <w:jc w:val="right"/>
      </w:pPr>
      <w:r>
        <w:rPr>
          <w:w w:val="105"/>
        </w:rPr>
        <w:t>330.00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770.00</w:t>
      </w:r>
      <w:r>
        <w:rPr>
          <w:w w:val="105"/>
        </w:rPr>
        <w:tab/>
      </w:r>
      <w:r>
        <w:rPr>
          <w:w w:val="105"/>
          <w:position w:val="-2"/>
        </w:rPr>
        <w:t>770.00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spacing w:before="1"/>
        <w:ind w:left="0" w:right="38"/>
        <w:jc w:val="right"/>
      </w:pPr>
      <w:r>
        <w:rPr>
          <w:w w:val="105"/>
        </w:rPr>
        <w:t>-2,040.00</w:t>
      </w:r>
      <w:r>
        <w:rPr>
          <w:w w:val="105"/>
        </w:rPr>
        <w:tab/>
      </w:r>
      <w:r>
        <w:rPr>
          <w:w w:val="105"/>
          <w:position w:val="-2"/>
        </w:rPr>
        <w:t>-2,040.00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05" w:space="880"/>
            <w:col w:w="789" w:space="335"/>
            <w:col w:w="746" w:space="291"/>
            <w:col w:w="789" w:space="475"/>
            <w:col w:w="604" w:space="370"/>
            <w:col w:w="710" w:space="370"/>
            <w:col w:w="710" w:space="370"/>
            <w:col w:w="710" w:space="286"/>
            <w:col w:w="1904" w:space="447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142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FLETES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34,340.00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-34,340.00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954" w:space="2779"/>
            <w:col w:w="841" w:space="203"/>
            <w:col w:w="875" w:space="478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EDIFICIOS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LOCALES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1,260,562.00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-1,062,562.00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198,000.00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36,000.00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72,000.00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72,000.00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72,000.00</w:t>
      </w:r>
      <w:r>
        <w:rPr>
          <w:w w:val="105"/>
        </w:rPr>
        <w:tab/>
      </w:r>
      <w:r>
        <w:rPr>
          <w:w w:val="105"/>
          <w:position w:val="-2"/>
        </w:rPr>
        <w:t>72,000.00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97" w:space="803"/>
            <w:col w:w="972" w:space="73"/>
            <w:col w:w="1007" w:space="188"/>
            <w:col w:w="893" w:space="477"/>
            <w:col w:w="604" w:space="238"/>
            <w:col w:w="841" w:space="240"/>
            <w:col w:w="841" w:space="239"/>
            <w:col w:w="841" w:space="269"/>
            <w:col w:w="1921" w:space="447"/>
            <w:col w:w="629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153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ARRENDAMIENTO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MÁQUINAS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EQUIPOS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OFICINA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158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DERECHOS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BIENES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INTANGIBLES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24,000.00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-7,500.00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16,500.00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433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7,500.00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9,000.00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9,000.00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548"/>
        </w:tabs>
        <w:ind w:left="468"/>
      </w:pPr>
      <w:r>
        <w:rPr>
          <w:w w:val="105"/>
        </w:rPr>
        <w:t>6,000.00</w:t>
      </w:r>
      <w:r>
        <w:rPr>
          <w:w w:val="105"/>
        </w:rPr>
        <w:tab/>
      </w:r>
      <w:r>
        <w:rPr>
          <w:w w:val="105"/>
          <w:position w:val="-2"/>
        </w:rPr>
        <w:t>6,000.00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-12,850.00</w:t>
      </w:r>
      <w:r>
        <w:rPr>
          <w:w w:val="105"/>
        </w:rPr>
        <w:tab/>
      </w:r>
      <w:r>
        <w:rPr>
          <w:w w:val="105"/>
          <w:position w:val="-2"/>
        </w:rPr>
        <w:t>-12,850.00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92" w:space="740"/>
            <w:col w:w="841" w:space="257"/>
            <w:col w:w="825" w:space="238"/>
            <w:col w:w="841" w:space="476"/>
            <w:col w:w="604" w:space="291"/>
            <w:col w:w="789" w:space="291"/>
            <w:col w:w="789" w:space="291"/>
            <w:col w:w="789" w:space="233"/>
            <w:col w:w="1956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181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ESTUDIOS,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INVESTIGACIONES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PROYECTOS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spacing w:val="-1"/>
          <w:w w:val="105"/>
          <w:sz w:val="10"/>
        </w:rPr>
        <w:t>PRE-FACTIBILIDAD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FACTIBILIDAD</w:t>
      </w:r>
    </w:p>
    <w:p>
      <w:pPr>
        <w:pStyle w:val="9"/>
        <w:numPr>
          <w:ilvl w:val="0"/>
          <w:numId w:val="125"/>
        </w:numPr>
        <w:tabs>
          <w:tab w:val="left" w:pos="773"/>
          <w:tab w:val="left" w:pos="774"/>
          <w:tab w:val="left" w:pos="1187"/>
          <w:tab w:val="left" w:pos="1539"/>
        </w:tabs>
        <w:spacing w:before="24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SERVICIOS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JURÍDICOS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25,000.00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10,221,680.00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180,000.00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-5,000.00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9"/>
        <w:jc w:val="right"/>
      </w:pPr>
      <w:r>
        <w:rPr>
          <w:w w:val="105"/>
        </w:rPr>
        <w:t>-6,258,116.00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-72,000.00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20,000.00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3,963,564.00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108,000.00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5,800.00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966,338.04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1,100.00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5,800.00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966,338.04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1,100.00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5,800.00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966,338.04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1,100.00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14,200.00</w:t>
      </w:r>
      <w:r>
        <w:rPr>
          <w:w w:val="105"/>
        </w:rPr>
        <w:tab/>
      </w:r>
      <w:r>
        <w:rPr>
          <w:w w:val="105"/>
          <w:position w:val="-2"/>
        </w:rPr>
        <w:t>14,200.00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2,786,775.96</w:t>
      </w:r>
      <w:r>
        <w:rPr>
          <w:w w:val="105"/>
        </w:rPr>
        <w:tab/>
      </w:r>
      <w:r>
        <w:rPr>
          <w:w w:val="105"/>
          <w:position w:val="-2"/>
        </w:rPr>
        <w:t>2,786,775.96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106,900.00</w:t>
      </w:r>
      <w:r>
        <w:rPr>
          <w:w w:val="105"/>
        </w:rPr>
        <w:tab/>
      </w:r>
      <w:r>
        <w:rPr>
          <w:w w:val="105"/>
          <w:position w:val="-2"/>
        </w:rPr>
        <w:t>106,900.00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2" w:space="515"/>
            <w:col w:w="1026" w:space="72"/>
            <w:col w:w="1008" w:space="107"/>
            <w:col w:w="973" w:space="478"/>
            <w:col w:w="604" w:space="184"/>
            <w:col w:w="894" w:space="186"/>
            <w:col w:w="894" w:space="186"/>
            <w:col w:w="894" w:space="137"/>
            <w:col w:w="2053" w:space="448"/>
            <w:col w:w="629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125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SERVICIOS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ECONÓMICOS,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FINANCIEROS,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CONTABLES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AUDITORÍA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189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ESTUDIOS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Y/O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SERVICIOS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342,000.00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576,000.00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-173,000.00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-240,000.00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169,000.00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336,000.00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57,600.00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127,200.00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57,600.00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134,400.00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57,600.00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134,400.00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53,800.00</w:t>
      </w:r>
      <w:r>
        <w:rPr>
          <w:w w:val="105"/>
        </w:rPr>
        <w:tab/>
      </w:r>
      <w:r>
        <w:rPr>
          <w:w w:val="105"/>
          <w:position w:val="-2"/>
        </w:rPr>
        <w:t>53,800.00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96,000.00</w:t>
      </w:r>
      <w:r>
        <w:rPr>
          <w:w w:val="105"/>
        </w:rPr>
        <w:tab/>
      </w:r>
      <w:r>
        <w:rPr>
          <w:w w:val="105"/>
          <w:position w:val="-2"/>
        </w:rPr>
        <w:t>96,000.00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16" w:space="1063"/>
            <w:col w:w="893" w:space="152"/>
            <w:col w:w="928" w:space="187"/>
            <w:col w:w="893" w:space="478"/>
            <w:col w:w="604" w:space="185"/>
            <w:col w:w="894" w:space="187"/>
            <w:col w:w="894" w:space="186"/>
            <w:col w:w="894" w:space="269"/>
            <w:col w:w="1921" w:space="447"/>
            <w:col w:w="629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36,000.00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36,000.00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7,834.99</w:t>
      </w:r>
      <w:r>
        <w:rPr>
          <w:w w:val="105"/>
        </w:rPr>
        <w:tab/>
      </w:r>
      <w:r>
        <w:rPr>
          <w:w w:val="105"/>
          <w:position w:val="-2"/>
        </w:rPr>
        <w:t>7,834.99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982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0"/>
        <w:ind w:left="0"/>
        <w:rPr>
          <w:sz w:val="13"/>
        </w:rPr>
      </w:pPr>
    </w:p>
    <w:p>
      <w:pPr>
        <w:pStyle w:val="9"/>
        <w:numPr>
          <w:ilvl w:val="0"/>
          <w:numId w:val="12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BANCARIOS,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COMISIONES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OTROS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GASTOS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170,000.00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-11,950.00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158,050.00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40,000.00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59,944.45</w:t>
      </w:r>
      <w:r>
        <w:rPr>
          <w:w w:val="105"/>
        </w:rPr>
        <w:tab/>
      </w:r>
      <w:r>
        <w:rPr>
          <w:w w:val="105"/>
          <w:position w:val="-2"/>
        </w:rPr>
        <w:t>59,944.45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88" w:space="891"/>
            <w:col w:w="893" w:space="205"/>
            <w:col w:w="875" w:space="187"/>
            <w:col w:w="893" w:space="478"/>
            <w:col w:w="604" w:space="238"/>
            <w:col w:w="841" w:space="240"/>
            <w:col w:w="841" w:space="239"/>
            <w:col w:w="841" w:space="269"/>
            <w:col w:w="1921" w:space="447"/>
            <w:col w:w="629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5/10/2022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16:16.38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90" o:spid="_x0000_s1110" o:spt="1" style="position:absolute;left:0pt;margin-left:18pt;margin-top:11.2pt;height:2.5pt;width:756pt;mso-position-horizontal-relative:page;mso-wrap-distance-bottom:0pt;mso-wrap-distance-top:0pt;z-index:-2515650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91" o:spid="_x0000_s1111" o:spt="1" style="position:absolute;left:0pt;margin-left:18pt;margin-top:29.95pt;height:2.5pt;width:756pt;mso-position-horizontal-relative:page;z-index:-2516121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pStyle w:val="9"/>
        <w:numPr>
          <w:ilvl w:val="0"/>
          <w:numId w:val="126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91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IMPUESTOS,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DERECHOS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TASAS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5,000.00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-5,000.00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-10.20</w:t>
      </w:r>
      <w:r>
        <w:rPr>
          <w:w w:val="105"/>
        </w:rPr>
        <w:tab/>
      </w:r>
      <w:r>
        <w:rPr>
          <w:w w:val="105"/>
          <w:position w:val="-2"/>
        </w:rPr>
        <w:t>-10.20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1" w:space="1554"/>
            <w:col w:w="788" w:space="257"/>
            <w:col w:w="823" w:space="477"/>
            <w:col w:w="604" w:space="476"/>
            <w:col w:w="604" w:space="476"/>
            <w:col w:w="604" w:space="476"/>
            <w:col w:w="604" w:space="476"/>
            <w:col w:w="604" w:space="418"/>
            <w:col w:w="1772" w:space="447"/>
            <w:col w:w="629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197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SERVICIOS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VIGILANCIA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108,000.00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-3,600.00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104,400.00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47,775.00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64,575.00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64,575.00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39,825.00</w:t>
      </w:r>
      <w:r>
        <w:rPr>
          <w:w w:val="105"/>
        </w:rPr>
        <w:tab/>
      </w:r>
      <w:r>
        <w:rPr>
          <w:w w:val="105"/>
          <w:position w:val="-2"/>
        </w:rPr>
        <w:t>39,825.00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33" w:space="1746"/>
            <w:col w:w="893" w:space="258"/>
            <w:col w:w="823" w:space="186"/>
            <w:col w:w="893" w:space="478"/>
            <w:col w:w="604" w:space="238"/>
            <w:col w:w="841" w:space="240"/>
            <w:col w:w="841" w:space="239"/>
            <w:col w:w="841" w:space="269"/>
            <w:col w:w="1921" w:space="447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199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SERVICIOS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60,500.00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7,966.00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15,932.00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15,932.00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34,968.00</w:t>
      </w:r>
      <w:r>
        <w:rPr>
          <w:w w:val="105"/>
        </w:rPr>
        <w:tab/>
      </w:r>
      <w:r>
        <w:rPr>
          <w:w w:val="105"/>
          <w:position w:val="-2"/>
        </w:rPr>
        <w:t>34,968.00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493" w:space="2239"/>
            <w:col w:w="841" w:space="257"/>
            <w:col w:w="823" w:space="239"/>
            <w:col w:w="841" w:space="478"/>
            <w:col w:w="604" w:space="290"/>
            <w:col w:w="788" w:space="239"/>
            <w:col w:w="841" w:space="240"/>
            <w:col w:w="841" w:space="269"/>
            <w:col w:w="1921" w:space="447"/>
            <w:col w:w="629"/>
          </w:cols>
        </w:sectPr>
      </w:pPr>
    </w:p>
    <w:p>
      <w:pPr>
        <w:pStyle w:val="7"/>
        <w:tabs>
          <w:tab w:val="left" w:pos="1926"/>
          <w:tab w:val="left" w:pos="3023"/>
          <w:tab w:val="left" w:pos="4139"/>
          <w:tab w:val="left" w:pos="5589"/>
          <w:tab w:val="left" w:pos="6299"/>
          <w:tab w:val="left" w:pos="7379"/>
          <w:tab w:val="left" w:pos="8459"/>
        </w:tabs>
        <w:spacing w:before="15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13,673,102.00</w:t>
      </w:r>
      <w:r>
        <w:rPr>
          <w:w w:val="105"/>
        </w:rPr>
        <w:tab/>
      </w:r>
      <w:r>
        <w:rPr>
          <w:w w:val="105"/>
        </w:rPr>
        <w:t>-8,480,302.00</w:t>
      </w:r>
      <w:r>
        <w:rPr>
          <w:w w:val="105"/>
        </w:rPr>
        <w:tab/>
      </w:r>
      <w:r>
        <w:rPr>
          <w:w w:val="105"/>
        </w:rPr>
        <w:t>5,192,800.00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1,269,580.00</w:t>
      </w:r>
      <w:r>
        <w:rPr>
          <w:w w:val="105"/>
        </w:rPr>
        <w:tab/>
      </w:r>
      <w:r>
        <w:rPr>
          <w:w w:val="105"/>
        </w:rPr>
        <w:t>1,370,967.84</w:t>
      </w:r>
      <w:r>
        <w:rPr>
          <w:w w:val="105"/>
        </w:rPr>
        <w:tab/>
      </w:r>
      <w:r>
        <w:rPr>
          <w:w w:val="105"/>
        </w:rPr>
        <w:t>1,370,967.84</w:t>
      </w:r>
    </w:p>
    <w:p>
      <w:pPr>
        <w:pStyle w:val="7"/>
        <w:tabs>
          <w:tab w:val="left" w:pos="2180"/>
          <w:tab w:val="left" w:pos="3277"/>
          <w:tab w:val="left" w:pos="4393"/>
          <w:tab w:val="left" w:pos="5843"/>
          <w:tab w:val="left" w:pos="6553"/>
          <w:tab w:val="left" w:pos="7633"/>
          <w:tab w:val="left" w:pos="8713"/>
        </w:tabs>
        <w:spacing w:before="28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13,673,102.00</w:t>
      </w:r>
      <w:r>
        <w:rPr>
          <w:w w:val="105"/>
        </w:rPr>
        <w:tab/>
      </w:r>
      <w:r>
        <w:rPr>
          <w:w w:val="105"/>
        </w:rPr>
        <w:t>-8,480,302.00</w:t>
      </w:r>
      <w:r>
        <w:rPr>
          <w:w w:val="105"/>
        </w:rPr>
        <w:tab/>
      </w:r>
      <w:r>
        <w:rPr>
          <w:w w:val="105"/>
        </w:rPr>
        <w:t>5,192,800.00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1,269,580.00</w:t>
      </w:r>
      <w:r>
        <w:rPr>
          <w:w w:val="105"/>
        </w:rPr>
        <w:tab/>
      </w:r>
      <w:r>
        <w:rPr>
          <w:w w:val="105"/>
        </w:rPr>
        <w:t>1,370,967.84</w:t>
      </w:r>
      <w:r>
        <w:rPr>
          <w:w w:val="105"/>
        </w:rPr>
        <w:tab/>
      </w:r>
      <w:r>
        <w:rPr>
          <w:w w:val="105"/>
        </w:rPr>
        <w:t>1,370,967.84</w:t>
      </w:r>
    </w:p>
    <w:p>
      <w:pPr>
        <w:tabs>
          <w:tab w:val="left" w:pos="2476"/>
          <w:tab w:val="left" w:pos="3573"/>
          <w:tab w:val="left" w:pos="4689"/>
          <w:tab w:val="left" w:pos="6139"/>
          <w:tab w:val="left" w:pos="6849"/>
          <w:tab w:val="left" w:pos="7929"/>
          <w:tab w:val="left" w:pos="9009"/>
        </w:tabs>
        <w:spacing w:before="36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13,673,102.00</w:t>
      </w:r>
      <w:r>
        <w:rPr>
          <w:w w:val="105"/>
          <w:sz w:val="10"/>
        </w:rPr>
        <w:tab/>
      </w:r>
      <w:r>
        <w:rPr>
          <w:w w:val="105"/>
          <w:sz w:val="10"/>
        </w:rPr>
        <w:t>-8,480,302.00</w:t>
      </w:r>
      <w:r>
        <w:rPr>
          <w:w w:val="105"/>
          <w:sz w:val="10"/>
        </w:rPr>
        <w:tab/>
      </w:r>
      <w:r>
        <w:rPr>
          <w:w w:val="105"/>
          <w:sz w:val="10"/>
        </w:rPr>
        <w:t>5,192,800.00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1,269,580.00</w:t>
      </w:r>
      <w:r>
        <w:rPr>
          <w:w w:val="105"/>
          <w:sz w:val="10"/>
        </w:rPr>
        <w:tab/>
      </w:r>
      <w:r>
        <w:rPr>
          <w:w w:val="105"/>
          <w:sz w:val="10"/>
        </w:rPr>
        <w:t>1,370,967.84</w:t>
      </w:r>
      <w:r>
        <w:rPr>
          <w:w w:val="105"/>
          <w:sz w:val="10"/>
        </w:rPr>
        <w:tab/>
      </w:r>
      <w:r>
        <w:rPr>
          <w:w w:val="105"/>
          <w:sz w:val="10"/>
        </w:rPr>
        <w:t>1,370,967.84</w:t>
      </w:r>
    </w:p>
    <w:p>
      <w:pPr>
        <w:pStyle w:val="4"/>
      </w:pPr>
      <w:r>
        <w:t>200</w:t>
      </w:r>
      <w:r>
        <w:rPr>
          <w:spacing w:val="64"/>
        </w:rPr>
        <w:t xml:space="preserve"> </w:t>
      </w:r>
      <w:r>
        <w:t>MATERIALES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SUMINISTROS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518"/>
      </w:pPr>
      <w:r>
        <w:rPr>
          <w:w w:val="105"/>
        </w:rPr>
        <w:t>3,274,419.90</w:t>
      </w:r>
    </w:p>
    <w:p>
      <w:pPr>
        <w:pStyle w:val="7"/>
        <w:spacing w:before="96"/>
        <w:ind w:left="518"/>
      </w:pPr>
      <w:r>
        <w:rPr>
          <w:w w:val="105"/>
        </w:rPr>
        <w:t>3,274,419.90</w:t>
      </w:r>
    </w:p>
    <w:p>
      <w:pPr>
        <w:pStyle w:val="7"/>
        <w:spacing w:before="105"/>
        <w:ind w:left="518"/>
      </w:pPr>
      <w:r>
        <w:rPr>
          <w:w w:val="105"/>
        </w:rPr>
        <w:t>3,274,419.90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488"/>
      </w:pPr>
      <w:r>
        <w:rPr>
          <w:w w:val="105"/>
        </w:rPr>
        <w:t>3,274,419.90</w:t>
      </w:r>
    </w:p>
    <w:p>
      <w:pPr>
        <w:pStyle w:val="7"/>
        <w:spacing w:before="96"/>
        <w:ind w:left="488"/>
      </w:pPr>
      <w:r>
        <w:rPr>
          <w:w w:val="105"/>
        </w:rPr>
        <w:t>3,274,419.90</w:t>
      </w:r>
    </w:p>
    <w:p>
      <w:pPr>
        <w:pStyle w:val="7"/>
        <w:spacing w:before="105"/>
        <w:ind w:left="488"/>
      </w:pPr>
      <w:r>
        <w:rPr>
          <w:w w:val="105"/>
        </w:rPr>
        <w:t>3,274,419.90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4"/>
      </w:pPr>
      <w:r>
        <w:br w:type="column"/>
      </w:r>
      <w:r>
        <w:rPr>
          <w:w w:val="105"/>
        </w:rPr>
        <w:t>20,000.00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-12,000.00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8,000.00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588.00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748.00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748.00</w:t>
      </w:r>
    </w:p>
    <w:p>
      <w:pPr>
        <w:pStyle w:val="7"/>
        <w:tabs>
          <w:tab w:val="left" w:pos="1459"/>
        </w:tabs>
        <w:spacing w:before="24"/>
      </w:pPr>
      <w:r>
        <w:br w:type="column"/>
      </w:r>
      <w:r>
        <w:rPr>
          <w:w w:val="105"/>
        </w:rPr>
        <w:t>3,982.00</w:t>
      </w:r>
      <w:r>
        <w:rPr>
          <w:w w:val="105"/>
        </w:rPr>
        <w:tab/>
      </w:r>
      <w:r>
        <w:rPr>
          <w:w w:val="105"/>
          <w:position w:val="-2"/>
        </w:rPr>
        <w:t>3,982.00</w:t>
      </w:r>
    </w:p>
    <w:p>
      <w:pPr>
        <w:spacing w:before="24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76"/>
            <w:col w:w="841" w:space="204"/>
            <w:col w:w="875" w:space="293"/>
            <w:col w:w="788" w:space="477"/>
            <w:col w:w="604" w:space="370"/>
            <w:col w:w="709" w:space="371"/>
            <w:col w:w="709" w:space="371"/>
            <w:col w:w="709" w:space="322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241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PAPEL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ESCRITORIO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5,000.00</w:t>
      </w:r>
      <w:r>
        <w:rPr>
          <w:w w:val="105"/>
        </w:rPr>
        <w:tab/>
      </w:r>
      <w:r>
        <w:rPr>
          <w:w w:val="105"/>
          <w:position w:val="-2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712" w:space="2020"/>
            <w:col w:w="841" w:space="257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27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PAPEL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CARTÓN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-2,800.00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7,200.00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2,516.25</w:t>
      </w:r>
      <w:r>
        <w:rPr>
          <w:w w:val="105"/>
        </w:rPr>
        <w:tab/>
      </w:r>
      <w:r>
        <w:rPr>
          <w:w w:val="105"/>
          <w:position w:val="-2"/>
        </w:rPr>
        <w:t>2,516.25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8" w:space="1455"/>
            <w:col w:w="841" w:space="256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27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ARTES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GRÁFICAS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6,750.00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6,750.00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6,750.00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-6,750.00</w:t>
      </w:r>
      <w:r>
        <w:rPr>
          <w:w w:val="105"/>
        </w:rPr>
        <w:tab/>
      </w:r>
      <w:r>
        <w:rPr>
          <w:w w:val="105"/>
          <w:position w:val="-2"/>
        </w:rPr>
        <w:t>-6,750.00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75" w:space="1696"/>
            <w:col w:w="604" w:space="475"/>
            <w:col w:w="604" w:space="476"/>
            <w:col w:w="604" w:space="476"/>
            <w:col w:w="604" w:space="291"/>
            <w:col w:w="788" w:space="292"/>
            <w:col w:w="788" w:space="292"/>
            <w:col w:w="788" w:space="287"/>
            <w:col w:w="1903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-25,000.00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57"/>
            <w:col w:w="841" w:space="204"/>
            <w:col w:w="875" w:space="478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28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ELEMENTOS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COMPUESTOS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-735.60</w:t>
      </w:r>
      <w:r>
        <w:rPr>
          <w:w w:val="105"/>
        </w:rPr>
        <w:tab/>
      </w:r>
      <w:r>
        <w:rPr>
          <w:w w:val="105"/>
          <w:position w:val="-2"/>
        </w:rPr>
        <w:t>-735.60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73" w:space="1397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365"/>
            <w:col w:w="1824" w:space="447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28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-8,000.00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17,000.00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17,045.00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17,045.00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17,045.00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spacing w:before="1"/>
      </w:pPr>
      <w:r>
        <w:rPr>
          <w:w w:val="105"/>
        </w:rPr>
        <w:t>-45.00</w:t>
      </w:r>
      <w:r>
        <w:rPr>
          <w:w w:val="105"/>
        </w:rPr>
        <w:tab/>
      </w:r>
      <w:r>
        <w:rPr>
          <w:w w:val="105"/>
          <w:position w:val="-2"/>
        </w:rPr>
        <w:t>-45.00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501"/>
            <w:col w:w="841" w:space="256"/>
            <w:col w:w="823" w:space="239"/>
            <w:col w:w="841" w:space="478"/>
            <w:col w:w="604" w:space="237"/>
            <w:col w:w="841" w:space="240"/>
            <w:col w:w="841" w:space="239"/>
            <w:col w:w="841" w:space="418"/>
            <w:col w:w="1772" w:space="447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267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TINTES,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PINTURAS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COLORANTES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-4,000.00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8,000.00</w:t>
      </w:r>
      <w:r>
        <w:rPr>
          <w:w w:val="105"/>
        </w:rPr>
        <w:tab/>
      </w:r>
      <w:r>
        <w:rPr>
          <w:w w:val="105"/>
          <w:position w:val="-2"/>
        </w:rPr>
        <w:t>8,000.00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330" w:space="1402"/>
            <w:col w:w="841" w:space="257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269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OTROS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QUÍMICOS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CONEXOS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-1,000.00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44" w:space="1041"/>
            <w:col w:w="788" w:space="257"/>
            <w:col w:w="823" w:space="477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pStyle w:val="9"/>
        <w:numPr>
          <w:ilvl w:val="0"/>
          <w:numId w:val="12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OFICINA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5,000.00</w:t>
      </w:r>
      <w:r>
        <w:rPr>
          <w:w w:val="105"/>
        </w:rPr>
        <w:tab/>
      </w:r>
      <w:r>
        <w:rPr>
          <w:w w:val="105"/>
          <w:position w:val="-2"/>
        </w:rPr>
        <w:t>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560" w:space="2172"/>
            <w:col w:w="841" w:space="257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129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SANITARIOS,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LIMPIEZA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USO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pStyle w:val="9"/>
        <w:numPr>
          <w:ilvl w:val="0"/>
          <w:numId w:val="130"/>
        </w:numPr>
        <w:tabs>
          <w:tab w:val="left" w:pos="773"/>
          <w:tab w:val="left" w:pos="774"/>
          <w:tab w:val="left" w:pos="1187"/>
          <w:tab w:val="left" w:pos="1539"/>
        </w:tabs>
        <w:spacing w:before="27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MENORES,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SUMINISTROS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E</w:t>
      </w:r>
    </w:p>
    <w:p>
      <w:pPr>
        <w:spacing w:before="35" w:line="312" w:lineRule="auto"/>
        <w:ind w:left="1540" w:right="82" w:firstLine="0"/>
        <w:jc w:val="left"/>
        <w:rPr>
          <w:sz w:val="10"/>
        </w:rPr>
      </w:pPr>
      <w:r>
        <w:rPr>
          <w:spacing w:val="-1"/>
          <w:w w:val="105"/>
          <w:sz w:val="10"/>
        </w:rPr>
        <w:t xml:space="preserve">INSTRUMENTAL </w:t>
      </w:r>
      <w:r>
        <w:rPr>
          <w:w w:val="105"/>
          <w:sz w:val="10"/>
        </w:rPr>
        <w:t>MÉDICO-QUIRÚRGICOS, DE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LABORATORIO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CUIDADO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LA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SALUD</w:t>
      </w:r>
    </w:p>
    <w:p>
      <w:pPr>
        <w:pStyle w:val="9"/>
        <w:numPr>
          <w:ilvl w:val="0"/>
          <w:numId w:val="13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03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ÚTILES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COCINA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COMEDOR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10,000.00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ind w:left="0" w:right="39"/>
        <w:jc w:val="right"/>
      </w:pPr>
      <w:r>
        <w:rPr>
          <w:w w:val="105"/>
        </w:rPr>
        <w:t>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-3,000.00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ind w:left="0" w:right="39"/>
        <w:jc w:val="right"/>
      </w:pPr>
      <w:r>
        <w:rPr>
          <w:w w:val="105"/>
        </w:rPr>
        <w:t>-2,000.00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9"/>
        <w:jc w:val="right"/>
      </w:pPr>
      <w:r>
        <w:rPr>
          <w:w w:val="105"/>
        </w:rPr>
        <w:t>7,000.00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079"/>
        </w:tabs>
        <w:ind w:left="0" w:right="39"/>
        <w:jc w:val="right"/>
      </w:pPr>
      <w:r>
        <w:rPr>
          <w:w w:val="105"/>
        </w:rPr>
        <w:t>3,372.50</w:t>
      </w:r>
      <w:r>
        <w:rPr>
          <w:w w:val="105"/>
        </w:rPr>
        <w:tab/>
      </w:r>
      <w:r>
        <w:rPr>
          <w:w w:val="105"/>
          <w:position w:val="-2"/>
        </w:rPr>
        <w:t>3,372.50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9"/>
        <w:jc w:val="right"/>
      </w:pPr>
      <w:r>
        <w:rPr>
          <w:w w:val="105"/>
        </w:rPr>
        <w:t>-500.00</w:t>
      </w:r>
      <w:r>
        <w:rPr>
          <w:w w:val="105"/>
        </w:rPr>
        <w:tab/>
      </w:r>
      <w:r>
        <w:rPr>
          <w:w w:val="105"/>
          <w:position w:val="-2"/>
        </w:rPr>
        <w:t>-500.00</w:t>
      </w:r>
    </w:p>
    <w:p>
      <w:pPr>
        <w:pStyle w:val="7"/>
        <w:ind w:left="0"/>
        <w:rPr>
          <w:sz w:val="14"/>
        </w:rPr>
      </w:pPr>
    </w:p>
    <w:p>
      <w:pPr>
        <w:pStyle w:val="7"/>
        <w:spacing w:before="6"/>
        <w:ind w:left="0"/>
        <w:rPr>
          <w:sz w:val="12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32" w:space="901"/>
            <w:col w:w="842" w:space="255"/>
            <w:col w:w="825" w:space="291"/>
            <w:col w:w="789" w:space="475"/>
            <w:col w:w="604" w:space="476"/>
            <w:col w:w="604" w:space="476"/>
            <w:col w:w="604" w:space="476"/>
            <w:col w:w="604" w:space="321"/>
            <w:col w:w="1869" w:space="446"/>
            <w:col w:w="630"/>
          </w:cols>
        </w:sectPr>
      </w:pPr>
    </w:p>
    <w:p>
      <w:pPr>
        <w:pStyle w:val="7"/>
        <w:spacing w:before="11"/>
        <w:ind w:left="0"/>
        <w:rPr>
          <w:sz w:val="13"/>
        </w:rPr>
      </w:pPr>
    </w:p>
    <w:p>
      <w:pPr>
        <w:pStyle w:val="9"/>
        <w:numPr>
          <w:ilvl w:val="0"/>
          <w:numId w:val="13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0101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MATERIALES,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PRODUCTOS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ACCS.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ELÉCTRICOS,</w:t>
      </w:r>
    </w:p>
    <w:p>
      <w:pPr>
        <w:spacing w:before="35" w:line="312" w:lineRule="auto"/>
        <w:ind w:left="1540" w:right="516" w:firstLine="0"/>
        <w:jc w:val="left"/>
        <w:rPr>
          <w:sz w:val="10"/>
        </w:rPr>
      </w:pPr>
      <w:r>
        <w:rPr>
          <w:w w:val="105"/>
          <w:sz w:val="10"/>
        </w:rPr>
        <w:t>CABLEADO ESTRUCTURADO DE REDES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INFORMÁTICAS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TELEFÓNICAS</w:t>
      </w:r>
    </w:p>
    <w:p>
      <w:pPr>
        <w:pStyle w:val="9"/>
        <w:numPr>
          <w:ilvl w:val="0"/>
          <w:numId w:val="130"/>
        </w:numPr>
        <w:tabs>
          <w:tab w:val="left" w:pos="773"/>
          <w:tab w:val="left" w:pos="774"/>
          <w:tab w:val="left" w:pos="1187"/>
          <w:tab w:val="left" w:pos="1539"/>
        </w:tabs>
        <w:spacing w:before="0" w:after="0" w:line="103" w:lineRule="exact"/>
        <w:ind w:left="774" w:right="0" w:hanging="394"/>
        <w:jc w:val="left"/>
        <w:rPr>
          <w:sz w:val="10"/>
        </w:rPr>
      </w:pP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433"/>
      </w:pPr>
      <w:r>
        <w:rPr>
          <w:w w:val="105"/>
        </w:rPr>
        <w:t>1,000.00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35,000.00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ind w:left="0" w:right="40"/>
        <w:jc w:val="right"/>
      </w:pPr>
      <w:r>
        <w:rPr>
          <w:w w:val="105"/>
        </w:rPr>
        <w:t>-30,000.00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1,000.00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ind w:left="0" w:right="39"/>
        <w:jc w:val="right"/>
      </w:pPr>
      <w:r>
        <w:rPr>
          <w:w w:val="105"/>
        </w:rPr>
        <w:t>7,176.00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ind w:left="0" w:right="39"/>
        <w:jc w:val="right"/>
      </w:pPr>
      <w:r>
        <w:rPr>
          <w:w w:val="105"/>
        </w:rPr>
        <w:t>7,176.00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  <w:ind w:left="0" w:right="39"/>
        <w:jc w:val="right"/>
      </w:pPr>
      <w:r>
        <w:rPr>
          <w:w w:val="105"/>
        </w:rPr>
        <w:t>7,176.00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95"/>
        </w:tabs>
        <w:ind w:left="415"/>
      </w:pPr>
      <w:r>
        <w:rPr>
          <w:w w:val="105"/>
        </w:rPr>
        <w:t>1,000.00</w:t>
      </w:r>
      <w:r>
        <w:rPr>
          <w:w w:val="105"/>
        </w:rPr>
        <w:tab/>
      </w:r>
      <w:r>
        <w:rPr>
          <w:w w:val="105"/>
          <w:position w:val="-2"/>
        </w:rPr>
        <w:t>1,000.00</w:t>
      </w:r>
    </w:p>
    <w:p>
      <w:pPr>
        <w:pStyle w:val="7"/>
        <w:ind w:left="0"/>
        <w:rPr>
          <w:sz w:val="14"/>
        </w:rPr>
      </w:pPr>
    </w:p>
    <w:p>
      <w:pPr>
        <w:pStyle w:val="7"/>
        <w:spacing w:before="6"/>
        <w:ind w:left="0"/>
        <w:rPr>
          <w:sz w:val="12"/>
        </w:rPr>
      </w:pPr>
    </w:p>
    <w:p>
      <w:pPr>
        <w:pStyle w:val="7"/>
        <w:tabs>
          <w:tab w:val="left" w:pos="1459"/>
        </w:tabs>
      </w:pPr>
      <w:r>
        <w:rPr>
          <w:w w:val="105"/>
        </w:rPr>
        <w:t>-2,176.00</w:t>
      </w:r>
      <w:r>
        <w:rPr>
          <w:w w:val="105"/>
        </w:rPr>
        <w:tab/>
      </w:r>
      <w:r>
        <w:rPr>
          <w:w w:val="105"/>
          <w:position w:val="-2"/>
        </w:rPr>
        <w:t>-2,176.00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pStyle w:val="7"/>
        <w:ind w:left="0"/>
        <w:rPr>
          <w:sz w:val="12"/>
        </w:rPr>
      </w:pPr>
    </w:p>
    <w:p>
      <w:pPr>
        <w:pStyle w:val="7"/>
        <w:spacing w:before="1"/>
        <w:ind w:left="0"/>
        <w:rPr>
          <w:sz w:val="17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39" w:space="693"/>
            <w:col w:w="841" w:space="204"/>
            <w:col w:w="878" w:space="291"/>
            <w:col w:w="788" w:space="476"/>
            <w:col w:w="604" w:space="291"/>
            <w:col w:w="789" w:space="291"/>
            <w:col w:w="789" w:space="291"/>
            <w:col w:w="789" w:space="286"/>
            <w:col w:w="1903" w:space="447"/>
            <w:col w:w="630"/>
          </w:cols>
        </w:sectPr>
      </w:pPr>
    </w:p>
    <w:p>
      <w:pPr>
        <w:pStyle w:val="7"/>
        <w:tabs>
          <w:tab w:val="left" w:pos="2058"/>
          <w:tab w:val="left" w:pos="3155"/>
          <w:tab w:val="left" w:pos="4271"/>
          <w:tab w:val="left" w:pos="5589"/>
          <w:tab w:val="left" w:pos="6431"/>
          <w:tab w:val="left" w:pos="7511"/>
          <w:tab w:val="left" w:pos="8591"/>
        </w:tabs>
        <w:spacing w:before="15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161,000.00</w:t>
      </w:r>
      <w:r>
        <w:rPr>
          <w:w w:val="105"/>
        </w:rPr>
        <w:tab/>
      </w:r>
      <w:r>
        <w:rPr>
          <w:w w:val="105"/>
        </w:rPr>
        <w:t>-97,800.00</w:t>
      </w:r>
      <w:r>
        <w:rPr>
          <w:w w:val="105"/>
        </w:rPr>
        <w:tab/>
      </w:r>
      <w:r>
        <w:rPr>
          <w:w w:val="105"/>
        </w:rPr>
        <w:t>63,200.00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31,559.00</w:t>
      </w:r>
      <w:r>
        <w:rPr>
          <w:w w:val="105"/>
        </w:rPr>
        <w:tab/>
      </w:r>
      <w:r>
        <w:rPr>
          <w:w w:val="105"/>
        </w:rPr>
        <w:t>31,719.00</w:t>
      </w:r>
      <w:r>
        <w:rPr>
          <w:w w:val="105"/>
        </w:rPr>
        <w:tab/>
      </w:r>
      <w:r>
        <w:rPr>
          <w:w w:val="105"/>
        </w:rPr>
        <w:t>31,719.00</w:t>
      </w:r>
    </w:p>
    <w:p>
      <w:pPr>
        <w:tabs>
          <w:tab w:val="left" w:pos="2312"/>
          <w:tab w:val="left" w:pos="3409"/>
          <w:tab w:val="left" w:pos="4525"/>
          <w:tab w:val="left" w:pos="5843"/>
          <w:tab w:val="left" w:pos="6685"/>
          <w:tab w:val="left" w:pos="7765"/>
          <w:tab w:val="left" w:pos="8845"/>
        </w:tabs>
        <w:spacing w:before="27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161,000.00</w:t>
      </w:r>
      <w:r>
        <w:rPr>
          <w:w w:val="105"/>
          <w:sz w:val="10"/>
        </w:rPr>
        <w:tab/>
      </w:r>
      <w:r>
        <w:rPr>
          <w:w w:val="105"/>
          <w:sz w:val="10"/>
        </w:rPr>
        <w:t>-97,800.00</w:t>
      </w:r>
      <w:r>
        <w:rPr>
          <w:w w:val="105"/>
          <w:sz w:val="10"/>
        </w:rPr>
        <w:tab/>
      </w:r>
      <w:r>
        <w:rPr>
          <w:w w:val="105"/>
          <w:sz w:val="10"/>
        </w:rPr>
        <w:t>63,200.00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31,559.00</w:t>
      </w:r>
      <w:r>
        <w:rPr>
          <w:w w:val="105"/>
          <w:sz w:val="10"/>
        </w:rPr>
        <w:tab/>
      </w:r>
      <w:r>
        <w:rPr>
          <w:w w:val="105"/>
          <w:sz w:val="10"/>
        </w:rPr>
        <w:t>31,719.00</w:t>
      </w:r>
      <w:r>
        <w:rPr>
          <w:w w:val="105"/>
          <w:sz w:val="10"/>
        </w:rPr>
        <w:tab/>
      </w:r>
      <w:r>
        <w:rPr>
          <w:w w:val="105"/>
          <w:sz w:val="10"/>
        </w:rPr>
        <w:t>31,719.00</w:t>
      </w:r>
    </w:p>
    <w:p>
      <w:pPr>
        <w:tabs>
          <w:tab w:val="left" w:pos="2608"/>
          <w:tab w:val="left" w:pos="3705"/>
          <w:tab w:val="left" w:pos="4821"/>
          <w:tab w:val="left" w:pos="6139"/>
          <w:tab w:val="left" w:pos="6981"/>
          <w:tab w:val="left" w:pos="8061"/>
          <w:tab w:val="left" w:pos="9141"/>
        </w:tabs>
        <w:spacing w:before="37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161,000.00</w:t>
      </w:r>
      <w:r>
        <w:rPr>
          <w:w w:val="105"/>
          <w:sz w:val="10"/>
        </w:rPr>
        <w:tab/>
      </w:r>
      <w:r>
        <w:rPr>
          <w:w w:val="105"/>
          <w:sz w:val="10"/>
        </w:rPr>
        <w:t>-97,800.00</w:t>
      </w:r>
      <w:r>
        <w:rPr>
          <w:w w:val="105"/>
          <w:sz w:val="10"/>
        </w:rPr>
        <w:tab/>
      </w:r>
      <w:r>
        <w:rPr>
          <w:w w:val="105"/>
          <w:sz w:val="10"/>
        </w:rPr>
        <w:t>63,200.00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31,559.00</w:t>
      </w:r>
      <w:r>
        <w:rPr>
          <w:w w:val="105"/>
          <w:sz w:val="10"/>
        </w:rPr>
        <w:tab/>
      </w:r>
      <w:r>
        <w:rPr>
          <w:w w:val="105"/>
          <w:sz w:val="10"/>
        </w:rPr>
        <w:t>31,719.00</w:t>
      </w:r>
      <w:r>
        <w:rPr>
          <w:w w:val="105"/>
          <w:sz w:val="10"/>
        </w:rPr>
        <w:tab/>
      </w:r>
      <w:r>
        <w:rPr>
          <w:w w:val="105"/>
          <w:sz w:val="10"/>
        </w:rPr>
        <w:t>31,719.00</w:t>
      </w:r>
    </w:p>
    <w:p>
      <w:pPr>
        <w:pStyle w:val="4"/>
        <w:ind w:left="1432"/>
      </w:pPr>
      <w:r>
        <w:t>300</w:t>
      </w:r>
      <w:r>
        <w:rPr>
          <w:spacing w:val="69"/>
        </w:rPr>
        <w:t xml:space="preserve"> </w:t>
      </w:r>
      <w:r>
        <w:t>PROPIEDAD, PLANTA,</w:t>
      </w:r>
      <w:r>
        <w:rPr>
          <w:spacing w:val="1"/>
        </w:rPr>
        <w:t xml:space="preserve"> </w:t>
      </w:r>
      <w:r>
        <w:t>EQUIPO</w:t>
      </w:r>
      <w:r>
        <w:rPr>
          <w:spacing w:val="3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INTANGIBLES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9"/>
      </w:pPr>
      <w:r>
        <w:rPr>
          <w:w w:val="105"/>
        </w:rPr>
        <w:t>18,664.15</w:t>
      </w:r>
    </w:p>
    <w:p>
      <w:pPr>
        <w:pStyle w:val="7"/>
        <w:spacing w:before="96"/>
        <w:ind w:left="649"/>
      </w:pPr>
      <w:r>
        <w:rPr>
          <w:w w:val="105"/>
        </w:rPr>
        <w:t>18,664.15</w:t>
      </w:r>
    </w:p>
    <w:p>
      <w:pPr>
        <w:pStyle w:val="7"/>
        <w:spacing w:before="105"/>
        <w:ind w:left="649"/>
      </w:pPr>
      <w:r>
        <w:rPr>
          <w:w w:val="105"/>
        </w:rPr>
        <w:t>18,664.15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18,664.15</w:t>
      </w:r>
    </w:p>
    <w:p>
      <w:pPr>
        <w:pStyle w:val="7"/>
        <w:spacing w:before="96"/>
        <w:ind w:left="619"/>
      </w:pPr>
      <w:r>
        <w:rPr>
          <w:w w:val="105"/>
        </w:rPr>
        <w:t>18,664.15</w:t>
      </w:r>
    </w:p>
    <w:p>
      <w:pPr>
        <w:pStyle w:val="7"/>
        <w:spacing w:before="105"/>
        <w:ind w:left="619"/>
      </w:pPr>
      <w:r>
        <w:rPr>
          <w:w w:val="105"/>
        </w:rPr>
        <w:t>18,664.15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3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328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w w:val="105"/>
          <w:sz w:val="10"/>
        </w:rPr>
        <w:t>EQUIPO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CÓMPUTO</w:t>
      </w:r>
    </w:p>
    <w:p>
      <w:pPr>
        <w:pStyle w:val="7"/>
        <w:spacing w:before="23"/>
        <w:ind w:left="379"/>
      </w:pPr>
      <w:r>
        <w:br w:type="column"/>
      </w:r>
      <w:r>
        <w:rPr>
          <w:w w:val="105"/>
        </w:rPr>
        <w:t>90,000.00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90,000.00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32,300.00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32,300.00</w:t>
      </w:r>
    </w:p>
    <w:p>
      <w:pPr>
        <w:pStyle w:val="7"/>
        <w:tabs>
          <w:tab w:val="left" w:pos="1459"/>
        </w:tabs>
        <w:spacing w:before="23"/>
      </w:pPr>
      <w:r>
        <w:br w:type="column"/>
      </w:r>
      <w:r>
        <w:rPr>
          <w:w w:val="105"/>
        </w:rPr>
        <w:t>57,700.00</w:t>
      </w:r>
      <w:r>
        <w:rPr>
          <w:w w:val="105"/>
        </w:rPr>
        <w:tab/>
      </w:r>
      <w:r>
        <w:rPr>
          <w:w w:val="105"/>
          <w:position w:val="-2"/>
        </w:rPr>
        <w:t>57,700.00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71" w:space="2061"/>
            <w:col w:w="841" w:space="478"/>
            <w:col w:w="604" w:space="237"/>
            <w:col w:w="841" w:space="478"/>
            <w:col w:w="604" w:space="475"/>
            <w:col w:w="604" w:space="238"/>
            <w:col w:w="841" w:space="240"/>
            <w:col w:w="841" w:space="269"/>
            <w:col w:w="1921" w:space="447"/>
            <w:col w:w="629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5/10/2022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16:16.38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92" o:spid="_x0000_s1112" o:spt="1" style="position:absolute;left:0pt;margin-left:18pt;margin-top:11.2pt;height:2.5pt;width:756pt;mso-position-horizontal-relative:page;mso-wrap-distance-bottom:0pt;mso-wrap-distance-top:0pt;z-index:-2515640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93" o:spid="_x0000_s1113" o:spt="1" style="position:absolute;left:0pt;margin-left:18pt;margin-top:29.95pt;height:2.5pt;width:756pt;mso-position-horizontal-relative:page;z-index:-2516111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2111"/>
          <w:tab w:val="left" w:pos="3429"/>
          <w:tab w:val="left" w:pos="4271"/>
          <w:tab w:val="left" w:pos="5589"/>
          <w:tab w:val="left" w:pos="6669"/>
          <w:tab w:val="left" w:pos="7511"/>
          <w:tab w:val="left" w:pos="8591"/>
        </w:tabs>
        <w:spacing w:before="9" w:line="127" w:lineRule="auto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90,000.00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32,300.00</w:t>
      </w:r>
      <w:r>
        <w:rPr>
          <w:w w:val="105"/>
          <w:sz w:val="10"/>
        </w:rPr>
        <w:tab/>
      </w:r>
      <w:r>
        <w:rPr>
          <w:w w:val="105"/>
          <w:sz w:val="10"/>
        </w:rPr>
        <w:t>32,300.00</w:t>
      </w:r>
    </w:p>
    <w:p>
      <w:pPr>
        <w:tabs>
          <w:tab w:val="left" w:pos="2365"/>
          <w:tab w:val="left" w:pos="3683"/>
          <w:tab w:val="left" w:pos="4525"/>
          <w:tab w:val="left" w:pos="5843"/>
          <w:tab w:val="left" w:pos="6923"/>
          <w:tab w:val="left" w:pos="7765"/>
          <w:tab w:val="left" w:pos="8845"/>
        </w:tabs>
        <w:spacing w:before="70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90,000.00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32,300.00</w:t>
      </w:r>
      <w:r>
        <w:rPr>
          <w:w w:val="105"/>
          <w:sz w:val="10"/>
        </w:rPr>
        <w:tab/>
      </w:r>
      <w:r>
        <w:rPr>
          <w:w w:val="105"/>
          <w:sz w:val="10"/>
        </w:rPr>
        <w:t>32,300.00</w:t>
      </w:r>
    </w:p>
    <w:p>
      <w:pPr>
        <w:tabs>
          <w:tab w:val="left" w:pos="2661"/>
          <w:tab w:val="left" w:pos="3979"/>
          <w:tab w:val="left" w:pos="4821"/>
          <w:tab w:val="left" w:pos="6139"/>
          <w:tab w:val="left" w:pos="7219"/>
          <w:tab w:val="left" w:pos="8061"/>
          <w:tab w:val="left" w:pos="9141"/>
        </w:tabs>
        <w:spacing w:before="37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90,000.00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32,300.00</w:t>
      </w:r>
      <w:r>
        <w:rPr>
          <w:w w:val="105"/>
          <w:sz w:val="10"/>
        </w:rPr>
        <w:tab/>
      </w:r>
      <w:r>
        <w:rPr>
          <w:w w:val="105"/>
          <w:sz w:val="10"/>
        </w:rPr>
        <w:t>32,300.00</w:t>
      </w:r>
    </w:p>
    <w:p>
      <w:pPr>
        <w:pStyle w:val="4"/>
      </w:pPr>
      <w:r>
        <w:t>900</w:t>
      </w:r>
      <w:r>
        <w:rPr>
          <w:spacing w:val="63"/>
        </w:rPr>
        <w:t xml:space="preserve"> </w:t>
      </w:r>
      <w:r>
        <w:t>ASIGNACIONES</w:t>
      </w:r>
      <w:r>
        <w:rPr>
          <w:spacing w:val="-1"/>
        </w:rPr>
        <w:t xml:space="preserve"> </w:t>
      </w:r>
      <w:r>
        <w:t>GLOBALES</w:t>
      </w:r>
    </w:p>
    <w:p>
      <w:pPr>
        <w:pStyle w:val="7"/>
        <w:spacing w:line="91" w:lineRule="exact"/>
        <w:ind w:left="649"/>
      </w:pPr>
      <w:r>
        <w:br w:type="column"/>
      </w:r>
      <w:r>
        <w:rPr>
          <w:w w:val="105"/>
        </w:rPr>
        <w:t>57,700.00</w:t>
      </w:r>
    </w:p>
    <w:p>
      <w:pPr>
        <w:pStyle w:val="7"/>
        <w:spacing w:before="96"/>
        <w:ind w:left="649"/>
      </w:pPr>
      <w:r>
        <w:rPr>
          <w:w w:val="105"/>
        </w:rPr>
        <w:t>57,700.00</w:t>
      </w:r>
    </w:p>
    <w:p>
      <w:pPr>
        <w:pStyle w:val="7"/>
        <w:spacing w:before="105"/>
        <w:ind w:left="649"/>
      </w:pPr>
      <w:r>
        <w:rPr>
          <w:w w:val="105"/>
        </w:rPr>
        <w:t>57,700.00</w:t>
      </w:r>
    </w:p>
    <w:p>
      <w:pPr>
        <w:pStyle w:val="7"/>
        <w:spacing w:before="6"/>
        <w:ind w:left="619"/>
      </w:pPr>
      <w:r>
        <w:br w:type="column"/>
      </w:r>
      <w:r>
        <w:rPr>
          <w:w w:val="105"/>
        </w:rPr>
        <w:t>57,700.00</w:t>
      </w:r>
    </w:p>
    <w:p>
      <w:pPr>
        <w:pStyle w:val="7"/>
        <w:spacing w:before="96"/>
        <w:ind w:left="619"/>
      </w:pPr>
      <w:r>
        <w:rPr>
          <w:w w:val="105"/>
        </w:rPr>
        <w:t>57,700.00</w:t>
      </w:r>
    </w:p>
    <w:p>
      <w:pPr>
        <w:pStyle w:val="7"/>
        <w:spacing w:before="105"/>
        <w:ind w:left="619"/>
      </w:pPr>
      <w:r>
        <w:rPr>
          <w:w w:val="105"/>
        </w:rPr>
        <w:t>57,700.00</w:t>
      </w:r>
    </w:p>
    <w:p>
      <w:pPr>
        <w:spacing w:before="0" w:line="91" w:lineRule="exact"/>
        <w:ind w:left="827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827"/>
      </w:pPr>
      <w:r>
        <w:rPr>
          <w:w w:val="105"/>
        </w:rPr>
        <w:t>0.0</w:t>
      </w:r>
    </w:p>
    <w:p>
      <w:pPr>
        <w:pStyle w:val="7"/>
        <w:spacing w:before="105"/>
        <w:ind w:left="82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3" w:space="40"/>
            <w:col w:w="1070" w:space="39"/>
            <w:col w:w="1040" w:space="40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3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913</w:t>
      </w:r>
      <w:r>
        <w:rPr>
          <w:w w:val="105"/>
          <w:sz w:val="10"/>
        </w:rPr>
        <w:tab/>
      </w:r>
      <w:r>
        <w:rPr>
          <w:w w:val="105"/>
          <w:sz w:val="10"/>
        </w:rPr>
        <w:t>0101</w:t>
      </w:r>
      <w:r>
        <w:rPr>
          <w:w w:val="105"/>
          <w:sz w:val="10"/>
        </w:rPr>
        <w:tab/>
      </w:r>
      <w:r>
        <w:rPr>
          <w:w w:val="105"/>
          <w:sz w:val="10"/>
        </w:rPr>
        <w:t>21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SENTENCIAS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JUDICIALES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3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43" w:space="2127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37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spacing w:before="57"/>
        <w:ind w:left="239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Actividad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/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Obra:</w:t>
      </w:r>
    </w:p>
    <w:p>
      <w:pPr>
        <w:pStyle w:val="7"/>
        <w:spacing w:before="36"/>
        <w:ind w:left="1068"/>
      </w:pPr>
      <w:r>
        <w:br w:type="column"/>
      </w:r>
      <w:r>
        <w:rPr>
          <w:w w:val="105"/>
        </w:rPr>
        <w:t>13,924,102.00</w:t>
      </w:r>
    </w:p>
    <w:p>
      <w:pPr>
        <w:pStyle w:val="7"/>
        <w:spacing w:before="36"/>
        <w:ind w:left="453"/>
      </w:pPr>
      <w:r>
        <w:br w:type="column"/>
      </w:r>
      <w:r>
        <w:rPr>
          <w:w w:val="105"/>
        </w:rPr>
        <w:t>-8,578,102.00</w:t>
      </w:r>
    </w:p>
    <w:p>
      <w:pPr>
        <w:pStyle w:val="7"/>
        <w:spacing w:before="36"/>
        <w:ind w:left="489"/>
      </w:pPr>
      <w:r>
        <w:br w:type="column"/>
      </w:r>
      <w:r>
        <w:rPr>
          <w:w w:val="105"/>
        </w:rPr>
        <w:t>5,346,000.00</w:t>
      </w:r>
    </w:p>
    <w:p>
      <w:pPr>
        <w:pStyle w:val="7"/>
        <w:spacing w:before="36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486"/>
      </w:pPr>
      <w:r>
        <w:br w:type="column"/>
      </w:r>
      <w:r>
        <w:rPr>
          <w:w w:val="105"/>
        </w:rPr>
        <w:t>1,301,139.00</w:t>
      </w:r>
    </w:p>
    <w:p>
      <w:pPr>
        <w:pStyle w:val="7"/>
        <w:spacing w:before="36"/>
        <w:ind w:left="488"/>
      </w:pPr>
      <w:r>
        <w:br w:type="column"/>
      </w:r>
      <w:r>
        <w:rPr>
          <w:w w:val="105"/>
        </w:rPr>
        <w:t>1,434,986.84</w:t>
      </w:r>
    </w:p>
    <w:p>
      <w:pPr>
        <w:pStyle w:val="7"/>
        <w:spacing w:before="36"/>
        <w:ind w:left="488"/>
      </w:pPr>
      <w:r>
        <w:br w:type="column"/>
      </w:r>
      <w:r>
        <w:rPr>
          <w:w w:val="105"/>
        </w:rPr>
        <w:t>1,434,986.84</w:t>
      </w:r>
    </w:p>
    <w:p>
      <w:pPr>
        <w:pStyle w:val="7"/>
        <w:tabs>
          <w:tab w:val="left" w:pos="1598"/>
        </w:tabs>
        <w:spacing w:before="36"/>
        <w:ind w:left="518"/>
      </w:pPr>
      <w:r>
        <w:br w:type="column"/>
      </w:r>
      <w:r>
        <w:rPr>
          <w:w w:val="105"/>
        </w:rPr>
        <w:t>3,350,784.05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3,350,784.05</w:t>
      </w:r>
    </w:p>
    <w:p>
      <w:pPr>
        <w:spacing w:before="36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19" w:space="40"/>
            <w:col w:w="1673" w:space="39"/>
            <w:col w:w="1041" w:space="40"/>
            <w:col w:w="1041" w:space="39"/>
            <w:col w:w="1043" w:space="39"/>
            <w:col w:w="1038" w:space="40"/>
            <w:col w:w="1040" w:space="39"/>
            <w:col w:w="1040" w:space="40"/>
            <w:col w:w="2150" w:space="40"/>
            <w:col w:w="1079"/>
          </w:cols>
        </w:sectPr>
      </w:pPr>
    </w:p>
    <w:p>
      <w:pPr>
        <w:pStyle w:val="4"/>
        <w:tabs>
          <w:tab w:val="left" w:pos="1659"/>
        </w:tabs>
        <w:spacing w:before="26"/>
        <w:ind w:left="886"/>
      </w:pPr>
      <w:r>
        <w:t xml:space="preserve">016   </w:t>
      </w:r>
      <w:r>
        <w:rPr>
          <w:spacing w:val="10"/>
        </w:rPr>
        <w:t xml:space="preserve"> </w:t>
      </w:r>
      <w:r>
        <w:t>000</w:t>
      </w:r>
      <w:r>
        <w:tab/>
      </w:r>
      <w:r>
        <w:t>DESARROLLO</w:t>
      </w:r>
      <w:r>
        <w:rPr>
          <w:spacing w:val="1"/>
        </w:rPr>
        <w:t xml:space="preserve"> </w:t>
      </w:r>
      <w:r>
        <w:t>SOSTENIBLE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NATURALES</w:t>
      </w:r>
    </w:p>
    <w:p>
      <w:pPr>
        <w:spacing w:before="59"/>
        <w:ind w:left="1433" w:right="0" w:firstLine="0"/>
        <w:jc w:val="left"/>
        <w:rPr>
          <w:sz w:val="14"/>
        </w:rPr>
      </w:pPr>
      <w:r>
        <w:rPr>
          <w:sz w:val="14"/>
        </w:rPr>
        <w:t>000</w:t>
      </w:r>
      <w:r>
        <w:rPr>
          <w:spacing w:val="63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tabs>
          <w:tab w:val="left" w:pos="733"/>
          <w:tab w:val="left" w:pos="1147"/>
          <w:tab w:val="left" w:pos="1499"/>
        </w:tabs>
        <w:spacing w:before="26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0108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3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4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9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0901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9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9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0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081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ADMINISTRATIVO,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TÉCNICO,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PROFESIONAL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OPERATIVO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081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ADMINISTRATIVO,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TÉCNICO,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PROFESIONAL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OPERATIVO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1,324,000.00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2,458,618.00</w:t>
      </w:r>
    </w:p>
    <w:p>
      <w:pPr>
        <w:pStyle w:val="7"/>
        <w:spacing w:before="27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477,682.00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1,324,000.00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2,936,300.00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7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943,600.00</w:t>
      </w:r>
    </w:p>
    <w:p>
      <w:pPr>
        <w:pStyle w:val="7"/>
        <w:spacing w:before="27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244,900.00</w:t>
      </w:r>
    </w:p>
    <w:p>
      <w:pPr>
        <w:pStyle w:val="7"/>
        <w:spacing w:before="27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244,900.00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1,324,000.00</w:t>
      </w:r>
      <w:r>
        <w:rPr>
          <w:w w:val="105"/>
        </w:rPr>
        <w:tab/>
      </w:r>
      <w:r>
        <w:rPr>
          <w:w w:val="105"/>
          <w:position w:val="-2"/>
        </w:rPr>
        <w:t>1,324,000.00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459"/>
        </w:tabs>
        <w:ind w:left="459"/>
      </w:pPr>
      <w:r>
        <w:rPr>
          <w:w w:val="105"/>
          <w:position w:val="3"/>
        </w:rPr>
        <w:t>318,112.88</w:t>
      </w:r>
      <w:r>
        <w:rPr>
          <w:w w:val="105"/>
          <w:position w:val="3"/>
        </w:rPr>
        <w:tab/>
      </w:r>
      <w:r>
        <w:rPr>
          <w:w w:val="105"/>
        </w:rPr>
        <w:t>1,043,812.88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92" w:space="1008"/>
            <w:col w:w="972" w:space="187"/>
            <w:col w:w="895" w:space="106"/>
            <w:col w:w="972" w:space="478"/>
            <w:col w:w="604" w:space="185"/>
            <w:col w:w="895" w:space="185"/>
            <w:col w:w="895" w:space="185"/>
            <w:col w:w="895" w:space="136"/>
            <w:col w:w="2052" w:space="448"/>
            <w:col w:w="630"/>
          </w:cols>
        </w:sectPr>
      </w:pPr>
    </w:p>
    <w:p>
      <w:pPr>
        <w:pStyle w:val="7"/>
        <w:tabs>
          <w:tab w:val="left" w:pos="1979"/>
          <w:tab w:val="left" w:pos="3138"/>
          <w:tab w:val="left" w:pos="4139"/>
          <w:tab w:val="left" w:pos="5589"/>
          <w:tab w:val="left" w:pos="6378"/>
          <w:tab w:val="left" w:pos="7458"/>
          <w:tab w:val="left" w:pos="8538"/>
        </w:tabs>
        <w:spacing w:before="24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3,782,618.00</w:t>
      </w:r>
      <w:r>
        <w:rPr>
          <w:w w:val="105"/>
        </w:rPr>
        <w:tab/>
      </w:r>
      <w:r>
        <w:rPr>
          <w:w w:val="105"/>
        </w:rPr>
        <w:t>477,682.00</w:t>
      </w:r>
      <w:r>
        <w:rPr>
          <w:w w:val="105"/>
        </w:rPr>
        <w:tab/>
      </w:r>
      <w:r>
        <w:rPr>
          <w:w w:val="105"/>
        </w:rPr>
        <w:t>4,260,300.00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943,600.00</w:t>
      </w:r>
      <w:r>
        <w:rPr>
          <w:w w:val="105"/>
        </w:rPr>
        <w:tab/>
      </w:r>
      <w:r>
        <w:rPr>
          <w:w w:val="105"/>
        </w:rPr>
        <w:t>244,900.00</w:t>
      </w:r>
      <w:r>
        <w:rPr>
          <w:w w:val="105"/>
        </w:rPr>
        <w:tab/>
      </w:r>
      <w:r>
        <w:rPr>
          <w:w w:val="105"/>
        </w:rPr>
        <w:t>244,900.00</w:t>
      </w:r>
    </w:p>
    <w:p>
      <w:pPr>
        <w:pStyle w:val="7"/>
        <w:tabs>
          <w:tab w:val="left" w:pos="2233"/>
          <w:tab w:val="left" w:pos="3392"/>
          <w:tab w:val="left" w:pos="4393"/>
          <w:tab w:val="left" w:pos="5843"/>
          <w:tab w:val="left" w:pos="6632"/>
          <w:tab w:val="left" w:pos="7712"/>
          <w:tab w:val="left" w:pos="8792"/>
        </w:tabs>
        <w:spacing w:before="28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</w:rPr>
        <w:t>3,782,618.00</w:t>
      </w:r>
      <w:r>
        <w:rPr>
          <w:w w:val="105"/>
        </w:rPr>
        <w:tab/>
      </w:r>
      <w:r>
        <w:rPr>
          <w:w w:val="105"/>
        </w:rPr>
        <w:t>477,682.00</w:t>
      </w:r>
      <w:r>
        <w:rPr>
          <w:w w:val="105"/>
        </w:rPr>
        <w:tab/>
      </w:r>
      <w:r>
        <w:rPr>
          <w:w w:val="105"/>
        </w:rPr>
        <w:t>4,260,300.00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943,600.00</w:t>
      </w:r>
      <w:r>
        <w:rPr>
          <w:w w:val="105"/>
        </w:rPr>
        <w:tab/>
      </w:r>
      <w:r>
        <w:rPr>
          <w:w w:val="105"/>
        </w:rPr>
        <w:t>244,900.00</w:t>
      </w:r>
      <w:r>
        <w:rPr>
          <w:w w:val="105"/>
        </w:rPr>
        <w:tab/>
      </w:r>
      <w:r>
        <w:rPr>
          <w:w w:val="105"/>
        </w:rPr>
        <w:t>244,900.00</w:t>
      </w:r>
    </w:p>
    <w:p>
      <w:pPr>
        <w:pStyle w:val="7"/>
        <w:spacing w:before="24"/>
        <w:ind w:left="518"/>
      </w:pPr>
      <w:r>
        <w:br w:type="column"/>
      </w:r>
      <w:r>
        <w:rPr>
          <w:w w:val="105"/>
        </w:rPr>
        <w:t>1,642,112.88</w:t>
      </w:r>
    </w:p>
    <w:p>
      <w:pPr>
        <w:pStyle w:val="7"/>
        <w:spacing w:before="96"/>
        <w:ind w:left="518"/>
      </w:pPr>
      <w:r>
        <w:rPr>
          <w:w w:val="105"/>
        </w:rPr>
        <w:t>1,642,112.88</w:t>
      </w:r>
    </w:p>
    <w:p>
      <w:pPr>
        <w:pStyle w:val="7"/>
        <w:spacing w:before="54"/>
        <w:ind w:left="488"/>
      </w:pPr>
      <w:r>
        <w:br w:type="column"/>
      </w:r>
      <w:r>
        <w:rPr>
          <w:w w:val="105"/>
        </w:rPr>
        <w:t>2,367,812.88</w:t>
      </w:r>
    </w:p>
    <w:p>
      <w:pPr>
        <w:pStyle w:val="7"/>
        <w:spacing w:before="96"/>
        <w:ind w:left="488"/>
      </w:pPr>
      <w:r>
        <w:rPr>
          <w:w w:val="105"/>
        </w:rPr>
        <w:t>2,367,812.88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2" w:space="40"/>
            <w:col w:w="1070" w:space="39"/>
            <w:col w:w="1040" w:space="40"/>
            <w:col w:w="1079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9"/>
        <w:ind w:left="339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5/10/2022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16:16.38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94" o:spid="_x0000_s1114" o:spt="1" style="position:absolute;left:0pt;margin-left:18pt;margin-top:11.2pt;height:2.5pt;width:756pt;mso-position-horizontal-relative:page;mso-wrap-distance-bottom:0pt;mso-wrap-distance-top:0pt;z-index:-2515630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95" o:spid="_x0000_s1115" o:spt="1" style="position:absolute;left:0pt;margin-left:18pt;margin-top:29.95pt;height:2.5pt;width:756pt;mso-position-horizontal-relative:page;z-index:-2516101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0" w:line="104" w:lineRule="exact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1703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9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1704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9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1801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39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1901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33"/>
          <w:tab w:val="left" w:pos="1147"/>
          <w:tab w:val="left" w:pos="1499"/>
        </w:tabs>
        <w:spacing w:before="40"/>
        <w:ind w:left="340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2201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340" w:right="345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54" w:space="1316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80"/>
          <w:tab w:val="left" w:pos="6139"/>
          <w:tab w:val="left" w:pos="7140"/>
          <w:tab w:val="left" w:pos="8590"/>
          <w:tab w:val="left" w:pos="9379"/>
          <w:tab w:val="left" w:pos="10459"/>
          <w:tab w:val="left" w:pos="11539"/>
        </w:tabs>
        <w:spacing w:before="36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3,782,618.00</w:t>
      </w:r>
      <w:r>
        <w:rPr>
          <w:w w:val="105"/>
          <w:sz w:val="10"/>
        </w:rPr>
        <w:tab/>
      </w:r>
      <w:r>
        <w:rPr>
          <w:w w:val="105"/>
          <w:sz w:val="10"/>
        </w:rPr>
        <w:t>477,682.00</w:t>
      </w:r>
      <w:r>
        <w:rPr>
          <w:w w:val="105"/>
          <w:sz w:val="10"/>
        </w:rPr>
        <w:tab/>
      </w:r>
      <w:r>
        <w:rPr>
          <w:w w:val="105"/>
          <w:sz w:val="10"/>
        </w:rPr>
        <w:t>4,260,300.00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943,600.00</w:t>
      </w:r>
      <w:r>
        <w:rPr>
          <w:w w:val="105"/>
          <w:sz w:val="10"/>
        </w:rPr>
        <w:tab/>
      </w:r>
      <w:r>
        <w:rPr>
          <w:w w:val="105"/>
          <w:sz w:val="10"/>
        </w:rPr>
        <w:t>244,900.00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244,900.00</w:t>
      </w:r>
    </w:p>
    <w:p>
      <w:pPr>
        <w:pStyle w:val="4"/>
        <w:ind w:left="1432"/>
      </w:pPr>
      <w:r>
        <w:t>100</w:t>
      </w:r>
      <w:r>
        <w:rPr>
          <w:spacing w:val="64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PERSONALES</w:t>
      </w:r>
    </w:p>
    <w:p>
      <w:pPr>
        <w:pStyle w:val="7"/>
        <w:spacing w:before="2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1,642,112.88</w:t>
      </w:r>
    </w:p>
    <w:p>
      <w:pPr>
        <w:pStyle w:val="7"/>
        <w:spacing w:before="54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2,367,812.88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79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181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ESTUDIOS,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INVESTIGACIONES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PROYECTOS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39" w:right="0" w:firstLine="0"/>
        <w:jc w:val="left"/>
        <w:rPr>
          <w:sz w:val="10"/>
        </w:rPr>
      </w:pPr>
      <w:r>
        <w:rPr>
          <w:spacing w:val="-1"/>
          <w:w w:val="105"/>
          <w:sz w:val="10"/>
        </w:rPr>
        <w:t>PRE-FACTIBILIDAD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FACTIBILIDAD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181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ESTUDIOS,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INVESTIGACIONES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PROYECTOS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spacing w:val="-1"/>
          <w:w w:val="105"/>
          <w:sz w:val="10"/>
        </w:rPr>
        <w:t>PRE-FACTIBILIDAD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FACTIBILIDAD</w:t>
      </w:r>
    </w:p>
    <w:p>
      <w:pPr>
        <w:pStyle w:val="7"/>
        <w:spacing w:before="24"/>
        <w:ind w:left="379"/>
      </w:pPr>
      <w:r>
        <w:br w:type="column"/>
      </w:r>
      <w:r>
        <w:rPr>
          <w:w w:val="105"/>
        </w:rPr>
        <w:t>1,706,808.00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1,116,630.00</w:t>
      </w:r>
    </w:p>
    <w:p>
      <w:pPr>
        <w:pStyle w:val="7"/>
        <w:spacing w:before="24"/>
        <w:ind w:left="0" w:right="38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40"/>
        <w:jc w:val="right"/>
      </w:pPr>
      <w:r>
        <w:rPr>
          <w:w w:val="105"/>
        </w:rPr>
        <w:t>-1,116,630.00</w:t>
      </w:r>
    </w:p>
    <w:p>
      <w:pPr>
        <w:pStyle w:val="7"/>
        <w:spacing w:before="24"/>
        <w:ind w:left="0" w:right="40"/>
        <w:jc w:val="right"/>
      </w:pPr>
      <w:r>
        <w:br w:type="column"/>
      </w:r>
      <w:r>
        <w:rPr>
          <w:w w:val="105"/>
        </w:rPr>
        <w:t>1,706,808.00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  <w:ind w:left="0" w:right="38"/>
        <w:jc w:val="right"/>
      </w:pP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tabs>
          <w:tab w:val="left" w:pos="1079"/>
        </w:tabs>
        <w:spacing w:before="24"/>
        <w:ind w:left="0" w:right="40"/>
        <w:jc w:val="right"/>
      </w:pPr>
      <w:r>
        <w:br w:type="column"/>
      </w:r>
      <w:r>
        <w:rPr>
          <w:w w:val="105"/>
        </w:rPr>
        <w:t>1,706,808.00</w:t>
      </w:r>
      <w:r>
        <w:rPr>
          <w:w w:val="105"/>
        </w:rPr>
        <w:tab/>
      </w:r>
      <w:r>
        <w:rPr>
          <w:w w:val="105"/>
          <w:position w:val="-2"/>
        </w:rPr>
        <w:t>1,706,808.00</w:t>
      </w:r>
    </w:p>
    <w:p>
      <w:pPr>
        <w:pStyle w:val="7"/>
        <w:spacing w:before="7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4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87" w:space="614"/>
            <w:col w:w="972" w:space="72"/>
            <w:col w:w="1010" w:space="106"/>
            <w:col w:w="974" w:space="475"/>
            <w:col w:w="604" w:space="476"/>
            <w:col w:w="604" w:space="476"/>
            <w:col w:w="604" w:space="476"/>
            <w:col w:w="604" w:space="136"/>
            <w:col w:w="2054" w:space="446"/>
            <w:col w:w="630"/>
          </w:cols>
        </w:sectPr>
      </w:pPr>
    </w:p>
    <w:p>
      <w:pPr>
        <w:pStyle w:val="7"/>
        <w:tabs>
          <w:tab w:val="left" w:pos="4980"/>
          <w:tab w:val="left" w:pos="6024"/>
          <w:tab w:val="left" w:pos="7140"/>
          <w:tab w:val="left" w:pos="8590"/>
          <w:tab w:val="left" w:pos="9670"/>
          <w:tab w:val="left" w:pos="10750"/>
          <w:tab w:val="left" w:pos="11830"/>
        </w:tabs>
        <w:spacing w:before="24"/>
        <w:ind w:left="3001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</w:rPr>
        <w:t>2,823,438.00</w:t>
      </w:r>
      <w:r>
        <w:rPr>
          <w:w w:val="105"/>
        </w:rPr>
        <w:tab/>
      </w:r>
      <w:r>
        <w:rPr>
          <w:w w:val="105"/>
        </w:rPr>
        <w:t>-1,116,630.00</w:t>
      </w:r>
      <w:r>
        <w:rPr>
          <w:w w:val="105"/>
        </w:rPr>
        <w:tab/>
      </w:r>
      <w:r>
        <w:rPr>
          <w:w w:val="105"/>
        </w:rPr>
        <w:t>1,706,808.00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spacing w:val="-2"/>
          <w:w w:val="105"/>
        </w:rPr>
        <w:t>0.00</w:t>
      </w:r>
    </w:p>
    <w:p>
      <w:pPr>
        <w:tabs>
          <w:tab w:val="left" w:pos="4980"/>
          <w:tab w:val="left" w:pos="6024"/>
          <w:tab w:val="left" w:pos="7140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2,823,438.00</w:t>
      </w:r>
      <w:r>
        <w:rPr>
          <w:w w:val="105"/>
          <w:sz w:val="10"/>
        </w:rPr>
        <w:tab/>
      </w:r>
      <w:r>
        <w:rPr>
          <w:w w:val="105"/>
          <w:sz w:val="10"/>
        </w:rPr>
        <w:t>-1,116,630.00</w:t>
      </w:r>
      <w:r>
        <w:rPr>
          <w:w w:val="105"/>
          <w:sz w:val="10"/>
        </w:rPr>
        <w:tab/>
      </w:r>
      <w:r>
        <w:rPr>
          <w:w w:val="105"/>
          <w:sz w:val="10"/>
        </w:rPr>
        <w:t>1,706,808.00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516"/>
      </w:pPr>
      <w:r>
        <w:br w:type="column"/>
      </w:r>
      <w:r>
        <w:rPr>
          <w:w w:val="105"/>
        </w:rPr>
        <w:t>1,706,808.00</w:t>
      </w:r>
    </w:p>
    <w:p>
      <w:pPr>
        <w:pStyle w:val="7"/>
        <w:spacing w:before="96"/>
        <w:ind w:left="516"/>
      </w:pPr>
      <w:r>
        <w:rPr>
          <w:w w:val="105"/>
        </w:rPr>
        <w:t>1,706,808.00</w:t>
      </w:r>
    </w:p>
    <w:p>
      <w:pPr>
        <w:pStyle w:val="7"/>
        <w:spacing w:before="54"/>
        <w:ind w:left="488"/>
      </w:pPr>
      <w:r>
        <w:br w:type="column"/>
      </w:r>
      <w:r>
        <w:rPr>
          <w:w w:val="105"/>
        </w:rPr>
        <w:t>1,706,808.00</w:t>
      </w:r>
    </w:p>
    <w:p>
      <w:pPr>
        <w:pStyle w:val="7"/>
        <w:spacing w:before="96"/>
        <w:ind w:left="488"/>
      </w:pPr>
      <w:r>
        <w:rPr>
          <w:w w:val="105"/>
        </w:rPr>
        <w:t>1,706,808.00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9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176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1611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OTRAS</w:t>
      </w:r>
    </w:p>
    <w:p>
      <w:pPr>
        <w:spacing w:before="36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OBRAS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INSTALACIONES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2,073,784.00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2,073,784.00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2,073,784.00</w:t>
      </w:r>
      <w:r>
        <w:rPr>
          <w:w w:val="105"/>
        </w:rPr>
        <w:tab/>
      </w:r>
      <w:r>
        <w:rPr>
          <w:w w:val="105"/>
          <w:position w:val="-2"/>
        </w:rPr>
        <w:t>2,073,784.00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08" w:space="1162"/>
            <w:col w:w="604" w:space="106"/>
            <w:col w:w="972" w:space="108"/>
            <w:col w:w="972" w:space="478"/>
            <w:col w:w="604" w:space="476"/>
            <w:col w:w="604" w:space="476"/>
            <w:col w:w="604" w:space="476"/>
            <w:col w:w="604" w:space="136"/>
            <w:col w:w="2052" w:space="448"/>
            <w:col w:w="630"/>
          </w:cols>
        </w:sectPr>
      </w:pPr>
    </w:p>
    <w:p>
      <w:pPr>
        <w:tabs>
          <w:tab w:val="left" w:pos="5350"/>
          <w:tab w:val="left" w:pos="6060"/>
          <w:tab w:val="left" w:pos="7140"/>
          <w:tab w:val="left" w:pos="8590"/>
          <w:tab w:val="left" w:pos="9670"/>
          <w:tab w:val="left" w:pos="10750"/>
          <w:tab w:val="left" w:pos="11830"/>
        </w:tabs>
        <w:spacing w:before="24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2,073,784.00</w:t>
      </w:r>
      <w:r>
        <w:rPr>
          <w:w w:val="105"/>
          <w:sz w:val="10"/>
        </w:rPr>
        <w:tab/>
      </w:r>
      <w:r>
        <w:rPr>
          <w:w w:val="105"/>
          <w:sz w:val="10"/>
        </w:rPr>
        <w:t>2,073,784.00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060"/>
          <w:tab w:val="left" w:pos="7140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2,073,784.00</w:t>
      </w:r>
      <w:r>
        <w:rPr>
          <w:w w:val="105"/>
          <w:sz w:val="10"/>
        </w:rPr>
        <w:tab/>
      </w:r>
      <w:r>
        <w:rPr>
          <w:w w:val="105"/>
          <w:sz w:val="10"/>
        </w:rPr>
        <w:t>2,073,784.00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before="24"/>
        <w:ind w:left="516"/>
      </w:pPr>
      <w:r>
        <w:br w:type="column"/>
      </w:r>
      <w:r>
        <w:rPr>
          <w:w w:val="105"/>
        </w:rPr>
        <w:t>2,073,784.00</w:t>
      </w:r>
    </w:p>
    <w:p>
      <w:pPr>
        <w:pStyle w:val="7"/>
        <w:spacing w:before="96"/>
        <w:ind w:left="516"/>
      </w:pPr>
      <w:r>
        <w:rPr>
          <w:w w:val="105"/>
        </w:rPr>
        <w:t>2,073,784.00</w:t>
      </w:r>
    </w:p>
    <w:p>
      <w:pPr>
        <w:pStyle w:val="7"/>
        <w:spacing w:before="54"/>
        <w:ind w:left="488"/>
      </w:pPr>
      <w:r>
        <w:br w:type="column"/>
      </w:r>
      <w:r>
        <w:rPr>
          <w:w w:val="105"/>
        </w:rPr>
        <w:t>2,073,784.00</w:t>
      </w:r>
    </w:p>
    <w:p>
      <w:pPr>
        <w:pStyle w:val="7"/>
        <w:spacing w:before="96"/>
        <w:ind w:left="488"/>
      </w:pPr>
      <w:r>
        <w:rPr>
          <w:w w:val="105"/>
        </w:rPr>
        <w:t>2,073,784.00</w:t>
      </w:r>
    </w:p>
    <w:p>
      <w:pPr>
        <w:spacing w:before="24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191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PRIMAS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GASTOS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SEGUROS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FIANZAS</w:t>
      </w:r>
    </w:p>
    <w:p>
      <w:pPr>
        <w:pStyle w:val="7"/>
        <w:spacing w:before="36"/>
      </w:pPr>
      <w:r>
        <w:br w:type="column"/>
      </w:r>
      <w:r>
        <w:rPr>
          <w:w w:val="105"/>
        </w:rPr>
        <w:t>75,000.00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-75,000.00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50" w:space="982"/>
            <w:col w:w="841" w:space="204"/>
            <w:col w:w="875" w:space="478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112"/>
          <w:tab w:val="left" w:pos="6156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75,000.00</w:t>
      </w:r>
      <w:r>
        <w:rPr>
          <w:w w:val="105"/>
          <w:sz w:val="10"/>
        </w:rPr>
        <w:tab/>
      </w:r>
      <w:r>
        <w:rPr>
          <w:w w:val="105"/>
          <w:sz w:val="10"/>
        </w:rPr>
        <w:t>-75,000.00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156"/>
          <w:tab w:val="left" w:pos="7510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75,000.00</w:t>
      </w:r>
      <w:r>
        <w:rPr>
          <w:w w:val="105"/>
          <w:sz w:val="10"/>
        </w:rPr>
        <w:tab/>
      </w:r>
      <w:r>
        <w:rPr>
          <w:w w:val="105"/>
          <w:sz w:val="10"/>
        </w:rPr>
        <w:t>-75,000.00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80"/>
          <w:tab w:val="left" w:pos="6139"/>
          <w:tab w:val="left" w:pos="7140"/>
          <w:tab w:val="left" w:pos="8590"/>
          <w:tab w:val="left" w:pos="9670"/>
          <w:tab w:val="left" w:pos="10750"/>
          <w:tab w:val="left" w:pos="11830"/>
        </w:tabs>
        <w:spacing w:before="36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2,898,438.00</w:t>
      </w:r>
      <w:r>
        <w:rPr>
          <w:w w:val="105"/>
          <w:sz w:val="10"/>
        </w:rPr>
        <w:tab/>
      </w:r>
      <w:r>
        <w:rPr>
          <w:w w:val="105"/>
          <w:sz w:val="10"/>
        </w:rPr>
        <w:t>882,154.00</w:t>
      </w:r>
      <w:r>
        <w:rPr>
          <w:w w:val="105"/>
          <w:sz w:val="10"/>
        </w:rPr>
        <w:tab/>
      </w:r>
      <w:r>
        <w:rPr>
          <w:w w:val="105"/>
          <w:sz w:val="10"/>
        </w:rPr>
        <w:t>3,780,592.00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4"/>
      </w:pPr>
      <w:r>
        <w:t>200</w:t>
      </w:r>
      <w:r>
        <w:rPr>
          <w:spacing w:val="64"/>
        </w:rPr>
        <w:t xml:space="preserve"> </w:t>
      </w:r>
      <w:r>
        <w:t>MATERIALES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SUMINISTROS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3,780,592.00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3,780,592.00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3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0108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pStyle w:val="7"/>
        <w:spacing w:before="23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3"/>
      </w:pPr>
      <w:r>
        <w:br w:type="column"/>
      </w: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57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10,000.00</w:t>
      </w:r>
    </w:p>
    <w:p>
      <w:pPr>
        <w:pStyle w:val="7"/>
        <w:spacing w:before="96"/>
        <w:ind w:left="648"/>
      </w:pPr>
      <w:r>
        <w:rPr>
          <w:w w:val="105"/>
        </w:rPr>
        <w:t>10,000.00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10,000.00</w:t>
      </w:r>
    </w:p>
    <w:p>
      <w:pPr>
        <w:pStyle w:val="7"/>
        <w:spacing w:before="96"/>
        <w:ind w:left="619"/>
      </w:pPr>
      <w:r>
        <w:rPr>
          <w:w w:val="105"/>
        </w:rPr>
        <w:t>10,000.00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5/10/2022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16:16.38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96" o:spid="_x0000_s1116" o:spt="1" style="position:absolute;left:0pt;margin-left:18pt;margin-top:11.2pt;height:2.5pt;width:756pt;mso-position-horizontal-relative:page;mso-wrap-distance-bottom:0pt;mso-wrap-distance-top:0pt;z-index:-2515619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97" o:spid="_x0000_s1117" o:spt="1" style="position:absolute;left:0pt;margin-left:18pt;margin-top:29.95pt;height:2.5pt;width:756pt;mso-position-horizontal-relative:page;z-index:-2516090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91" w:lineRule="exact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0901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10,000.00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10,000.00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spacing w:line="91" w:lineRule="exac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line="177" w:lineRule="auto"/>
      </w:pPr>
      <w:r>
        <w:br w:type="column"/>
      </w: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57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1"/>
        <w:ind w:left="0"/>
        <w:rPr>
          <w:sz w:val="14"/>
        </w:r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0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10,000.00</w:t>
      </w:r>
    </w:p>
    <w:p>
      <w:pPr>
        <w:pStyle w:val="7"/>
        <w:spacing w:before="96"/>
        <w:ind w:left="648"/>
      </w:pPr>
      <w:r>
        <w:rPr>
          <w:w w:val="105"/>
        </w:rPr>
        <w:t>10,000.00</w:t>
      </w:r>
    </w:p>
    <w:p>
      <w:pPr>
        <w:spacing w:before="8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10,000.00</w:t>
      </w:r>
    </w:p>
    <w:p>
      <w:pPr>
        <w:pStyle w:val="7"/>
        <w:spacing w:before="96"/>
        <w:ind w:left="619"/>
      </w:pPr>
      <w:r>
        <w:rPr>
          <w:w w:val="105"/>
        </w:rPr>
        <w:t>10,000.00</w:t>
      </w:r>
    </w:p>
    <w:p>
      <w:pPr>
        <w:spacing w:before="1" w:line="240" w:lineRule="auto"/>
        <w:rPr>
          <w:sz w:val="14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pStyle w:val="7"/>
        <w:spacing w:before="37"/>
      </w:pPr>
      <w:r>
        <w:br w:type="column"/>
      </w:r>
      <w:r>
        <w:rPr>
          <w:w w:val="105"/>
        </w:rPr>
        <w:t>12,000.00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-9,850.00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2,150.00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</w:pPr>
      <w:r>
        <w:br w:type="column"/>
      </w:r>
      <w:r>
        <w:rPr>
          <w:w w:val="105"/>
        </w:rPr>
        <w:t>2,150.00</w:t>
      </w:r>
      <w:r>
        <w:rPr>
          <w:w w:val="105"/>
        </w:rPr>
        <w:tab/>
      </w:r>
      <w:r>
        <w:rPr>
          <w:w w:val="105"/>
          <w:position w:val="-2"/>
        </w:rPr>
        <w:t>2,150.00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099"/>
            <w:col w:w="841" w:space="256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112"/>
          <w:tab w:val="left" w:pos="6209"/>
          <w:tab w:val="left" w:pos="7325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12,000.00</w:t>
      </w:r>
      <w:r>
        <w:rPr>
          <w:w w:val="105"/>
          <w:sz w:val="10"/>
        </w:rPr>
        <w:tab/>
      </w:r>
      <w:r>
        <w:rPr>
          <w:w w:val="105"/>
          <w:sz w:val="10"/>
        </w:rPr>
        <w:t>-9,850.00</w:t>
      </w:r>
      <w:r>
        <w:rPr>
          <w:w w:val="105"/>
          <w:sz w:val="10"/>
        </w:rPr>
        <w:tab/>
      </w:r>
      <w:r>
        <w:rPr>
          <w:w w:val="105"/>
          <w:sz w:val="10"/>
        </w:rPr>
        <w:t>2,150.00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701"/>
      </w:pPr>
      <w:r>
        <w:rPr>
          <w:w w:val="105"/>
        </w:rPr>
        <w:t>2,150.00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672"/>
      </w:pPr>
      <w:r>
        <w:rPr>
          <w:w w:val="105"/>
        </w:rPr>
        <w:t>2,150.00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57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209"/>
          <w:tab w:val="left" w:pos="7272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22,000.00</w:t>
      </w:r>
      <w:r>
        <w:rPr>
          <w:w w:val="105"/>
          <w:sz w:val="10"/>
        </w:rPr>
        <w:tab/>
      </w:r>
      <w:r>
        <w:rPr>
          <w:w w:val="105"/>
          <w:sz w:val="10"/>
        </w:rPr>
        <w:t>-9,850.00</w:t>
      </w:r>
      <w:r>
        <w:rPr>
          <w:w w:val="105"/>
          <w:sz w:val="10"/>
        </w:rPr>
        <w:tab/>
      </w:r>
      <w:r>
        <w:rPr>
          <w:w w:val="105"/>
          <w:sz w:val="10"/>
        </w:rPr>
        <w:t>12,150.00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648"/>
      </w:pPr>
      <w:r>
        <w:rPr>
          <w:w w:val="105"/>
        </w:rPr>
        <w:t>10,000.00</w:t>
      </w:r>
    </w:p>
    <w:p>
      <w:pPr>
        <w:pStyle w:val="7"/>
        <w:spacing w:before="96"/>
        <w:ind w:left="648"/>
      </w:pPr>
      <w:r>
        <w:rPr>
          <w:w w:val="105"/>
        </w:rPr>
        <w:t>12,150.00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10,000.00</w:t>
      </w:r>
    </w:p>
    <w:p>
      <w:pPr>
        <w:pStyle w:val="7"/>
        <w:spacing w:before="96"/>
        <w:ind w:left="619"/>
      </w:pPr>
      <w:r>
        <w:rPr>
          <w:w w:val="105"/>
        </w:rPr>
        <w:t>12,150.00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1501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pStyle w:val="7"/>
        <w:spacing w:before="37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6,000.00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</w:pPr>
      <w:r>
        <w:br w:type="column"/>
      </w:r>
      <w:r>
        <w:rPr>
          <w:w w:val="105"/>
        </w:rPr>
        <w:t>6,000.00</w:t>
      </w:r>
      <w:r>
        <w:rPr>
          <w:w w:val="105"/>
        </w:rPr>
        <w:tab/>
      </w:r>
      <w:r>
        <w:rPr>
          <w:w w:val="105"/>
          <w:position w:val="-2"/>
        </w:rPr>
        <w:t>6,000.00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910"/>
            <w:col w:w="788" w:space="477"/>
            <w:col w:w="604" w:space="291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165"/>
          <w:tab w:val="left" w:pos="6430"/>
          <w:tab w:val="left" w:pos="7325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6,000.00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6,000.00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65"/>
          <w:tab w:val="left" w:pos="6430"/>
          <w:tab w:val="left" w:pos="7325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6,000.00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6,000.00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701"/>
      </w:pPr>
      <w:r>
        <w:rPr>
          <w:w w:val="105"/>
        </w:rPr>
        <w:t>6,000.00</w:t>
      </w:r>
    </w:p>
    <w:p>
      <w:pPr>
        <w:pStyle w:val="7"/>
        <w:spacing w:before="96"/>
        <w:ind w:left="701"/>
      </w:pPr>
      <w:r>
        <w:rPr>
          <w:w w:val="105"/>
        </w:rPr>
        <w:t>6,000.00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72"/>
      </w:pPr>
      <w:r>
        <w:rPr>
          <w:w w:val="105"/>
        </w:rPr>
        <w:t>6,000.00</w:t>
      </w:r>
    </w:p>
    <w:p>
      <w:pPr>
        <w:pStyle w:val="7"/>
        <w:spacing w:before="96"/>
        <w:ind w:left="672"/>
      </w:pPr>
      <w:r>
        <w:rPr>
          <w:w w:val="105"/>
        </w:rPr>
        <w:t>6,000.00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15,000.00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-6,057.00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8,943.00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8,943.00</w:t>
      </w:r>
      <w:r>
        <w:rPr>
          <w:w w:val="105"/>
        </w:rPr>
        <w:tab/>
      </w:r>
      <w:r>
        <w:rPr>
          <w:w w:val="105"/>
          <w:position w:val="-2"/>
        </w:rPr>
        <w:t>8,943.00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099"/>
            <w:col w:w="841" w:space="256"/>
            <w:col w:w="823" w:space="292"/>
            <w:col w:w="788" w:space="477"/>
            <w:col w:w="604" w:space="476"/>
            <w:col w:w="604" w:space="476"/>
            <w:col w:w="604" w:space="476"/>
            <w:col w:w="604" w:space="321"/>
            <w:col w:w="1868" w:space="447"/>
            <w:col w:w="630"/>
          </w:cols>
        </w:sectPr>
      </w:pPr>
    </w:p>
    <w:p>
      <w:pPr>
        <w:tabs>
          <w:tab w:val="left" w:pos="5112"/>
          <w:tab w:val="left" w:pos="6209"/>
          <w:tab w:val="left" w:pos="7325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15,000.00</w:t>
      </w:r>
      <w:r>
        <w:rPr>
          <w:w w:val="105"/>
          <w:sz w:val="10"/>
        </w:rPr>
        <w:tab/>
      </w:r>
      <w:r>
        <w:rPr>
          <w:w w:val="105"/>
          <w:sz w:val="10"/>
        </w:rPr>
        <w:t>-6,057.00</w:t>
      </w:r>
      <w:r>
        <w:rPr>
          <w:w w:val="105"/>
          <w:sz w:val="10"/>
        </w:rPr>
        <w:tab/>
      </w:r>
      <w:r>
        <w:rPr>
          <w:w w:val="105"/>
          <w:sz w:val="10"/>
        </w:rPr>
        <w:t>8,943.00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701"/>
      </w:pPr>
      <w:r>
        <w:rPr>
          <w:w w:val="105"/>
        </w:rPr>
        <w:t>8,943.00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72"/>
      </w:pPr>
      <w:r>
        <w:rPr>
          <w:w w:val="105"/>
        </w:rPr>
        <w:t>8,943.00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8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8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8"/>
      </w:pPr>
      <w:r>
        <w:br w:type="column"/>
      </w: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28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57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209"/>
          <w:tab w:val="left" w:pos="7272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25,000.00</w:t>
      </w:r>
      <w:r>
        <w:rPr>
          <w:w w:val="105"/>
          <w:sz w:val="10"/>
        </w:rPr>
        <w:tab/>
      </w:r>
      <w:r>
        <w:rPr>
          <w:w w:val="105"/>
          <w:sz w:val="10"/>
        </w:rPr>
        <w:t>-6,057.00</w:t>
      </w:r>
      <w:r>
        <w:rPr>
          <w:w w:val="105"/>
          <w:sz w:val="10"/>
        </w:rPr>
        <w:tab/>
      </w:r>
      <w:r>
        <w:rPr>
          <w:w w:val="105"/>
          <w:sz w:val="10"/>
        </w:rPr>
        <w:t>18,943.00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10,000.00</w:t>
      </w:r>
    </w:p>
    <w:p>
      <w:pPr>
        <w:pStyle w:val="7"/>
        <w:spacing w:before="96"/>
        <w:ind w:left="648"/>
      </w:pPr>
      <w:r>
        <w:rPr>
          <w:w w:val="105"/>
        </w:rPr>
        <w:t>18,943.00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10,000.00</w:t>
      </w:r>
    </w:p>
    <w:p>
      <w:pPr>
        <w:pStyle w:val="7"/>
        <w:spacing w:before="96"/>
        <w:ind w:left="619"/>
      </w:pPr>
      <w:r>
        <w:rPr>
          <w:w w:val="105"/>
        </w:rPr>
        <w:t>18,943.00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224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PÓMEZ,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CAL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YESO</w:t>
      </w:r>
    </w:p>
    <w:p>
      <w:pPr>
        <w:pStyle w:val="7"/>
        <w:spacing w:before="37"/>
      </w:pPr>
      <w:r>
        <w:br w:type="column"/>
      </w:r>
      <w:r>
        <w:rPr>
          <w:w w:val="105"/>
        </w:rPr>
        <w:t>150,000.00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150,000.00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</w:pPr>
      <w:r>
        <w:br w:type="column"/>
      </w:r>
      <w:r>
        <w:rPr>
          <w:w w:val="105"/>
        </w:rPr>
        <w:t>150,000.00</w:t>
      </w:r>
      <w:r>
        <w:rPr>
          <w:w w:val="105"/>
        </w:rPr>
        <w:tab/>
      </w:r>
      <w:r>
        <w:rPr>
          <w:w w:val="105"/>
          <w:position w:val="-2"/>
        </w:rPr>
        <w:t>150,000.00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601" w:space="2078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283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PRODUCTOS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METAL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SUS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ALEACIONES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200,000.00</w:t>
      </w:r>
      <w:r>
        <w:rPr>
          <w:w w:val="105"/>
        </w:rPr>
        <w:tab/>
      </w:r>
      <w:r>
        <w:rPr>
          <w:w w:val="105"/>
          <w:position w:val="-2"/>
        </w:rPr>
        <w:t>200,000.00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764" w:space="915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tabs>
          <w:tab w:val="left" w:pos="5059"/>
          <w:tab w:val="left" w:pos="6430"/>
          <w:tab w:val="left" w:pos="7219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350,000.00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595"/>
      </w:pPr>
      <w:r>
        <w:rPr>
          <w:w w:val="105"/>
        </w:rPr>
        <w:t>350,000.00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567"/>
      </w:pPr>
      <w:r>
        <w:rPr>
          <w:w w:val="105"/>
        </w:rPr>
        <w:t>350,000.00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263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ABONOS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FERTILIZANTES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600,160.00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600,160.00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600,160.00</w:t>
      </w:r>
      <w:r>
        <w:rPr>
          <w:w w:val="105"/>
        </w:rPr>
        <w:tab/>
      </w:r>
      <w:r>
        <w:rPr>
          <w:w w:val="105"/>
          <w:position w:val="-2"/>
        </w:rPr>
        <w:t>600,160.00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33" w:space="2037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8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284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ESTRUCTURAS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METÁLICAS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ACABADAS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684,000.00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-482,000.00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202,000.00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202,000.00</w:t>
      </w:r>
      <w:r>
        <w:rPr>
          <w:w w:val="105"/>
        </w:rPr>
        <w:tab/>
      </w:r>
      <w:r>
        <w:rPr>
          <w:w w:val="105"/>
          <w:position w:val="-2"/>
        </w:rPr>
        <w:t>202,000.00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558" w:space="1121"/>
            <w:col w:w="893" w:space="152"/>
            <w:col w:w="928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286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HERRAMIENTAS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MENORES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231,840.00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231,840.00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</w:pPr>
      <w:r>
        <w:rPr>
          <w:w w:val="105"/>
        </w:rPr>
        <w:t>231,840.00</w:t>
      </w:r>
      <w:r>
        <w:rPr>
          <w:w w:val="105"/>
        </w:rPr>
        <w:tab/>
      </w:r>
      <w:r>
        <w:rPr>
          <w:w w:val="105"/>
          <w:position w:val="-2"/>
        </w:rPr>
        <w:t>231,840.00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30" w:space="2040"/>
            <w:col w:w="604" w:space="185"/>
            <w:col w:w="893" w:space="187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tabs>
          <w:tab w:val="left" w:pos="5059"/>
          <w:tab w:val="left" w:pos="6139"/>
          <w:tab w:val="left" w:pos="714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684,000.00</w:t>
      </w:r>
      <w:r>
        <w:rPr>
          <w:w w:val="105"/>
          <w:sz w:val="10"/>
        </w:rPr>
        <w:tab/>
      </w:r>
      <w:r>
        <w:rPr>
          <w:w w:val="105"/>
          <w:sz w:val="10"/>
        </w:rPr>
        <w:t>350,000.00</w:t>
      </w:r>
      <w:r>
        <w:rPr>
          <w:w w:val="105"/>
          <w:sz w:val="10"/>
        </w:rPr>
        <w:tab/>
      </w:r>
      <w:r>
        <w:rPr>
          <w:w w:val="105"/>
          <w:sz w:val="10"/>
        </w:rPr>
        <w:t>1,034,000.00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80"/>
          <w:tab w:val="left" w:pos="6139"/>
          <w:tab w:val="left" w:pos="7140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1,034,000.00</w:t>
      </w:r>
      <w:r>
        <w:rPr>
          <w:w w:val="105"/>
          <w:sz w:val="10"/>
        </w:rPr>
        <w:tab/>
      </w:r>
      <w:r>
        <w:rPr>
          <w:w w:val="105"/>
          <w:sz w:val="10"/>
        </w:rPr>
        <w:t>350,000.00</w:t>
      </w:r>
      <w:r>
        <w:rPr>
          <w:w w:val="105"/>
          <w:sz w:val="10"/>
        </w:rPr>
        <w:tab/>
      </w:r>
      <w:r>
        <w:rPr>
          <w:w w:val="105"/>
          <w:sz w:val="10"/>
        </w:rPr>
        <w:t>1,384,000.00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516"/>
      </w:pPr>
      <w:r>
        <w:rPr>
          <w:w w:val="105"/>
        </w:rPr>
        <w:t>1,034,000.00</w:t>
      </w:r>
    </w:p>
    <w:p>
      <w:pPr>
        <w:pStyle w:val="7"/>
        <w:spacing w:before="96"/>
        <w:ind w:left="516"/>
      </w:pPr>
      <w:r>
        <w:rPr>
          <w:w w:val="105"/>
        </w:rPr>
        <w:t>1,384,000.00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488"/>
      </w:pPr>
      <w:r>
        <w:rPr>
          <w:w w:val="105"/>
        </w:rPr>
        <w:t>1,034,000.00</w:t>
      </w:r>
    </w:p>
    <w:p>
      <w:pPr>
        <w:pStyle w:val="7"/>
        <w:spacing w:before="96"/>
        <w:ind w:left="488"/>
      </w:pPr>
      <w:r>
        <w:rPr>
          <w:w w:val="105"/>
        </w:rPr>
        <w:t>1,384,000.00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286</w:t>
      </w:r>
      <w:r>
        <w:rPr>
          <w:w w:val="105"/>
          <w:sz w:val="10"/>
        </w:rPr>
        <w:tab/>
      </w:r>
      <w:r>
        <w:rPr>
          <w:w w:val="105"/>
          <w:sz w:val="10"/>
        </w:rPr>
        <w:t>1701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HERRAMIENTAS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MENORES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100,000.00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-45,000.00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55,000.00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55,000.00</w:t>
      </w:r>
      <w:r>
        <w:rPr>
          <w:w w:val="105"/>
        </w:rPr>
        <w:tab/>
      </w:r>
      <w:r>
        <w:rPr>
          <w:w w:val="105"/>
          <w:position w:val="-2"/>
        </w:rPr>
        <w:t>55,000.00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930" w:space="1749"/>
            <w:col w:w="893" w:space="205"/>
            <w:col w:w="875" w:space="240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059"/>
          <w:tab w:val="left" w:pos="6156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100,000.00</w:t>
      </w:r>
      <w:r>
        <w:rPr>
          <w:w w:val="105"/>
          <w:sz w:val="10"/>
        </w:rPr>
        <w:tab/>
      </w:r>
      <w:r>
        <w:rPr>
          <w:w w:val="105"/>
          <w:sz w:val="10"/>
        </w:rPr>
        <w:t>-45,000.00</w:t>
      </w:r>
      <w:r>
        <w:rPr>
          <w:w w:val="105"/>
          <w:sz w:val="10"/>
        </w:rPr>
        <w:tab/>
      </w:r>
      <w:r>
        <w:rPr>
          <w:w w:val="105"/>
          <w:sz w:val="10"/>
        </w:rPr>
        <w:t>55,000.00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059"/>
          <w:tab w:val="left" w:pos="6156"/>
          <w:tab w:val="left" w:pos="7272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100,000.00</w:t>
      </w:r>
      <w:r>
        <w:rPr>
          <w:w w:val="105"/>
          <w:sz w:val="10"/>
        </w:rPr>
        <w:tab/>
      </w:r>
      <w:r>
        <w:rPr>
          <w:w w:val="105"/>
          <w:sz w:val="10"/>
        </w:rPr>
        <w:t>-45,000.00</w:t>
      </w:r>
      <w:r>
        <w:rPr>
          <w:w w:val="105"/>
          <w:sz w:val="10"/>
        </w:rPr>
        <w:tab/>
      </w:r>
      <w:r>
        <w:rPr>
          <w:w w:val="105"/>
          <w:sz w:val="10"/>
        </w:rPr>
        <w:t>55,000.00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55,000.00</w:t>
      </w:r>
    </w:p>
    <w:p>
      <w:pPr>
        <w:pStyle w:val="7"/>
        <w:spacing w:before="96"/>
        <w:ind w:left="648"/>
      </w:pPr>
      <w:r>
        <w:rPr>
          <w:w w:val="105"/>
        </w:rPr>
        <w:t>55,000.00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55,000.00</w:t>
      </w:r>
    </w:p>
    <w:p>
      <w:pPr>
        <w:pStyle w:val="7"/>
        <w:spacing w:before="96"/>
        <w:ind w:left="619"/>
      </w:pPr>
      <w:r>
        <w:rPr>
          <w:w w:val="105"/>
        </w:rPr>
        <w:t>55,000.00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25,000.00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25,000.00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379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  <w:ind w:left="379"/>
      </w:pPr>
      <w:r>
        <w:br w:type="column"/>
      </w:r>
      <w:r>
        <w:rPr>
          <w:w w:val="105"/>
        </w:rPr>
        <w:t>25,000.00</w:t>
      </w:r>
      <w:r>
        <w:rPr>
          <w:w w:val="105"/>
        </w:rPr>
        <w:tab/>
      </w:r>
      <w:r>
        <w:rPr>
          <w:w w:val="105"/>
          <w:position w:val="-2"/>
        </w:rPr>
        <w:t>25,000.00</w:t>
      </w:r>
    </w:p>
    <w:p>
      <w:pPr>
        <w:spacing w:before="36"/>
        <w:ind w:left="379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676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pStyle w:val="7"/>
        <w:spacing w:before="7"/>
        <w:ind w:left="0"/>
        <w:rPr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262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379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tabs>
          <w:tab w:val="left" w:pos="1459"/>
        </w:tabs>
        <w:ind w:left="379"/>
      </w:pPr>
      <w:r>
        <w:rPr>
          <w:w w:val="105"/>
        </w:rPr>
        <w:t>25,000.00</w:t>
      </w:r>
      <w:r>
        <w:rPr>
          <w:w w:val="105"/>
        </w:rPr>
        <w:tab/>
      </w:r>
      <w:r>
        <w:rPr>
          <w:w w:val="105"/>
          <w:position w:val="-2"/>
        </w:rPr>
        <w:t>25,000.00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501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50,000.00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50,000.00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5/10/2022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16:16.38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98" o:spid="_x0000_s1118" o:spt="1" style="position:absolute;left:0pt;margin-left:18pt;margin-top:11.2pt;height:2.5pt;width:756pt;mso-position-horizontal-relative:page;mso-wrap-distance-bottom:0pt;mso-wrap-distance-top:0pt;z-index:-2515609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99" o:spid="_x0000_s1119" o:spt="1" style="position:absolute;left:0pt;margin-left:18pt;margin-top:29.95pt;height:2.5pt;width:756pt;mso-position-horizontal-relative:page;z-index:-2516080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9" w:line="127" w:lineRule="auto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7"/>
        <w:spacing w:line="91" w:lineRule="exact"/>
        <w:ind w:left="648"/>
      </w:pPr>
      <w:r>
        <w:br w:type="column"/>
      </w:r>
      <w:r>
        <w:rPr>
          <w:w w:val="105"/>
        </w:rPr>
        <w:t>50,000.00</w:t>
      </w:r>
    </w:p>
    <w:p>
      <w:pPr>
        <w:pStyle w:val="7"/>
        <w:spacing w:before="6"/>
        <w:ind w:left="619"/>
      </w:pPr>
      <w:r>
        <w:br w:type="column"/>
      </w:r>
      <w:r>
        <w:rPr>
          <w:w w:val="105"/>
        </w:rPr>
        <w:t>50,000.00</w:t>
      </w:r>
    </w:p>
    <w:p>
      <w:pPr>
        <w:spacing w:before="0" w:line="91" w:lineRule="exact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75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1704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pStyle w:val="7"/>
        <w:spacing w:before="75"/>
      </w:pPr>
      <w:r>
        <w:br w:type="column"/>
      </w:r>
      <w:r>
        <w:rPr>
          <w:w w:val="105"/>
        </w:rPr>
        <w:t>12,000.00</w:t>
      </w:r>
    </w:p>
    <w:p>
      <w:pPr>
        <w:pStyle w:val="7"/>
        <w:spacing w:before="75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75"/>
      </w:pPr>
      <w:r>
        <w:br w:type="column"/>
      </w:r>
      <w:r>
        <w:rPr>
          <w:w w:val="105"/>
        </w:rPr>
        <w:t>12,000.00</w:t>
      </w:r>
    </w:p>
    <w:p>
      <w:pPr>
        <w:pStyle w:val="7"/>
        <w:spacing w:before="75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75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75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75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75"/>
      </w:pPr>
      <w:r>
        <w:br w:type="column"/>
      </w:r>
      <w:r>
        <w:rPr>
          <w:w w:val="105"/>
        </w:rPr>
        <w:t>12,000.00</w:t>
      </w:r>
      <w:r>
        <w:rPr>
          <w:w w:val="105"/>
        </w:rPr>
        <w:tab/>
      </w:r>
      <w:r>
        <w:rPr>
          <w:w w:val="105"/>
          <w:position w:val="-2"/>
        </w:rPr>
        <w:t>12,000.00</w:t>
      </w:r>
    </w:p>
    <w:p>
      <w:pPr>
        <w:spacing w:before="75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57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648"/>
      </w:pPr>
      <w:r>
        <w:rPr>
          <w:w w:val="105"/>
        </w:rPr>
        <w:t>12,000.00</w:t>
      </w:r>
    </w:p>
    <w:p>
      <w:pPr>
        <w:pStyle w:val="7"/>
        <w:spacing w:before="96"/>
        <w:ind w:left="648"/>
      </w:pPr>
      <w:r>
        <w:rPr>
          <w:w w:val="105"/>
        </w:rPr>
        <w:t>12,000.00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12,000.00</w:t>
      </w:r>
    </w:p>
    <w:p>
      <w:pPr>
        <w:pStyle w:val="7"/>
        <w:spacing w:before="96"/>
        <w:ind w:left="619"/>
      </w:pPr>
      <w:r>
        <w:rPr>
          <w:w w:val="105"/>
        </w:rPr>
        <w:t>12,000.00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spacing w:before="1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1801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57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10,000.00</w:t>
      </w:r>
    </w:p>
    <w:p>
      <w:pPr>
        <w:pStyle w:val="7"/>
        <w:spacing w:before="96"/>
        <w:ind w:left="648"/>
      </w:pPr>
      <w:r>
        <w:rPr>
          <w:w w:val="105"/>
        </w:rPr>
        <w:t>10,000.00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10,000.00</w:t>
      </w:r>
    </w:p>
    <w:p>
      <w:pPr>
        <w:pStyle w:val="7"/>
        <w:spacing w:before="96"/>
        <w:ind w:left="619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253</w:t>
      </w:r>
      <w:r>
        <w:rPr>
          <w:w w:val="105"/>
          <w:sz w:val="10"/>
        </w:rPr>
        <w:tab/>
      </w:r>
      <w:r>
        <w:rPr>
          <w:w w:val="105"/>
          <w:sz w:val="10"/>
        </w:rPr>
        <w:t>1901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LLANTAS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NEUMÁTICOS</w:t>
      </w:r>
    </w:p>
    <w:p>
      <w:pPr>
        <w:pStyle w:val="7"/>
        <w:spacing w:before="37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</w:pPr>
      <w:r>
        <w:br w:type="column"/>
      </w: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2875" w:space="1857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10,000.00</w:t>
      </w:r>
    </w:p>
    <w:p>
      <w:pPr>
        <w:pStyle w:val="7"/>
        <w:spacing w:before="96"/>
        <w:ind w:left="648"/>
      </w:pPr>
      <w:r>
        <w:rPr>
          <w:w w:val="105"/>
        </w:rPr>
        <w:t>10,000.00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619"/>
      </w:pPr>
      <w:r>
        <w:rPr>
          <w:w w:val="105"/>
        </w:rPr>
        <w:t>10,000.00</w:t>
      </w:r>
    </w:p>
    <w:p>
      <w:pPr>
        <w:pStyle w:val="7"/>
        <w:spacing w:before="96"/>
        <w:ind w:left="619"/>
      </w:pPr>
      <w:r>
        <w:rPr>
          <w:w w:val="105"/>
        </w:rPr>
        <w:t>10,000.00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6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2201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10,000.00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6"/>
      </w:pPr>
      <w:r>
        <w:br w:type="column"/>
      </w:r>
      <w:r>
        <w:rPr>
          <w:w w:val="105"/>
        </w:rPr>
        <w:t>10,000.00</w:t>
      </w:r>
      <w:r>
        <w:rPr>
          <w:w w:val="105"/>
        </w:rPr>
        <w:tab/>
      </w:r>
      <w:r>
        <w:rPr>
          <w:w w:val="105"/>
          <w:position w:val="-2"/>
        </w:rPr>
        <w:t>10,000.00</w:t>
      </w:r>
    </w:p>
    <w:p>
      <w:pPr>
        <w:spacing w:before="36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634" w:space="1099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80"/>
          <w:tab w:val="left" w:pos="6139"/>
          <w:tab w:val="left" w:pos="7140"/>
          <w:tab w:val="left" w:pos="8590"/>
          <w:tab w:val="left" w:pos="9670"/>
          <w:tab w:val="left" w:pos="10750"/>
          <w:tab w:val="left" w:pos="11830"/>
        </w:tabs>
        <w:spacing w:before="36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1,299,000.00</w:t>
      </w:r>
      <w:r>
        <w:rPr>
          <w:w w:val="105"/>
          <w:sz w:val="10"/>
        </w:rPr>
        <w:tab/>
      </w:r>
      <w:r>
        <w:rPr>
          <w:w w:val="105"/>
          <w:sz w:val="10"/>
        </w:rPr>
        <w:t>289,093.00</w:t>
      </w:r>
      <w:r>
        <w:rPr>
          <w:w w:val="105"/>
          <w:sz w:val="10"/>
        </w:rPr>
        <w:tab/>
      </w:r>
      <w:r>
        <w:rPr>
          <w:w w:val="105"/>
          <w:sz w:val="10"/>
        </w:rPr>
        <w:t>1,588,093.00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4"/>
      </w:pPr>
      <w:r>
        <w:t xml:space="preserve">400  </w:t>
      </w:r>
      <w:r>
        <w:rPr>
          <w:spacing w:val="6"/>
        </w:rPr>
        <w:t xml:space="preserve"> </w:t>
      </w:r>
      <w:r>
        <w:t>TRANSFERENCIAS</w:t>
      </w:r>
      <w:r>
        <w:rPr>
          <w:spacing w:val="2"/>
        </w:rPr>
        <w:t xml:space="preserve"> </w:t>
      </w:r>
      <w:r>
        <w:t>CORRIENTES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10,000.00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10,000.00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1,588,093.00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10,000.00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10,000.00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1,588,093.00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6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435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TRANSFERENCIAS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24"/>
          <w:w w:val="105"/>
          <w:sz w:val="10"/>
        </w:rPr>
        <w:t xml:space="preserve"> </w:t>
      </w:r>
      <w:r>
        <w:rPr>
          <w:w w:val="105"/>
          <w:sz w:val="10"/>
        </w:rPr>
        <w:t>OTRAS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INSTITUCIONES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SIN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FINES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LUCRO</w:t>
      </w: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448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OTRAS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TRANSFERENCIAS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MUNICIPALIDADES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3"/>
        <w:ind w:left="458"/>
      </w:pPr>
      <w:r>
        <w:br w:type="column"/>
      </w:r>
      <w:r>
        <w:rPr>
          <w:w w:val="105"/>
        </w:rPr>
        <w:t>137,080.00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8,220,504.00</w:t>
      </w:r>
    </w:p>
    <w:p>
      <w:pPr>
        <w:pStyle w:val="7"/>
        <w:spacing w:before="23"/>
        <w:ind w:left="458"/>
      </w:pPr>
      <w:r>
        <w:br w:type="column"/>
      </w:r>
      <w:r>
        <w:rPr>
          <w:w w:val="105"/>
        </w:rPr>
        <w:t>137,080.00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8,220,504.00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0.00</w:t>
      </w:r>
    </w:p>
    <w:p>
      <w:pPr>
        <w:pStyle w:val="7"/>
        <w:tabs>
          <w:tab w:val="left" w:pos="1079"/>
        </w:tabs>
        <w:spacing w:before="23"/>
        <w:ind w:left="0" w:right="38"/>
        <w:jc w:val="right"/>
      </w:pPr>
      <w:r>
        <w:br w:type="column"/>
      </w:r>
      <w:r>
        <w:rPr>
          <w:w w:val="105"/>
        </w:rPr>
        <w:t>68,540.08</w:t>
      </w:r>
      <w:r>
        <w:rPr>
          <w:w w:val="105"/>
        </w:rPr>
        <w:tab/>
      </w:r>
      <w:r>
        <w:rPr>
          <w:w w:val="105"/>
          <w:position w:val="-2"/>
        </w:rPr>
        <w:t>68,540.08</w:t>
      </w:r>
    </w:p>
    <w:p>
      <w:pPr>
        <w:pStyle w:val="7"/>
        <w:spacing w:before="8"/>
        <w:ind w:left="0"/>
        <w:rPr>
          <w:sz w:val="13"/>
        </w:rPr>
      </w:pPr>
    </w:p>
    <w:p>
      <w:pPr>
        <w:pStyle w:val="7"/>
        <w:tabs>
          <w:tab w:val="left" w:pos="1079"/>
        </w:tabs>
        <w:ind w:left="0" w:right="38"/>
        <w:jc w:val="right"/>
      </w:pPr>
      <w:r>
        <w:rPr>
          <w:w w:val="105"/>
        </w:rPr>
        <w:t>2,049,468.08</w:t>
      </w:r>
      <w:r>
        <w:rPr>
          <w:w w:val="105"/>
        </w:rPr>
        <w:tab/>
      </w:r>
      <w:r>
        <w:rPr>
          <w:w w:val="105"/>
          <w:position w:val="-2"/>
        </w:rPr>
        <w:t>2,049,468.08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3"/>
        <w:ind w:left="0"/>
        <w:rPr>
          <w:sz w:val="16"/>
        </w:rPr>
      </w:pPr>
    </w:p>
    <w:p>
      <w:pPr>
        <w:pStyle w:val="7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4005" w:space="966"/>
            <w:col w:w="604" w:space="105"/>
            <w:col w:w="972" w:space="108"/>
            <w:col w:w="972" w:space="478"/>
            <w:col w:w="604" w:space="476"/>
            <w:col w:w="604" w:space="476"/>
            <w:col w:w="604" w:space="476"/>
            <w:col w:w="604" w:space="136"/>
            <w:col w:w="2053" w:space="448"/>
            <w:col w:w="629"/>
          </w:cols>
        </w:sectPr>
      </w:pPr>
    </w:p>
    <w:p>
      <w:pPr>
        <w:tabs>
          <w:tab w:val="left" w:pos="5350"/>
          <w:tab w:val="left" w:pos="6060"/>
          <w:tab w:val="left" w:pos="714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8,357,584.00</w:t>
      </w:r>
      <w:r>
        <w:rPr>
          <w:w w:val="105"/>
          <w:sz w:val="10"/>
        </w:rPr>
        <w:tab/>
      </w:r>
      <w:r>
        <w:rPr>
          <w:w w:val="105"/>
          <w:sz w:val="10"/>
        </w:rPr>
        <w:t>8,357,584.00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060"/>
          <w:tab w:val="left" w:pos="7140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8,357,584.00</w:t>
      </w:r>
      <w:r>
        <w:rPr>
          <w:w w:val="105"/>
          <w:sz w:val="10"/>
        </w:rPr>
        <w:tab/>
      </w:r>
      <w:r>
        <w:rPr>
          <w:w w:val="105"/>
          <w:sz w:val="10"/>
        </w:rPr>
        <w:t>8,357,584.00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16"/>
      </w:pPr>
      <w:r>
        <w:rPr>
          <w:w w:val="105"/>
        </w:rPr>
        <w:t>2,118,008.16</w:t>
      </w:r>
    </w:p>
    <w:p>
      <w:pPr>
        <w:pStyle w:val="7"/>
        <w:spacing w:before="96"/>
        <w:ind w:left="516"/>
      </w:pPr>
      <w:r>
        <w:rPr>
          <w:w w:val="105"/>
        </w:rPr>
        <w:t>2,118,008.16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488"/>
      </w:pPr>
      <w:r>
        <w:rPr>
          <w:w w:val="105"/>
        </w:rPr>
        <w:t>2,118,008.16</w:t>
      </w:r>
    </w:p>
    <w:p>
      <w:pPr>
        <w:pStyle w:val="7"/>
        <w:spacing w:before="96"/>
        <w:ind w:left="488"/>
      </w:pPr>
      <w:r>
        <w:rPr>
          <w:w w:val="105"/>
        </w:rPr>
        <w:t>2,118,008.16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3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448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OTRAS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TRANSFERENCIAS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MUNICIPALIDADES</w:t>
      </w:r>
    </w:p>
    <w:p>
      <w:pPr>
        <w:pStyle w:val="7"/>
        <w:spacing w:before="37"/>
      </w:pPr>
      <w:r>
        <w:br w:type="column"/>
      </w:r>
      <w:r>
        <w:rPr>
          <w:w w:val="105"/>
        </w:rPr>
        <w:t>200,000.00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52,000.00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252,000.00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37"/>
      </w:pPr>
      <w:r>
        <w:br w:type="column"/>
      </w:r>
      <w:r>
        <w:rPr>
          <w:w w:val="105"/>
        </w:rPr>
        <w:t>252,000.00</w:t>
      </w:r>
      <w:r>
        <w:rPr>
          <w:w w:val="105"/>
        </w:rPr>
        <w:tab/>
      </w:r>
      <w:r>
        <w:rPr>
          <w:w w:val="105"/>
          <w:position w:val="-2"/>
        </w:rPr>
        <w:t>252,000.00</w:t>
      </w:r>
    </w:p>
    <w:p>
      <w:pPr>
        <w:spacing w:before="3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64" w:space="716"/>
            <w:col w:w="893" w:space="239"/>
            <w:col w:w="841" w:space="187"/>
            <w:col w:w="893" w:space="477"/>
            <w:col w:w="604" w:space="476"/>
            <w:col w:w="604" w:space="476"/>
            <w:col w:w="604" w:space="476"/>
            <w:col w:w="604" w:space="215"/>
            <w:col w:w="1973" w:space="448"/>
            <w:col w:w="630"/>
          </w:cols>
        </w:sectPr>
      </w:pPr>
    </w:p>
    <w:p>
      <w:pPr>
        <w:tabs>
          <w:tab w:val="left" w:pos="5059"/>
          <w:tab w:val="left" w:pos="6192"/>
          <w:tab w:val="left" w:pos="7219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200,000.00</w:t>
      </w:r>
      <w:r>
        <w:rPr>
          <w:w w:val="105"/>
          <w:sz w:val="10"/>
        </w:rPr>
        <w:tab/>
      </w:r>
      <w:r>
        <w:rPr>
          <w:w w:val="105"/>
          <w:sz w:val="10"/>
        </w:rPr>
        <w:t>52,000.00</w:t>
      </w:r>
      <w:r>
        <w:rPr>
          <w:w w:val="105"/>
          <w:sz w:val="10"/>
        </w:rPr>
        <w:tab/>
      </w:r>
      <w:r>
        <w:rPr>
          <w:w w:val="105"/>
          <w:sz w:val="10"/>
        </w:rPr>
        <w:t>252,000.00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059"/>
          <w:tab w:val="left" w:pos="6192"/>
          <w:tab w:val="left" w:pos="7219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200,000.00</w:t>
      </w:r>
      <w:r>
        <w:rPr>
          <w:w w:val="105"/>
          <w:sz w:val="10"/>
        </w:rPr>
        <w:tab/>
      </w:r>
      <w:r>
        <w:rPr>
          <w:w w:val="105"/>
          <w:sz w:val="10"/>
        </w:rPr>
        <w:t>52,000.00</w:t>
      </w:r>
      <w:r>
        <w:rPr>
          <w:w w:val="105"/>
          <w:sz w:val="10"/>
        </w:rPr>
        <w:tab/>
      </w:r>
      <w:r>
        <w:rPr>
          <w:w w:val="105"/>
          <w:sz w:val="10"/>
        </w:rPr>
        <w:t>252,000.00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059"/>
          <w:tab w:val="left" w:pos="6060"/>
          <w:tab w:val="left" w:pos="7140"/>
          <w:tab w:val="left" w:pos="8590"/>
          <w:tab w:val="left" w:pos="9670"/>
          <w:tab w:val="left" w:pos="10750"/>
          <w:tab w:val="left" w:pos="11830"/>
        </w:tabs>
        <w:spacing w:before="36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200,000.00</w:t>
      </w:r>
      <w:r>
        <w:rPr>
          <w:w w:val="105"/>
          <w:sz w:val="10"/>
        </w:rPr>
        <w:tab/>
      </w:r>
      <w:r>
        <w:rPr>
          <w:w w:val="105"/>
          <w:sz w:val="10"/>
        </w:rPr>
        <w:t>8,409,584.00</w:t>
      </w:r>
      <w:r>
        <w:rPr>
          <w:w w:val="105"/>
          <w:sz w:val="10"/>
        </w:rPr>
        <w:tab/>
      </w:r>
      <w:r>
        <w:rPr>
          <w:w w:val="105"/>
          <w:sz w:val="10"/>
        </w:rPr>
        <w:t>8,609,584.00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4"/>
      </w:pPr>
      <w:r>
        <w:t xml:space="preserve">500  </w:t>
      </w:r>
      <w:r>
        <w:rPr>
          <w:spacing w:val="4"/>
        </w:rPr>
        <w:t xml:space="preserve"> </w:t>
      </w:r>
      <w:r>
        <w:t>TRANSFERENCIAS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CAPITAL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595"/>
      </w:pPr>
      <w:r>
        <w:rPr>
          <w:w w:val="105"/>
        </w:rPr>
        <w:t>252,000.00</w:t>
      </w:r>
    </w:p>
    <w:p>
      <w:pPr>
        <w:pStyle w:val="7"/>
        <w:spacing w:before="96"/>
        <w:ind w:left="595"/>
      </w:pPr>
      <w:r>
        <w:rPr>
          <w:w w:val="105"/>
        </w:rPr>
        <w:t>252,000.00</w:t>
      </w:r>
    </w:p>
    <w:p>
      <w:pPr>
        <w:pStyle w:val="7"/>
        <w:spacing w:before="105"/>
        <w:ind w:left="516"/>
      </w:pPr>
      <w:r>
        <w:rPr>
          <w:w w:val="105"/>
        </w:rPr>
        <w:t>2,370,008.16</w:t>
      </w:r>
    </w:p>
    <w:p>
      <w:pPr>
        <w:spacing w:before="2" w:line="240" w:lineRule="auto"/>
        <w:rPr>
          <w:sz w:val="16"/>
        </w:rPr>
      </w:pPr>
      <w:r>
        <w:br w:type="column"/>
      </w:r>
    </w:p>
    <w:p>
      <w:pPr>
        <w:pStyle w:val="7"/>
        <w:spacing w:before="1"/>
        <w:ind w:left="567"/>
      </w:pPr>
      <w:r>
        <w:rPr>
          <w:w w:val="105"/>
        </w:rPr>
        <w:t>252,000.00</w:t>
      </w:r>
    </w:p>
    <w:p>
      <w:pPr>
        <w:pStyle w:val="7"/>
        <w:spacing w:before="96"/>
        <w:ind w:left="567"/>
      </w:pPr>
      <w:r>
        <w:rPr>
          <w:w w:val="105"/>
        </w:rPr>
        <w:t>252,000.00</w:t>
      </w:r>
    </w:p>
    <w:p>
      <w:pPr>
        <w:pStyle w:val="7"/>
        <w:spacing w:before="105"/>
        <w:ind w:left="488"/>
      </w:pPr>
      <w:r>
        <w:rPr>
          <w:w w:val="105"/>
        </w:rPr>
        <w:t>2,370,008.16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8" w:space="39"/>
            <w:col w:w="1040" w:space="39"/>
            <w:col w:w="1079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523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61</w:t>
      </w:r>
      <w:r>
        <w:rPr>
          <w:w w:val="105"/>
          <w:sz w:val="10"/>
        </w:rPr>
        <w:tab/>
      </w:r>
      <w:r>
        <w:rPr>
          <w:w w:val="105"/>
          <w:sz w:val="10"/>
        </w:rPr>
        <w:t>TRANSFERENCIAS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LAS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MUNICIPALIDADES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2,752,640.00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2,752,640.00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4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4"/>
      </w:pPr>
      <w:r>
        <w:br w:type="column"/>
      </w:r>
      <w:r>
        <w:rPr>
          <w:w w:val="105"/>
        </w:rPr>
        <w:t>2.72</w:t>
      </w:r>
      <w:r>
        <w:rPr>
          <w:w w:val="105"/>
        </w:rPr>
        <w:tab/>
      </w:r>
      <w:r>
        <w:rPr>
          <w:w w:val="105"/>
          <w:position w:val="-2"/>
        </w:rPr>
        <w:t>2.72</w:t>
      </w:r>
    </w:p>
    <w:p>
      <w:pPr>
        <w:spacing w:before="24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18" w:space="1152"/>
            <w:col w:w="604" w:space="106"/>
            <w:col w:w="972" w:space="108"/>
            <w:col w:w="972" w:space="478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5350"/>
          <w:tab w:val="left" w:pos="6060"/>
          <w:tab w:val="left" w:pos="714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2,752,640.00</w:t>
      </w:r>
      <w:r>
        <w:rPr>
          <w:w w:val="105"/>
          <w:sz w:val="10"/>
        </w:rPr>
        <w:tab/>
      </w:r>
      <w:r>
        <w:rPr>
          <w:w w:val="105"/>
          <w:sz w:val="10"/>
        </w:rPr>
        <w:t>2,752,640.00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060"/>
          <w:tab w:val="left" w:pos="7140"/>
          <w:tab w:val="left" w:pos="8590"/>
          <w:tab w:val="left" w:pos="9670"/>
          <w:tab w:val="left" w:pos="10750"/>
          <w:tab w:val="left" w:pos="11830"/>
        </w:tabs>
        <w:spacing w:before="27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2,752,640.00</w:t>
      </w:r>
      <w:r>
        <w:rPr>
          <w:w w:val="105"/>
          <w:sz w:val="10"/>
        </w:rPr>
        <w:tab/>
      </w:r>
      <w:r>
        <w:rPr>
          <w:w w:val="105"/>
          <w:sz w:val="10"/>
        </w:rPr>
        <w:t>2,752,640.00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5350"/>
          <w:tab w:val="left" w:pos="6060"/>
          <w:tab w:val="left" w:pos="7140"/>
          <w:tab w:val="left" w:pos="8590"/>
          <w:tab w:val="left" w:pos="9670"/>
          <w:tab w:val="left" w:pos="10750"/>
          <w:tab w:val="left" w:pos="11830"/>
        </w:tabs>
        <w:spacing w:before="36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2,752,640.00</w:t>
      </w:r>
      <w:r>
        <w:rPr>
          <w:w w:val="105"/>
          <w:sz w:val="10"/>
        </w:rPr>
        <w:tab/>
      </w:r>
      <w:r>
        <w:rPr>
          <w:w w:val="105"/>
          <w:sz w:val="10"/>
        </w:rPr>
        <w:t>2,752,640.00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2.72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2.72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2.72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2.72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2.72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2.72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spacing w:before="57"/>
        <w:ind w:left="239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Actividad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/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Obra:</w:t>
      </w:r>
    </w:p>
    <w:p>
      <w:pPr>
        <w:pStyle w:val="7"/>
        <w:spacing w:before="37"/>
        <w:ind w:left="0"/>
        <w:jc w:val="right"/>
      </w:pPr>
      <w:r>
        <w:br w:type="column"/>
      </w:r>
      <w:r>
        <w:rPr>
          <w:w w:val="105"/>
        </w:rPr>
        <w:t>8,180,056.00</w:t>
      </w:r>
    </w:p>
    <w:p>
      <w:pPr>
        <w:pStyle w:val="7"/>
        <w:spacing w:before="37"/>
        <w:ind w:left="435"/>
      </w:pPr>
      <w:r>
        <w:br w:type="column"/>
      </w:r>
      <w:r>
        <w:rPr>
          <w:w w:val="105"/>
        </w:rPr>
        <w:t>12,811,153.00</w:t>
      </w:r>
    </w:p>
    <w:p>
      <w:pPr>
        <w:pStyle w:val="7"/>
        <w:spacing w:before="37"/>
        <w:ind w:left="436"/>
      </w:pPr>
      <w:r>
        <w:br w:type="column"/>
      </w:r>
      <w:r>
        <w:rPr>
          <w:w w:val="105"/>
        </w:rPr>
        <w:t>20,991,209.00</w:t>
      </w:r>
    </w:p>
    <w:p>
      <w:pPr>
        <w:pStyle w:val="7"/>
        <w:spacing w:before="37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7"/>
        <w:ind w:left="565"/>
      </w:pPr>
      <w:r>
        <w:br w:type="column"/>
      </w:r>
      <w:r>
        <w:rPr>
          <w:w w:val="105"/>
        </w:rPr>
        <w:t>943,600.00</w:t>
      </w:r>
    </w:p>
    <w:p>
      <w:pPr>
        <w:pStyle w:val="7"/>
        <w:spacing w:before="37"/>
        <w:ind w:left="567"/>
      </w:pPr>
      <w:r>
        <w:br w:type="column"/>
      </w:r>
      <w:r>
        <w:rPr>
          <w:w w:val="105"/>
        </w:rPr>
        <w:t>244,900.00</w:t>
      </w:r>
    </w:p>
    <w:p>
      <w:pPr>
        <w:pStyle w:val="7"/>
        <w:spacing w:before="37"/>
        <w:ind w:left="567"/>
      </w:pPr>
      <w:r>
        <w:br w:type="column"/>
      </w:r>
      <w:r>
        <w:rPr>
          <w:w w:val="105"/>
        </w:rPr>
        <w:t>244,900.00</w:t>
      </w:r>
    </w:p>
    <w:p>
      <w:pPr>
        <w:pStyle w:val="7"/>
        <w:tabs>
          <w:tab w:val="left" w:pos="1545"/>
        </w:tabs>
        <w:spacing w:before="37"/>
        <w:ind w:left="518"/>
      </w:pPr>
      <w:r>
        <w:br w:type="column"/>
      </w:r>
      <w:r>
        <w:rPr>
          <w:w w:val="105"/>
          <w:position w:val="3"/>
        </w:rPr>
        <w:t>9,380,808.76</w:t>
      </w:r>
      <w:r>
        <w:rPr>
          <w:w w:val="105"/>
          <w:position w:val="3"/>
        </w:rPr>
        <w:tab/>
      </w:r>
      <w:r>
        <w:rPr>
          <w:spacing w:val="-1"/>
          <w:w w:val="105"/>
        </w:rPr>
        <w:t>10,106,508.76</w:t>
      </w:r>
    </w:p>
    <w:p>
      <w:pPr>
        <w:spacing w:before="37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19" w:space="40"/>
            <w:col w:w="1673" w:space="39"/>
            <w:col w:w="1040" w:space="40"/>
            <w:col w:w="1040" w:space="40"/>
            <w:col w:w="1043" w:space="40"/>
            <w:col w:w="1038" w:space="40"/>
            <w:col w:w="1040" w:space="39"/>
            <w:col w:w="1040" w:space="40"/>
            <w:col w:w="2150" w:space="40"/>
            <w:col w:w="1079"/>
          </w:cols>
        </w:sectPr>
      </w:pPr>
    </w:p>
    <w:p>
      <w:pPr>
        <w:pStyle w:val="4"/>
        <w:tabs>
          <w:tab w:val="left" w:pos="1659"/>
        </w:tabs>
        <w:spacing w:before="27"/>
        <w:ind w:left="886"/>
      </w:pPr>
      <w:r>
        <w:t xml:space="preserve">017   </w:t>
      </w:r>
      <w:r>
        <w:rPr>
          <w:spacing w:val="10"/>
        </w:rPr>
        <w:t xml:space="preserve"> </w:t>
      </w:r>
      <w:r>
        <w:t>000</w:t>
      </w:r>
      <w:r>
        <w:tab/>
      </w:r>
      <w:r>
        <w:t>MEDIDAS</w:t>
      </w:r>
      <w:r>
        <w:rPr>
          <w:spacing w:val="1"/>
        </w:rPr>
        <w:t xml:space="preserve"> </w:t>
      </w:r>
      <w:r>
        <w:t>DE ADAPTACIÓN</w:t>
      </w:r>
      <w:r>
        <w:rPr>
          <w:spacing w:val="1"/>
        </w:rPr>
        <w:t xml:space="preserve"> </w:t>
      </w:r>
      <w:r>
        <w:t>Y MITIGACIÓN</w:t>
      </w:r>
      <w:r>
        <w:rPr>
          <w:spacing w:val="1"/>
        </w:rPr>
        <w:t xml:space="preserve"> </w:t>
      </w:r>
      <w:r>
        <w:t>AL CAMBIO</w:t>
      </w:r>
      <w:r>
        <w:rPr>
          <w:spacing w:val="1"/>
        </w:rPr>
        <w:t xml:space="preserve"> </w:t>
      </w:r>
      <w:r>
        <w:t>CLIMÁTICO</w:t>
      </w:r>
    </w:p>
    <w:p>
      <w:pPr>
        <w:spacing w:before="59"/>
        <w:ind w:left="1433" w:right="0" w:firstLine="0"/>
        <w:jc w:val="left"/>
        <w:rPr>
          <w:sz w:val="14"/>
        </w:rPr>
      </w:pPr>
      <w:r>
        <w:rPr>
          <w:sz w:val="14"/>
        </w:rPr>
        <w:t>100</w:t>
      </w:r>
      <w:r>
        <w:rPr>
          <w:spacing w:val="64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NO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tabs>
          <w:tab w:val="left" w:pos="773"/>
          <w:tab w:val="left" w:pos="1187"/>
          <w:tab w:val="left" w:pos="1539"/>
        </w:tabs>
        <w:spacing w:before="26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181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ESTUDIOS,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INVESTIGACIONES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PROYECTOS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spacing w:val="-1"/>
          <w:w w:val="105"/>
          <w:sz w:val="10"/>
        </w:rPr>
        <w:t>PRE-FACTIBILIDAD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FACTIBILIDAD</w:t>
      </w:r>
    </w:p>
    <w:p>
      <w:pPr>
        <w:pStyle w:val="7"/>
        <w:spacing w:before="23"/>
      </w:pPr>
      <w:r>
        <w:br w:type="column"/>
      </w:r>
      <w:r>
        <w:rPr>
          <w:w w:val="105"/>
        </w:rPr>
        <w:t>10,352,606.00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-10,352,606.00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3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987" w:space="561"/>
            <w:col w:w="984" w:space="60"/>
            <w:col w:w="1059" w:space="479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3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5/10/2022</w:t>
      </w:r>
    </w:p>
    <w:p>
      <w:pPr>
        <w:spacing w:after="0"/>
        <w:sectPr>
          <w:pgSz w:w="15840" w:h="12240" w:orient="landscape"/>
          <w:pgMar w:top="1100" w:right="260" w:bottom="280" w:left="260" w:header="509" w:footer="0" w:gutter="0"/>
          <w:cols w:equalWidth="0" w:num="2">
            <w:col w:w="8242" w:space="40"/>
            <w:col w:w="7038"/>
          </w:cols>
        </w:sectPr>
      </w:pPr>
    </w:p>
    <w:p>
      <w:pPr>
        <w:spacing w:before="40"/>
        <w:ind w:left="4223" w:right="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spacing w:before="56" w:line="470" w:lineRule="auto"/>
        <w:ind w:left="4216" w:right="0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SEPTIEMBRE</w:t>
      </w:r>
    </w:p>
    <w:p>
      <w:pPr>
        <w:pStyle w:val="3"/>
        <w:tabs>
          <w:tab w:val="left" w:pos="4602"/>
        </w:tabs>
        <w:spacing w:line="312" w:lineRule="auto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spacing w:before="40"/>
        <w:ind w:left="98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16:16.38</w:t>
      </w:r>
    </w:p>
    <w:p>
      <w:pPr>
        <w:spacing w:before="56"/>
        <w:ind w:left="98" w:right="0" w:firstLine="0"/>
        <w:jc w:val="left"/>
        <w:rPr>
          <w:b/>
          <w:sz w:val="16"/>
        </w:rPr>
      </w:pPr>
      <w:r>
        <w:rPr>
          <w:b/>
          <w:sz w:val="16"/>
        </w:rPr>
        <w:t>R00804480.rpt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3">
            <w:col w:w="8933" w:space="40"/>
            <w:col w:w="4669" w:space="39"/>
            <w:col w:w="163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docshape100" o:spid="_x0000_s1120" o:spt="1" style="position:absolute;left:0pt;margin-left:18pt;margin-top:11.2pt;height:2.5pt;width:756pt;mso-position-horizontal-relative:page;mso-wrap-distance-bottom:0pt;mso-wrap-distance-top:0pt;z-index:-2515599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2022</w:t>
      </w:r>
    </w:p>
    <w:p>
      <w:pPr>
        <w:pStyle w:val="7"/>
        <w:spacing w:before="1"/>
        <w:ind w:left="0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space="720" w:num="1"/>
        </w:sectPr>
      </w:pPr>
    </w:p>
    <w:p>
      <w:pPr>
        <w:spacing w:before="25" w:line="537" w:lineRule="auto"/>
        <w:ind w:left="100" w:right="26" w:firstLine="0"/>
        <w:jc w:val="left"/>
        <w:rPr>
          <w:b/>
          <w:sz w:val="14"/>
        </w:rPr>
      </w:pPr>
      <w:r>
        <w:pict>
          <v:rect id="docshape101" o:spid="_x0000_s1121" o:spt="1" style="position:absolute;left:0pt;margin-left:18pt;margin-top:29.95pt;height:2.5pt;width:756pt;mso-position-horizontal-relative:page;z-index:-25160704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34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4" w:line="240" w:lineRule="auto"/>
        <w:rPr>
          <w:b/>
          <w:sz w:val="13"/>
        </w:rPr>
      </w:pPr>
      <w:r>
        <w:br w:type="column"/>
      </w:r>
    </w:p>
    <w:p>
      <w:pPr>
        <w:tabs>
          <w:tab w:val="left" w:pos="2587"/>
        </w:tabs>
        <w:spacing w:before="1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8" w:line="240" w:lineRule="auto"/>
        <w:rPr>
          <w:b/>
          <w:sz w:val="13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38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38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38"/>
        <w:ind w:left="0" w:right="9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9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15"/>
          </w:cols>
        </w:sectPr>
      </w:pPr>
    </w:p>
    <w:p>
      <w:pPr>
        <w:tabs>
          <w:tab w:val="left" w:pos="4927"/>
          <w:tab w:val="left" w:pos="5971"/>
          <w:tab w:val="left" w:pos="7510"/>
          <w:tab w:val="left" w:pos="8590"/>
          <w:tab w:val="left" w:pos="9670"/>
          <w:tab w:val="left" w:pos="10750"/>
          <w:tab w:val="left" w:pos="11830"/>
        </w:tabs>
        <w:spacing w:before="9" w:line="127" w:lineRule="auto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10,352,606.00</w:t>
      </w:r>
      <w:r>
        <w:rPr>
          <w:w w:val="105"/>
          <w:sz w:val="10"/>
        </w:rPr>
        <w:tab/>
      </w:r>
      <w:r>
        <w:rPr>
          <w:w w:val="105"/>
          <w:sz w:val="10"/>
        </w:rPr>
        <w:t>-10,352,606.00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27"/>
          <w:tab w:val="left" w:pos="5971"/>
          <w:tab w:val="left" w:pos="7510"/>
          <w:tab w:val="left" w:pos="8590"/>
          <w:tab w:val="left" w:pos="9670"/>
          <w:tab w:val="left" w:pos="10750"/>
          <w:tab w:val="left" w:pos="11830"/>
        </w:tabs>
        <w:spacing w:before="70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10,352,606.00</w:t>
      </w:r>
      <w:r>
        <w:rPr>
          <w:w w:val="105"/>
          <w:sz w:val="10"/>
        </w:rPr>
        <w:tab/>
      </w:r>
      <w:r>
        <w:rPr>
          <w:w w:val="105"/>
          <w:sz w:val="10"/>
        </w:rPr>
        <w:t>-10,352,606.00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27"/>
          <w:tab w:val="left" w:pos="5971"/>
          <w:tab w:val="left" w:pos="7510"/>
          <w:tab w:val="left" w:pos="8590"/>
          <w:tab w:val="left" w:pos="9670"/>
          <w:tab w:val="left" w:pos="10750"/>
          <w:tab w:val="left" w:pos="11830"/>
        </w:tabs>
        <w:spacing w:before="37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10,352,606.00</w:t>
      </w:r>
      <w:r>
        <w:rPr>
          <w:w w:val="105"/>
          <w:sz w:val="10"/>
        </w:rPr>
        <w:tab/>
      </w:r>
      <w:r>
        <w:rPr>
          <w:w w:val="105"/>
          <w:sz w:val="10"/>
        </w:rPr>
        <w:t>-10,352,606.00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pStyle w:val="4"/>
      </w:pPr>
      <w:r>
        <w:t>200</w:t>
      </w:r>
      <w:r>
        <w:rPr>
          <w:spacing w:val="64"/>
        </w:rPr>
        <w:t xml:space="preserve"> </w:t>
      </w:r>
      <w:r>
        <w:t>MATERIALES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SUMINISTROS</w:t>
      </w:r>
    </w:p>
    <w:p>
      <w:pPr>
        <w:pStyle w:val="7"/>
        <w:spacing w:line="91" w:lineRule="exact"/>
        <w:ind w:left="886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886"/>
      </w:pPr>
      <w:r>
        <w:rPr>
          <w:w w:val="105"/>
        </w:rPr>
        <w:t>0.00</w:t>
      </w:r>
    </w:p>
    <w:p>
      <w:pPr>
        <w:pStyle w:val="7"/>
        <w:spacing w:before="105"/>
        <w:ind w:left="886"/>
      </w:pPr>
      <w:r>
        <w:rPr>
          <w:w w:val="105"/>
        </w:rPr>
        <w:t>0.00</w:t>
      </w:r>
    </w:p>
    <w:p>
      <w:pPr>
        <w:pStyle w:val="7"/>
        <w:spacing w:before="6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96"/>
        <w:ind w:left="0"/>
        <w:jc w:val="right"/>
      </w:pPr>
      <w:r>
        <w:rPr>
          <w:w w:val="105"/>
        </w:rPr>
        <w:t>0.00</w:t>
      </w:r>
    </w:p>
    <w:p>
      <w:pPr>
        <w:pStyle w:val="7"/>
        <w:spacing w:before="105"/>
        <w:ind w:left="0"/>
        <w:jc w:val="right"/>
      </w:pPr>
      <w:r>
        <w:rPr>
          <w:w w:val="105"/>
        </w:rPr>
        <w:t>0.00</w:t>
      </w:r>
    </w:p>
    <w:p>
      <w:pPr>
        <w:spacing w:before="0" w:line="91" w:lineRule="exact"/>
        <w:ind w:left="826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pStyle w:val="7"/>
        <w:spacing w:before="96"/>
        <w:ind w:left="826"/>
      </w:pPr>
      <w:r>
        <w:rPr>
          <w:w w:val="105"/>
        </w:rPr>
        <w:t>0.0</w:t>
      </w:r>
    </w:p>
    <w:p>
      <w:pPr>
        <w:pStyle w:val="7"/>
        <w:spacing w:before="105"/>
        <w:ind w:left="826"/>
      </w:pPr>
      <w:r>
        <w:rPr>
          <w:w w:val="105"/>
        </w:rPr>
        <w:t>0.0</w:t>
      </w:r>
    </w:p>
    <w:p>
      <w:pPr>
        <w:spacing w:after="0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3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pStyle w:val="7"/>
        <w:spacing w:before="23"/>
      </w:pPr>
      <w:r>
        <w:br w:type="column"/>
      </w:r>
      <w:r>
        <w:rPr>
          <w:w w:val="105"/>
        </w:rPr>
        <w:t>1,024,000.00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-1,024,000.00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3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3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  <w:position w:val="-2"/>
        </w:rPr>
        <w:t>0.00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056" w:space="1544"/>
            <w:col w:w="972" w:space="73"/>
            <w:col w:w="1007" w:space="479"/>
            <w:col w:w="604" w:space="475"/>
            <w:col w:w="604" w:space="476"/>
            <w:col w:w="604" w:space="476"/>
            <w:col w:w="604" w:space="476"/>
            <w:col w:w="604" w:space="506"/>
            <w:col w:w="1684" w:space="446"/>
            <w:col w:w="630"/>
          </w:cols>
        </w:sectPr>
      </w:pPr>
    </w:p>
    <w:p>
      <w:pPr>
        <w:tabs>
          <w:tab w:val="left" w:pos="4980"/>
          <w:tab w:val="left" w:pos="6024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1,024,000.00</w:t>
      </w:r>
      <w:r>
        <w:rPr>
          <w:w w:val="105"/>
          <w:sz w:val="10"/>
        </w:rPr>
        <w:tab/>
      </w:r>
      <w:r>
        <w:rPr>
          <w:w w:val="105"/>
          <w:sz w:val="10"/>
        </w:rPr>
        <w:t>-1,024,000.00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0"/>
        <w:jc w:val="right"/>
      </w:pPr>
      <w:r>
        <w:rPr>
          <w:w w:val="105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70" w:space="39"/>
            <w:col w:w="1040" w:space="40"/>
            <w:col w:w="1076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262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w w:val="105"/>
          <w:sz w:val="10"/>
        </w:rPr>
        <w:t>COMBUSTIBLES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Y LUBRICANTES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25,000.00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25,000.00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27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459"/>
        </w:tabs>
        <w:spacing w:before="27"/>
      </w:pPr>
      <w:r>
        <w:br w:type="column"/>
      </w:r>
      <w:r>
        <w:rPr>
          <w:w w:val="105"/>
        </w:rPr>
        <w:t>25,000.00</w:t>
      </w:r>
      <w:r>
        <w:rPr>
          <w:w w:val="105"/>
        </w:rPr>
        <w:tab/>
      </w:r>
      <w:r>
        <w:rPr>
          <w:w w:val="105"/>
          <w:position w:val="-2"/>
        </w:rPr>
        <w:t>25,000.00</w:t>
      </w:r>
    </w:p>
    <w:p>
      <w:pPr>
        <w:spacing w:before="27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232" w:space="1501"/>
            <w:col w:w="841" w:space="477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29"/>
          </w:cols>
        </w:sectPr>
      </w:pPr>
    </w:p>
    <w:p>
      <w:pPr>
        <w:tabs>
          <w:tab w:val="left" w:pos="5112"/>
          <w:tab w:val="left" w:pos="6430"/>
          <w:tab w:val="left" w:pos="7272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25,000.00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80"/>
          <w:tab w:val="left" w:pos="6024"/>
          <w:tab w:val="left" w:pos="7272"/>
          <w:tab w:val="left" w:pos="8590"/>
          <w:tab w:val="left" w:pos="9670"/>
          <w:tab w:val="left" w:pos="10750"/>
          <w:tab w:val="left" w:pos="11830"/>
        </w:tabs>
        <w:spacing w:before="28"/>
        <w:ind w:left="2747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Geografico:</w:t>
      </w:r>
      <w:r>
        <w:rPr>
          <w:position w:val="-5"/>
          <w:sz w:val="14"/>
        </w:rPr>
        <w:tab/>
      </w:r>
      <w:r>
        <w:rPr>
          <w:w w:val="105"/>
          <w:sz w:val="10"/>
        </w:rPr>
        <w:t>1,049,000.00</w:t>
      </w:r>
      <w:r>
        <w:rPr>
          <w:w w:val="105"/>
          <w:sz w:val="10"/>
        </w:rPr>
        <w:tab/>
      </w:r>
      <w:r>
        <w:rPr>
          <w:w w:val="105"/>
          <w:sz w:val="10"/>
        </w:rPr>
        <w:t>-1,024,000.00</w:t>
      </w:r>
      <w:r>
        <w:rPr>
          <w:w w:val="105"/>
          <w:sz w:val="10"/>
        </w:rPr>
        <w:tab/>
      </w:r>
      <w:r>
        <w:rPr>
          <w:w w:val="105"/>
          <w:sz w:val="10"/>
        </w:rPr>
        <w:t>25,000.00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tabs>
          <w:tab w:val="left" w:pos="4980"/>
          <w:tab w:val="left" w:pos="6024"/>
          <w:tab w:val="left" w:pos="7272"/>
          <w:tab w:val="left" w:pos="8590"/>
          <w:tab w:val="left" w:pos="9670"/>
          <w:tab w:val="left" w:pos="10750"/>
          <w:tab w:val="left" w:pos="11830"/>
        </w:tabs>
        <w:spacing w:before="36"/>
        <w:ind w:left="245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Grupo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de</w:t>
      </w:r>
      <w:r>
        <w:rPr>
          <w:b/>
          <w:spacing w:val="2"/>
          <w:position w:val="-5"/>
          <w:sz w:val="14"/>
        </w:rPr>
        <w:t xml:space="preserve"> </w:t>
      </w:r>
      <w:r>
        <w:rPr>
          <w:b/>
          <w:position w:val="-5"/>
          <w:sz w:val="14"/>
        </w:rPr>
        <w:t>Gasto:</w:t>
      </w:r>
      <w:r>
        <w:rPr>
          <w:position w:val="-5"/>
          <w:sz w:val="14"/>
        </w:rPr>
        <w:tab/>
      </w:r>
      <w:r>
        <w:rPr>
          <w:w w:val="105"/>
          <w:sz w:val="10"/>
        </w:rPr>
        <w:t>1,049,000.00</w:t>
      </w:r>
      <w:r>
        <w:rPr>
          <w:w w:val="105"/>
          <w:sz w:val="10"/>
        </w:rPr>
        <w:tab/>
      </w:r>
      <w:r>
        <w:rPr>
          <w:w w:val="105"/>
          <w:sz w:val="10"/>
        </w:rPr>
        <w:t>-1,024,000.00</w:t>
      </w:r>
      <w:r>
        <w:rPr>
          <w:w w:val="105"/>
          <w:sz w:val="10"/>
        </w:rPr>
        <w:tab/>
      </w:r>
      <w:r>
        <w:rPr>
          <w:w w:val="105"/>
          <w:sz w:val="10"/>
        </w:rPr>
        <w:t>25,000.00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648"/>
      </w:pPr>
      <w:r>
        <w:rPr>
          <w:w w:val="105"/>
        </w:rPr>
        <w:t>25,000.00</w:t>
      </w:r>
    </w:p>
    <w:p>
      <w:pPr>
        <w:pStyle w:val="7"/>
        <w:spacing w:before="96"/>
        <w:ind w:left="648"/>
      </w:pPr>
      <w:r>
        <w:rPr>
          <w:w w:val="105"/>
        </w:rPr>
        <w:t>25,000.00</w:t>
      </w:r>
    </w:p>
    <w:p>
      <w:pPr>
        <w:pStyle w:val="7"/>
        <w:spacing w:before="105"/>
        <w:ind w:left="648"/>
      </w:pPr>
      <w:r>
        <w:rPr>
          <w:w w:val="105"/>
        </w:rPr>
        <w:t>25,000.00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pStyle w:val="7"/>
        <w:ind w:left="619"/>
      </w:pPr>
      <w:r>
        <w:rPr>
          <w:w w:val="105"/>
        </w:rPr>
        <w:t>25,000.00</w:t>
      </w:r>
    </w:p>
    <w:p>
      <w:pPr>
        <w:pStyle w:val="7"/>
        <w:spacing w:before="96"/>
        <w:ind w:left="619"/>
      </w:pPr>
      <w:r>
        <w:rPr>
          <w:w w:val="105"/>
        </w:rPr>
        <w:t>25,000.00</w:t>
      </w:r>
    </w:p>
    <w:p>
      <w:pPr>
        <w:pStyle w:val="7"/>
        <w:spacing w:before="105"/>
        <w:ind w:left="619"/>
      </w:pPr>
      <w:r>
        <w:rPr>
          <w:w w:val="105"/>
        </w:rPr>
        <w:t>25,000.00</w:t>
      </w:r>
    </w:p>
    <w:p>
      <w:pPr>
        <w:spacing w:before="8" w:line="240" w:lineRule="auto"/>
        <w:rPr>
          <w:sz w:val="13"/>
        </w:rPr>
      </w:pPr>
      <w:r>
        <w:br w:type="column"/>
      </w:r>
    </w:p>
    <w:p>
      <w:pPr>
        <w:pStyle w:val="7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96"/>
        <w:ind w:left="0" w:right="116"/>
        <w:jc w:val="right"/>
      </w:pPr>
      <w:r>
        <w:rPr>
          <w:w w:val="105"/>
        </w:rPr>
        <w:t>0.0</w:t>
      </w:r>
    </w:p>
    <w:p>
      <w:pPr>
        <w:pStyle w:val="7"/>
        <w:spacing w:before="105"/>
        <w:ind w:left="0" w:right="116"/>
        <w:jc w:val="right"/>
      </w:pPr>
      <w:r>
        <w:rPr>
          <w:w w:val="105"/>
        </w:rPr>
        <w:t>0.0</w:t>
      </w:r>
    </w:p>
    <w:p>
      <w:pPr>
        <w:spacing w:after="0"/>
        <w:jc w:val="right"/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4">
            <w:col w:w="12015" w:space="40"/>
            <w:col w:w="1069" w:space="39"/>
            <w:col w:w="1040" w:space="39"/>
            <w:col w:w="1078"/>
          </w:cols>
        </w:sectPr>
      </w:pPr>
    </w:p>
    <w:p>
      <w:pPr>
        <w:spacing w:before="57"/>
        <w:ind w:left="239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Actividad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/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Obra:</w:t>
      </w:r>
    </w:p>
    <w:p>
      <w:pPr>
        <w:pStyle w:val="7"/>
        <w:spacing w:before="36"/>
        <w:ind w:left="1068"/>
      </w:pPr>
      <w:r>
        <w:br w:type="column"/>
      </w:r>
      <w:r>
        <w:rPr>
          <w:w w:val="105"/>
        </w:rPr>
        <w:t>11,401,606.00</w:t>
      </w:r>
    </w:p>
    <w:p>
      <w:pPr>
        <w:pStyle w:val="7"/>
        <w:spacing w:before="36"/>
        <w:ind w:left="400"/>
      </w:pPr>
      <w:r>
        <w:br w:type="column"/>
      </w:r>
      <w:r>
        <w:rPr>
          <w:w w:val="105"/>
        </w:rPr>
        <w:t>-11,376,606.00</w:t>
      </w:r>
    </w:p>
    <w:p>
      <w:pPr>
        <w:pStyle w:val="7"/>
        <w:spacing w:before="36"/>
        <w:ind w:left="621"/>
      </w:pPr>
      <w:r>
        <w:br w:type="column"/>
      </w:r>
      <w:r>
        <w:rPr>
          <w:w w:val="105"/>
        </w:rPr>
        <w:t>25,000.00</w:t>
      </w:r>
    </w:p>
    <w:p>
      <w:pPr>
        <w:pStyle w:val="7"/>
        <w:spacing w:before="36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spacing w:before="36"/>
        <w:ind w:left="0"/>
        <w:jc w:val="right"/>
      </w:pPr>
      <w:r>
        <w:br w:type="column"/>
      </w:r>
      <w:r>
        <w:rPr>
          <w:w w:val="105"/>
        </w:rPr>
        <w:t>0.00</w:t>
      </w:r>
    </w:p>
    <w:p>
      <w:pPr>
        <w:pStyle w:val="7"/>
        <w:tabs>
          <w:tab w:val="left" w:pos="1728"/>
        </w:tabs>
        <w:spacing w:before="36"/>
        <w:ind w:left="648"/>
      </w:pPr>
      <w:r>
        <w:br w:type="column"/>
      </w:r>
      <w:r>
        <w:rPr>
          <w:w w:val="105"/>
        </w:rPr>
        <w:t>25,000.00</w:t>
      </w:r>
      <w:r>
        <w:rPr>
          <w:w w:val="105"/>
        </w:rPr>
        <w:tab/>
      </w:r>
      <w:r>
        <w:rPr>
          <w:spacing w:val="-1"/>
          <w:w w:val="105"/>
          <w:position w:val="-2"/>
        </w:rPr>
        <w:t>25,000.00</w:t>
      </w:r>
    </w:p>
    <w:p>
      <w:pPr>
        <w:spacing w:before="36"/>
        <w:ind w:left="0" w:right="11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60" w:bottom="280" w:left="260" w:header="509" w:footer="0" w:gutter="0"/>
          <w:cols w:equalWidth="0" w:num="10">
            <w:col w:w="3819" w:space="40"/>
            <w:col w:w="1673" w:space="39"/>
            <w:col w:w="1040" w:space="40"/>
            <w:col w:w="1042" w:space="39"/>
            <w:col w:w="1042" w:space="40"/>
            <w:col w:w="1040" w:space="40"/>
            <w:col w:w="1040" w:space="40"/>
            <w:col w:w="1040" w:space="40"/>
            <w:col w:w="2149" w:space="40"/>
            <w:col w:w="1077"/>
          </w:cols>
        </w:sectPr>
      </w:pPr>
    </w:p>
    <w:p>
      <w:pPr>
        <w:pStyle w:val="7"/>
        <w:tabs>
          <w:tab w:val="left" w:pos="1993"/>
          <w:tab w:val="left" w:pos="3549"/>
          <w:tab w:val="left" w:pos="4153"/>
          <w:tab w:val="left" w:pos="5303"/>
          <w:tab w:val="left" w:pos="6419"/>
          <w:tab w:val="left" w:pos="7446"/>
          <w:tab w:val="left" w:pos="8526"/>
        </w:tabs>
        <w:spacing w:before="28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Proyecto:</w:t>
      </w:r>
      <w:r>
        <w:rPr>
          <w:position w:val="-5"/>
          <w:sz w:val="14"/>
        </w:rPr>
        <w:tab/>
      </w:r>
      <w:r>
        <w:rPr>
          <w:w w:val="105"/>
        </w:rPr>
        <w:t>124,155,000.00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124,155,000.00</w:t>
      </w:r>
      <w:r>
        <w:rPr>
          <w:w w:val="105"/>
        </w:rPr>
        <w:tab/>
      </w:r>
      <w:r>
        <w:rPr>
          <w:w w:val="105"/>
        </w:rPr>
        <w:t>-1,458,424.89</w:t>
      </w:r>
      <w:r>
        <w:rPr>
          <w:w w:val="105"/>
        </w:rPr>
        <w:tab/>
      </w:r>
      <w:r>
        <w:rPr>
          <w:w w:val="105"/>
        </w:rPr>
        <w:t>8,119,163.66</w:t>
      </w:r>
      <w:r>
        <w:rPr>
          <w:w w:val="105"/>
        </w:rPr>
        <w:tab/>
      </w:r>
      <w:r>
        <w:rPr>
          <w:w w:val="105"/>
        </w:rPr>
        <w:t>10,746,823.77</w:t>
      </w:r>
      <w:r>
        <w:rPr>
          <w:w w:val="105"/>
        </w:rPr>
        <w:tab/>
      </w:r>
      <w:r>
        <w:rPr>
          <w:w w:val="105"/>
        </w:rPr>
        <w:t>10,788,573.59</w:t>
      </w:r>
    </w:p>
    <w:p>
      <w:pPr>
        <w:pStyle w:val="7"/>
        <w:tabs>
          <w:tab w:val="left" w:pos="2340"/>
          <w:tab w:val="left" w:pos="3896"/>
          <w:tab w:val="left" w:pos="4500"/>
          <w:tab w:val="left" w:pos="5650"/>
          <w:tab w:val="left" w:pos="6766"/>
          <w:tab w:val="left" w:pos="7793"/>
          <w:tab w:val="left" w:pos="8873"/>
        </w:tabs>
        <w:spacing w:before="37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Sub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Programa:</w:t>
      </w:r>
      <w:r>
        <w:rPr>
          <w:position w:val="-5"/>
          <w:sz w:val="14"/>
        </w:rPr>
        <w:tab/>
      </w:r>
      <w:r>
        <w:rPr>
          <w:w w:val="105"/>
        </w:rPr>
        <w:t>124,155,000.00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124,155,000.00</w:t>
      </w:r>
      <w:r>
        <w:rPr>
          <w:w w:val="105"/>
        </w:rPr>
        <w:tab/>
      </w:r>
      <w:r>
        <w:rPr>
          <w:w w:val="105"/>
        </w:rPr>
        <w:t>-1,458,424.89</w:t>
      </w:r>
      <w:r>
        <w:rPr>
          <w:w w:val="105"/>
        </w:rPr>
        <w:tab/>
      </w:r>
      <w:r>
        <w:rPr>
          <w:w w:val="105"/>
        </w:rPr>
        <w:t>8,119,163.66</w:t>
      </w:r>
      <w:r>
        <w:rPr>
          <w:w w:val="105"/>
        </w:rPr>
        <w:tab/>
      </w:r>
      <w:r>
        <w:rPr>
          <w:w w:val="105"/>
        </w:rPr>
        <w:t>10,746,823.77</w:t>
      </w:r>
      <w:r>
        <w:rPr>
          <w:w w:val="105"/>
        </w:rPr>
        <w:tab/>
      </w:r>
      <w:r>
        <w:rPr>
          <w:w w:val="105"/>
        </w:rPr>
        <w:t>10,788,573.59</w:t>
      </w:r>
    </w:p>
    <w:p>
      <w:pPr>
        <w:pStyle w:val="7"/>
        <w:tabs>
          <w:tab w:val="left" w:pos="2071"/>
          <w:tab w:val="left" w:pos="3627"/>
          <w:tab w:val="left" w:pos="4231"/>
          <w:tab w:val="left" w:pos="5381"/>
          <w:tab w:val="left" w:pos="6497"/>
          <w:tab w:val="left" w:pos="7524"/>
          <w:tab w:val="left" w:pos="8604"/>
        </w:tabs>
        <w:spacing w:before="36"/>
        <w:ind w:left="0"/>
        <w:jc w:val="right"/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Programa:</w:t>
      </w:r>
      <w:r>
        <w:rPr>
          <w:position w:val="-5"/>
          <w:sz w:val="14"/>
        </w:rPr>
        <w:tab/>
      </w:r>
      <w:r>
        <w:rPr>
          <w:w w:val="105"/>
        </w:rPr>
        <w:t>124,155,000.00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124,155,000.00</w:t>
      </w:r>
      <w:r>
        <w:rPr>
          <w:w w:val="105"/>
        </w:rPr>
        <w:tab/>
      </w:r>
      <w:r>
        <w:rPr>
          <w:w w:val="105"/>
        </w:rPr>
        <w:t>-1,458,424.89</w:t>
      </w:r>
      <w:r>
        <w:rPr>
          <w:w w:val="105"/>
        </w:rPr>
        <w:tab/>
      </w:r>
      <w:r>
        <w:rPr>
          <w:w w:val="105"/>
        </w:rPr>
        <w:t>8,119,163.66</w:t>
      </w:r>
      <w:r>
        <w:rPr>
          <w:w w:val="105"/>
        </w:rPr>
        <w:tab/>
      </w:r>
      <w:r>
        <w:rPr>
          <w:w w:val="105"/>
        </w:rPr>
        <w:t>10,746,823.77</w:t>
      </w:r>
      <w:r>
        <w:rPr>
          <w:w w:val="105"/>
        </w:rPr>
        <w:tab/>
      </w:r>
      <w:r>
        <w:rPr>
          <w:w w:val="105"/>
        </w:rPr>
        <w:t>10,788,573.59</w:t>
      </w:r>
    </w:p>
    <w:p>
      <w:pPr>
        <w:tabs>
          <w:tab w:val="left" w:pos="2536"/>
          <w:tab w:val="left" w:pos="4092"/>
          <w:tab w:val="left" w:pos="4696"/>
          <w:tab w:val="left" w:pos="5846"/>
          <w:tab w:val="left" w:pos="6962"/>
          <w:tab w:val="left" w:pos="7989"/>
          <w:tab w:val="left" w:pos="9069"/>
        </w:tabs>
        <w:spacing w:before="36"/>
        <w:ind w:left="0" w:right="0" w:firstLine="0"/>
        <w:jc w:val="righ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Unidad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Ejecutora:</w:t>
      </w:r>
      <w:r>
        <w:rPr>
          <w:position w:val="-5"/>
          <w:sz w:val="14"/>
        </w:rPr>
        <w:tab/>
      </w:r>
      <w:r>
        <w:rPr>
          <w:w w:val="105"/>
          <w:sz w:val="10"/>
        </w:rPr>
        <w:t>124,155,000.00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124,155,000.00</w:t>
      </w:r>
      <w:r>
        <w:rPr>
          <w:w w:val="105"/>
          <w:sz w:val="10"/>
        </w:rPr>
        <w:tab/>
      </w:r>
      <w:r>
        <w:rPr>
          <w:w w:val="105"/>
          <w:sz w:val="10"/>
        </w:rPr>
        <w:t>-1,458,424.89</w:t>
      </w:r>
      <w:r>
        <w:rPr>
          <w:w w:val="105"/>
          <w:sz w:val="10"/>
        </w:rPr>
        <w:tab/>
      </w:r>
      <w:r>
        <w:rPr>
          <w:w w:val="105"/>
          <w:sz w:val="10"/>
        </w:rPr>
        <w:t>8,119,163.66</w:t>
      </w:r>
      <w:r>
        <w:rPr>
          <w:w w:val="105"/>
          <w:sz w:val="10"/>
        </w:rPr>
        <w:tab/>
      </w:r>
      <w:r>
        <w:rPr>
          <w:w w:val="105"/>
          <w:sz w:val="10"/>
        </w:rPr>
        <w:t>10,746,823.77</w:t>
      </w:r>
      <w:r>
        <w:rPr>
          <w:w w:val="105"/>
          <w:sz w:val="10"/>
        </w:rPr>
        <w:tab/>
      </w:r>
      <w:r>
        <w:rPr>
          <w:w w:val="105"/>
          <w:sz w:val="10"/>
        </w:rPr>
        <w:t>10,788,573.59</w:t>
      </w:r>
    </w:p>
    <w:p>
      <w:pPr>
        <w:pStyle w:val="7"/>
        <w:spacing w:before="28"/>
        <w:ind w:left="466"/>
      </w:pPr>
      <w:r>
        <w:br w:type="column"/>
      </w:r>
      <w:r>
        <w:rPr>
          <w:w w:val="105"/>
        </w:rPr>
        <w:t>44,491,925.28</w:t>
      </w:r>
    </w:p>
    <w:p>
      <w:pPr>
        <w:pStyle w:val="7"/>
        <w:spacing w:before="105"/>
        <w:ind w:left="466"/>
      </w:pPr>
      <w:r>
        <w:rPr>
          <w:w w:val="105"/>
        </w:rPr>
        <w:t>44,491,925.28</w:t>
      </w:r>
    </w:p>
    <w:p>
      <w:pPr>
        <w:pStyle w:val="7"/>
        <w:spacing w:before="105"/>
        <w:ind w:left="466"/>
      </w:pPr>
      <w:r>
        <w:rPr>
          <w:w w:val="105"/>
        </w:rPr>
        <w:t>44,491,925.28</w:t>
      </w:r>
    </w:p>
    <w:p>
      <w:pPr>
        <w:pStyle w:val="7"/>
        <w:spacing w:before="105"/>
        <w:ind w:left="466"/>
      </w:pPr>
      <w:r>
        <w:rPr>
          <w:w w:val="105"/>
        </w:rPr>
        <w:t>44,491,925.28</w:t>
      </w:r>
    </w:p>
    <w:p>
      <w:pPr>
        <w:pStyle w:val="7"/>
        <w:spacing w:before="58"/>
        <w:ind w:left="436"/>
      </w:pPr>
      <w:r>
        <w:br w:type="column"/>
      </w:r>
      <w:r>
        <w:rPr>
          <w:w w:val="105"/>
        </w:rPr>
        <w:t>50,493,417.37</w:t>
      </w:r>
    </w:p>
    <w:p>
      <w:pPr>
        <w:pStyle w:val="7"/>
        <w:spacing w:before="105"/>
        <w:ind w:left="436"/>
      </w:pPr>
      <w:r>
        <w:rPr>
          <w:w w:val="105"/>
        </w:rPr>
        <w:t>50,493,417.37</w:t>
      </w:r>
    </w:p>
    <w:p>
      <w:pPr>
        <w:pStyle w:val="7"/>
        <w:spacing w:before="105"/>
        <w:ind w:left="436"/>
      </w:pPr>
      <w:r>
        <w:rPr>
          <w:w w:val="105"/>
        </w:rPr>
        <w:t>50,493,417.37</w:t>
      </w:r>
    </w:p>
    <w:p>
      <w:pPr>
        <w:pStyle w:val="7"/>
        <w:spacing w:before="105"/>
        <w:ind w:left="436"/>
      </w:pPr>
      <w:r>
        <w:rPr>
          <w:w w:val="105"/>
        </w:rPr>
        <w:t>50,493,417.37</w:t>
      </w:r>
    </w:p>
    <w:p>
      <w:pPr>
        <w:pStyle w:val="7"/>
        <w:spacing w:before="28"/>
        <w:ind w:left="644"/>
      </w:pPr>
      <w:r>
        <w:br w:type="column"/>
      </w:r>
      <w:r>
        <w:rPr>
          <w:w w:val="105"/>
        </w:rPr>
        <w:t>3,781.0</w:t>
      </w:r>
    </w:p>
    <w:p>
      <w:pPr>
        <w:pStyle w:val="7"/>
        <w:spacing w:before="105"/>
        <w:ind w:left="644"/>
      </w:pPr>
      <w:r>
        <w:rPr>
          <w:w w:val="105"/>
        </w:rPr>
        <w:t>3,781.0</w:t>
      </w:r>
    </w:p>
    <w:p>
      <w:pPr>
        <w:pStyle w:val="7"/>
        <w:spacing w:before="105"/>
        <w:ind w:left="644"/>
      </w:pPr>
      <w:r>
        <w:rPr>
          <w:w w:val="105"/>
        </w:rPr>
        <w:t>3,781.0</w:t>
      </w:r>
    </w:p>
    <w:p>
      <w:pPr>
        <w:pStyle w:val="7"/>
        <w:spacing w:before="105"/>
        <w:ind w:left="644"/>
      </w:pPr>
      <w:r>
        <w:rPr>
          <w:w w:val="105"/>
        </w:rPr>
        <w:t>3,781.0</w:t>
      </w:r>
    </w:p>
    <w:sectPr>
      <w:type w:val="continuous"/>
      <w:pgSz w:w="15840" w:h="12240" w:orient="landscape"/>
      <w:pgMar w:top="1100" w:right="260" w:bottom="280" w:left="260" w:header="509" w:footer="0" w:gutter="0"/>
      <w:cols w:equalWidth="0" w:num="4">
        <w:col w:w="12012" w:space="40"/>
        <w:col w:w="1070" w:space="39"/>
        <w:col w:w="1040" w:space="40"/>
        <w:col w:w="107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ind w:left="0"/>
      <w:rPr>
        <w:sz w:val="20"/>
      </w:rPr>
    </w:pPr>
    <w:r>
      <w:pict>
        <v:shape id="docshape1" o:spid="_x0000_s2049" o:spt="202" type="#_x0000_t202" style="position:absolute;left:0pt;margin-left:215.3pt;margin-top:24.45pt;height:25.8pt;width:253.1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20" w:right="0" w:firstLine="175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Sistema</w:t>
                </w:r>
                <w:r>
                  <w:rPr>
                    <w:b/>
                    <w:spacing w:val="4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de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Contabilidad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Integrada</w:t>
                </w:r>
                <w:r>
                  <w:rPr>
                    <w:b/>
                    <w:spacing w:val="4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Gubernamental</w:t>
                </w:r>
                <w:r>
                  <w:rPr>
                    <w:b/>
                    <w:spacing w:val="1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Ejecución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de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Gastos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-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Reportes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-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Informacion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Analitica</w:t>
                </w:r>
              </w:p>
            </w:txbxContent>
          </v:textbox>
        </v:shape>
      </w:pict>
    </w:r>
    <w:r>
      <w:pict>
        <v:shape id="docshape2" o:spid="_x0000_s2050" o:spt="202" type="#_x0000_t202" style="position:absolute;left:0pt;margin-left:699pt;margin-top:48.1pt;height:10.85pt;width:14.9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docshape3" o:spid="_x0000_s2051" o:spt="202" type="#_x0000_t202" style="position:absolute;left:0pt;margin-left:748pt;margin-top:48.1pt;height:10.85pt;width:9.9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48</w:t>
                </w:r>
              </w:p>
            </w:txbxContent>
          </v:textbox>
        </v:shape>
      </w:pict>
    </w:r>
    <w:r>
      <w:pict>
        <v:shape id="docshape4" o:spid="_x0000_s2052" o:spt="202" type="#_x0000_t202" style="position:absolute;left:0pt;margin-left:653pt;margin-top:48.9pt;height:10.85pt;width:42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PAGINA</w:t>
                </w:r>
                <w:r>
                  <w:rPr>
                    <w:b/>
                    <w:spacing w:val="7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:</w:t>
                </w:r>
              </w:p>
            </w:txbxContent>
          </v:textbox>
        </v:shape>
      </w:pict>
    </w:r>
    <w:r>
      <w:pict>
        <v:shape id="docshape5" o:spid="_x0000_s2053" o:spt="202" type="#_x0000_t202" style="position:absolute;left:0pt;margin-left:725pt;margin-top:48.9pt;height:10.85pt;width:13.05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DE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4E4E29"/>
    <w:multiLevelType w:val="multilevel"/>
    <w:tmpl w:val="804E4E29"/>
    <w:lvl w:ilvl="0" w:tentative="0">
      <w:start w:val="268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9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1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3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5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3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68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0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323" w:hanging="394"/>
      </w:pPr>
      <w:rPr>
        <w:rFonts w:hint="default"/>
        <w:lang w:val="es-ES" w:eastAsia="en-US" w:bidi="ar-SA"/>
      </w:rPr>
    </w:lvl>
  </w:abstractNum>
  <w:abstractNum w:abstractNumId="1">
    <w:nsid w:val="813A4B87"/>
    <w:multiLevelType w:val="multilevel"/>
    <w:tmpl w:val="813A4B87"/>
    <w:lvl w:ilvl="0" w:tentative="0">
      <w:start w:val="26"/>
      <w:numFmt w:val="decimalZero"/>
      <w:lvlText w:val="%1"/>
      <w:lvlJc w:val="left"/>
      <w:pPr>
        <w:ind w:left="1540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78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034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2281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7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3023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27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517" w:hanging="394"/>
      </w:pPr>
      <w:rPr>
        <w:rFonts w:hint="default"/>
        <w:lang w:val="es-ES" w:eastAsia="en-US" w:bidi="ar-SA"/>
      </w:rPr>
    </w:lvl>
  </w:abstractNum>
  <w:abstractNum w:abstractNumId="2">
    <w:nsid w:val="825EC3C5"/>
    <w:multiLevelType w:val="multilevel"/>
    <w:tmpl w:val="825EC3C5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3">
    <w:nsid w:val="845B5372"/>
    <w:multiLevelType w:val="multilevel"/>
    <w:tmpl w:val="845B5372"/>
    <w:lvl w:ilvl="0" w:tentative="0">
      <w:start w:val="7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4">
    <w:nsid w:val="8461FADE"/>
    <w:multiLevelType w:val="multilevel"/>
    <w:tmpl w:val="8461FADE"/>
    <w:lvl w:ilvl="0" w:tentative="0">
      <w:start w:val="26"/>
      <w:numFmt w:val="decimalZero"/>
      <w:lvlText w:val="%1"/>
      <w:lvlJc w:val="left"/>
      <w:pPr>
        <w:ind w:left="1540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78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034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2281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7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3023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27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517" w:hanging="394"/>
      </w:pPr>
      <w:rPr>
        <w:rFonts w:hint="default"/>
        <w:lang w:val="es-ES" w:eastAsia="en-US" w:bidi="ar-SA"/>
      </w:rPr>
    </w:lvl>
  </w:abstractNum>
  <w:abstractNum w:abstractNumId="5">
    <w:nsid w:val="883B3669"/>
    <w:multiLevelType w:val="multilevel"/>
    <w:tmpl w:val="883B3669"/>
    <w:lvl w:ilvl="0" w:tentative="0">
      <w:start w:val="297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5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1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5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83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0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3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6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386" w:hanging="394"/>
      </w:pPr>
      <w:rPr>
        <w:rFonts w:hint="default"/>
        <w:lang w:val="es-ES" w:eastAsia="en-US" w:bidi="ar-SA"/>
      </w:rPr>
    </w:lvl>
  </w:abstractNum>
  <w:abstractNum w:abstractNumId="6">
    <w:nsid w:val="8CAEB125"/>
    <w:multiLevelType w:val="multilevel"/>
    <w:tmpl w:val="8CAEB125"/>
    <w:lvl w:ilvl="0" w:tentative="0">
      <w:start w:val="14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00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21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441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662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883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103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32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544" w:hanging="394"/>
      </w:pPr>
      <w:rPr>
        <w:rFonts w:hint="default"/>
        <w:lang w:val="es-ES" w:eastAsia="en-US" w:bidi="ar-SA"/>
      </w:rPr>
    </w:lvl>
  </w:abstractNum>
  <w:abstractNum w:abstractNumId="7">
    <w:nsid w:val="91995D4F"/>
    <w:multiLevelType w:val="multilevel"/>
    <w:tmpl w:val="91995D4F"/>
    <w:lvl w:ilvl="0" w:tentative="0">
      <w:start w:val="7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8">
    <w:nsid w:val="91B69C97"/>
    <w:multiLevelType w:val="multilevel"/>
    <w:tmpl w:val="91B69C97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9">
    <w:nsid w:val="9239341B"/>
    <w:multiLevelType w:val="multilevel"/>
    <w:tmpl w:val="9239341B"/>
    <w:lvl w:ilvl="0" w:tentative="0">
      <w:start w:val="26"/>
      <w:numFmt w:val="decimalZero"/>
      <w:lvlText w:val="%1"/>
      <w:lvlJc w:val="left"/>
      <w:pPr>
        <w:ind w:left="1540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78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034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2281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7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3023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27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517" w:hanging="394"/>
      </w:pPr>
      <w:rPr>
        <w:rFonts w:hint="default"/>
        <w:lang w:val="es-ES" w:eastAsia="en-US" w:bidi="ar-SA"/>
      </w:rPr>
    </w:lvl>
  </w:abstractNum>
  <w:abstractNum w:abstractNumId="10">
    <w:nsid w:val="9288B902"/>
    <w:multiLevelType w:val="multilevel"/>
    <w:tmpl w:val="9288B902"/>
    <w:lvl w:ilvl="0" w:tentative="0">
      <w:start w:val="7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11">
    <w:nsid w:val="9377BC45"/>
    <w:multiLevelType w:val="multilevel"/>
    <w:tmpl w:val="9377BC45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12">
    <w:nsid w:val="98CD717A"/>
    <w:multiLevelType w:val="multilevel"/>
    <w:tmpl w:val="98CD717A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13">
    <w:nsid w:val="9ACF65A0"/>
    <w:multiLevelType w:val="multilevel"/>
    <w:tmpl w:val="9ACF65A0"/>
    <w:lvl w:ilvl="0" w:tentative="0">
      <w:start w:val="296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0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61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02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43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984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2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466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07" w:hanging="394"/>
      </w:pPr>
      <w:rPr>
        <w:rFonts w:hint="default"/>
        <w:lang w:val="es-ES" w:eastAsia="en-US" w:bidi="ar-SA"/>
      </w:rPr>
    </w:lvl>
  </w:abstractNum>
  <w:abstractNum w:abstractNumId="14">
    <w:nsid w:val="9C11E984"/>
    <w:multiLevelType w:val="multilevel"/>
    <w:tmpl w:val="9C11E984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15">
    <w:nsid w:val="9C7198AA"/>
    <w:multiLevelType w:val="multilevel"/>
    <w:tmpl w:val="9C7198AA"/>
    <w:lvl w:ilvl="0" w:tentative="0">
      <w:start w:val="328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6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5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4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53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725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914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103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92" w:hanging="394"/>
      </w:pPr>
      <w:rPr>
        <w:rFonts w:hint="default"/>
        <w:lang w:val="es-ES" w:eastAsia="en-US" w:bidi="ar-SA"/>
      </w:rPr>
    </w:lvl>
  </w:abstractNum>
  <w:abstractNum w:abstractNumId="16">
    <w:nsid w:val="9C8AC8EF"/>
    <w:multiLevelType w:val="multilevel"/>
    <w:tmpl w:val="9C8AC8EF"/>
    <w:lvl w:ilvl="0" w:tentative="0">
      <w:start w:val="7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17">
    <w:nsid w:val="9D5D7490"/>
    <w:multiLevelType w:val="multilevel"/>
    <w:tmpl w:val="9D5D7490"/>
    <w:lvl w:ilvl="0" w:tentative="0">
      <w:start w:val="268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9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1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3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5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3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68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0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323" w:hanging="394"/>
      </w:pPr>
      <w:rPr>
        <w:rFonts w:hint="default"/>
        <w:lang w:val="es-ES" w:eastAsia="en-US" w:bidi="ar-SA"/>
      </w:rPr>
    </w:lvl>
  </w:abstractNum>
  <w:abstractNum w:abstractNumId="18">
    <w:nsid w:val="9DFC6F65"/>
    <w:multiLevelType w:val="multilevel"/>
    <w:tmpl w:val="9DFC6F65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19">
    <w:nsid w:val="9F81B9F9"/>
    <w:multiLevelType w:val="multilevel"/>
    <w:tmpl w:val="9F81B9F9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20">
    <w:nsid w:val="A0C93552"/>
    <w:multiLevelType w:val="multilevel"/>
    <w:tmpl w:val="A0C93552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21">
    <w:nsid w:val="A0F05207"/>
    <w:multiLevelType w:val="multilevel"/>
    <w:tmpl w:val="A0F05207"/>
    <w:lvl w:ilvl="0" w:tentative="0">
      <w:start w:val="24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7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2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7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7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77" w:hanging="394"/>
      </w:pPr>
      <w:rPr>
        <w:rFonts w:hint="default"/>
        <w:lang w:val="es-ES" w:eastAsia="en-US" w:bidi="ar-SA"/>
      </w:rPr>
    </w:lvl>
  </w:abstractNum>
  <w:abstractNum w:abstractNumId="22">
    <w:nsid w:val="A9AC3AA7"/>
    <w:multiLevelType w:val="multilevel"/>
    <w:tmpl w:val="A9AC3AA7"/>
    <w:lvl w:ilvl="0" w:tentative="0">
      <w:start w:val="24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7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2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7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7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77" w:hanging="394"/>
      </w:pPr>
      <w:rPr>
        <w:rFonts w:hint="default"/>
        <w:lang w:val="es-ES" w:eastAsia="en-US" w:bidi="ar-SA"/>
      </w:rPr>
    </w:lvl>
  </w:abstractNum>
  <w:abstractNum w:abstractNumId="23">
    <w:nsid w:val="AAF3F3FA"/>
    <w:multiLevelType w:val="multilevel"/>
    <w:tmpl w:val="AAF3F3FA"/>
    <w:lvl w:ilvl="0" w:tentative="0">
      <w:start w:val="24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7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2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7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7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77" w:hanging="394"/>
      </w:pPr>
      <w:rPr>
        <w:rFonts w:hint="default"/>
        <w:lang w:val="es-ES" w:eastAsia="en-US" w:bidi="ar-SA"/>
      </w:rPr>
    </w:lvl>
  </w:abstractNum>
  <w:abstractNum w:abstractNumId="24">
    <w:nsid w:val="B0ED9BEA"/>
    <w:multiLevelType w:val="multilevel"/>
    <w:tmpl w:val="B0ED9BEA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25">
    <w:nsid w:val="B0F1ACD9"/>
    <w:multiLevelType w:val="multilevel"/>
    <w:tmpl w:val="B0F1ACD9"/>
    <w:lvl w:ilvl="0" w:tentative="0">
      <w:start w:val="72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74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21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6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15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62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09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56" w:hanging="394"/>
      </w:pPr>
      <w:rPr>
        <w:rFonts w:hint="default"/>
        <w:lang w:val="es-ES" w:eastAsia="en-US" w:bidi="ar-SA"/>
      </w:rPr>
    </w:lvl>
  </w:abstractNum>
  <w:abstractNum w:abstractNumId="26">
    <w:nsid w:val="B23A94A9"/>
    <w:multiLevelType w:val="multilevel"/>
    <w:tmpl w:val="B23A94A9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27">
    <w:nsid w:val="B53F3350"/>
    <w:multiLevelType w:val="multilevel"/>
    <w:tmpl w:val="B53F3350"/>
    <w:lvl w:ilvl="0" w:tentative="0">
      <w:start w:val="28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95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10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25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4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35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671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9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302" w:hanging="394"/>
      </w:pPr>
      <w:rPr>
        <w:rFonts w:hint="default"/>
        <w:lang w:val="es-ES" w:eastAsia="en-US" w:bidi="ar-SA"/>
      </w:rPr>
    </w:lvl>
  </w:abstractNum>
  <w:abstractNum w:abstractNumId="28">
    <w:nsid w:val="B5E306ED"/>
    <w:multiLevelType w:val="multilevel"/>
    <w:tmpl w:val="B5E306ED"/>
    <w:lvl w:ilvl="0" w:tentative="0">
      <w:start w:val="7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22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06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208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35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494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63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78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923" w:hanging="394"/>
      </w:pPr>
      <w:rPr>
        <w:rFonts w:hint="default"/>
        <w:lang w:val="es-ES" w:eastAsia="en-US" w:bidi="ar-SA"/>
      </w:rPr>
    </w:lvl>
  </w:abstractNum>
  <w:abstractNum w:abstractNumId="29">
    <w:nsid w:val="B88D21A8"/>
    <w:multiLevelType w:val="multilevel"/>
    <w:tmpl w:val="B88D21A8"/>
    <w:lvl w:ilvl="0" w:tentative="0">
      <w:start w:val="267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35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90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45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00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55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310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6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819" w:hanging="394"/>
      </w:pPr>
      <w:rPr>
        <w:rFonts w:hint="default"/>
        <w:lang w:val="es-ES" w:eastAsia="en-US" w:bidi="ar-SA"/>
      </w:rPr>
    </w:lvl>
  </w:abstractNum>
  <w:abstractNum w:abstractNumId="30">
    <w:nsid w:val="B8CEF35B"/>
    <w:multiLevelType w:val="multilevel"/>
    <w:tmpl w:val="B8CEF35B"/>
    <w:lvl w:ilvl="0" w:tentative="0">
      <w:start w:val="13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1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23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94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6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37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09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68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952" w:hanging="394"/>
      </w:pPr>
      <w:rPr>
        <w:rFonts w:hint="default"/>
        <w:lang w:val="es-ES" w:eastAsia="en-US" w:bidi="ar-SA"/>
      </w:rPr>
    </w:lvl>
  </w:abstractNum>
  <w:abstractNum w:abstractNumId="31">
    <w:nsid w:val="BB64CFA9"/>
    <w:multiLevelType w:val="multilevel"/>
    <w:tmpl w:val="BB64CFA9"/>
    <w:lvl w:ilvl="0" w:tentative="0">
      <w:start w:val="32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32">
    <w:nsid w:val="BCECA0B4"/>
    <w:multiLevelType w:val="multilevel"/>
    <w:tmpl w:val="BCECA0B4"/>
    <w:lvl w:ilvl="0" w:tentative="0">
      <w:start w:val="28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78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76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75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973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271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570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86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167" w:hanging="394"/>
      </w:pPr>
      <w:rPr>
        <w:rFonts w:hint="default"/>
        <w:lang w:val="es-ES" w:eastAsia="en-US" w:bidi="ar-SA"/>
      </w:rPr>
    </w:lvl>
  </w:abstractNum>
  <w:abstractNum w:abstractNumId="33">
    <w:nsid w:val="BDA1395C"/>
    <w:multiLevelType w:val="multilevel"/>
    <w:tmpl w:val="BDA1395C"/>
    <w:lvl w:ilvl="0" w:tentative="0">
      <w:start w:val="24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7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2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7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7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77" w:hanging="394"/>
      </w:pPr>
      <w:rPr>
        <w:rFonts w:hint="default"/>
        <w:lang w:val="es-ES" w:eastAsia="en-US" w:bidi="ar-SA"/>
      </w:rPr>
    </w:lvl>
  </w:abstractNum>
  <w:abstractNum w:abstractNumId="34">
    <w:nsid w:val="BE8A4F4C"/>
    <w:multiLevelType w:val="multilevel"/>
    <w:tmpl w:val="BE8A4F4C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35">
    <w:nsid w:val="BE923771"/>
    <w:multiLevelType w:val="multilevel"/>
    <w:tmpl w:val="BE923771"/>
    <w:lvl w:ilvl="0" w:tentative="0">
      <w:start w:val="32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36">
    <w:nsid w:val="BF205925"/>
    <w:multiLevelType w:val="multilevel"/>
    <w:tmpl w:val="BF205925"/>
    <w:lvl w:ilvl="0" w:tentative="0">
      <w:start w:val="32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37">
    <w:nsid w:val="BF50FE6B"/>
    <w:multiLevelType w:val="multilevel"/>
    <w:tmpl w:val="BF50FE6B"/>
    <w:lvl w:ilvl="0" w:tentative="0">
      <w:start w:val="267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35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90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45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00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55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310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6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819" w:hanging="394"/>
      </w:pPr>
      <w:rPr>
        <w:rFonts w:hint="default"/>
        <w:lang w:val="es-ES" w:eastAsia="en-US" w:bidi="ar-SA"/>
      </w:rPr>
    </w:lvl>
  </w:abstractNum>
  <w:abstractNum w:abstractNumId="38">
    <w:nsid w:val="C0915F4F"/>
    <w:multiLevelType w:val="multilevel"/>
    <w:tmpl w:val="C0915F4F"/>
    <w:lvl w:ilvl="0" w:tentative="0">
      <w:start w:val="28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95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10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25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4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35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671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9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302" w:hanging="394"/>
      </w:pPr>
      <w:rPr>
        <w:rFonts w:hint="default"/>
        <w:lang w:val="es-ES" w:eastAsia="en-US" w:bidi="ar-SA"/>
      </w:rPr>
    </w:lvl>
  </w:abstractNum>
  <w:abstractNum w:abstractNumId="39">
    <w:nsid w:val="C4E0D24A"/>
    <w:multiLevelType w:val="multilevel"/>
    <w:tmpl w:val="C4E0D24A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40">
    <w:nsid w:val="C8879AEF"/>
    <w:multiLevelType w:val="multilevel"/>
    <w:tmpl w:val="C8879AEF"/>
    <w:lvl w:ilvl="0" w:tentative="0">
      <w:start w:val="14"/>
      <w:numFmt w:val="decimalZero"/>
      <w:lvlText w:val="%1"/>
      <w:lvlJc w:val="left"/>
      <w:pPr>
        <w:ind w:left="1540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78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034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2281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7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3023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27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517" w:hanging="394"/>
      </w:pPr>
      <w:rPr>
        <w:rFonts w:hint="default"/>
        <w:lang w:val="es-ES" w:eastAsia="en-US" w:bidi="ar-SA"/>
      </w:rPr>
    </w:lvl>
  </w:abstractNum>
  <w:abstractNum w:abstractNumId="41">
    <w:nsid w:val="C90D1B09"/>
    <w:multiLevelType w:val="multilevel"/>
    <w:tmpl w:val="C90D1B09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42">
    <w:nsid w:val="CD699D1D"/>
    <w:multiLevelType w:val="multilevel"/>
    <w:tmpl w:val="CD699D1D"/>
    <w:lvl w:ilvl="0" w:tentative="0">
      <w:start w:val="325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85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90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96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60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807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012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21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423" w:hanging="394"/>
      </w:pPr>
      <w:rPr>
        <w:rFonts w:hint="default"/>
        <w:lang w:val="es-ES" w:eastAsia="en-US" w:bidi="ar-SA"/>
      </w:rPr>
    </w:lvl>
  </w:abstractNum>
  <w:abstractNum w:abstractNumId="43">
    <w:nsid w:val="CF092B84"/>
    <w:multiLevelType w:val="multilevel"/>
    <w:tmpl w:val="CF092B84"/>
    <w:lvl w:ilvl="0" w:tentative="0">
      <w:start w:val="2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3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26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4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72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39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19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42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365" w:hanging="394"/>
      </w:pPr>
      <w:rPr>
        <w:rFonts w:hint="default"/>
        <w:lang w:val="es-ES" w:eastAsia="en-US" w:bidi="ar-SA"/>
      </w:rPr>
    </w:lvl>
  </w:abstractNum>
  <w:abstractNum w:abstractNumId="44">
    <w:nsid w:val="D1EB1714"/>
    <w:multiLevelType w:val="multilevel"/>
    <w:tmpl w:val="D1EB1714"/>
    <w:lvl w:ilvl="0" w:tentative="0">
      <w:start w:val="297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5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1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5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83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0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3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6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386" w:hanging="394"/>
      </w:pPr>
      <w:rPr>
        <w:rFonts w:hint="default"/>
        <w:lang w:val="es-ES" w:eastAsia="en-US" w:bidi="ar-SA"/>
      </w:rPr>
    </w:lvl>
  </w:abstractNum>
  <w:abstractNum w:abstractNumId="45">
    <w:nsid w:val="D7D140E4"/>
    <w:multiLevelType w:val="multilevel"/>
    <w:tmpl w:val="D7D140E4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46">
    <w:nsid w:val="D7F9FE59"/>
    <w:multiLevelType w:val="multilevel"/>
    <w:tmpl w:val="D7F9FE59"/>
    <w:lvl w:ilvl="0" w:tentative="0">
      <w:start w:val="32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47">
    <w:nsid w:val="DAD3A854"/>
    <w:multiLevelType w:val="multilevel"/>
    <w:tmpl w:val="DAD3A854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48">
    <w:nsid w:val="DCBA6B53"/>
    <w:multiLevelType w:val="multilevel"/>
    <w:tmpl w:val="DCBA6B53"/>
    <w:lvl w:ilvl="0" w:tentative="0">
      <w:start w:val="26"/>
      <w:numFmt w:val="decimalZero"/>
      <w:lvlText w:val="%1"/>
      <w:lvlJc w:val="left"/>
      <w:pPr>
        <w:ind w:left="1540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78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034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2281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7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3023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27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517" w:hanging="394"/>
      </w:pPr>
      <w:rPr>
        <w:rFonts w:hint="default"/>
        <w:lang w:val="es-ES" w:eastAsia="en-US" w:bidi="ar-SA"/>
      </w:rPr>
    </w:lvl>
  </w:abstractNum>
  <w:abstractNum w:abstractNumId="49">
    <w:nsid w:val="E0294EC7"/>
    <w:multiLevelType w:val="multilevel"/>
    <w:tmpl w:val="E0294EC7"/>
    <w:lvl w:ilvl="0" w:tentative="0">
      <w:start w:val="298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85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90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95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00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305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610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91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220" w:hanging="394"/>
      </w:pPr>
      <w:rPr>
        <w:rFonts w:hint="default"/>
        <w:lang w:val="es-ES" w:eastAsia="en-US" w:bidi="ar-SA"/>
      </w:rPr>
    </w:lvl>
  </w:abstractNum>
  <w:abstractNum w:abstractNumId="50">
    <w:nsid w:val="E093A4B0"/>
    <w:multiLevelType w:val="multilevel"/>
    <w:tmpl w:val="E093A4B0"/>
    <w:lvl w:ilvl="0" w:tentative="0">
      <w:start w:val="26"/>
      <w:numFmt w:val="decimalZero"/>
      <w:lvlText w:val="%1"/>
      <w:lvlJc w:val="left"/>
      <w:pPr>
        <w:ind w:left="1540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78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034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2281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7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3023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27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517" w:hanging="394"/>
      </w:pPr>
      <w:rPr>
        <w:rFonts w:hint="default"/>
        <w:lang w:val="es-ES" w:eastAsia="en-US" w:bidi="ar-SA"/>
      </w:rPr>
    </w:lvl>
  </w:abstractNum>
  <w:abstractNum w:abstractNumId="51">
    <w:nsid w:val="E504947C"/>
    <w:multiLevelType w:val="multilevel"/>
    <w:tmpl w:val="E504947C"/>
    <w:lvl w:ilvl="0" w:tentative="0">
      <w:start w:val="24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7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2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7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7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77" w:hanging="394"/>
      </w:pPr>
      <w:rPr>
        <w:rFonts w:hint="default"/>
        <w:lang w:val="es-ES" w:eastAsia="en-US" w:bidi="ar-SA"/>
      </w:rPr>
    </w:lvl>
  </w:abstractNum>
  <w:abstractNum w:abstractNumId="52">
    <w:nsid w:val="E7B27C5B"/>
    <w:multiLevelType w:val="multilevel"/>
    <w:tmpl w:val="E7B27C5B"/>
    <w:lvl w:ilvl="0" w:tentative="0">
      <w:start w:val="295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85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90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95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00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305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610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91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220" w:hanging="394"/>
      </w:pPr>
      <w:rPr>
        <w:rFonts w:hint="default"/>
        <w:lang w:val="es-ES" w:eastAsia="en-US" w:bidi="ar-SA"/>
      </w:rPr>
    </w:lvl>
  </w:abstractNum>
  <w:abstractNum w:abstractNumId="53">
    <w:nsid w:val="F0E89278"/>
    <w:multiLevelType w:val="multilevel"/>
    <w:tmpl w:val="F0E89278"/>
    <w:lvl w:ilvl="0" w:tentative="0">
      <w:start w:val="267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35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90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45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00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55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310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6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819" w:hanging="394"/>
      </w:pPr>
      <w:rPr>
        <w:rFonts w:hint="default"/>
        <w:lang w:val="es-ES" w:eastAsia="en-US" w:bidi="ar-SA"/>
      </w:rPr>
    </w:lvl>
  </w:abstractNum>
  <w:abstractNum w:abstractNumId="54">
    <w:nsid w:val="F3A33954"/>
    <w:multiLevelType w:val="multilevel"/>
    <w:tmpl w:val="F3A33954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55">
    <w:nsid w:val="F4A942FE"/>
    <w:multiLevelType w:val="multilevel"/>
    <w:tmpl w:val="F4A942FE"/>
    <w:lvl w:ilvl="0" w:tentative="0">
      <w:start w:val="24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7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2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7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7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77" w:hanging="394"/>
      </w:pPr>
      <w:rPr>
        <w:rFonts w:hint="default"/>
        <w:lang w:val="es-ES" w:eastAsia="en-US" w:bidi="ar-SA"/>
      </w:rPr>
    </w:lvl>
  </w:abstractNum>
  <w:abstractNum w:abstractNumId="56">
    <w:nsid w:val="F4B5D9F5"/>
    <w:multiLevelType w:val="multilevel"/>
    <w:tmpl w:val="F4B5D9F5"/>
    <w:lvl w:ilvl="0" w:tentative="0">
      <w:start w:val="7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57">
    <w:nsid w:val="F585BF25"/>
    <w:multiLevelType w:val="multilevel"/>
    <w:tmpl w:val="F585BF25"/>
    <w:lvl w:ilvl="0" w:tentative="0">
      <w:start w:val="24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7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2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7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7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77" w:hanging="394"/>
      </w:pPr>
      <w:rPr>
        <w:rFonts w:hint="default"/>
        <w:lang w:val="es-ES" w:eastAsia="en-US" w:bidi="ar-SA"/>
      </w:rPr>
    </w:lvl>
  </w:abstractNum>
  <w:abstractNum w:abstractNumId="58">
    <w:nsid w:val="F689643B"/>
    <w:multiLevelType w:val="multilevel"/>
    <w:tmpl w:val="F689643B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59">
    <w:nsid w:val="F7735DC9"/>
    <w:multiLevelType w:val="multilevel"/>
    <w:tmpl w:val="F7735DC9"/>
    <w:lvl w:ilvl="0" w:tentative="0">
      <w:start w:val="7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60">
    <w:nsid w:val="FEC2EA36"/>
    <w:multiLevelType w:val="multilevel"/>
    <w:tmpl w:val="FEC2EA36"/>
    <w:lvl w:ilvl="0" w:tentative="0">
      <w:start w:val="24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7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2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7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7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77" w:hanging="394"/>
      </w:pPr>
      <w:rPr>
        <w:rFonts w:hint="default"/>
        <w:lang w:val="es-ES" w:eastAsia="en-US" w:bidi="ar-SA"/>
      </w:rPr>
    </w:lvl>
  </w:abstractNum>
  <w:abstractNum w:abstractNumId="61">
    <w:nsid w:val="0053208E"/>
    <w:multiLevelType w:val="multilevel"/>
    <w:tmpl w:val="0053208E"/>
    <w:lvl w:ilvl="0" w:tentative="0">
      <w:start w:val="1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8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94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402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609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817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024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231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439" w:hanging="394"/>
      </w:pPr>
      <w:rPr>
        <w:rFonts w:hint="default"/>
        <w:lang w:val="es-ES" w:eastAsia="en-US" w:bidi="ar-SA"/>
      </w:rPr>
    </w:lvl>
  </w:abstractNum>
  <w:abstractNum w:abstractNumId="62">
    <w:nsid w:val="01836A6D"/>
    <w:multiLevelType w:val="multilevel"/>
    <w:tmpl w:val="01836A6D"/>
    <w:lvl w:ilvl="0" w:tentative="0">
      <w:start w:val="24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7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2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7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7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77" w:hanging="394"/>
      </w:pPr>
      <w:rPr>
        <w:rFonts w:hint="default"/>
        <w:lang w:val="es-ES" w:eastAsia="en-US" w:bidi="ar-SA"/>
      </w:rPr>
    </w:lvl>
  </w:abstractNum>
  <w:abstractNum w:abstractNumId="63">
    <w:nsid w:val="0248C179"/>
    <w:multiLevelType w:val="multilevel"/>
    <w:tmpl w:val="0248C179"/>
    <w:lvl w:ilvl="0" w:tentative="0">
      <w:start w:val="13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3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26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4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72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39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19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42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365" w:hanging="394"/>
      </w:pPr>
      <w:rPr>
        <w:rFonts w:hint="default"/>
        <w:lang w:val="es-ES" w:eastAsia="en-US" w:bidi="ar-SA"/>
      </w:rPr>
    </w:lvl>
  </w:abstractNum>
  <w:abstractNum w:abstractNumId="64">
    <w:nsid w:val="03A63A41"/>
    <w:multiLevelType w:val="multilevel"/>
    <w:tmpl w:val="03A63A41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65">
    <w:nsid w:val="03C240C0"/>
    <w:multiLevelType w:val="multilevel"/>
    <w:tmpl w:val="03C240C0"/>
    <w:lvl w:ilvl="0" w:tentative="0">
      <w:start w:val="24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7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2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7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7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77" w:hanging="394"/>
      </w:pPr>
      <w:rPr>
        <w:rFonts w:hint="default"/>
        <w:lang w:val="es-ES" w:eastAsia="en-US" w:bidi="ar-SA"/>
      </w:rPr>
    </w:lvl>
  </w:abstractNum>
  <w:abstractNum w:abstractNumId="66">
    <w:nsid w:val="03D62ECE"/>
    <w:multiLevelType w:val="multilevel"/>
    <w:tmpl w:val="03D62ECE"/>
    <w:lvl w:ilvl="0" w:tentative="0">
      <w:start w:val="26"/>
      <w:numFmt w:val="decimalZero"/>
      <w:lvlText w:val="%1"/>
      <w:lvlJc w:val="left"/>
      <w:pPr>
        <w:ind w:left="1540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78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034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2281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7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3023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27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517" w:hanging="394"/>
      </w:pPr>
      <w:rPr>
        <w:rFonts w:hint="default"/>
        <w:lang w:val="es-ES" w:eastAsia="en-US" w:bidi="ar-SA"/>
      </w:rPr>
    </w:lvl>
  </w:abstractNum>
  <w:abstractNum w:abstractNumId="67">
    <w:nsid w:val="0709FD3E"/>
    <w:multiLevelType w:val="multilevel"/>
    <w:tmpl w:val="0709FD3E"/>
    <w:lvl w:ilvl="0" w:tentative="0">
      <w:start w:val="296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0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61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02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43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984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2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466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07" w:hanging="394"/>
      </w:pPr>
      <w:rPr>
        <w:rFonts w:hint="default"/>
        <w:lang w:val="es-ES" w:eastAsia="en-US" w:bidi="ar-SA"/>
      </w:rPr>
    </w:lvl>
  </w:abstractNum>
  <w:abstractNum w:abstractNumId="68">
    <w:nsid w:val="0CEF100B"/>
    <w:multiLevelType w:val="multilevel"/>
    <w:tmpl w:val="0CEF100B"/>
    <w:lvl w:ilvl="0" w:tentative="0">
      <w:start w:val="24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7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2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7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7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77" w:hanging="394"/>
      </w:pPr>
      <w:rPr>
        <w:rFonts w:hint="default"/>
        <w:lang w:val="es-ES" w:eastAsia="en-US" w:bidi="ar-SA"/>
      </w:rPr>
    </w:lvl>
  </w:abstractNum>
  <w:abstractNum w:abstractNumId="69">
    <w:nsid w:val="0E640482"/>
    <w:multiLevelType w:val="multilevel"/>
    <w:tmpl w:val="0E640482"/>
    <w:lvl w:ilvl="0" w:tentative="0">
      <w:start w:val="7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70">
    <w:nsid w:val="0F9F9CCA"/>
    <w:multiLevelType w:val="multilevel"/>
    <w:tmpl w:val="0F9F9CCA"/>
    <w:lvl w:ilvl="0" w:tentative="0">
      <w:start w:val="24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7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2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7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7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77" w:hanging="394"/>
      </w:pPr>
      <w:rPr>
        <w:rFonts w:hint="default"/>
        <w:lang w:val="es-ES" w:eastAsia="en-US" w:bidi="ar-SA"/>
      </w:rPr>
    </w:lvl>
  </w:abstractNum>
  <w:abstractNum w:abstractNumId="71">
    <w:nsid w:val="10D591E5"/>
    <w:multiLevelType w:val="multilevel"/>
    <w:tmpl w:val="10D591E5"/>
    <w:lvl w:ilvl="0" w:tentative="0">
      <w:start w:val="267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35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90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45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00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55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310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6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819" w:hanging="394"/>
      </w:pPr>
      <w:rPr>
        <w:rFonts w:hint="default"/>
        <w:lang w:val="es-ES" w:eastAsia="en-US" w:bidi="ar-SA"/>
      </w:rPr>
    </w:lvl>
  </w:abstractNum>
  <w:abstractNum w:abstractNumId="72">
    <w:nsid w:val="10F0DB0B"/>
    <w:multiLevelType w:val="multilevel"/>
    <w:tmpl w:val="10F0DB0B"/>
    <w:lvl w:ilvl="0" w:tentative="0">
      <w:start w:val="24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7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2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7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7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77" w:hanging="394"/>
      </w:pPr>
      <w:rPr>
        <w:rFonts w:hint="default"/>
        <w:lang w:val="es-ES" w:eastAsia="en-US" w:bidi="ar-SA"/>
      </w:rPr>
    </w:lvl>
  </w:abstractNum>
  <w:abstractNum w:abstractNumId="73">
    <w:nsid w:val="12EADF99"/>
    <w:multiLevelType w:val="multilevel"/>
    <w:tmpl w:val="12EADF99"/>
    <w:lvl w:ilvl="0" w:tentative="0">
      <w:start w:val="24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7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2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7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7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77" w:hanging="394"/>
      </w:pPr>
      <w:rPr>
        <w:rFonts w:hint="default"/>
        <w:lang w:val="es-ES" w:eastAsia="en-US" w:bidi="ar-SA"/>
      </w:rPr>
    </w:lvl>
  </w:abstractNum>
  <w:abstractNum w:abstractNumId="74">
    <w:nsid w:val="1450273B"/>
    <w:multiLevelType w:val="multilevel"/>
    <w:tmpl w:val="1450273B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75">
    <w:nsid w:val="18F74015"/>
    <w:multiLevelType w:val="multilevel"/>
    <w:tmpl w:val="18F74015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76">
    <w:nsid w:val="1ACDE60F"/>
    <w:multiLevelType w:val="multilevel"/>
    <w:tmpl w:val="1ACDE60F"/>
    <w:lvl w:ilvl="0" w:tentative="0">
      <w:start w:val="12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1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5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49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3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9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1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45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693" w:hanging="394"/>
      </w:pPr>
      <w:rPr>
        <w:rFonts w:hint="default"/>
        <w:lang w:val="es-ES" w:eastAsia="en-US" w:bidi="ar-SA"/>
      </w:rPr>
    </w:lvl>
  </w:abstractNum>
  <w:abstractNum w:abstractNumId="77">
    <w:nsid w:val="1AD50295"/>
    <w:multiLevelType w:val="multilevel"/>
    <w:tmpl w:val="1AD50295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78">
    <w:nsid w:val="1BCBBCF0"/>
    <w:multiLevelType w:val="multilevel"/>
    <w:tmpl w:val="1BCBBCF0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79">
    <w:nsid w:val="1C257C7B"/>
    <w:multiLevelType w:val="multilevel"/>
    <w:tmpl w:val="1C257C7B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80">
    <w:nsid w:val="21B3B1B1"/>
    <w:multiLevelType w:val="multilevel"/>
    <w:tmpl w:val="21B3B1B1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81">
    <w:nsid w:val="227C9188"/>
    <w:multiLevelType w:val="multilevel"/>
    <w:tmpl w:val="227C9188"/>
    <w:lvl w:ilvl="0" w:tentative="0">
      <w:start w:val="295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780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007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2235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463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691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919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14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375" w:hanging="394"/>
      </w:pPr>
      <w:rPr>
        <w:rFonts w:hint="default"/>
        <w:lang w:val="es-ES" w:eastAsia="en-US" w:bidi="ar-SA"/>
      </w:rPr>
    </w:lvl>
  </w:abstractNum>
  <w:abstractNum w:abstractNumId="82">
    <w:nsid w:val="23E97754"/>
    <w:multiLevelType w:val="multilevel"/>
    <w:tmpl w:val="23E97754"/>
    <w:lvl w:ilvl="0" w:tentative="0">
      <w:start w:val="274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10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041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172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302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433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564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69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825" w:hanging="394"/>
      </w:pPr>
      <w:rPr>
        <w:rFonts w:hint="default"/>
        <w:lang w:val="es-ES" w:eastAsia="en-US" w:bidi="ar-SA"/>
      </w:rPr>
    </w:lvl>
  </w:abstractNum>
  <w:abstractNum w:abstractNumId="83">
    <w:nsid w:val="243FCF68"/>
    <w:multiLevelType w:val="multilevel"/>
    <w:tmpl w:val="243FCF68"/>
    <w:lvl w:ilvl="0" w:tentative="0">
      <w:start w:val="32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84">
    <w:nsid w:val="2470EC97"/>
    <w:multiLevelType w:val="multilevel"/>
    <w:tmpl w:val="2470EC97"/>
    <w:lvl w:ilvl="0" w:tentative="0">
      <w:start w:val="13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3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26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4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72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39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19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42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365" w:hanging="394"/>
      </w:pPr>
      <w:rPr>
        <w:rFonts w:hint="default"/>
        <w:lang w:val="es-ES" w:eastAsia="en-US" w:bidi="ar-SA"/>
      </w:rPr>
    </w:lvl>
  </w:abstractNum>
  <w:abstractNum w:abstractNumId="85">
    <w:nsid w:val="251342A6"/>
    <w:multiLevelType w:val="multilevel"/>
    <w:tmpl w:val="251342A6"/>
    <w:lvl w:ilvl="0" w:tentative="0">
      <w:start w:val="18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5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0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55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80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0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31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56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381" w:hanging="394"/>
      </w:pPr>
      <w:rPr>
        <w:rFonts w:hint="default"/>
        <w:lang w:val="es-ES" w:eastAsia="en-US" w:bidi="ar-SA"/>
      </w:rPr>
    </w:lvl>
  </w:abstractNum>
  <w:abstractNum w:abstractNumId="86">
    <w:nsid w:val="25B654F3"/>
    <w:multiLevelType w:val="multilevel"/>
    <w:tmpl w:val="25B654F3"/>
    <w:lvl w:ilvl="0" w:tentative="0">
      <w:start w:val="72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74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21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6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15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62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09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56" w:hanging="394"/>
      </w:pPr>
      <w:rPr>
        <w:rFonts w:hint="default"/>
        <w:lang w:val="es-ES" w:eastAsia="en-US" w:bidi="ar-SA"/>
      </w:rPr>
    </w:lvl>
  </w:abstractNum>
  <w:abstractNum w:abstractNumId="87">
    <w:nsid w:val="2A8F537B"/>
    <w:multiLevelType w:val="multilevel"/>
    <w:tmpl w:val="2A8F537B"/>
    <w:lvl w:ilvl="0" w:tentative="0">
      <w:start w:val="32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88">
    <w:nsid w:val="2B3F3F89"/>
    <w:multiLevelType w:val="multilevel"/>
    <w:tmpl w:val="2B3F3F89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89">
    <w:nsid w:val="2F2D79CE"/>
    <w:multiLevelType w:val="multilevel"/>
    <w:tmpl w:val="2F2D79CE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90">
    <w:nsid w:val="30A0AC00"/>
    <w:multiLevelType w:val="multilevel"/>
    <w:tmpl w:val="30A0AC00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91">
    <w:nsid w:val="30FC5B15"/>
    <w:multiLevelType w:val="multilevel"/>
    <w:tmpl w:val="30FC5B15"/>
    <w:lvl w:ilvl="0" w:tentative="0">
      <w:start w:val="32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92">
    <w:nsid w:val="322D85CA"/>
    <w:multiLevelType w:val="multilevel"/>
    <w:tmpl w:val="322D85CA"/>
    <w:lvl w:ilvl="0" w:tentative="0">
      <w:start w:val="18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5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0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55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80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0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31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56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381" w:hanging="394"/>
      </w:pPr>
      <w:rPr>
        <w:rFonts w:hint="default"/>
        <w:lang w:val="es-ES" w:eastAsia="en-US" w:bidi="ar-SA"/>
      </w:rPr>
    </w:lvl>
  </w:abstractNum>
  <w:abstractNum w:abstractNumId="93">
    <w:nsid w:val="32A7AF2D"/>
    <w:multiLevelType w:val="multilevel"/>
    <w:tmpl w:val="32A7AF2D"/>
    <w:lvl w:ilvl="0" w:tentative="0">
      <w:start w:val="267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35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90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45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00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55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310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6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819" w:hanging="394"/>
      </w:pPr>
      <w:rPr>
        <w:rFonts w:hint="default"/>
        <w:lang w:val="es-ES" w:eastAsia="en-US" w:bidi="ar-SA"/>
      </w:rPr>
    </w:lvl>
  </w:abstractNum>
  <w:abstractNum w:abstractNumId="94">
    <w:nsid w:val="35E83B33"/>
    <w:multiLevelType w:val="multilevel"/>
    <w:tmpl w:val="35E83B33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95">
    <w:nsid w:val="39A0D9AC"/>
    <w:multiLevelType w:val="multilevel"/>
    <w:tmpl w:val="39A0D9AC"/>
    <w:lvl w:ilvl="0" w:tentative="0">
      <w:start w:val="13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3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26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4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72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39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19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42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365" w:hanging="394"/>
      </w:pPr>
      <w:rPr>
        <w:rFonts w:hint="default"/>
        <w:lang w:val="es-ES" w:eastAsia="en-US" w:bidi="ar-SA"/>
      </w:rPr>
    </w:lvl>
  </w:abstractNum>
  <w:abstractNum w:abstractNumId="96">
    <w:nsid w:val="3B8127DF"/>
    <w:multiLevelType w:val="multilevel"/>
    <w:tmpl w:val="3B8127DF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97">
    <w:nsid w:val="40B249F9"/>
    <w:multiLevelType w:val="multilevel"/>
    <w:tmpl w:val="40B249F9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98">
    <w:nsid w:val="40F245EA"/>
    <w:multiLevelType w:val="multilevel"/>
    <w:tmpl w:val="40F245EA"/>
    <w:lvl w:ilvl="0" w:tentative="0">
      <w:start w:val="194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80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81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82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983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283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584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88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186" w:hanging="394"/>
      </w:pPr>
      <w:rPr>
        <w:rFonts w:hint="default"/>
        <w:lang w:val="es-ES" w:eastAsia="en-US" w:bidi="ar-SA"/>
      </w:rPr>
    </w:lvl>
  </w:abstractNum>
  <w:abstractNum w:abstractNumId="99">
    <w:nsid w:val="46A08BB8"/>
    <w:multiLevelType w:val="multilevel"/>
    <w:tmpl w:val="46A08BB8"/>
    <w:lvl w:ilvl="0" w:tentative="0">
      <w:start w:val="26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3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26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4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72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39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19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42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365" w:hanging="394"/>
      </w:pPr>
      <w:rPr>
        <w:rFonts w:hint="default"/>
        <w:lang w:val="es-ES" w:eastAsia="en-US" w:bidi="ar-SA"/>
      </w:rPr>
    </w:lvl>
  </w:abstractNum>
  <w:abstractNum w:abstractNumId="100">
    <w:nsid w:val="4A51D704"/>
    <w:multiLevelType w:val="multilevel"/>
    <w:tmpl w:val="4A51D704"/>
    <w:lvl w:ilvl="0" w:tentative="0">
      <w:start w:val="21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0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462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690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917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14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372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600" w:hanging="394"/>
      </w:pPr>
      <w:rPr>
        <w:rFonts w:hint="default"/>
        <w:lang w:val="es-ES" w:eastAsia="en-US" w:bidi="ar-SA"/>
      </w:rPr>
    </w:lvl>
  </w:abstractNum>
  <w:abstractNum w:abstractNumId="101">
    <w:nsid w:val="4C1BAE26"/>
    <w:multiLevelType w:val="multilevel"/>
    <w:tmpl w:val="4C1BAE26"/>
    <w:lvl w:ilvl="0" w:tentative="0">
      <w:start w:val="1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8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94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402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609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817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024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231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439" w:hanging="394"/>
      </w:pPr>
      <w:rPr>
        <w:rFonts w:hint="default"/>
        <w:lang w:val="es-ES" w:eastAsia="en-US" w:bidi="ar-SA"/>
      </w:rPr>
    </w:lvl>
  </w:abstractNum>
  <w:abstractNum w:abstractNumId="102">
    <w:nsid w:val="4C3D7A74"/>
    <w:multiLevelType w:val="multilevel"/>
    <w:tmpl w:val="4C3D7A74"/>
    <w:lvl w:ilvl="0" w:tentative="0">
      <w:start w:val="14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00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21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441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662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883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103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32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544" w:hanging="394"/>
      </w:pPr>
      <w:rPr>
        <w:rFonts w:hint="default"/>
        <w:lang w:val="es-ES" w:eastAsia="en-US" w:bidi="ar-SA"/>
      </w:rPr>
    </w:lvl>
  </w:abstractNum>
  <w:abstractNum w:abstractNumId="103">
    <w:nsid w:val="4CD1E351"/>
    <w:multiLevelType w:val="multilevel"/>
    <w:tmpl w:val="4CD1E351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104">
    <w:nsid w:val="4D4DC07F"/>
    <w:multiLevelType w:val="multilevel"/>
    <w:tmpl w:val="4D4DC07F"/>
    <w:lvl w:ilvl="0" w:tentative="0">
      <w:start w:val="32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105">
    <w:nsid w:val="4D63189B"/>
    <w:multiLevelType w:val="multilevel"/>
    <w:tmpl w:val="4D63189B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106">
    <w:nsid w:val="4D94DA66"/>
    <w:multiLevelType w:val="multilevel"/>
    <w:tmpl w:val="4D94DA66"/>
    <w:lvl w:ilvl="0" w:tentative="0">
      <w:start w:val="7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107">
    <w:nsid w:val="4FB438A5"/>
    <w:multiLevelType w:val="multilevel"/>
    <w:tmpl w:val="4FB438A5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108">
    <w:nsid w:val="51C4BC33"/>
    <w:multiLevelType w:val="multilevel"/>
    <w:tmpl w:val="51C4BC33"/>
    <w:lvl w:ilvl="0" w:tentative="0">
      <w:start w:val="324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48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16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85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53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22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390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659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927" w:hanging="394"/>
      </w:pPr>
      <w:rPr>
        <w:rFonts w:hint="default"/>
        <w:lang w:val="es-ES" w:eastAsia="en-US" w:bidi="ar-SA"/>
      </w:rPr>
    </w:lvl>
  </w:abstractNum>
  <w:abstractNum w:abstractNumId="109">
    <w:nsid w:val="54701CA1"/>
    <w:multiLevelType w:val="multilevel"/>
    <w:tmpl w:val="54701CA1"/>
    <w:lvl w:ilvl="0" w:tentative="0">
      <w:start w:val="24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7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2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7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7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77" w:hanging="394"/>
      </w:pPr>
      <w:rPr>
        <w:rFonts w:hint="default"/>
        <w:lang w:val="es-ES" w:eastAsia="en-US" w:bidi="ar-SA"/>
      </w:rPr>
    </w:lvl>
  </w:abstractNum>
  <w:abstractNum w:abstractNumId="110">
    <w:nsid w:val="58765686"/>
    <w:multiLevelType w:val="multilevel"/>
    <w:tmpl w:val="58765686"/>
    <w:lvl w:ilvl="0" w:tentative="0">
      <w:start w:val="32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111">
    <w:nsid w:val="59ADCABA"/>
    <w:multiLevelType w:val="multilevel"/>
    <w:tmpl w:val="59ADCABA"/>
    <w:lvl w:ilvl="0" w:tentative="0">
      <w:start w:val="26"/>
      <w:numFmt w:val="decimalZero"/>
      <w:lvlText w:val="%1"/>
      <w:lvlJc w:val="left"/>
      <w:pPr>
        <w:ind w:left="1540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78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034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2281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7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3023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27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517" w:hanging="394"/>
      </w:pPr>
      <w:rPr>
        <w:rFonts w:hint="default"/>
        <w:lang w:val="es-ES" w:eastAsia="en-US" w:bidi="ar-SA"/>
      </w:rPr>
    </w:lvl>
  </w:abstractNum>
  <w:abstractNum w:abstractNumId="112">
    <w:nsid w:val="59EEFD2A"/>
    <w:multiLevelType w:val="multilevel"/>
    <w:tmpl w:val="59EEFD2A"/>
    <w:lvl w:ilvl="0" w:tentative="0">
      <w:start w:val="298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65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50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35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92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20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91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7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62" w:hanging="394"/>
      </w:pPr>
      <w:rPr>
        <w:rFonts w:hint="default"/>
        <w:lang w:val="es-ES" w:eastAsia="en-US" w:bidi="ar-SA"/>
      </w:rPr>
    </w:lvl>
  </w:abstractNum>
  <w:abstractNum w:abstractNumId="113">
    <w:nsid w:val="5A241D34"/>
    <w:multiLevelType w:val="multilevel"/>
    <w:tmpl w:val="5A241D34"/>
    <w:lvl w:ilvl="0" w:tentative="0">
      <w:start w:val="7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114">
    <w:nsid w:val="5E29AB5A"/>
    <w:multiLevelType w:val="multilevel"/>
    <w:tmpl w:val="5E29AB5A"/>
    <w:lvl w:ilvl="0" w:tentative="0">
      <w:start w:val="32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115">
    <w:nsid w:val="5FCE4367"/>
    <w:multiLevelType w:val="multilevel"/>
    <w:tmpl w:val="5FCE4367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116">
    <w:nsid w:val="5FFFB1A7"/>
    <w:multiLevelType w:val="multilevel"/>
    <w:tmpl w:val="5FFFB1A7"/>
    <w:lvl w:ilvl="0" w:tentative="0">
      <w:start w:val="194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80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81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82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983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283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584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88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186" w:hanging="394"/>
      </w:pPr>
      <w:rPr>
        <w:rFonts w:hint="default"/>
        <w:lang w:val="es-ES" w:eastAsia="en-US" w:bidi="ar-SA"/>
      </w:rPr>
    </w:lvl>
  </w:abstractNum>
  <w:abstractNum w:abstractNumId="117">
    <w:nsid w:val="60382F6E"/>
    <w:multiLevelType w:val="multilevel"/>
    <w:tmpl w:val="60382F6E"/>
    <w:lvl w:ilvl="0" w:tentative="0">
      <w:start w:val="32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118">
    <w:nsid w:val="610EFE5C"/>
    <w:multiLevelType w:val="multilevel"/>
    <w:tmpl w:val="610EFE5C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119">
    <w:nsid w:val="629F7852"/>
    <w:multiLevelType w:val="multilevel"/>
    <w:tmpl w:val="629F7852"/>
    <w:lvl w:ilvl="0" w:tentative="0">
      <w:start w:val="7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120">
    <w:nsid w:val="65CD0074"/>
    <w:multiLevelType w:val="multilevel"/>
    <w:tmpl w:val="65CD0074"/>
    <w:lvl w:ilvl="0" w:tentative="0">
      <w:start w:val="165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5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0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55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80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0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31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56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381" w:hanging="394"/>
      </w:pPr>
      <w:rPr>
        <w:rFonts w:hint="default"/>
        <w:lang w:val="es-ES" w:eastAsia="en-US" w:bidi="ar-SA"/>
      </w:rPr>
    </w:lvl>
  </w:abstractNum>
  <w:abstractNum w:abstractNumId="121">
    <w:nsid w:val="68B298F7"/>
    <w:multiLevelType w:val="multilevel"/>
    <w:tmpl w:val="68B298F7"/>
    <w:lvl w:ilvl="0" w:tentative="0">
      <w:start w:val="26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3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1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9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5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3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13" w:hanging="394"/>
      </w:pPr>
      <w:rPr>
        <w:rFonts w:hint="default"/>
        <w:lang w:val="es-ES" w:eastAsia="en-US" w:bidi="ar-SA"/>
      </w:rPr>
    </w:lvl>
  </w:abstractNum>
  <w:abstractNum w:abstractNumId="122">
    <w:nsid w:val="700FDCEF"/>
    <w:multiLevelType w:val="multilevel"/>
    <w:tmpl w:val="700FDCEF"/>
    <w:lvl w:ilvl="0" w:tentative="0">
      <w:start w:val="29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5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3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13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9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69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025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203" w:hanging="394"/>
      </w:pPr>
      <w:rPr>
        <w:rFonts w:hint="default"/>
        <w:lang w:val="es-ES" w:eastAsia="en-US" w:bidi="ar-SA"/>
      </w:rPr>
    </w:lvl>
  </w:abstractNum>
  <w:abstractNum w:abstractNumId="123">
    <w:nsid w:val="72183CF9"/>
    <w:multiLevelType w:val="multilevel"/>
    <w:tmpl w:val="72183CF9"/>
    <w:lvl w:ilvl="0" w:tentative="0">
      <w:start w:val="7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124">
    <w:nsid w:val="74C28B35"/>
    <w:multiLevelType w:val="multilevel"/>
    <w:tmpl w:val="74C28B35"/>
    <w:lvl w:ilvl="0" w:tentative="0">
      <w:start w:val="121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1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58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497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3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9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15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454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693" w:hanging="394"/>
      </w:pPr>
      <w:rPr>
        <w:rFonts w:hint="default"/>
        <w:lang w:val="es-ES" w:eastAsia="en-US" w:bidi="ar-SA"/>
      </w:rPr>
    </w:lvl>
  </w:abstractNum>
  <w:abstractNum w:abstractNumId="125">
    <w:nsid w:val="77633216"/>
    <w:multiLevelType w:val="multilevel"/>
    <w:tmpl w:val="77633216"/>
    <w:lvl w:ilvl="0" w:tentative="0">
      <w:start w:val="243"/>
      <w:numFmt w:val="decimal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2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27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2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77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0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27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77" w:hanging="394"/>
      </w:pPr>
      <w:rPr>
        <w:rFonts w:hint="default"/>
        <w:lang w:val="es-ES" w:eastAsia="en-US" w:bidi="ar-SA"/>
      </w:rPr>
    </w:lvl>
  </w:abstractNum>
  <w:abstractNum w:abstractNumId="126">
    <w:nsid w:val="77ECEA79"/>
    <w:multiLevelType w:val="multilevel"/>
    <w:tmpl w:val="77ECEA79"/>
    <w:lvl w:ilvl="0" w:tentative="0">
      <w:start w:val="26"/>
      <w:numFmt w:val="decimalZero"/>
      <w:lvlText w:val="%1"/>
      <w:lvlJc w:val="left"/>
      <w:pPr>
        <w:ind w:left="1540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78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034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2281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52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77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3023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27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517" w:hanging="394"/>
      </w:pPr>
      <w:rPr>
        <w:rFonts w:hint="default"/>
        <w:lang w:val="es-ES" w:eastAsia="en-US" w:bidi="ar-SA"/>
      </w:rPr>
    </w:lvl>
  </w:abstractNum>
  <w:abstractNum w:abstractNumId="127">
    <w:nsid w:val="79AA4FA4"/>
    <w:multiLevelType w:val="multilevel"/>
    <w:tmpl w:val="79AA4FA4"/>
    <w:lvl w:ilvl="0" w:tentative="0">
      <w:start w:val="7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9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39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6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98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428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58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87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417" w:hanging="394"/>
      </w:pPr>
      <w:rPr>
        <w:rFonts w:hint="default"/>
        <w:lang w:val="es-ES" w:eastAsia="en-US" w:bidi="ar-SA"/>
      </w:rPr>
    </w:lvl>
  </w:abstractNum>
  <w:abstractNum w:abstractNumId="128">
    <w:nsid w:val="7C246926"/>
    <w:multiLevelType w:val="multilevel"/>
    <w:tmpl w:val="7C246926"/>
    <w:lvl w:ilvl="0" w:tentative="0">
      <w:start w:val="13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103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426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749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2072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39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719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3042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365" w:hanging="394"/>
      </w:pPr>
      <w:rPr>
        <w:rFonts w:hint="default"/>
        <w:lang w:val="es-ES" w:eastAsia="en-US" w:bidi="ar-SA"/>
      </w:rPr>
    </w:lvl>
  </w:abstractNum>
  <w:abstractNum w:abstractNumId="129">
    <w:nsid w:val="7DEC2089"/>
    <w:multiLevelType w:val="multilevel"/>
    <w:tmpl w:val="7DEC2089"/>
    <w:lvl w:ilvl="0" w:tentative="0">
      <w:start w:val="71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5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922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065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208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351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494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637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78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923" w:hanging="394"/>
      </w:pPr>
      <w:rPr>
        <w:rFonts w:hint="default"/>
        <w:lang w:val="es-ES" w:eastAsia="en-US" w:bidi="ar-SA"/>
      </w:rPr>
    </w:lvl>
  </w:abstractNum>
  <w:num w:numId="1">
    <w:abstractNumId w:val="61"/>
  </w:num>
  <w:num w:numId="2">
    <w:abstractNumId w:val="43"/>
  </w:num>
  <w:num w:numId="3">
    <w:abstractNumId w:val="111"/>
  </w:num>
  <w:num w:numId="4">
    <w:abstractNumId w:val="36"/>
  </w:num>
  <w:num w:numId="5">
    <w:abstractNumId w:val="28"/>
  </w:num>
  <w:num w:numId="6">
    <w:abstractNumId w:val="66"/>
  </w:num>
  <w:num w:numId="7">
    <w:abstractNumId w:val="86"/>
  </w:num>
  <w:num w:numId="8">
    <w:abstractNumId w:val="123"/>
  </w:num>
  <w:num w:numId="9">
    <w:abstractNumId w:val="63"/>
  </w:num>
  <w:num w:numId="10">
    <w:abstractNumId w:val="9"/>
  </w:num>
  <w:num w:numId="11">
    <w:abstractNumId w:val="87"/>
  </w:num>
  <w:num w:numId="12">
    <w:abstractNumId w:val="113"/>
  </w:num>
  <w:num w:numId="13">
    <w:abstractNumId w:val="40"/>
  </w:num>
  <w:num w:numId="14">
    <w:abstractNumId w:val="104"/>
  </w:num>
  <w:num w:numId="15">
    <w:abstractNumId w:val="56"/>
  </w:num>
  <w:num w:numId="16">
    <w:abstractNumId w:val="84"/>
  </w:num>
  <w:num w:numId="17">
    <w:abstractNumId w:val="48"/>
  </w:num>
  <w:num w:numId="18">
    <w:abstractNumId w:val="46"/>
  </w:num>
  <w:num w:numId="19">
    <w:abstractNumId w:val="16"/>
  </w:num>
  <w:num w:numId="20">
    <w:abstractNumId w:val="101"/>
  </w:num>
  <w:num w:numId="21">
    <w:abstractNumId w:val="117"/>
  </w:num>
  <w:num w:numId="22">
    <w:abstractNumId w:val="69"/>
  </w:num>
  <w:num w:numId="23">
    <w:abstractNumId w:val="99"/>
  </w:num>
  <w:num w:numId="24">
    <w:abstractNumId w:val="25"/>
  </w:num>
  <w:num w:numId="25">
    <w:abstractNumId w:val="128"/>
  </w:num>
  <w:num w:numId="26">
    <w:abstractNumId w:val="126"/>
  </w:num>
  <w:num w:numId="27">
    <w:abstractNumId w:val="35"/>
  </w:num>
  <w:num w:numId="28">
    <w:abstractNumId w:val="119"/>
  </w:num>
  <w:num w:numId="29">
    <w:abstractNumId w:val="10"/>
  </w:num>
  <w:num w:numId="30">
    <w:abstractNumId w:val="95"/>
  </w:num>
  <w:num w:numId="31">
    <w:abstractNumId w:val="4"/>
  </w:num>
  <w:num w:numId="32">
    <w:abstractNumId w:val="110"/>
  </w:num>
  <w:num w:numId="33">
    <w:abstractNumId w:val="129"/>
  </w:num>
  <w:num w:numId="34">
    <w:abstractNumId w:val="1"/>
  </w:num>
  <w:num w:numId="35">
    <w:abstractNumId w:val="83"/>
  </w:num>
  <w:num w:numId="36">
    <w:abstractNumId w:val="106"/>
  </w:num>
  <w:num w:numId="37">
    <w:abstractNumId w:val="59"/>
  </w:num>
  <w:num w:numId="38">
    <w:abstractNumId w:val="50"/>
  </w:num>
  <w:num w:numId="39">
    <w:abstractNumId w:val="91"/>
  </w:num>
  <w:num w:numId="40">
    <w:abstractNumId w:val="127"/>
  </w:num>
  <w:num w:numId="41">
    <w:abstractNumId w:val="31"/>
  </w:num>
  <w:num w:numId="42">
    <w:abstractNumId w:val="7"/>
  </w:num>
  <w:num w:numId="43">
    <w:abstractNumId w:val="30"/>
  </w:num>
  <w:num w:numId="44">
    <w:abstractNumId w:val="114"/>
  </w:num>
  <w:num w:numId="45">
    <w:abstractNumId w:val="3"/>
  </w:num>
  <w:num w:numId="46">
    <w:abstractNumId w:val="76"/>
  </w:num>
  <w:num w:numId="47">
    <w:abstractNumId w:val="6"/>
  </w:num>
  <w:num w:numId="48">
    <w:abstractNumId w:val="116"/>
  </w:num>
  <w:num w:numId="49">
    <w:abstractNumId w:val="124"/>
  </w:num>
  <w:num w:numId="50">
    <w:abstractNumId w:val="102"/>
  </w:num>
  <w:num w:numId="51">
    <w:abstractNumId w:val="92"/>
  </w:num>
  <w:num w:numId="52">
    <w:abstractNumId w:val="120"/>
  </w:num>
  <w:num w:numId="53">
    <w:abstractNumId w:val="67"/>
  </w:num>
  <w:num w:numId="54">
    <w:abstractNumId w:val="68"/>
  </w:num>
  <w:num w:numId="55">
    <w:abstractNumId w:val="45"/>
  </w:num>
  <w:num w:numId="56">
    <w:abstractNumId w:val="93"/>
  </w:num>
  <w:num w:numId="57">
    <w:abstractNumId w:val="79"/>
  </w:num>
  <w:num w:numId="58">
    <w:abstractNumId w:val="53"/>
  </w:num>
  <w:num w:numId="59">
    <w:abstractNumId w:val="82"/>
  </w:num>
  <w:num w:numId="60">
    <w:abstractNumId w:val="27"/>
  </w:num>
  <w:num w:numId="61">
    <w:abstractNumId w:val="97"/>
  </w:num>
  <w:num w:numId="62">
    <w:abstractNumId w:val="70"/>
  </w:num>
  <w:num w:numId="63">
    <w:abstractNumId w:val="94"/>
  </w:num>
  <w:num w:numId="64">
    <w:abstractNumId w:val="64"/>
  </w:num>
  <w:num w:numId="65">
    <w:abstractNumId w:val="38"/>
  </w:num>
  <w:num w:numId="66">
    <w:abstractNumId w:val="73"/>
  </w:num>
  <w:num w:numId="67">
    <w:abstractNumId w:val="26"/>
  </w:num>
  <w:num w:numId="68">
    <w:abstractNumId w:val="96"/>
  </w:num>
  <w:num w:numId="69">
    <w:abstractNumId w:val="21"/>
  </w:num>
  <w:num w:numId="70">
    <w:abstractNumId w:val="58"/>
  </w:num>
  <w:num w:numId="71">
    <w:abstractNumId w:val="90"/>
  </w:num>
  <w:num w:numId="72">
    <w:abstractNumId w:val="60"/>
  </w:num>
  <w:num w:numId="73">
    <w:abstractNumId w:val="75"/>
  </w:num>
  <w:num w:numId="74">
    <w:abstractNumId w:val="122"/>
  </w:num>
  <w:num w:numId="75">
    <w:abstractNumId w:val="51"/>
  </w:num>
  <w:num w:numId="76">
    <w:abstractNumId w:val="39"/>
  </w:num>
  <w:num w:numId="77">
    <w:abstractNumId w:val="20"/>
  </w:num>
  <w:num w:numId="78">
    <w:abstractNumId w:val="125"/>
  </w:num>
  <w:num w:numId="79">
    <w:abstractNumId w:val="47"/>
  </w:num>
  <w:num w:numId="80">
    <w:abstractNumId w:val="29"/>
  </w:num>
  <w:num w:numId="81">
    <w:abstractNumId w:val="89"/>
  </w:num>
  <w:num w:numId="82">
    <w:abstractNumId w:val="52"/>
  </w:num>
  <w:num w:numId="83">
    <w:abstractNumId w:val="13"/>
  </w:num>
  <w:num w:numId="84">
    <w:abstractNumId w:val="112"/>
  </w:num>
  <w:num w:numId="85">
    <w:abstractNumId w:val="33"/>
  </w:num>
  <w:num w:numId="86">
    <w:abstractNumId w:val="24"/>
  </w:num>
  <w:num w:numId="87">
    <w:abstractNumId w:val="11"/>
  </w:num>
  <w:num w:numId="88">
    <w:abstractNumId w:val="17"/>
  </w:num>
  <w:num w:numId="89">
    <w:abstractNumId w:val="23"/>
  </w:num>
  <w:num w:numId="90">
    <w:abstractNumId w:val="8"/>
  </w:num>
  <w:num w:numId="91">
    <w:abstractNumId w:val="78"/>
  </w:num>
  <w:num w:numId="92">
    <w:abstractNumId w:val="34"/>
  </w:num>
  <w:num w:numId="93">
    <w:abstractNumId w:val="74"/>
  </w:num>
  <w:num w:numId="94">
    <w:abstractNumId w:val="44"/>
  </w:num>
  <w:num w:numId="95">
    <w:abstractNumId w:val="121"/>
  </w:num>
  <w:num w:numId="96">
    <w:abstractNumId w:val="0"/>
  </w:num>
  <w:num w:numId="97">
    <w:abstractNumId w:val="32"/>
  </w:num>
  <w:num w:numId="98">
    <w:abstractNumId w:val="57"/>
  </w:num>
  <w:num w:numId="99">
    <w:abstractNumId w:val="103"/>
  </w:num>
  <w:num w:numId="100">
    <w:abstractNumId w:val="71"/>
  </w:num>
  <w:num w:numId="101">
    <w:abstractNumId w:val="14"/>
  </w:num>
  <w:num w:numId="102">
    <w:abstractNumId w:val="49"/>
  </w:num>
  <w:num w:numId="103">
    <w:abstractNumId w:val="77"/>
  </w:num>
  <w:num w:numId="104">
    <w:abstractNumId w:val="100"/>
  </w:num>
  <w:num w:numId="105">
    <w:abstractNumId w:val="22"/>
  </w:num>
  <w:num w:numId="106">
    <w:abstractNumId w:val="118"/>
  </w:num>
  <w:num w:numId="107">
    <w:abstractNumId w:val="2"/>
  </w:num>
  <w:num w:numId="108">
    <w:abstractNumId w:val="5"/>
  </w:num>
  <w:num w:numId="109">
    <w:abstractNumId w:val="62"/>
  </w:num>
  <w:num w:numId="110">
    <w:abstractNumId w:val="19"/>
  </w:num>
  <w:num w:numId="111">
    <w:abstractNumId w:val="37"/>
  </w:num>
  <w:num w:numId="112">
    <w:abstractNumId w:val="41"/>
  </w:num>
  <w:num w:numId="113">
    <w:abstractNumId w:val="55"/>
  </w:num>
  <w:num w:numId="114">
    <w:abstractNumId w:val="115"/>
  </w:num>
  <w:num w:numId="115">
    <w:abstractNumId w:val="54"/>
  </w:num>
  <w:num w:numId="116">
    <w:abstractNumId w:val="109"/>
  </w:num>
  <w:num w:numId="117">
    <w:abstractNumId w:val="80"/>
  </w:num>
  <w:num w:numId="118">
    <w:abstractNumId w:val="12"/>
  </w:num>
  <w:num w:numId="119">
    <w:abstractNumId w:val="65"/>
  </w:num>
  <w:num w:numId="120">
    <w:abstractNumId w:val="18"/>
  </w:num>
  <w:num w:numId="121">
    <w:abstractNumId w:val="88"/>
  </w:num>
  <w:num w:numId="122">
    <w:abstractNumId w:val="108"/>
  </w:num>
  <w:num w:numId="123">
    <w:abstractNumId w:val="42"/>
  </w:num>
  <w:num w:numId="124">
    <w:abstractNumId w:val="15"/>
  </w:num>
  <w:num w:numId="125">
    <w:abstractNumId w:val="85"/>
  </w:num>
  <w:num w:numId="126">
    <w:abstractNumId w:val="98"/>
  </w:num>
  <w:num w:numId="127">
    <w:abstractNumId w:val="72"/>
  </w:num>
  <w:num w:numId="128">
    <w:abstractNumId w:val="105"/>
  </w:num>
  <w:num w:numId="129">
    <w:abstractNumId w:val="107"/>
  </w:num>
  <w:num w:numId="130">
    <w:abstractNumId w:val="8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1B23C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line="235" w:lineRule="exact"/>
      <w:ind w:left="4970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paragraph" w:styleId="3">
    <w:name w:val="heading 2"/>
    <w:basedOn w:val="1"/>
    <w:next w:val="1"/>
    <w:qFormat/>
    <w:uiPriority w:val="1"/>
    <w:pPr>
      <w:spacing w:before="56"/>
      <w:ind w:left="3847"/>
      <w:outlineLvl w:val="2"/>
    </w:pPr>
    <w:rPr>
      <w:rFonts w:ascii="Times New Roman" w:hAnsi="Times New Roman" w:eastAsia="Times New Roman" w:cs="Times New Roman"/>
      <w:b/>
      <w:bCs/>
      <w:sz w:val="16"/>
      <w:szCs w:val="16"/>
      <w:lang w:val="es-ES" w:eastAsia="en-US" w:bidi="ar-SA"/>
    </w:rPr>
  </w:style>
  <w:style w:type="paragraph" w:styleId="4">
    <w:name w:val="heading 3"/>
    <w:basedOn w:val="1"/>
    <w:next w:val="1"/>
    <w:qFormat/>
    <w:uiPriority w:val="1"/>
    <w:pPr>
      <w:spacing w:before="34"/>
      <w:ind w:left="1433"/>
      <w:outlineLvl w:val="3"/>
    </w:pPr>
    <w:rPr>
      <w:rFonts w:ascii="Times New Roman" w:hAnsi="Times New Roman" w:eastAsia="Times New Roman" w:cs="Times New Roman"/>
      <w:sz w:val="14"/>
      <w:szCs w:val="14"/>
      <w:lang w:val="es-E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pPr>
      <w:ind w:left="380"/>
    </w:pPr>
    <w:rPr>
      <w:rFonts w:ascii="Times New Roman" w:hAnsi="Times New Roman" w:eastAsia="Times New Roman" w:cs="Times New Roman"/>
      <w:sz w:val="10"/>
      <w:szCs w:val="10"/>
      <w:lang w:val="es-ES" w:eastAsia="en-US" w:bidi="ar-SA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774" w:hanging="394"/>
    </w:pPr>
    <w:rPr>
      <w:rFonts w:ascii="Times New Roman" w:hAnsi="Times New Roman" w:eastAsia="Times New Roman" w:cs="Times New Roman"/>
      <w:lang w:val="es-ES" w:eastAsia="en-US" w:bidi="ar-SA"/>
    </w:rPr>
  </w:style>
  <w:style w:type="paragraph" w:customStyle="1" w:styleId="10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2022-10-05T22:24:00Z</dcterms:created>
  <dc:creator>maria.equite</dc:creator>
  <cp:lastModifiedBy>maria.equite</cp:lastModifiedBy>
  <dcterms:modified xsi:type="dcterms:W3CDTF">2022-10-05T22:24:16Z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2058-11.2.0.11341</vt:lpwstr>
  </property>
  <property fmtid="{D5CDD505-2E9C-101B-9397-08002B2CF9AE}" pid="4" name="ICV">
    <vt:lpwstr>76DDF5F68B79487BA192FFB553F37EDC</vt:lpwstr>
  </property>
</Properties>
</file>