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60" w:bottom="280" w:left="260" w:header="509" w:footer="0" w:gutter="0"/>
          <w:pgNumType w:start="1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" o:spid="_x0000_s1026" o:spt="1" style="position:absolute;left:0pt;margin-left:18pt;margin-top:11.2pt;height:2.5pt;width:756pt;mso-position-horizontal-relative:page;mso-wrap-distance-bottom:0pt;mso-wrap-distance-top:0pt;z-index:-251610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" o:spid="_x0000_s1027" o:spt="1" style="position:absolute;left:0pt;margin-left:18pt;margin-top:29.95pt;height:2.5pt;width:756pt;mso-position-horizontal-relative:page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48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10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BIOLÓGICA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659"/>
        </w:tabs>
        <w:spacing w:before="141"/>
        <w:ind w:left="885" w:right="0" w:firstLine="0"/>
        <w:jc w:val="left"/>
        <w:rPr>
          <w:sz w:val="14"/>
        </w:rPr>
      </w:pPr>
      <w:r>
        <w:rPr>
          <w:sz w:val="14"/>
        </w:rPr>
        <w:t xml:space="preserve">009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spacing w:before="59"/>
        <w:ind w:left="1432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3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2,885,844.00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-92,139.00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2,793,705.00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966,941.47</w:t>
      </w:r>
      <w:r>
        <w:rPr>
          <w:w w:val="105"/>
        </w:rPr>
        <w:tab/>
      </w:r>
      <w:r>
        <w:rPr>
          <w:w w:val="105"/>
          <w:position w:val="-2"/>
        </w:rPr>
        <w:t>966,941.47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204"/>
            <w:col w:w="875" w:space="108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224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PERSONAL AL SALARIO DEL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559" w:hanging="77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93,288.00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4,800.00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103,500.00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2,049,400.00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928,800.00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68,532.00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2,455.00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-84,735.00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-45,000.00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161,820.00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4,800.00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105,955.00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1,964,665.00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883,800.00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148,550.00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148,550.00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71,650.00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148,550.00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71,650.00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spacing w:before="1"/>
        <w:ind w:left="432"/>
      </w:pPr>
      <w:r>
        <w:rPr>
          <w:w w:val="105"/>
        </w:rPr>
        <w:t>53,940.00</w:t>
      </w:r>
      <w:r>
        <w:rPr>
          <w:w w:val="105"/>
        </w:rPr>
        <w:tab/>
      </w:r>
      <w:r>
        <w:rPr>
          <w:w w:val="105"/>
          <w:position w:val="-2"/>
        </w:rPr>
        <w:t>53,940.00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65"/>
        </w:tabs>
        <w:ind w:left="485"/>
      </w:pPr>
      <w:r>
        <w:rPr>
          <w:w w:val="105"/>
        </w:rPr>
        <w:t>2,200.00</w:t>
      </w:r>
      <w:r>
        <w:rPr>
          <w:w w:val="105"/>
        </w:rPr>
        <w:tab/>
      </w:r>
      <w:r>
        <w:rPr>
          <w:w w:val="105"/>
          <w:position w:val="-2"/>
        </w:rPr>
        <w:t>2,200.00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36,750.54</w:t>
      </w:r>
      <w:r>
        <w:rPr>
          <w:w w:val="105"/>
        </w:rPr>
        <w:tab/>
      </w:r>
      <w:r>
        <w:rPr>
          <w:w w:val="105"/>
          <w:position w:val="-2"/>
        </w:rPr>
        <w:t>36,750.54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711,450.12</w:t>
      </w:r>
      <w:r>
        <w:rPr>
          <w:w w:val="105"/>
        </w:rPr>
        <w:tab/>
      </w:r>
      <w:r>
        <w:rPr>
          <w:w w:val="105"/>
          <w:position w:val="-2"/>
        </w:rPr>
        <w:t>711,450.12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  <w:ind w:left="433"/>
      </w:pPr>
      <w:r>
        <w:rPr>
          <w:w w:val="105"/>
          <w:position w:val="3"/>
        </w:rPr>
        <w:t>26,979.32</w:t>
      </w:r>
      <w:r>
        <w:rPr>
          <w:w w:val="105"/>
          <w:position w:val="3"/>
        </w:rPr>
        <w:tab/>
      </w:r>
      <w:r>
        <w:rPr>
          <w:w w:val="105"/>
        </w:rPr>
        <w:t>314,076.08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203"/>
            <w:col w:w="878" w:space="106"/>
            <w:col w:w="973" w:space="476"/>
            <w:col w:w="604" w:space="185"/>
            <w:col w:w="895" w:space="185"/>
            <w:col w:w="894" w:space="186"/>
            <w:col w:w="894" w:space="216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CONTRATO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8,121,600.00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-1,096,053.00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7,025,547.00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2,678,747.00</w:t>
      </w:r>
      <w:r>
        <w:rPr>
          <w:w w:val="105"/>
        </w:rPr>
        <w:tab/>
      </w:r>
      <w:r>
        <w:rPr>
          <w:w w:val="105"/>
          <w:position w:val="-2"/>
        </w:rPr>
        <w:t>2,678,747.00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51" w:space="1649"/>
            <w:col w:w="972" w:space="73"/>
            <w:col w:w="1007" w:space="109"/>
            <w:col w:w="972" w:space="477"/>
            <w:col w:w="604" w:space="185"/>
            <w:col w:w="893" w:space="187"/>
            <w:col w:w="893" w:space="187"/>
            <w:col w:w="893" w:space="138"/>
            <w:col w:w="2052" w:space="448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166,500.00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819,500.00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2,739,689.00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1,148,412.00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-6,750.00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-65,000.00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-827,500.00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-136,000.00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159,750.00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754,500.00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1,912,189.00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1,012,412.00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11,625.00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79,750.29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79,750.29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57,000.00</w:t>
      </w:r>
      <w:r>
        <w:rPr>
          <w:w w:val="105"/>
        </w:rPr>
        <w:tab/>
      </w:r>
      <w:r>
        <w:rPr>
          <w:w w:val="105"/>
          <w:position w:val="-2"/>
        </w:rPr>
        <w:t>61,596.77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127,189.52</w:t>
      </w:r>
      <w:r>
        <w:rPr>
          <w:w w:val="105"/>
        </w:rPr>
        <w:tab/>
      </w:r>
      <w:r>
        <w:rPr>
          <w:w w:val="105"/>
          <w:position w:val="-2"/>
        </w:rPr>
        <w:t>307,705.65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775,738.51</w:t>
      </w:r>
      <w:r>
        <w:rPr>
          <w:w w:val="105"/>
        </w:rPr>
        <w:tab/>
      </w:r>
      <w:r>
        <w:rPr>
          <w:w w:val="105"/>
          <w:position w:val="-2"/>
        </w:rPr>
        <w:t>775,738.51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433"/>
      </w:pPr>
      <w:r>
        <w:rPr>
          <w:w w:val="105"/>
          <w:position w:val="3"/>
        </w:rPr>
        <w:t>30,723.83</w:t>
      </w:r>
      <w:r>
        <w:rPr>
          <w:w w:val="105"/>
          <w:position w:val="3"/>
        </w:rPr>
        <w:tab/>
      </w:r>
      <w:r>
        <w:rPr>
          <w:w w:val="105"/>
        </w:rPr>
        <w:t>389,276.21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2" w:space="151"/>
            <w:col w:w="929" w:space="107"/>
            <w:col w:w="972" w:space="478"/>
            <w:col w:w="604" w:space="238"/>
            <w:col w:w="842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2132" w:firstLine="1160"/>
        <w:jc w:val="left"/>
        <w:rPr>
          <w:sz w:val="10"/>
        </w:rPr>
      </w:pPr>
      <w:r>
        <w:rPr>
          <w:w w:val="105"/>
          <w:sz w:val="10"/>
        </w:rPr>
        <w:t>JORNAL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061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DIETAS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746,700.00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-46,010.00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700,690.00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41,170.00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41,170.00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2.26</w:t>
      </w:r>
      <w:r>
        <w:rPr>
          <w:w w:val="105"/>
          <w:position w:val="3"/>
        </w:rPr>
        <w:tab/>
      </w:r>
      <w:r>
        <w:rPr>
          <w:w w:val="105"/>
        </w:rPr>
        <w:t>142.26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39"/>
        <w:jc w:val="right"/>
      </w:pPr>
      <w:r>
        <w:rPr>
          <w:w w:val="105"/>
          <w:position w:val="3"/>
        </w:rPr>
        <w:t>58,140.79</w:t>
      </w:r>
      <w:r>
        <w:rPr>
          <w:w w:val="105"/>
          <w:position w:val="3"/>
        </w:rPr>
        <w:tab/>
      </w:r>
      <w:r>
        <w:rPr>
          <w:w w:val="105"/>
        </w:rPr>
        <w:t>324,357.46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49,600.00</w:t>
      </w:r>
      <w:r>
        <w:rPr>
          <w:w w:val="105"/>
        </w:rPr>
        <w:tab/>
      </w:r>
      <w:r>
        <w:rPr>
          <w:w w:val="105"/>
          <w:position w:val="-2"/>
        </w:rPr>
        <w:t>49,600.00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203"/>
            <w:col w:w="878" w:space="185"/>
            <w:col w:w="894" w:space="476"/>
            <w:col w:w="604" w:space="291"/>
            <w:col w:w="789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063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GASTOS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REPRESENTACIÓN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96,000.00</w:t>
      </w:r>
      <w:r>
        <w:rPr>
          <w:w w:val="105"/>
        </w:rPr>
        <w:tab/>
      </w:r>
      <w:r>
        <w:rPr>
          <w:w w:val="105"/>
          <w:position w:val="-2"/>
        </w:rPr>
        <w:t>96,000.00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40" w:space="739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1,341,944.00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1,241,944.00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545,520.29</w:t>
      </w:r>
      <w:r>
        <w:rPr>
          <w:w w:val="105"/>
        </w:rPr>
        <w:tab/>
      </w:r>
      <w:r>
        <w:rPr>
          <w:w w:val="105"/>
          <w:position w:val="-2"/>
        </w:rPr>
        <w:t>764,211.79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210" w:space="2390"/>
            <w:col w:w="972" w:space="152"/>
            <w:col w:w="928" w:space="108"/>
            <w:col w:w="972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1,343,264.00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-137,000.00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1,206,264.00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20,977.92</w:t>
      </w:r>
      <w:r>
        <w:rPr>
          <w:w w:val="105"/>
          <w:position w:val="3"/>
        </w:rPr>
        <w:tab/>
      </w:r>
      <w:r>
        <w:rPr>
          <w:w w:val="105"/>
        </w:rPr>
        <w:t>138,301.85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349"/>
            <w:col w:w="972" w:space="151"/>
            <w:col w:w="928" w:space="108"/>
            <w:col w:w="972" w:space="478"/>
            <w:col w:w="604" w:space="476"/>
            <w:col w:w="604" w:space="476"/>
            <w:col w:w="604" w:space="476"/>
            <w:col w:w="604" w:space="268"/>
            <w:col w:w="1920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18,083.98</w:t>
      </w:r>
      <w:r>
        <w:rPr>
          <w:w w:val="105"/>
        </w:rPr>
        <w:tab/>
      </w:r>
      <w:r>
        <w:rPr>
          <w:w w:val="105"/>
          <w:position w:val="-2"/>
        </w:rPr>
        <w:t>28,080.00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27"/>
          <w:tab w:val="left" w:pos="6024"/>
          <w:tab w:val="left" w:pos="7087"/>
          <w:tab w:val="left" w:pos="8590"/>
          <w:tab w:val="left" w:pos="9300"/>
          <w:tab w:val="left" w:pos="10380"/>
          <w:tab w:val="left" w:pos="1146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22,909,861.00</w:t>
      </w:r>
      <w:r>
        <w:rPr>
          <w:w w:val="105"/>
        </w:rPr>
        <w:tab/>
      </w:r>
      <w:r>
        <w:rPr>
          <w:w w:val="105"/>
        </w:rPr>
        <w:t>-2,565,200.00</w:t>
      </w:r>
      <w:r>
        <w:rPr>
          <w:w w:val="105"/>
        </w:rPr>
        <w:tab/>
      </w:r>
      <w:r>
        <w:rPr>
          <w:w w:val="105"/>
        </w:rPr>
        <w:t>20,344,661.00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1,000,219.00</w:t>
      </w:r>
      <w:r>
        <w:rPr>
          <w:w w:val="105"/>
        </w:rPr>
        <w:tab/>
      </w:r>
      <w:r>
        <w:rPr>
          <w:w w:val="105"/>
        </w:rPr>
        <w:t>1,232,949.29</w:t>
      </w:r>
      <w:r>
        <w:rPr>
          <w:w w:val="105"/>
        </w:rPr>
        <w:tab/>
      </w:r>
      <w:r>
        <w:rPr>
          <w:spacing w:val="-1"/>
          <w:w w:val="105"/>
        </w:rPr>
        <w:t>1,232,949.29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8"/>
      </w:pPr>
      <w:r>
        <w:rPr>
          <w:w w:val="105"/>
        </w:rPr>
        <w:t>6,255,985.55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7,699,115.71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1,141,500.00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1,141,500.00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69,000.00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69,000.00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211,166.67</w:t>
      </w:r>
      <w:r>
        <w:rPr>
          <w:w w:val="105"/>
        </w:rPr>
        <w:tab/>
      </w:r>
      <w:r>
        <w:rPr>
          <w:w w:val="105"/>
          <w:position w:val="-2"/>
        </w:rPr>
        <w:t>273,166.67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06"/>
            <w:col w:w="972" w:space="108"/>
            <w:col w:w="972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1,141,500.00</w:t>
      </w:r>
      <w:r>
        <w:rPr>
          <w:w w:val="105"/>
        </w:rPr>
        <w:tab/>
      </w:r>
      <w:r>
        <w:rPr>
          <w:w w:val="105"/>
        </w:rPr>
        <w:t>1,141,500.00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69,000.00</w:t>
      </w:r>
      <w:r>
        <w:rPr>
          <w:w w:val="105"/>
        </w:rPr>
        <w:tab/>
      </w:r>
      <w:r>
        <w:rPr>
          <w:spacing w:val="-1"/>
          <w:w w:val="105"/>
        </w:rPr>
        <w:t>69,000.00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211,166.67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273,166.67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" o:spid="_x0000_s1028" o:spt="1" style="position:absolute;left:0pt;margin-left:18pt;margin-top:11.2pt;height:2.5pt;width:756pt;mso-position-horizontal-relative:page;mso-wrap-distance-bottom:0pt;mso-wrap-distance-top:0pt;z-index:-251609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" o:spid="_x0000_s1029" o:spt="1" style="position:absolute;left:0pt;margin-left:18pt;margin-top:29.95pt;height:2.5pt;width:756pt;mso-position-horizont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0" w:line="104" w:lineRule="exact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361,000.00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361,000.00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361,000.00</w:t>
      </w:r>
      <w:r>
        <w:rPr>
          <w:w w:val="105"/>
        </w:rPr>
        <w:tab/>
      </w:r>
      <w:r>
        <w:rPr>
          <w:w w:val="105"/>
          <w:position w:val="-2"/>
        </w:rPr>
        <w:t>361,000.00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27"/>
          <w:tab w:val="left" w:pos="6024"/>
          <w:tab w:val="left" w:pos="7087"/>
          <w:tab w:val="left" w:pos="8590"/>
          <w:tab w:val="left" w:pos="9300"/>
          <w:tab w:val="left" w:pos="10380"/>
          <w:tab w:val="left" w:pos="11460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23,270,861.00</w:t>
      </w:r>
      <w:r>
        <w:rPr>
          <w:w w:val="105"/>
        </w:rPr>
        <w:tab/>
      </w:r>
      <w:r>
        <w:rPr>
          <w:w w:val="105"/>
        </w:rPr>
        <w:t>-1,423,700.00</w:t>
      </w:r>
      <w:r>
        <w:rPr>
          <w:w w:val="105"/>
        </w:rPr>
        <w:tab/>
      </w:r>
      <w:r>
        <w:rPr>
          <w:w w:val="105"/>
        </w:rPr>
        <w:t>21,847,161.00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1,000,219.00</w:t>
      </w:r>
      <w:r>
        <w:rPr>
          <w:w w:val="105"/>
        </w:rPr>
        <w:tab/>
      </w:r>
      <w:r>
        <w:rPr>
          <w:w w:val="105"/>
        </w:rPr>
        <w:t>1,301,949.29</w:t>
      </w:r>
      <w:r>
        <w:rPr>
          <w:w w:val="105"/>
        </w:rPr>
        <w:tab/>
      </w:r>
      <w:r>
        <w:rPr>
          <w:spacing w:val="-1"/>
          <w:w w:val="105"/>
        </w:rPr>
        <w:t>1,301,949.29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361,000.00</w:t>
      </w:r>
    </w:p>
    <w:p>
      <w:pPr>
        <w:pStyle w:val="7"/>
        <w:spacing w:before="96"/>
        <w:ind w:left="516"/>
      </w:pPr>
      <w:r>
        <w:rPr>
          <w:w w:val="105"/>
        </w:rPr>
        <w:t>6,828,152.22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361,000.00</w:t>
      </w:r>
    </w:p>
    <w:p>
      <w:pPr>
        <w:pStyle w:val="7"/>
        <w:spacing w:before="96"/>
        <w:ind w:left="488"/>
      </w:pPr>
      <w:r>
        <w:rPr>
          <w:w w:val="105"/>
        </w:rPr>
        <w:t>8,333,282.38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59,000.00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59,000.00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500.00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500.00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500.00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498,000.00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276,000.00</w:t>
      </w:r>
    </w:p>
    <w:p>
      <w:pPr>
        <w:pStyle w:val="7"/>
        <w:spacing w:before="28"/>
        <w:ind w:left="0" w:right="40"/>
        <w:jc w:val="right"/>
      </w:pPr>
      <w:r>
        <w:br w:type="column"/>
      </w:r>
      <w:r>
        <w:rPr>
          <w:w w:val="105"/>
        </w:rPr>
        <w:t>-70,000.00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428,000.00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276,000.00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  <w:ind w:left="0" w:right="39"/>
        <w:jc w:val="right"/>
      </w:pPr>
      <w:r>
        <w:br w:type="column"/>
      </w:r>
      <w:r>
        <w:rPr>
          <w:w w:val="105"/>
        </w:rPr>
        <w:t>29,500.00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8"/>
        <w:ind w:left="0" w:right="39"/>
        <w:jc w:val="right"/>
      </w:pPr>
      <w:r>
        <w:br w:type="column"/>
      </w:r>
      <w:r>
        <w:rPr>
          <w:w w:val="105"/>
        </w:rPr>
        <w:t>29,500.00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512"/>
        </w:tabs>
        <w:spacing w:before="28"/>
        <w:ind w:left="432"/>
      </w:pPr>
      <w:r>
        <w:br w:type="column"/>
      </w:r>
      <w:r>
        <w:rPr>
          <w:w w:val="105"/>
        </w:rPr>
        <w:t>67,967.74</w:t>
      </w:r>
      <w:r>
        <w:rPr>
          <w:w w:val="105"/>
        </w:rPr>
        <w:tab/>
      </w:r>
      <w:r>
        <w:rPr>
          <w:w w:val="105"/>
          <w:position w:val="-2"/>
        </w:rPr>
        <w:t>67,967.74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276,000.00</w:t>
      </w:r>
      <w:r>
        <w:rPr>
          <w:w w:val="105"/>
        </w:rPr>
        <w:tab/>
      </w:r>
      <w:r>
        <w:rPr>
          <w:w w:val="105"/>
          <w:position w:val="-2"/>
        </w:rPr>
        <w:t>276,000.00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92" w:space="1087"/>
            <w:col w:w="893" w:space="205"/>
            <w:col w:w="878" w:space="185"/>
            <w:col w:w="893" w:space="477"/>
            <w:col w:w="604" w:space="476"/>
            <w:col w:w="604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7"/>
        <w:tabs>
          <w:tab w:val="left" w:pos="2058"/>
          <w:tab w:val="left" w:pos="3155"/>
          <w:tab w:val="left" w:pos="4218"/>
          <w:tab w:val="left" w:pos="5589"/>
          <w:tab w:val="left" w:pos="6669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-70,000.00</w:t>
      </w:r>
      <w:r>
        <w:rPr>
          <w:w w:val="105"/>
        </w:rPr>
        <w:tab/>
      </w:r>
      <w:r>
        <w:rPr>
          <w:w w:val="105"/>
        </w:rPr>
        <w:t>704,000.00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29,500.00</w:t>
      </w:r>
      <w:r>
        <w:rPr>
          <w:w w:val="105"/>
        </w:rPr>
        <w:tab/>
      </w:r>
      <w:r>
        <w:rPr>
          <w:w w:val="105"/>
        </w:rPr>
        <w:t>29,500.00</w:t>
      </w:r>
    </w:p>
    <w:p>
      <w:pPr>
        <w:tabs>
          <w:tab w:val="left" w:pos="2312"/>
          <w:tab w:val="left" w:pos="3409"/>
          <w:tab w:val="left" w:pos="4472"/>
          <w:tab w:val="left" w:pos="5843"/>
          <w:tab w:val="left" w:pos="6923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774,000.00</w:t>
      </w:r>
      <w:r>
        <w:rPr>
          <w:w w:val="105"/>
          <w:sz w:val="10"/>
        </w:rPr>
        <w:tab/>
      </w:r>
      <w:r>
        <w:rPr>
          <w:w w:val="105"/>
          <w:sz w:val="10"/>
        </w:rPr>
        <w:t>-33,500.00</w:t>
      </w:r>
      <w:r>
        <w:rPr>
          <w:w w:val="105"/>
          <w:sz w:val="10"/>
        </w:rPr>
        <w:tab/>
      </w:r>
      <w:r>
        <w:rPr>
          <w:w w:val="105"/>
          <w:sz w:val="10"/>
        </w:rPr>
        <w:t>740,500.00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29,500.00</w:t>
      </w:r>
      <w:r>
        <w:rPr>
          <w:w w:val="105"/>
          <w:sz w:val="10"/>
        </w:rPr>
        <w:tab/>
      </w:r>
      <w:r>
        <w:rPr>
          <w:w w:val="105"/>
          <w:sz w:val="10"/>
        </w:rPr>
        <w:t>29,500.00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343,967.74</w:t>
      </w:r>
    </w:p>
    <w:p>
      <w:pPr>
        <w:pStyle w:val="7"/>
        <w:spacing w:before="96"/>
        <w:ind w:left="596"/>
      </w:pPr>
      <w:r>
        <w:rPr>
          <w:w w:val="105"/>
        </w:rPr>
        <w:t>343,967.74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343,967.74</w:t>
      </w:r>
    </w:p>
    <w:p>
      <w:pPr>
        <w:pStyle w:val="7"/>
        <w:spacing w:before="96"/>
        <w:ind w:left="567"/>
      </w:pPr>
      <w:r>
        <w:rPr>
          <w:w w:val="105"/>
        </w:rPr>
        <w:t>343,967.74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53,500.00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53,500.00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6,500.00</w:t>
      </w:r>
      <w:r>
        <w:rPr>
          <w:w w:val="105"/>
        </w:rPr>
        <w:tab/>
      </w:r>
      <w:r>
        <w:rPr>
          <w:w w:val="105"/>
          <w:position w:val="-2"/>
        </w:rPr>
        <w:t>6,500.00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96"/>
        <w:ind w:left="701"/>
      </w:pPr>
      <w:r>
        <w:rPr>
          <w:w w:val="105"/>
        </w:rPr>
        <w:t>6,500.00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96"/>
        <w:ind w:left="672"/>
      </w:pPr>
      <w:r>
        <w:rPr>
          <w:w w:val="105"/>
        </w:rPr>
        <w:t>6,500.00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322,500.00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322,500.00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9,089.29</w:t>
      </w:r>
      <w:r>
        <w:rPr>
          <w:w w:val="105"/>
        </w:rPr>
        <w:tab/>
      </w:r>
      <w:r>
        <w:rPr>
          <w:w w:val="105"/>
          <w:position w:val="-2"/>
        </w:rPr>
        <w:t>9,089.29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9,089.29</w:t>
      </w:r>
    </w:p>
    <w:p>
      <w:pPr>
        <w:pStyle w:val="7"/>
        <w:spacing w:before="96"/>
        <w:ind w:left="701"/>
      </w:pPr>
      <w:r>
        <w:rPr>
          <w:w w:val="105"/>
        </w:rPr>
        <w:t>9,089.29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9,089.29</w:t>
      </w:r>
    </w:p>
    <w:p>
      <w:pPr>
        <w:pStyle w:val="7"/>
        <w:spacing w:before="96"/>
        <w:ind w:left="672"/>
      </w:pPr>
      <w:r>
        <w:rPr>
          <w:w w:val="105"/>
        </w:rPr>
        <w:t>9,089.29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37,000.00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37,000.00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-7,000.00</w:t>
      </w:r>
      <w:r>
        <w:rPr>
          <w:w w:val="105"/>
        </w:rPr>
        <w:tab/>
      </w:r>
      <w:r>
        <w:rPr>
          <w:w w:val="105"/>
          <w:position w:val="-2"/>
        </w:rPr>
        <w:t>-7,000.00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-7,000.00</w:t>
      </w:r>
    </w:p>
    <w:p>
      <w:pPr>
        <w:pStyle w:val="7"/>
        <w:spacing w:before="96"/>
        <w:ind w:left="665"/>
      </w:pPr>
      <w:r>
        <w:rPr>
          <w:w w:val="105"/>
        </w:rPr>
        <w:t>-7,000.00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-7,000.00</w:t>
      </w:r>
    </w:p>
    <w:p>
      <w:pPr>
        <w:pStyle w:val="7"/>
        <w:spacing w:before="96"/>
        <w:ind w:left="637"/>
      </w:pPr>
      <w:r>
        <w:rPr>
          <w:w w:val="105"/>
        </w:rPr>
        <w:t>-7,000.00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0" o:spid="_x0000_s1030" o:spt="1" style="position:absolute;left:0pt;margin-left:18pt;margin-top:11.2pt;height:2.5pt;width:756pt;mso-position-horizontal-relative:page;mso-wrap-distance-bottom:0pt;mso-wrap-distance-top:0pt;z-index:-251608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1" o:spid="_x0000_s1031" o:spt="1" style="position:absolute;left:0pt;margin-left:18pt;margin-top:29.95pt;height:2.5pt;width:756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103"/>
          <w:tab w:val="left" w:pos="7087"/>
          <w:tab w:val="left" w:pos="8590"/>
          <w:tab w:val="left" w:pos="9300"/>
          <w:tab w:val="left" w:pos="10380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-666,200.00</w:t>
      </w:r>
      <w:r>
        <w:rPr>
          <w:w w:val="105"/>
          <w:sz w:val="10"/>
        </w:rPr>
        <w:tab/>
      </w:r>
      <w:r>
        <w:rPr>
          <w:w w:val="105"/>
          <w:sz w:val="10"/>
        </w:rPr>
        <w:t>23,378,661.00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1,000,219.00</w:t>
      </w:r>
      <w:r>
        <w:rPr>
          <w:w w:val="105"/>
          <w:sz w:val="10"/>
        </w:rPr>
        <w:tab/>
      </w:r>
      <w:r>
        <w:rPr>
          <w:w w:val="105"/>
          <w:sz w:val="10"/>
        </w:rPr>
        <w:t>1,331,449.29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1,331,449.29</w:t>
      </w:r>
    </w:p>
    <w:p>
      <w:pPr>
        <w:pStyle w:val="4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7,181,209.25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8,686,339.41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957,000.00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82"/>
            <w:col w:w="893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1,007,000.00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150,000.00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150,000.00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153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MÁQUINAS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81,500.00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95"/>
        </w:tabs>
        <w:spacing w:before="27"/>
        <w:ind w:left="415"/>
      </w:pPr>
      <w:r>
        <w:br w:type="column"/>
      </w:r>
      <w:r>
        <w:rPr>
          <w:w w:val="105"/>
        </w:rPr>
        <w:t>83,800.00</w:t>
      </w:r>
      <w:r>
        <w:rPr>
          <w:w w:val="105"/>
        </w:rPr>
        <w:tab/>
      </w:r>
      <w:r>
        <w:rPr>
          <w:w w:val="105"/>
          <w:position w:val="-2"/>
        </w:rPr>
        <w:t>83,800.00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-27,247.50</w:t>
      </w:r>
      <w:r>
        <w:rPr>
          <w:w w:val="105"/>
        </w:rPr>
        <w:tab/>
      </w:r>
      <w:r>
        <w:rPr>
          <w:w w:val="105"/>
          <w:position w:val="-2"/>
        </w:rPr>
        <w:t>-27,247.50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92" w:space="740"/>
            <w:col w:w="841" w:space="293"/>
            <w:col w:w="789" w:space="237"/>
            <w:col w:w="841" w:space="478"/>
            <w:col w:w="604" w:space="475"/>
            <w:col w:w="604" w:space="476"/>
            <w:col w:w="604" w:space="476"/>
            <w:col w:w="604" w:space="233"/>
            <w:col w:w="1956" w:space="447"/>
            <w:col w:w="630"/>
          </w:cols>
        </w:sectPr>
      </w:pPr>
    </w:p>
    <w:p>
      <w:pPr>
        <w:tabs>
          <w:tab w:val="left" w:pos="5059"/>
          <w:tab w:val="left" w:pos="6245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1,800.00</w:t>
      </w:r>
      <w:r>
        <w:rPr>
          <w:w w:val="105"/>
          <w:sz w:val="10"/>
        </w:rPr>
        <w:tab/>
      </w:r>
      <w:r>
        <w:rPr>
          <w:w w:val="105"/>
          <w:sz w:val="10"/>
        </w:rPr>
        <w:t>165,300.00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-855,200.00</w:t>
      </w:r>
      <w:r>
        <w:rPr>
          <w:w w:val="105"/>
          <w:sz w:val="10"/>
        </w:rPr>
        <w:tab/>
      </w:r>
      <w:r>
        <w:rPr>
          <w:w w:val="105"/>
          <w:sz w:val="10"/>
        </w:rPr>
        <w:t>315,300.00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-855,200.00</w:t>
      </w:r>
      <w:r>
        <w:rPr>
          <w:w w:val="105"/>
          <w:sz w:val="10"/>
        </w:rPr>
        <w:tab/>
      </w:r>
      <w:r>
        <w:rPr>
          <w:w w:val="105"/>
          <w:sz w:val="10"/>
        </w:rPr>
        <w:t>315,300.00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56,552.50</w:t>
      </w:r>
    </w:p>
    <w:p>
      <w:pPr>
        <w:pStyle w:val="7"/>
        <w:spacing w:before="96"/>
        <w:ind w:left="595"/>
      </w:pPr>
      <w:r>
        <w:rPr>
          <w:w w:val="105"/>
        </w:rPr>
        <w:t>206,552.50</w:t>
      </w:r>
    </w:p>
    <w:p>
      <w:pPr>
        <w:pStyle w:val="7"/>
        <w:spacing w:before="105"/>
        <w:ind w:left="595"/>
      </w:pPr>
      <w:r>
        <w:rPr>
          <w:w w:val="105"/>
        </w:rPr>
        <w:t>206,552.50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56,552.50</w:t>
      </w:r>
    </w:p>
    <w:p>
      <w:pPr>
        <w:pStyle w:val="7"/>
        <w:spacing w:before="96"/>
        <w:ind w:left="566"/>
      </w:pPr>
      <w:r>
        <w:rPr>
          <w:w w:val="105"/>
        </w:rPr>
        <w:t>206,552.50</w:t>
      </w:r>
    </w:p>
    <w:p>
      <w:pPr>
        <w:pStyle w:val="7"/>
        <w:spacing w:before="105"/>
        <w:ind w:left="566"/>
      </w:pPr>
      <w:r>
        <w:rPr>
          <w:w w:val="105"/>
        </w:rPr>
        <w:t>206,552.50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0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5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7"/>
        <w:spacing w:line="108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701"/>
      </w:pPr>
      <w:r>
        <w:rPr>
          <w:w w:val="105"/>
        </w:rPr>
        <w:t>7,000.00</w:t>
      </w:r>
    </w:p>
    <w:p>
      <w:pPr>
        <w:pStyle w:val="7"/>
        <w:spacing w:before="105"/>
        <w:ind w:left="701"/>
      </w:pPr>
      <w:r>
        <w:rPr>
          <w:w w:val="105"/>
        </w:rPr>
        <w:t>7,000.00</w:t>
      </w:r>
    </w:p>
    <w:p>
      <w:pPr>
        <w:pStyle w:val="7"/>
        <w:spacing w:before="23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672"/>
      </w:pPr>
      <w:r>
        <w:rPr>
          <w:w w:val="105"/>
        </w:rPr>
        <w:t>7,000.00</w:t>
      </w:r>
    </w:p>
    <w:p>
      <w:pPr>
        <w:pStyle w:val="7"/>
        <w:spacing w:before="105"/>
        <w:ind w:left="672"/>
      </w:pPr>
      <w:r>
        <w:rPr>
          <w:w w:val="105"/>
        </w:rPr>
        <w:t>7,000.00</w:t>
      </w:r>
    </w:p>
    <w:p>
      <w:pPr>
        <w:spacing w:before="0" w:line="108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393"/>
          <w:tab w:val="left" w:pos="807"/>
          <w:tab w:val="left" w:pos="1159"/>
        </w:tabs>
        <w:spacing w:before="27"/>
        <w:ind w:left="0" w:right="38" w:firstLine="0"/>
        <w:jc w:val="right"/>
        <w:rPr>
          <w:sz w:val="10"/>
        </w:rPr>
      </w:pPr>
      <w:r>
        <w:rPr>
          <w:w w:val="105"/>
          <w:position w:val="1"/>
          <w:sz w:val="10"/>
        </w:rPr>
        <w:t>472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ORGANISMOS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/>
        <w:ind w:left="0" w:right="73" w:firstLine="0"/>
        <w:jc w:val="right"/>
        <w:rPr>
          <w:sz w:val="10"/>
        </w:rPr>
      </w:pP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INTERNACIONALES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pStyle w:val="7"/>
        <w:spacing w:before="105"/>
        <w:ind w:left="648"/>
      </w:pPr>
      <w:r>
        <w:rPr>
          <w:w w:val="105"/>
        </w:rPr>
        <w:t>50,000.00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pStyle w:val="7"/>
        <w:spacing w:before="105"/>
        <w:ind w:left="619"/>
      </w:pPr>
      <w:r>
        <w:rPr>
          <w:w w:val="105"/>
        </w:rPr>
        <w:t>50,000.00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7"/>
        <w:spacing w:before="37"/>
        <w:ind w:left="453"/>
      </w:pPr>
      <w:r>
        <w:br w:type="column"/>
      </w:r>
      <w:r>
        <w:rPr>
          <w:w w:val="105"/>
        </w:rPr>
        <w:t>-1,521,400.00</w:t>
      </w:r>
    </w:p>
    <w:p>
      <w:pPr>
        <w:pStyle w:val="7"/>
        <w:spacing w:before="37"/>
        <w:ind w:left="436"/>
      </w:pPr>
      <w:r>
        <w:br w:type="column"/>
      </w:r>
      <w:r>
        <w:rPr>
          <w:w w:val="105"/>
        </w:rPr>
        <w:t>23,750,961.00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486"/>
      </w:pPr>
      <w:r>
        <w:br w:type="column"/>
      </w:r>
      <w:r>
        <w:rPr>
          <w:w w:val="105"/>
        </w:rPr>
        <w:t>1,000,219.00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1,331,449.29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1,331,449.29</w:t>
      </w:r>
    </w:p>
    <w:p>
      <w:pPr>
        <w:pStyle w:val="7"/>
        <w:tabs>
          <w:tab w:val="left" w:pos="1598"/>
        </w:tabs>
        <w:spacing w:before="37"/>
        <w:ind w:left="518"/>
      </w:pPr>
      <w:r>
        <w:br w:type="column"/>
      </w:r>
      <w:r>
        <w:rPr>
          <w:w w:val="105"/>
        </w:rPr>
        <w:t>7,444,761.75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8,949,891.91</w:t>
      </w:r>
    </w:p>
    <w:p>
      <w:pPr>
        <w:spacing w:before="3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0" w:space="39"/>
            <w:col w:w="1043" w:space="40"/>
            <w:col w:w="1038" w:space="40"/>
            <w:col w:w="1040" w:space="39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010   </w:t>
      </w:r>
      <w:r>
        <w:rPr>
          <w:spacing w:val="10"/>
        </w:rPr>
        <w:t xml:space="preserve"> </w:t>
      </w:r>
      <w:r>
        <w:t>000</w:t>
      </w:r>
      <w:r>
        <w:tab/>
      </w:r>
      <w:r>
        <w:t>PROTECCIÓN Y CONSERVACIÓN PARA EL USO SOSTENIBLE DEL SISTEMA GUATEMAL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1,489,896.00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-207,000.00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1,282,896.00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127,303.93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127,303.93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127,303.93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294,461.98</w:t>
      </w:r>
      <w:r>
        <w:rPr>
          <w:w w:val="105"/>
        </w:rPr>
        <w:tab/>
      </w:r>
      <w:r>
        <w:rPr>
          <w:w w:val="105"/>
          <w:position w:val="-2"/>
        </w:rPr>
        <w:t>294,461.98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151"/>
            <w:col w:w="928" w:space="108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2" o:spid="_x0000_s1032" o:spt="1" style="position:absolute;left:0pt;margin-left:18pt;margin-top:11.2pt;height:2.5pt;width:756pt;mso-position-horizontal-relative:page;mso-wrap-distance-bottom:0pt;mso-wrap-distance-top:0pt;z-index:-251607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3" o:spid="_x0000_s1033" o:spt="1" style="position:absolute;left:0pt;margin-left:18pt;margin-top:29.95pt;height:2.5pt;width:756pt;mso-position-horizont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393"/>
          <w:tab w:val="left" w:pos="807"/>
          <w:tab w:val="left" w:pos="1159"/>
        </w:tabs>
        <w:spacing w:before="0" w:line="104" w:lineRule="exact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3" w:firstLine="0"/>
        <w:jc w:val="center"/>
        <w:rPr>
          <w:sz w:val="10"/>
        </w:rPr>
      </w:pPr>
      <w:r>
        <w:rPr>
          <w:w w:val="105"/>
          <w:sz w:val="10"/>
        </w:rPr>
        <w:t>022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CONTRATO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55,140.00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2,986,900.00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240,000.00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-111,000.00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55,140.00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2,875,900.00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240,000.00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4,267.50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227,521.67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4,267.50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227,521.67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4,267.50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227,521.67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tabs>
          <w:tab w:val="left" w:pos="1512"/>
        </w:tabs>
        <w:spacing w:line="177" w:lineRule="auto"/>
        <w:ind w:left="432"/>
      </w:pPr>
      <w:r>
        <w:br w:type="column"/>
      </w:r>
      <w:r>
        <w:rPr>
          <w:w w:val="105"/>
        </w:rPr>
        <w:t>21,222.50</w:t>
      </w:r>
      <w:r>
        <w:rPr>
          <w:w w:val="105"/>
        </w:rPr>
        <w:tab/>
      </w:r>
      <w:r>
        <w:rPr>
          <w:w w:val="105"/>
          <w:position w:val="-2"/>
        </w:rPr>
        <w:t>21,222.50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968,444.69</w:t>
      </w:r>
      <w:r>
        <w:rPr>
          <w:w w:val="105"/>
        </w:rPr>
        <w:tab/>
      </w:r>
      <w:r>
        <w:rPr>
          <w:w w:val="105"/>
          <w:position w:val="-2"/>
        </w:rPr>
        <w:t>968,444.69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80,000.00</w:t>
      </w:r>
      <w:r>
        <w:rPr>
          <w:w w:val="105"/>
        </w:rPr>
        <w:tab/>
      </w:r>
      <w:r>
        <w:rPr>
          <w:w w:val="105"/>
          <w:position w:val="-2"/>
        </w:rPr>
        <w:t>80,000.00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753"/>
            <w:col w:w="973" w:space="151"/>
            <w:col w:w="931" w:space="106"/>
            <w:col w:w="973" w:space="477"/>
            <w:col w:w="604" w:space="184"/>
            <w:col w:w="894" w:space="186"/>
            <w:col w:w="894" w:space="186"/>
            <w:col w:w="894" w:space="216"/>
            <w:col w:w="1974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840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071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343,258.00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343,258.00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179,690.01</w:t>
      </w:r>
      <w:r>
        <w:rPr>
          <w:w w:val="105"/>
        </w:rPr>
        <w:tab/>
      </w:r>
      <w:r>
        <w:rPr>
          <w:w w:val="105"/>
          <w:position w:val="-2"/>
        </w:rPr>
        <w:t>179,690.01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370"/>
            <w:col w:w="710" w:space="370"/>
            <w:col w:w="710" w:space="370"/>
            <w:col w:w="710" w:space="215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343,258.00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343,258.00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19,826.66</w:t>
      </w:r>
      <w:r>
        <w:rPr>
          <w:w w:val="105"/>
        </w:rPr>
        <w:tab/>
      </w:r>
      <w:r>
        <w:rPr>
          <w:w w:val="105"/>
          <w:position w:val="-2"/>
        </w:rPr>
        <w:t>19,826.66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20,350.68</w:t>
      </w:r>
      <w:r>
        <w:rPr>
          <w:w w:val="105"/>
        </w:rPr>
        <w:tab/>
      </w:r>
      <w:r>
        <w:rPr>
          <w:w w:val="105"/>
          <w:position w:val="-2"/>
        </w:rPr>
        <w:t>20,350.68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103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5,489,852.00</w:t>
      </w:r>
      <w:r>
        <w:rPr>
          <w:w w:val="105"/>
        </w:rPr>
        <w:tab/>
      </w:r>
      <w:r>
        <w:rPr>
          <w:w w:val="105"/>
        </w:rPr>
        <w:t>-318,000.00</w:t>
      </w:r>
      <w:r>
        <w:rPr>
          <w:w w:val="105"/>
        </w:rPr>
        <w:tab/>
      </w:r>
      <w:r>
        <w:rPr>
          <w:w w:val="105"/>
        </w:rPr>
        <w:t>5,171,852.00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379,718.10</w:t>
      </w:r>
      <w:r>
        <w:rPr>
          <w:w w:val="105"/>
        </w:rPr>
        <w:tab/>
      </w:r>
      <w:r>
        <w:rPr>
          <w:w w:val="105"/>
        </w:rPr>
        <w:t>379,718.10</w:t>
      </w:r>
      <w:r>
        <w:rPr>
          <w:w w:val="105"/>
        </w:rPr>
        <w:tab/>
      </w:r>
      <w:r>
        <w:rPr>
          <w:spacing w:val="-1"/>
          <w:w w:val="105"/>
        </w:rPr>
        <w:t>379,718.10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8"/>
      </w:pPr>
      <w:r>
        <w:rPr>
          <w:w w:val="105"/>
        </w:rPr>
        <w:t>1,588,496.52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1,588,496.52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-13,322.58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294,177.42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294,177.42</w:t>
      </w:r>
    </w:p>
    <w:p>
      <w:pPr>
        <w:pStyle w:val="7"/>
        <w:tabs>
          <w:tab w:val="left" w:pos="1538"/>
        </w:tabs>
        <w:spacing w:before="27"/>
        <w:ind w:left="379"/>
      </w:pPr>
      <w:r>
        <w:br w:type="column"/>
      </w:r>
      <w:r>
        <w:rPr>
          <w:w w:val="105"/>
        </w:rPr>
        <w:t>-1,266,677.42</w:t>
      </w:r>
      <w:r>
        <w:rPr>
          <w:w w:val="105"/>
        </w:rPr>
        <w:tab/>
      </w:r>
      <w:r>
        <w:rPr>
          <w:w w:val="105"/>
          <w:position w:val="-2"/>
        </w:rPr>
        <w:t>-973,177.42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203"/>
            <w:col w:w="875" w:space="187"/>
            <w:col w:w="893" w:space="187"/>
            <w:col w:w="893" w:space="103"/>
            <w:col w:w="2087" w:space="448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395"/>
          <w:tab w:val="left" w:pos="7458"/>
          <w:tab w:val="left" w:pos="8538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-13,322.58</w:t>
      </w:r>
      <w:r>
        <w:rPr>
          <w:w w:val="105"/>
          <w:sz w:val="10"/>
        </w:rPr>
        <w:tab/>
      </w:r>
      <w:r>
        <w:rPr>
          <w:w w:val="105"/>
          <w:sz w:val="10"/>
        </w:rPr>
        <w:t>294,177.42</w:t>
      </w:r>
      <w:r>
        <w:rPr>
          <w:w w:val="105"/>
          <w:sz w:val="10"/>
        </w:rPr>
        <w:tab/>
      </w:r>
      <w:r>
        <w:rPr>
          <w:w w:val="105"/>
          <w:sz w:val="10"/>
        </w:rPr>
        <w:t>294,177.42</w:t>
      </w:r>
    </w:p>
    <w:p>
      <w:pPr>
        <w:pStyle w:val="7"/>
        <w:tabs>
          <w:tab w:val="left" w:pos="2233"/>
          <w:tab w:val="left" w:pos="3356"/>
          <w:tab w:val="left" w:pos="4393"/>
          <w:tab w:val="left" w:pos="5843"/>
          <w:tab w:val="left" w:pos="6632"/>
          <w:tab w:val="left" w:pos="7712"/>
          <w:tab w:val="left" w:pos="8792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5,489,852.00</w:t>
      </w:r>
      <w:r>
        <w:rPr>
          <w:w w:val="105"/>
        </w:rPr>
        <w:tab/>
      </w:r>
      <w:r>
        <w:rPr>
          <w:w w:val="105"/>
        </w:rPr>
        <w:t>-318,000.00</w:t>
      </w:r>
      <w:r>
        <w:rPr>
          <w:w w:val="105"/>
        </w:rPr>
        <w:tab/>
      </w:r>
      <w:r>
        <w:rPr>
          <w:w w:val="105"/>
        </w:rPr>
        <w:t>5,171,852.00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366,395.52</w:t>
      </w:r>
      <w:r>
        <w:rPr>
          <w:w w:val="105"/>
        </w:rPr>
        <w:tab/>
      </w:r>
      <w:r>
        <w:rPr>
          <w:w w:val="105"/>
        </w:rPr>
        <w:t>673,895.52</w:t>
      </w:r>
      <w:r>
        <w:rPr>
          <w:w w:val="105"/>
        </w:rPr>
        <w:tab/>
      </w:r>
      <w:r>
        <w:rPr>
          <w:w w:val="105"/>
        </w:rPr>
        <w:t>673,895.52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-1,266,677.42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321,819.10</w:t>
      </w:r>
    </w:p>
    <w:p>
      <w:pPr>
        <w:pStyle w:val="7"/>
        <w:spacing w:before="54"/>
        <w:ind w:left="532"/>
      </w:pPr>
      <w:r>
        <w:br w:type="column"/>
      </w:r>
      <w:r>
        <w:rPr>
          <w:w w:val="105"/>
        </w:rPr>
        <w:t>-973,177.42</w:t>
      </w:r>
    </w:p>
    <w:p>
      <w:pPr>
        <w:pStyle w:val="7"/>
        <w:spacing w:before="96"/>
        <w:ind w:left="567"/>
      </w:pPr>
      <w:r>
        <w:rPr>
          <w:w w:val="105"/>
        </w:rPr>
        <w:t>615,319.10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9,344.00</w:t>
      </w:r>
      <w:r>
        <w:rPr>
          <w:w w:val="105"/>
        </w:rPr>
        <w:tab/>
      </w:r>
      <w:r>
        <w:rPr>
          <w:w w:val="105"/>
          <w:position w:val="-2"/>
        </w:rPr>
        <w:t>9,344.00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1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2"/>
      </w:pPr>
      <w:r>
        <w:rPr>
          <w:w w:val="105"/>
        </w:rPr>
        <w:t>1,200.00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2"/>
      </w:pPr>
      <w:r>
        <w:rPr>
          <w:w w:val="105"/>
        </w:rPr>
        <w:t>1,200.00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58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58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400.00</w:t>
      </w:r>
      <w:r>
        <w:rPr>
          <w:w w:val="105"/>
        </w:rPr>
        <w:tab/>
      </w:r>
      <w:r>
        <w:rPr>
          <w:w w:val="105"/>
          <w:position w:val="-2"/>
        </w:rPr>
        <w:t>400.00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21,200.00</w:t>
      </w:r>
      <w:r>
        <w:rPr>
          <w:w w:val="105"/>
        </w:rPr>
        <w:tab/>
      </w:r>
      <w:r>
        <w:rPr>
          <w:w w:val="105"/>
          <w:position w:val="-2"/>
        </w:rPr>
        <w:t>21,200.00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7"/>
            <w:col w:w="604" w:space="238"/>
            <w:col w:w="841" w:space="477"/>
            <w:col w:w="604" w:space="291"/>
            <w:col w:w="789" w:space="291"/>
            <w:col w:w="788" w:space="292"/>
            <w:col w:w="788" w:space="269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321,399.00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321,399.00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27,222.03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27,222.03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41"/>
        </w:tabs>
        <w:ind w:left="0" w:right="39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11,000.00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973"/>
        </w:tabs>
        <w:ind w:left="0" w:right="40"/>
        <w:jc w:val="right"/>
      </w:pPr>
      <w:r>
        <w:rPr>
          <w:w w:val="105"/>
          <w:position w:val="3"/>
        </w:rPr>
        <w:t>2,637.81</w:t>
      </w:r>
      <w:r>
        <w:rPr>
          <w:w w:val="105"/>
          <w:position w:val="3"/>
        </w:rPr>
        <w:tab/>
      </w:r>
      <w:r>
        <w:rPr>
          <w:w w:val="105"/>
        </w:rPr>
        <w:t>109,769.67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476"/>
            <w:col w:w="604" w:space="185"/>
            <w:col w:w="895" w:space="476"/>
            <w:col w:w="604" w:space="476"/>
            <w:col w:w="604" w:space="238"/>
            <w:col w:w="842" w:space="238"/>
            <w:col w:w="842" w:space="321"/>
            <w:col w:w="1869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8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188,280.00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46,257.00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188,280.00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46,257.00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12,190.00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12,190.00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2,286.47</w:t>
      </w:r>
      <w:r>
        <w:rPr>
          <w:w w:val="105"/>
          <w:position w:val="3"/>
        </w:rPr>
        <w:tab/>
      </w:r>
      <w:r>
        <w:rPr>
          <w:w w:val="105"/>
        </w:rPr>
        <w:t>75,046.47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3,299.82</w:t>
      </w:r>
      <w:r>
        <w:rPr>
          <w:w w:val="105"/>
          <w:position w:val="3"/>
        </w:rPr>
        <w:tab/>
      </w:r>
      <w:r>
        <w:rPr>
          <w:w w:val="105"/>
        </w:rPr>
        <w:t>43,139.00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475"/>
            <w:col w:w="604" w:space="238"/>
            <w:col w:w="842" w:space="238"/>
            <w:col w:w="842" w:space="321"/>
            <w:col w:w="1868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46,626.00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46,626.00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</w:pPr>
      <w:r>
        <w:rPr>
          <w:w w:val="105"/>
          <w:position w:val="3"/>
        </w:rPr>
        <w:t>185.95</w:t>
      </w:r>
      <w:r>
        <w:rPr>
          <w:w w:val="105"/>
          <w:position w:val="3"/>
        </w:rPr>
        <w:tab/>
      </w:r>
      <w:r>
        <w:rPr>
          <w:w w:val="105"/>
        </w:rPr>
        <w:t>20,495.61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400"/>
            <w:col w:w="1789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80"/>
        </w:tabs>
      </w:pPr>
      <w:r>
        <w:rPr>
          <w:w w:val="105"/>
          <w:position w:val="3"/>
        </w:rPr>
        <w:t>413.20</w:t>
      </w:r>
      <w:r>
        <w:rPr>
          <w:w w:val="105"/>
          <w:position w:val="3"/>
        </w:rPr>
        <w:tab/>
      </w: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485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753,894.00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753,894.00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6,736.00</w:t>
      </w:r>
      <w:r>
        <w:rPr>
          <w:w w:val="105"/>
        </w:rPr>
        <w:tab/>
      </w:r>
      <w:r>
        <w:rPr>
          <w:w w:val="105"/>
        </w:rPr>
        <w:t>50,898.03</w:t>
      </w:r>
      <w:r>
        <w:rPr>
          <w:w w:val="105"/>
        </w:rPr>
        <w:tab/>
      </w:r>
      <w:r>
        <w:rPr>
          <w:spacing w:val="-1"/>
          <w:w w:val="105"/>
        </w:rPr>
        <w:t>50,898.03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39,767.25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6"/>
      </w:pPr>
      <w:r>
        <w:rPr>
          <w:w w:val="105"/>
        </w:rPr>
        <w:t>303,394.75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207,000.00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207,000.00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89,000.00</w:t>
      </w:r>
      <w:r>
        <w:rPr>
          <w:w w:val="105"/>
        </w:rPr>
        <w:tab/>
      </w:r>
      <w:r>
        <w:rPr>
          <w:w w:val="105"/>
          <w:position w:val="-2"/>
        </w:rPr>
        <w:t>89,000.00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207,000.00</w:t>
      </w:r>
      <w:r>
        <w:rPr>
          <w:w w:val="105"/>
          <w:sz w:val="10"/>
        </w:rPr>
        <w:tab/>
      </w:r>
      <w:r>
        <w:rPr>
          <w:w w:val="105"/>
          <w:sz w:val="10"/>
        </w:rPr>
        <w:t>207,000.00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89,000.00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89,000.00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378,000.00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49,000.00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49,000.00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113,000.00</w:t>
      </w:r>
      <w:r>
        <w:rPr>
          <w:w w:val="105"/>
        </w:rPr>
        <w:tab/>
      </w:r>
      <w:r>
        <w:rPr>
          <w:w w:val="105"/>
          <w:position w:val="-2"/>
        </w:rPr>
        <w:t>162,000.00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240"/>
            <w:col w:w="841" w:space="187"/>
            <w:col w:w="893" w:space="477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4" o:spid="_x0000_s1034" o:spt="1" style="position:absolute;left:0pt;margin-left:18pt;margin-top:11.2pt;height:2.5pt;width:756pt;mso-position-horizontal-relative:page;mso-wrap-distance-bottom:0pt;mso-wrap-distance-top:0pt;z-index:-251606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5" o:spid="_x0000_s1035" o:spt="1" style="position:absolute;left:0pt;margin-left:18pt;margin-top:29.95pt;height:2.5pt;width:756pt;mso-position-horizont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2058"/>
          <w:tab w:val="left" w:pos="3191"/>
          <w:tab w:val="left" w:pos="4218"/>
          <w:tab w:val="left" w:pos="5589"/>
          <w:tab w:val="left" w:pos="6669"/>
          <w:tab w:val="left" w:pos="7511"/>
          <w:tab w:val="left" w:pos="8591"/>
        </w:tabs>
        <w:spacing w:before="9" w:line="127" w:lineRule="auto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368,000.00</w:t>
      </w:r>
      <w:r>
        <w:rPr>
          <w:w w:val="105"/>
        </w:rPr>
        <w:tab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</w:rPr>
        <w:t>378,000.00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49,000.00</w:t>
      </w:r>
      <w:r>
        <w:rPr>
          <w:w w:val="105"/>
        </w:rPr>
        <w:tab/>
      </w:r>
      <w:r>
        <w:rPr>
          <w:w w:val="105"/>
        </w:rPr>
        <w:t>49,000.00</w:t>
      </w:r>
    </w:p>
    <w:p>
      <w:pPr>
        <w:tabs>
          <w:tab w:val="left" w:pos="2233"/>
          <w:tab w:val="left" w:pos="3392"/>
          <w:tab w:val="left" w:pos="4393"/>
          <w:tab w:val="left" w:pos="5843"/>
          <w:tab w:val="left" w:pos="6738"/>
          <w:tab w:val="left" w:pos="7765"/>
          <w:tab w:val="left" w:pos="8845"/>
        </w:tabs>
        <w:spacing w:before="70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1,121,894.00</w:t>
      </w:r>
      <w:r>
        <w:rPr>
          <w:w w:val="105"/>
          <w:sz w:val="10"/>
        </w:rPr>
        <w:tab/>
      </w:r>
      <w:r>
        <w:rPr>
          <w:w w:val="105"/>
          <w:sz w:val="10"/>
        </w:rPr>
        <w:t>217,000.00</w:t>
      </w:r>
      <w:r>
        <w:rPr>
          <w:w w:val="105"/>
          <w:sz w:val="10"/>
        </w:rPr>
        <w:tab/>
      </w:r>
      <w:r>
        <w:rPr>
          <w:w w:val="105"/>
          <w:sz w:val="10"/>
        </w:rPr>
        <w:t>1,338,894.00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6,736.00</w:t>
      </w:r>
      <w:r>
        <w:rPr>
          <w:w w:val="105"/>
          <w:sz w:val="10"/>
        </w:rPr>
        <w:tab/>
      </w:r>
      <w:r>
        <w:rPr>
          <w:w w:val="105"/>
          <w:sz w:val="10"/>
        </w:rPr>
        <w:t>99,898.03</w:t>
      </w:r>
      <w:r>
        <w:rPr>
          <w:w w:val="105"/>
          <w:sz w:val="10"/>
        </w:rPr>
        <w:tab/>
      </w:r>
      <w:r>
        <w:rPr>
          <w:w w:val="105"/>
          <w:sz w:val="10"/>
        </w:rPr>
        <w:t>99,898.03</w:t>
      </w:r>
    </w:p>
    <w:p>
      <w:pPr>
        <w:pStyle w:val="7"/>
        <w:spacing w:line="91" w:lineRule="exact"/>
        <w:ind w:left="596"/>
      </w:pPr>
      <w:r>
        <w:br w:type="column"/>
      </w:r>
      <w:r>
        <w:rPr>
          <w:w w:val="105"/>
        </w:rPr>
        <w:t>113,000.00</w:t>
      </w:r>
    </w:p>
    <w:p>
      <w:pPr>
        <w:pStyle w:val="7"/>
        <w:spacing w:before="96"/>
        <w:ind w:left="596"/>
      </w:pPr>
      <w:r>
        <w:rPr>
          <w:w w:val="105"/>
        </w:rPr>
        <w:t>241,767.25</w:t>
      </w:r>
    </w:p>
    <w:p>
      <w:pPr>
        <w:pStyle w:val="7"/>
        <w:spacing w:before="6"/>
        <w:ind w:left="567"/>
      </w:pPr>
      <w:r>
        <w:br w:type="column"/>
      </w:r>
      <w:r>
        <w:rPr>
          <w:w w:val="105"/>
        </w:rPr>
        <w:t>162,000.00</w:t>
      </w:r>
    </w:p>
    <w:p>
      <w:pPr>
        <w:pStyle w:val="7"/>
        <w:spacing w:before="96"/>
        <w:ind w:left="567"/>
      </w:pPr>
      <w:r>
        <w:rPr>
          <w:w w:val="105"/>
        </w:rPr>
        <w:t>554,394.75</w:t>
      </w:r>
    </w:p>
    <w:p>
      <w:pPr>
        <w:spacing w:before="0" w:line="91" w:lineRule="exact"/>
        <w:ind w:left="8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8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399,672.00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399,672.00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177,193.55</w:t>
      </w:r>
      <w:r>
        <w:rPr>
          <w:w w:val="105"/>
        </w:rPr>
        <w:tab/>
      </w:r>
      <w:r>
        <w:rPr>
          <w:w w:val="105"/>
          <w:position w:val="-2"/>
        </w:rPr>
        <w:t>177,193.55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9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9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79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9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657,300.00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657,300.00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37,900.00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5,573.39</w:t>
      </w:r>
      <w:r>
        <w:rPr>
          <w:w w:val="105"/>
        </w:rPr>
        <w:tab/>
      </w:r>
      <w:r>
        <w:rPr>
          <w:w w:val="105"/>
          <w:position w:val="-2"/>
        </w:rPr>
        <w:t>5,573.39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322,037.10</w:t>
      </w:r>
      <w:r>
        <w:rPr>
          <w:w w:val="105"/>
        </w:rPr>
        <w:tab/>
      </w:r>
      <w:r>
        <w:rPr>
          <w:w w:val="105"/>
          <w:position w:val="-2"/>
        </w:rPr>
        <w:t>322,037.10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293,031.00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393,031.00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31,730.98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31,730.98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3,750.00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1,612.90</w:t>
      </w:r>
      <w:r>
        <w:rPr>
          <w:w w:val="105"/>
        </w:rPr>
        <w:tab/>
      </w:r>
      <w:r>
        <w:rPr>
          <w:w w:val="105"/>
          <w:position w:val="-2"/>
        </w:rPr>
        <w:t>1,612.90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spacing w:before="1"/>
        <w:ind w:left="0" w:right="40"/>
        <w:jc w:val="right"/>
      </w:pPr>
      <w:r>
        <w:rPr>
          <w:w w:val="105"/>
          <w:position w:val="3"/>
        </w:rPr>
        <w:t>21,471.46</w:t>
      </w:r>
      <w:r>
        <w:rPr>
          <w:w w:val="105"/>
          <w:position w:val="3"/>
        </w:rPr>
        <w:tab/>
      </w:r>
      <w:r>
        <w:rPr>
          <w:w w:val="105"/>
        </w:rPr>
        <w:t>146,348.22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184"/>
            <w:col w:w="895" w:space="185"/>
            <w:col w:w="894" w:space="477"/>
            <w:col w:w="604" w:space="291"/>
            <w:col w:w="789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173,740.00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121,671.00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223,740.00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121,671.00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378.08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91"/>
        </w:tabs>
        <w:ind w:left="476"/>
      </w:pPr>
      <w:r>
        <w:rPr>
          <w:w w:val="105"/>
        </w:rPr>
        <w:t>-290.32</w:t>
      </w:r>
      <w:r>
        <w:rPr>
          <w:w w:val="105"/>
        </w:rPr>
        <w:tab/>
      </w:r>
      <w:r>
        <w:rPr>
          <w:w w:val="105"/>
          <w:position w:val="-2"/>
        </w:rPr>
        <w:t>309.68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10,030.36</w:t>
      </w:r>
      <w:r>
        <w:rPr>
          <w:w w:val="105"/>
        </w:rPr>
        <w:tab/>
      </w:r>
      <w:r>
        <w:rPr>
          <w:w w:val="105"/>
          <w:position w:val="-2"/>
        </w:rPr>
        <w:t>93,230.36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29,887.31</w:t>
      </w:r>
      <w:r>
        <w:rPr>
          <w:w w:val="105"/>
        </w:rPr>
        <w:tab/>
      </w:r>
      <w:r>
        <w:rPr>
          <w:w w:val="105"/>
          <w:position w:val="-2"/>
        </w:rPr>
        <w:t>82,197.25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238"/>
            <w:col w:w="842" w:space="185"/>
            <w:col w:w="894" w:space="477"/>
            <w:col w:w="604" w:space="370"/>
            <w:col w:w="710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122,007.00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122,007.00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</w:pPr>
      <w:r>
        <w:rPr>
          <w:w w:val="105"/>
          <w:position w:val="3"/>
        </w:rPr>
        <w:t>194.87</w:t>
      </w:r>
      <w:r>
        <w:rPr>
          <w:w w:val="105"/>
          <w:position w:val="3"/>
        </w:rPr>
        <w:tab/>
      </w:r>
      <w:r>
        <w:rPr>
          <w:w w:val="105"/>
        </w:rPr>
        <w:t>26,989.75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370"/>
            <w:col w:w="709" w:space="477"/>
            <w:col w:w="604" w:space="476"/>
            <w:col w:w="604" w:space="400"/>
            <w:col w:w="1789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3,384.16</w:t>
      </w:r>
      <w:r>
        <w:rPr>
          <w:w w:val="105"/>
        </w:rPr>
        <w:tab/>
      </w:r>
      <w:r>
        <w:rPr>
          <w:w w:val="105"/>
          <w:position w:val="-2"/>
        </w:rPr>
        <w:t>6,568.76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1,936,321.00</w:t>
      </w:r>
      <w:r>
        <w:rPr>
          <w:w w:val="105"/>
        </w:rPr>
        <w:tab/>
      </w:r>
      <w:r>
        <w:rPr>
          <w:w w:val="105"/>
        </w:rPr>
        <w:t>179,500.00</w:t>
      </w:r>
      <w:r>
        <w:rPr>
          <w:w w:val="105"/>
        </w:rPr>
        <w:tab/>
      </w:r>
      <w:r>
        <w:rPr>
          <w:w w:val="105"/>
        </w:rPr>
        <w:t>2,115,821.00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71,669.08</w:t>
      </w:r>
      <w:r>
        <w:rPr>
          <w:w w:val="105"/>
        </w:rPr>
        <w:tab/>
      </w:r>
      <w:r>
        <w:rPr>
          <w:w w:val="105"/>
        </w:rPr>
        <w:t>124,346.98</w:t>
      </w:r>
      <w:r>
        <w:rPr>
          <w:w w:val="105"/>
        </w:rPr>
        <w:tab/>
      </w:r>
      <w:r>
        <w:rPr>
          <w:spacing w:val="-1"/>
          <w:w w:val="105"/>
        </w:rPr>
        <w:t>124,346.98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572,594.78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917,310.96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20,000.00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256,000.00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-61,000.00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117,000.00</w:t>
      </w:r>
      <w:r>
        <w:rPr>
          <w:w w:val="105"/>
        </w:rPr>
        <w:tab/>
      </w:r>
      <w:r>
        <w:rPr>
          <w:w w:val="105"/>
          <w:position w:val="-2"/>
        </w:rPr>
        <w:t>132,000.00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205"/>
            <w:col w:w="875" w:space="187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2058"/>
          <w:tab w:val="left" w:pos="3155"/>
          <w:tab w:val="left" w:pos="4218"/>
          <w:tab w:val="left" w:pos="5589"/>
          <w:tab w:val="left" w:pos="6669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256,000.00</w:t>
      </w:r>
      <w:r>
        <w:rPr>
          <w:w w:val="105"/>
        </w:rPr>
        <w:tab/>
      </w:r>
      <w:r>
        <w:rPr>
          <w:w w:val="105"/>
        </w:rPr>
        <w:t>-61,000.00</w:t>
      </w:r>
      <w:r>
        <w:rPr>
          <w:w w:val="105"/>
        </w:rPr>
        <w:tab/>
      </w:r>
      <w:r>
        <w:rPr>
          <w:w w:val="105"/>
        </w:rPr>
        <w:t>195,000.00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15,000.00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2,192,321.00</w:t>
      </w:r>
      <w:r>
        <w:rPr>
          <w:w w:val="105"/>
        </w:rPr>
        <w:tab/>
      </w:r>
      <w:r>
        <w:rPr>
          <w:w w:val="105"/>
        </w:rPr>
        <w:t>168,500.00</w:t>
      </w:r>
      <w:r>
        <w:rPr>
          <w:w w:val="105"/>
        </w:rPr>
        <w:tab/>
      </w:r>
      <w:r>
        <w:rPr>
          <w:w w:val="105"/>
        </w:rPr>
        <w:t>2,360,821.00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71,669.08</w:t>
      </w:r>
      <w:r>
        <w:rPr>
          <w:w w:val="105"/>
        </w:rPr>
        <w:tab/>
      </w:r>
      <w:r>
        <w:rPr>
          <w:w w:val="105"/>
        </w:rPr>
        <w:t>139,346.98</w:t>
      </w:r>
      <w:r>
        <w:rPr>
          <w:w w:val="105"/>
        </w:rPr>
        <w:tab/>
      </w:r>
      <w:r>
        <w:rPr>
          <w:w w:val="105"/>
        </w:rPr>
        <w:t>139,346.98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117,000.00</w:t>
      </w:r>
    </w:p>
    <w:p>
      <w:pPr>
        <w:pStyle w:val="7"/>
        <w:spacing w:before="96"/>
        <w:ind w:left="596"/>
      </w:pPr>
      <w:r>
        <w:rPr>
          <w:w w:val="105"/>
        </w:rPr>
        <w:t>709,594.78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132,000.00</w:t>
      </w:r>
    </w:p>
    <w:p>
      <w:pPr>
        <w:pStyle w:val="7"/>
        <w:spacing w:before="96"/>
        <w:ind w:left="488"/>
      </w:pPr>
      <w:r>
        <w:rPr>
          <w:w w:val="105"/>
        </w:rPr>
        <w:t>1,069,310.96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210,060.00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210,060.00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70,020.00</w:t>
      </w:r>
      <w:r>
        <w:rPr>
          <w:w w:val="105"/>
        </w:rPr>
        <w:tab/>
      </w:r>
      <w:r>
        <w:rPr>
          <w:w w:val="105"/>
          <w:position w:val="-2"/>
        </w:rPr>
        <w:t>70,020.00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156,300.00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156,300.00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4,500.00</w:t>
      </w:r>
      <w:r>
        <w:rPr>
          <w:w w:val="105"/>
        </w:rPr>
        <w:tab/>
      </w:r>
      <w:r>
        <w:rPr>
          <w:w w:val="105"/>
          <w:position w:val="-2"/>
        </w:rPr>
        <w:t>4,500.00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54,600.00</w:t>
      </w:r>
      <w:r>
        <w:rPr>
          <w:w w:val="105"/>
        </w:rPr>
        <w:tab/>
      </w:r>
      <w:r>
        <w:rPr>
          <w:w w:val="105"/>
          <w:position w:val="-2"/>
        </w:rPr>
        <w:t>54,600.00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7"/>
            <w:col w:w="604" w:space="184"/>
            <w:col w:w="894" w:space="478"/>
            <w:col w:w="604" w:space="237"/>
            <w:col w:w="842" w:space="238"/>
            <w:col w:w="841" w:space="239"/>
            <w:col w:w="841" w:space="269"/>
            <w:col w:w="1921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198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221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507"/>
            <w:col w:w="1683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6" o:spid="_x0000_s1036" o:spt="1" style="position:absolute;left:0pt;margin-left:18pt;margin-top:11.2pt;height:2.5pt;width:756pt;mso-position-horizontal-relative:page;mso-wrap-distance-bottom:0pt;mso-wrap-distance-top:0pt;z-index:-251604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7" o:spid="_x0000_s1037" o:spt="1" style="position:absolute;left:0pt;margin-left:18pt;margin-top:29.95pt;height:2.5pt;width:756pt;mso-position-horizontal-relative:page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428,541.00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33,000.00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428,541.00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33,947.79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33,947.79</w:t>
      </w:r>
    </w:p>
    <w:p>
      <w:pPr>
        <w:pStyle w:val="7"/>
        <w:tabs>
          <w:tab w:val="left" w:pos="1512"/>
        </w:tabs>
        <w:spacing w:line="177" w:lineRule="auto"/>
        <w:ind w:left="432"/>
      </w:pPr>
      <w:r>
        <w:br w:type="column"/>
      </w:r>
      <w:r>
        <w:rPr>
          <w:w w:val="105"/>
        </w:rPr>
        <w:t>2,129.03</w:t>
      </w:r>
      <w:r>
        <w:rPr>
          <w:w w:val="105"/>
        </w:rPr>
        <w:tab/>
      </w:r>
      <w:r>
        <w:rPr>
          <w:w w:val="105"/>
          <w:position w:val="-2"/>
        </w:rPr>
        <w:t>2,129.03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13,806.36</w:t>
      </w:r>
      <w:r>
        <w:rPr>
          <w:w w:val="105"/>
          <w:position w:val="3"/>
        </w:rPr>
        <w:tab/>
      </w:r>
      <w:r>
        <w:rPr>
          <w:w w:val="105"/>
        </w:rPr>
        <w:t>162,051.75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5" w:space="238"/>
            <w:col w:w="842" w:space="185"/>
            <w:col w:w="894" w:space="478"/>
            <w:col w:w="604" w:space="475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4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4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5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240,920.00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82,120.00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240,920.00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82,120.00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14,720.00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14,720.00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3.23</w:t>
      </w:r>
      <w:r>
        <w:rPr>
          <w:w w:val="105"/>
          <w:position w:val="3"/>
        </w:rPr>
        <w:tab/>
      </w:r>
      <w:r>
        <w:rPr>
          <w:w w:val="105"/>
        </w:rPr>
        <w:t>203.23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973"/>
        </w:tabs>
        <w:ind w:left="0" w:right="39"/>
        <w:jc w:val="right"/>
      </w:pPr>
      <w:r>
        <w:rPr>
          <w:w w:val="105"/>
          <w:position w:val="3"/>
        </w:rPr>
        <w:t>4,831.34</w:t>
      </w:r>
      <w:r>
        <w:rPr>
          <w:w w:val="105"/>
          <w:position w:val="3"/>
        </w:rPr>
        <w:tab/>
      </w:r>
      <w:r>
        <w:rPr>
          <w:w w:val="105"/>
        </w:rPr>
        <w:t>101,691.34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16,219.24</w:t>
      </w:r>
      <w:r>
        <w:rPr>
          <w:w w:val="105"/>
        </w:rPr>
        <w:tab/>
      </w:r>
      <w:r>
        <w:rPr>
          <w:w w:val="105"/>
          <w:position w:val="-2"/>
        </w:rPr>
        <w:t>67,105.00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82,613.00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82,613.00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1,226.03</w:t>
      </w:r>
      <w:r>
        <w:rPr>
          <w:w w:val="105"/>
          <w:position w:val="3"/>
        </w:rPr>
        <w:tab/>
      </w:r>
      <w:r>
        <w:rPr>
          <w:w w:val="105"/>
        </w:rPr>
        <w:t>29,169.91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80"/>
        </w:tabs>
        <w:spacing w:before="1"/>
      </w:pPr>
      <w:r>
        <w:rPr>
          <w:w w:val="105"/>
          <w:position w:val="3"/>
        </w:rPr>
        <w:t>690.47</w:t>
      </w:r>
      <w:r>
        <w:rPr>
          <w:w w:val="105"/>
          <w:position w:val="3"/>
        </w:rPr>
        <w:tab/>
      </w: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1,291,154.00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1,324,154.00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30,780.00</w:t>
      </w:r>
      <w:r>
        <w:rPr>
          <w:w w:val="105"/>
        </w:rPr>
        <w:tab/>
      </w:r>
      <w:r>
        <w:rPr>
          <w:w w:val="105"/>
        </w:rPr>
        <w:t>85,247.79</w:t>
      </w:r>
      <w:r>
        <w:rPr>
          <w:w w:val="105"/>
        </w:rPr>
        <w:tab/>
      </w:r>
      <w:r>
        <w:rPr>
          <w:spacing w:val="-1"/>
          <w:w w:val="105"/>
        </w:rPr>
        <w:t>85,247.79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168,025.70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520,470.26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-14,000.00</w:t>
      </w:r>
      <w:r>
        <w:rPr>
          <w:w w:val="105"/>
        </w:rPr>
        <w:tab/>
      </w:r>
      <w:r>
        <w:rPr>
          <w:w w:val="105"/>
          <w:position w:val="-2"/>
        </w:rPr>
        <w:t>-14,000.00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66,000.00</w:t>
      </w:r>
      <w:r>
        <w:rPr>
          <w:w w:val="105"/>
          <w:sz w:val="10"/>
        </w:rPr>
        <w:tab/>
      </w:r>
      <w:r>
        <w:rPr>
          <w:w w:val="105"/>
          <w:sz w:val="10"/>
        </w:rPr>
        <w:t>66,000.00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12"/>
      </w:pPr>
      <w:r>
        <w:br w:type="column"/>
      </w:r>
      <w:r>
        <w:rPr>
          <w:w w:val="105"/>
        </w:rPr>
        <w:t>-14,000.00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-14,000.00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40,000.00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48,000.00</w:t>
      </w:r>
      <w:r>
        <w:rPr>
          <w:w w:val="105"/>
        </w:rPr>
        <w:tab/>
      </w:r>
      <w:r>
        <w:rPr>
          <w:w w:val="105"/>
          <w:position w:val="-2"/>
        </w:rPr>
        <w:t>88,000.00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7"/>
        <w:tabs>
          <w:tab w:val="left" w:pos="2058"/>
          <w:tab w:val="left" w:pos="3429"/>
          <w:tab w:val="left" w:pos="4218"/>
          <w:tab w:val="left" w:pos="5589"/>
          <w:tab w:val="left" w:pos="6669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248,000.00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</w:p>
    <w:p>
      <w:pPr>
        <w:pStyle w:val="7"/>
        <w:tabs>
          <w:tab w:val="left" w:pos="2233"/>
          <w:tab w:val="left" w:pos="3445"/>
          <w:tab w:val="left" w:pos="4393"/>
          <w:tab w:val="left" w:pos="5843"/>
          <w:tab w:val="left" w:pos="6685"/>
          <w:tab w:val="left" w:pos="7712"/>
          <w:tab w:val="left" w:pos="8792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1,539,154.00</w:t>
      </w:r>
      <w:r>
        <w:rPr>
          <w:w w:val="105"/>
        </w:rPr>
        <w:tab/>
      </w:r>
      <w:r>
        <w:rPr>
          <w:w w:val="105"/>
        </w:rPr>
        <w:t>99,000.00</w:t>
      </w:r>
      <w:r>
        <w:rPr>
          <w:w w:val="105"/>
        </w:rPr>
        <w:tab/>
      </w:r>
      <w:r>
        <w:rPr>
          <w:w w:val="105"/>
        </w:rPr>
        <w:t>1,638,154.00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30,780.00</w:t>
      </w:r>
      <w:r>
        <w:rPr>
          <w:w w:val="105"/>
        </w:rPr>
        <w:tab/>
      </w:r>
      <w:r>
        <w:rPr>
          <w:w w:val="105"/>
        </w:rPr>
        <w:t>125,247.79</w:t>
      </w:r>
      <w:r>
        <w:rPr>
          <w:w w:val="105"/>
        </w:rPr>
        <w:tab/>
      </w:r>
      <w:r>
        <w:rPr>
          <w:w w:val="105"/>
        </w:rPr>
        <w:t>125,247.79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48,000.00</w:t>
      </w:r>
    </w:p>
    <w:p>
      <w:pPr>
        <w:pStyle w:val="7"/>
        <w:spacing w:before="96"/>
        <w:ind w:left="596"/>
      </w:pPr>
      <w:r>
        <w:rPr>
          <w:w w:val="105"/>
        </w:rPr>
        <w:t>202,025.70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88,000.00</w:t>
      </w:r>
    </w:p>
    <w:p>
      <w:pPr>
        <w:pStyle w:val="7"/>
        <w:spacing w:before="96"/>
        <w:ind w:left="566"/>
      </w:pPr>
      <w:r>
        <w:rPr>
          <w:w w:val="105"/>
        </w:rPr>
        <w:t>594,470.26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183,408.00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183,408.00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65,808.00</w:t>
      </w:r>
      <w:r>
        <w:rPr>
          <w:w w:val="105"/>
        </w:rPr>
        <w:tab/>
      </w:r>
      <w:r>
        <w:rPr>
          <w:w w:val="105"/>
          <w:position w:val="-2"/>
        </w:rPr>
        <w:t>65,808.00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6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6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6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3,300.00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263,200.00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186,000.00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3,300.00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263,200.00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186,000.00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17,450.00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17,450.00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17,450.00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40"/>
        <w:jc w:val="right"/>
      </w:pPr>
      <w:r>
        <w:rPr>
          <w:w w:val="105"/>
        </w:rPr>
        <w:t>103,000.00</w:t>
      </w:r>
      <w:r>
        <w:rPr>
          <w:w w:val="105"/>
        </w:rPr>
        <w:tab/>
      </w:r>
      <w:r>
        <w:rPr>
          <w:w w:val="105"/>
          <w:position w:val="-2"/>
        </w:rPr>
        <w:t>103,000.00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62,000.00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1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73,000.00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134,620.00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73,000.00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134,620.00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9,120.82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9,120.82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26,000.00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516.13</w:t>
      </w:r>
      <w:r>
        <w:rPr>
          <w:w w:val="105"/>
        </w:rPr>
        <w:tab/>
      </w:r>
      <w:r>
        <w:rPr>
          <w:w w:val="105"/>
          <w:position w:val="-2"/>
        </w:rPr>
        <w:t>516.13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38"/>
        <w:jc w:val="right"/>
      </w:pPr>
      <w:r>
        <w:rPr>
          <w:w w:val="105"/>
          <w:position w:val="3"/>
        </w:rPr>
        <w:t>1,104.97</w:t>
      </w:r>
      <w:r>
        <w:rPr>
          <w:w w:val="105"/>
          <w:position w:val="3"/>
        </w:rPr>
        <w:tab/>
      </w:r>
      <w:r>
        <w:rPr>
          <w:w w:val="105"/>
        </w:rPr>
        <w:t>50,466.78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90"/>
            <w:col w:w="789" w:space="185"/>
            <w:col w:w="894" w:space="477"/>
            <w:col w:w="604" w:space="476"/>
            <w:col w:w="604" w:space="291"/>
            <w:col w:w="789" w:space="291"/>
            <w:col w:w="789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8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8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9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69,060.00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69,060.00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3,910.00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3,910.00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644"/>
        </w:tabs>
        <w:ind w:left="476"/>
      </w:pPr>
      <w:r>
        <w:rPr>
          <w:w w:val="105"/>
        </w:rPr>
        <w:t>-176.77</w:t>
      </w:r>
      <w:r>
        <w:rPr>
          <w:w w:val="105"/>
        </w:rPr>
        <w:tab/>
      </w:r>
      <w:r>
        <w:rPr>
          <w:w w:val="105"/>
          <w:position w:val="-2"/>
        </w:rPr>
        <w:t>23.23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512"/>
      </w:pPr>
      <w:r>
        <w:rPr>
          <w:w w:val="105"/>
          <w:position w:val="3"/>
        </w:rPr>
        <w:t>311.63</w:t>
      </w:r>
      <w:r>
        <w:rPr>
          <w:w w:val="105"/>
          <w:position w:val="3"/>
        </w:rPr>
        <w:tab/>
      </w:r>
      <w:r>
        <w:rPr>
          <w:w w:val="105"/>
        </w:rPr>
        <w:t>31,471.63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15,812.90</w:t>
      </w:r>
      <w:r>
        <w:rPr>
          <w:w w:val="105"/>
        </w:rPr>
        <w:tab/>
      </w:r>
      <w:r>
        <w:rPr>
          <w:w w:val="105"/>
          <w:position w:val="-2"/>
        </w:rPr>
        <w:t>51,271.84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55"/>
            <w:col w:w="841" w:space="476"/>
            <w:col w:w="604" w:space="238"/>
            <w:col w:w="841" w:space="477"/>
            <w:col w:w="604" w:space="476"/>
            <w:col w:w="604" w:space="291"/>
            <w:col w:w="789" w:space="291"/>
            <w:col w:w="789" w:space="268"/>
            <w:col w:w="1922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</w:pPr>
      <w:r>
        <w:rPr>
          <w:w w:val="105"/>
          <w:position w:val="3"/>
        </w:rPr>
        <w:t>629.58</w:t>
      </w:r>
      <w:r>
        <w:rPr>
          <w:w w:val="105"/>
          <w:position w:val="3"/>
        </w:rPr>
        <w:tab/>
      </w:r>
      <w:r>
        <w:rPr>
          <w:w w:val="105"/>
        </w:rPr>
        <w:t>18,521.83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400"/>
            <w:col w:w="1789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8" o:spid="_x0000_s1038" o:spt="1" style="position:absolute;left:0pt;margin-left:18pt;margin-top:11.2pt;height:2.5pt;width:756pt;mso-position-horizontal-relative:page;mso-wrap-distance-bottom:0pt;mso-wrap-distance-top:0pt;z-index:-251603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9" o:spid="_x0000_s1039" o:spt="1" style="position:absolute;left:0pt;margin-left:18pt;margin-top:29.95pt;height:2.5pt;width:756pt;mso-position-horizontal-relative:page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1,539.75</w:t>
      </w:r>
      <w:r>
        <w:rPr>
          <w:w w:val="105"/>
        </w:rPr>
        <w:tab/>
      </w:r>
      <w:r>
        <w:rPr>
          <w:w w:val="105"/>
          <w:position w:val="-2"/>
        </w:rPr>
        <w:t>2,934.25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4980"/>
          <w:tab w:val="left" w:pos="6245"/>
          <w:tab w:val="left" w:pos="7140"/>
          <w:tab w:val="left" w:pos="8590"/>
          <w:tab w:val="left" w:pos="9432"/>
          <w:tab w:val="left" w:pos="10512"/>
          <w:tab w:val="left" w:pos="11592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1,077,682.00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32,166.00</w:t>
      </w:r>
      <w:r>
        <w:rPr>
          <w:w w:val="105"/>
        </w:rPr>
        <w:tab/>
      </w:r>
      <w:r>
        <w:rPr>
          <w:w w:val="105"/>
        </w:rPr>
        <w:t>66,621.82</w:t>
      </w:r>
      <w:r>
        <w:rPr>
          <w:w w:val="105"/>
        </w:rPr>
        <w:tab/>
      </w:r>
      <w:r>
        <w:rPr>
          <w:spacing w:val="-1"/>
          <w:w w:val="105"/>
        </w:rPr>
        <w:t>66,621.82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191,246.19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416,213.69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  <w:position w:val="-2"/>
        </w:rPr>
        <w:t>32,000.00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78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269"/>
            <w:col w:w="1921" w:space="448"/>
            <w:col w:w="629"/>
          </w:cols>
        </w:sectPr>
      </w:pPr>
    </w:p>
    <w:p>
      <w:pPr>
        <w:tabs>
          <w:tab w:val="left" w:pos="2111"/>
          <w:tab w:val="left" w:pos="3429"/>
          <w:tab w:val="left" w:pos="4271"/>
          <w:tab w:val="left" w:pos="5589"/>
          <w:tab w:val="left" w:pos="6669"/>
          <w:tab w:val="left" w:pos="7564"/>
          <w:tab w:val="left" w:pos="8644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</w:p>
    <w:p>
      <w:pPr>
        <w:tabs>
          <w:tab w:val="left" w:pos="2233"/>
          <w:tab w:val="left" w:pos="3445"/>
          <w:tab w:val="left" w:pos="4393"/>
          <w:tab w:val="left" w:pos="5843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1,133,682.00</w:t>
      </w:r>
      <w:r>
        <w:rPr>
          <w:w w:val="105"/>
          <w:sz w:val="10"/>
        </w:rPr>
        <w:tab/>
      </w:r>
      <w:r>
        <w:rPr>
          <w:w w:val="105"/>
          <w:sz w:val="10"/>
        </w:rPr>
        <w:t>24,000.00</w:t>
      </w:r>
      <w:r>
        <w:rPr>
          <w:w w:val="105"/>
          <w:sz w:val="10"/>
        </w:rPr>
        <w:tab/>
      </w:r>
      <w:r>
        <w:rPr>
          <w:w w:val="105"/>
          <w:sz w:val="10"/>
        </w:rPr>
        <w:t>1,157,682.00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32,166.00</w:t>
      </w:r>
      <w:r>
        <w:rPr>
          <w:w w:val="105"/>
          <w:sz w:val="10"/>
        </w:rPr>
        <w:tab/>
      </w:r>
      <w:r>
        <w:rPr>
          <w:w w:val="105"/>
          <w:sz w:val="10"/>
        </w:rPr>
        <w:t>74,621.82</w:t>
      </w:r>
      <w:r>
        <w:rPr>
          <w:w w:val="105"/>
          <w:sz w:val="10"/>
        </w:rPr>
        <w:tab/>
      </w:r>
      <w:r>
        <w:rPr>
          <w:w w:val="105"/>
          <w:sz w:val="10"/>
        </w:rPr>
        <w:t>74,621.82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24,000.00</w:t>
      </w:r>
    </w:p>
    <w:p>
      <w:pPr>
        <w:pStyle w:val="7"/>
        <w:spacing w:before="96"/>
        <w:ind w:left="596"/>
      </w:pPr>
      <w:r>
        <w:rPr>
          <w:w w:val="105"/>
        </w:rPr>
        <w:t>215,246.19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32,000.00</w:t>
      </w:r>
    </w:p>
    <w:p>
      <w:pPr>
        <w:pStyle w:val="7"/>
        <w:spacing w:before="96"/>
        <w:ind w:left="566"/>
      </w:pPr>
      <w:r>
        <w:rPr>
          <w:w w:val="105"/>
        </w:rPr>
        <w:t>448,213.69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36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200,868.00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200,868.00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66,956.00</w:t>
      </w:r>
      <w:r>
        <w:rPr>
          <w:w w:val="105"/>
        </w:rPr>
        <w:tab/>
      </w:r>
      <w:r>
        <w:rPr>
          <w:w w:val="105"/>
          <w:position w:val="-2"/>
        </w:rPr>
        <w:t>66,956.00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224" w:hanging="116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PERSONAL AL SALARIO DEL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7"/>
        <w:ind w:left="0" w:right="16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193,300.00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294,452.00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193,300.00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294,452.00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24,958.41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24,958.41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4,800.00</w:t>
      </w:r>
      <w:r>
        <w:rPr>
          <w:w w:val="105"/>
        </w:rPr>
        <w:tab/>
      </w:r>
      <w:r>
        <w:rPr>
          <w:w w:val="105"/>
          <w:position w:val="-2"/>
        </w:rPr>
        <w:t>4,800.00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91"/>
        </w:tabs>
        <w:ind w:left="511"/>
      </w:pPr>
      <w:r>
        <w:rPr>
          <w:w w:val="105"/>
        </w:rPr>
        <w:t>140.00</w:t>
      </w:r>
      <w:r>
        <w:rPr>
          <w:w w:val="105"/>
        </w:rPr>
        <w:tab/>
      </w:r>
      <w:r>
        <w:rPr>
          <w:w w:val="105"/>
          <w:position w:val="-2"/>
        </w:rPr>
        <w:t>140.00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68,600.00</w:t>
      </w:r>
      <w:r>
        <w:rPr>
          <w:w w:val="105"/>
        </w:rPr>
        <w:tab/>
      </w:r>
      <w:r>
        <w:rPr>
          <w:w w:val="105"/>
          <w:position w:val="-2"/>
        </w:rPr>
        <w:t>68,600.00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2,354.83</w:t>
      </w:r>
      <w:r>
        <w:rPr>
          <w:w w:val="105"/>
        </w:rPr>
        <w:tab/>
      </w:r>
      <w:r>
        <w:rPr>
          <w:w w:val="105"/>
          <w:position w:val="-2"/>
        </w:rPr>
        <w:t>2,354.83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  <w:spacing w:before="1"/>
        <w:ind w:left="432"/>
      </w:pPr>
      <w:r>
        <w:rPr>
          <w:w w:val="105"/>
          <w:position w:val="3"/>
        </w:rPr>
        <w:t>2,197.07</w:t>
      </w:r>
      <w:r>
        <w:rPr>
          <w:w w:val="105"/>
          <w:position w:val="3"/>
        </w:rPr>
        <w:tab/>
      </w:r>
      <w:r>
        <w:rPr>
          <w:w w:val="105"/>
        </w:rPr>
        <w:t>100,420.49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37"/>
            <w:col w:w="842" w:space="185"/>
            <w:col w:w="894" w:space="477"/>
            <w:col w:w="604" w:space="238"/>
            <w:col w:w="842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165,460.00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165,460.00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10,580.00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10,580.00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2.26</w:t>
      </w:r>
      <w:r>
        <w:rPr>
          <w:w w:val="105"/>
          <w:position w:val="3"/>
        </w:rPr>
        <w:tab/>
      </w:r>
      <w:r>
        <w:rPr>
          <w:w w:val="105"/>
        </w:rPr>
        <w:t>142.26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947"/>
        </w:tabs>
        <w:spacing w:before="1"/>
        <w:ind w:left="0" w:right="38"/>
        <w:jc w:val="right"/>
      </w:pPr>
      <w:r>
        <w:rPr>
          <w:w w:val="105"/>
          <w:position w:val="3"/>
        </w:rPr>
        <w:t>682.62</w:t>
      </w:r>
      <w:r>
        <w:rPr>
          <w:w w:val="105"/>
          <w:position w:val="3"/>
        </w:rPr>
        <w:tab/>
      </w:r>
      <w:r>
        <w:rPr>
          <w:w w:val="105"/>
        </w:rPr>
        <w:t>65,002.62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16,240.16</w:t>
      </w:r>
      <w:r>
        <w:rPr>
          <w:w w:val="105"/>
        </w:rPr>
        <w:tab/>
      </w:r>
      <w:r>
        <w:rPr>
          <w:w w:val="105"/>
          <w:position w:val="-2"/>
        </w:rPr>
        <w:t>48,083.00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64,484.00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64,484.00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  <w:spacing w:before="1"/>
      </w:pPr>
      <w:r>
        <w:rPr>
          <w:w w:val="105"/>
          <w:position w:val="3"/>
        </w:rPr>
        <w:t>182.67</w:t>
      </w:r>
      <w:r>
        <w:rPr>
          <w:w w:val="105"/>
          <w:position w:val="3"/>
        </w:rPr>
        <w:tab/>
      </w:r>
      <w:r>
        <w:rPr>
          <w:w w:val="105"/>
        </w:rPr>
        <w:t>16,460.19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400"/>
            <w:col w:w="1789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1,012.10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1,010,149.00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1,046,649.00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33,374.00</w:t>
      </w:r>
      <w:r>
        <w:rPr>
          <w:w w:val="105"/>
        </w:rPr>
        <w:tab/>
      </w:r>
      <w:r>
        <w:rPr>
          <w:w w:val="105"/>
        </w:rPr>
        <w:t>68,947.41</w:t>
      </w:r>
      <w:r>
        <w:rPr>
          <w:w w:val="105"/>
        </w:rPr>
        <w:tab/>
      </w:r>
      <w:r>
        <w:rPr>
          <w:spacing w:val="-1"/>
          <w:w w:val="105"/>
        </w:rPr>
        <w:t>68,947.41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166,167.71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379,159.39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5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5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5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36,500.00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101,500.00</w:t>
      </w:r>
      <w:r>
        <w:rPr>
          <w:w w:val="105"/>
        </w:rPr>
        <w:tab/>
      </w:r>
      <w:r>
        <w:rPr>
          <w:w w:val="105"/>
          <w:position w:val="-2"/>
        </w:rPr>
        <w:t>138,000.00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284,000.00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284,000.00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spacing w:val="-1"/>
          <w:w w:val="105"/>
        </w:rPr>
        <w:t>36,500.00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101,500.00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138,000.00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432"/>
          <w:tab w:val="left" w:pos="10459"/>
          <w:tab w:val="left" w:pos="11539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1,294,149.00</w:t>
      </w:r>
      <w:r>
        <w:rPr>
          <w:w w:val="105"/>
        </w:rPr>
        <w:tab/>
      </w:r>
      <w:r>
        <w:rPr>
          <w:w w:val="105"/>
        </w:rPr>
        <w:t>109,500.00</w:t>
      </w:r>
      <w:r>
        <w:rPr>
          <w:w w:val="105"/>
        </w:rPr>
        <w:tab/>
      </w:r>
      <w:r>
        <w:rPr>
          <w:w w:val="105"/>
        </w:rPr>
        <w:t>1,403,649.00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33,374.00</w:t>
      </w:r>
      <w:r>
        <w:rPr>
          <w:w w:val="105"/>
        </w:rPr>
        <w:tab/>
      </w:r>
      <w:r>
        <w:rPr>
          <w:w w:val="105"/>
        </w:rPr>
        <w:t>105,447.41</w:t>
      </w:r>
      <w:r>
        <w:rPr>
          <w:w w:val="105"/>
        </w:rPr>
        <w:tab/>
      </w:r>
      <w:r>
        <w:rPr>
          <w:spacing w:val="-1"/>
          <w:w w:val="105"/>
        </w:rPr>
        <w:t>105,447.41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267,667.71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517,159.39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96,000.00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96,000.00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tabs>
          <w:tab w:val="left" w:pos="1221"/>
        </w:tabs>
        <w:spacing w:before="36"/>
        <w:ind w:left="379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32,000.00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11" w:space="1621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507"/>
            <w:col w:w="1683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0" o:spid="_x0000_s1040" o:spt="1" style="position:absolute;left:0pt;margin-left:18pt;margin-top:11.2pt;height:2.5pt;width:756pt;mso-position-horizontal-relative:page;mso-wrap-distance-bottom:0pt;mso-wrap-distance-top:0pt;z-index:-251602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1" o:spid="_x0000_s1041" o:spt="1" style="position:absolute;left:0pt;margin-left:18pt;margin-top:29.95pt;height:2.5pt;width:756pt;mso-position-horizontal-relative:page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23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104" w:lineRule="exact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761" w:right="559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23"/>
        </w:numPr>
        <w:tabs>
          <w:tab w:val="left" w:pos="568"/>
          <w:tab w:val="left" w:pos="774"/>
          <w:tab w:val="left" w:pos="981"/>
          <w:tab w:val="left" w:pos="1334"/>
        </w:tabs>
        <w:spacing w:before="27" w:after="0" w:line="240" w:lineRule="auto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840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071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AGUINALDO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11,875.00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11,875.00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58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458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274"/>
        </w:tabs>
        <w:spacing w:line="121" w:lineRule="exact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221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17,000.00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221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11,875.00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720"/>
            <w:col w:w="841" w:space="476"/>
            <w:col w:w="604" w:space="238"/>
            <w:col w:w="841" w:space="477"/>
            <w:col w:w="604" w:space="476"/>
            <w:col w:w="604" w:space="291"/>
            <w:col w:w="789" w:space="291"/>
            <w:col w:w="789" w:space="506"/>
            <w:col w:w="168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274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5,937.50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506"/>
            <w:col w:w="168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53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266"/>
            <w:col w:w="709" w:space="477"/>
            <w:col w:w="604" w:space="370"/>
            <w:col w:w="709" w:space="477"/>
            <w:col w:w="604" w:space="476"/>
            <w:col w:w="604" w:space="476"/>
            <w:col w:w="604" w:space="476"/>
            <w:col w:w="604" w:space="506"/>
            <w:col w:w="168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12,125.00</w:t>
      </w:r>
      <w:r>
        <w:rPr>
          <w:w w:val="105"/>
        </w:rPr>
        <w:tab/>
      </w:r>
      <w:r>
        <w:rPr>
          <w:spacing w:val="-1"/>
          <w:w w:val="105"/>
        </w:rPr>
        <w:t>12,125.00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68,512.50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2" w:space="39"/>
            <w:col w:w="1039" w:space="40"/>
            <w:col w:w="1077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109,000.00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-109,000.00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13,500.00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13,500.00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-40,500.00</w:t>
      </w:r>
      <w:r>
        <w:rPr>
          <w:w w:val="105"/>
        </w:rPr>
        <w:tab/>
      </w:r>
      <w:r>
        <w:rPr>
          <w:w w:val="105"/>
          <w:position w:val="-2"/>
        </w:rPr>
        <w:t>-27,000.00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152"/>
            <w:col w:w="928" w:space="478"/>
            <w:col w:w="604" w:space="476"/>
            <w:col w:w="604" w:space="476"/>
            <w:col w:w="604" w:space="238"/>
            <w:col w:w="841" w:space="240"/>
            <w:col w:w="841" w:space="233"/>
            <w:col w:w="1955" w:space="448"/>
            <w:col w:w="630"/>
          </w:cols>
        </w:sectPr>
      </w:pPr>
    </w:p>
    <w:p>
      <w:pPr>
        <w:pStyle w:val="7"/>
        <w:tabs>
          <w:tab w:val="left" w:pos="2058"/>
          <w:tab w:val="left" w:pos="3102"/>
          <w:tab w:val="left" w:pos="4509"/>
          <w:tab w:val="left" w:pos="5589"/>
          <w:tab w:val="left" w:pos="6669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109,000.00</w:t>
      </w:r>
      <w:r>
        <w:rPr>
          <w:w w:val="105"/>
        </w:rPr>
        <w:tab/>
      </w:r>
      <w:r>
        <w:rPr>
          <w:w w:val="105"/>
        </w:rPr>
        <w:t>-109,000.00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13,500.00</w:t>
      </w:r>
      <w:r>
        <w:rPr>
          <w:w w:val="105"/>
        </w:rPr>
        <w:tab/>
      </w:r>
      <w:r>
        <w:rPr>
          <w:w w:val="105"/>
        </w:rPr>
        <w:t>13,500.00</w:t>
      </w:r>
    </w:p>
    <w:p>
      <w:pPr>
        <w:tabs>
          <w:tab w:val="left" w:pos="2312"/>
          <w:tab w:val="left" w:pos="3356"/>
          <w:tab w:val="left" w:pos="4472"/>
          <w:tab w:val="left" w:pos="5843"/>
          <w:tab w:val="left" w:pos="6923"/>
          <w:tab w:val="left" w:pos="7765"/>
          <w:tab w:val="left" w:pos="8845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281,950.00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172,950.00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25,625.00</w:t>
      </w:r>
      <w:r>
        <w:rPr>
          <w:w w:val="105"/>
          <w:sz w:val="10"/>
        </w:rPr>
        <w:tab/>
      </w:r>
      <w:r>
        <w:rPr>
          <w:w w:val="105"/>
          <w:sz w:val="10"/>
        </w:rPr>
        <w:t>25,625.00</w:t>
      </w:r>
    </w:p>
    <w:p>
      <w:pPr>
        <w:pStyle w:val="7"/>
        <w:spacing w:before="24"/>
        <w:ind w:left="614"/>
      </w:pPr>
      <w:r>
        <w:br w:type="column"/>
      </w:r>
      <w:r>
        <w:rPr>
          <w:w w:val="105"/>
        </w:rPr>
        <w:t>-40,500.00</w:t>
      </w:r>
    </w:p>
    <w:p>
      <w:pPr>
        <w:pStyle w:val="7"/>
        <w:spacing w:before="96"/>
        <w:ind w:left="614"/>
      </w:pPr>
      <w:r>
        <w:rPr>
          <w:w w:val="105"/>
        </w:rPr>
        <w:t>-40,500.00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-27,000.00</w:t>
      </w:r>
    </w:p>
    <w:p>
      <w:pPr>
        <w:pStyle w:val="7"/>
        <w:spacing w:before="96"/>
        <w:ind w:left="620"/>
      </w:pPr>
      <w:r>
        <w:rPr>
          <w:w w:val="105"/>
        </w:rPr>
        <w:t>41,512.50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1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174,786.42</w:t>
      </w:r>
      <w:r>
        <w:rPr>
          <w:w w:val="105"/>
        </w:rPr>
        <w:tab/>
      </w:r>
      <w:r>
        <w:rPr>
          <w:w w:val="105"/>
          <w:position w:val="-2"/>
        </w:rPr>
        <w:t>174,786.42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5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5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79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5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724,300.00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724,300.00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58,400.00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58,400.00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58,400.00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4,730.00</w:t>
      </w:r>
      <w:r>
        <w:rPr>
          <w:w w:val="105"/>
        </w:rPr>
        <w:tab/>
      </w:r>
      <w:r>
        <w:rPr>
          <w:w w:val="105"/>
          <w:position w:val="-2"/>
        </w:rPr>
        <w:t>4,730.00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253,662.91</w:t>
      </w:r>
      <w:r>
        <w:rPr>
          <w:w w:val="105"/>
        </w:rPr>
        <w:tab/>
      </w:r>
      <w:r>
        <w:rPr>
          <w:w w:val="105"/>
          <w:position w:val="-2"/>
        </w:rPr>
        <w:t>253,662.91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2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42,500.00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589,344.00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53,500.00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-134,000.00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42,500.00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53,500.00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455,344.00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3,250.00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36,296.97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3,250.00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36,296.97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15,000.00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9,532.25</w:t>
      </w:r>
      <w:r>
        <w:rPr>
          <w:w w:val="105"/>
        </w:rPr>
        <w:tab/>
      </w:r>
      <w:r>
        <w:rPr>
          <w:w w:val="105"/>
          <w:position w:val="-2"/>
        </w:rPr>
        <w:t>9,532.25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38,265.91</w:t>
      </w:r>
      <w:r>
        <w:rPr>
          <w:w w:val="105"/>
          <w:position w:val="3"/>
        </w:rPr>
        <w:tab/>
      </w:r>
      <w:r>
        <w:rPr>
          <w:w w:val="105"/>
        </w:rPr>
        <w:t>181,112.05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149"/>
            <w:col w:w="931" w:space="185"/>
            <w:col w:w="894" w:space="476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7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7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8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3,960.00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330,920.00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158,010.00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3,960.00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330,920.00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158,010.00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105.00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15,410.00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105.00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15,410.00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2,376.80</w:t>
      </w:r>
      <w:r>
        <w:rPr>
          <w:w w:val="105"/>
        </w:rPr>
        <w:tab/>
      </w:r>
      <w:r>
        <w:rPr>
          <w:w w:val="105"/>
          <w:position w:val="-2"/>
        </w:rPr>
        <w:t>2,826.79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98,521.33</w:t>
      </w:r>
      <w:r>
        <w:rPr>
          <w:w w:val="105"/>
          <w:position w:val="3"/>
        </w:rPr>
        <w:tab/>
      </w:r>
      <w:r>
        <w:rPr>
          <w:w w:val="105"/>
        </w:rPr>
        <w:t>181,661.33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  <w:spacing w:before="1"/>
      </w:pPr>
      <w:r>
        <w:rPr>
          <w:w w:val="105"/>
          <w:position w:val="3"/>
        </w:rPr>
        <w:t>68,115.22</w:t>
      </w:r>
      <w:r>
        <w:rPr>
          <w:w w:val="105"/>
          <w:position w:val="3"/>
        </w:rPr>
        <w:tab/>
      </w:r>
      <w:r>
        <w:rPr>
          <w:w w:val="105"/>
        </w:rPr>
        <w:t>116,547.36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158,688.00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158,688.00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27,443.29</w:t>
      </w:r>
      <w:r>
        <w:rPr>
          <w:w w:val="105"/>
        </w:rPr>
        <w:tab/>
      </w:r>
      <w:r>
        <w:rPr>
          <w:w w:val="105"/>
          <w:position w:val="-2"/>
        </w:rPr>
        <w:t>54,246.44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5,827.45</w:t>
      </w:r>
      <w:r>
        <w:rPr>
          <w:w w:val="105"/>
        </w:rPr>
        <w:tab/>
      </w:r>
      <w:r>
        <w:rPr>
          <w:w w:val="105"/>
          <w:position w:val="-2"/>
        </w:rPr>
        <w:t>8,909.04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56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2,530,618.00</w:t>
      </w:r>
      <w:r>
        <w:rPr>
          <w:w w:val="105"/>
        </w:rPr>
        <w:tab/>
      </w:r>
      <w:r>
        <w:rPr>
          <w:w w:val="105"/>
        </w:rPr>
        <w:t>-80,500.00</w:t>
      </w:r>
      <w:r>
        <w:rPr>
          <w:w w:val="105"/>
        </w:rPr>
        <w:tab/>
      </w:r>
      <w:r>
        <w:rPr>
          <w:w w:val="105"/>
        </w:rPr>
        <w:t>2,450,118.00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96,145.00</w:t>
      </w:r>
      <w:r>
        <w:rPr>
          <w:w w:val="105"/>
        </w:rPr>
        <w:tab/>
      </w:r>
      <w:r>
        <w:rPr>
          <w:w w:val="105"/>
        </w:rPr>
        <w:t>154,581.97</w:t>
      </w:r>
      <w:r>
        <w:rPr>
          <w:w w:val="105"/>
        </w:rPr>
        <w:tab/>
      </w:r>
      <w:r>
        <w:rPr>
          <w:spacing w:val="-1"/>
          <w:w w:val="105"/>
        </w:rPr>
        <w:t>154,581.97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689,261.58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1,022,514.59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-3,000.00</w:t>
      </w:r>
      <w:r>
        <w:rPr>
          <w:w w:val="105"/>
        </w:rPr>
        <w:tab/>
      </w:r>
      <w:r>
        <w:rPr>
          <w:w w:val="105"/>
          <w:position w:val="-2"/>
        </w:rPr>
        <w:t>-3,000.00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107,000.00</w:t>
      </w:r>
      <w:r>
        <w:rPr>
          <w:w w:val="105"/>
          <w:sz w:val="10"/>
        </w:rPr>
        <w:tab/>
      </w:r>
      <w:r>
        <w:rPr>
          <w:w w:val="105"/>
          <w:sz w:val="10"/>
        </w:rPr>
        <w:t>107,000.00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-3,000.00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-3,000.00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172,000.00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160,000.00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332,000.00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41,500.00</w:t>
      </w:r>
    </w:p>
    <w:p>
      <w:pPr>
        <w:pStyle w:val="7"/>
        <w:tabs>
          <w:tab w:val="left" w:pos="1406"/>
        </w:tabs>
        <w:spacing w:before="27"/>
      </w:pPr>
      <w:r>
        <w:br w:type="column"/>
      </w:r>
      <w:r>
        <w:rPr>
          <w:w w:val="105"/>
          <w:position w:val="3"/>
        </w:rPr>
        <w:t>96,071.43</w:t>
      </w:r>
      <w:r>
        <w:rPr>
          <w:w w:val="105"/>
          <w:position w:val="3"/>
        </w:rPr>
        <w:tab/>
      </w:r>
      <w:r>
        <w:rPr>
          <w:w w:val="105"/>
        </w:rPr>
        <w:t>137,571.43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187"/>
            <w:col w:w="893" w:space="187"/>
            <w:col w:w="893" w:space="478"/>
            <w:col w:w="604" w:space="476"/>
            <w:col w:w="604" w:space="238"/>
            <w:col w:w="841" w:space="240"/>
            <w:col w:w="841" w:space="269"/>
            <w:col w:w="1920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2" o:spid="_x0000_s1042" o:spt="1" style="position:absolute;left:0pt;margin-left:18pt;margin-top:11.2pt;height:2.5pt;width:756pt;mso-position-horizontal-relative:page;mso-wrap-distance-bottom:0pt;mso-wrap-distance-top:0pt;z-index:-251601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3" o:spid="_x0000_s1043" o:spt="1" style="position:absolute;left:0pt;margin-left:18pt;margin-top:29.95pt;height:2.5pt;width:756pt;mso-position-horizontal-relative:page;z-index:-251649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5059"/>
          <w:tab w:val="left" w:pos="6139"/>
          <w:tab w:val="left" w:pos="7219"/>
          <w:tab w:val="left" w:pos="8590"/>
          <w:tab w:val="left" w:pos="9670"/>
          <w:tab w:val="left" w:pos="10512"/>
          <w:tab w:val="left" w:pos="11592"/>
        </w:tabs>
        <w:spacing w:before="9" w:line="127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172,000.00</w:t>
      </w:r>
      <w:r>
        <w:rPr>
          <w:w w:val="105"/>
        </w:rPr>
        <w:tab/>
      </w:r>
      <w:r>
        <w:rPr>
          <w:w w:val="105"/>
        </w:rPr>
        <w:t>160,000.00</w:t>
      </w:r>
      <w:r>
        <w:rPr>
          <w:w w:val="105"/>
        </w:rPr>
        <w:tab/>
      </w:r>
      <w:r>
        <w:rPr>
          <w:w w:val="105"/>
        </w:rPr>
        <w:t>332,000.00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41,500.00</w:t>
      </w:r>
      <w:r>
        <w:rPr>
          <w:w w:val="105"/>
        </w:rPr>
        <w:tab/>
      </w:r>
      <w:r>
        <w:rPr>
          <w:spacing w:val="-1"/>
          <w:w w:val="105"/>
        </w:rPr>
        <w:t>41,500.00</w:t>
      </w:r>
    </w:p>
    <w:p>
      <w:pPr>
        <w:pStyle w:val="7"/>
        <w:spacing w:line="91" w:lineRule="exact"/>
        <w:ind w:left="649"/>
      </w:pPr>
      <w:r>
        <w:br w:type="column"/>
      </w:r>
      <w:r>
        <w:rPr>
          <w:w w:val="105"/>
        </w:rPr>
        <w:t>96,071.43</w:t>
      </w:r>
    </w:p>
    <w:p>
      <w:pPr>
        <w:pStyle w:val="7"/>
        <w:spacing w:before="6"/>
        <w:ind w:left="566"/>
      </w:pPr>
      <w:r>
        <w:br w:type="column"/>
      </w:r>
      <w:r>
        <w:rPr>
          <w:w w:val="105"/>
        </w:rPr>
        <w:t>137,571.43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69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6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6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432"/>
          <w:tab w:val="left" w:pos="10459"/>
          <w:tab w:val="left" w:pos="11539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2,702,618.00</w:t>
      </w:r>
      <w:r>
        <w:rPr>
          <w:w w:val="105"/>
        </w:rPr>
        <w:tab/>
      </w:r>
      <w:r>
        <w:rPr>
          <w:w w:val="105"/>
        </w:rPr>
        <w:t>186,500.00</w:t>
      </w:r>
      <w:r>
        <w:rPr>
          <w:w w:val="105"/>
        </w:rPr>
        <w:tab/>
      </w:r>
      <w:r>
        <w:rPr>
          <w:w w:val="105"/>
        </w:rPr>
        <w:t>2,889,118.00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96,145.00</w:t>
      </w:r>
      <w:r>
        <w:rPr>
          <w:w w:val="105"/>
        </w:rPr>
        <w:tab/>
      </w:r>
      <w:r>
        <w:rPr>
          <w:w w:val="105"/>
        </w:rPr>
        <w:t>196,081.97</w:t>
      </w:r>
      <w:r>
        <w:rPr>
          <w:w w:val="105"/>
        </w:rPr>
        <w:tab/>
      </w:r>
      <w:r>
        <w:rPr>
          <w:spacing w:val="-1"/>
          <w:w w:val="105"/>
        </w:rPr>
        <w:t>196,081.97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782,333.01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1,157,086.02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9,344.00</w:t>
      </w:r>
      <w:r>
        <w:rPr>
          <w:w w:val="105"/>
        </w:rPr>
        <w:tab/>
      </w:r>
      <w:r>
        <w:rPr>
          <w:w w:val="105"/>
          <w:position w:val="-2"/>
        </w:rPr>
        <w:t>9,344.00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98" w:firstLine="1160"/>
        <w:jc w:val="left"/>
        <w:rPr>
          <w:sz w:val="10"/>
        </w:rPr>
      </w:pPr>
      <w:r>
        <w:rPr>
          <w:spacing w:val="-1"/>
          <w:w w:val="105"/>
          <w:sz w:val="10"/>
        </w:rPr>
        <w:t>PERMANENTE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537,207.00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537,207.00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43,344.51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43,344.51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280.00</w:t>
      </w:r>
      <w:r>
        <w:rPr>
          <w:w w:val="105"/>
        </w:rPr>
        <w:tab/>
      </w:r>
      <w:r>
        <w:rPr>
          <w:w w:val="105"/>
          <w:position w:val="-2"/>
        </w:rPr>
        <w:t>280.00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21,200.00</w:t>
      </w:r>
      <w:r>
        <w:rPr>
          <w:w w:val="105"/>
        </w:rPr>
        <w:tab/>
      </w:r>
      <w:r>
        <w:rPr>
          <w:w w:val="105"/>
          <w:position w:val="-2"/>
        </w:rPr>
        <w:t>21,200.00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145,119.48</w:t>
      </w:r>
      <w:r>
        <w:rPr>
          <w:w w:val="105"/>
        </w:rPr>
        <w:tab/>
      </w:r>
      <w:r>
        <w:rPr>
          <w:w w:val="105"/>
          <w:position w:val="-2"/>
        </w:rPr>
        <w:t>187,065.78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4" w:space="477"/>
            <w:col w:w="604" w:space="185"/>
            <w:col w:w="894" w:space="477"/>
            <w:col w:w="604" w:space="291"/>
            <w:col w:w="789" w:space="238"/>
            <w:col w:w="842" w:space="238"/>
            <w:col w:w="842" w:space="215"/>
            <w:col w:w="1974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9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290,800.00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63,766.00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290,800.00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63,766.00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17,480.00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17,480.00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91,147.20</w:t>
      </w:r>
      <w:r>
        <w:rPr>
          <w:w w:val="105"/>
          <w:position w:val="3"/>
        </w:rPr>
        <w:tab/>
      </w:r>
      <w:r>
        <w:rPr>
          <w:w w:val="105"/>
        </w:rPr>
        <w:t>146,627.20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18,656.54</w:t>
      </w:r>
      <w:r>
        <w:rPr>
          <w:w w:val="105"/>
        </w:rPr>
        <w:tab/>
      </w:r>
      <w:r>
        <w:rPr>
          <w:w w:val="105"/>
          <w:position w:val="-2"/>
        </w:rPr>
        <w:t>32,438.00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475"/>
            <w:col w:w="604" w:space="238"/>
            <w:col w:w="842" w:space="238"/>
            <w:col w:w="842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2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64,386.00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64,386.00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15,695.49</w:t>
      </w:r>
      <w:r>
        <w:rPr>
          <w:w w:val="105"/>
        </w:rPr>
        <w:tab/>
      </w:r>
      <w:r>
        <w:rPr>
          <w:w w:val="105"/>
          <w:position w:val="-2"/>
        </w:rPr>
        <w:t>29,597.60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9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1,480.61</w:t>
      </w:r>
      <w:r>
        <w:rPr>
          <w:w w:val="105"/>
        </w:rPr>
        <w:tab/>
      </w:r>
      <w:r>
        <w:rPr>
          <w:w w:val="105"/>
          <w:position w:val="-2"/>
        </w:rPr>
        <w:t>2,438.40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485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6,706.00</w:t>
      </w:r>
      <w:r>
        <w:rPr>
          <w:w w:val="105"/>
        </w:rPr>
        <w:tab/>
      </w:r>
      <w:r>
        <w:rPr>
          <w:w w:val="105"/>
        </w:rPr>
        <w:t>67,530.51</w:t>
      </w:r>
      <w:r>
        <w:rPr>
          <w:w w:val="105"/>
        </w:rPr>
        <w:tab/>
      </w:r>
      <w:r>
        <w:rPr>
          <w:spacing w:val="-1"/>
          <w:w w:val="105"/>
        </w:rPr>
        <w:t>67,530.51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302,923.32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428,990.98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83,414.00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83,414.00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6,500.00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25,333.35</w:t>
      </w:r>
      <w:r>
        <w:rPr>
          <w:w w:val="105"/>
        </w:rPr>
        <w:tab/>
      </w:r>
      <w:r>
        <w:rPr>
          <w:w w:val="105"/>
          <w:position w:val="-2"/>
        </w:rPr>
        <w:t>31,833.35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78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269"/>
            <w:col w:w="1921" w:space="448"/>
            <w:col w:w="629"/>
          </w:cols>
        </w:sectPr>
      </w:pPr>
    </w:p>
    <w:p>
      <w:pPr>
        <w:tabs>
          <w:tab w:val="left" w:pos="2111"/>
          <w:tab w:val="left" w:pos="3429"/>
          <w:tab w:val="left" w:pos="4271"/>
          <w:tab w:val="left" w:pos="5589"/>
          <w:tab w:val="left" w:pos="6669"/>
          <w:tab w:val="left" w:pos="7564"/>
          <w:tab w:val="left" w:pos="8644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83,414.00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83,414.00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6,500.00</w:t>
      </w:r>
      <w:r>
        <w:rPr>
          <w:w w:val="105"/>
          <w:sz w:val="10"/>
        </w:rPr>
        <w:tab/>
      </w:r>
      <w:r>
        <w:rPr>
          <w:w w:val="105"/>
          <w:sz w:val="10"/>
        </w:rPr>
        <w:t>6,500.00</w:t>
      </w:r>
    </w:p>
    <w:p>
      <w:pPr>
        <w:tabs>
          <w:tab w:val="left" w:pos="2233"/>
          <w:tab w:val="left" w:pos="3683"/>
          <w:tab w:val="left" w:pos="4393"/>
          <w:tab w:val="left" w:pos="5843"/>
          <w:tab w:val="left" w:pos="6738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1,131,445.00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1,131,445.00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6,706.00</w:t>
      </w:r>
      <w:r>
        <w:rPr>
          <w:w w:val="105"/>
          <w:sz w:val="10"/>
        </w:rPr>
        <w:tab/>
      </w:r>
      <w:r>
        <w:rPr>
          <w:w w:val="105"/>
          <w:sz w:val="10"/>
        </w:rPr>
        <w:t>74,030.51</w:t>
      </w:r>
      <w:r>
        <w:rPr>
          <w:w w:val="105"/>
          <w:sz w:val="10"/>
        </w:rPr>
        <w:tab/>
      </w:r>
      <w:r>
        <w:rPr>
          <w:w w:val="105"/>
          <w:sz w:val="10"/>
        </w:rPr>
        <w:t>74,030.51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25,333.35</w:t>
      </w:r>
    </w:p>
    <w:p>
      <w:pPr>
        <w:pStyle w:val="7"/>
        <w:spacing w:before="96"/>
        <w:ind w:left="596"/>
      </w:pPr>
      <w:r>
        <w:rPr>
          <w:w w:val="105"/>
        </w:rPr>
        <w:t>328,256.67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31,833.35</w:t>
      </w:r>
    </w:p>
    <w:p>
      <w:pPr>
        <w:pStyle w:val="7"/>
        <w:spacing w:before="96"/>
        <w:ind w:left="566"/>
      </w:pPr>
      <w:r>
        <w:rPr>
          <w:w w:val="105"/>
        </w:rPr>
        <w:t>460,824.33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2,104,332.00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2,104,332.00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778,192.84</w:t>
      </w:r>
      <w:r>
        <w:rPr>
          <w:w w:val="105"/>
        </w:rPr>
        <w:tab/>
      </w:r>
      <w:r>
        <w:rPr>
          <w:w w:val="105"/>
          <w:position w:val="-2"/>
        </w:rPr>
        <w:t>778,192.84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477"/>
            <w:col w:w="604" w:space="106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0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30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30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68,520.00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3,731,100.00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286,500.00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68,520.00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3,731,100.00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286,500.00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262,550.00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-33,750.00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262,550.00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17,125.00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262,550.00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17,125.00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31,940.00</w:t>
      </w:r>
      <w:r>
        <w:rPr>
          <w:w w:val="105"/>
        </w:rPr>
        <w:tab/>
      </w:r>
      <w:r>
        <w:rPr>
          <w:w w:val="105"/>
          <w:position w:val="-2"/>
        </w:rPr>
        <w:t>31,940.00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7,500.00</w:t>
      </w:r>
      <w:r>
        <w:rPr>
          <w:w w:val="105"/>
        </w:rPr>
        <w:tab/>
      </w:r>
      <w:r>
        <w:rPr>
          <w:w w:val="105"/>
          <w:position w:val="-2"/>
        </w:rPr>
        <w:t>7,500.00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1,503,975.82</w:t>
      </w:r>
      <w:r>
        <w:rPr>
          <w:w w:val="105"/>
        </w:rPr>
        <w:tab/>
      </w:r>
      <w:r>
        <w:rPr>
          <w:w w:val="105"/>
          <w:position w:val="-2"/>
        </w:rPr>
        <w:t>1,503,975.82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33,750.00</w:t>
      </w:r>
      <w:r>
        <w:rPr>
          <w:w w:val="105"/>
          <w:position w:val="3"/>
        </w:rPr>
        <w:tab/>
      </w:r>
      <w:r>
        <w:rPr>
          <w:w w:val="105"/>
        </w:rPr>
        <w:t>108,453.23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477"/>
            <w:col w:w="604" w:space="105"/>
            <w:col w:w="973" w:space="478"/>
            <w:col w:w="604" w:space="184"/>
            <w:col w:w="894" w:space="186"/>
            <w:col w:w="894" w:space="186"/>
            <w:col w:w="894" w:space="137"/>
            <w:col w:w="205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648,000.00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2,860,054.00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-335,000.00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-525,000.00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313,000.00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2,335,054.00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-19,750.00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164,561.02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164,561.02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1,875.00</w:t>
      </w:r>
      <w:r>
        <w:rPr>
          <w:w w:val="105"/>
        </w:rPr>
        <w:tab/>
      </w:r>
      <w:r>
        <w:rPr>
          <w:w w:val="105"/>
          <w:position w:val="-2"/>
        </w:rPr>
        <w:t>3,375.00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19,750.00</w:t>
      </w:r>
      <w:r>
        <w:rPr>
          <w:w w:val="105"/>
        </w:rPr>
        <w:tab/>
      </w:r>
      <w:r>
        <w:rPr>
          <w:w w:val="105"/>
          <w:position w:val="-2"/>
        </w:rPr>
        <w:t>90,453.23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20,193.57</w:t>
      </w:r>
      <w:r>
        <w:rPr>
          <w:w w:val="105"/>
        </w:rPr>
        <w:tab/>
      </w:r>
      <w:r>
        <w:rPr>
          <w:w w:val="105"/>
          <w:position w:val="-2"/>
        </w:rPr>
        <w:t>20,193.57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57,991.81</w:t>
      </w:r>
      <w:r>
        <w:rPr>
          <w:w w:val="105"/>
          <w:position w:val="3"/>
        </w:rPr>
        <w:tab/>
      </w:r>
      <w:r>
        <w:rPr>
          <w:w w:val="105"/>
        </w:rPr>
        <w:t>750,656.13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150"/>
            <w:col w:w="931" w:space="106"/>
            <w:col w:w="973" w:space="476"/>
            <w:col w:w="604" w:space="203"/>
            <w:col w:w="878" w:space="185"/>
            <w:col w:w="895" w:space="184"/>
            <w:col w:w="895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2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2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16,080.00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1,619,840.00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-111,000.00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16,080.00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1,508,840.00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1,135.00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74,060.00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1,135.00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74,060.00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1,981.84</w:t>
      </w:r>
      <w:r>
        <w:rPr>
          <w:w w:val="105"/>
        </w:rPr>
        <w:tab/>
      </w:r>
      <w:r>
        <w:rPr>
          <w:w w:val="105"/>
          <w:position w:val="-2"/>
        </w:rPr>
        <w:t>6,811.84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212,729.53</w:t>
      </w:r>
      <w:r>
        <w:rPr>
          <w:w w:val="105"/>
        </w:rPr>
        <w:tab/>
      </w:r>
      <w:r>
        <w:rPr>
          <w:w w:val="105"/>
          <w:position w:val="-2"/>
        </w:rPr>
        <w:t>649,414.03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523"/>
            <w:col w:w="973" w:space="150"/>
            <w:col w:w="931" w:space="106"/>
            <w:col w:w="973" w:space="477"/>
            <w:col w:w="604" w:space="475"/>
            <w:col w:w="604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4" o:spid="_x0000_s1044" o:spt="1" style="position:absolute;left:0pt;margin-left:18pt;margin-top:11.2pt;height:2.5pt;width:756pt;mso-position-horizontal-relative:page;mso-wrap-distance-bottom:0pt;mso-wrap-distance-top:0pt;z-index:-251600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5" o:spid="_x0000_s1045" o:spt="1" style="position:absolute;left:0pt;margin-left:18pt;margin-top:29.95pt;height:2.5pt;width:756pt;mso-position-horizontal-relative:page;z-index:-251648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3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781,483.00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781,483.00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-4,244.18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5,880.82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5,880.82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293,610.26</w:t>
      </w:r>
      <w:r>
        <w:rPr>
          <w:w w:val="105"/>
        </w:rPr>
        <w:tab/>
      </w:r>
      <w:r>
        <w:rPr>
          <w:w w:val="105"/>
          <w:position w:val="-2"/>
        </w:rPr>
        <w:t>547,917.63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210" w:space="2469"/>
            <w:col w:w="893" w:space="478"/>
            <w:col w:w="604" w:space="185"/>
            <w:col w:w="893" w:space="478"/>
            <w:col w:w="604" w:space="256"/>
            <w:col w:w="823" w:space="292"/>
            <w:col w:w="788" w:space="292"/>
            <w:col w:w="788" w:space="216"/>
            <w:col w:w="1973" w:space="448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3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784,771.00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-75,000.00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709,771.00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-4,218.75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843.75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843.75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28,014.67</w:t>
      </w:r>
      <w:r>
        <w:rPr>
          <w:w w:val="105"/>
          <w:position w:val="3"/>
        </w:rPr>
        <w:tab/>
      </w:r>
      <w:r>
        <w:rPr>
          <w:w w:val="105"/>
        </w:rPr>
        <w:t>159,658.46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204"/>
            <w:col w:w="875" w:space="187"/>
            <w:col w:w="893" w:space="478"/>
            <w:col w:w="604" w:space="256"/>
            <w:col w:w="823" w:space="371"/>
            <w:col w:w="709" w:space="371"/>
            <w:col w:w="709" w:space="269"/>
            <w:col w:w="1920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-83.84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116.16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116.16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28,834.73</w:t>
      </w:r>
      <w:r>
        <w:rPr>
          <w:w w:val="105"/>
        </w:rPr>
        <w:tab/>
      </w:r>
      <w:r>
        <w:rPr>
          <w:w w:val="105"/>
          <w:position w:val="-2"/>
        </w:rPr>
        <w:t>45,231.68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387"/>
            <w:col w:w="692" w:space="371"/>
            <w:col w:w="709" w:space="370"/>
            <w:col w:w="709" w:space="269"/>
            <w:col w:w="1921" w:space="448"/>
            <w:col w:w="629"/>
          </w:cols>
        </w:sectPr>
      </w:pPr>
    </w:p>
    <w:p>
      <w:pPr>
        <w:pStyle w:val="7"/>
        <w:tabs>
          <w:tab w:val="left" w:pos="4927"/>
          <w:tab w:val="left" w:pos="6024"/>
          <w:tab w:val="left" w:pos="7087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13,205,080.00</w:t>
      </w:r>
      <w:r>
        <w:rPr>
          <w:w w:val="105"/>
        </w:rPr>
        <w:tab/>
      </w:r>
      <w:r>
        <w:rPr>
          <w:w w:val="105"/>
        </w:rPr>
        <w:t>-1,046,000.00</w:t>
      </w:r>
      <w:r>
        <w:rPr>
          <w:w w:val="105"/>
        </w:rPr>
        <w:tab/>
      </w:r>
      <w:r>
        <w:rPr>
          <w:w w:val="105"/>
        </w:rPr>
        <w:t>12,159,080.00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373,024.23</w:t>
      </w:r>
      <w:r>
        <w:rPr>
          <w:w w:val="105"/>
        </w:rPr>
        <w:tab/>
      </w:r>
      <w:r>
        <w:rPr>
          <w:w w:val="105"/>
        </w:rPr>
        <w:t>714,542.75</w:t>
      </w:r>
      <w:r>
        <w:rPr>
          <w:w w:val="105"/>
        </w:rPr>
        <w:tab/>
      </w:r>
      <w:r>
        <w:rPr>
          <w:spacing w:val="-1"/>
          <w:w w:val="105"/>
        </w:rPr>
        <w:t>714,542.75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8"/>
      </w:pPr>
      <w:r>
        <w:rPr>
          <w:w w:val="105"/>
        </w:rPr>
        <w:t>3,020,340.07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4,703,773.46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631,000.00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631,000.00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-5,000.00</w:t>
      </w:r>
      <w:r>
        <w:rPr>
          <w:w w:val="105"/>
        </w:rPr>
        <w:tab/>
      </w:r>
      <w:r>
        <w:rPr>
          <w:w w:val="105"/>
          <w:position w:val="-2"/>
        </w:rPr>
        <w:t>-5,000.00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631,000.00</w:t>
      </w:r>
      <w:r>
        <w:rPr>
          <w:w w:val="105"/>
          <w:sz w:val="10"/>
        </w:rPr>
        <w:tab/>
      </w:r>
      <w:r>
        <w:rPr>
          <w:w w:val="105"/>
          <w:sz w:val="10"/>
        </w:rPr>
        <w:t>631,000.00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-5,000.00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-5,000.00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1,920,000.00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1,920,000.00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314,000.00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314,000.00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344,258.06</w:t>
      </w:r>
      <w:r>
        <w:rPr>
          <w:w w:val="105"/>
        </w:rPr>
        <w:tab/>
      </w:r>
      <w:r>
        <w:rPr>
          <w:w w:val="105"/>
          <w:position w:val="-2"/>
        </w:rPr>
        <w:t>658,258.06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946"/>
            <w:col w:w="972" w:space="478"/>
            <w:col w:w="604" w:space="106"/>
            <w:col w:w="972" w:space="478"/>
            <w:col w:w="604" w:space="476"/>
            <w:col w:w="604" w:space="185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670"/>
          <w:tab w:val="left" w:pos="10459"/>
          <w:tab w:val="left" w:pos="11539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314,000.00</w:t>
      </w:r>
      <w:r>
        <w:rPr>
          <w:w w:val="105"/>
        </w:rPr>
        <w:tab/>
      </w:r>
      <w:r>
        <w:rPr>
          <w:spacing w:val="-1"/>
          <w:w w:val="105"/>
        </w:rPr>
        <w:t>314,000.00</w:t>
      </w:r>
    </w:p>
    <w:p>
      <w:pPr>
        <w:pStyle w:val="7"/>
        <w:spacing w:before="24"/>
        <w:ind w:left="597"/>
      </w:pPr>
      <w:r>
        <w:br w:type="column"/>
      </w:r>
      <w:r>
        <w:rPr>
          <w:w w:val="105"/>
        </w:rPr>
        <w:t>344,258.06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658,258.06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27"/>
          <w:tab w:val="left" w:pos="6103"/>
          <w:tab w:val="left" w:pos="7087"/>
          <w:tab w:val="left" w:pos="8590"/>
          <w:tab w:val="left" w:pos="9379"/>
          <w:tab w:val="left" w:pos="10380"/>
          <w:tab w:val="left" w:pos="11460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15,125,080.00</w:t>
      </w:r>
      <w:r>
        <w:rPr>
          <w:w w:val="105"/>
        </w:rPr>
        <w:tab/>
      </w:r>
      <w:r>
        <w:rPr>
          <w:w w:val="105"/>
        </w:rPr>
        <w:t>-415,000.00</w:t>
      </w:r>
      <w:r>
        <w:rPr>
          <w:w w:val="105"/>
        </w:rPr>
        <w:tab/>
      </w:r>
      <w:r>
        <w:rPr>
          <w:w w:val="105"/>
        </w:rPr>
        <w:t>14,710,080.00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373,024.23</w:t>
      </w:r>
      <w:r>
        <w:rPr>
          <w:w w:val="105"/>
        </w:rPr>
        <w:tab/>
      </w:r>
      <w:r>
        <w:rPr>
          <w:w w:val="105"/>
        </w:rPr>
        <w:t>1,028,542.75</w:t>
      </w:r>
      <w:r>
        <w:rPr>
          <w:w w:val="105"/>
        </w:rPr>
        <w:tab/>
      </w:r>
      <w:r>
        <w:rPr>
          <w:spacing w:val="-1"/>
          <w:w w:val="105"/>
        </w:rPr>
        <w:t>1,028,542.75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3,359,598.13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5,357,031.52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339,888.00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339,888.00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130,552.24</w:t>
      </w:r>
      <w:r>
        <w:rPr>
          <w:w w:val="105"/>
        </w:rPr>
        <w:tab/>
      </w:r>
      <w:r>
        <w:rPr>
          <w:w w:val="105"/>
          <w:position w:val="-2"/>
        </w:rPr>
        <w:t>130,552.24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0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49,550.00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49,550.00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49,550.00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7,250.00</w:t>
      </w:r>
      <w:r>
        <w:rPr>
          <w:w w:val="105"/>
        </w:rPr>
        <w:tab/>
      </w:r>
      <w:r>
        <w:rPr>
          <w:w w:val="105"/>
          <w:position w:val="-2"/>
        </w:rPr>
        <w:t>7,250.00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292,564.52</w:t>
      </w:r>
      <w:r>
        <w:rPr>
          <w:w w:val="105"/>
        </w:rPr>
        <w:tab/>
      </w:r>
      <w:r>
        <w:rPr>
          <w:w w:val="105"/>
          <w:position w:val="-2"/>
        </w:rPr>
        <w:t>292,564.52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52,000.00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4" w:space="478"/>
            <w:col w:w="604" w:space="184"/>
            <w:col w:w="894" w:space="478"/>
            <w:col w:w="604" w:space="237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215,769.00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215,769.00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13,780.74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13,780.74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11,000.00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7,338.72</w:t>
      </w:r>
      <w:r>
        <w:rPr>
          <w:w w:val="105"/>
        </w:rPr>
        <w:tab/>
      </w:r>
      <w:r>
        <w:rPr>
          <w:w w:val="105"/>
          <w:position w:val="-2"/>
        </w:rPr>
        <w:t>7,338.72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49,764.81</w:t>
      </w:r>
      <w:r>
        <w:rPr>
          <w:w w:val="105"/>
          <w:position w:val="3"/>
        </w:rPr>
        <w:tab/>
      </w:r>
      <w:r>
        <w:rPr>
          <w:w w:val="105"/>
        </w:rPr>
        <w:t>103,998.69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256"/>
            <w:col w:w="825" w:space="185"/>
            <w:col w:w="894" w:space="476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5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5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6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119,080.00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114,097.00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119,080.00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114,097.00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91"/>
        </w:tabs>
        <w:ind w:left="476"/>
      </w:pPr>
      <w:r>
        <w:rPr>
          <w:w w:val="105"/>
        </w:rPr>
        <w:t>-168.05</w:t>
      </w:r>
      <w:r>
        <w:rPr>
          <w:w w:val="105"/>
        </w:rPr>
        <w:tab/>
      </w:r>
      <w:r>
        <w:rPr>
          <w:w w:val="105"/>
          <w:position w:val="-2"/>
        </w:rPr>
        <w:t>571.95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30,237.45</w:t>
      </w:r>
      <w:r>
        <w:rPr>
          <w:w w:val="105"/>
        </w:rPr>
        <w:tab/>
      </w:r>
      <w:r>
        <w:rPr>
          <w:w w:val="105"/>
          <w:position w:val="-2"/>
        </w:rPr>
        <w:t>62,817.45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49,391.71</w:t>
      </w:r>
      <w:r>
        <w:rPr>
          <w:w w:val="105"/>
        </w:rPr>
        <w:tab/>
      </w:r>
      <w:r>
        <w:rPr>
          <w:w w:val="105"/>
          <w:position w:val="-2"/>
        </w:rPr>
        <w:t>82,211.80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91"/>
            <w:col w:w="789" w:space="291"/>
            <w:col w:w="789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114,345.00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114,345.00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17,308.31</w:t>
      </w:r>
      <w:r>
        <w:rPr>
          <w:w w:val="105"/>
        </w:rPr>
        <w:tab/>
      </w:r>
      <w:r>
        <w:rPr>
          <w:w w:val="105"/>
          <w:position w:val="-2"/>
        </w:rPr>
        <w:t>33,914.59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5,172.08</w:t>
      </w:r>
      <w:r>
        <w:rPr>
          <w:w w:val="105"/>
        </w:rPr>
        <w:tab/>
      </w:r>
      <w:r>
        <w:rPr>
          <w:w w:val="105"/>
          <w:position w:val="-2"/>
        </w:rPr>
        <w:t>6,565.48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209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1,878,219.00</w:t>
      </w:r>
      <w:r>
        <w:rPr>
          <w:w w:val="105"/>
        </w:rPr>
        <w:tab/>
      </w:r>
      <w:r>
        <w:rPr>
          <w:w w:val="105"/>
        </w:rPr>
        <w:t>-7,500.00</w:t>
      </w:r>
      <w:r>
        <w:rPr>
          <w:w w:val="105"/>
        </w:rPr>
        <w:tab/>
      </w:r>
      <w:r>
        <w:rPr>
          <w:w w:val="105"/>
        </w:rPr>
        <w:t>1,870,719.00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77,656.00</w:t>
      </w:r>
      <w:r>
        <w:rPr>
          <w:w w:val="105"/>
        </w:rPr>
        <w:tab/>
      </w:r>
      <w:r>
        <w:rPr>
          <w:w w:val="105"/>
        </w:rPr>
        <w:t>112,766.74</w:t>
      </w:r>
      <w:r>
        <w:rPr>
          <w:w w:val="105"/>
        </w:rPr>
        <w:tab/>
      </w:r>
      <w:r>
        <w:rPr>
          <w:spacing w:val="-1"/>
          <w:w w:val="105"/>
        </w:rPr>
        <w:t>112,766.74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589,411.79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792,285.44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26,000.00</w:t>
      </w:r>
      <w:r>
        <w:rPr>
          <w:w w:val="105"/>
        </w:rPr>
        <w:tab/>
      </w:r>
      <w:r>
        <w:rPr>
          <w:w w:val="105"/>
          <w:position w:val="-2"/>
        </w:rPr>
        <w:t>26,000.00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88,000.00</w:t>
      </w:r>
      <w:r>
        <w:rPr>
          <w:w w:val="105"/>
          <w:sz w:val="10"/>
        </w:rPr>
        <w:tab/>
      </w:r>
      <w:r>
        <w:rPr>
          <w:w w:val="105"/>
          <w:sz w:val="10"/>
        </w:rPr>
        <w:t>88,000.00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26,000.00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26,000.00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6" o:spid="_x0000_s1046" o:spt="1" style="position:absolute;left:0pt;margin-left:18pt;margin-top:11.2pt;height:2.5pt;width:756pt;mso-position-horizontal-relative:page;mso-wrap-distance-bottom:0pt;mso-wrap-distance-top:0pt;z-index:-251599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7" o:spid="_x0000_s1047" o:spt="1" style="position:absolute;left:0pt;margin-left:18pt;margin-top:29.95pt;height:2.5pt;width:756pt;mso-position-horizontal-relative:page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0" w:line="104" w:lineRule="exact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304,000.00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304,000.00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-12,000.00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149,000.00</w:t>
      </w:r>
      <w:r>
        <w:rPr>
          <w:w w:val="105"/>
        </w:rPr>
        <w:tab/>
      </w:r>
      <w:r>
        <w:rPr>
          <w:w w:val="105"/>
          <w:position w:val="-2"/>
        </w:rPr>
        <w:t>174,000.00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203"/>
            <w:col w:w="875" w:space="240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396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-12,000.00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spacing w:val="-1"/>
          <w:w w:val="105"/>
        </w:rPr>
        <w:t>25,000.00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149,000.00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174,000.00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71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1,099.00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751,798.00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1,099.00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751,798.00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30,760.62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30,760.62</w:t>
      </w:r>
    </w:p>
    <w:p>
      <w:pPr>
        <w:pStyle w:val="7"/>
        <w:tabs>
          <w:tab w:val="left" w:pos="1079"/>
        </w:tabs>
        <w:spacing w:before="27"/>
        <w:ind w:left="0" w:right="38"/>
        <w:jc w:val="right"/>
      </w:pPr>
      <w:r>
        <w:br w:type="column"/>
      </w:r>
      <w:r>
        <w:rPr>
          <w:w w:val="105"/>
        </w:rPr>
        <w:t>1,099.00</w:t>
      </w:r>
      <w:r>
        <w:rPr>
          <w:w w:val="105"/>
        </w:rPr>
        <w:tab/>
      </w:r>
      <w:r>
        <w:rPr>
          <w:w w:val="105"/>
          <w:position w:val="-2"/>
        </w:rPr>
        <w:t>1,099.00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298,777.96</w:t>
      </w:r>
      <w:r>
        <w:rPr>
          <w:w w:val="105"/>
        </w:rPr>
        <w:tab/>
      </w:r>
      <w:r>
        <w:rPr>
          <w:w w:val="105"/>
          <w:position w:val="-2"/>
        </w:rPr>
        <w:t>441,395.38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4" w:space="477"/>
            <w:col w:w="604" w:space="185"/>
            <w:col w:w="894" w:space="477"/>
            <w:col w:w="604" w:space="476"/>
            <w:col w:w="604" w:space="238"/>
            <w:col w:w="842" w:space="238"/>
            <w:col w:w="842" w:space="215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71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6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7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406,200.00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79,727.00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406,200.00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79,727.00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12,405.16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12,405.16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166,910.40</w:t>
      </w:r>
      <w:r>
        <w:rPr>
          <w:w w:val="105"/>
        </w:rPr>
        <w:tab/>
      </w:r>
      <w:r>
        <w:rPr>
          <w:w w:val="105"/>
          <w:position w:val="-2"/>
        </w:rPr>
        <w:t>238,845.24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31,192.44</w:t>
      </w:r>
      <w:r>
        <w:rPr>
          <w:w w:val="105"/>
        </w:rPr>
        <w:tab/>
      </w:r>
      <w:r>
        <w:rPr>
          <w:w w:val="105"/>
          <w:position w:val="-2"/>
        </w:rPr>
        <w:t>74,121.39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475"/>
            <w:col w:w="604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80,592.00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80,592.00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31,504.27</w:t>
      </w:r>
      <w:r>
        <w:rPr>
          <w:w w:val="105"/>
        </w:rPr>
        <w:tab/>
      </w:r>
      <w:r>
        <w:rPr>
          <w:w w:val="105"/>
          <w:position w:val="-2"/>
        </w:rPr>
        <w:t>54,884.09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2,210.92</w:t>
      </w:r>
      <w:r>
        <w:rPr>
          <w:w w:val="105"/>
        </w:rPr>
        <w:tab/>
      </w:r>
      <w:r>
        <w:rPr>
          <w:w w:val="105"/>
          <w:position w:val="-2"/>
        </w:rPr>
        <w:t>5,194.42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1979"/>
          <w:tab w:val="left" w:pos="3429"/>
          <w:tab w:val="left" w:pos="4139"/>
          <w:tab w:val="left" w:pos="5589"/>
          <w:tab w:val="left" w:pos="6669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1,325,000.00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1,325,000.00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43,165.78</w:t>
      </w:r>
      <w:r>
        <w:rPr>
          <w:w w:val="105"/>
        </w:rPr>
        <w:tab/>
      </w:r>
      <w:r>
        <w:rPr>
          <w:w w:val="105"/>
        </w:rPr>
        <w:t>43,165.78</w:t>
      </w:r>
    </w:p>
    <w:p>
      <w:pPr>
        <w:pStyle w:val="7"/>
        <w:tabs>
          <w:tab w:val="left" w:pos="2233"/>
          <w:tab w:val="left" w:pos="3445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3,507,219.00</w:t>
      </w:r>
      <w:r>
        <w:rPr>
          <w:w w:val="105"/>
        </w:rPr>
        <w:tab/>
      </w:r>
      <w:r>
        <w:rPr>
          <w:w w:val="105"/>
        </w:rPr>
        <w:t>80,500.00</w:t>
      </w:r>
      <w:r>
        <w:rPr>
          <w:w w:val="105"/>
        </w:rPr>
        <w:tab/>
      </w:r>
      <w:r>
        <w:rPr>
          <w:w w:val="105"/>
        </w:rPr>
        <w:t>3,587,719.00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65,656.00</w:t>
      </w:r>
      <w:r>
        <w:rPr>
          <w:w w:val="105"/>
        </w:rPr>
        <w:tab/>
      </w:r>
      <w:r>
        <w:rPr>
          <w:w w:val="105"/>
        </w:rPr>
        <w:t>180,932.52</w:t>
      </w:r>
      <w:r>
        <w:rPr>
          <w:w w:val="105"/>
        </w:rPr>
        <w:tab/>
      </w:r>
      <w:r>
        <w:rPr>
          <w:w w:val="105"/>
        </w:rPr>
        <w:t>180,932.52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531,694.99</w:t>
      </w:r>
    </w:p>
    <w:p>
      <w:pPr>
        <w:pStyle w:val="7"/>
        <w:spacing w:before="96"/>
        <w:ind w:left="517"/>
      </w:pPr>
      <w:r>
        <w:rPr>
          <w:w w:val="105"/>
        </w:rPr>
        <w:t>1,296,106.78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815,539.52</w:t>
      </w:r>
    </w:p>
    <w:p>
      <w:pPr>
        <w:pStyle w:val="7"/>
        <w:spacing w:before="96"/>
        <w:ind w:left="488"/>
      </w:pPr>
      <w:r>
        <w:rPr>
          <w:w w:val="105"/>
        </w:rPr>
        <w:t>1,807,824.96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585,444.00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585,444.00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41,674.00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41,674.00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41,674.00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228,097.18</w:t>
      </w:r>
      <w:r>
        <w:rPr>
          <w:w w:val="105"/>
        </w:rPr>
        <w:tab/>
      </w:r>
      <w:r>
        <w:rPr>
          <w:w w:val="105"/>
          <w:position w:val="-2"/>
        </w:rPr>
        <w:t>228,097.18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0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1,133,800.00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147,000.00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1,133,800.00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147,000.00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1,385.00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1,385.00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1,385.00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72,150.00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8,115.00</w:t>
      </w:r>
      <w:r>
        <w:rPr>
          <w:w w:val="105"/>
        </w:rPr>
        <w:tab/>
      </w:r>
      <w:r>
        <w:rPr>
          <w:w w:val="105"/>
          <w:position w:val="-2"/>
        </w:rPr>
        <w:t>8,115.00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461,848.39</w:t>
      </w:r>
      <w:r>
        <w:rPr>
          <w:w w:val="105"/>
        </w:rPr>
        <w:tab/>
      </w:r>
      <w:r>
        <w:rPr>
          <w:w w:val="105"/>
          <w:position w:val="-2"/>
        </w:rPr>
        <w:t>461,848.39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49,000.00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753"/>
            <w:col w:w="973" w:space="478"/>
            <w:col w:w="604" w:space="105"/>
            <w:col w:w="973" w:space="478"/>
            <w:col w:w="604" w:space="237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376,953.00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376,953.00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24,922.76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24,922.76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26,000.00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4,000.02</w:t>
      </w:r>
      <w:r>
        <w:rPr>
          <w:w w:val="105"/>
        </w:rPr>
        <w:tab/>
      </w:r>
      <w:r>
        <w:rPr>
          <w:w w:val="105"/>
          <w:position w:val="-2"/>
        </w:rPr>
        <w:t>4,000.02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75,874.95</w:t>
      </w:r>
      <w:r>
        <w:rPr>
          <w:w w:val="105"/>
          <w:position w:val="3"/>
        </w:rPr>
        <w:tab/>
      </w:r>
      <w:r>
        <w:rPr>
          <w:w w:val="105"/>
        </w:rPr>
        <w:t>196,476.61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37"/>
            <w:col w:w="842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9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9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0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3,840.00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209,080.00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183,083.00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3,840.00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209,080.00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183,083.00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10,810.00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10,810.00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00"/>
        </w:tabs>
        <w:ind w:left="0" w:right="38"/>
        <w:jc w:val="right"/>
      </w:pPr>
      <w:r>
        <w:rPr>
          <w:w w:val="105"/>
          <w:position w:val="3"/>
        </w:rPr>
        <w:t>781.64</w:t>
      </w:r>
      <w:r>
        <w:rPr>
          <w:w w:val="105"/>
          <w:position w:val="3"/>
        </w:rPr>
        <w:tab/>
      </w:r>
      <w:r>
        <w:rPr>
          <w:w w:val="105"/>
        </w:rPr>
        <w:t>2,088.41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40,243.89</w:t>
      </w:r>
      <w:r>
        <w:rPr>
          <w:w w:val="105"/>
          <w:position w:val="3"/>
        </w:rPr>
        <w:tab/>
      </w:r>
      <w:r>
        <w:rPr>
          <w:w w:val="105"/>
        </w:rPr>
        <w:t>110,683.89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71,950.15</w:t>
      </w:r>
      <w:r>
        <w:rPr>
          <w:w w:val="105"/>
          <w:position w:val="3"/>
        </w:rPr>
        <w:tab/>
      </w:r>
      <w:r>
        <w:rPr>
          <w:w w:val="105"/>
        </w:rPr>
        <w:t>120,809.22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183,516.00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183,516.00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23,784.14</w:t>
      </w:r>
      <w:r>
        <w:rPr>
          <w:w w:val="105"/>
        </w:rPr>
        <w:tab/>
      </w:r>
      <w:r>
        <w:rPr>
          <w:w w:val="105"/>
          <w:position w:val="-2"/>
        </w:rPr>
        <w:t>51,996.26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8,078.39</w:t>
      </w:r>
      <w:r>
        <w:rPr>
          <w:w w:val="105"/>
          <w:position w:val="3"/>
        </w:rPr>
        <w:tab/>
      </w:r>
      <w:r>
        <w:rPr>
          <w:w w:val="105"/>
        </w:rPr>
        <w:t>10,595.61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8"/>
            <w:col w:w="629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2,931,536.00</w:t>
      </w:r>
      <w:r>
        <w:rPr>
          <w:w w:val="105"/>
        </w:rPr>
        <w:tab/>
      </w:r>
      <w:r>
        <w:rPr>
          <w:w w:val="105"/>
        </w:rPr>
        <w:t>62,000.00</w:t>
      </w:r>
      <w:r>
        <w:rPr>
          <w:w w:val="105"/>
        </w:rPr>
        <w:tab/>
      </w:r>
      <w:r>
        <w:rPr>
          <w:w w:val="105"/>
        </w:rPr>
        <w:t>2,993,536.00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115,209.00</w:t>
      </w:r>
      <w:r>
        <w:rPr>
          <w:w w:val="105"/>
        </w:rPr>
        <w:tab/>
      </w:r>
      <w:r>
        <w:rPr>
          <w:w w:val="105"/>
        </w:rPr>
        <w:t>169,266.76</w:t>
      </w:r>
      <w:r>
        <w:rPr>
          <w:w w:val="105"/>
        </w:rPr>
        <w:tab/>
      </w:r>
      <w:r>
        <w:rPr>
          <w:spacing w:val="-1"/>
          <w:w w:val="105"/>
        </w:rPr>
        <w:t>169,266.76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7"/>
      </w:pPr>
      <w:r>
        <w:rPr>
          <w:w w:val="105"/>
        </w:rPr>
        <w:t>922,773.75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1,271,210.59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184,000.00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184,000.00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-32,000.00</w:t>
      </w:r>
      <w:r>
        <w:rPr>
          <w:w w:val="105"/>
        </w:rPr>
        <w:tab/>
      </w:r>
      <w:r>
        <w:rPr>
          <w:w w:val="105"/>
          <w:position w:val="-2"/>
        </w:rPr>
        <w:t>-32,000.00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8" o:spid="_x0000_s1048" o:spt="1" style="position:absolute;left:0pt;margin-left:18pt;margin-top:11.2pt;height:2.5pt;width:756pt;mso-position-horizontal-relative:page;mso-wrap-distance-bottom:0pt;mso-wrap-distance-top:0pt;z-index:-251598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9" o:spid="_x0000_s1049" o:spt="1" style="position:absolute;left:0pt;margin-left:18pt;margin-top:29.95pt;height:2.5pt;width:756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184,000.00</w:t>
      </w:r>
      <w:r>
        <w:rPr>
          <w:w w:val="105"/>
          <w:sz w:val="10"/>
        </w:rPr>
        <w:tab/>
      </w:r>
      <w:r>
        <w:rPr>
          <w:w w:val="105"/>
          <w:sz w:val="10"/>
        </w:rPr>
        <w:t>184,000.00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612"/>
      </w:pPr>
      <w:r>
        <w:br w:type="column"/>
      </w:r>
      <w:r>
        <w:rPr>
          <w:w w:val="105"/>
        </w:rPr>
        <w:t>-32,000.00</w:t>
      </w:r>
    </w:p>
    <w:p>
      <w:pPr>
        <w:pStyle w:val="7"/>
        <w:spacing w:before="6"/>
        <w:ind w:left="585"/>
      </w:pPr>
      <w:r>
        <w:br w:type="column"/>
      </w:r>
      <w:r>
        <w:rPr>
          <w:w w:val="105"/>
        </w:rPr>
        <w:t>-32,000.00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6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66"/>
      </w:pPr>
      <w:r>
        <w:br w:type="column"/>
      </w:r>
      <w:r>
        <w:rPr>
          <w:w w:val="105"/>
        </w:rPr>
        <w:t>592,000.00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592,000.00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108,000.00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108,000.00</w:t>
      </w:r>
    </w:p>
    <w:p>
      <w:pPr>
        <w:pStyle w:val="7"/>
        <w:tabs>
          <w:tab w:val="left" w:pos="1406"/>
        </w:tabs>
        <w:spacing w:before="66"/>
      </w:pPr>
      <w:r>
        <w:br w:type="column"/>
      </w:r>
      <w:r>
        <w:rPr>
          <w:w w:val="105"/>
          <w:position w:val="3"/>
        </w:rPr>
        <w:t>58,571.43</w:t>
      </w:r>
      <w:r>
        <w:rPr>
          <w:w w:val="105"/>
          <w:position w:val="3"/>
        </w:rPr>
        <w:tab/>
      </w:r>
      <w:r>
        <w:rPr>
          <w:w w:val="105"/>
        </w:rPr>
        <w:t>166,571.43</w:t>
      </w:r>
    </w:p>
    <w:p>
      <w:pPr>
        <w:spacing w:before="6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185"/>
            <w:col w:w="893" w:space="187"/>
            <w:col w:w="893" w:space="270"/>
            <w:col w:w="1920" w:space="448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459"/>
          <w:tab w:val="left" w:pos="11539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108,000.00</w:t>
      </w:r>
      <w:r>
        <w:rPr>
          <w:w w:val="105"/>
        </w:rPr>
        <w:tab/>
      </w:r>
      <w:r>
        <w:rPr>
          <w:spacing w:val="-1"/>
          <w:w w:val="105"/>
        </w:rPr>
        <w:t>108,000.00</w:t>
      </w:r>
    </w:p>
    <w:p>
      <w:pPr>
        <w:pStyle w:val="7"/>
        <w:spacing w:before="24"/>
        <w:ind w:left="650"/>
      </w:pPr>
      <w:r>
        <w:br w:type="column"/>
      </w:r>
      <w:r>
        <w:rPr>
          <w:w w:val="105"/>
        </w:rPr>
        <w:t>58,571.43</w:t>
      </w:r>
    </w:p>
    <w:p>
      <w:pPr>
        <w:pStyle w:val="7"/>
        <w:spacing w:before="54"/>
        <w:ind w:left="566"/>
      </w:pPr>
      <w:r>
        <w:br w:type="column"/>
      </w:r>
      <w:r>
        <w:rPr>
          <w:w w:val="105"/>
        </w:rPr>
        <w:t>166,571.43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1" w:space="39"/>
            <w:col w:w="1040" w:space="40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3,523,536.00</w:t>
      </w:r>
      <w:r>
        <w:rPr>
          <w:w w:val="105"/>
        </w:rPr>
        <w:tab/>
      </w:r>
      <w:r>
        <w:rPr>
          <w:w w:val="105"/>
        </w:rPr>
        <w:t>246,000.00</w:t>
      </w:r>
      <w:r>
        <w:rPr>
          <w:w w:val="105"/>
        </w:rPr>
        <w:tab/>
      </w:r>
      <w:r>
        <w:rPr>
          <w:w w:val="105"/>
        </w:rPr>
        <w:t>3,769,536.00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115,209.00</w:t>
      </w:r>
      <w:r>
        <w:rPr>
          <w:w w:val="105"/>
        </w:rPr>
        <w:tab/>
      </w:r>
      <w:r>
        <w:rPr>
          <w:w w:val="105"/>
        </w:rPr>
        <w:t>277,266.76</w:t>
      </w:r>
      <w:r>
        <w:rPr>
          <w:w w:val="105"/>
        </w:rPr>
        <w:tab/>
      </w:r>
      <w:r>
        <w:rPr>
          <w:spacing w:val="-1"/>
          <w:w w:val="105"/>
        </w:rPr>
        <w:t>277,266.76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949,345.18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1,405,782.02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18,688.00</w:t>
      </w:r>
      <w:r>
        <w:rPr>
          <w:w w:val="105"/>
        </w:rPr>
        <w:tab/>
      </w:r>
      <w:r>
        <w:rPr>
          <w:w w:val="105"/>
          <w:position w:val="-2"/>
        </w:rPr>
        <w:t>18,688.00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0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38,400.00</w:t>
      </w:r>
      <w:r>
        <w:rPr>
          <w:w w:val="105"/>
        </w:rPr>
        <w:tab/>
      </w:r>
      <w:r>
        <w:rPr>
          <w:w w:val="105"/>
          <w:position w:val="-2"/>
        </w:rPr>
        <w:t>38,400.00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7"/>
            <w:col w:w="604" w:space="238"/>
            <w:col w:w="841" w:space="477"/>
            <w:col w:w="604" w:space="476"/>
            <w:col w:w="604" w:space="291"/>
            <w:col w:w="789" w:space="291"/>
            <w:col w:w="789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701,259.00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42,500.00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701,259.00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66,239.87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66,239.87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15,000.00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4,193.55</w:t>
      </w:r>
      <w:r>
        <w:rPr>
          <w:w w:val="105"/>
        </w:rPr>
        <w:tab/>
      </w:r>
      <w:r>
        <w:rPr>
          <w:w w:val="105"/>
          <w:position w:val="-2"/>
        </w:rPr>
        <w:t>4,193.55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62"/>
        </w:tabs>
        <w:ind w:left="0" w:right="40"/>
        <w:jc w:val="right"/>
      </w:pPr>
      <w:r>
        <w:rPr>
          <w:w w:val="105"/>
        </w:rPr>
        <w:t>-63,791.55</w:t>
      </w:r>
      <w:r>
        <w:rPr>
          <w:w w:val="105"/>
        </w:rPr>
        <w:tab/>
      </w:r>
      <w:r>
        <w:rPr>
          <w:w w:val="105"/>
          <w:position w:val="-2"/>
        </w:rPr>
        <w:t>221,473.45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238"/>
            <w:col w:w="842" w:space="185"/>
            <w:col w:w="894" w:space="478"/>
            <w:col w:w="604" w:space="475"/>
            <w:col w:w="604" w:space="238"/>
            <w:col w:w="842" w:space="238"/>
            <w:col w:w="842" w:space="233"/>
            <w:col w:w="1956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4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352,060.00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87,228.00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377,060.00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87,228.00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27,140.00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27,140.00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6.46</w:t>
      </w:r>
      <w:r>
        <w:rPr>
          <w:w w:val="105"/>
          <w:position w:val="3"/>
        </w:rPr>
        <w:tab/>
      </w:r>
      <w:r>
        <w:rPr>
          <w:w w:val="105"/>
        </w:rPr>
        <w:t>406.46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62"/>
        </w:tabs>
        <w:ind w:left="0" w:right="39"/>
        <w:jc w:val="right"/>
      </w:pPr>
      <w:r>
        <w:rPr>
          <w:w w:val="105"/>
        </w:rPr>
        <w:t>-39,768.90</w:t>
      </w:r>
      <w:r>
        <w:rPr>
          <w:w w:val="105"/>
        </w:rPr>
        <w:tab/>
      </w:r>
      <w:r>
        <w:rPr>
          <w:w w:val="105"/>
          <w:position w:val="-2"/>
        </w:rPr>
        <w:t>140,411.10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62"/>
        </w:tabs>
        <w:ind w:left="0" w:right="38"/>
        <w:jc w:val="right"/>
      </w:pPr>
      <w:r>
        <w:rPr>
          <w:w w:val="105"/>
        </w:rPr>
        <w:t>-5,929.29</w:t>
      </w:r>
      <w:r>
        <w:rPr>
          <w:w w:val="105"/>
        </w:rPr>
        <w:tab/>
      </w:r>
      <w:r>
        <w:rPr>
          <w:w w:val="105"/>
          <w:position w:val="-2"/>
        </w:rPr>
        <w:t>81,839.04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238"/>
            <w:col w:w="842" w:space="185"/>
            <w:col w:w="894" w:space="477"/>
            <w:col w:w="604" w:space="476"/>
            <w:col w:w="604" w:space="238"/>
            <w:col w:w="842" w:space="238"/>
            <w:col w:w="842" w:space="233"/>
            <w:col w:w="1957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88,034.00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88,034.00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42"/>
        </w:tabs>
      </w:pPr>
      <w:r>
        <w:rPr>
          <w:w w:val="105"/>
        </w:rPr>
        <w:t>-5,937.02</w:t>
      </w:r>
      <w:r>
        <w:rPr>
          <w:w w:val="105"/>
        </w:rPr>
        <w:tab/>
      </w:r>
      <w:r>
        <w:rPr>
          <w:w w:val="105"/>
          <w:position w:val="-2"/>
        </w:rPr>
        <w:t>42,464.29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4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16"/>
        </w:tabs>
      </w:pPr>
      <w:r>
        <w:rPr>
          <w:w w:val="105"/>
          <w:position w:val="3"/>
        </w:rPr>
        <w:t>-220.70</w:t>
      </w:r>
      <w:r>
        <w:rPr>
          <w:w w:val="105"/>
          <w:position w:val="3"/>
        </w:rPr>
        <w:tab/>
      </w:r>
      <w:r>
        <w:rPr>
          <w:w w:val="105"/>
        </w:rPr>
        <w:t>5,652.61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670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1,396,513.00</w:t>
      </w:r>
      <w:r>
        <w:rPr>
          <w:w w:val="105"/>
        </w:rPr>
        <w:tab/>
      </w: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</w:rPr>
        <w:t>1,486,513.00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99,229.87</w:t>
      </w:r>
      <w:r>
        <w:rPr>
          <w:w w:val="105"/>
        </w:rPr>
        <w:tab/>
      </w:r>
      <w:r>
        <w:rPr>
          <w:spacing w:val="-1"/>
          <w:w w:val="105"/>
        </w:rPr>
        <w:t>99,229.87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14"/>
      </w:pPr>
      <w:r>
        <w:rPr>
          <w:w w:val="105"/>
        </w:rPr>
        <w:t>-53,159.45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579,728.50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-5,500.00</w:t>
      </w:r>
      <w:r>
        <w:rPr>
          <w:w w:val="105"/>
        </w:rPr>
        <w:tab/>
      </w:r>
      <w:r>
        <w:rPr>
          <w:w w:val="105"/>
          <w:position w:val="-2"/>
        </w:rPr>
        <w:t>-5,500.00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193,500.00</w:t>
      </w:r>
      <w:r>
        <w:rPr>
          <w:w w:val="105"/>
          <w:sz w:val="10"/>
        </w:rPr>
        <w:tab/>
      </w:r>
      <w:r>
        <w:rPr>
          <w:w w:val="105"/>
          <w:sz w:val="10"/>
        </w:rPr>
        <w:t>193,500.00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-5,500.00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-5,500.00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692,000.00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692,000.00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99,500.00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194,500.00</w:t>
      </w:r>
      <w:r>
        <w:rPr>
          <w:w w:val="105"/>
        </w:rPr>
        <w:tab/>
      </w:r>
      <w:r>
        <w:rPr>
          <w:w w:val="105"/>
          <w:position w:val="-2"/>
        </w:rPr>
        <w:t>294,000.00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spacing w:val="-1"/>
          <w:w w:val="105"/>
        </w:rPr>
        <w:t>99,500.00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194,500.00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294,000.00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459"/>
          <w:tab w:val="left" w:pos="11539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2,088,513.00</w:t>
      </w:r>
      <w:r>
        <w:rPr>
          <w:w w:val="105"/>
          <w:sz w:val="10"/>
        </w:rPr>
        <w:tab/>
      </w:r>
      <w:r>
        <w:rPr>
          <w:w w:val="105"/>
          <w:sz w:val="10"/>
        </w:rPr>
        <w:t>283,500.00</w:t>
      </w:r>
      <w:r>
        <w:rPr>
          <w:w w:val="105"/>
          <w:sz w:val="10"/>
        </w:rPr>
        <w:tab/>
      </w:r>
      <w:r>
        <w:rPr>
          <w:w w:val="105"/>
          <w:sz w:val="10"/>
        </w:rPr>
        <w:t>2,372,013.00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198,729.87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198,729.87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135,840.55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868,228.50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308,292.00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308,292.00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117,458.18</w:t>
      </w:r>
      <w:r>
        <w:rPr>
          <w:w w:val="105"/>
        </w:rPr>
        <w:tab/>
      </w:r>
      <w:r>
        <w:rPr>
          <w:w w:val="105"/>
          <w:position w:val="-2"/>
        </w:rPr>
        <w:t>117,458.18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625.00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625.00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625.00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5,750.00</w:t>
      </w:r>
      <w:r>
        <w:rPr>
          <w:w w:val="105"/>
        </w:rPr>
        <w:tab/>
      </w:r>
      <w:r>
        <w:rPr>
          <w:w w:val="105"/>
          <w:position w:val="-2"/>
        </w:rPr>
        <w:t>5,750.00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96" w:space="1236"/>
            <w:col w:w="841" w:space="478"/>
            <w:col w:w="604" w:space="237"/>
            <w:col w:w="841" w:space="478"/>
            <w:col w:w="604" w:space="369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0" o:spid="_x0000_s1050" o:spt="1" style="position:absolute;left:0pt;margin-left:18pt;margin-top:11.2pt;height:2.5pt;width:756pt;mso-position-horizontal-relative:page;mso-wrap-distance-bottom:0pt;mso-wrap-distance-top:0pt;z-index:-251597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1" o:spid="_x0000_s1051" o:spt="1" style="position:absolute;left:0pt;margin-left:18pt;margin-top:29.95pt;height:2.5pt;width:756pt;mso-position-horizontal-relative:page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43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104" w:lineRule="exact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43"/>
        </w:numPr>
        <w:tabs>
          <w:tab w:val="left" w:pos="568"/>
          <w:tab w:val="left" w:pos="774"/>
          <w:tab w:val="left" w:pos="981"/>
          <w:tab w:val="left" w:pos="1334"/>
        </w:tabs>
        <w:spacing w:before="27" w:after="0" w:line="240" w:lineRule="auto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550,200.00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550,200.00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13,000.00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13,000.00</w:t>
      </w:r>
    </w:p>
    <w:p>
      <w:pPr>
        <w:pStyle w:val="7"/>
        <w:tabs>
          <w:tab w:val="left" w:pos="1565"/>
        </w:tabs>
        <w:spacing w:line="177" w:lineRule="auto"/>
        <w:ind w:left="485"/>
      </w:pPr>
      <w:r>
        <w:br w:type="column"/>
      </w: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225,448.39</w:t>
      </w:r>
      <w:r>
        <w:rPr>
          <w:w w:val="105"/>
        </w:rPr>
        <w:tab/>
      </w:r>
      <w:r>
        <w:rPr>
          <w:w w:val="105"/>
          <w:position w:val="-2"/>
        </w:rPr>
        <w:t>225,448.39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52,000.00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373,872.00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373,872.00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27,239.70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27,239.70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11,000.00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1,967.73</w:t>
      </w:r>
      <w:r>
        <w:rPr>
          <w:w w:val="105"/>
        </w:rPr>
        <w:tab/>
      </w:r>
      <w:r>
        <w:rPr>
          <w:w w:val="105"/>
          <w:position w:val="-2"/>
        </w:rPr>
        <w:t>1,967.73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54,821.10</w:t>
      </w:r>
      <w:r>
        <w:rPr>
          <w:w w:val="105"/>
          <w:position w:val="3"/>
        </w:rPr>
        <w:tab/>
      </w:r>
      <w:r>
        <w:rPr>
          <w:w w:val="105"/>
        </w:rPr>
        <w:t>177,255.63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238"/>
            <w:col w:w="842" w:space="185"/>
            <w:col w:w="894" w:space="478"/>
            <w:col w:w="604" w:space="475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4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4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5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214,600.00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119,134.00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214,600.00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119,134.00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11,500.00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11,500.00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347.75</w:t>
      </w:r>
      <w:r>
        <w:rPr>
          <w:w w:val="105"/>
        </w:rPr>
        <w:tab/>
      </w:r>
      <w:r>
        <w:rPr>
          <w:w w:val="105"/>
          <w:position w:val="-2"/>
        </w:rPr>
        <w:t>494.52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39"/>
        <w:jc w:val="right"/>
      </w:pPr>
      <w:r>
        <w:rPr>
          <w:w w:val="105"/>
          <w:position w:val="3"/>
        </w:rPr>
        <w:t>35,733.58</w:t>
      </w:r>
      <w:r>
        <w:rPr>
          <w:w w:val="105"/>
          <w:position w:val="3"/>
        </w:rPr>
        <w:tab/>
      </w:r>
      <w:r>
        <w:rPr>
          <w:w w:val="105"/>
        </w:rPr>
        <w:t>109,458.92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34,703.12</w:t>
      </w:r>
      <w:r>
        <w:rPr>
          <w:w w:val="105"/>
        </w:rPr>
        <w:tab/>
      </w:r>
      <w:r>
        <w:rPr>
          <w:w w:val="105"/>
          <w:position w:val="-2"/>
        </w:rPr>
        <w:t>82,941.45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119,564.00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119,564.00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6,918.35</w:t>
      </w:r>
      <w:r>
        <w:rPr>
          <w:w w:val="105"/>
          <w:position w:val="3"/>
        </w:rPr>
        <w:tab/>
      </w:r>
      <w:r>
        <w:rPr>
          <w:w w:val="105"/>
        </w:rPr>
        <w:t>34,956.56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321"/>
            <w:col w:w="1868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3,808.80</w:t>
      </w:r>
      <w:r>
        <w:rPr>
          <w:w w:val="105"/>
        </w:rPr>
        <w:tab/>
      </w:r>
      <w:r>
        <w:rPr>
          <w:w w:val="105"/>
          <w:position w:val="-2"/>
        </w:rPr>
        <w:t>6,293.69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1,895,502.00</w:t>
      </w:r>
      <w:r>
        <w:rPr>
          <w:w w:val="105"/>
        </w:rPr>
        <w:tab/>
      </w:r>
      <w:r>
        <w:rPr>
          <w:w w:val="105"/>
        </w:rPr>
        <w:t>59,500.00</w:t>
      </w:r>
      <w:r>
        <w:rPr>
          <w:w w:val="105"/>
        </w:rPr>
        <w:tab/>
      </w:r>
      <w:r>
        <w:rPr>
          <w:w w:val="105"/>
        </w:rPr>
        <w:t>1,955,002.00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60,655.00</w:t>
      </w:r>
      <w:r>
        <w:rPr>
          <w:w w:val="105"/>
        </w:rPr>
        <w:tab/>
      </w:r>
      <w:r>
        <w:rPr>
          <w:w w:val="105"/>
        </w:rPr>
        <w:t>114,679.70</w:t>
      </w:r>
      <w:r>
        <w:rPr>
          <w:w w:val="105"/>
        </w:rPr>
        <w:tab/>
      </w:r>
      <w:r>
        <w:rPr>
          <w:spacing w:val="-1"/>
          <w:w w:val="105"/>
        </w:rPr>
        <w:t>114,679.70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488,457.00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826,525.07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123,000.00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123,000.00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-15,000.00</w:t>
      </w:r>
      <w:r>
        <w:rPr>
          <w:w w:val="105"/>
        </w:rPr>
        <w:tab/>
      </w:r>
      <w:r>
        <w:rPr>
          <w:w w:val="105"/>
          <w:position w:val="-2"/>
        </w:rPr>
        <w:t>-15,000.00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123,000.00</w:t>
      </w:r>
      <w:r>
        <w:rPr>
          <w:w w:val="105"/>
          <w:sz w:val="10"/>
        </w:rPr>
        <w:tab/>
      </w:r>
      <w:r>
        <w:rPr>
          <w:w w:val="105"/>
          <w:sz w:val="10"/>
        </w:rPr>
        <w:t>123,000.00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12"/>
      </w:pPr>
      <w:r>
        <w:br w:type="column"/>
      </w:r>
      <w:r>
        <w:rPr>
          <w:w w:val="105"/>
        </w:rPr>
        <w:t>-15,000.00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-15,000.00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476,000.00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476,000.00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81,000.00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119,839.29</w:t>
      </w:r>
      <w:r>
        <w:rPr>
          <w:w w:val="105"/>
        </w:rPr>
        <w:tab/>
      </w:r>
      <w:r>
        <w:rPr>
          <w:w w:val="105"/>
          <w:position w:val="-2"/>
        </w:rPr>
        <w:t>194,839.29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476,000.00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476,000.00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81,000.00</w:t>
      </w:r>
      <w:r>
        <w:rPr>
          <w:w w:val="105"/>
        </w:rPr>
        <w:tab/>
      </w:r>
      <w:r>
        <w:rPr>
          <w:spacing w:val="-1"/>
          <w:w w:val="105"/>
        </w:rPr>
        <w:t>81,000.00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119,839.29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194,839.29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2,371,502.00</w:t>
      </w:r>
      <w:r>
        <w:rPr>
          <w:w w:val="105"/>
        </w:rPr>
        <w:tab/>
      </w:r>
      <w:r>
        <w:rPr>
          <w:w w:val="105"/>
        </w:rPr>
        <w:t>182,500.00</w:t>
      </w:r>
      <w:r>
        <w:rPr>
          <w:w w:val="105"/>
        </w:rPr>
        <w:tab/>
      </w:r>
      <w:r>
        <w:rPr>
          <w:w w:val="105"/>
        </w:rPr>
        <w:t>2,554,002.00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60,655.00</w:t>
      </w:r>
      <w:r>
        <w:rPr>
          <w:w w:val="105"/>
        </w:rPr>
        <w:tab/>
      </w:r>
      <w:r>
        <w:rPr>
          <w:w w:val="105"/>
        </w:rPr>
        <w:t>195,679.70</w:t>
      </w:r>
      <w:r>
        <w:rPr>
          <w:w w:val="105"/>
        </w:rPr>
        <w:tab/>
      </w:r>
      <w:r>
        <w:rPr>
          <w:w w:val="105"/>
        </w:rPr>
        <w:t>195,679.70</w:t>
      </w:r>
    </w:p>
    <w:p>
      <w:pPr>
        <w:tabs>
          <w:tab w:val="left" w:pos="2476"/>
          <w:tab w:val="left" w:pos="3688"/>
          <w:tab w:val="left" w:pos="4636"/>
          <w:tab w:val="left" w:pos="6139"/>
          <w:tab w:val="left" w:pos="6849"/>
          <w:tab w:val="left" w:pos="7929"/>
          <w:tab w:val="left" w:pos="9009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43,502,915.00</w:t>
      </w:r>
      <w:r>
        <w:rPr>
          <w:w w:val="105"/>
          <w:sz w:val="10"/>
        </w:rPr>
        <w:tab/>
      </w:r>
      <w:r>
        <w:rPr>
          <w:w w:val="105"/>
          <w:sz w:val="10"/>
        </w:rPr>
        <w:t>755,000.00</w:t>
      </w:r>
      <w:r>
        <w:rPr>
          <w:w w:val="105"/>
          <w:sz w:val="10"/>
        </w:rPr>
        <w:tab/>
      </w:r>
      <w:r>
        <w:rPr>
          <w:w w:val="105"/>
          <w:sz w:val="10"/>
        </w:rPr>
        <w:t>44,257,915.00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1,258,515.83</w:t>
      </w:r>
      <w:r>
        <w:rPr>
          <w:w w:val="105"/>
          <w:sz w:val="10"/>
        </w:rPr>
        <w:tab/>
      </w:r>
      <w:r>
        <w:rPr>
          <w:w w:val="105"/>
          <w:sz w:val="10"/>
        </w:rPr>
        <w:t>3,395,346.63</w:t>
      </w:r>
      <w:r>
        <w:rPr>
          <w:w w:val="105"/>
          <w:sz w:val="10"/>
        </w:rPr>
        <w:tab/>
      </w:r>
      <w:r>
        <w:rPr>
          <w:w w:val="105"/>
          <w:sz w:val="10"/>
        </w:rPr>
        <w:t>3,395,346.63</w:t>
      </w:r>
    </w:p>
    <w:p>
      <w:pPr>
        <w:pStyle w:val="4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593,296.29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9,362,397.34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1,006,364.36</w:t>
      </w:r>
    </w:p>
    <w:p>
      <w:pPr>
        <w:pStyle w:val="7"/>
        <w:spacing w:before="105"/>
        <w:ind w:left="0" w:right="2"/>
        <w:jc w:val="right"/>
      </w:pPr>
      <w:r>
        <w:rPr>
          <w:w w:val="105"/>
        </w:rPr>
        <w:t>15,903,522.36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194,000.00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194,000.00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17,126.15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17,126.15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17,126.15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62,011.77</w:t>
      </w:r>
      <w:r>
        <w:rPr>
          <w:w w:val="105"/>
        </w:rPr>
        <w:tab/>
      </w:r>
      <w:r>
        <w:rPr>
          <w:w w:val="105"/>
          <w:position w:val="-2"/>
        </w:rPr>
        <w:t>62,011.77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703,021.00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703,021.00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278.42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278.42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278.42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525,541.50</w:t>
      </w:r>
      <w:r>
        <w:rPr>
          <w:w w:val="105"/>
        </w:rPr>
        <w:tab/>
      </w:r>
      <w:r>
        <w:rPr>
          <w:w w:val="105"/>
          <w:position w:val="-2"/>
        </w:rPr>
        <w:t>525,541.50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185"/>
            <w:col w:w="893" w:space="187"/>
            <w:col w:w="893" w:space="478"/>
            <w:col w:w="604" w:space="370"/>
            <w:col w:w="709" w:space="371"/>
            <w:col w:w="709" w:space="371"/>
            <w:col w:w="709" w:space="216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4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3,680.00</w:t>
      </w:r>
      <w:r>
        <w:rPr>
          <w:w w:val="105"/>
        </w:rPr>
        <w:tab/>
      </w:r>
      <w:r>
        <w:rPr>
          <w:w w:val="105"/>
          <w:position w:val="-2"/>
        </w:rPr>
        <w:t>3,680.00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798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34,200.00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84,200.00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16,262.50</w:t>
      </w:r>
      <w:r>
        <w:rPr>
          <w:w w:val="105"/>
        </w:rPr>
        <w:tab/>
      </w:r>
      <w:r>
        <w:rPr>
          <w:w w:val="105"/>
          <w:position w:val="-2"/>
        </w:rPr>
        <w:t>16,262.50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5,786.25</w:t>
      </w:r>
      <w:r>
        <w:rPr>
          <w:w w:val="105"/>
        </w:rPr>
        <w:tab/>
      </w:r>
      <w:r>
        <w:rPr>
          <w:w w:val="105"/>
          <w:position w:val="-2"/>
        </w:rPr>
        <w:t>5,786.25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451"/>
            <w:col w:w="841" w:space="240"/>
            <w:col w:w="842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15,770.25</w:t>
      </w:r>
      <w:r>
        <w:rPr>
          <w:w w:val="105"/>
        </w:rPr>
        <w:tab/>
      </w:r>
      <w:r>
        <w:rPr>
          <w:w w:val="105"/>
          <w:position w:val="-2"/>
        </w:rPr>
        <w:t>15,770.25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26" w:space="160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2" o:spid="_x0000_s1052" o:spt="1" style="position:absolute;left:0pt;margin-left:18pt;margin-top:11.2pt;height:2.5pt;width:756pt;mso-position-horizontal-relative:page;mso-wrap-distance-bottom:0pt;mso-wrap-distance-top:0pt;z-index:-251596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3" o:spid="_x0000_s1053" o:spt="1" style="position:absolute;left:0pt;margin-left:18pt;margin-top:29.95pt;height:2.5pt;width:756pt;mso-position-horizontal-relative:page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4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984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4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100,660.00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-59,560.00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41,100.00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9,610.96</w:t>
      </w:r>
      <w:r>
        <w:rPr>
          <w:w w:val="105"/>
        </w:rPr>
        <w:tab/>
      </w:r>
      <w:r>
        <w:rPr>
          <w:w w:val="105"/>
          <w:position w:val="-2"/>
        </w:rPr>
        <w:t>9,610.96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26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1,045,781.00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1,045,781.00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-24,550.00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749,381.00</w:t>
      </w:r>
      <w:r>
        <w:rPr>
          <w:w w:val="105"/>
        </w:rPr>
        <w:tab/>
      </w:r>
      <w:r>
        <w:rPr>
          <w:w w:val="105"/>
          <w:position w:val="-2"/>
        </w:rPr>
        <w:t>749,381.00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06"/>
            <w:col w:w="972" w:space="108"/>
            <w:col w:w="972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MÉDICO-SANITARIOS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22" w:space="1510"/>
            <w:col w:w="841" w:space="240"/>
            <w:col w:w="841" w:space="239"/>
            <w:col w:w="841" w:space="477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21,815.00</w:t>
      </w:r>
      <w:r>
        <w:rPr>
          <w:w w:val="105"/>
        </w:rPr>
        <w:tab/>
      </w:r>
      <w:r>
        <w:rPr>
          <w:w w:val="105"/>
          <w:position w:val="-2"/>
        </w:rPr>
        <w:t>21,815.00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97" w:space="1635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318,961.00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318,961.00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215,779.45</w:t>
      </w:r>
      <w:r>
        <w:rPr>
          <w:w w:val="105"/>
        </w:rPr>
        <w:tab/>
      </w:r>
      <w:r>
        <w:rPr>
          <w:w w:val="105"/>
          <w:position w:val="-2"/>
        </w:rPr>
        <w:t>215,779.45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2,887.68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2,887.68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2,887.68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11,826.72</w:t>
      </w:r>
      <w:r>
        <w:rPr>
          <w:w w:val="105"/>
        </w:rPr>
        <w:tab/>
      </w:r>
      <w:r>
        <w:rPr>
          <w:w w:val="105"/>
          <w:position w:val="-2"/>
        </w:rPr>
        <w:t>11,826.72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501"/>
            <w:col w:w="841" w:space="478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30,901.00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30,901.00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4,114.00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4,114.00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4,114.00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11,086.56</w:t>
      </w:r>
      <w:r>
        <w:rPr>
          <w:w w:val="105"/>
        </w:rPr>
        <w:tab/>
      </w:r>
      <w:r>
        <w:rPr>
          <w:w w:val="105"/>
          <w:position w:val="-2"/>
        </w:rPr>
        <w:t>11,086.56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060"/>
          <w:tab w:val="left" w:pos="7140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271,160.00</w:t>
      </w:r>
      <w:r>
        <w:rPr>
          <w:w w:val="105"/>
        </w:rPr>
        <w:tab/>
      </w:r>
      <w:r>
        <w:rPr>
          <w:w w:val="105"/>
        </w:rPr>
        <w:t>2,338,104.00</w:t>
      </w:r>
      <w:r>
        <w:rPr>
          <w:w w:val="105"/>
        </w:rPr>
        <w:tab/>
      </w:r>
      <w:r>
        <w:rPr>
          <w:w w:val="105"/>
        </w:rPr>
        <w:t>2,609,264.00</w:t>
      </w:r>
      <w:r>
        <w:rPr>
          <w:w w:val="105"/>
        </w:rPr>
        <w:tab/>
      </w:r>
      <w:r>
        <w:rPr>
          <w:w w:val="105"/>
        </w:rPr>
        <w:t>-24,550.00</w:t>
      </w:r>
      <w:r>
        <w:rPr>
          <w:w w:val="105"/>
        </w:rPr>
        <w:tab/>
      </w:r>
      <w:r>
        <w:rPr>
          <w:w w:val="105"/>
        </w:rPr>
        <w:t>53,956.25</w:t>
      </w:r>
      <w:r>
        <w:rPr>
          <w:w w:val="105"/>
        </w:rPr>
        <w:tab/>
      </w:r>
      <w:r>
        <w:rPr>
          <w:w w:val="105"/>
        </w:rPr>
        <w:t>53,956.25</w:t>
      </w:r>
      <w:r>
        <w:rPr>
          <w:w w:val="105"/>
        </w:rPr>
        <w:tab/>
      </w:r>
      <w:r>
        <w:rPr>
          <w:spacing w:val="-1"/>
          <w:w w:val="105"/>
        </w:rPr>
        <w:t>53,956.25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7"/>
      </w:pPr>
      <w:r>
        <w:rPr>
          <w:w w:val="105"/>
        </w:rPr>
        <w:t>1,663,551.96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1,663,551.96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-14,090.00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35,910.00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1.33</w:t>
      </w:r>
      <w:r>
        <w:rPr>
          <w:w w:val="105"/>
        </w:rPr>
        <w:tab/>
      </w:r>
      <w:r>
        <w:rPr>
          <w:w w:val="105"/>
          <w:position w:val="-2"/>
        </w:rPr>
        <w:t>1.33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312,000.00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312,000.00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-24,247.00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24,247.00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24,247.00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24,247.00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0.87</w:t>
      </w:r>
      <w:r>
        <w:rPr>
          <w:w w:val="105"/>
        </w:rPr>
        <w:tab/>
      </w:r>
      <w:r>
        <w:rPr>
          <w:w w:val="105"/>
          <w:position w:val="-2"/>
        </w:rPr>
        <w:t>0.87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507"/>
            <w:col w:w="1684" w:space="445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-105,003.71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105,003.71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105,003.71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105,003.71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401,993.45</w:t>
      </w:r>
      <w:r>
        <w:rPr>
          <w:w w:val="105"/>
        </w:rPr>
        <w:tab/>
      </w:r>
      <w:r>
        <w:rPr>
          <w:w w:val="105"/>
          <w:position w:val="-2"/>
        </w:rPr>
        <w:t>401,993.45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06"/>
            <w:col w:w="972" w:space="108"/>
            <w:col w:w="972" w:space="152"/>
            <w:col w:w="928" w:space="187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5,690.00</w:t>
      </w:r>
      <w:r>
        <w:rPr>
          <w:w w:val="105"/>
          <w:position w:val="3"/>
        </w:rPr>
        <w:tab/>
      </w:r>
      <w:r>
        <w:rPr>
          <w:w w:val="105"/>
        </w:rPr>
        <w:t>10,600.00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5,457.88</w:t>
      </w:r>
      <w:r>
        <w:rPr>
          <w:w w:val="105"/>
        </w:rPr>
        <w:tab/>
      </w:r>
      <w:r>
        <w:rPr>
          <w:w w:val="105"/>
          <w:position w:val="-2"/>
        </w:rPr>
        <w:t>5,457.88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2" w:space="238"/>
            <w:col w:w="842" w:space="238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060"/>
          <w:tab w:val="left" w:pos="7140"/>
          <w:tab w:val="left" w:pos="8263"/>
          <w:tab w:val="left" w:pos="9379"/>
          <w:tab w:val="left" w:pos="10459"/>
          <w:tab w:val="left" w:pos="11539"/>
        </w:tabs>
        <w:spacing w:before="158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80,000.00</w:t>
      </w:r>
      <w:r>
        <w:rPr>
          <w:w w:val="105"/>
        </w:rPr>
        <w:tab/>
      </w:r>
      <w:r>
        <w:rPr>
          <w:w w:val="105"/>
        </w:rPr>
        <w:t>1,332,510.00</w:t>
      </w:r>
      <w:r>
        <w:rPr>
          <w:w w:val="105"/>
        </w:rPr>
        <w:tab/>
      </w:r>
      <w:r>
        <w:rPr>
          <w:w w:val="105"/>
        </w:rPr>
        <w:t>1,412,510.00</w:t>
      </w:r>
      <w:r>
        <w:rPr>
          <w:w w:val="105"/>
        </w:rPr>
        <w:tab/>
      </w:r>
      <w:r>
        <w:rPr>
          <w:w w:val="105"/>
        </w:rPr>
        <w:t>-129,250.71</w:t>
      </w:r>
      <w:r>
        <w:rPr>
          <w:w w:val="105"/>
        </w:rPr>
        <w:tab/>
      </w:r>
      <w:r>
        <w:rPr>
          <w:w w:val="105"/>
        </w:rPr>
        <w:t>129,250.71</w:t>
      </w:r>
      <w:r>
        <w:rPr>
          <w:w w:val="105"/>
        </w:rPr>
        <w:tab/>
      </w:r>
      <w:r>
        <w:rPr>
          <w:w w:val="105"/>
        </w:rPr>
        <w:t>129,250.71</w:t>
      </w:r>
      <w:r>
        <w:rPr>
          <w:w w:val="105"/>
        </w:rPr>
        <w:tab/>
      </w:r>
      <w:r>
        <w:rPr>
          <w:spacing w:val="-1"/>
          <w:w w:val="105"/>
        </w:rPr>
        <w:t>129,250.71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413,143.53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418,053.53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257,400.00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257,400.00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530"/>
        </w:tabs>
        <w:spacing w:before="27"/>
        <w:ind w:left="450"/>
      </w:pPr>
      <w:r>
        <w:br w:type="column"/>
      </w:r>
      <w:r>
        <w:rPr>
          <w:w w:val="105"/>
        </w:rPr>
        <w:t>-7,209.16</w:t>
      </w:r>
      <w:r>
        <w:rPr>
          <w:w w:val="105"/>
        </w:rPr>
        <w:tab/>
      </w:r>
      <w:r>
        <w:rPr>
          <w:w w:val="105"/>
          <w:position w:val="-2"/>
        </w:rPr>
        <w:t>-7,209.16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257,400.00</w:t>
      </w:r>
      <w:r>
        <w:rPr>
          <w:w w:val="105"/>
        </w:rPr>
        <w:tab/>
      </w:r>
      <w:r>
        <w:rPr>
          <w:w w:val="105"/>
          <w:position w:val="-2"/>
        </w:rPr>
        <w:t>257,400.00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5" w:space="185"/>
            <w:col w:w="895" w:space="476"/>
            <w:col w:w="604" w:space="476"/>
            <w:col w:w="604" w:space="476"/>
            <w:col w:w="604" w:space="476"/>
            <w:col w:w="604" w:space="215"/>
            <w:col w:w="1974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5,658.00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5,658.00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4,473.00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-23,049.50</w:t>
      </w:r>
      <w:r>
        <w:rPr>
          <w:w w:val="105"/>
        </w:rPr>
        <w:tab/>
      </w:r>
      <w:r>
        <w:rPr>
          <w:w w:val="105"/>
          <w:position w:val="-2"/>
        </w:rPr>
        <w:t>-23,049.50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7"/>
        <w:jc w:val="right"/>
      </w:pPr>
      <w:r>
        <w:rPr>
          <w:w w:val="105"/>
        </w:rPr>
        <w:t>1,185.0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2" w:space="238"/>
            <w:col w:w="842" w:space="238"/>
            <w:col w:w="842" w:space="476"/>
            <w:col w:w="604" w:space="291"/>
            <w:col w:w="789" w:space="291"/>
            <w:col w:w="789" w:space="291"/>
            <w:col w:w="789" w:space="233"/>
            <w:col w:w="1958" w:space="261"/>
            <w:col w:w="814"/>
          </w:cols>
        </w:sectPr>
      </w:pPr>
    </w:p>
    <w:p>
      <w:pPr>
        <w:pStyle w:val="7"/>
        <w:tabs>
          <w:tab w:val="left" w:pos="5112"/>
          <w:tab w:val="left" w:pos="6139"/>
          <w:tab w:val="left" w:pos="7219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307,400.00</w:t>
      </w:r>
      <w:r>
        <w:rPr>
          <w:w w:val="105"/>
        </w:rPr>
        <w:tab/>
      </w:r>
      <w:r>
        <w:rPr>
          <w:w w:val="105"/>
        </w:rPr>
        <w:t>322,400.00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5,658.00</w:t>
      </w:r>
      <w:r>
        <w:rPr>
          <w:w w:val="105"/>
        </w:rPr>
        <w:tab/>
      </w:r>
      <w:r>
        <w:rPr>
          <w:w w:val="105"/>
        </w:rPr>
        <w:t>5,658.00</w:t>
      </w:r>
      <w:r>
        <w:rPr>
          <w:w w:val="105"/>
        </w:rPr>
        <w:tab/>
      </w:r>
      <w:r>
        <w:rPr>
          <w:spacing w:val="-1"/>
          <w:w w:val="105"/>
        </w:rPr>
        <w:t>4,473.00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227,141.34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227,141.34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3"/>
      </w:pPr>
      <w:r>
        <w:rPr>
          <w:w w:val="105"/>
        </w:rPr>
        <w:t>1,185.0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244.91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244.91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244.91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-244.91</w:t>
      </w:r>
      <w:r>
        <w:rPr>
          <w:w w:val="105"/>
        </w:rPr>
        <w:tab/>
      </w:r>
      <w:r>
        <w:rPr>
          <w:w w:val="105"/>
          <w:position w:val="-2"/>
        </w:rPr>
        <w:t>-244.91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2,260.00</w:t>
      </w:r>
      <w:r>
        <w:rPr>
          <w:w w:val="105"/>
        </w:rPr>
        <w:tab/>
      </w:r>
      <w:r>
        <w:rPr>
          <w:w w:val="105"/>
          <w:position w:val="-2"/>
        </w:rPr>
        <w:t>2,260.00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56"/>
        </w:tabs>
        <w:ind w:left="476"/>
      </w:pPr>
      <w:r>
        <w:rPr>
          <w:w w:val="105"/>
        </w:rPr>
        <w:t>-51.00</w:t>
      </w:r>
      <w:r>
        <w:rPr>
          <w:w w:val="105"/>
        </w:rPr>
        <w:tab/>
      </w:r>
      <w:r>
        <w:rPr>
          <w:w w:val="105"/>
          <w:position w:val="-2"/>
        </w:rPr>
        <w:t>-51.00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689"/>
            <w:col w:w="604" w:space="291"/>
            <w:col w:w="789" w:space="291"/>
            <w:col w:w="789" w:space="476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34,475.00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34,475.00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83,800.00</w:t>
      </w:r>
      <w:r>
        <w:rPr>
          <w:w w:val="105"/>
        </w:rPr>
        <w:tab/>
      </w:r>
      <w:r>
        <w:rPr>
          <w:w w:val="105"/>
          <w:position w:val="-2"/>
        </w:rPr>
        <w:t>83,800.00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4" w:space="1736"/>
            <w:col w:w="604" w:space="185"/>
            <w:col w:w="893" w:space="187"/>
            <w:col w:w="893" w:space="478"/>
            <w:col w:w="604" w:space="476"/>
            <w:col w:w="604" w:space="238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BANCARIOS,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COMISIONES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OTROS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-35,398.83</w:t>
      </w:r>
      <w:r>
        <w:rPr>
          <w:w w:val="105"/>
        </w:rPr>
        <w:tab/>
      </w:r>
      <w:r>
        <w:rPr>
          <w:w w:val="105"/>
          <w:position w:val="-2"/>
        </w:rPr>
        <w:t>-35,398.83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8" w:space="118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4" o:spid="_x0000_s1054" o:spt="1" style="position:absolute;left:0pt;margin-left:18pt;margin-top:11.2pt;height:2.5pt;width:756pt;mso-position-horizontal-relative:page;mso-wrap-distance-bottom:0pt;mso-wrap-distance-top:0pt;z-index:-2515957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5" o:spid="_x0000_s1055" o:spt="1" style="position:absolute;left:0pt;margin-left:18pt;margin-top:29.95pt;height:2.5pt;width:756pt;mso-position-horizontal-relative:page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4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330.00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330.00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330.00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765.00</w:t>
      </w:r>
      <w:r>
        <w:rPr>
          <w:w w:val="105"/>
        </w:rPr>
        <w:tab/>
      </w:r>
      <w:r>
        <w:rPr>
          <w:w w:val="105"/>
          <w:position w:val="-2"/>
        </w:rPr>
        <w:t>765.00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-2,350.00</w:t>
      </w:r>
      <w:r>
        <w:rPr>
          <w:w w:val="105"/>
        </w:rPr>
        <w:tab/>
      </w:r>
      <w:r>
        <w:rPr>
          <w:w w:val="105"/>
          <w:position w:val="-2"/>
        </w:rPr>
        <w:t>-2,350.00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tabs>
          <w:tab w:val="left" w:pos="2349"/>
          <w:tab w:val="left" w:pos="3138"/>
          <w:tab w:val="left" w:pos="4218"/>
          <w:tab w:val="left" w:pos="5589"/>
          <w:tab w:val="left" w:pos="6484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209,800.00</w:t>
      </w:r>
      <w:r>
        <w:rPr>
          <w:w w:val="105"/>
        </w:rPr>
        <w:tab/>
      </w:r>
      <w:r>
        <w:rPr>
          <w:w w:val="105"/>
        </w:rPr>
        <w:t>209,800.00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3,074.91</w:t>
      </w:r>
      <w:r>
        <w:rPr>
          <w:w w:val="105"/>
        </w:rPr>
        <w:tab/>
      </w:r>
      <w:r>
        <w:rPr>
          <w:w w:val="105"/>
        </w:rPr>
        <w:t>37,549.91</w:t>
      </w:r>
      <w:r>
        <w:rPr>
          <w:w w:val="105"/>
        </w:rPr>
        <w:tab/>
      </w:r>
      <w:r>
        <w:rPr>
          <w:w w:val="105"/>
        </w:rPr>
        <w:t>37,549.91</w:t>
      </w:r>
    </w:p>
    <w:p>
      <w:pPr>
        <w:pStyle w:val="7"/>
        <w:tabs>
          <w:tab w:val="left" w:pos="2312"/>
          <w:tab w:val="left" w:pos="3313"/>
          <w:tab w:val="left" w:pos="4393"/>
          <w:tab w:val="left" w:pos="5516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366,160.00</w:t>
      </w:r>
      <w:r>
        <w:rPr>
          <w:w w:val="105"/>
        </w:rPr>
        <w:tab/>
      </w:r>
      <w:r>
        <w:rPr>
          <w:w w:val="105"/>
        </w:rPr>
        <w:t>4,187,814.00</w:t>
      </w:r>
      <w:r>
        <w:rPr>
          <w:w w:val="105"/>
        </w:rPr>
        <w:tab/>
      </w:r>
      <w:r>
        <w:rPr>
          <w:w w:val="105"/>
        </w:rPr>
        <w:t>4,553,974.00</w:t>
      </w:r>
      <w:r>
        <w:rPr>
          <w:w w:val="105"/>
        </w:rPr>
        <w:tab/>
      </w:r>
      <w:r>
        <w:rPr>
          <w:w w:val="105"/>
        </w:rPr>
        <w:t>-153,800.71</w:t>
      </w:r>
      <w:r>
        <w:rPr>
          <w:w w:val="105"/>
        </w:rPr>
        <w:tab/>
      </w:r>
      <w:r>
        <w:rPr>
          <w:w w:val="105"/>
        </w:rPr>
        <w:t>191,939.87</w:t>
      </w:r>
      <w:r>
        <w:rPr>
          <w:w w:val="105"/>
        </w:rPr>
        <w:tab/>
      </w:r>
      <w:r>
        <w:rPr>
          <w:w w:val="105"/>
        </w:rPr>
        <w:t>226,414.87</w:t>
      </w:r>
      <w:r>
        <w:rPr>
          <w:w w:val="105"/>
        </w:rPr>
        <w:tab/>
      </w:r>
      <w:r>
        <w:rPr>
          <w:w w:val="105"/>
        </w:rPr>
        <w:t>225,229.87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48,780.26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2,352,617.09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48,780.26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2,357,527.09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1,185.0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9,000.00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9,000.00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1,038.78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1,038.78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1,038.78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1,578.53</w:t>
      </w:r>
      <w:r>
        <w:rPr>
          <w:w w:val="105"/>
        </w:rPr>
        <w:tab/>
      </w:r>
      <w:r>
        <w:rPr>
          <w:w w:val="105"/>
          <w:position w:val="-2"/>
        </w:rPr>
        <w:t>1,578.53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-12,656.10</w:t>
      </w:r>
      <w:r>
        <w:rPr>
          <w:w w:val="105"/>
        </w:rPr>
        <w:tab/>
      </w:r>
      <w:r>
        <w:rPr>
          <w:w w:val="105"/>
          <w:position w:val="-2"/>
        </w:rPr>
        <w:t>-12,656.10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02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16,429.00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16,429.00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8,333.44</w:t>
      </w:r>
      <w:r>
        <w:rPr>
          <w:w w:val="105"/>
        </w:rPr>
        <w:tab/>
      </w:r>
      <w:r>
        <w:rPr>
          <w:w w:val="105"/>
          <w:position w:val="-2"/>
        </w:rPr>
        <w:t>8,333.44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369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30,304.00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30,304.00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6,372.79</w:t>
      </w:r>
      <w:r>
        <w:rPr>
          <w:w w:val="105"/>
        </w:rPr>
        <w:tab/>
      </w:r>
      <w:r>
        <w:rPr>
          <w:w w:val="105"/>
          <w:position w:val="-2"/>
        </w:rPr>
        <w:t>6,372.79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468.40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468.40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468.40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-468.40</w:t>
      </w:r>
      <w:r>
        <w:rPr>
          <w:w w:val="105"/>
        </w:rPr>
        <w:tab/>
      </w:r>
      <w:r>
        <w:rPr>
          <w:w w:val="105"/>
          <w:position w:val="-2"/>
        </w:rPr>
        <w:t>-468.40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6,600.00</w:t>
      </w:r>
      <w:r>
        <w:rPr>
          <w:w w:val="105"/>
        </w:rPr>
        <w:tab/>
      </w:r>
      <w:r>
        <w:rPr>
          <w:w w:val="105"/>
        </w:rPr>
        <w:t>205,733.00</w:t>
      </w:r>
      <w:r>
        <w:rPr>
          <w:w w:val="105"/>
        </w:rPr>
        <w:tab/>
      </w:r>
      <w:r>
        <w:rPr>
          <w:w w:val="105"/>
        </w:rPr>
        <w:t>212,333.00</w:t>
      </w:r>
      <w:r>
        <w:rPr>
          <w:w w:val="105"/>
        </w:rPr>
        <w:tab/>
      </w:r>
      <w:r>
        <w:rPr>
          <w:w w:val="105"/>
        </w:rPr>
        <w:t>-12,500.00</w:t>
      </w:r>
      <w:r>
        <w:rPr>
          <w:w w:val="105"/>
        </w:rPr>
        <w:tab/>
      </w:r>
      <w:r>
        <w:rPr>
          <w:w w:val="105"/>
        </w:rPr>
        <w:t>14,592.18</w:t>
      </w:r>
      <w:r>
        <w:rPr>
          <w:w w:val="105"/>
        </w:rPr>
        <w:tab/>
      </w:r>
      <w:r>
        <w:rPr>
          <w:w w:val="105"/>
        </w:rPr>
        <w:t>14,592.18</w:t>
      </w:r>
      <w:r>
        <w:rPr>
          <w:w w:val="105"/>
        </w:rPr>
        <w:tab/>
      </w:r>
      <w:r>
        <w:rPr>
          <w:spacing w:val="-1"/>
          <w:w w:val="105"/>
        </w:rPr>
        <w:t>14,592.18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56,160.26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56,160.26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3,372.00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3,372.00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0.50</w:t>
      </w:r>
      <w:r>
        <w:rPr>
          <w:w w:val="105"/>
        </w:rPr>
        <w:tab/>
      </w:r>
      <w:r>
        <w:rPr>
          <w:w w:val="105"/>
          <w:position w:val="-2"/>
        </w:rPr>
        <w:t>0.50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198,952.00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210,000.00</w:t>
      </w:r>
      <w:r>
        <w:rPr>
          <w:w w:val="105"/>
        </w:rPr>
        <w:tab/>
      </w:r>
      <w:r>
        <w:rPr>
          <w:w w:val="105"/>
          <w:position w:val="-2"/>
        </w:rPr>
        <w:t>210,000.00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984"/>
            <w:col w:w="604" w:space="184"/>
            <w:col w:w="893" w:space="187"/>
            <w:col w:w="893" w:space="187"/>
            <w:col w:w="893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299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213,372.00</w:t>
      </w:r>
      <w:r>
        <w:rPr>
          <w:w w:val="105"/>
          <w:sz w:val="10"/>
        </w:rPr>
        <w:tab/>
      </w:r>
      <w:r>
        <w:rPr>
          <w:w w:val="105"/>
          <w:sz w:val="10"/>
        </w:rPr>
        <w:t>213,372.00</w:t>
      </w:r>
      <w:r>
        <w:rPr>
          <w:w w:val="105"/>
          <w:sz w:val="10"/>
        </w:rPr>
        <w:tab/>
      </w:r>
      <w:r>
        <w:rPr>
          <w:w w:val="105"/>
          <w:sz w:val="10"/>
        </w:rPr>
        <w:t>198,952.00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210,000.50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210,000.50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3,204.00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3,204.00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3,204.00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-1,537.00</w:t>
      </w:r>
      <w:r>
        <w:rPr>
          <w:w w:val="105"/>
        </w:rPr>
        <w:tab/>
      </w:r>
      <w:r>
        <w:rPr>
          <w:w w:val="105"/>
          <w:position w:val="-2"/>
        </w:rPr>
        <w:t>-1,537.00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tabs>
          <w:tab w:val="left" w:pos="5165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3,204.00</w:t>
      </w:r>
      <w:r>
        <w:rPr>
          <w:w w:val="105"/>
        </w:rPr>
        <w:tab/>
      </w:r>
      <w:r>
        <w:rPr>
          <w:w w:val="105"/>
        </w:rPr>
        <w:t>3,204.00</w:t>
      </w:r>
      <w:r>
        <w:rPr>
          <w:w w:val="105"/>
        </w:rPr>
        <w:tab/>
      </w:r>
      <w:r>
        <w:rPr>
          <w:spacing w:val="-1"/>
          <w:w w:val="105"/>
        </w:rPr>
        <w:t>3,204.00</w:t>
      </w:r>
    </w:p>
    <w:p>
      <w:pPr>
        <w:pStyle w:val="7"/>
        <w:spacing w:before="24"/>
        <w:ind w:left="667"/>
      </w:pPr>
      <w:r>
        <w:br w:type="column"/>
      </w:r>
      <w:r>
        <w:rPr>
          <w:w w:val="105"/>
        </w:rPr>
        <w:t>-1,537.00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-1,537.00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40"/>
        <w:jc w:val="right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0" w:right="40"/>
        <w:jc w:val="right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0" w:right="40"/>
        <w:jc w:val="right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7"/>
        <w:ind w:left="0" w:right="38"/>
        <w:jc w:val="right"/>
      </w:pPr>
      <w:r>
        <w:br w:type="column"/>
      </w:r>
      <w:r>
        <w:rPr>
          <w:w w:val="105"/>
        </w:rPr>
        <w:t>320,000.00</w:t>
      </w:r>
      <w:r>
        <w:rPr>
          <w:w w:val="105"/>
        </w:rPr>
        <w:tab/>
      </w:r>
      <w:r>
        <w:rPr>
          <w:w w:val="105"/>
          <w:position w:val="-2"/>
        </w:rPr>
        <w:t>320,000.00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-220.00</w:t>
      </w:r>
      <w:r>
        <w:rPr>
          <w:w w:val="105"/>
        </w:rPr>
        <w:tab/>
      </w:r>
      <w:r>
        <w:rPr>
          <w:w w:val="105"/>
          <w:position w:val="-2"/>
        </w:rPr>
        <w:t>-220.00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984"/>
            <w:col w:w="604" w:space="184"/>
            <w:col w:w="895" w:space="185"/>
            <w:col w:w="895" w:space="185"/>
            <w:col w:w="895" w:space="476"/>
            <w:col w:w="604" w:space="476"/>
            <w:col w:w="604" w:space="476"/>
            <w:col w:w="604" w:space="215"/>
            <w:col w:w="1974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299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320,000.00</w:t>
      </w:r>
      <w:r>
        <w:rPr>
          <w:w w:val="105"/>
          <w:sz w:val="10"/>
        </w:rPr>
        <w:tab/>
      </w:r>
      <w:r>
        <w:rPr>
          <w:w w:val="105"/>
          <w:sz w:val="10"/>
        </w:rPr>
        <w:t>320,000.00</w:t>
      </w:r>
      <w:r>
        <w:rPr>
          <w:w w:val="105"/>
          <w:sz w:val="10"/>
        </w:rPr>
        <w:tab/>
      </w:r>
      <w:r>
        <w:rPr>
          <w:w w:val="105"/>
          <w:sz w:val="10"/>
        </w:rPr>
        <w:t>320,000.00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5112"/>
          <w:tab w:val="left" w:pos="6139"/>
          <w:tab w:val="left" w:pos="7219"/>
          <w:tab w:val="left" w:pos="8299"/>
          <w:tab w:val="left" w:pos="9432"/>
          <w:tab w:val="left" w:pos="10512"/>
          <w:tab w:val="left" w:pos="11592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11,600.00</w:t>
      </w:r>
      <w:r>
        <w:rPr>
          <w:w w:val="105"/>
        </w:rPr>
        <w:tab/>
      </w:r>
      <w:r>
        <w:rPr>
          <w:w w:val="105"/>
        </w:rPr>
        <w:t>746,105.00</w:t>
      </w:r>
      <w:r>
        <w:rPr>
          <w:w w:val="105"/>
        </w:rPr>
        <w:tab/>
      </w:r>
      <w:r>
        <w:rPr>
          <w:w w:val="105"/>
        </w:rPr>
        <w:t>757,705.00</w:t>
      </w:r>
      <w:r>
        <w:rPr>
          <w:w w:val="105"/>
        </w:rPr>
        <w:tab/>
      </w:r>
      <w:r>
        <w:rPr>
          <w:w w:val="105"/>
        </w:rPr>
        <w:t>506,452.00</w:t>
      </w:r>
      <w:r>
        <w:rPr>
          <w:w w:val="105"/>
        </w:rPr>
        <w:tab/>
      </w:r>
      <w:r>
        <w:rPr>
          <w:w w:val="105"/>
        </w:rPr>
        <w:t>17,796.18</w:t>
      </w:r>
      <w:r>
        <w:rPr>
          <w:w w:val="105"/>
        </w:rPr>
        <w:tab/>
      </w:r>
      <w:r>
        <w:rPr>
          <w:w w:val="105"/>
        </w:rPr>
        <w:t>17,796.18</w:t>
      </w:r>
      <w:r>
        <w:rPr>
          <w:w w:val="105"/>
        </w:rPr>
        <w:tab/>
      </w:r>
      <w:r>
        <w:rPr>
          <w:spacing w:val="-1"/>
          <w:w w:val="105"/>
        </w:rPr>
        <w:t>17,796.18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319,780.00</w:t>
      </w:r>
    </w:p>
    <w:p>
      <w:pPr>
        <w:pStyle w:val="7"/>
        <w:spacing w:before="96"/>
        <w:ind w:left="595"/>
      </w:pPr>
      <w:r>
        <w:rPr>
          <w:w w:val="105"/>
        </w:rPr>
        <w:t>584,403.76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319,780.00</w:t>
      </w:r>
    </w:p>
    <w:p>
      <w:pPr>
        <w:pStyle w:val="7"/>
        <w:spacing w:before="96"/>
        <w:ind w:left="567"/>
      </w:pPr>
      <w:r>
        <w:rPr>
          <w:w w:val="105"/>
        </w:rPr>
        <w:t>584,403.76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763.09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763.09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763.09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2,466.37</w:t>
      </w:r>
      <w:r>
        <w:rPr>
          <w:w w:val="105"/>
        </w:rPr>
        <w:tab/>
      </w:r>
      <w:r>
        <w:rPr>
          <w:w w:val="105"/>
          <w:position w:val="-2"/>
        </w:rPr>
        <w:t>2,466.37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954.00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7,306.71</w:t>
      </w:r>
      <w:r>
        <w:rPr>
          <w:w w:val="105"/>
        </w:rPr>
        <w:tab/>
      </w:r>
      <w:r>
        <w:rPr>
          <w:w w:val="105"/>
          <w:position w:val="-2"/>
        </w:rPr>
        <w:t>7,306.71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369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813.32</w:t>
      </w:r>
      <w:r>
        <w:rPr>
          <w:w w:val="105"/>
        </w:rPr>
        <w:tab/>
      </w:r>
      <w:r>
        <w:rPr>
          <w:w w:val="105"/>
          <w:position w:val="-2"/>
        </w:rPr>
        <w:t>813.32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22,000.00</w:t>
      </w:r>
      <w:r>
        <w:rPr>
          <w:w w:val="105"/>
        </w:rPr>
        <w:tab/>
      </w:r>
      <w:r>
        <w:rPr>
          <w:w w:val="105"/>
          <w:position w:val="-2"/>
        </w:rPr>
        <w:t>22,000.00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6" o:spid="_x0000_s1056" o:spt="1" style="position:absolute;left:0pt;margin-left:18pt;margin-top:11.2pt;height:2.5pt;width:756pt;mso-position-horizontal-relative:page;mso-wrap-distance-bottom:0pt;mso-wrap-distance-top:0pt;z-index:-2515947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7" o:spid="_x0000_s1057" o:spt="1" style="position:absolute;left:0pt;margin-left:18pt;margin-top:29.95pt;height:2.5pt;width:756pt;mso-position-horizontal-relative:page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46,888.00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46,888.00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15,927.52</w:t>
      </w:r>
      <w:r>
        <w:rPr>
          <w:w w:val="105"/>
        </w:rPr>
        <w:tab/>
      </w:r>
      <w:r>
        <w:rPr>
          <w:w w:val="105"/>
          <w:position w:val="-2"/>
        </w:rPr>
        <w:t>15,927.52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621.88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621.88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621.88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-621.88</w:t>
      </w:r>
      <w:r>
        <w:rPr>
          <w:w w:val="105"/>
        </w:rPr>
        <w:tab/>
      </w:r>
      <w:r>
        <w:rPr>
          <w:w w:val="105"/>
          <w:position w:val="-2"/>
        </w:rPr>
        <w:t>-621.88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137,188.00</w:t>
      </w:r>
      <w:r>
        <w:rPr>
          <w:w w:val="105"/>
        </w:rPr>
        <w:tab/>
      </w:r>
      <w:r>
        <w:rPr>
          <w:w w:val="105"/>
        </w:rPr>
        <w:t>139,188.00</w:t>
      </w:r>
      <w:r>
        <w:rPr>
          <w:w w:val="105"/>
        </w:rPr>
        <w:tab/>
      </w:r>
      <w:r>
        <w:rPr>
          <w:w w:val="105"/>
        </w:rPr>
        <w:t>-5,500.00</w:t>
      </w:r>
      <w:r>
        <w:rPr>
          <w:w w:val="105"/>
        </w:rPr>
        <w:tab/>
      </w:r>
      <w:r>
        <w:rPr>
          <w:w w:val="105"/>
        </w:rPr>
        <w:t>7,838.97</w:t>
      </w:r>
      <w:r>
        <w:rPr>
          <w:w w:val="105"/>
        </w:rPr>
        <w:tab/>
      </w:r>
      <w:r>
        <w:rPr>
          <w:w w:val="105"/>
        </w:rPr>
        <w:t>7,838.97</w:t>
      </w:r>
      <w:r>
        <w:rPr>
          <w:w w:val="105"/>
        </w:rPr>
        <w:tab/>
      </w:r>
      <w:r>
        <w:rPr>
          <w:spacing w:val="-1"/>
          <w:w w:val="105"/>
        </w:rPr>
        <w:t>7,838.97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49,892.04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49,892.04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2,458.00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2,458.00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12,058.00</w:t>
      </w:r>
      <w:r>
        <w:rPr>
          <w:w w:val="105"/>
          <w:sz w:val="10"/>
        </w:rPr>
        <w:tab/>
      </w:r>
      <w:r>
        <w:rPr>
          <w:w w:val="105"/>
          <w:sz w:val="10"/>
        </w:rPr>
        <w:t>12,058.00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800.00</w:t>
      </w:r>
      <w:r>
        <w:rPr>
          <w:w w:val="105"/>
          <w:sz w:val="10"/>
        </w:rPr>
        <w:tab/>
      </w:r>
      <w:r>
        <w:rPr>
          <w:w w:val="105"/>
          <w:sz w:val="10"/>
        </w:rPr>
        <w:t>800.00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4,000.00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2,450.00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2,450.00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8,385.00</w:t>
      </w:r>
      <w:r>
        <w:rPr>
          <w:w w:val="105"/>
        </w:rPr>
        <w:tab/>
      </w:r>
      <w:r>
        <w:rPr>
          <w:w w:val="105"/>
          <w:position w:val="-2"/>
        </w:rPr>
        <w:t>8,785.00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2,050.0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290"/>
            <w:col w:w="788" w:space="292"/>
            <w:col w:w="788" w:space="371"/>
            <w:col w:w="709" w:space="322"/>
            <w:col w:w="1868" w:space="262"/>
            <w:col w:w="815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85"/>
          <w:tab w:val="left" w:pos="10565"/>
          <w:tab w:val="left" w:pos="11724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</w:rPr>
        <w:t>16,000.00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2,450.00</w:t>
      </w:r>
      <w:r>
        <w:rPr>
          <w:w w:val="105"/>
        </w:rPr>
        <w:tab/>
      </w:r>
      <w:r>
        <w:rPr>
          <w:w w:val="105"/>
        </w:rPr>
        <w:t>2,450.00</w:t>
      </w:r>
      <w:r>
        <w:rPr>
          <w:w w:val="105"/>
        </w:rPr>
        <w:tab/>
      </w:r>
      <w:r>
        <w:rPr>
          <w:spacing w:val="-2"/>
          <w:w w:val="105"/>
        </w:rPr>
        <w:t>400.00</w:t>
      </w:r>
    </w:p>
    <w:p>
      <w:pPr>
        <w:tabs>
          <w:tab w:val="left" w:pos="5112"/>
          <w:tab w:val="left" w:pos="6139"/>
          <w:tab w:val="left" w:pos="7219"/>
          <w:tab w:val="left" w:pos="8369"/>
          <w:tab w:val="left" w:pos="9432"/>
          <w:tab w:val="left" w:pos="10512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155,246.00</w:t>
      </w:r>
      <w:r>
        <w:rPr>
          <w:w w:val="105"/>
          <w:sz w:val="10"/>
        </w:rPr>
        <w:tab/>
      </w:r>
      <w:r>
        <w:rPr>
          <w:w w:val="105"/>
          <w:sz w:val="10"/>
        </w:rPr>
        <w:t>167,246.00</w:t>
      </w:r>
      <w:r>
        <w:rPr>
          <w:w w:val="105"/>
          <w:sz w:val="10"/>
        </w:rPr>
        <w:tab/>
      </w:r>
      <w:r>
        <w:rPr>
          <w:w w:val="105"/>
          <w:sz w:val="10"/>
        </w:rPr>
        <w:t>-5,500.00</w:t>
      </w:r>
      <w:r>
        <w:rPr>
          <w:w w:val="105"/>
          <w:sz w:val="10"/>
        </w:rPr>
        <w:tab/>
      </w:r>
      <w:r>
        <w:rPr>
          <w:w w:val="105"/>
          <w:sz w:val="10"/>
        </w:rPr>
        <w:t>11,088.97</w:t>
      </w:r>
      <w:r>
        <w:rPr>
          <w:w w:val="105"/>
          <w:sz w:val="10"/>
        </w:rPr>
        <w:tab/>
      </w:r>
      <w:r>
        <w:rPr>
          <w:w w:val="105"/>
          <w:sz w:val="10"/>
        </w:rPr>
        <w:t>11,088.97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9,038.97</w:t>
      </w:r>
    </w:p>
    <w:p>
      <w:pPr>
        <w:pStyle w:val="7"/>
        <w:spacing w:before="24"/>
        <w:ind w:left="702"/>
      </w:pPr>
      <w:r>
        <w:br w:type="column"/>
      </w:r>
      <w:r>
        <w:rPr>
          <w:w w:val="105"/>
        </w:rPr>
        <w:t>8,385.00</w:t>
      </w:r>
    </w:p>
    <w:p>
      <w:pPr>
        <w:pStyle w:val="7"/>
        <w:spacing w:before="96"/>
        <w:ind w:left="649"/>
      </w:pPr>
      <w:r>
        <w:rPr>
          <w:w w:val="105"/>
        </w:rPr>
        <w:t>62,277.04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8,785.00</w:t>
      </w:r>
    </w:p>
    <w:p>
      <w:pPr>
        <w:pStyle w:val="7"/>
        <w:spacing w:before="96"/>
        <w:ind w:left="619"/>
      </w:pPr>
      <w:r>
        <w:rPr>
          <w:w w:val="105"/>
        </w:rPr>
        <w:t>62,677.04</w:t>
      </w:r>
    </w:p>
    <w:p>
      <w:pPr>
        <w:pStyle w:val="7"/>
        <w:spacing w:before="24"/>
        <w:ind w:left="642"/>
      </w:pPr>
      <w:r>
        <w:br w:type="column"/>
      </w:r>
      <w:r>
        <w:rPr>
          <w:w w:val="105"/>
        </w:rPr>
        <w:t>2,050.0</w:t>
      </w:r>
    </w:p>
    <w:p>
      <w:pPr>
        <w:pStyle w:val="7"/>
        <w:spacing w:before="96"/>
        <w:ind w:left="642"/>
      </w:pPr>
      <w:r>
        <w:rPr>
          <w:w w:val="105"/>
        </w:rPr>
        <w:t>2,050.0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6,370.00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6,370.00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190.00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190.00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190.00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4,162.03</w:t>
      </w:r>
      <w:r>
        <w:rPr>
          <w:w w:val="105"/>
        </w:rPr>
        <w:tab/>
      </w:r>
      <w:r>
        <w:rPr>
          <w:w w:val="105"/>
          <w:position w:val="-2"/>
        </w:rPr>
        <w:t>4,162.03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-323.84</w:t>
      </w:r>
      <w:r>
        <w:rPr>
          <w:w w:val="105"/>
        </w:rPr>
        <w:tab/>
      </w:r>
      <w:r>
        <w:rPr>
          <w:w w:val="105"/>
          <w:position w:val="-2"/>
        </w:rPr>
        <w:t>-323.84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99,600.00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99,600.00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33,200.00</w:t>
      </w:r>
      <w:r>
        <w:rPr>
          <w:w w:val="105"/>
        </w:rPr>
        <w:tab/>
      </w:r>
      <w:r>
        <w:rPr>
          <w:w w:val="105"/>
          <w:position w:val="-2"/>
        </w:rPr>
        <w:t>33,200.00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40,852.00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40,852.00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12,195.68</w:t>
      </w:r>
      <w:r>
        <w:rPr>
          <w:w w:val="105"/>
        </w:rPr>
        <w:tab/>
      </w:r>
      <w:r>
        <w:rPr>
          <w:w w:val="105"/>
          <w:position w:val="-2"/>
        </w:rPr>
        <w:t>12,195.68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149,822.00</w:t>
      </w:r>
      <w:r>
        <w:rPr>
          <w:w w:val="105"/>
        </w:rPr>
        <w:tab/>
      </w:r>
      <w:r>
        <w:rPr>
          <w:w w:val="105"/>
        </w:rPr>
        <w:t>153,322.00</w:t>
      </w:r>
      <w:r>
        <w:rPr>
          <w:w w:val="105"/>
        </w:rPr>
        <w:tab/>
      </w:r>
      <w:r>
        <w:rPr>
          <w:w w:val="105"/>
        </w:rPr>
        <w:t>-8,300.00</w:t>
      </w:r>
      <w:r>
        <w:rPr>
          <w:w w:val="105"/>
        </w:rPr>
        <w:tab/>
      </w:r>
      <w:r>
        <w:rPr>
          <w:w w:val="105"/>
        </w:rPr>
        <w:t>8,490.00</w:t>
      </w:r>
      <w:r>
        <w:rPr>
          <w:w w:val="105"/>
        </w:rPr>
        <w:tab/>
      </w:r>
      <w:r>
        <w:rPr>
          <w:w w:val="105"/>
        </w:rPr>
        <w:t>8,490.00</w:t>
      </w:r>
      <w:r>
        <w:rPr>
          <w:w w:val="105"/>
        </w:rPr>
        <w:tab/>
      </w:r>
      <w:r>
        <w:rPr>
          <w:spacing w:val="-1"/>
          <w:w w:val="105"/>
        </w:rPr>
        <w:t>8,490.00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52,733.87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52,733.87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3,975.00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938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7,930.00</w:t>
      </w:r>
      <w:r>
        <w:rPr>
          <w:w w:val="105"/>
          <w:sz w:val="10"/>
        </w:rPr>
        <w:tab/>
      </w:r>
      <w:r>
        <w:rPr>
          <w:w w:val="105"/>
          <w:sz w:val="10"/>
        </w:rPr>
        <w:t>7,930.00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3,975.00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7,000.00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4,649.00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1,075.00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1,075.00</w:t>
      </w:r>
    </w:p>
    <w:p>
      <w:pPr>
        <w:pStyle w:val="7"/>
        <w:tabs>
          <w:tab w:val="left" w:pos="1416"/>
        </w:tabs>
        <w:spacing w:before="28"/>
      </w:pPr>
      <w:r>
        <w:br w:type="column"/>
      </w:r>
      <w:r>
        <w:rPr>
          <w:w w:val="105"/>
          <w:position w:val="3"/>
        </w:rPr>
        <w:t>-918.00</w:t>
      </w:r>
      <w:r>
        <w:rPr>
          <w:w w:val="105"/>
          <w:position w:val="3"/>
        </w:rPr>
        <w:tab/>
      </w:r>
      <w:r>
        <w:rPr>
          <w:w w:val="105"/>
        </w:rPr>
        <w:t>2,656.00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66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4,649.00</w:t>
      </w:r>
      <w:r>
        <w:rPr>
          <w:w w:val="105"/>
        </w:rPr>
        <w:tab/>
      </w:r>
      <w:r>
        <w:rPr>
          <w:w w:val="105"/>
        </w:rPr>
        <w:t>1,075.00</w:t>
      </w:r>
      <w:r>
        <w:rPr>
          <w:w w:val="105"/>
        </w:rPr>
        <w:tab/>
      </w:r>
      <w:r>
        <w:rPr>
          <w:spacing w:val="-1"/>
          <w:w w:val="105"/>
        </w:rPr>
        <w:t>1,075.00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-918.00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2,656.00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1" w:space="40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270.00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270.00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270.00</w:t>
      </w:r>
      <w:r>
        <w:rPr>
          <w:w w:val="105"/>
        </w:rPr>
        <w:tab/>
      </w:r>
      <w:r>
        <w:rPr>
          <w:w w:val="105"/>
          <w:position w:val="-2"/>
        </w:rPr>
        <w:t>270.00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270.00</w:t>
      </w:r>
      <w:r>
        <w:rPr>
          <w:w w:val="105"/>
          <w:sz w:val="10"/>
        </w:rPr>
        <w:tab/>
      </w:r>
      <w:r>
        <w:rPr>
          <w:w w:val="105"/>
          <w:sz w:val="10"/>
        </w:rPr>
        <w:t>270.00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139"/>
          <w:tab w:val="left" w:pos="7219"/>
          <w:tab w:val="left" w:pos="8369"/>
          <w:tab w:val="left" w:pos="9432"/>
          <w:tab w:val="left" w:pos="10565"/>
          <w:tab w:val="left" w:pos="11645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11,500.00</w:t>
      </w:r>
      <w:r>
        <w:rPr>
          <w:w w:val="105"/>
          <w:sz w:val="10"/>
        </w:rPr>
        <w:tab/>
      </w:r>
      <w:r>
        <w:rPr>
          <w:w w:val="105"/>
          <w:sz w:val="10"/>
        </w:rPr>
        <w:t>165,022.00</w:t>
      </w:r>
      <w:r>
        <w:rPr>
          <w:w w:val="105"/>
          <w:sz w:val="10"/>
        </w:rPr>
        <w:tab/>
      </w:r>
      <w:r>
        <w:rPr>
          <w:w w:val="105"/>
          <w:sz w:val="10"/>
        </w:rPr>
        <w:t>176,522.00</w:t>
      </w:r>
      <w:r>
        <w:rPr>
          <w:w w:val="105"/>
          <w:sz w:val="10"/>
        </w:rPr>
        <w:tab/>
      </w:r>
      <w:r>
        <w:rPr>
          <w:w w:val="105"/>
          <w:sz w:val="10"/>
        </w:rPr>
        <w:t>-8,300.00</w:t>
      </w:r>
      <w:r>
        <w:rPr>
          <w:w w:val="105"/>
          <w:sz w:val="10"/>
        </w:rPr>
        <w:tab/>
      </w:r>
      <w:r>
        <w:rPr>
          <w:w w:val="105"/>
          <w:sz w:val="10"/>
        </w:rPr>
        <w:t>13,139.00</w:t>
      </w:r>
      <w:r>
        <w:rPr>
          <w:w w:val="105"/>
          <w:sz w:val="10"/>
        </w:rPr>
        <w:tab/>
      </w:r>
      <w:r>
        <w:rPr>
          <w:w w:val="105"/>
          <w:sz w:val="10"/>
        </w:rPr>
        <w:t>9,565.00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9,565.00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270.00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56,060.87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270.00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62,659.87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80.31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80.31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80.31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-135.04</w:t>
      </w:r>
      <w:r>
        <w:rPr>
          <w:w w:val="105"/>
        </w:rPr>
        <w:tab/>
      </w:r>
      <w:r>
        <w:rPr>
          <w:w w:val="105"/>
          <w:position w:val="-2"/>
        </w:rPr>
        <w:t>-135.04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476"/>
            <w:col w:w="604" w:space="476"/>
            <w:col w:w="604" w:space="476"/>
            <w:col w:w="604" w:space="423"/>
            <w:col w:w="657" w:space="423"/>
            <w:col w:w="657" w:space="423"/>
            <w:col w:w="657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9,370.00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9,370.00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511.98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511.98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511.98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5,173.67</w:t>
      </w:r>
      <w:r>
        <w:rPr>
          <w:w w:val="105"/>
        </w:rPr>
        <w:tab/>
      </w:r>
      <w:r>
        <w:rPr>
          <w:w w:val="105"/>
          <w:position w:val="-2"/>
        </w:rPr>
        <w:t>5,173.67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8" o:spid="_x0000_s1058" o:spt="1" style="position:absolute;left:0pt;margin-left:18pt;margin-top:11.2pt;height:2.5pt;width:756pt;mso-position-horizontal-relative:page;mso-wrap-distance-bottom:0pt;mso-wrap-distance-top:0pt;z-index:-2515937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9" o:spid="_x0000_s1059" o:spt="1" style="position:absolute;left:0pt;margin-left:18pt;margin-top:29.95pt;height:2.5pt;width:756pt;mso-position-horizontal-relative:page;z-index:-251640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-33.88</w:t>
      </w:r>
      <w:r>
        <w:rPr>
          <w:w w:val="105"/>
        </w:rPr>
        <w:tab/>
      </w:r>
      <w:r>
        <w:rPr>
          <w:w w:val="105"/>
          <w:position w:val="-2"/>
        </w:rPr>
        <w:t>-33.88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18"/>
            <w:col w:w="1772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13,600.00</w:t>
      </w:r>
      <w:r>
        <w:rPr>
          <w:w w:val="105"/>
        </w:rPr>
        <w:tab/>
      </w:r>
      <w:r>
        <w:rPr>
          <w:w w:val="105"/>
          <w:position w:val="-2"/>
        </w:rPr>
        <w:t>13,600.00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30,456.00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30,456.00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6,990.43</w:t>
      </w:r>
      <w:r>
        <w:rPr>
          <w:w w:val="105"/>
        </w:rPr>
        <w:tab/>
      </w:r>
      <w:r>
        <w:rPr>
          <w:w w:val="105"/>
          <w:position w:val="-2"/>
        </w:rPr>
        <w:t>6,990.43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-300.00</w:t>
      </w:r>
      <w:r>
        <w:rPr>
          <w:w w:val="105"/>
        </w:rPr>
        <w:tab/>
      </w:r>
      <w:r>
        <w:rPr>
          <w:w w:val="105"/>
          <w:position w:val="-2"/>
        </w:rPr>
        <w:t>-300.00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84,426.00</w:t>
      </w:r>
      <w:r>
        <w:rPr>
          <w:w w:val="105"/>
        </w:rPr>
        <w:tab/>
      </w:r>
      <w:r>
        <w:rPr>
          <w:w w:val="105"/>
        </w:rPr>
        <w:t>87,926.00</w:t>
      </w:r>
      <w:r>
        <w:rPr>
          <w:w w:val="105"/>
        </w:rPr>
        <w:tab/>
      </w:r>
      <w:r>
        <w:rPr>
          <w:w w:val="105"/>
        </w:rPr>
        <w:t>-3,400.00</w:t>
      </w:r>
      <w:r>
        <w:rPr>
          <w:w w:val="105"/>
        </w:rPr>
        <w:tab/>
      </w:r>
      <w:r>
        <w:rPr>
          <w:w w:val="105"/>
        </w:rPr>
        <w:t>4,292.29</w:t>
      </w:r>
      <w:r>
        <w:rPr>
          <w:w w:val="105"/>
        </w:rPr>
        <w:tab/>
      </w:r>
      <w:r>
        <w:rPr>
          <w:w w:val="105"/>
        </w:rPr>
        <w:t>4,292.29</w:t>
      </w:r>
      <w:r>
        <w:rPr>
          <w:w w:val="105"/>
        </w:rPr>
        <w:tab/>
      </w:r>
      <w:r>
        <w:rPr>
          <w:spacing w:val="-1"/>
          <w:w w:val="105"/>
        </w:rPr>
        <w:t>4,292.29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28,795.18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28,795.18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1,581.00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1,581.00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0.96</w:t>
      </w:r>
      <w:r>
        <w:rPr>
          <w:w w:val="105"/>
        </w:rPr>
        <w:tab/>
      </w:r>
      <w:r>
        <w:rPr>
          <w:w w:val="105"/>
          <w:position w:val="-2"/>
        </w:rPr>
        <w:t>0.96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1,581.00</w:t>
      </w:r>
      <w:r>
        <w:rPr>
          <w:w w:val="105"/>
          <w:sz w:val="10"/>
        </w:rPr>
        <w:tab/>
      </w:r>
      <w:r>
        <w:rPr>
          <w:w w:val="105"/>
          <w:sz w:val="10"/>
        </w:rPr>
        <w:t>1,581.00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2,509.00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2,509.00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1,980.00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3,771.00</w:t>
      </w:r>
      <w:r>
        <w:rPr>
          <w:w w:val="105"/>
        </w:rPr>
        <w:tab/>
      </w:r>
      <w:r>
        <w:rPr>
          <w:w w:val="105"/>
          <w:position w:val="-2"/>
        </w:rPr>
        <w:t>3,771.00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529.0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341"/>
            <w:col w:w="736"/>
          </w:cols>
        </w:sectPr>
      </w:pPr>
    </w:p>
    <w:p>
      <w:pPr>
        <w:pStyle w:val="7"/>
        <w:tabs>
          <w:tab w:val="left" w:pos="2164"/>
          <w:tab w:val="left" w:pos="3244"/>
          <w:tab w:val="left" w:pos="4324"/>
          <w:tab w:val="left" w:pos="5589"/>
          <w:tab w:val="left" w:pos="6484"/>
          <w:tab w:val="left" w:pos="7564"/>
          <w:tab w:val="left" w:pos="8644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2,509.00</w:t>
      </w:r>
      <w:r>
        <w:rPr>
          <w:w w:val="105"/>
        </w:rPr>
        <w:tab/>
      </w:r>
      <w:r>
        <w:rPr>
          <w:w w:val="105"/>
        </w:rPr>
        <w:t>2,509.00</w:t>
      </w:r>
      <w:r>
        <w:rPr>
          <w:w w:val="105"/>
        </w:rPr>
        <w:tab/>
      </w:r>
      <w:r>
        <w:rPr>
          <w:w w:val="105"/>
        </w:rPr>
        <w:t>1,980.00</w:t>
      </w:r>
    </w:p>
    <w:p>
      <w:pPr>
        <w:tabs>
          <w:tab w:val="left" w:pos="2418"/>
          <w:tab w:val="left" w:pos="3445"/>
          <w:tab w:val="left" w:pos="4525"/>
          <w:tab w:val="left" w:pos="5622"/>
          <w:tab w:val="left" w:pos="6738"/>
          <w:tab w:val="left" w:pos="7818"/>
          <w:tab w:val="left" w:pos="8898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9,500.00</w:t>
      </w:r>
      <w:r>
        <w:rPr>
          <w:w w:val="105"/>
          <w:sz w:val="10"/>
        </w:rPr>
        <w:tab/>
      </w:r>
      <w:r>
        <w:rPr>
          <w:w w:val="105"/>
          <w:sz w:val="10"/>
        </w:rPr>
        <w:t>87,007.00</w:t>
      </w:r>
      <w:r>
        <w:rPr>
          <w:w w:val="105"/>
          <w:sz w:val="10"/>
        </w:rPr>
        <w:tab/>
      </w:r>
      <w:r>
        <w:rPr>
          <w:w w:val="105"/>
          <w:sz w:val="10"/>
        </w:rPr>
        <w:t>96,507.00</w:t>
      </w:r>
      <w:r>
        <w:rPr>
          <w:w w:val="105"/>
          <w:sz w:val="10"/>
        </w:rPr>
        <w:tab/>
      </w:r>
      <w:r>
        <w:rPr>
          <w:w w:val="105"/>
          <w:sz w:val="10"/>
        </w:rPr>
        <w:t>-3,400.00</w:t>
      </w:r>
      <w:r>
        <w:rPr>
          <w:w w:val="105"/>
          <w:sz w:val="10"/>
        </w:rPr>
        <w:tab/>
      </w:r>
      <w:r>
        <w:rPr>
          <w:w w:val="105"/>
          <w:sz w:val="10"/>
        </w:rPr>
        <w:t>6,801.29</w:t>
      </w:r>
      <w:r>
        <w:rPr>
          <w:w w:val="105"/>
          <w:sz w:val="10"/>
        </w:rPr>
        <w:tab/>
      </w:r>
      <w:r>
        <w:rPr>
          <w:w w:val="105"/>
          <w:sz w:val="10"/>
        </w:rPr>
        <w:t>6,801.29</w:t>
      </w:r>
      <w:r>
        <w:rPr>
          <w:w w:val="105"/>
          <w:sz w:val="10"/>
        </w:rPr>
        <w:tab/>
      </w:r>
      <w:r>
        <w:rPr>
          <w:w w:val="105"/>
          <w:sz w:val="10"/>
        </w:rPr>
        <w:t>6,272.29</w:t>
      </w:r>
    </w:p>
    <w:p>
      <w:pPr>
        <w:pStyle w:val="7"/>
        <w:spacing w:before="24"/>
        <w:ind w:left="702"/>
      </w:pPr>
      <w:r>
        <w:br w:type="column"/>
      </w:r>
      <w:r>
        <w:rPr>
          <w:w w:val="105"/>
        </w:rPr>
        <w:t>3,771.00</w:t>
      </w:r>
    </w:p>
    <w:p>
      <w:pPr>
        <w:pStyle w:val="7"/>
        <w:spacing w:before="96"/>
        <w:ind w:left="649"/>
      </w:pPr>
      <w:r>
        <w:rPr>
          <w:w w:val="105"/>
        </w:rPr>
        <w:t>32,567.14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3,771.00</w:t>
      </w:r>
    </w:p>
    <w:p>
      <w:pPr>
        <w:pStyle w:val="7"/>
        <w:spacing w:before="96"/>
        <w:ind w:left="619"/>
      </w:pPr>
      <w:r>
        <w:rPr>
          <w:w w:val="105"/>
        </w:rPr>
        <w:t>32,567.14</w:t>
      </w:r>
    </w:p>
    <w:p>
      <w:pPr>
        <w:pStyle w:val="7"/>
        <w:spacing w:before="24"/>
        <w:ind w:left="0" w:right="117"/>
        <w:jc w:val="right"/>
      </w:pPr>
      <w:r>
        <w:br w:type="column"/>
      </w:r>
      <w:r>
        <w:rPr>
          <w:w w:val="105"/>
        </w:rPr>
        <w:t>529.0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529.0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752.70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752.70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752.70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761.01</w:t>
      </w:r>
      <w:r>
        <w:rPr>
          <w:w w:val="105"/>
        </w:rPr>
        <w:tab/>
      </w:r>
      <w:r>
        <w:rPr>
          <w:w w:val="105"/>
          <w:position w:val="-2"/>
        </w:rPr>
        <w:t>761.01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2,222.00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2,222.00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-1,912.00</w:t>
      </w:r>
      <w:r>
        <w:rPr>
          <w:w w:val="105"/>
        </w:rPr>
        <w:tab/>
      </w:r>
      <w:r>
        <w:rPr>
          <w:w w:val="105"/>
          <w:position w:val="-2"/>
        </w:rPr>
        <w:t>-1,912.00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287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-232.80</w:t>
      </w:r>
      <w:r>
        <w:rPr>
          <w:w w:val="105"/>
        </w:rPr>
        <w:tab/>
      </w:r>
      <w:r>
        <w:rPr>
          <w:w w:val="105"/>
          <w:position w:val="-2"/>
        </w:rPr>
        <w:t>-232.80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33,072.00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33,072.00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7,654.53</w:t>
      </w:r>
      <w:r>
        <w:rPr>
          <w:w w:val="105"/>
        </w:rPr>
        <w:tab/>
      </w:r>
      <w:r>
        <w:rPr>
          <w:w w:val="105"/>
          <w:position w:val="-2"/>
        </w:rPr>
        <w:t>7,654.53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379.90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379.90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379.90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-379.90</w:t>
      </w:r>
      <w:r>
        <w:rPr>
          <w:w w:val="105"/>
        </w:rPr>
        <w:tab/>
      </w:r>
      <w:r>
        <w:rPr>
          <w:w w:val="105"/>
          <w:position w:val="-2"/>
        </w:rPr>
        <w:t>-379.90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44,094.00</w:t>
      </w:r>
      <w:r>
        <w:rPr>
          <w:w w:val="105"/>
        </w:rPr>
        <w:tab/>
      </w:r>
      <w:r>
        <w:rPr>
          <w:w w:val="105"/>
        </w:rPr>
        <w:t>47,594.00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1,821.60</w:t>
      </w:r>
      <w:r>
        <w:rPr>
          <w:w w:val="105"/>
        </w:rPr>
        <w:tab/>
      </w:r>
      <w:r>
        <w:rPr>
          <w:w w:val="105"/>
        </w:rPr>
        <w:t>1,821.60</w:t>
      </w:r>
      <w:r>
        <w:rPr>
          <w:w w:val="105"/>
        </w:rPr>
        <w:tab/>
      </w:r>
      <w:r>
        <w:rPr>
          <w:spacing w:val="-1"/>
          <w:w w:val="105"/>
        </w:rPr>
        <w:t>1,821.60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9,390.84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9,390.84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1,378.00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1,378.00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1,378.00</w:t>
      </w:r>
      <w:r>
        <w:rPr>
          <w:w w:val="105"/>
          <w:sz w:val="10"/>
        </w:rPr>
        <w:tab/>
      </w:r>
      <w:r>
        <w:rPr>
          <w:w w:val="105"/>
          <w:sz w:val="10"/>
        </w:rPr>
        <w:t>1,378.00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23,000.00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5,167.43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77,258.57</w:t>
      </w:r>
      <w:r>
        <w:rPr>
          <w:w w:val="105"/>
        </w:rPr>
        <w:tab/>
      </w:r>
      <w:r>
        <w:rPr>
          <w:w w:val="105"/>
          <w:position w:val="-2"/>
        </w:rPr>
        <w:t>77,258.57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240"/>
            <w:col w:w="841" w:space="186"/>
            <w:col w:w="893" w:space="477"/>
            <w:col w:w="604" w:space="476"/>
            <w:col w:w="604" w:space="476"/>
            <w:col w:w="604" w:space="291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121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560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4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83,315.00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83,315.00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83,315.00</w:t>
      </w:r>
      <w:r>
        <w:rPr>
          <w:w w:val="105"/>
        </w:rPr>
        <w:tab/>
      </w:r>
      <w:r>
        <w:rPr>
          <w:w w:val="105"/>
          <w:position w:val="-2"/>
        </w:rPr>
        <w:t>83,315.00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560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15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4" w:space="204"/>
            <w:col w:w="876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0" o:spid="_x0000_s1060" o:spt="1" style="position:absolute;left:0pt;margin-left:18pt;margin-top:11.2pt;height:2.5pt;width:756pt;mso-position-horizontal-relative:page;mso-wrap-distance-bottom:0pt;mso-wrap-distance-top:0pt;z-index:-2515927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1" o:spid="_x0000_s1061" o:spt="1" style="position:absolute;left:0pt;margin-left:18pt;margin-top:29.95pt;height:2.5pt;width:756pt;mso-position-horizontal-relative:page;z-index:-251639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75,000.00</w:t>
      </w:r>
      <w:r>
        <w:rPr>
          <w:w w:val="105"/>
        </w:rPr>
        <w:tab/>
      </w:r>
      <w:r>
        <w:rPr>
          <w:w w:val="105"/>
          <w:position w:val="-2"/>
        </w:rPr>
        <w:t>75,000.00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746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5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-60,000.00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40,000.00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34,100.00</w:t>
      </w:r>
      <w:r>
        <w:rPr>
          <w:w w:val="105"/>
        </w:rPr>
        <w:tab/>
      </w:r>
      <w:r>
        <w:rPr>
          <w:w w:val="105"/>
          <w:position w:val="-2"/>
        </w:rPr>
        <w:t>34,100.00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693"/>
            <w:col w:w="893" w:space="204"/>
            <w:col w:w="875" w:space="240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22,000.00</w:t>
      </w:r>
      <w:r>
        <w:rPr>
          <w:w w:val="105"/>
        </w:rPr>
        <w:tab/>
      </w:r>
      <w:r>
        <w:rPr>
          <w:w w:val="105"/>
          <w:position w:val="-2"/>
        </w:rPr>
        <w:t>22,000.00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832"/>
            <w:col w:w="788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-15,850.00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15,850.00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15,850.00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102,200.00</w:t>
      </w:r>
      <w:r>
        <w:rPr>
          <w:w w:val="105"/>
        </w:rPr>
        <w:tab/>
      </w:r>
      <w:r>
        <w:rPr>
          <w:w w:val="105"/>
          <w:position w:val="-2"/>
        </w:rPr>
        <w:t>102,200.00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15,850.0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82"/>
            <w:col w:w="893" w:space="240"/>
            <w:col w:w="841" w:space="187"/>
            <w:col w:w="893" w:space="204"/>
            <w:col w:w="875" w:space="240"/>
            <w:col w:w="841" w:space="240"/>
            <w:col w:w="841" w:space="477"/>
            <w:col w:w="604" w:space="214"/>
            <w:col w:w="1973" w:space="210"/>
            <w:col w:w="868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53,200.00</w:t>
      </w:r>
      <w:r>
        <w:rPr>
          <w:w w:val="105"/>
        </w:rPr>
        <w:tab/>
      </w:r>
      <w:r>
        <w:rPr>
          <w:w w:val="105"/>
          <w:position w:val="-2"/>
        </w:rPr>
        <w:t>53,200.00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92"/>
            <w:col w:w="788" w:space="238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21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9"/>
        <w:numPr>
          <w:ilvl w:val="0"/>
          <w:numId w:val="51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JURÍDICOS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13,877.00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1,441,146.00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-773,746.00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13,877.00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64,800.00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667,400.00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221,500.00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13,877.00</w:t>
      </w:r>
      <w:r>
        <w:rPr>
          <w:w w:val="105"/>
        </w:rPr>
        <w:tab/>
      </w:r>
      <w:r>
        <w:rPr>
          <w:w w:val="105"/>
          <w:position w:val="-2"/>
        </w:rPr>
        <w:t>13,877.00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64,800.00</w:t>
      </w:r>
      <w:r>
        <w:rPr>
          <w:w w:val="105"/>
        </w:rPr>
        <w:tab/>
      </w:r>
      <w:r>
        <w:rPr>
          <w:w w:val="105"/>
          <w:position w:val="-2"/>
        </w:rPr>
        <w:t>64,800.00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25,641.65</w:t>
      </w:r>
      <w:r>
        <w:rPr>
          <w:w w:val="105"/>
        </w:rPr>
        <w:tab/>
      </w:r>
      <w:r>
        <w:rPr>
          <w:w w:val="105"/>
          <w:position w:val="-2"/>
        </w:rPr>
        <w:t>25,641.65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378,400.00</w:t>
      </w:r>
      <w:r>
        <w:rPr>
          <w:w w:val="105"/>
        </w:rPr>
        <w:tab/>
      </w:r>
      <w:r>
        <w:rPr>
          <w:w w:val="105"/>
          <w:position w:val="-2"/>
        </w:rPr>
        <w:t>628,800.00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137,500.00</w:t>
      </w:r>
      <w:r>
        <w:rPr>
          <w:w w:val="105"/>
        </w:rPr>
        <w:tab/>
      </w:r>
      <w:r>
        <w:rPr>
          <w:w w:val="105"/>
          <w:position w:val="-2"/>
        </w:rPr>
        <w:t>171,100.00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7"/>
        <w:jc w:val="right"/>
      </w:pPr>
      <w:r>
        <w:rPr>
          <w:w w:val="105"/>
        </w:rPr>
        <w:t>8,400.0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568"/>
            <w:col w:w="973" w:space="151"/>
            <w:col w:w="931" w:space="185"/>
            <w:col w:w="894" w:space="477"/>
            <w:col w:w="604" w:space="237"/>
            <w:col w:w="842" w:space="291"/>
            <w:col w:w="789" w:space="238"/>
            <w:col w:w="842" w:space="215"/>
            <w:col w:w="1974" w:space="263"/>
            <w:col w:w="814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5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ECONÓMICOS,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FINANCIEROS,</w:t>
      </w:r>
    </w:p>
    <w:p>
      <w:pPr>
        <w:spacing w:before="35"/>
        <w:ind w:left="0" w:right="577" w:firstLine="0"/>
        <w:jc w:val="right"/>
        <w:rPr>
          <w:sz w:val="10"/>
        </w:rPr>
      </w:pPr>
      <w:r>
        <w:rPr>
          <w:w w:val="105"/>
          <w:sz w:val="10"/>
        </w:rPr>
        <w:t>CONTABLES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AUDITORÍA</w:t>
      </w:r>
    </w:p>
    <w:p>
      <w:pPr>
        <w:pStyle w:val="9"/>
        <w:numPr>
          <w:ilvl w:val="0"/>
          <w:numId w:val="51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557" w:hanging="774"/>
        <w:jc w:val="righ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175,000.00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22,500.00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197,500.00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200,000.00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27,201.00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4,351.00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4,351.00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157,500.00</w:t>
      </w:r>
      <w:r>
        <w:rPr>
          <w:w w:val="105"/>
        </w:rPr>
        <w:tab/>
      </w:r>
      <w:r>
        <w:rPr>
          <w:w w:val="105"/>
          <w:position w:val="-2"/>
        </w:rPr>
        <w:t>157,500.00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157,831.00</w:t>
      </w:r>
      <w:r>
        <w:rPr>
          <w:w w:val="105"/>
        </w:rPr>
        <w:tab/>
      </w:r>
      <w:r>
        <w:rPr>
          <w:w w:val="105"/>
          <w:position w:val="-2"/>
        </w:rPr>
        <w:t>180,681.00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16" w:space="1063"/>
            <w:col w:w="894" w:space="187"/>
            <w:col w:w="894" w:space="186"/>
            <w:col w:w="893" w:space="477"/>
            <w:col w:w="604" w:space="238"/>
            <w:col w:w="842" w:space="291"/>
            <w:col w:w="789" w:space="291"/>
            <w:col w:w="789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185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  <w:position w:val="-2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97" w:space="1582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30,000.00</w:t>
      </w:r>
      <w:r>
        <w:rPr>
          <w:w w:val="105"/>
        </w:rPr>
        <w:tab/>
      </w:r>
      <w:r>
        <w:rPr>
          <w:w w:val="105"/>
          <w:position w:val="-2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23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1979"/>
          <w:tab w:val="left" w:pos="3102"/>
          <w:tab w:val="left" w:pos="4139"/>
          <w:tab w:val="left" w:pos="5315"/>
          <w:tab w:val="left" w:pos="6378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2,868,138.00</w:t>
      </w:r>
      <w:r>
        <w:rPr>
          <w:w w:val="105"/>
        </w:rPr>
        <w:tab/>
      </w:r>
      <w:r>
        <w:rPr>
          <w:w w:val="105"/>
        </w:rPr>
        <w:t>-559,046.00</w:t>
      </w:r>
      <w:r>
        <w:rPr>
          <w:w w:val="105"/>
        </w:rPr>
        <w:tab/>
      </w:r>
      <w:r>
        <w:rPr>
          <w:w w:val="105"/>
        </w:rPr>
        <w:t>2,309,092.00</w:t>
      </w:r>
      <w:r>
        <w:rPr>
          <w:w w:val="105"/>
        </w:rPr>
        <w:tab/>
      </w:r>
      <w:r>
        <w:rPr>
          <w:w w:val="105"/>
        </w:rPr>
        <w:t>-15,850.00</w:t>
      </w:r>
      <w:r>
        <w:rPr>
          <w:w w:val="105"/>
        </w:rPr>
        <w:tab/>
      </w:r>
      <w:r>
        <w:rPr>
          <w:w w:val="105"/>
        </w:rPr>
        <w:t>186,951.00</w:t>
      </w:r>
      <w:r>
        <w:rPr>
          <w:w w:val="105"/>
        </w:rPr>
        <w:tab/>
      </w:r>
      <w:r>
        <w:rPr>
          <w:w w:val="105"/>
        </w:rPr>
        <w:t>34,501.00</w:t>
      </w:r>
      <w:r>
        <w:rPr>
          <w:w w:val="105"/>
        </w:rPr>
        <w:tab/>
      </w:r>
      <w:r>
        <w:rPr>
          <w:w w:val="105"/>
        </w:rPr>
        <w:t>62,418.43</w:t>
      </w:r>
    </w:p>
    <w:p>
      <w:pPr>
        <w:pStyle w:val="7"/>
        <w:tabs>
          <w:tab w:val="left" w:pos="2233"/>
          <w:tab w:val="left" w:pos="3356"/>
          <w:tab w:val="left" w:pos="4393"/>
          <w:tab w:val="left" w:pos="5569"/>
          <w:tab w:val="left" w:pos="6632"/>
          <w:tab w:val="left" w:pos="7765"/>
          <w:tab w:val="left" w:pos="8845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2,877,638.00</w:t>
      </w:r>
      <w:r>
        <w:rPr>
          <w:w w:val="105"/>
        </w:rPr>
        <w:tab/>
      </w:r>
      <w:r>
        <w:rPr>
          <w:w w:val="105"/>
        </w:rPr>
        <w:t>-513,574.00</w:t>
      </w:r>
      <w:r>
        <w:rPr>
          <w:w w:val="105"/>
        </w:rPr>
        <w:tab/>
      </w:r>
      <w:r>
        <w:rPr>
          <w:w w:val="105"/>
        </w:rPr>
        <w:t>2,364,064.00</w:t>
      </w:r>
      <w:r>
        <w:rPr>
          <w:w w:val="105"/>
        </w:rPr>
        <w:tab/>
      </w:r>
      <w:r>
        <w:rPr>
          <w:w w:val="105"/>
        </w:rPr>
        <w:t>-15,850.00</w:t>
      </w:r>
      <w:r>
        <w:rPr>
          <w:w w:val="105"/>
        </w:rPr>
        <w:tab/>
      </w:r>
      <w:r>
        <w:rPr>
          <w:w w:val="105"/>
        </w:rPr>
        <w:t>188,772.60</w:t>
      </w:r>
      <w:r>
        <w:rPr>
          <w:w w:val="105"/>
        </w:rPr>
        <w:tab/>
      </w:r>
      <w:r>
        <w:rPr>
          <w:w w:val="105"/>
        </w:rPr>
        <w:t>36,322.60</w:t>
      </w:r>
      <w:r>
        <w:rPr>
          <w:w w:val="105"/>
        </w:rPr>
        <w:tab/>
      </w:r>
      <w:r>
        <w:rPr>
          <w:w w:val="105"/>
        </w:rPr>
        <w:t>64,240.03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7"/>
      </w:pPr>
      <w:r>
        <w:rPr>
          <w:w w:val="105"/>
        </w:rPr>
        <w:t>1,664,623.22</w:t>
      </w:r>
    </w:p>
    <w:p>
      <w:pPr>
        <w:pStyle w:val="7"/>
        <w:spacing w:before="96"/>
        <w:ind w:left="517"/>
      </w:pPr>
      <w:r>
        <w:rPr>
          <w:w w:val="105"/>
        </w:rPr>
        <w:t>1,680,014.06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1,971,473.22</w:t>
      </w:r>
    </w:p>
    <w:p>
      <w:pPr>
        <w:pStyle w:val="7"/>
        <w:spacing w:before="96"/>
        <w:ind w:left="488"/>
      </w:pPr>
      <w:r>
        <w:rPr>
          <w:w w:val="105"/>
        </w:rPr>
        <w:t>1,986,864.06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0"/>
      </w:pPr>
      <w:r>
        <w:rPr>
          <w:w w:val="105"/>
        </w:rPr>
        <w:t>24,250.0</w:t>
      </w:r>
    </w:p>
    <w:p>
      <w:pPr>
        <w:pStyle w:val="7"/>
        <w:spacing w:before="96"/>
        <w:ind w:left="590"/>
      </w:pPr>
      <w:r>
        <w:rPr>
          <w:w w:val="105"/>
        </w:rPr>
        <w:t>24,250.0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2,700.00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2,700.00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207.52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207.52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207.52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1,294.76</w:t>
      </w:r>
      <w:r>
        <w:rPr>
          <w:w w:val="105"/>
        </w:rPr>
        <w:tab/>
      </w:r>
      <w:r>
        <w:rPr>
          <w:w w:val="105"/>
          <w:position w:val="-2"/>
        </w:rPr>
        <w:t>1,294.76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7,206.00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7,206.00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444.92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444.92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444.92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3,352.64</w:t>
      </w:r>
      <w:r>
        <w:rPr>
          <w:w w:val="105"/>
        </w:rPr>
        <w:tab/>
      </w:r>
      <w:r>
        <w:rPr>
          <w:w w:val="105"/>
          <w:position w:val="-2"/>
        </w:rPr>
        <w:t>3,352.64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1,947.20</w:t>
      </w:r>
      <w:r>
        <w:rPr>
          <w:w w:val="105"/>
        </w:rPr>
        <w:tab/>
      </w:r>
      <w:r>
        <w:rPr>
          <w:w w:val="105"/>
          <w:position w:val="-2"/>
        </w:rPr>
        <w:t>1,947.20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14,000.00</w:t>
      </w:r>
      <w:r>
        <w:rPr>
          <w:w w:val="105"/>
        </w:rPr>
        <w:tab/>
      </w:r>
      <w:r>
        <w:rPr>
          <w:w w:val="105"/>
          <w:position w:val="-2"/>
        </w:rPr>
        <w:t>14,000.00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6,036.00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6,036.00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3,406.01</w:t>
      </w:r>
      <w:r>
        <w:rPr>
          <w:w w:val="105"/>
        </w:rPr>
        <w:tab/>
      </w:r>
      <w:r>
        <w:rPr>
          <w:w w:val="105"/>
          <w:position w:val="-2"/>
        </w:rPr>
        <w:t>3,406.01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229.90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229.90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229.90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-229.90</w:t>
      </w:r>
      <w:r>
        <w:rPr>
          <w:w w:val="105"/>
        </w:rPr>
        <w:tab/>
      </w:r>
      <w:r>
        <w:rPr>
          <w:w w:val="105"/>
          <w:position w:val="-2"/>
        </w:rPr>
        <w:t>-229.90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</w:rPr>
        <w:t>62,442.00</w:t>
      </w:r>
      <w:r>
        <w:rPr>
          <w:w w:val="105"/>
        </w:rPr>
        <w:tab/>
      </w:r>
      <w:r>
        <w:rPr>
          <w:w w:val="105"/>
        </w:rPr>
        <w:t>64,942.00</w:t>
      </w:r>
      <w:r>
        <w:rPr>
          <w:w w:val="105"/>
        </w:rPr>
        <w:tab/>
      </w:r>
      <w:r>
        <w:rPr>
          <w:w w:val="105"/>
        </w:rPr>
        <w:t>-3,500.00</w:t>
      </w:r>
      <w:r>
        <w:rPr>
          <w:w w:val="105"/>
        </w:rPr>
        <w:tab/>
      </w:r>
      <w:r>
        <w:rPr>
          <w:w w:val="105"/>
        </w:rPr>
        <w:t>4,382.34</w:t>
      </w:r>
      <w:r>
        <w:rPr>
          <w:w w:val="105"/>
        </w:rPr>
        <w:tab/>
      </w:r>
      <w:r>
        <w:rPr>
          <w:w w:val="105"/>
        </w:rPr>
        <w:t>4,382.34</w:t>
      </w:r>
      <w:r>
        <w:rPr>
          <w:w w:val="105"/>
        </w:rPr>
        <w:tab/>
      </w:r>
      <w:r>
        <w:rPr>
          <w:spacing w:val="-1"/>
          <w:w w:val="105"/>
        </w:rPr>
        <w:t>4,382.34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26,270.71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26,270.71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2" o:spid="_x0000_s1062" o:spt="1" style="position:absolute;left:0pt;margin-left:18pt;margin-top:11.2pt;height:2.5pt;width:756pt;mso-position-horizontal-relative:page;mso-wrap-distance-bottom:0pt;mso-wrap-distance-top:0pt;z-index:-2515916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3" o:spid="_x0000_s1063" o:spt="1" style="position:absolute;left:0pt;margin-left:18pt;margin-top:29.95pt;height:2.5pt;width:756pt;mso-position-horizontal-relative:page;z-index:-251638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0"/>
        <w:jc w:val="right"/>
      </w:pPr>
      <w:r>
        <w:br w:type="column"/>
      </w:r>
      <w:r>
        <w:rPr>
          <w:w w:val="105"/>
        </w:rPr>
        <w:t>0.20</w:t>
      </w:r>
    </w:p>
    <w:p>
      <w:pPr>
        <w:pStyle w:val="7"/>
        <w:spacing w:before="6"/>
        <w:ind w:left="0"/>
        <w:jc w:val="right"/>
      </w:pPr>
      <w:r>
        <w:br w:type="column"/>
      </w:r>
      <w:r>
        <w:rPr>
          <w:w w:val="105"/>
        </w:rPr>
        <w:t>0.20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69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66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350.00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350.00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350.00</w:t>
      </w:r>
    </w:p>
    <w:p>
      <w:pPr>
        <w:pStyle w:val="7"/>
        <w:tabs>
          <w:tab w:val="left" w:pos="1459"/>
        </w:tabs>
        <w:spacing w:before="66"/>
      </w:pPr>
      <w:r>
        <w:br w:type="column"/>
      </w:r>
      <w:r>
        <w:rPr>
          <w:w w:val="105"/>
        </w:rPr>
        <w:t>6,597.50</w:t>
      </w:r>
      <w:r>
        <w:rPr>
          <w:w w:val="105"/>
        </w:rPr>
        <w:tab/>
      </w:r>
      <w:r>
        <w:rPr>
          <w:w w:val="105"/>
          <w:position w:val="-2"/>
        </w:rPr>
        <w:t>6,597.50</w:t>
      </w:r>
    </w:p>
    <w:p>
      <w:pPr>
        <w:spacing w:before="6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369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564"/>
          <w:tab w:val="left" w:pos="10644"/>
          <w:tab w:val="left" w:pos="11724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350.00</w:t>
      </w:r>
      <w:r>
        <w:rPr>
          <w:w w:val="105"/>
          <w:sz w:val="10"/>
        </w:rPr>
        <w:tab/>
      </w:r>
      <w:r>
        <w:rPr>
          <w:w w:val="105"/>
          <w:sz w:val="10"/>
        </w:rPr>
        <w:t>350.00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350.00</w:t>
      </w:r>
    </w:p>
    <w:p>
      <w:pPr>
        <w:pStyle w:val="7"/>
        <w:spacing w:before="24"/>
        <w:ind w:left="702"/>
      </w:pPr>
      <w:r>
        <w:br w:type="column"/>
      </w:r>
      <w:r>
        <w:rPr>
          <w:w w:val="105"/>
        </w:rPr>
        <w:t>6,597.50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6,597.50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110.00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110.00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110.00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-110.00</w:t>
      </w:r>
      <w:r>
        <w:rPr>
          <w:w w:val="105"/>
        </w:rPr>
        <w:tab/>
      </w:r>
      <w:r>
        <w:rPr>
          <w:w w:val="105"/>
          <w:position w:val="-2"/>
        </w:rPr>
        <w:t>-110.00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110.00</w:t>
      </w:r>
      <w:r>
        <w:rPr>
          <w:w w:val="105"/>
          <w:sz w:val="10"/>
        </w:rPr>
        <w:tab/>
      </w:r>
      <w:r>
        <w:rPr>
          <w:w w:val="105"/>
          <w:sz w:val="10"/>
        </w:rPr>
        <w:t>110.00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110.00</w:t>
      </w:r>
    </w:p>
    <w:p>
      <w:pPr>
        <w:tabs>
          <w:tab w:val="left" w:pos="5165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6,500.00</w:t>
      </w:r>
      <w:r>
        <w:rPr>
          <w:w w:val="105"/>
          <w:sz w:val="10"/>
        </w:rPr>
        <w:tab/>
      </w:r>
      <w:r>
        <w:rPr>
          <w:w w:val="105"/>
          <w:sz w:val="10"/>
        </w:rPr>
        <w:t>72,037.00</w:t>
      </w:r>
      <w:r>
        <w:rPr>
          <w:w w:val="105"/>
          <w:sz w:val="10"/>
        </w:rPr>
        <w:tab/>
      </w:r>
      <w:r>
        <w:rPr>
          <w:w w:val="105"/>
          <w:sz w:val="10"/>
        </w:rPr>
        <w:t>78,537.00</w:t>
      </w:r>
      <w:r>
        <w:rPr>
          <w:w w:val="105"/>
          <w:sz w:val="10"/>
        </w:rPr>
        <w:tab/>
      </w:r>
      <w:r>
        <w:rPr>
          <w:w w:val="105"/>
          <w:sz w:val="10"/>
        </w:rPr>
        <w:t>-3,500.00</w:t>
      </w:r>
      <w:r>
        <w:rPr>
          <w:w w:val="105"/>
          <w:sz w:val="10"/>
        </w:rPr>
        <w:tab/>
      </w:r>
      <w:r>
        <w:rPr>
          <w:w w:val="105"/>
          <w:sz w:val="10"/>
        </w:rPr>
        <w:t>4,842.34</w:t>
      </w:r>
      <w:r>
        <w:rPr>
          <w:w w:val="105"/>
          <w:sz w:val="10"/>
        </w:rPr>
        <w:tab/>
      </w:r>
      <w:r>
        <w:rPr>
          <w:w w:val="105"/>
          <w:sz w:val="10"/>
        </w:rPr>
        <w:t>4,842.34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4,842.34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-110.00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32,758.41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-110.00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32,758.41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-2,515.68</w:t>
      </w:r>
      <w:r>
        <w:rPr>
          <w:w w:val="105"/>
        </w:rPr>
        <w:tab/>
      </w:r>
      <w:r>
        <w:rPr>
          <w:w w:val="105"/>
          <w:position w:val="-2"/>
        </w:rPr>
        <w:t>-2,515.68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8,726.00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8,726.00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409.70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409.70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409.70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6,206.27</w:t>
      </w:r>
      <w:r>
        <w:rPr>
          <w:w w:val="105"/>
        </w:rPr>
        <w:tab/>
      </w:r>
      <w:r>
        <w:rPr>
          <w:w w:val="105"/>
          <w:position w:val="-2"/>
        </w:rPr>
        <w:t>6,206.27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3,293.00</w:t>
      </w:r>
      <w:r>
        <w:rPr>
          <w:w w:val="105"/>
        </w:rPr>
        <w:tab/>
      </w:r>
      <w:r>
        <w:rPr>
          <w:w w:val="105"/>
          <w:position w:val="-2"/>
        </w:rPr>
        <w:t>3,293.00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2,074.96</w:t>
      </w:r>
      <w:r>
        <w:rPr>
          <w:w w:val="105"/>
        </w:rPr>
        <w:tab/>
      </w:r>
      <w:r>
        <w:rPr>
          <w:w w:val="105"/>
          <w:position w:val="-2"/>
        </w:rPr>
        <w:t>2,074.96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14,442.75</w:t>
      </w:r>
      <w:r>
        <w:rPr>
          <w:w w:val="105"/>
        </w:rPr>
        <w:tab/>
      </w:r>
      <w:r>
        <w:rPr>
          <w:w w:val="105"/>
          <w:position w:val="-2"/>
        </w:rPr>
        <w:t>14,442.75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310.63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310.63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310.63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-310.63</w:t>
      </w:r>
      <w:r>
        <w:rPr>
          <w:w w:val="105"/>
        </w:rPr>
        <w:tab/>
      </w:r>
      <w:r>
        <w:rPr>
          <w:w w:val="105"/>
          <w:position w:val="-2"/>
        </w:rPr>
        <w:t>-310.63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165"/>
          <w:tab w:val="left" w:pos="6192"/>
          <w:tab w:val="left" w:pos="7272"/>
          <w:tab w:val="left" w:pos="8590"/>
          <w:tab w:val="left" w:pos="9564"/>
          <w:tab w:val="left" w:pos="10644"/>
          <w:tab w:val="right" w:pos="12012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3,500.00</w:t>
      </w:r>
      <w:r>
        <w:rPr>
          <w:w w:val="105"/>
          <w:sz w:val="10"/>
        </w:rPr>
        <w:tab/>
      </w:r>
      <w:r>
        <w:rPr>
          <w:w w:val="105"/>
          <w:sz w:val="10"/>
        </w:rPr>
        <w:t>79,611.00</w:t>
      </w:r>
      <w:r>
        <w:rPr>
          <w:w w:val="105"/>
          <w:sz w:val="10"/>
        </w:rPr>
        <w:tab/>
      </w:r>
      <w:r>
        <w:rPr>
          <w:w w:val="105"/>
          <w:sz w:val="10"/>
        </w:rPr>
        <w:t>83,111.00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720.33</w:t>
      </w:r>
      <w:r>
        <w:rPr>
          <w:w w:val="105"/>
          <w:sz w:val="10"/>
        </w:rPr>
        <w:tab/>
      </w:r>
      <w:r>
        <w:rPr>
          <w:w w:val="105"/>
          <w:sz w:val="10"/>
        </w:rPr>
        <w:t>720.33</w:t>
      </w:r>
      <w:r>
        <w:rPr>
          <w:w w:val="105"/>
          <w:sz w:val="10"/>
        </w:rPr>
        <w:tab/>
      </w:r>
      <w:r>
        <w:rPr>
          <w:w w:val="105"/>
          <w:sz w:val="10"/>
        </w:rPr>
        <w:t>720.33</w:t>
      </w:r>
    </w:p>
    <w:p>
      <w:pPr>
        <w:pStyle w:val="7"/>
        <w:spacing w:before="157"/>
        <w:ind w:left="649"/>
      </w:pPr>
      <w:r>
        <w:br w:type="column"/>
      </w:r>
      <w:r>
        <w:rPr>
          <w:w w:val="105"/>
        </w:rPr>
        <w:t>23,190.67</w:t>
      </w:r>
    </w:p>
    <w:p>
      <w:pPr>
        <w:pStyle w:val="7"/>
        <w:spacing w:before="187"/>
        <w:ind w:left="619"/>
      </w:pPr>
      <w:r>
        <w:br w:type="column"/>
      </w:r>
      <w:r>
        <w:rPr>
          <w:w w:val="105"/>
        </w:rPr>
        <w:t>23,190.67</w:t>
      </w:r>
    </w:p>
    <w:p>
      <w:pPr>
        <w:spacing w:before="15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575.00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575.00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0.72</w:t>
      </w:r>
      <w:r>
        <w:rPr>
          <w:w w:val="105"/>
        </w:rPr>
        <w:tab/>
      </w:r>
      <w:r>
        <w:rPr>
          <w:w w:val="105"/>
          <w:position w:val="-2"/>
        </w:rPr>
        <w:t>0.72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6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3,115.00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938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5,575.00</w:t>
      </w:r>
      <w:r>
        <w:rPr>
          <w:w w:val="105"/>
          <w:sz w:val="10"/>
        </w:rPr>
        <w:tab/>
      </w:r>
      <w:r>
        <w:rPr>
          <w:w w:val="105"/>
          <w:sz w:val="10"/>
        </w:rPr>
        <w:t>5,575.00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3,115.72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5,000.72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3,895.00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3,895.00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3,895.00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2,136.40</w:t>
      </w:r>
      <w:r>
        <w:rPr>
          <w:w w:val="105"/>
        </w:rPr>
        <w:tab/>
      </w:r>
      <w:r>
        <w:rPr>
          <w:w w:val="105"/>
          <w:position w:val="-2"/>
        </w:rPr>
        <w:t>5,303.20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tabs>
          <w:tab w:val="left" w:pos="5165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3,895.00</w:t>
      </w:r>
      <w:r>
        <w:rPr>
          <w:w w:val="105"/>
        </w:rPr>
        <w:tab/>
      </w:r>
      <w:r>
        <w:rPr>
          <w:w w:val="105"/>
        </w:rPr>
        <w:t>3,895.00</w:t>
      </w:r>
      <w:r>
        <w:rPr>
          <w:w w:val="105"/>
        </w:rPr>
        <w:tab/>
      </w:r>
      <w:r>
        <w:rPr>
          <w:spacing w:val="-1"/>
          <w:w w:val="105"/>
        </w:rPr>
        <w:t>3,895.00</w:t>
      </w:r>
    </w:p>
    <w:p>
      <w:pPr>
        <w:pStyle w:val="7"/>
        <w:spacing w:before="24"/>
        <w:ind w:left="702"/>
      </w:pPr>
      <w:r>
        <w:br w:type="column"/>
      </w:r>
      <w:r>
        <w:rPr>
          <w:w w:val="105"/>
        </w:rPr>
        <w:t>2,136.40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5,303.20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180.00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180.00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180.00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-180.00</w:t>
      </w:r>
      <w:r>
        <w:rPr>
          <w:w w:val="105"/>
        </w:rPr>
        <w:tab/>
      </w:r>
      <w:r>
        <w:rPr>
          <w:w w:val="105"/>
          <w:position w:val="-2"/>
        </w:rPr>
        <w:t>-180.00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3087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-165.00</w:t>
      </w:r>
      <w:r>
        <w:rPr>
          <w:w w:val="105"/>
        </w:rPr>
        <w:tab/>
      </w:r>
      <w:r>
        <w:rPr>
          <w:w w:val="105"/>
          <w:position w:val="-2"/>
        </w:rPr>
        <w:t>-165.00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345.00</w:t>
      </w:r>
      <w:r>
        <w:rPr>
          <w:w w:val="105"/>
          <w:sz w:val="10"/>
        </w:rPr>
        <w:tab/>
      </w:r>
      <w:r>
        <w:rPr>
          <w:w w:val="105"/>
          <w:sz w:val="10"/>
        </w:rPr>
        <w:t>345.00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345.00</w:t>
      </w:r>
    </w:p>
    <w:p>
      <w:pPr>
        <w:tabs>
          <w:tab w:val="left" w:pos="5112"/>
          <w:tab w:val="left" w:pos="6192"/>
          <w:tab w:val="left" w:pos="7219"/>
          <w:tab w:val="left" w:pos="8590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11,500.00</w:t>
      </w:r>
      <w:r>
        <w:rPr>
          <w:w w:val="105"/>
          <w:sz w:val="10"/>
        </w:rPr>
        <w:tab/>
      </w:r>
      <w:r>
        <w:rPr>
          <w:w w:val="105"/>
          <w:sz w:val="10"/>
        </w:rPr>
        <w:t>92,186.00</w:t>
      </w:r>
      <w:r>
        <w:rPr>
          <w:w w:val="105"/>
          <w:sz w:val="10"/>
        </w:rPr>
        <w:tab/>
      </w:r>
      <w:r>
        <w:rPr>
          <w:w w:val="105"/>
          <w:sz w:val="10"/>
        </w:rPr>
        <w:t>103,686.00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4,960.33</w:t>
      </w:r>
      <w:r>
        <w:rPr>
          <w:w w:val="105"/>
          <w:sz w:val="10"/>
        </w:rPr>
        <w:tab/>
      </w:r>
      <w:r>
        <w:rPr>
          <w:w w:val="105"/>
          <w:sz w:val="10"/>
        </w:rPr>
        <w:t>4,960.33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4,960.33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-345.00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28,097.79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-345.00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33,149.59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349.00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349.00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349.00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149,202.00</w:t>
      </w:r>
      <w:r>
        <w:rPr>
          <w:w w:val="105"/>
        </w:rPr>
        <w:tab/>
      </w:r>
      <w:r>
        <w:rPr>
          <w:w w:val="105"/>
          <w:position w:val="-2"/>
        </w:rPr>
        <w:t>149,202.00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478"/>
            <w:col w:w="604" w:space="185"/>
            <w:col w:w="893" w:space="478"/>
            <w:col w:w="604" w:space="370"/>
            <w:col w:w="709" w:space="371"/>
            <w:col w:w="709" w:space="371"/>
            <w:col w:w="709" w:space="216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76,302.00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21,302.00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21,302.00</w:t>
      </w:r>
      <w:r>
        <w:rPr>
          <w:w w:val="105"/>
        </w:rPr>
        <w:tab/>
      </w:r>
      <w:r>
        <w:rPr>
          <w:w w:val="105"/>
          <w:position w:val="-2"/>
        </w:rPr>
        <w:t>21,302.00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746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4,177.50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81,348.26</w:t>
      </w:r>
      <w:r>
        <w:rPr>
          <w:w w:val="105"/>
        </w:rPr>
        <w:tab/>
      </w:r>
      <w:r>
        <w:rPr>
          <w:w w:val="105"/>
          <w:position w:val="-2"/>
        </w:rPr>
        <w:t>85,525.76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647"/>
            <w:col w:w="893" w:space="205"/>
            <w:col w:w="875" w:space="187"/>
            <w:col w:w="893" w:space="478"/>
            <w:col w:w="604" w:space="291"/>
            <w:col w:w="788" w:space="477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4" o:spid="_x0000_s1064" o:spt="1" style="position:absolute;left:0pt;margin-left:18pt;margin-top:11.2pt;height:2.5pt;width:756pt;mso-position-horizontal-relative:page;mso-wrap-distance-bottom:0pt;mso-wrap-distance-top:0pt;z-index:-2515906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5" o:spid="_x0000_s1065" o:spt="1" style="position:absolute;left:0pt;margin-left:18pt;margin-top:29.95pt;height:2.5pt;width:756pt;mso-position-horizontal-relative:page;z-index:-251637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400,000.00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-350,000.00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36,617.37</w:t>
      </w:r>
      <w:r>
        <w:rPr>
          <w:w w:val="105"/>
        </w:rPr>
        <w:tab/>
      </w:r>
      <w:r>
        <w:rPr>
          <w:w w:val="105"/>
          <w:position w:val="-2"/>
        </w:rPr>
        <w:t>36,617.37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29"/>
            <w:col w:w="893" w:space="152"/>
            <w:col w:w="928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5059"/>
          <w:tab w:val="left" w:pos="6103"/>
          <w:tab w:val="left" w:pos="7219"/>
          <w:tab w:val="left" w:pos="8590"/>
          <w:tab w:val="left" w:pos="9485"/>
          <w:tab w:val="left" w:pos="10644"/>
          <w:tab w:val="left" w:pos="11724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826,302.00</w:t>
      </w:r>
      <w:r>
        <w:rPr>
          <w:w w:val="105"/>
        </w:rPr>
        <w:tab/>
      </w:r>
      <w:r>
        <w:rPr>
          <w:w w:val="105"/>
        </w:rPr>
        <w:t>-455,000.00</w:t>
      </w:r>
      <w:r>
        <w:rPr>
          <w:w w:val="105"/>
        </w:rPr>
        <w:tab/>
      </w:r>
      <w:r>
        <w:rPr>
          <w:w w:val="105"/>
        </w:rPr>
        <w:t>371,302.00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4,526.50</w:t>
      </w:r>
      <w:r>
        <w:rPr>
          <w:w w:val="105"/>
        </w:rPr>
        <w:tab/>
      </w:r>
      <w:r>
        <w:rPr>
          <w:w w:val="105"/>
        </w:rPr>
        <w:t>349.00</w:t>
      </w:r>
      <w:r>
        <w:rPr>
          <w:w w:val="105"/>
        </w:rPr>
        <w:tab/>
      </w:r>
      <w:r>
        <w:rPr>
          <w:spacing w:val="-2"/>
          <w:w w:val="105"/>
        </w:rPr>
        <w:t>349.00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338,469.63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342,647.13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69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-145,000.00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4,305.73</w:t>
      </w:r>
      <w:r>
        <w:rPr>
          <w:w w:val="105"/>
        </w:rPr>
        <w:tab/>
      </w:r>
      <w:r>
        <w:rPr>
          <w:w w:val="105"/>
          <w:position w:val="-2"/>
        </w:rPr>
        <w:t>4,305.73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152"/>
            <w:col w:w="928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-90,000.00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-100,000.00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8,765.00</w:t>
      </w:r>
      <w:r>
        <w:rPr>
          <w:w w:val="105"/>
        </w:rPr>
        <w:tab/>
      </w:r>
      <w:r>
        <w:rPr>
          <w:w w:val="105"/>
          <w:position w:val="-2"/>
        </w:rPr>
        <w:t>8,765.00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3" w:space="152"/>
            <w:col w:w="928" w:space="240"/>
            <w:col w:w="842" w:space="476"/>
            <w:col w:w="604" w:space="476"/>
            <w:col w:w="604" w:space="476"/>
            <w:col w:w="604" w:space="476"/>
            <w:col w:w="604" w:space="321"/>
            <w:col w:w="1869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79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03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430,000.00</w:t>
      </w:r>
      <w:r>
        <w:rPr>
          <w:w w:val="105"/>
          <w:sz w:val="10"/>
        </w:rPr>
        <w:tab/>
      </w:r>
      <w:r>
        <w:rPr>
          <w:w w:val="105"/>
          <w:sz w:val="10"/>
        </w:rPr>
        <w:t>-405,000.00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485"/>
          <w:tab w:val="left" w:pos="10644"/>
          <w:tab w:val="left" w:pos="11724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1,256,302.00</w:t>
      </w:r>
      <w:r>
        <w:rPr>
          <w:w w:val="105"/>
          <w:sz w:val="10"/>
        </w:rPr>
        <w:tab/>
      </w:r>
      <w:r>
        <w:rPr>
          <w:w w:val="105"/>
          <w:sz w:val="10"/>
        </w:rPr>
        <w:t>-860,000.00</w:t>
      </w:r>
      <w:r>
        <w:rPr>
          <w:w w:val="105"/>
          <w:sz w:val="10"/>
        </w:rPr>
        <w:tab/>
      </w:r>
      <w:r>
        <w:rPr>
          <w:w w:val="105"/>
          <w:sz w:val="10"/>
        </w:rPr>
        <w:t>396,302.00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4,526.50</w:t>
      </w:r>
      <w:r>
        <w:rPr>
          <w:w w:val="105"/>
          <w:sz w:val="10"/>
        </w:rPr>
        <w:tab/>
      </w:r>
      <w:r>
        <w:rPr>
          <w:w w:val="105"/>
          <w:sz w:val="10"/>
        </w:rPr>
        <w:t>349.00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349.00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23,070.73</w:t>
      </w:r>
    </w:p>
    <w:p>
      <w:pPr>
        <w:pStyle w:val="7"/>
        <w:spacing w:before="96"/>
        <w:ind w:left="595"/>
      </w:pPr>
      <w:r>
        <w:rPr>
          <w:w w:val="105"/>
        </w:rPr>
        <w:t>361,540.36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23,070.73</w:t>
      </w:r>
    </w:p>
    <w:p>
      <w:pPr>
        <w:pStyle w:val="7"/>
        <w:spacing w:before="96"/>
        <w:ind w:left="566"/>
      </w:pPr>
      <w:r>
        <w:rPr>
          <w:w w:val="105"/>
        </w:rPr>
        <w:t>365,717.86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-1,065.00</w:t>
      </w:r>
      <w:r>
        <w:rPr>
          <w:w w:val="105"/>
        </w:rPr>
        <w:tab/>
      </w:r>
      <w:r>
        <w:rPr>
          <w:w w:val="105"/>
          <w:position w:val="-2"/>
        </w:rPr>
        <w:t>-1,065.00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65"/>
      </w:pPr>
      <w:r>
        <w:rPr>
          <w:w w:val="105"/>
        </w:rPr>
        <w:t>-1,065.00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37"/>
      </w:pPr>
      <w:r>
        <w:rPr>
          <w:w w:val="105"/>
        </w:rPr>
        <w:t>-1,065.00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14,870.00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14,870.00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14,870.00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219,629.73</w:t>
      </w:r>
      <w:r>
        <w:rPr>
          <w:w w:val="105"/>
        </w:rPr>
        <w:tab/>
      </w:r>
      <w:r>
        <w:rPr>
          <w:w w:val="105"/>
          <w:position w:val="-2"/>
        </w:rPr>
        <w:t>219,629.73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4" w:space="204"/>
            <w:col w:w="878" w:space="238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03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97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247,700.00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247,700.00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97,360.00</w:t>
      </w:r>
      <w:r>
        <w:rPr>
          <w:w w:val="105"/>
        </w:rPr>
        <w:tab/>
      </w:r>
      <w:r>
        <w:rPr>
          <w:w w:val="105"/>
          <w:position w:val="-2"/>
        </w:rPr>
        <w:t>97,360.00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247,700.00</w:t>
      </w:r>
      <w:r>
        <w:rPr>
          <w:w w:val="105"/>
        </w:rPr>
        <w:tab/>
      </w:r>
      <w:r>
        <w:rPr>
          <w:w w:val="105"/>
          <w:position w:val="-2"/>
        </w:rPr>
        <w:t>247,700.00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647"/>
            <w:col w:w="895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4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39,107.83</w:t>
      </w:r>
      <w:r>
        <w:rPr>
          <w:w w:val="105"/>
        </w:rPr>
        <w:tab/>
      </w:r>
      <w:r>
        <w:rPr>
          <w:w w:val="105"/>
          <w:position w:val="-2"/>
        </w:rPr>
        <w:t>39,107.83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40"/>
            <w:col w:w="841" w:space="186"/>
            <w:col w:w="893" w:space="477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139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710,000.00</w:t>
      </w:r>
      <w:r>
        <w:rPr>
          <w:w w:val="105"/>
        </w:rPr>
        <w:tab/>
      </w:r>
      <w:r>
        <w:rPr>
          <w:w w:val="105"/>
        </w:rPr>
        <w:t>192,700.00</w:t>
      </w:r>
      <w:r>
        <w:rPr>
          <w:w w:val="105"/>
        </w:rPr>
        <w:tab/>
      </w:r>
      <w:r>
        <w:rPr>
          <w:w w:val="105"/>
        </w:rPr>
        <w:t>902,700.00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14,870.00</w:t>
      </w:r>
      <w:r>
        <w:rPr>
          <w:w w:val="105"/>
        </w:rPr>
        <w:tab/>
      </w:r>
      <w:r>
        <w:rPr>
          <w:w w:val="105"/>
        </w:rPr>
        <w:t>14,870.00</w:t>
      </w:r>
      <w:r>
        <w:rPr>
          <w:w w:val="105"/>
        </w:rPr>
        <w:tab/>
      </w:r>
      <w:r>
        <w:rPr>
          <w:spacing w:val="-1"/>
          <w:w w:val="105"/>
        </w:rPr>
        <w:t>14,870.00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708,797.56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708,797.56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-80,000.00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6,598.00</w:t>
      </w:r>
      <w:r>
        <w:rPr>
          <w:w w:val="105"/>
        </w:rPr>
        <w:tab/>
      </w:r>
      <w:r>
        <w:rPr>
          <w:w w:val="105"/>
          <w:position w:val="-2"/>
        </w:rPr>
        <w:t>6,598.00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-145,000.00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772"/>
            <w:col w:w="893" w:space="152"/>
            <w:col w:w="928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-98,000.00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26"/>
            <w:col w:w="893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-90,000.00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-80,000.00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9"/>
        <w:jc w:val="right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871"/>
            <w:col w:w="894" w:space="204"/>
            <w:col w:w="875" w:space="240"/>
            <w:col w:w="842" w:space="476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501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03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630,000.00</w:t>
      </w:r>
      <w:r>
        <w:rPr>
          <w:w w:val="105"/>
          <w:sz w:val="10"/>
        </w:rPr>
        <w:tab/>
      </w:r>
      <w:r>
        <w:rPr>
          <w:w w:val="105"/>
          <w:sz w:val="10"/>
        </w:rPr>
        <w:t>-558,000.00</w:t>
      </w:r>
      <w:r>
        <w:rPr>
          <w:w w:val="105"/>
          <w:sz w:val="10"/>
        </w:rPr>
        <w:tab/>
      </w:r>
      <w:r>
        <w:rPr>
          <w:w w:val="105"/>
          <w:sz w:val="10"/>
        </w:rPr>
        <w:t>72,000.00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432"/>
          <w:tab w:val="left" w:pos="10512"/>
          <w:tab w:val="left" w:pos="11592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1,340,000.00</w:t>
      </w:r>
      <w:r>
        <w:rPr>
          <w:w w:val="105"/>
          <w:sz w:val="10"/>
        </w:rPr>
        <w:tab/>
      </w:r>
      <w:r>
        <w:rPr>
          <w:w w:val="105"/>
          <w:sz w:val="10"/>
        </w:rPr>
        <w:t>-365,300.00</w:t>
      </w:r>
      <w:r>
        <w:rPr>
          <w:w w:val="105"/>
          <w:sz w:val="10"/>
        </w:rPr>
        <w:tab/>
      </w:r>
      <w:r>
        <w:rPr>
          <w:w w:val="105"/>
          <w:sz w:val="10"/>
        </w:rPr>
        <w:t>974,700.00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14,870.00</w:t>
      </w:r>
      <w:r>
        <w:rPr>
          <w:w w:val="105"/>
          <w:sz w:val="10"/>
        </w:rPr>
        <w:tab/>
      </w:r>
      <w:r>
        <w:rPr>
          <w:w w:val="105"/>
          <w:sz w:val="10"/>
        </w:rPr>
        <w:t>14,870.00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14,870.00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58,598.00</w:t>
      </w:r>
    </w:p>
    <w:p>
      <w:pPr>
        <w:pStyle w:val="7"/>
        <w:spacing w:before="96"/>
        <w:ind w:left="595"/>
      </w:pPr>
      <w:r>
        <w:rPr>
          <w:w w:val="105"/>
        </w:rPr>
        <w:t>766,330.56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58,598.00</w:t>
      </w:r>
    </w:p>
    <w:p>
      <w:pPr>
        <w:pStyle w:val="7"/>
        <w:spacing w:before="96"/>
        <w:ind w:left="566"/>
      </w:pPr>
      <w:r>
        <w:rPr>
          <w:w w:val="105"/>
        </w:rPr>
        <w:t>766,330.56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6" o:spid="_x0000_s1066" o:spt="1" style="position:absolute;left:0pt;margin-left:18pt;margin-top:11.2pt;height:2.5pt;width:756pt;mso-position-horizontal-relative:page;mso-wrap-distance-bottom:0pt;mso-wrap-distance-top:0pt;z-index:-2515896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7" o:spid="_x0000_s1067" o:spt="1" style="position:absolute;left:0pt;margin-left:18pt;margin-top:29.95pt;height:2.5pt;width:756pt;mso-position-horizontal-relative:page;z-index:-251636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23,840.83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23,840.83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23,840.83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-1,425.69</w:t>
      </w:r>
      <w:r>
        <w:rPr>
          <w:w w:val="105"/>
        </w:rPr>
        <w:tab/>
      </w:r>
      <w:r>
        <w:rPr>
          <w:w w:val="105"/>
          <w:position w:val="-2"/>
        </w:rPr>
        <w:t>-1,425.69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86"/>
            <w:col w:w="1903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43,620.00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43,620.00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1,536.00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1,536.00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1,536.00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37,783.09</w:t>
      </w:r>
      <w:r>
        <w:rPr>
          <w:w w:val="105"/>
        </w:rPr>
        <w:tab/>
      </w:r>
      <w:r>
        <w:rPr>
          <w:w w:val="105"/>
          <w:position w:val="-2"/>
        </w:rPr>
        <w:t>37,783.09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849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285,940.00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285,940.00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11,810.13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11,810.13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11,810.13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200,595.90</w:t>
      </w:r>
      <w:r>
        <w:rPr>
          <w:w w:val="105"/>
        </w:rPr>
        <w:tab/>
      </w:r>
      <w:r>
        <w:rPr>
          <w:w w:val="105"/>
          <w:position w:val="-2"/>
        </w:rPr>
        <w:t>200,595.90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23,487.00</w:t>
      </w:r>
      <w:r>
        <w:rPr>
          <w:w w:val="105"/>
        </w:rPr>
        <w:tab/>
      </w:r>
      <w:r>
        <w:rPr>
          <w:w w:val="105"/>
          <w:position w:val="-2"/>
        </w:rPr>
        <w:t>23,487.00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25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26" w:space="160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1,875.56</w:t>
      </w:r>
      <w:r>
        <w:rPr>
          <w:w w:val="105"/>
        </w:rPr>
        <w:tab/>
      </w:r>
      <w:r>
        <w:rPr>
          <w:w w:val="105"/>
          <w:position w:val="-2"/>
        </w:rPr>
        <w:t>1,875.56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230,000.00</w:t>
      </w:r>
      <w:r>
        <w:rPr>
          <w:w w:val="105"/>
        </w:rPr>
        <w:tab/>
      </w:r>
      <w:r>
        <w:rPr>
          <w:w w:val="105"/>
          <w:position w:val="-2"/>
        </w:rPr>
        <w:t>230,000.00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534,338.00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534,338.00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146,812.40</w:t>
      </w:r>
      <w:r>
        <w:rPr>
          <w:w w:val="105"/>
        </w:rPr>
        <w:tab/>
      </w:r>
      <w:r>
        <w:rPr>
          <w:w w:val="105"/>
          <w:position w:val="-2"/>
        </w:rPr>
        <w:t>146,812.40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5,254.28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5,254.28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5,254.28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-5,254.28</w:t>
      </w:r>
      <w:r>
        <w:rPr>
          <w:w w:val="105"/>
        </w:rPr>
        <w:tab/>
      </w:r>
      <w:r>
        <w:rPr>
          <w:w w:val="105"/>
          <w:position w:val="-2"/>
        </w:rPr>
        <w:t>-5,254.28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tabs>
          <w:tab w:val="left" w:pos="5112"/>
          <w:tab w:val="left" w:pos="6060"/>
          <w:tab w:val="left" w:pos="7140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88,620.00</w:t>
      </w:r>
      <w:r>
        <w:rPr>
          <w:w w:val="105"/>
        </w:rPr>
        <w:tab/>
      </w:r>
      <w:r>
        <w:rPr>
          <w:w w:val="105"/>
        </w:rPr>
        <w:t>1,669,778.00</w:t>
      </w:r>
      <w:r>
        <w:rPr>
          <w:w w:val="105"/>
        </w:rPr>
        <w:tab/>
      </w:r>
      <w:r>
        <w:rPr>
          <w:w w:val="105"/>
        </w:rPr>
        <w:t>1,758,398.00</w:t>
      </w:r>
      <w:r>
        <w:rPr>
          <w:w w:val="105"/>
        </w:rPr>
        <w:tab/>
      </w:r>
      <w:r>
        <w:rPr>
          <w:w w:val="105"/>
        </w:rPr>
        <w:t>-57,500.00</w:t>
      </w:r>
      <w:r>
        <w:rPr>
          <w:w w:val="105"/>
        </w:rPr>
        <w:tab/>
      </w:r>
      <w:r>
        <w:rPr>
          <w:w w:val="105"/>
        </w:rPr>
        <w:t>99,941.24</w:t>
      </w:r>
      <w:r>
        <w:rPr>
          <w:w w:val="105"/>
        </w:rPr>
        <w:tab/>
      </w:r>
      <w:r>
        <w:rPr>
          <w:w w:val="105"/>
        </w:rPr>
        <w:t>99,941.24</w:t>
      </w:r>
      <w:r>
        <w:rPr>
          <w:w w:val="105"/>
        </w:rPr>
        <w:tab/>
      </w:r>
      <w:r>
        <w:rPr>
          <w:spacing w:val="-1"/>
          <w:w w:val="105"/>
        </w:rPr>
        <w:t>99,941.24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653,873.98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653,873.98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41,061.00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41,061.00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pStyle w:val="9"/>
        <w:numPr>
          <w:ilvl w:val="0"/>
          <w:numId w:val="52"/>
        </w:numPr>
        <w:tabs>
          <w:tab w:val="left" w:pos="773"/>
          <w:tab w:val="left" w:pos="774"/>
          <w:tab w:val="left" w:pos="1187"/>
          <w:tab w:val="left" w:pos="1539"/>
        </w:tabs>
        <w:spacing w:before="3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9"/>
        <w:numPr>
          <w:ilvl w:val="0"/>
          <w:numId w:val="52"/>
        </w:numPr>
        <w:tabs>
          <w:tab w:val="left" w:pos="773"/>
          <w:tab w:val="left" w:pos="774"/>
          <w:tab w:val="left" w:pos="1187"/>
          <w:tab w:val="left" w:pos="1539"/>
        </w:tabs>
        <w:spacing w:before="22" w:after="0" w:line="312" w:lineRule="auto"/>
        <w:ind w:left="1540" w:right="221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 Y REPARACIÓN DE EQUIPO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COMUNICACIONES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16,365.95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16,365.95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11,665.95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64,814.05</w:t>
      </w:r>
      <w:r>
        <w:rPr>
          <w:w w:val="105"/>
        </w:rPr>
        <w:tab/>
      </w:r>
      <w:r>
        <w:rPr>
          <w:w w:val="105"/>
          <w:position w:val="-2"/>
        </w:rPr>
        <w:t>64,814.05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82,000.00</w:t>
      </w:r>
      <w:r>
        <w:rPr>
          <w:w w:val="105"/>
        </w:rPr>
        <w:tab/>
      </w:r>
      <w:r>
        <w:rPr>
          <w:w w:val="105"/>
          <w:position w:val="-2"/>
        </w:rPr>
        <w:t>82,000.00</w:t>
      </w:r>
    </w:p>
    <w:p>
      <w:pPr>
        <w:pStyle w:val="7"/>
        <w:spacing w:before="27"/>
        <w:ind w:left="0" w:right="117"/>
        <w:jc w:val="right"/>
      </w:pPr>
      <w:r>
        <w:br w:type="column"/>
      </w:r>
      <w:r>
        <w:rPr>
          <w:w w:val="105"/>
        </w:rPr>
        <w:t>4,700.0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237"/>
            <w:col w:w="842" w:space="238"/>
            <w:col w:w="842" w:space="238"/>
            <w:col w:w="842" w:space="268"/>
            <w:col w:w="1921" w:space="263"/>
            <w:col w:w="814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432"/>
          <w:tab w:val="left" w:pos="10512"/>
          <w:tab w:val="left" w:pos="11592"/>
        </w:tabs>
        <w:spacing w:before="18" w:line="163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16,365.95</w:t>
      </w:r>
      <w:r>
        <w:rPr>
          <w:w w:val="105"/>
        </w:rPr>
        <w:tab/>
      </w:r>
      <w:r>
        <w:rPr>
          <w:w w:val="105"/>
        </w:rPr>
        <w:t>16,365.95</w:t>
      </w:r>
      <w:r>
        <w:rPr>
          <w:w w:val="105"/>
        </w:rPr>
        <w:tab/>
      </w:r>
      <w:r>
        <w:rPr>
          <w:spacing w:val="-1"/>
          <w:w w:val="105"/>
        </w:rPr>
        <w:t>11,665.95</w:t>
      </w:r>
    </w:p>
    <w:p>
      <w:pPr>
        <w:pStyle w:val="7"/>
        <w:spacing w:line="111" w:lineRule="exact"/>
        <w:ind w:left="596"/>
      </w:pPr>
      <w:r>
        <w:br w:type="column"/>
      </w:r>
      <w:r>
        <w:rPr>
          <w:w w:val="105"/>
        </w:rPr>
        <w:t>146,814.05</w:t>
      </w:r>
    </w:p>
    <w:p>
      <w:pPr>
        <w:pStyle w:val="7"/>
        <w:spacing w:before="25"/>
        <w:ind w:left="567"/>
      </w:pPr>
      <w:r>
        <w:br w:type="column"/>
      </w:r>
      <w:r>
        <w:rPr>
          <w:w w:val="105"/>
        </w:rPr>
        <w:t>146,814.05</w:t>
      </w:r>
    </w:p>
    <w:p>
      <w:pPr>
        <w:pStyle w:val="7"/>
        <w:spacing w:line="111" w:lineRule="exact"/>
        <w:ind w:left="643"/>
      </w:pPr>
      <w:r>
        <w:br w:type="column"/>
      </w:r>
      <w:r>
        <w:rPr>
          <w:w w:val="105"/>
        </w:rPr>
        <w:t>4,700.0</w:t>
      </w:r>
    </w:p>
    <w:p>
      <w:pPr>
        <w:spacing w:after="0" w:line="111" w:lineRule="exac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5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5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5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165.00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-412.50</w:t>
      </w:r>
      <w:r>
        <w:rPr>
          <w:w w:val="105"/>
        </w:rPr>
        <w:tab/>
      </w:r>
      <w:r>
        <w:rPr>
          <w:w w:val="105"/>
          <w:position w:val="-2"/>
        </w:rPr>
        <w:t>-412.50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165.00</w:t>
      </w:r>
      <w:r>
        <w:rPr>
          <w:w w:val="105"/>
          <w:sz w:val="10"/>
        </w:rPr>
        <w:tab/>
      </w:r>
      <w:r>
        <w:rPr>
          <w:w w:val="105"/>
          <w:sz w:val="10"/>
        </w:rPr>
        <w:t>165.00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165.00</w:t>
      </w:r>
    </w:p>
    <w:p>
      <w:pPr>
        <w:pStyle w:val="7"/>
        <w:tabs>
          <w:tab w:val="left" w:pos="5059"/>
          <w:tab w:val="left" w:pos="6060"/>
          <w:tab w:val="left" w:pos="7140"/>
          <w:tab w:val="left" w:pos="8316"/>
          <w:tab w:val="left" w:pos="9379"/>
          <w:tab w:val="left" w:pos="10459"/>
          <w:tab w:val="left" w:pos="11539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262,620.00</w:t>
      </w:r>
      <w:r>
        <w:rPr>
          <w:w w:val="105"/>
        </w:rPr>
        <w:tab/>
      </w:r>
      <w:r>
        <w:rPr>
          <w:w w:val="105"/>
        </w:rPr>
        <w:t>1,720,839.00</w:t>
      </w:r>
      <w:r>
        <w:rPr>
          <w:w w:val="105"/>
        </w:rPr>
        <w:tab/>
      </w:r>
      <w:r>
        <w:rPr>
          <w:w w:val="105"/>
        </w:rPr>
        <w:t>1,983,459.00</w:t>
      </w:r>
      <w:r>
        <w:rPr>
          <w:w w:val="105"/>
        </w:rPr>
        <w:tab/>
      </w:r>
      <w:r>
        <w:rPr>
          <w:w w:val="105"/>
        </w:rPr>
        <w:t>-57,500.00</w:t>
      </w:r>
      <w:r>
        <w:rPr>
          <w:w w:val="105"/>
        </w:rPr>
        <w:tab/>
      </w:r>
      <w:r>
        <w:rPr>
          <w:w w:val="105"/>
        </w:rPr>
        <w:t>116,472.19</w:t>
      </w:r>
      <w:r>
        <w:rPr>
          <w:w w:val="105"/>
        </w:rPr>
        <w:tab/>
      </w:r>
      <w:r>
        <w:rPr>
          <w:w w:val="105"/>
        </w:rPr>
        <w:t>116,472.19</w:t>
      </w:r>
      <w:r>
        <w:rPr>
          <w:w w:val="105"/>
        </w:rPr>
        <w:tab/>
      </w:r>
      <w:r>
        <w:rPr>
          <w:spacing w:val="-1"/>
          <w:w w:val="105"/>
        </w:rPr>
        <w:t>111,772.19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-412.50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800,275.73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-412.50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800,275.73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4,700.0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-1,067.97</w:t>
      </w:r>
      <w:r>
        <w:rPr>
          <w:w w:val="105"/>
        </w:rPr>
        <w:tab/>
      </w:r>
      <w:r>
        <w:rPr>
          <w:w w:val="105"/>
          <w:position w:val="-2"/>
        </w:rPr>
        <w:t>-1,067.97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110,472.00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110,472.00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26,964.05</w:t>
      </w:r>
      <w:r>
        <w:rPr>
          <w:w w:val="105"/>
        </w:rPr>
        <w:tab/>
      </w:r>
      <w:r>
        <w:rPr>
          <w:w w:val="105"/>
          <w:position w:val="-2"/>
        </w:rPr>
        <w:t>26,964.05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110,472.00</w:t>
      </w:r>
      <w:r>
        <w:rPr>
          <w:w w:val="105"/>
          <w:sz w:val="10"/>
        </w:rPr>
        <w:tab/>
      </w:r>
      <w:r>
        <w:rPr>
          <w:w w:val="105"/>
          <w:sz w:val="10"/>
        </w:rPr>
        <w:t>110,472.00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25,896.08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25,896.08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87,995.00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87,995.00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87,445.00</w:t>
      </w:r>
      <w:r>
        <w:rPr>
          <w:w w:val="105"/>
        </w:rPr>
        <w:tab/>
      </w:r>
      <w:r>
        <w:rPr>
          <w:w w:val="105"/>
          <w:position w:val="-2"/>
        </w:rPr>
        <w:t>87,445.00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98,545.00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30,545.00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30,545.00</w:t>
      </w:r>
      <w:r>
        <w:rPr>
          <w:w w:val="105"/>
        </w:rPr>
        <w:tab/>
      </w:r>
      <w:r>
        <w:rPr>
          <w:w w:val="105"/>
          <w:position w:val="-2"/>
        </w:rPr>
        <w:t>30,545.00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189,540.00</w:t>
      </w:r>
      <w:r>
        <w:rPr>
          <w:w w:val="105"/>
          <w:sz w:val="10"/>
        </w:rPr>
        <w:tab/>
      </w:r>
      <w:r>
        <w:rPr>
          <w:w w:val="105"/>
          <w:sz w:val="10"/>
        </w:rPr>
        <w:t>-71,000.00</w:t>
      </w:r>
      <w:r>
        <w:rPr>
          <w:w w:val="105"/>
          <w:sz w:val="10"/>
        </w:rPr>
        <w:tab/>
      </w:r>
      <w:r>
        <w:rPr>
          <w:w w:val="105"/>
          <w:sz w:val="10"/>
        </w:rPr>
        <w:t>118,540.00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189,540.00</w:t>
      </w:r>
      <w:r>
        <w:rPr>
          <w:w w:val="105"/>
          <w:sz w:val="10"/>
        </w:rPr>
        <w:tab/>
      </w:r>
      <w:r>
        <w:rPr>
          <w:w w:val="105"/>
          <w:sz w:val="10"/>
        </w:rPr>
        <w:t>39,472.00</w:t>
      </w:r>
      <w:r>
        <w:rPr>
          <w:w w:val="105"/>
          <w:sz w:val="10"/>
        </w:rPr>
        <w:tab/>
      </w:r>
      <w:r>
        <w:rPr>
          <w:w w:val="105"/>
          <w:sz w:val="10"/>
        </w:rPr>
        <w:t>229,012.00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117,990.00</w:t>
      </w:r>
    </w:p>
    <w:p>
      <w:pPr>
        <w:pStyle w:val="7"/>
        <w:spacing w:before="96"/>
        <w:ind w:left="595"/>
      </w:pPr>
      <w:r>
        <w:rPr>
          <w:w w:val="105"/>
        </w:rPr>
        <w:t>143,886.08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117,990.00</w:t>
      </w:r>
    </w:p>
    <w:p>
      <w:pPr>
        <w:pStyle w:val="7"/>
        <w:spacing w:before="96"/>
        <w:ind w:left="567"/>
      </w:pPr>
      <w:r>
        <w:rPr>
          <w:w w:val="105"/>
        </w:rPr>
        <w:t>143,886.08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8" o:spid="_x0000_s1068" o:spt="1" style="position:absolute;left:0pt;margin-left:18pt;margin-top:11.2pt;height:2.5pt;width:756pt;mso-position-horizontal-relative:page;mso-wrap-distance-bottom:0pt;mso-wrap-distance-top:0pt;z-index:-2515886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9" o:spid="_x0000_s1069" o:spt="1" style="position:absolute;left:0pt;margin-left:18pt;margin-top:29.95pt;height:2.5pt;width:756pt;mso-position-horizontal-relative:page;z-index:-251635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14,406.22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14,406.22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14,406.22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42,672.04</w:t>
      </w:r>
      <w:r>
        <w:rPr>
          <w:w w:val="105"/>
        </w:rPr>
        <w:tab/>
      </w:r>
      <w:r>
        <w:rPr>
          <w:w w:val="105"/>
          <w:position w:val="-2"/>
        </w:rPr>
        <w:t>42,672.04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780.00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780.00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780.00</w:t>
      </w:r>
      <w:r>
        <w:rPr>
          <w:w w:val="105"/>
        </w:rPr>
        <w:tab/>
      </w:r>
      <w:r>
        <w:rPr>
          <w:w w:val="105"/>
          <w:position w:val="-2"/>
        </w:rPr>
        <w:t>780.00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81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45,424.00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45,424.00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927.24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927.24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927.24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36,800.93</w:t>
      </w:r>
      <w:r>
        <w:rPr>
          <w:w w:val="105"/>
        </w:rPr>
        <w:tab/>
      </w:r>
      <w:r>
        <w:rPr>
          <w:w w:val="105"/>
          <w:position w:val="-2"/>
        </w:rPr>
        <w:t>36,800.93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369"/>
            <w:col w:w="709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EXTRACCIÓN DE BASURA Y DESTRUCCIÓN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DESECHOS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SÓLIDOS</w:t>
      </w:r>
    </w:p>
    <w:p>
      <w:pPr>
        <w:tabs>
          <w:tab w:val="left" w:pos="773"/>
          <w:tab w:val="left" w:pos="1187"/>
          <w:tab w:val="left" w:pos="1539"/>
        </w:tabs>
        <w:spacing w:before="0" w:line="105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1,800.00</w:t>
      </w:r>
      <w:r>
        <w:rPr>
          <w:w w:val="105"/>
        </w:rPr>
        <w:tab/>
      </w:r>
      <w:r>
        <w:rPr>
          <w:w w:val="105"/>
          <w:position w:val="-2"/>
        </w:rPr>
        <w:t>1,800.00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05" w:space="880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1,458.66</w:t>
      </w:r>
      <w:r>
        <w:rPr>
          <w:w w:val="105"/>
        </w:rPr>
        <w:tab/>
      </w:r>
      <w:r>
        <w:rPr>
          <w:w w:val="105"/>
          <w:position w:val="-2"/>
        </w:rPr>
        <w:t>1,458.66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308,400.00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308,400.00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-25,700.00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102,800.00</w:t>
      </w:r>
      <w:r>
        <w:rPr>
          <w:w w:val="105"/>
        </w:rPr>
        <w:tab/>
      </w:r>
      <w:r>
        <w:rPr>
          <w:w w:val="105"/>
          <w:position w:val="-2"/>
        </w:rPr>
        <w:t>102,800.00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CÓMPUTO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73,960.00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73,960.00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9"/>
        <w:jc w:val="right"/>
      </w:pPr>
      <w:r>
        <w:rPr>
          <w:w w:val="105"/>
        </w:rPr>
        <w:t>26,299.24</w:t>
      </w:r>
      <w:r>
        <w:rPr>
          <w:w w:val="105"/>
        </w:rPr>
        <w:tab/>
      </w:r>
      <w:r>
        <w:rPr>
          <w:w w:val="105"/>
          <w:position w:val="-2"/>
        </w:rPr>
        <w:t>26,299.24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5" w:space="955"/>
            <w:col w:w="604" w:space="238"/>
            <w:col w:w="841" w:space="239"/>
            <w:col w:w="841" w:space="477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755.28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755.28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755.28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-755.28</w:t>
      </w:r>
      <w:r>
        <w:rPr>
          <w:w w:val="105"/>
        </w:rPr>
        <w:tab/>
      </w:r>
      <w:r>
        <w:rPr>
          <w:w w:val="105"/>
          <w:position w:val="-2"/>
        </w:rPr>
        <w:t>-755.28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5,580.00</w:t>
      </w:r>
      <w:r>
        <w:rPr>
          <w:w w:val="105"/>
        </w:rPr>
        <w:tab/>
      </w:r>
      <w:r>
        <w:rPr>
          <w:w w:val="105"/>
        </w:rPr>
        <w:t>573,584.00</w:t>
      </w:r>
      <w:r>
        <w:rPr>
          <w:w w:val="105"/>
        </w:rPr>
        <w:tab/>
      </w:r>
      <w:r>
        <w:rPr>
          <w:w w:val="105"/>
        </w:rPr>
        <w:t>579,164.00</w:t>
      </w:r>
      <w:r>
        <w:rPr>
          <w:w w:val="105"/>
        </w:rPr>
        <w:tab/>
      </w:r>
      <w:r>
        <w:rPr>
          <w:w w:val="105"/>
        </w:rPr>
        <w:t>-25,700.00</w:t>
      </w:r>
      <w:r>
        <w:rPr>
          <w:w w:val="105"/>
        </w:rPr>
        <w:tab/>
      </w:r>
      <w:r>
        <w:rPr>
          <w:w w:val="105"/>
        </w:rPr>
        <w:t>41,788.74</w:t>
      </w:r>
      <w:r>
        <w:rPr>
          <w:w w:val="105"/>
        </w:rPr>
        <w:tab/>
      </w:r>
      <w:r>
        <w:rPr>
          <w:w w:val="105"/>
        </w:rPr>
        <w:t>41,788.74</w:t>
      </w:r>
      <w:r>
        <w:rPr>
          <w:w w:val="105"/>
        </w:rPr>
        <w:tab/>
      </w:r>
      <w:r>
        <w:rPr>
          <w:spacing w:val="-1"/>
          <w:w w:val="105"/>
        </w:rPr>
        <w:t>41,788.74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214,855.59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214,855.59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3,577.00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3,577.00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0.58</w:t>
      </w:r>
      <w:r>
        <w:rPr>
          <w:w w:val="105"/>
        </w:rPr>
        <w:tab/>
      </w:r>
      <w:r>
        <w:rPr>
          <w:w w:val="105"/>
          <w:position w:val="-2"/>
        </w:rPr>
        <w:t>0.58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0.58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0.58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643.15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643.15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-5,866.30</w:t>
      </w:r>
      <w:r>
        <w:rPr>
          <w:w w:val="105"/>
        </w:rPr>
        <w:tab/>
      </w:r>
      <w:r>
        <w:rPr>
          <w:w w:val="105"/>
          <w:position w:val="-2"/>
        </w:rPr>
        <w:t>-2,653.15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643.1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369"/>
            <w:col w:w="709" w:space="371"/>
            <w:col w:w="709" w:space="477"/>
            <w:col w:w="604" w:space="286"/>
            <w:col w:w="1903" w:space="341"/>
            <w:col w:w="736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564"/>
          <w:tab w:val="left" w:pos="10644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7,500.00</w:t>
      </w:r>
      <w:r>
        <w:rPr>
          <w:w w:val="105"/>
          <w:sz w:val="10"/>
        </w:rPr>
        <w:tab/>
      </w:r>
      <w:r>
        <w:rPr>
          <w:w w:val="105"/>
          <w:sz w:val="10"/>
        </w:rPr>
        <w:t>15,500.00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643.15</w:t>
      </w:r>
      <w:r>
        <w:rPr>
          <w:w w:val="105"/>
          <w:sz w:val="10"/>
        </w:rPr>
        <w:tab/>
      </w:r>
      <w:r>
        <w:rPr>
          <w:w w:val="105"/>
          <w:sz w:val="10"/>
        </w:rPr>
        <w:t>643.15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5112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13,580.00</w:t>
      </w:r>
      <w:r>
        <w:rPr>
          <w:w w:val="105"/>
        </w:rPr>
        <w:tab/>
      </w:r>
      <w:r>
        <w:rPr>
          <w:w w:val="105"/>
        </w:rPr>
        <w:t>584,661.00</w:t>
      </w:r>
      <w:r>
        <w:rPr>
          <w:w w:val="105"/>
        </w:rPr>
        <w:tab/>
      </w:r>
      <w:r>
        <w:rPr>
          <w:w w:val="105"/>
        </w:rPr>
        <w:t>598,241.00</w:t>
      </w:r>
      <w:r>
        <w:rPr>
          <w:w w:val="105"/>
        </w:rPr>
        <w:tab/>
      </w:r>
      <w:r>
        <w:rPr>
          <w:w w:val="105"/>
        </w:rPr>
        <w:t>-25,700.00</w:t>
      </w:r>
      <w:r>
        <w:rPr>
          <w:w w:val="105"/>
        </w:rPr>
        <w:tab/>
      </w:r>
      <w:r>
        <w:rPr>
          <w:w w:val="105"/>
        </w:rPr>
        <w:t>42,431.89</w:t>
      </w:r>
      <w:r>
        <w:rPr>
          <w:w w:val="105"/>
        </w:rPr>
        <w:tab/>
      </w:r>
      <w:r>
        <w:rPr>
          <w:w w:val="105"/>
        </w:rPr>
        <w:t>42,431.89</w:t>
      </w:r>
      <w:r>
        <w:rPr>
          <w:w w:val="105"/>
        </w:rPr>
        <w:tab/>
      </w:r>
      <w:r>
        <w:rPr>
          <w:spacing w:val="-1"/>
          <w:w w:val="105"/>
        </w:rPr>
        <w:t>41,788.74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-5,866.30</w:t>
      </w:r>
    </w:p>
    <w:p>
      <w:pPr>
        <w:pStyle w:val="7"/>
        <w:spacing w:before="96"/>
        <w:ind w:left="595"/>
      </w:pPr>
      <w:r>
        <w:rPr>
          <w:w w:val="105"/>
        </w:rPr>
        <w:t>208,989.87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-2,653.15</w:t>
      </w:r>
    </w:p>
    <w:p>
      <w:pPr>
        <w:pStyle w:val="7"/>
        <w:spacing w:before="96"/>
        <w:ind w:left="566"/>
      </w:pPr>
      <w:r>
        <w:rPr>
          <w:w w:val="105"/>
        </w:rPr>
        <w:t>212,203.02</w:t>
      </w:r>
    </w:p>
    <w:p>
      <w:pPr>
        <w:pStyle w:val="7"/>
        <w:spacing w:before="24"/>
        <w:ind w:left="0" w:right="117"/>
        <w:jc w:val="right"/>
      </w:pPr>
      <w:r>
        <w:br w:type="column"/>
      </w:r>
      <w:r>
        <w:rPr>
          <w:w w:val="105"/>
        </w:rPr>
        <w:t>643.1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643.1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25,900.00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25,900.00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2,435.29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2,435.29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2,435.29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12,997.07</w:t>
      </w:r>
      <w:r>
        <w:rPr>
          <w:w w:val="105"/>
        </w:rPr>
        <w:tab/>
      </w:r>
      <w:r>
        <w:rPr>
          <w:w w:val="105"/>
          <w:position w:val="-2"/>
        </w:rPr>
        <w:t>12,997.07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9,908.00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9,908.00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506.46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506.46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506.46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5,937.25</w:t>
      </w:r>
      <w:r>
        <w:rPr>
          <w:w w:val="105"/>
        </w:rPr>
        <w:tab/>
      </w:r>
      <w:r>
        <w:rPr>
          <w:w w:val="105"/>
          <w:position w:val="-2"/>
        </w:rPr>
        <w:t>5,937.25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1,267.36</w:t>
      </w:r>
      <w:r>
        <w:rPr>
          <w:w w:val="105"/>
        </w:rPr>
        <w:tab/>
      </w:r>
      <w:r>
        <w:rPr>
          <w:w w:val="105"/>
          <w:position w:val="-2"/>
        </w:rPr>
        <w:t>1,267.36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39,850.00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39,850.00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12,695.66</w:t>
      </w:r>
      <w:r>
        <w:rPr>
          <w:w w:val="105"/>
        </w:rPr>
        <w:tab/>
      </w:r>
      <w:r>
        <w:rPr>
          <w:w w:val="105"/>
          <w:position w:val="-2"/>
        </w:rPr>
        <w:t>12,695.66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308.03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308.03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308.03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-308.03</w:t>
      </w:r>
      <w:r>
        <w:rPr>
          <w:w w:val="105"/>
        </w:rPr>
        <w:tab/>
      </w:r>
      <w:r>
        <w:rPr>
          <w:w w:val="105"/>
          <w:position w:val="-2"/>
        </w:rPr>
        <w:t>-308.03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78,158.00</w:t>
      </w:r>
      <w:r>
        <w:rPr>
          <w:w w:val="105"/>
        </w:rPr>
        <w:tab/>
      </w:r>
      <w:r>
        <w:rPr>
          <w:w w:val="105"/>
        </w:rPr>
        <w:t>81,658.00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3,249.78</w:t>
      </w:r>
      <w:r>
        <w:rPr>
          <w:w w:val="105"/>
        </w:rPr>
        <w:tab/>
      </w:r>
      <w:r>
        <w:rPr>
          <w:w w:val="105"/>
        </w:rPr>
        <w:t>3,249.78</w:t>
      </w:r>
      <w:r>
        <w:rPr>
          <w:w w:val="105"/>
        </w:rPr>
        <w:tab/>
      </w:r>
      <w:r>
        <w:rPr>
          <w:spacing w:val="-1"/>
          <w:w w:val="105"/>
        </w:rPr>
        <w:t>3,249.78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36,089.31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36,089.31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1,593.00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1,593.00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0.94</w:t>
      </w:r>
      <w:r>
        <w:rPr>
          <w:w w:val="105"/>
        </w:rPr>
        <w:tab/>
      </w:r>
      <w:r>
        <w:rPr>
          <w:w w:val="105"/>
          <w:position w:val="-2"/>
        </w:rPr>
        <w:t>0.94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0.94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0.94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6,205.00</w:t>
      </w:r>
      <w:r>
        <w:rPr>
          <w:w w:val="105"/>
        </w:rPr>
        <w:tab/>
      </w:r>
      <w:r>
        <w:rPr>
          <w:w w:val="105"/>
          <w:position w:val="-2"/>
        </w:rPr>
        <w:t>6,205.00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6,205.00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6,205.00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0" o:spid="_x0000_s1070" o:spt="1" style="position:absolute;left:0pt;margin-left:18pt;margin-top:11.2pt;height:2.5pt;width:756pt;mso-position-horizontal-relative:page;mso-wrap-distance-bottom:0pt;mso-wrap-distance-top:0pt;z-index:-2515875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1" o:spid="_x0000_s1071" o:spt="1" style="position:absolute;left:0pt;margin-left:18pt;margin-top:29.95pt;height:2.5pt;width:756pt;mso-position-horizontal-relative:page;z-index:-251634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875.00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875.00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1162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875.00</w:t>
      </w:r>
      <w:r>
        <w:rPr>
          <w:w w:val="105"/>
          <w:sz w:val="10"/>
        </w:rPr>
        <w:tab/>
      </w:r>
      <w:r>
        <w:rPr>
          <w:w w:val="105"/>
          <w:sz w:val="10"/>
        </w:rPr>
        <w:t>875.00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192"/>
          <w:tab w:val="left" w:pos="7272"/>
          <w:tab w:val="left" w:pos="8590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11,500.00</w:t>
      </w:r>
      <w:r>
        <w:rPr>
          <w:w w:val="105"/>
          <w:sz w:val="10"/>
        </w:rPr>
        <w:tab/>
      </w:r>
      <w:r>
        <w:rPr>
          <w:w w:val="105"/>
          <w:sz w:val="10"/>
        </w:rPr>
        <w:t>87,626.00</w:t>
      </w:r>
      <w:r>
        <w:rPr>
          <w:w w:val="105"/>
          <w:sz w:val="10"/>
        </w:rPr>
        <w:tab/>
      </w:r>
      <w:r>
        <w:rPr>
          <w:w w:val="105"/>
          <w:sz w:val="10"/>
        </w:rPr>
        <w:t>99,126.00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3,249.78</w:t>
      </w:r>
      <w:r>
        <w:rPr>
          <w:w w:val="105"/>
          <w:sz w:val="10"/>
        </w:rPr>
        <w:tab/>
      </w:r>
      <w:r>
        <w:rPr>
          <w:w w:val="105"/>
          <w:sz w:val="10"/>
        </w:rPr>
        <w:t>3,249.78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3,249.78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42,295.25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42,295.25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12,100.00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12,100.00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1,028.31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1,028.31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1,028.31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5,849.74</w:t>
      </w:r>
      <w:r>
        <w:rPr>
          <w:w w:val="105"/>
        </w:rPr>
        <w:tab/>
      </w:r>
      <w:r>
        <w:rPr>
          <w:w w:val="105"/>
          <w:position w:val="-2"/>
        </w:rPr>
        <w:t>5,849.74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9,150.00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9,150.00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5,707.03</w:t>
      </w:r>
      <w:r>
        <w:rPr>
          <w:w w:val="105"/>
        </w:rPr>
        <w:tab/>
      </w:r>
      <w:r>
        <w:rPr>
          <w:w w:val="105"/>
          <w:position w:val="-2"/>
        </w:rPr>
        <w:t>5,707.03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3,245.00</w:t>
      </w:r>
      <w:r>
        <w:rPr>
          <w:w w:val="105"/>
        </w:rPr>
        <w:tab/>
      </w:r>
      <w:r>
        <w:rPr>
          <w:w w:val="105"/>
          <w:position w:val="-2"/>
        </w:rPr>
        <w:t>3,245.00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296.72</w:t>
      </w:r>
      <w:r>
        <w:rPr>
          <w:w w:val="105"/>
        </w:rPr>
        <w:tab/>
      </w:r>
      <w:r>
        <w:rPr>
          <w:w w:val="105"/>
          <w:position w:val="-2"/>
        </w:rPr>
        <w:t>296.72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68,700.00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68,700.00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22,900.00</w:t>
      </w:r>
      <w:r>
        <w:rPr>
          <w:w w:val="105"/>
        </w:rPr>
        <w:tab/>
      </w:r>
      <w:r>
        <w:rPr>
          <w:w w:val="105"/>
          <w:position w:val="-2"/>
        </w:rPr>
        <w:t>22,900.00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43,381.00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43,381.00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14,870.11</w:t>
      </w:r>
      <w:r>
        <w:rPr>
          <w:w w:val="105"/>
        </w:rPr>
        <w:tab/>
      </w:r>
      <w:r>
        <w:rPr>
          <w:w w:val="105"/>
          <w:position w:val="-2"/>
        </w:rPr>
        <w:t>14,870.11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310.63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310.63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310.63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-310.63</w:t>
      </w:r>
      <w:r>
        <w:rPr>
          <w:w w:val="105"/>
        </w:rPr>
        <w:tab/>
      </w:r>
      <w:r>
        <w:rPr>
          <w:w w:val="105"/>
          <w:position w:val="-2"/>
        </w:rPr>
        <w:t>-310.63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136,931.00</w:t>
      </w:r>
      <w:r>
        <w:rPr>
          <w:w w:val="105"/>
        </w:rPr>
        <w:tab/>
      </w:r>
      <w:r>
        <w:rPr>
          <w:w w:val="105"/>
        </w:rPr>
        <w:t>140,431.00</w:t>
      </w:r>
      <w:r>
        <w:rPr>
          <w:w w:val="105"/>
        </w:rPr>
        <w:tab/>
      </w:r>
      <w:r>
        <w:rPr>
          <w:w w:val="105"/>
        </w:rPr>
        <w:t>-5,725.00</w:t>
      </w:r>
      <w:r>
        <w:rPr>
          <w:w w:val="105"/>
        </w:rPr>
        <w:tab/>
      </w:r>
      <w:r>
        <w:rPr>
          <w:w w:val="105"/>
        </w:rPr>
        <w:t>7,538.94</w:t>
      </w:r>
      <w:r>
        <w:rPr>
          <w:w w:val="105"/>
        </w:rPr>
        <w:tab/>
      </w:r>
      <w:r>
        <w:rPr>
          <w:w w:val="105"/>
        </w:rPr>
        <w:t>7,538.94</w:t>
      </w:r>
      <w:r>
        <w:rPr>
          <w:w w:val="105"/>
        </w:rPr>
        <w:tab/>
      </w:r>
      <w:r>
        <w:rPr>
          <w:spacing w:val="-1"/>
          <w:w w:val="105"/>
        </w:rPr>
        <w:t>7,538.94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52,557.97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52,557.97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1,500.00</w:t>
      </w:r>
      <w:r>
        <w:rPr>
          <w:w w:val="105"/>
          <w:sz w:val="10"/>
        </w:rPr>
        <w:tab/>
      </w:r>
      <w:r>
        <w:rPr>
          <w:w w:val="105"/>
          <w:sz w:val="10"/>
        </w:rPr>
        <w:t>1,500.00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5,230.00</w:t>
      </w:r>
      <w:r>
        <w:rPr>
          <w:w w:val="105"/>
        </w:rPr>
        <w:tab/>
      </w:r>
      <w:r>
        <w:rPr>
          <w:w w:val="105"/>
          <w:position w:val="-2"/>
        </w:rPr>
        <w:t>5,230.00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5,230.00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5,230.00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-330.00</w:t>
      </w:r>
      <w:r>
        <w:rPr>
          <w:w w:val="105"/>
        </w:rPr>
        <w:tab/>
      </w:r>
      <w:r>
        <w:rPr>
          <w:w w:val="105"/>
          <w:position w:val="-2"/>
        </w:rPr>
        <w:t>-330.00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2365"/>
          <w:tab w:val="left" w:pos="3392"/>
          <w:tab w:val="left" w:pos="4472"/>
          <w:tab w:val="left" w:pos="5622"/>
          <w:tab w:val="left" w:pos="6738"/>
          <w:tab w:val="left" w:pos="7818"/>
          <w:tab w:val="left" w:pos="8898"/>
        </w:tabs>
        <w:spacing w:before="27"/>
        <w:ind w:left="0" w:right="1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13,500.00</w:t>
      </w:r>
      <w:r>
        <w:rPr>
          <w:w w:val="105"/>
          <w:sz w:val="10"/>
        </w:rPr>
        <w:tab/>
      </w:r>
      <w:r>
        <w:rPr>
          <w:w w:val="105"/>
          <w:sz w:val="10"/>
        </w:rPr>
        <w:t>138,431.00</w:t>
      </w:r>
      <w:r>
        <w:rPr>
          <w:w w:val="105"/>
          <w:sz w:val="10"/>
        </w:rPr>
        <w:tab/>
      </w:r>
      <w:r>
        <w:rPr>
          <w:w w:val="105"/>
          <w:sz w:val="10"/>
        </w:rPr>
        <w:t>151,931.00</w:t>
      </w:r>
      <w:r>
        <w:rPr>
          <w:w w:val="105"/>
          <w:sz w:val="10"/>
        </w:rPr>
        <w:tab/>
      </w:r>
      <w:r>
        <w:rPr>
          <w:w w:val="105"/>
          <w:sz w:val="10"/>
        </w:rPr>
        <w:t>-5,725.00</w:t>
      </w:r>
      <w:r>
        <w:rPr>
          <w:w w:val="105"/>
          <w:sz w:val="10"/>
        </w:rPr>
        <w:tab/>
      </w:r>
      <w:r>
        <w:rPr>
          <w:w w:val="105"/>
          <w:sz w:val="10"/>
        </w:rPr>
        <w:t>7,538.94</w:t>
      </w:r>
      <w:r>
        <w:rPr>
          <w:w w:val="105"/>
          <w:sz w:val="10"/>
        </w:rPr>
        <w:tab/>
      </w:r>
      <w:r>
        <w:rPr>
          <w:w w:val="105"/>
          <w:sz w:val="10"/>
        </w:rPr>
        <w:t>7,538.94</w:t>
      </w:r>
      <w:r>
        <w:rPr>
          <w:w w:val="105"/>
          <w:sz w:val="10"/>
        </w:rPr>
        <w:tab/>
      </w:r>
      <w:r>
        <w:rPr>
          <w:w w:val="105"/>
          <w:sz w:val="10"/>
        </w:rPr>
        <w:t>7,538.94</w:t>
      </w:r>
    </w:p>
    <w:p>
      <w:pPr>
        <w:tabs>
          <w:tab w:val="left" w:pos="2529"/>
          <w:tab w:val="left" w:pos="3609"/>
          <w:tab w:val="left" w:pos="4636"/>
          <w:tab w:val="left" w:pos="5848"/>
          <w:tab w:val="left" w:pos="6928"/>
          <w:tab w:val="left" w:pos="8008"/>
          <w:tab w:val="left" w:pos="9088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6,393,440.00</w:t>
      </w:r>
      <w:r>
        <w:rPr>
          <w:w w:val="105"/>
          <w:sz w:val="10"/>
        </w:rPr>
        <w:tab/>
      </w:r>
      <w:r>
        <w:rPr>
          <w:w w:val="105"/>
          <w:sz w:val="10"/>
        </w:rPr>
        <w:t>6,337,572.00</w:t>
      </w:r>
      <w:r>
        <w:rPr>
          <w:w w:val="105"/>
          <w:sz w:val="10"/>
        </w:rPr>
        <w:tab/>
      </w:r>
      <w:r>
        <w:rPr>
          <w:w w:val="105"/>
          <w:sz w:val="10"/>
        </w:rPr>
        <w:t>12,731,012.00</w:t>
      </w:r>
      <w:r>
        <w:rPr>
          <w:w w:val="105"/>
          <w:sz w:val="10"/>
        </w:rPr>
        <w:tab/>
      </w:r>
      <w:r>
        <w:rPr>
          <w:w w:val="105"/>
          <w:sz w:val="10"/>
        </w:rPr>
        <w:t>227,176.29</w:t>
      </w:r>
      <w:r>
        <w:rPr>
          <w:w w:val="105"/>
          <w:sz w:val="10"/>
        </w:rPr>
        <w:tab/>
      </w:r>
      <w:r>
        <w:rPr>
          <w:w w:val="105"/>
          <w:sz w:val="10"/>
        </w:rPr>
        <w:t>628,429.88</w:t>
      </w:r>
      <w:r>
        <w:rPr>
          <w:w w:val="105"/>
          <w:sz w:val="10"/>
        </w:rPr>
        <w:tab/>
      </w:r>
      <w:r>
        <w:rPr>
          <w:w w:val="105"/>
          <w:sz w:val="10"/>
        </w:rPr>
        <w:t>502,703.38</w:t>
      </w:r>
      <w:r>
        <w:rPr>
          <w:w w:val="105"/>
          <w:sz w:val="10"/>
        </w:rPr>
        <w:tab/>
      </w:r>
      <w:r>
        <w:rPr>
          <w:w w:val="105"/>
          <w:sz w:val="10"/>
        </w:rPr>
        <w:t>521,513.66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-330.00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57,457.97</w:t>
      </w:r>
    </w:p>
    <w:p>
      <w:pPr>
        <w:pStyle w:val="7"/>
        <w:spacing w:before="105"/>
        <w:ind w:left="0" w:right="1"/>
        <w:jc w:val="right"/>
      </w:pPr>
      <w:r>
        <w:rPr>
          <w:w w:val="105"/>
        </w:rPr>
        <w:t>7,209,571.98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-330.00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57,457.97</w:t>
      </w:r>
    </w:p>
    <w:p>
      <w:pPr>
        <w:pStyle w:val="7"/>
        <w:spacing w:before="105"/>
        <w:ind w:left="0" w:right="1"/>
        <w:jc w:val="right"/>
      </w:pPr>
      <w:r>
        <w:rPr>
          <w:w w:val="105"/>
        </w:rPr>
        <w:t>7,540,773.43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8"/>
        <w:jc w:val="right"/>
      </w:pPr>
      <w:r>
        <w:rPr>
          <w:w w:val="105"/>
        </w:rPr>
        <w:t>33,357.1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61,000.00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-50,000.00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11,000.00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2,171.00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2,171.00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2,171.00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2,274.20</w:t>
      </w:r>
      <w:r>
        <w:rPr>
          <w:w w:val="105"/>
        </w:rPr>
        <w:tab/>
      </w:r>
      <w:r>
        <w:rPr>
          <w:w w:val="105"/>
          <w:position w:val="-2"/>
        </w:rPr>
        <w:t>2,274.20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40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ACABADOS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TEXTILES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53.00</w:t>
      </w:r>
      <w:r>
        <w:rPr>
          <w:w w:val="105"/>
        </w:rPr>
        <w:tab/>
      </w:r>
      <w:r>
        <w:rPr>
          <w:w w:val="105"/>
          <w:position w:val="-2"/>
        </w:rPr>
        <w:t>53.00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4" w:space="2296"/>
            <w:col w:w="604" w:space="423"/>
            <w:col w:w="657" w:space="423"/>
            <w:col w:w="657" w:space="476"/>
            <w:col w:w="604" w:space="476"/>
            <w:col w:w="604" w:space="476"/>
            <w:col w:w="604" w:space="476"/>
            <w:col w:w="604" w:space="453"/>
            <w:col w:w="1737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7,076.00</w:t>
      </w:r>
      <w:r>
        <w:rPr>
          <w:w w:val="105"/>
        </w:rPr>
        <w:tab/>
      </w:r>
      <w:r>
        <w:rPr>
          <w:w w:val="105"/>
          <w:position w:val="-2"/>
        </w:rPr>
        <w:t>7,076.00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291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LIBROS,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REVISTAS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PERIÓDICOS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-300.00</w:t>
      </w:r>
      <w:r>
        <w:rPr>
          <w:w w:val="105"/>
        </w:rPr>
        <w:tab/>
      </w:r>
      <w:r>
        <w:rPr>
          <w:w w:val="105"/>
          <w:position w:val="-2"/>
        </w:rPr>
        <w:t>-300.00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5" w:space="1715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ESPECIES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TIMBRADAS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VALORES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4,440.00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4,440.00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11" w:space="1660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281.00</w:t>
      </w:r>
      <w:r>
        <w:rPr>
          <w:w w:val="105"/>
        </w:rPr>
        <w:tab/>
      </w:r>
      <w:r>
        <w:rPr>
          <w:w w:val="105"/>
          <w:position w:val="-2"/>
        </w:rPr>
        <w:t>281.00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397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16,533.90</w:t>
      </w:r>
      <w:r>
        <w:rPr>
          <w:w w:val="105"/>
        </w:rPr>
        <w:tab/>
      </w:r>
      <w:r>
        <w:rPr>
          <w:w w:val="105"/>
          <w:position w:val="-2"/>
        </w:rPr>
        <w:t>16,533.90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272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VIDRIO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64" w:space="220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2" o:spid="_x0000_s1072" o:spt="1" style="position:absolute;left:0pt;margin-left:18pt;margin-top:11.2pt;height:2.5pt;width:756pt;mso-position-horizontal-relative:page;mso-wrap-distance-bottom:0pt;mso-wrap-distance-top:0pt;z-index:-2515865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3" o:spid="_x0000_s1073" o:spt="1" style="position:absolute;left:0pt;margin-left:18pt;margin-top:29.95pt;height:2.5pt;width:756pt;mso-position-horizontal-relative:page;z-index:-251633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284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-3,342.00</w:t>
      </w:r>
      <w:r>
        <w:rPr>
          <w:w w:val="105"/>
        </w:rPr>
        <w:tab/>
      </w:r>
      <w:r>
        <w:rPr>
          <w:w w:val="105"/>
          <w:position w:val="-2"/>
        </w:rPr>
        <w:t>-3,342.00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4"/>
        <w:ind w:left="0"/>
        <w:rPr>
          <w:sz w:val="14"/>
        </w:rPr>
      </w:pP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22,962.00</w:t>
      </w:r>
      <w:r>
        <w:rPr>
          <w:w w:val="105"/>
        </w:rPr>
        <w:tab/>
      </w:r>
      <w:r>
        <w:rPr>
          <w:w w:val="105"/>
          <w:position w:val="-2"/>
        </w:rPr>
        <w:t>22,962.00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931"/>
            <w:col w:w="604" w:space="238"/>
            <w:col w:w="842" w:space="238"/>
            <w:col w:w="842" w:space="476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527"/>
            <w:col w:w="604" w:space="369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tabs>
          <w:tab w:val="left" w:pos="5112"/>
          <w:tab w:val="left" w:pos="6192"/>
          <w:tab w:val="left" w:pos="7219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68,076.00</w:t>
      </w:r>
      <w:r>
        <w:rPr>
          <w:w w:val="105"/>
        </w:rPr>
        <w:tab/>
      </w:r>
      <w:r>
        <w:rPr>
          <w:w w:val="105"/>
        </w:rPr>
        <w:t>41,940.00</w:t>
      </w:r>
      <w:r>
        <w:rPr>
          <w:w w:val="105"/>
        </w:rPr>
        <w:tab/>
      </w:r>
      <w:r>
        <w:rPr>
          <w:w w:val="105"/>
        </w:rPr>
        <w:t>110,016.00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2,171.00</w:t>
      </w:r>
      <w:r>
        <w:rPr>
          <w:w w:val="105"/>
        </w:rPr>
        <w:tab/>
      </w:r>
      <w:r>
        <w:rPr>
          <w:w w:val="105"/>
        </w:rPr>
        <w:t>2,171.00</w:t>
      </w:r>
      <w:r>
        <w:rPr>
          <w:w w:val="105"/>
        </w:rPr>
        <w:tab/>
      </w:r>
      <w:r>
        <w:rPr>
          <w:spacing w:val="-1"/>
          <w:w w:val="105"/>
        </w:rPr>
        <w:t>2,171.00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45,538.10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45,538.10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22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38,000.00</w:t>
      </w:r>
      <w:r>
        <w:rPr>
          <w:w w:val="105"/>
        </w:rPr>
        <w:tab/>
      </w:r>
      <w:r>
        <w:rPr>
          <w:w w:val="105"/>
          <w:position w:val="-2"/>
        </w:rPr>
        <w:t>38,000.00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70,874.00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-10,530.00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60,344.00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48,572.00</w:t>
      </w:r>
      <w:r>
        <w:rPr>
          <w:w w:val="105"/>
        </w:rPr>
        <w:tab/>
      </w:r>
      <w:r>
        <w:rPr>
          <w:w w:val="105"/>
          <w:position w:val="-2"/>
        </w:rPr>
        <w:t>48,572.00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39,000.00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24,150.00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26,150.00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239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2,549.00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2,549.00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2,241.00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44,053.00</w:t>
      </w:r>
      <w:r>
        <w:rPr>
          <w:w w:val="105"/>
        </w:rPr>
        <w:tab/>
      </w:r>
      <w:r>
        <w:rPr>
          <w:w w:val="105"/>
          <w:position w:val="-2"/>
        </w:rPr>
        <w:t>44,588.00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308.0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342"/>
            <w:col w:w="735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13,165.00</w:t>
      </w:r>
      <w:r>
        <w:rPr>
          <w:w w:val="105"/>
        </w:rPr>
        <w:tab/>
      </w:r>
      <w:r>
        <w:rPr>
          <w:w w:val="105"/>
          <w:position w:val="-2"/>
        </w:rPr>
        <w:t>13,165.00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35,960.00</w:t>
      </w:r>
      <w:r>
        <w:rPr>
          <w:w w:val="105"/>
        </w:rPr>
        <w:tab/>
      </w:r>
      <w:r>
        <w:rPr>
          <w:w w:val="105"/>
          <w:position w:val="-2"/>
        </w:rPr>
        <w:t>35,960.00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73"/>
            <w:col w:w="841" w:space="477"/>
            <w:col w:w="604" w:space="237"/>
            <w:col w:w="841" w:space="478"/>
            <w:col w:w="604" w:space="237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34,000.00</w:t>
      </w:r>
      <w:r>
        <w:rPr>
          <w:w w:val="105"/>
        </w:rPr>
        <w:tab/>
      </w:r>
      <w:r>
        <w:rPr>
          <w:w w:val="105"/>
          <w:position w:val="-2"/>
        </w:rPr>
        <w:t>34,000.00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5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15"/>
      </w:pPr>
      <w:r>
        <w:rPr>
          <w:w w:val="105"/>
        </w:rPr>
        <w:t>70,000.00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6,038.00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6,038.00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4,730.00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  <w:ind w:left="397"/>
      </w:pPr>
      <w:r>
        <w:rPr>
          <w:w w:val="105"/>
        </w:rPr>
        <w:t>-2,128.00</w:t>
      </w:r>
      <w:r>
        <w:rPr>
          <w:w w:val="105"/>
        </w:rPr>
        <w:tab/>
      </w:r>
      <w:r>
        <w:rPr>
          <w:w w:val="105"/>
          <w:position w:val="-2"/>
        </w:rPr>
        <w:t>15,882.00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7"/>
        <w:jc w:val="right"/>
      </w:pPr>
      <w:r>
        <w:rPr>
          <w:w w:val="105"/>
        </w:rPr>
        <w:t>1,308.0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03"/>
            <w:col w:w="876" w:space="186"/>
            <w:col w:w="894" w:space="478"/>
            <w:col w:w="604" w:space="290"/>
            <w:col w:w="789" w:space="291"/>
            <w:col w:w="789" w:space="291"/>
            <w:col w:w="789" w:space="268"/>
            <w:col w:w="1921" w:space="263"/>
            <w:col w:w="814"/>
          </w:cols>
        </w:sectPr>
      </w:pPr>
    </w:p>
    <w:p>
      <w:pPr>
        <w:pStyle w:val="7"/>
        <w:tabs>
          <w:tab w:val="left" w:pos="5059"/>
          <w:tab w:val="left" w:pos="6192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441,874.00</w:t>
      </w:r>
      <w:r>
        <w:rPr>
          <w:w w:val="105"/>
        </w:rPr>
        <w:tab/>
      </w:r>
      <w:r>
        <w:rPr>
          <w:w w:val="105"/>
        </w:rPr>
        <w:t>10,620.00</w:t>
      </w:r>
      <w:r>
        <w:rPr>
          <w:w w:val="105"/>
        </w:rPr>
        <w:tab/>
      </w:r>
      <w:r>
        <w:rPr>
          <w:w w:val="105"/>
        </w:rPr>
        <w:t>452,494.00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25,387.00</w:t>
      </w:r>
      <w:r>
        <w:rPr>
          <w:w w:val="105"/>
        </w:rPr>
        <w:tab/>
      </w:r>
      <w:r>
        <w:rPr>
          <w:w w:val="105"/>
        </w:rPr>
        <w:t>25,387.00</w:t>
      </w:r>
      <w:r>
        <w:rPr>
          <w:w w:val="105"/>
        </w:rPr>
        <w:tab/>
      </w:r>
      <w:r>
        <w:rPr>
          <w:spacing w:val="-1"/>
          <w:w w:val="105"/>
        </w:rPr>
        <w:t>23,771.00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258,622.00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277,167.00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3"/>
      </w:pPr>
      <w:r>
        <w:rPr>
          <w:w w:val="105"/>
        </w:rPr>
        <w:t>1,616.0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313,000.00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20,900.00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333,900.00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90,000.00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243,900.00</w:t>
      </w:r>
      <w:r>
        <w:rPr>
          <w:w w:val="105"/>
        </w:rPr>
        <w:tab/>
      </w:r>
      <w:r>
        <w:rPr>
          <w:w w:val="105"/>
          <w:position w:val="-2"/>
        </w:rPr>
        <w:t>243,900.00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39"/>
            <w:col w:w="841" w:space="187"/>
            <w:col w:w="893" w:space="477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2,976.00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2,976.00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2,976.00</w:t>
      </w:r>
      <w:r>
        <w:rPr>
          <w:w w:val="105"/>
        </w:rPr>
        <w:tab/>
      </w:r>
      <w:r>
        <w:rPr>
          <w:w w:val="105"/>
          <w:position w:val="-2"/>
        </w:rPr>
        <w:t>2,976.00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059"/>
          <w:tab w:val="left" w:pos="6192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315,976.00</w:t>
      </w:r>
      <w:r>
        <w:rPr>
          <w:w w:val="105"/>
        </w:rPr>
        <w:tab/>
      </w:r>
      <w:r>
        <w:rPr>
          <w:w w:val="105"/>
        </w:rPr>
        <w:t>20,900.00</w:t>
      </w:r>
      <w:r>
        <w:rPr>
          <w:w w:val="105"/>
        </w:rPr>
        <w:tab/>
      </w:r>
      <w:r>
        <w:rPr>
          <w:w w:val="105"/>
        </w:rPr>
        <w:t>336,876.00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</w:rPr>
        <w:t>90,000.00</w:t>
      </w:r>
      <w:r>
        <w:rPr>
          <w:w w:val="105"/>
        </w:rPr>
        <w:tab/>
      </w:r>
      <w:r>
        <w:rPr>
          <w:spacing w:val="-1"/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246,876.00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246,876.00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1,626.05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1,626.05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1,626.05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926.45</w:t>
      </w:r>
      <w:r>
        <w:rPr>
          <w:w w:val="105"/>
        </w:rPr>
        <w:tab/>
      </w:r>
      <w:r>
        <w:rPr>
          <w:w w:val="105"/>
          <w:position w:val="-2"/>
        </w:rPr>
        <w:t>926.45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401"/>
            <w:col w:w="1789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214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PRODUCTOS</w:t>
      </w:r>
      <w:r>
        <w:rPr>
          <w:spacing w:val="-2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AGROFORESTALES,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MADERA,</w:t>
      </w:r>
    </w:p>
    <w:p>
      <w:pPr>
        <w:spacing w:before="35"/>
        <w:ind w:left="0" w:right="518" w:firstLine="0"/>
        <w:jc w:val="right"/>
        <w:rPr>
          <w:sz w:val="10"/>
        </w:rPr>
      </w:pPr>
      <w:r>
        <w:rPr>
          <w:w w:val="105"/>
          <w:sz w:val="10"/>
        </w:rPr>
        <w:t>CORCHO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MANUFACTURAS</w:t>
      </w:r>
    </w:p>
    <w:p>
      <w:pPr>
        <w:tabs>
          <w:tab w:val="left" w:pos="393"/>
          <w:tab w:val="left" w:pos="807"/>
          <w:tab w:val="left" w:pos="1159"/>
        </w:tabs>
        <w:spacing w:before="27"/>
        <w:ind w:left="0" w:right="519" w:firstLine="0"/>
        <w:jc w:val="right"/>
        <w:rPr>
          <w:sz w:val="10"/>
        </w:rPr>
      </w:pPr>
      <w:r>
        <w:rPr>
          <w:w w:val="105"/>
          <w:position w:val="1"/>
          <w:sz w:val="10"/>
        </w:rPr>
        <w:t>219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ALIMENTOS,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AGROFORESTALES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AGROPECUARIOS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HILADOS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TELAS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683.00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683.00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11.00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11.00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11.00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-370.00</w:t>
      </w:r>
      <w:r>
        <w:rPr>
          <w:w w:val="105"/>
        </w:rPr>
        <w:tab/>
      </w:r>
      <w:r>
        <w:rPr>
          <w:w w:val="105"/>
          <w:position w:val="-2"/>
        </w:rPr>
        <w:t>-370.00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-89.50</w:t>
      </w:r>
      <w:r>
        <w:rPr>
          <w:w w:val="105"/>
        </w:rPr>
        <w:tab/>
      </w:r>
      <w:r>
        <w:rPr>
          <w:w w:val="105"/>
          <w:position w:val="-2"/>
        </w:rPr>
        <w:t>-89.50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-16.00</w:t>
      </w:r>
      <w:r>
        <w:rPr>
          <w:w w:val="105"/>
        </w:rPr>
        <w:tab/>
      </w:r>
      <w:r>
        <w:rPr>
          <w:w w:val="105"/>
          <w:position w:val="-2"/>
        </w:rPr>
        <w:t>-16.00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15" w:space="1256"/>
            <w:col w:w="604" w:space="369"/>
            <w:col w:w="710" w:space="370"/>
            <w:col w:w="710" w:space="476"/>
            <w:col w:w="604" w:space="423"/>
            <w:col w:w="657" w:space="423"/>
            <w:col w:w="657" w:space="423"/>
            <w:col w:w="657" w:space="365"/>
            <w:col w:w="1825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130.50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130.50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130.50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-130.50</w:t>
      </w:r>
      <w:r>
        <w:rPr>
          <w:w w:val="105"/>
        </w:rPr>
        <w:tab/>
      </w:r>
      <w:r>
        <w:rPr>
          <w:w w:val="105"/>
          <w:position w:val="-2"/>
        </w:rPr>
        <w:t>-130.50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258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4" o:spid="_x0000_s1074" o:spt="1" style="position:absolute;left:0pt;margin-left:18pt;margin-top:11.2pt;height:2.5pt;width:756pt;mso-position-horizontal-relative:page;mso-wrap-distance-bottom:0pt;mso-wrap-distance-top:0pt;z-index:-2515855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5" o:spid="_x0000_s1075" o:spt="1" style="position:absolute;left:0pt;margin-left:18pt;margin-top:29.95pt;height:2.5pt;width:756pt;mso-position-horizontal-relative:page;z-index:-251632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LIBROS,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REVISTAS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PERIÓDICOS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720.00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720.00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720.00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5,980.00</w:t>
      </w:r>
      <w:r>
        <w:rPr>
          <w:w w:val="105"/>
        </w:rPr>
        <w:tab/>
      </w:r>
      <w:r>
        <w:rPr>
          <w:w w:val="105"/>
          <w:position w:val="-2"/>
        </w:rPr>
        <w:t>5,980.00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5" w:space="171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ESPECIES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TIMBRADAS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VALORES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-980.00</w:t>
      </w:r>
      <w:r>
        <w:rPr>
          <w:w w:val="105"/>
        </w:rPr>
        <w:tab/>
      </w:r>
      <w:r>
        <w:rPr>
          <w:w w:val="105"/>
          <w:position w:val="-2"/>
        </w:rPr>
        <w:t>-980.00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11" w:space="1660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216.00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216.00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216.00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-216.00</w:t>
      </w:r>
      <w:r>
        <w:rPr>
          <w:w w:val="105"/>
        </w:rPr>
        <w:tab/>
      </w:r>
      <w:r>
        <w:rPr>
          <w:w w:val="105"/>
          <w:position w:val="-2"/>
        </w:rPr>
        <w:t>-216.00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1,523.50</w:t>
      </w:r>
      <w:r>
        <w:rPr>
          <w:w w:val="105"/>
        </w:rPr>
        <w:tab/>
      </w:r>
      <w:r>
        <w:rPr>
          <w:w w:val="105"/>
          <w:position w:val="-2"/>
        </w:rPr>
        <w:t>1,523.50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725.20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725.20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725.20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207.30</w:t>
      </w:r>
      <w:r>
        <w:rPr>
          <w:w w:val="105"/>
        </w:rPr>
        <w:tab/>
      </w:r>
      <w:r>
        <w:rPr>
          <w:w w:val="105"/>
          <w:position w:val="-2"/>
        </w:rPr>
        <w:t>207.30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1011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275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CEMENTO,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PÓMEZ,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ASBESTO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YESO</w:t>
      </w:r>
    </w:p>
    <w:p>
      <w:pPr>
        <w:pStyle w:val="9"/>
        <w:numPr>
          <w:ilvl w:val="0"/>
          <w:numId w:val="59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882.35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882.35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882.35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-882.35</w:t>
      </w:r>
      <w:r>
        <w:rPr>
          <w:w w:val="105"/>
        </w:rPr>
        <w:tab/>
      </w:r>
      <w:r>
        <w:rPr>
          <w:w w:val="105"/>
          <w:position w:val="-2"/>
        </w:rPr>
        <w:t>-882.35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652.75</w:t>
      </w:r>
      <w:r>
        <w:rPr>
          <w:w w:val="105"/>
        </w:rPr>
        <w:tab/>
      </w:r>
      <w:r>
        <w:rPr>
          <w:w w:val="105"/>
          <w:position w:val="-2"/>
        </w:rPr>
        <w:t>652.75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34" w:space="1037"/>
            <w:col w:w="604" w:space="290"/>
            <w:col w:w="789" w:space="291"/>
            <w:col w:w="789" w:space="476"/>
            <w:col w:w="604" w:space="370"/>
            <w:col w:w="710" w:space="370"/>
            <w:col w:w="710" w:space="370"/>
            <w:col w:w="710" w:space="365"/>
            <w:col w:w="1825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9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-534.05</w:t>
      </w:r>
      <w:r>
        <w:rPr>
          <w:w w:val="105"/>
        </w:rPr>
        <w:tab/>
      </w:r>
      <w:r>
        <w:rPr>
          <w:w w:val="105"/>
          <w:position w:val="-2"/>
        </w:rPr>
        <w:t>-534.05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METÁLICOS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651.40</w:t>
      </w:r>
      <w:r>
        <w:rPr>
          <w:w w:val="105"/>
        </w:rPr>
        <w:tab/>
      </w:r>
      <w:r>
        <w:rPr>
          <w:w w:val="105"/>
          <w:position w:val="-2"/>
        </w:rPr>
        <w:t>651.40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02" w:space="176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1,828.50</w:t>
      </w:r>
      <w:r>
        <w:rPr>
          <w:w w:val="105"/>
        </w:rPr>
        <w:tab/>
      </w:r>
      <w:r>
        <w:rPr>
          <w:w w:val="105"/>
          <w:position w:val="-2"/>
        </w:rPr>
        <w:t>1,828.50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6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tabs>
          <w:tab w:val="left" w:pos="773"/>
          <w:tab w:val="left" w:pos="1187"/>
          <w:tab w:val="left" w:pos="1539"/>
        </w:tabs>
        <w:spacing w:before="0" w:line="103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318.88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89.40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318.88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89.40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318.88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89.40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2,835.02</w:t>
      </w:r>
      <w:r>
        <w:rPr>
          <w:w w:val="105"/>
        </w:rPr>
        <w:tab/>
      </w:r>
      <w:r>
        <w:rPr>
          <w:w w:val="105"/>
          <w:position w:val="-2"/>
        </w:rPr>
        <w:t>2,835.02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03"/>
        </w:tabs>
        <w:spacing w:before="1"/>
        <w:ind w:left="423"/>
      </w:pPr>
      <w:r>
        <w:rPr>
          <w:w w:val="105"/>
        </w:rPr>
        <w:t>-509.95</w:t>
      </w:r>
      <w:r>
        <w:rPr>
          <w:w w:val="105"/>
        </w:rPr>
        <w:tab/>
      </w:r>
      <w:r>
        <w:rPr>
          <w:w w:val="105"/>
          <w:position w:val="-2"/>
        </w:rPr>
        <w:t>-509.95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5"/>
        <w:ind w:left="0"/>
        <w:rPr>
          <w:sz w:val="12"/>
        </w:rPr>
      </w:pPr>
    </w:p>
    <w:p>
      <w:pPr>
        <w:pStyle w:val="7"/>
        <w:tabs>
          <w:tab w:val="left" w:pos="1556"/>
        </w:tabs>
        <w:spacing w:before="1"/>
        <w:ind w:left="476"/>
      </w:pPr>
      <w:r>
        <w:rPr>
          <w:w w:val="105"/>
        </w:rPr>
        <w:t>-89.40</w:t>
      </w:r>
      <w:r>
        <w:rPr>
          <w:w w:val="105"/>
        </w:rPr>
        <w:tab/>
      </w:r>
      <w:r>
        <w:rPr>
          <w:w w:val="105"/>
          <w:position w:val="-2"/>
        </w:rPr>
        <w:t>-89.40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931"/>
            <w:col w:w="604" w:space="291"/>
            <w:col w:w="789" w:space="291"/>
            <w:col w:w="789" w:space="476"/>
            <w:col w:w="604" w:space="370"/>
            <w:col w:w="710" w:space="370"/>
            <w:col w:w="710" w:space="370"/>
            <w:col w:w="710" w:space="321"/>
            <w:col w:w="1868" w:space="447"/>
            <w:col w:w="630"/>
          </w:cols>
        </w:sectPr>
      </w:pPr>
    </w:p>
    <w:p>
      <w:pPr>
        <w:pStyle w:val="7"/>
        <w:tabs>
          <w:tab w:val="left" w:pos="2111"/>
          <w:tab w:val="left" w:pos="3191"/>
          <w:tab w:val="left" w:pos="4271"/>
          <w:tab w:val="left" w:pos="5589"/>
          <w:tab w:val="left" w:pos="6484"/>
          <w:tab w:val="left" w:pos="7564"/>
          <w:tab w:val="left" w:pos="8644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</w:rPr>
        <w:t>31,683.00</w:t>
      </w:r>
      <w:r>
        <w:rPr>
          <w:w w:val="105"/>
        </w:rPr>
        <w:tab/>
      </w:r>
      <w:r>
        <w:rPr>
          <w:w w:val="105"/>
        </w:rPr>
        <w:t>51,683.00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6,055.38</w:t>
      </w:r>
      <w:r>
        <w:rPr>
          <w:w w:val="105"/>
        </w:rPr>
        <w:tab/>
      </w:r>
      <w:r>
        <w:rPr>
          <w:w w:val="105"/>
        </w:rPr>
        <w:t>6,055.38</w:t>
      </w:r>
      <w:r>
        <w:rPr>
          <w:w w:val="105"/>
        </w:rPr>
        <w:tab/>
      </w:r>
      <w:r>
        <w:rPr>
          <w:w w:val="105"/>
        </w:rPr>
        <w:t>6,055.38</w:t>
      </w:r>
    </w:p>
    <w:p>
      <w:pPr>
        <w:tabs>
          <w:tab w:val="left" w:pos="2312"/>
          <w:tab w:val="left" w:pos="3392"/>
          <w:tab w:val="left" w:pos="4472"/>
          <w:tab w:val="left" w:pos="5843"/>
          <w:tab w:val="left" w:pos="6632"/>
          <w:tab w:val="left" w:pos="7712"/>
          <w:tab w:val="left" w:pos="8792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845,926.00</w:t>
      </w:r>
      <w:r>
        <w:rPr>
          <w:w w:val="105"/>
          <w:sz w:val="10"/>
        </w:rPr>
        <w:tab/>
      </w:r>
      <w:r>
        <w:rPr>
          <w:w w:val="105"/>
          <w:sz w:val="10"/>
        </w:rPr>
        <w:t>105,143.00</w:t>
      </w:r>
      <w:r>
        <w:rPr>
          <w:w w:val="105"/>
          <w:sz w:val="10"/>
        </w:rPr>
        <w:tab/>
      </w:r>
      <w:r>
        <w:rPr>
          <w:w w:val="105"/>
          <w:sz w:val="10"/>
        </w:rPr>
        <w:t>951,069.00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123,613.38</w:t>
      </w:r>
      <w:r>
        <w:rPr>
          <w:w w:val="105"/>
          <w:sz w:val="10"/>
        </w:rPr>
        <w:tab/>
      </w:r>
      <w:r>
        <w:rPr>
          <w:w w:val="105"/>
          <w:sz w:val="10"/>
        </w:rPr>
        <w:t>123,613.38</w:t>
      </w:r>
      <w:r>
        <w:rPr>
          <w:w w:val="105"/>
          <w:sz w:val="10"/>
        </w:rPr>
        <w:tab/>
      </w:r>
      <w:r>
        <w:rPr>
          <w:w w:val="105"/>
          <w:sz w:val="10"/>
        </w:rPr>
        <w:t>121,997.38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30,787.17</w:t>
      </w:r>
    </w:p>
    <w:p>
      <w:pPr>
        <w:pStyle w:val="7"/>
        <w:spacing w:before="96"/>
        <w:ind w:left="596"/>
      </w:pPr>
      <w:r>
        <w:rPr>
          <w:w w:val="105"/>
        </w:rPr>
        <w:t>581,823.27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30,787.17</w:t>
      </w:r>
    </w:p>
    <w:p>
      <w:pPr>
        <w:pStyle w:val="7"/>
        <w:spacing w:before="96"/>
        <w:ind w:left="566"/>
      </w:pPr>
      <w:r>
        <w:rPr>
          <w:w w:val="105"/>
        </w:rPr>
        <w:t>600,368.27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1,616.0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7,250.00</w:t>
      </w:r>
      <w:r>
        <w:rPr>
          <w:w w:val="105"/>
        </w:rPr>
        <w:tab/>
      </w:r>
      <w:r>
        <w:rPr>
          <w:w w:val="105"/>
          <w:position w:val="-2"/>
        </w:rPr>
        <w:t>7,250.00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1,723.00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1,723.00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1,723.00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441.00</w:t>
      </w:r>
      <w:r>
        <w:rPr>
          <w:w w:val="105"/>
        </w:rPr>
        <w:tab/>
      </w:r>
      <w:r>
        <w:rPr>
          <w:w w:val="105"/>
          <w:position w:val="-2"/>
        </w:rPr>
        <w:t>441.00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291"/>
            <w:col w:w="788" w:space="292"/>
            <w:col w:w="788" w:space="292"/>
            <w:col w:w="788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4,700.00</w:t>
      </w:r>
      <w:r>
        <w:rPr>
          <w:w w:val="105"/>
        </w:rPr>
        <w:tab/>
      </w:r>
      <w:r>
        <w:rPr>
          <w:w w:val="105"/>
          <w:position w:val="-2"/>
        </w:rPr>
        <w:t>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6" o:spid="_x0000_s1076" o:spt="1" style="position:absolute;left:0pt;margin-left:18pt;margin-top:11.2pt;height:2.5pt;width:756pt;mso-position-horizontal-relative:page;mso-wrap-distance-bottom:0pt;mso-wrap-distance-top:0pt;z-index:-2515845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7" o:spid="_x0000_s1077" o:spt="1" style="position:absolute;left:0pt;margin-left:18pt;margin-top:29.95pt;height:2.5pt;width:756pt;mso-position-horizontal-relative:page;z-index:-251631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6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4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4,691.00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4,691.00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4,691.00</w:t>
      </w:r>
    </w:p>
    <w:p>
      <w:pPr>
        <w:pStyle w:val="7"/>
        <w:tabs>
          <w:tab w:val="left" w:pos="1495"/>
        </w:tabs>
        <w:spacing w:line="177" w:lineRule="auto"/>
        <w:ind w:left="415"/>
      </w:pPr>
      <w:r>
        <w:br w:type="column"/>
      </w:r>
      <w:r>
        <w:rPr>
          <w:w w:val="105"/>
        </w:rPr>
        <w:t>7,400.00</w:t>
      </w:r>
      <w:r>
        <w:rPr>
          <w:w w:val="105"/>
        </w:rPr>
        <w:tab/>
      </w:r>
      <w:r>
        <w:rPr>
          <w:w w:val="105"/>
          <w:position w:val="-2"/>
        </w:rPr>
        <w:t>7,400.00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-4,331.00</w:t>
      </w:r>
      <w:r>
        <w:rPr>
          <w:w w:val="105"/>
        </w:rPr>
        <w:tab/>
      </w:r>
      <w:r>
        <w:rPr>
          <w:w w:val="105"/>
          <w:position w:val="-2"/>
        </w:rPr>
        <w:t>-4,331.00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476"/>
            <w:col w:w="604" w:space="238"/>
            <w:col w:w="841" w:space="477"/>
            <w:col w:w="604" w:space="291"/>
            <w:col w:w="789" w:space="291"/>
            <w:col w:w="789" w:space="291"/>
            <w:col w:w="789" w:space="286"/>
            <w:col w:w="1903" w:space="447"/>
            <w:col w:w="630"/>
          </w:cols>
        </w:sectPr>
      </w:pPr>
    </w:p>
    <w:p>
      <w:pPr>
        <w:pStyle w:val="7"/>
        <w:tabs>
          <w:tab w:val="left" w:pos="5112"/>
          <w:tab w:val="left" w:pos="6209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60,850.00</w:t>
      </w:r>
      <w:r>
        <w:rPr>
          <w:w w:val="105"/>
        </w:rPr>
        <w:tab/>
      </w:r>
      <w:r>
        <w:rPr>
          <w:w w:val="105"/>
        </w:rPr>
        <w:t>-4,000.00</w:t>
      </w:r>
      <w:r>
        <w:rPr>
          <w:w w:val="105"/>
        </w:rPr>
        <w:tab/>
      </w:r>
      <w:r>
        <w:rPr>
          <w:w w:val="105"/>
        </w:rPr>
        <w:t>56,850.00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6,414.00</w:t>
      </w:r>
      <w:r>
        <w:rPr>
          <w:w w:val="105"/>
        </w:rPr>
        <w:tab/>
      </w:r>
      <w:r>
        <w:rPr>
          <w:w w:val="105"/>
        </w:rPr>
        <w:t>6,414.00</w:t>
      </w:r>
      <w:r>
        <w:rPr>
          <w:w w:val="105"/>
        </w:rPr>
        <w:tab/>
      </w:r>
      <w:r>
        <w:rPr>
          <w:spacing w:val="-1"/>
          <w:w w:val="105"/>
        </w:rPr>
        <w:t>6,414.00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37,960.00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37,960.00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24,275.00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24,275.00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24,275.00</w:t>
      </w:r>
      <w:r>
        <w:rPr>
          <w:w w:val="105"/>
        </w:rPr>
        <w:tab/>
      </w:r>
      <w:r>
        <w:rPr>
          <w:w w:val="105"/>
          <w:position w:val="-2"/>
        </w:rPr>
        <w:t>24,275.00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54,000.00</w:t>
      </w:r>
      <w:r>
        <w:rPr>
          <w:w w:val="105"/>
        </w:rPr>
        <w:tab/>
      </w:r>
      <w:r>
        <w:rPr>
          <w:w w:val="105"/>
          <w:position w:val="-2"/>
        </w:rPr>
        <w:t>54,000.00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80,275.00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80,275.00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80,275.00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80,275.00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275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CEMENTO,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PÓMEZ,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ASBESTO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YESO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284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-463.60</w:t>
      </w:r>
      <w:r>
        <w:rPr>
          <w:w w:val="105"/>
        </w:rPr>
        <w:tab/>
      </w:r>
      <w:r>
        <w:rPr>
          <w:w w:val="105"/>
          <w:position w:val="-2"/>
        </w:rPr>
        <w:t>-463.60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-309.45</w:t>
      </w:r>
      <w:r>
        <w:rPr>
          <w:w w:val="105"/>
        </w:rPr>
        <w:tab/>
      </w:r>
      <w:r>
        <w:rPr>
          <w:w w:val="105"/>
          <w:position w:val="-2"/>
        </w:rPr>
        <w:t>-309.45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34" w:space="10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220.00</w:t>
      </w:r>
      <w:r>
        <w:rPr>
          <w:w w:val="105"/>
          <w:sz w:val="10"/>
        </w:rPr>
        <w:tab/>
      </w:r>
      <w:r>
        <w:rPr>
          <w:w w:val="105"/>
          <w:sz w:val="10"/>
        </w:rPr>
        <w:t>220.00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245"/>
          <w:tab w:val="left" w:pos="7219"/>
          <w:tab w:val="left" w:pos="8590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141,125.00</w:t>
      </w:r>
      <w:r>
        <w:rPr>
          <w:w w:val="105"/>
          <w:sz w:val="10"/>
        </w:rPr>
        <w:tab/>
      </w:r>
      <w:r>
        <w:rPr>
          <w:w w:val="105"/>
          <w:sz w:val="10"/>
        </w:rPr>
        <w:t>6,220.00</w:t>
      </w:r>
      <w:r>
        <w:rPr>
          <w:w w:val="105"/>
          <w:sz w:val="10"/>
        </w:rPr>
        <w:tab/>
      </w:r>
      <w:r>
        <w:rPr>
          <w:w w:val="105"/>
          <w:sz w:val="10"/>
        </w:rPr>
        <w:t>147,345.00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6,414.00</w:t>
      </w:r>
      <w:r>
        <w:rPr>
          <w:w w:val="105"/>
          <w:sz w:val="10"/>
        </w:rPr>
        <w:tab/>
      </w:r>
      <w:r>
        <w:rPr>
          <w:w w:val="105"/>
          <w:sz w:val="10"/>
        </w:rPr>
        <w:t>6,414.00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6,414.00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-773.05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127,461.95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-773.05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127,461.95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6,770.00</w:t>
      </w:r>
      <w:r>
        <w:rPr>
          <w:w w:val="105"/>
        </w:rPr>
        <w:tab/>
      </w:r>
      <w:r>
        <w:rPr>
          <w:w w:val="105"/>
          <w:position w:val="-2"/>
        </w:rPr>
        <w:t>6,770.00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6,770.00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6,770.00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4,300.00</w:t>
      </w:r>
      <w:r>
        <w:rPr>
          <w:w w:val="105"/>
        </w:rPr>
        <w:tab/>
      </w:r>
      <w:r>
        <w:rPr>
          <w:w w:val="105"/>
          <w:position w:val="-2"/>
        </w:rPr>
        <w:t>4,300.00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5,500.00</w:t>
      </w:r>
      <w:r>
        <w:rPr>
          <w:w w:val="105"/>
        </w:rPr>
        <w:tab/>
      </w:r>
      <w:r>
        <w:rPr>
          <w:w w:val="105"/>
          <w:position w:val="-2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735.00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735.00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2,025.00</w:t>
      </w:r>
      <w:r>
        <w:rPr>
          <w:w w:val="105"/>
        </w:rPr>
        <w:tab/>
      </w:r>
      <w:r>
        <w:rPr>
          <w:w w:val="105"/>
          <w:position w:val="-2"/>
        </w:rPr>
        <w:t>2,325.00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435.0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341"/>
            <w:col w:w="736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3,300.00</w:t>
      </w:r>
      <w:r>
        <w:rPr>
          <w:w w:val="105"/>
        </w:rPr>
        <w:tab/>
      </w:r>
      <w:r>
        <w:rPr>
          <w:w w:val="105"/>
          <w:position w:val="-2"/>
        </w:rPr>
        <w:t>3,300.00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6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7,600.00</w:t>
      </w:r>
      <w:r>
        <w:rPr>
          <w:w w:val="105"/>
        </w:rPr>
        <w:tab/>
      </w:r>
      <w:r>
        <w:rPr>
          <w:w w:val="105"/>
          <w:position w:val="-2"/>
        </w:rPr>
        <w:t>7,600.00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7,095.00</w:t>
      </w:r>
      <w:r>
        <w:rPr>
          <w:w w:val="105"/>
        </w:rPr>
        <w:tab/>
      </w:r>
      <w:r>
        <w:rPr>
          <w:w w:val="105"/>
          <w:position w:val="-2"/>
        </w:rPr>
        <w:t>7,435.00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7"/>
        <w:jc w:val="right"/>
      </w:pPr>
      <w:r>
        <w:rPr>
          <w:w w:val="105"/>
        </w:rPr>
        <w:t>660.0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476"/>
            <w:col w:w="604" w:space="238"/>
            <w:col w:w="841" w:space="477"/>
            <w:col w:w="604" w:space="291"/>
            <w:col w:w="789" w:space="291"/>
            <w:col w:w="789" w:space="370"/>
            <w:col w:w="710" w:space="321"/>
            <w:col w:w="1868" w:space="341"/>
            <w:col w:w="736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85"/>
          <w:tab w:val="left" w:pos="10565"/>
          <w:tab w:val="left" w:pos="11724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45,400.00</w:t>
      </w:r>
      <w:r>
        <w:rPr>
          <w:w w:val="105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47,400.00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1,735.00</w:t>
      </w:r>
      <w:r>
        <w:rPr>
          <w:w w:val="105"/>
        </w:rPr>
        <w:tab/>
      </w:r>
      <w:r>
        <w:rPr>
          <w:w w:val="105"/>
        </w:rPr>
        <w:t>1,735.00</w:t>
      </w:r>
      <w:r>
        <w:rPr>
          <w:w w:val="105"/>
        </w:rPr>
        <w:tab/>
      </w:r>
      <w:r>
        <w:rPr>
          <w:spacing w:val="-2"/>
          <w:w w:val="105"/>
        </w:rPr>
        <w:t>640.00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39,520.00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40,160.00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2"/>
      </w:pPr>
      <w:r>
        <w:rPr>
          <w:w w:val="105"/>
        </w:rPr>
        <w:t>1,095.0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126,850.00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126,850.00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126,850.00</w:t>
      </w:r>
      <w:r>
        <w:rPr>
          <w:w w:val="105"/>
        </w:rPr>
        <w:tab/>
      </w:r>
      <w:r>
        <w:rPr>
          <w:w w:val="105"/>
          <w:position w:val="-2"/>
        </w:rPr>
        <w:t>126,850.00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64,000.00</w:t>
      </w:r>
      <w:r>
        <w:rPr>
          <w:w w:val="105"/>
        </w:rPr>
        <w:tab/>
      </w:r>
      <w:r>
        <w:rPr>
          <w:w w:val="105"/>
          <w:position w:val="-2"/>
        </w:rPr>
        <w:t>64,000.00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8" o:spid="_x0000_s1078" o:spt="1" style="position:absolute;left:0pt;margin-left:18pt;margin-top:11.2pt;height:2.5pt;width:756pt;mso-position-horizontal-relative:page;mso-wrap-distance-bottom:0pt;mso-wrap-distance-top:0pt;z-index:-2515834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9" o:spid="_x0000_s1079" o:spt="1" style="position:absolute;left:0pt;margin-left:18pt;margin-top:29.95pt;height:2.5pt;width:756pt;mso-position-horizontal-relative:page;z-index:-251630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191,850.00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191,850.00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595"/>
      </w:pPr>
      <w:r>
        <w:br w:type="column"/>
      </w:r>
      <w:r>
        <w:rPr>
          <w:w w:val="105"/>
        </w:rPr>
        <w:t>191,850.00</w:t>
      </w:r>
    </w:p>
    <w:p>
      <w:pPr>
        <w:pStyle w:val="7"/>
        <w:spacing w:before="6"/>
        <w:ind w:left="567"/>
      </w:pPr>
      <w:r>
        <w:br w:type="column"/>
      </w:r>
      <w:r>
        <w:rPr>
          <w:w w:val="105"/>
        </w:rPr>
        <w:t>191,850.00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6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66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6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485"/>
          <w:tab w:val="left" w:pos="10565"/>
          <w:tab w:val="left" w:pos="11724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247,250.00</w:t>
      </w:r>
      <w:r>
        <w:rPr>
          <w:w w:val="105"/>
          <w:sz w:val="10"/>
        </w:rPr>
        <w:tab/>
      </w:r>
      <w:r>
        <w:rPr>
          <w:w w:val="105"/>
          <w:sz w:val="10"/>
        </w:rPr>
        <w:t>17,000.00</w:t>
      </w:r>
      <w:r>
        <w:rPr>
          <w:w w:val="105"/>
          <w:sz w:val="10"/>
        </w:rPr>
        <w:tab/>
      </w:r>
      <w:r>
        <w:rPr>
          <w:w w:val="105"/>
          <w:sz w:val="10"/>
        </w:rPr>
        <w:t>264,250.00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1,735.00</w:t>
      </w:r>
      <w:r>
        <w:rPr>
          <w:w w:val="105"/>
          <w:sz w:val="10"/>
        </w:rPr>
        <w:tab/>
      </w:r>
      <w:r>
        <w:rPr>
          <w:w w:val="105"/>
          <w:sz w:val="10"/>
        </w:rPr>
        <w:t>1,735.00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640.00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595"/>
      </w:pPr>
      <w:r>
        <w:rPr>
          <w:w w:val="105"/>
        </w:rPr>
        <w:t>248,140.00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566"/>
      </w:pPr>
      <w:r>
        <w:rPr>
          <w:w w:val="105"/>
        </w:rPr>
        <w:t>248,780.00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1,095.0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65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29,000.00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29,000.00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4,300.00</w:t>
      </w:r>
      <w:r>
        <w:rPr>
          <w:w w:val="105"/>
        </w:rPr>
        <w:tab/>
      </w:r>
      <w:r>
        <w:rPr>
          <w:w w:val="105"/>
          <w:position w:val="-2"/>
        </w:rPr>
        <w:t>4,300.00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244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1,577.00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1,577.00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1,577.00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3,243.00</w:t>
      </w:r>
      <w:r>
        <w:rPr>
          <w:w w:val="105"/>
        </w:rPr>
        <w:tab/>
      </w:r>
      <w:r>
        <w:rPr>
          <w:w w:val="105"/>
          <w:position w:val="-2"/>
        </w:rPr>
        <w:t>3,579.00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9,000.00</w:t>
      </w:r>
      <w:r>
        <w:rPr>
          <w:w w:val="105"/>
        </w:rPr>
        <w:tab/>
      </w:r>
      <w:r>
        <w:rPr>
          <w:w w:val="105"/>
          <w:position w:val="-2"/>
        </w:rPr>
        <w:t>9,000.00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6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37,000.00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11,841.00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543.00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543.00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42"/>
        </w:tabs>
      </w:pPr>
      <w:r>
        <w:rPr>
          <w:w w:val="105"/>
        </w:rPr>
        <w:t>-4,466.00</w:t>
      </w:r>
      <w:r>
        <w:rPr>
          <w:w w:val="105"/>
        </w:rPr>
        <w:tab/>
      </w:r>
      <w:r>
        <w:rPr>
          <w:w w:val="105"/>
          <w:position w:val="-2"/>
        </w:rPr>
        <w:t>14,482.00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38"/>
            <w:col w:w="842" w:space="238"/>
            <w:col w:w="841" w:space="477"/>
            <w:col w:w="604" w:space="238"/>
            <w:col w:w="842" w:space="370"/>
            <w:col w:w="710" w:space="370"/>
            <w:col w:w="710" w:space="286"/>
            <w:col w:w="1903" w:space="447"/>
            <w:col w:w="630"/>
          </w:cols>
        </w:sectPr>
      </w:pPr>
    </w:p>
    <w:p>
      <w:pPr>
        <w:pStyle w:val="7"/>
        <w:tabs>
          <w:tab w:val="left" w:pos="5112"/>
          <w:tab w:val="left" w:pos="6192"/>
          <w:tab w:val="left" w:pos="7272"/>
          <w:tab w:val="left" w:pos="8590"/>
          <w:tab w:val="left" w:pos="9432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34,300.00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67,300.00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13,418.00</w:t>
      </w:r>
      <w:r>
        <w:rPr>
          <w:w w:val="105"/>
        </w:rPr>
        <w:tab/>
      </w:r>
      <w:r>
        <w:rPr>
          <w:w w:val="105"/>
        </w:rPr>
        <w:t>2,120.00</w:t>
      </w:r>
      <w:r>
        <w:rPr>
          <w:w w:val="105"/>
        </w:rPr>
        <w:tab/>
      </w:r>
      <w:r>
        <w:rPr>
          <w:spacing w:val="-1"/>
          <w:w w:val="105"/>
        </w:rPr>
        <w:t>2,120.00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21,077.00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40,361.00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262,185.00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262,185.00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262,185.00</w:t>
      </w:r>
      <w:r>
        <w:rPr>
          <w:w w:val="105"/>
        </w:rPr>
        <w:tab/>
      </w:r>
      <w:r>
        <w:rPr>
          <w:w w:val="105"/>
          <w:position w:val="-2"/>
        </w:rPr>
        <w:t>262,185.00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92,300.00</w:t>
      </w:r>
      <w:r>
        <w:rPr>
          <w:w w:val="105"/>
        </w:rPr>
        <w:tab/>
      </w:r>
      <w:r>
        <w:rPr>
          <w:w w:val="105"/>
          <w:position w:val="-2"/>
        </w:rPr>
        <w:t>92,300.00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57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059"/>
          <w:tab w:val="left" w:pos="620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362,985.00</w:t>
      </w:r>
      <w:r>
        <w:rPr>
          <w:w w:val="105"/>
          <w:sz w:val="10"/>
        </w:rPr>
        <w:tab/>
      </w:r>
      <w:r>
        <w:rPr>
          <w:w w:val="105"/>
          <w:sz w:val="10"/>
        </w:rPr>
        <w:t>-7,700.00</w:t>
      </w:r>
      <w:r>
        <w:rPr>
          <w:w w:val="105"/>
          <w:sz w:val="10"/>
        </w:rPr>
        <w:tab/>
      </w:r>
      <w:r>
        <w:rPr>
          <w:w w:val="105"/>
          <w:sz w:val="10"/>
        </w:rPr>
        <w:t>355,285.00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355,285.00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355,285.00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452.00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452.00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219.00</w:t>
      </w:r>
      <w:r>
        <w:rPr>
          <w:w w:val="105"/>
        </w:rPr>
        <w:tab/>
      </w:r>
      <w:r>
        <w:rPr>
          <w:w w:val="105"/>
          <w:position w:val="-2"/>
        </w:rPr>
        <w:t>219.00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452.00</w:t>
      </w:r>
      <w:r>
        <w:rPr>
          <w:w w:val="105"/>
          <w:sz w:val="10"/>
        </w:rPr>
        <w:tab/>
      </w:r>
      <w:r>
        <w:rPr>
          <w:w w:val="105"/>
          <w:sz w:val="10"/>
        </w:rPr>
        <w:t>452.00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432"/>
          <w:tab w:val="left" w:pos="10565"/>
          <w:tab w:val="left" w:pos="11645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401,285.00</w:t>
      </w:r>
      <w:r>
        <w:rPr>
          <w:w w:val="105"/>
          <w:sz w:val="10"/>
        </w:rPr>
        <w:tab/>
      </w:r>
      <w:r>
        <w:rPr>
          <w:w w:val="105"/>
          <w:sz w:val="10"/>
        </w:rPr>
        <w:t>50,752.00</w:t>
      </w:r>
      <w:r>
        <w:rPr>
          <w:w w:val="105"/>
          <w:sz w:val="10"/>
        </w:rPr>
        <w:tab/>
      </w:r>
      <w:r>
        <w:rPr>
          <w:w w:val="105"/>
          <w:sz w:val="10"/>
        </w:rPr>
        <w:t>452,037.00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13,418.00</w:t>
      </w:r>
      <w:r>
        <w:rPr>
          <w:w w:val="105"/>
          <w:sz w:val="10"/>
        </w:rPr>
        <w:tab/>
      </w:r>
      <w:r>
        <w:rPr>
          <w:w w:val="105"/>
          <w:sz w:val="10"/>
        </w:rPr>
        <w:t>2,120.00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2,120.00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219.00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405,581.00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219.00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424,865.00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8,000.00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1,450.00</w:t>
      </w:r>
      <w:r>
        <w:rPr>
          <w:w w:val="105"/>
        </w:rPr>
        <w:tab/>
      </w:r>
      <w:r>
        <w:rPr>
          <w:w w:val="105"/>
          <w:position w:val="-2"/>
        </w:rPr>
        <w:t>1,450.00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1,900.00</w:t>
      </w:r>
      <w:r>
        <w:rPr>
          <w:w w:val="105"/>
        </w:rPr>
        <w:tab/>
      </w:r>
      <w:r>
        <w:rPr>
          <w:w w:val="105"/>
          <w:position w:val="-2"/>
        </w:rPr>
        <w:t>1,900.00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0" o:spid="_x0000_s1080" o:spt="1" style="position:absolute;left:0pt;margin-left:18pt;margin-top:11.2pt;height:2.5pt;width:756pt;mso-position-horizontal-relative:page;mso-wrap-distance-bottom:0pt;mso-wrap-distance-top:0pt;z-index:-2515824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1" o:spid="_x0000_s1081" o:spt="1" style="position:absolute;left:0pt;margin-left:18pt;margin-top:29.95pt;height:2.5pt;width:756pt;mso-position-horizontal-relative:page;z-index:-251629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7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7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352.00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352.00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2,245.00</w:t>
      </w:r>
      <w:r>
        <w:rPr>
          <w:w w:val="105"/>
        </w:rPr>
        <w:tab/>
      </w:r>
      <w:r>
        <w:rPr>
          <w:w w:val="105"/>
          <w:position w:val="-2"/>
        </w:rPr>
        <w:t>2,245.00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352.0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370"/>
            <w:col w:w="709" w:space="371"/>
            <w:col w:w="709" w:space="477"/>
            <w:col w:w="604" w:space="321"/>
            <w:col w:w="1868" w:space="341"/>
            <w:col w:w="736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2,600.00</w:t>
      </w:r>
      <w:r>
        <w:rPr>
          <w:w w:val="105"/>
        </w:rPr>
        <w:tab/>
      </w:r>
      <w:r>
        <w:rPr>
          <w:w w:val="105"/>
          <w:position w:val="-2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7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4,533.50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4,533.50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4,238.50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2,600.00</w:t>
      </w:r>
      <w:r>
        <w:rPr>
          <w:w w:val="105"/>
        </w:rPr>
        <w:tab/>
      </w:r>
      <w:r>
        <w:rPr>
          <w:w w:val="105"/>
          <w:position w:val="-2"/>
        </w:rPr>
        <w:t>2,600.00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-4,533.50</w:t>
      </w:r>
      <w:r>
        <w:rPr>
          <w:w w:val="105"/>
        </w:rPr>
        <w:tab/>
      </w:r>
      <w:r>
        <w:rPr>
          <w:w w:val="105"/>
          <w:position w:val="-2"/>
        </w:rPr>
        <w:t>-4,533.50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7"/>
        <w:jc w:val="right"/>
      </w:pPr>
      <w:r>
        <w:rPr>
          <w:w w:val="105"/>
        </w:rPr>
        <w:t>295.0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9" w:space="290"/>
            <w:col w:w="789" w:space="291"/>
            <w:col w:w="788" w:space="477"/>
            <w:col w:w="604" w:space="291"/>
            <w:col w:w="789" w:space="291"/>
            <w:col w:w="789" w:space="291"/>
            <w:col w:w="789" w:space="286"/>
            <w:col w:w="1903" w:space="341"/>
            <w:col w:w="736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20,550.00</w:t>
      </w:r>
      <w:r>
        <w:rPr>
          <w:w w:val="105"/>
        </w:rPr>
        <w:tab/>
      </w:r>
      <w:r>
        <w:rPr>
          <w:w w:val="105"/>
        </w:rPr>
        <w:t>8,850.00</w:t>
      </w:r>
      <w:r>
        <w:rPr>
          <w:w w:val="105"/>
        </w:rPr>
        <w:tab/>
      </w:r>
      <w:r>
        <w:rPr>
          <w:w w:val="105"/>
        </w:rPr>
        <w:t>29,400.00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4,885.50</w:t>
      </w:r>
      <w:r>
        <w:rPr>
          <w:w w:val="105"/>
        </w:rPr>
        <w:tab/>
      </w:r>
      <w:r>
        <w:rPr>
          <w:w w:val="105"/>
        </w:rPr>
        <w:t>4,885.50</w:t>
      </w:r>
      <w:r>
        <w:rPr>
          <w:w w:val="105"/>
        </w:rPr>
        <w:tab/>
      </w:r>
      <w:r>
        <w:rPr>
          <w:spacing w:val="-1"/>
          <w:w w:val="105"/>
        </w:rPr>
        <w:t>4,238.50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18,261.50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18,261.50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7"/>
        <w:jc w:val="right"/>
      </w:pPr>
      <w:r>
        <w:rPr>
          <w:w w:val="105"/>
        </w:rPr>
        <w:t>647.0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13,485.00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13,485.00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13,485.00</w:t>
      </w:r>
      <w:r>
        <w:rPr>
          <w:w w:val="105"/>
        </w:rPr>
        <w:tab/>
      </w:r>
      <w:r>
        <w:rPr>
          <w:w w:val="105"/>
          <w:position w:val="-2"/>
        </w:rPr>
        <w:t>13,485.00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68,760.00</w:t>
      </w:r>
      <w:r>
        <w:rPr>
          <w:w w:val="105"/>
        </w:rPr>
        <w:tab/>
      </w:r>
      <w:r>
        <w:rPr>
          <w:w w:val="105"/>
          <w:position w:val="-2"/>
        </w:rPr>
        <w:t>68,760.00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369"/>
            <w:col w:w="709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92,285.00</w:t>
      </w:r>
      <w:r>
        <w:rPr>
          <w:w w:val="105"/>
          <w:sz w:val="10"/>
        </w:rPr>
        <w:tab/>
      </w:r>
      <w:r>
        <w:rPr>
          <w:w w:val="105"/>
          <w:sz w:val="10"/>
        </w:rPr>
        <w:t>-8,800.00</w:t>
      </w:r>
      <w:r>
        <w:rPr>
          <w:w w:val="105"/>
          <w:sz w:val="10"/>
        </w:rPr>
        <w:tab/>
      </w:r>
      <w:r>
        <w:rPr>
          <w:w w:val="105"/>
          <w:sz w:val="10"/>
        </w:rPr>
        <w:t>83,485.00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440.00</w:t>
      </w:r>
      <w:r>
        <w:rPr>
          <w:w w:val="105"/>
          <w:sz w:val="10"/>
        </w:rPr>
        <w:tab/>
      </w:r>
      <w:r>
        <w:rPr>
          <w:w w:val="105"/>
          <w:sz w:val="10"/>
        </w:rPr>
        <w:t>440.00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440.00</w:t>
      </w:r>
    </w:p>
    <w:p>
      <w:pPr>
        <w:tabs>
          <w:tab w:val="left" w:pos="5059"/>
          <w:tab w:val="left" w:pos="6245"/>
          <w:tab w:val="left" w:pos="7219"/>
          <w:tab w:val="left" w:pos="8590"/>
          <w:tab w:val="left" w:pos="9485"/>
          <w:tab w:val="left" w:pos="10565"/>
          <w:tab w:val="left" w:pos="11645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112,835.00</w:t>
      </w:r>
      <w:r>
        <w:rPr>
          <w:w w:val="105"/>
          <w:sz w:val="10"/>
        </w:rPr>
        <w:tab/>
      </w:r>
      <w:r>
        <w:rPr>
          <w:w w:val="105"/>
          <w:sz w:val="10"/>
        </w:rPr>
        <w:t>8,050.00</w:t>
      </w:r>
      <w:r>
        <w:rPr>
          <w:w w:val="105"/>
          <w:sz w:val="10"/>
        </w:rPr>
        <w:tab/>
      </w:r>
      <w:r>
        <w:rPr>
          <w:w w:val="105"/>
          <w:sz w:val="10"/>
        </w:rPr>
        <w:t>120,885.00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5,325.50</w:t>
      </w:r>
      <w:r>
        <w:rPr>
          <w:w w:val="105"/>
          <w:sz w:val="10"/>
        </w:rPr>
        <w:tab/>
      </w:r>
      <w:r>
        <w:rPr>
          <w:w w:val="105"/>
          <w:sz w:val="10"/>
        </w:rPr>
        <w:t>5,325.50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4,678.50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83,045.00</w:t>
      </w:r>
    </w:p>
    <w:p>
      <w:pPr>
        <w:pStyle w:val="7"/>
        <w:spacing w:before="96"/>
        <w:ind w:left="596"/>
      </w:pPr>
      <w:r>
        <w:rPr>
          <w:w w:val="105"/>
        </w:rPr>
        <w:t>109,306.50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83,045.00</w:t>
      </w:r>
    </w:p>
    <w:p>
      <w:pPr>
        <w:pStyle w:val="7"/>
        <w:spacing w:before="96"/>
        <w:ind w:left="566"/>
      </w:pPr>
      <w:r>
        <w:rPr>
          <w:w w:val="105"/>
        </w:rPr>
        <w:t>109,306.50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647.0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3,950.00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3,950.00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3,950.00</w:t>
      </w:r>
      <w:r>
        <w:rPr>
          <w:w w:val="105"/>
        </w:rPr>
        <w:tab/>
      </w:r>
      <w:r>
        <w:rPr>
          <w:w w:val="105"/>
          <w:position w:val="-2"/>
        </w:rPr>
        <w:t>3,950.00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1,700.00</w:t>
      </w:r>
      <w:r>
        <w:rPr>
          <w:w w:val="105"/>
        </w:rPr>
        <w:tab/>
      </w:r>
      <w:r>
        <w:rPr>
          <w:w w:val="105"/>
          <w:position w:val="-2"/>
        </w:rPr>
        <w:t>1,700.00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7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3,600.00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3,600.00</w:t>
      </w:r>
      <w:r>
        <w:rPr>
          <w:w w:val="105"/>
        </w:rPr>
        <w:tab/>
      </w:r>
      <w:r>
        <w:rPr>
          <w:w w:val="105"/>
          <w:position w:val="-2"/>
        </w:rPr>
        <w:t>3,600.00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91"/>
            <w:col w:w="788" w:space="476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34,950.00</w:t>
      </w:r>
      <w:r>
        <w:rPr>
          <w:w w:val="105"/>
          <w:sz w:val="10"/>
        </w:rPr>
        <w:tab/>
      </w:r>
      <w:r>
        <w:rPr>
          <w:w w:val="105"/>
          <w:sz w:val="10"/>
        </w:rPr>
        <w:t>-9,000.00</w:t>
      </w:r>
      <w:r>
        <w:rPr>
          <w:w w:val="105"/>
          <w:sz w:val="10"/>
        </w:rPr>
        <w:tab/>
      </w:r>
      <w:r>
        <w:rPr>
          <w:w w:val="105"/>
          <w:sz w:val="10"/>
        </w:rPr>
        <w:t>25,950.00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25,950.00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25,950.00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64,825.00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64,825.00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64,825.00</w:t>
      </w:r>
      <w:r>
        <w:rPr>
          <w:w w:val="105"/>
        </w:rPr>
        <w:tab/>
      </w:r>
      <w:r>
        <w:rPr>
          <w:w w:val="105"/>
          <w:position w:val="-2"/>
        </w:rPr>
        <w:t>64,825.00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40,400.00</w:t>
      </w:r>
      <w:r>
        <w:rPr>
          <w:w w:val="105"/>
        </w:rPr>
        <w:tab/>
      </w:r>
      <w:r>
        <w:rPr>
          <w:w w:val="105"/>
          <w:position w:val="-2"/>
        </w:rPr>
        <w:t>40,400.00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900.00</w:t>
      </w:r>
      <w:r>
        <w:rPr>
          <w:w w:val="105"/>
        </w:rPr>
        <w:tab/>
      </w:r>
      <w:r>
        <w:rPr>
          <w:w w:val="105"/>
          <w:position w:val="-2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2" o:spid="_x0000_s1082" o:spt="1" style="position:absolute;left:0pt;margin-left:18pt;margin-top:11.2pt;height:2.5pt;width:756pt;mso-position-horizontal-relative:page;mso-wrap-distance-bottom:0pt;mso-wrap-distance-top:0pt;z-index:-2515814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3" o:spid="_x0000_s1083" o:spt="1" style="position:absolute;left:0pt;margin-left:18pt;margin-top:29.95pt;height:2.5pt;width:756pt;mso-position-horizontal-relative:page;z-index:-251628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119,725.00</w:t>
      </w:r>
      <w:r>
        <w:rPr>
          <w:w w:val="105"/>
          <w:sz w:val="10"/>
        </w:rPr>
        <w:tab/>
      </w:r>
      <w:r>
        <w:rPr>
          <w:w w:val="105"/>
          <w:sz w:val="10"/>
        </w:rPr>
        <w:t>-13,600.00</w:t>
      </w:r>
      <w:r>
        <w:rPr>
          <w:w w:val="105"/>
          <w:sz w:val="10"/>
        </w:rPr>
        <w:tab/>
      </w:r>
      <w:r>
        <w:rPr>
          <w:w w:val="105"/>
          <w:sz w:val="10"/>
        </w:rPr>
        <w:t>106,125.00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595"/>
      </w:pPr>
      <w:r>
        <w:br w:type="column"/>
      </w:r>
      <w:r>
        <w:rPr>
          <w:w w:val="105"/>
        </w:rPr>
        <w:t>106,125.00</w:t>
      </w:r>
    </w:p>
    <w:p>
      <w:pPr>
        <w:pStyle w:val="7"/>
        <w:spacing w:before="6"/>
        <w:ind w:left="567"/>
      </w:pPr>
      <w:r>
        <w:br w:type="column"/>
      </w:r>
      <w:r>
        <w:rPr>
          <w:w w:val="105"/>
        </w:rPr>
        <w:t>106,125.00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6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66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6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214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PRODUCTOS</w:t>
      </w:r>
      <w:r>
        <w:rPr>
          <w:spacing w:val="-2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AGROFORESTALES,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MADERA,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CORCHO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MANUFACTURAS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450,000.00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450,000.00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450,000.00</w:t>
      </w:r>
      <w:r>
        <w:rPr>
          <w:w w:val="105"/>
        </w:rPr>
        <w:tab/>
      </w:r>
      <w:r>
        <w:rPr>
          <w:w w:val="105"/>
          <w:position w:val="-2"/>
        </w:rPr>
        <w:t>450,000.00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15" w:space="965"/>
            <w:col w:w="895" w:space="184"/>
            <w:col w:w="895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105,000.00</w:t>
      </w:r>
      <w:r>
        <w:rPr>
          <w:w w:val="105"/>
        </w:rPr>
        <w:tab/>
      </w:r>
      <w:r>
        <w:rPr>
          <w:w w:val="105"/>
          <w:position w:val="-2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114"/>
            <w:col w:w="841" w:space="239"/>
            <w:col w:w="841" w:space="186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203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  <w:position w:val="-2"/>
        </w:rPr>
        <w:t>92,000.00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240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  <w:position w:val="-2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102,524.00</w:t>
      </w:r>
      <w:r>
        <w:rPr>
          <w:w w:val="105"/>
        </w:rPr>
        <w:tab/>
      </w:r>
      <w:r>
        <w:rPr>
          <w:w w:val="105"/>
          <w:position w:val="-2"/>
        </w:rPr>
        <w:t>102,524.00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92"/>
            <w:col w:w="788" w:space="186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21,600.00</w:t>
      </w:r>
      <w:r>
        <w:rPr>
          <w:w w:val="105"/>
        </w:rPr>
        <w:tab/>
      </w:r>
      <w:r>
        <w:rPr>
          <w:w w:val="105"/>
          <w:position w:val="-2"/>
        </w:rPr>
        <w:t>21,600.00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40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51,500.00</w:t>
      </w:r>
      <w:r>
        <w:rPr>
          <w:w w:val="105"/>
        </w:rPr>
        <w:tab/>
      </w:r>
      <w:r>
        <w:rPr>
          <w:w w:val="105"/>
          <w:position w:val="-2"/>
        </w:rPr>
        <w:t>51,500.00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73"/>
            <w:col w:w="841" w:space="239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041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274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CEMENTO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088" w:space="2697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7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6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-8,000.00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91"/>
            <w:col w:w="788" w:space="476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4" o:spid="_x0000_s1084" o:spt="1" style="position:absolute;left:0pt;margin-left:18pt;margin-top:11.2pt;height:2.5pt;width:756pt;mso-position-horizontal-relative:page;mso-wrap-distance-bottom:0pt;mso-wrap-distance-top:0pt;z-index:-2515804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5" o:spid="_x0000_s1085" o:spt="1" style="position:absolute;left:0pt;margin-left:18pt;margin-top:29.95pt;height:2.5pt;width:756pt;mso-position-horizontal-relative:page;z-index:-251627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3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7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6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3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7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10,000.00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-5,000.00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-3,000.00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433"/>
      </w:pPr>
      <w:r>
        <w:rPr>
          <w:w w:val="105"/>
        </w:rPr>
        <w:t>2,000.00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11"/>
        <w:ind w:left="0"/>
        <w:rPr>
          <w:sz w:val="12"/>
        </w:rPr>
      </w:pPr>
    </w:p>
    <w:p>
      <w:pPr>
        <w:pStyle w:val="7"/>
        <w:tabs>
          <w:tab w:val="left" w:pos="1591"/>
        </w:tabs>
        <w:ind w:left="512"/>
      </w:pP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2" w:space="950"/>
            <w:col w:w="841" w:space="257"/>
            <w:col w:w="825" w:space="238"/>
            <w:col w:w="841" w:space="476"/>
            <w:col w:w="604" w:space="476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90" w:space="154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8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8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40,000.00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-14,000.00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433"/>
      </w:pPr>
      <w:r>
        <w:rPr>
          <w:w w:val="105"/>
        </w:rPr>
        <w:t>-5,000.00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6,000.00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35,000.00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19,860.00</w:t>
      </w:r>
      <w:r>
        <w:rPr>
          <w:w w:val="105"/>
        </w:rPr>
        <w:tab/>
      </w:r>
      <w:r>
        <w:rPr>
          <w:w w:val="105"/>
          <w:position w:val="-2"/>
        </w:rPr>
        <w:t>19,860.00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93"/>
            <w:col w:w="841" w:space="204"/>
            <w:col w:w="876" w:space="239"/>
            <w:col w:w="841" w:space="477"/>
            <w:col w:w="604" w:space="476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151,200.00</w:t>
      </w:r>
      <w:r>
        <w:rPr>
          <w:w w:val="105"/>
        </w:rPr>
        <w:tab/>
      </w:r>
      <w:r>
        <w:rPr>
          <w:w w:val="105"/>
          <w:position w:val="-2"/>
        </w:rPr>
        <w:t>151,200.00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46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70,076.00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70,076.00</w:t>
      </w:r>
      <w:r>
        <w:rPr>
          <w:w w:val="105"/>
        </w:rPr>
        <w:tab/>
      </w:r>
      <w:r>
        <w:rPr>
          <w:w w:val="105"/>
          <w:position w:val="-2"/>
        </w:rPr>
        <w:t>70,076.00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239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1,041,200.00</w:t>
      </w:r>
      <w:r>
        <w:rPr>
          <w:w w:val="105"/>
        </w:rPr>
        <w:tab/>
      </w:r>
      <w:r>
        <w:rPr>
          <w:w w:val="105"/>
        </w:rPr>
        <w:t>516,576.00</w:t>
      </w:r>
      <w:r>
        <w:rPr>
          <w:w w:val="105"/>
        </w:rPr>
        <w:tab/>
      </w:r>
      <w:r>
        <w:rPr>
          <w:w w:val="105"/>
        </w:rPr>
        <w:t>1,557,776.00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1,205,875.00</w:t>
      </w:r>
      <w:r>
        <w:rPr>
          <w:w w:val="105"/>
          <w:sz w:val="10"/>
        </w:rPr>
        <w:tab/>
      </w:r>
      <w:r>
        <w:rPr>
          <w:w w:val="105"/>
          <w:sz w:val="10"/>
        </w:rPr>
        <w:t>493,976.00</w:t>
      </w:r>
      <w:r>
        <w:rPr>
          <w:w w:val="105"/>
          <w:sz w:val="10"/>
        </w:rPr>
        <w:tab/>
      </w:r>
      <w:r>
        <w:rPr>
          <w:w w:val="105"/>
          <w:sz w:val="10"/>
        </w:rPr>
        <w:t>1,699,851.00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6"/>
      </w:pPr>
      <w:r>
        <w:rPr>
          <w:w w:val="105"/>
        </w:rPr>
        <w:t>1,522,260.00</w:t>
      </w:r>
    </w:p>
    <w:p>
      <w:pPr>
        <w:pStyle w:val="7"/>
        <w:spacing w:before="96"/>
        <w:ind w:left="516"/>
      </w:pPr>
      <w:r>
        <w:rPr>
          <w:w w:val="105"/>
        </w:rPr>
        <w:t>1,664,335.00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1,522,260.00</w:t>
      </w:r>
    </w:p>
    <w:p>
      <w:pPr>
        <w:pStyle w:val="7"/>
        <w:spacing w:before="96"/>
        <w:ind w:left="488"/>
      </w:pPr>
      <w:r>
        <w:rPr>
          <w:w w:val="105"/>
        </w:rPr>
        <w:t>1,664,335.00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5,000.00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1,300.00</w:t>
      </w:r>
      <w:r>
        <w:rPr>
          <w:w w:val="105"/>
        </w:rPr>
        <w:tab/>
      </w:r>
      <w:r>
        <w:rPr>
          <w:w w:val="105"/>
          <w:position w:val="-2"/>
        </w:rPr>
        <w:t>1,300.00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2,300.00</w:t>
      </w:r>
      <w:r>
        <w:rPr>
          <w:w w:val="105"/>
        </w:rPr>
        <w:tab/>
      </w:r>
      <w:r>
        <w:rPr>
          <w:w w:val="105"/>
          <w:position w:val="-2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1,400.00</w:t>
      </w:r>
      <w:r>
        <w:rPr>
          <w:w w:val="105"/>
        </w:rPr>
        <w:tab/>
      </w:r>
      <w:r>
        <w:rPr>
          <w:w w:val="105"/>
          <w:position w:val="-2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707.00</w:t>
      </w:r>
      <w:r>
        <w:rPr>
          <w:w w:val="105"/>
        </w:rPr>
        <w:tab/>
      </w:r>
      <w:r>
        <w:rPr>
          <w:w w:val="105"/>
          <w:position w:val="-2"/>
        </w:rPr>
        <w:t>707.00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23"/>
            <w:col w:w="657" w:space="423"/>
            <w:col w:w="657" w:space="423"/>
            <w:col w:w="657" w:space="400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8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778.00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778.00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778.00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1,600.00</w:t>
      </w:r>
      <w:r>
        <w:rPr>
          <w:w w:val="105"/>
        </w:rPr>
        <w:tab/>
      </w:r>
      <w:r>
        <w:rPr>
          <w:w w:val="105"/>
          <w:position w:val="-2"/>
        </w:rPr>
        <w:t>1,600.00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1,138.50</w:t>
      </w:r>
      <w:r>
        <w:rPr>
          <w:w w:val="105"/>
        </w:rPr>
        <w:tab/>
      </w:r>
      <w:r>
        <w:rPr>
          <w:w w:val="105"/>
          <w:position w:val="-2"/>
        </w:rPr>
        <w:t>1,138.50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370"/>
            <w:col w:w="710" w:space="370"/>
            <w:col w:w="710" w:space="370"/>
            <w:col w:w="710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25,600.00</w:t>
      </w:r>
      <w:r>
        <w:rPr>
          <w:w w:val="105"/>
          <w:sz w:val="10"/>
        </w:rPr>
        <w:tab/>
      </w:r>
      <w:r>
        <w:rPr>
          <w:w w:val="105"/>
          <w:sz w:val="10"/>
        </w:rPr>
        <w:t>-3,000.00</w:t>
      </w:r>
      <w:r>
        <w:rPr>
          <w:w w:val="105"/>
          <w:sz w:val="10"/>
        </w:rPr>
        <w:tab/>
      </w:r>
      <w:r>
        <w:rPr>
          <w:w w:val="105"/>
          <w:sz w:val="10"/>
        </w:rPr>
        <w:t>22,600.00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853.00</w:t>
      </w:r>
      <w:r>
        <w:rPr>
          <w:w w:val="105"/>
          <w:sz w:val="10"/>
        </w:rPr>
        <w:tab/>
      </w:r>
      <w:r>
        <w:rPr>
          <w:w w:val="105"/>
          <w:sz w:val="10"/>
        </w:rPr>
        <w:t>853.00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853.00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17,445.50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17,445.50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2,100.00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2,100.00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2,100.00</w:t>
      </w:r>
      <w:r>
        <w:rPr>
          <w:w w:val="105"/>
        </w:rPr>
        <w:tab/>
      </w:r>
      <w:r>
        <w:rPr>
          <w:w w:val="105"/>
          <w:position w:val="-2"/>
        </w:rPr>
        <w:t>2,100.00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729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6" o:spid="_x0000_s1086" o:spt="1" style="position:absolute;left:0pt;margin-left:18pt;margin-top:11.2pt;height:2.5pt;width:756pt;mso-position-horizontal-relative:page;mso-wrap-distance-bottom:0pt;mso-wrap-distance-top:0pt;z-index:-2515793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7" o:spid="_x0000_s1087" o:spt="1" style="position:absolute;left:0pt;margin-left:18pt;margin-top:29.95pt;height:2.5pt;width:756pt;mso-position-horizontal-relative:page;z-index:-251626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28,600.00</w:t>
      </w:r>
      <w:r>
        <w:rPr>
          <w:w w:val="105"/>
          <w:sz w:val="10"/>
        </w:rPr>
        <w:tab/>
      </w:r>
      <w:r>
        <w:rPr>
          <w:w w:val="105"/>
          <w:sz w:val="10"/>
        </w:rPr>
        <w:t>-1,000.00</w:t>
      </w:r>
      <w:r>
        <w:rPr>
          <w:w w:val="105"/>
          <w:sz w:val="10"/>
        </w:rPr>
        <w:tab/>
      </w:r>
      <w:r>
        <w:rPr>
          <w:w w:val="105"/>
          <w:sz w:val="10"/>
        </w:rPr>
        <w:t>27,600.00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245"/>
          <w:tab w:val="left" w:pos="7272"/>
          <w:tab w:val="left" w:pos="8590"/>
          <w:tab w:val="left" w:pos="9564"/>
          <w:tab w:val="left" w:pos="10644"/>
          <w:tab w:val="left" w:pos="11724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54,200.00</w:t>
      </w:r>
      <w:r>
        <w:rPr>
          <w:w w:val="105"/>
          <w:sz w:val="10"/>
        </w:rPr>
        <w:tab/>
      </w:r>
      <w:r>
        <w:rPr>
          <w:w w:val="105"/>
          <w:sz w:val="10"/>
        </w:rPr>
        <w:t>1,000.00</w:t>
      </w:r>
      <w:r>
        <w:rPr>
          <w:w w:val="105"/>
          <w:sz w:val="10"/>
        </w:rPr>
        <w:tab/>
      </w:r>
      <w:r>
        <w:rPr>
          <w:w w:val="105"/>
          <w:sz w:val="10"/>
        </w:rPr>
        <w:t>55,200.00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853.00</w:t>
      </w:r>
      <w:r>
        <w:rPr>
          <w:w w:val="105"/>
          <w:sz w:val="10"/>
        </w:rPr>
        <w:tab/>
      </w:r>
      <w:r>
        <w:rPr>
          <w:w w:val="105"/>
          <w:sz w:val="10"/>
        </w:rPr>
        <w:t>853.00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853.00</w:t>
      </w:r>
    </w:p>
    <w:p>
      <w:pPr>
        <w:pStyle w:val="7"/>
        <w:spacing w:line="91" w:lineRule="exact"/>
        <w:ind w:left="648"/>
      </w:pPr>
      <w:r>
        <w:br w:type="column"/>
      </w:r>
      <w:r>
        <w:rPr>
          <w:w w:val="105"/>
        </w:rPr>
        <w:t>27,600.00</w:t>
      </w:r>
    </w:p>
    <w:p>
      <w:pPr>
        <w:pStyle w:val="7"/>
        <w:spacing w:before="96"/>
        <w:ind w:left="648"/>
      </w:pPr>
      <w:r>
        <w:rPr>
          <w:w w:val="105"/>
        </w:rPr>
        <w:t>50,045.50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27,600.00</w:t>
      </w:r>
    </w:p>
    <w:p>
      <w:pPr>
        <w:pStyle w:val="7"/>
        <w:spacing w:before="96"/>
        <w:ind w:left="619"/>
      </w:pPr>
      <w:r>
        <w:rPr>
          <w:w w:val="105"/>
        </w:rPr>
        <w:t>50,045.50</w:t>
      </w:r>
    </w:p>
    <w:p>
      <w:pPr>
        <w:spacing w:before="0" w:line="91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76,000.00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-70,000.00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477.20</w:t>
      </w:r>
      <w:r>
        <w:rPr>
          <w:w w:val="105"/>
        </w:rPr>
        <w:tab/>
      </w:r>
      <w:r>
        <w:rPr>
          <w:w w:val="105"/>
          <w:position w:val="-2"/>
        </w:rPr>
        <w:t>477.20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1011"/>
            <w:col w:w="604" w:space="369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226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2,935.62</w:t>
      </w:r>
      <w:r>
        <w:rPr>
          <w:w w:val="105"/>
        </w:rPr>
        <w:tab/>
      </w:r>
      <w:r>
        <w:rPr>
          <w:w w:val="105"/>
          <w:position w:val="-2"/>
        </w:rPr>
        <w:t>6,135.00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76,000.00</w:t>
      </w:r>
      <w:r>
        <w:rPr>
          <w:w w:val="105"/>
          <w:sz w:val="10"/>
        </w:rPr>
        <w:tab/>
      </w:r>
      <w:r>
        <w:rPr>
          <w:w w:val="105"/>
          <w:sz w:val="10"/>
        </w:rPr>
        <w:t>-59,076.00</w:t>
      </w:r>
      <w:r>
        <w:rPr>
          <w:w w:val="105"/>
          <w:sz w:val="10"/>
        </w:rPr>
        <w:tab/>
      </w:r>
      <w:r>
        <w:rPr>
          <w:w w:val="105"/>
          <w:sz w:val="10"/>
        </w:rPr>
        <w:t>16,924.00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701"/>
      </w:pPr>
      <w:r>
        <w:rPr>
          <w:w w:val="105"/>
        </w:rPr>
        <w:t>9,412.82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12,612.20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2,200.00</w:t>
      </w:r>
      <w:r>
        <w:rPr>
          <w:w w:val="105"/>
        </w:rPr>
        <w:tab/>
      </w:r>
      <w:r>
        <w:rPr>
          <w:w w:val="105"/>
          <w:position w:val="-2"/>
        </w:rPr>
        <w:t>2,200.00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3,675.00</w:t>
      </w:r>
      <w:r>
        <w:rPr>
          <w:w w:val="105"/>
        </w:rPr>
        <w:tab/>
      </w:r>
      <w:r>
        <w:rPr>
          <w:w w:val="105"/>
          <w:position w:val="-2"/>
        </w:rPr>
        <w:t>3,675.00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1,400.00</w:t>
      </w:r>
      <w:r>
        <w:rPr>
          <w:w w:val="105"/>
        </w:rPr>
        <w:tab/>
      </w:r>
      <w:r>
        <w:rPr>
          <w:w w:val="105"/>
          <w:position w:val="-2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65,254.64</w:t>
      </w:r>
      <w:r>
        <w:rPr>
          <w:w w:val="105"/>
        </w:rPr>
        <w:tab/>
      </w:r>
      <w:r>
        <w:rPr>
          <w:w w:val="105"/>
          <w:position w:val="-2"/>
        </w:rPr>
        <w:t>68,857.32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8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7,800.00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6,057.00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6,057.00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8,002.50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8,002.50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8,002.50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7,800.00</w:t>
      </w:r>
      <w:r>
        <w:rPr>
          <w:w w:val="105"/>
        </w:rPr>
        <w:tab/>
      </w:r>
      <w:r>
        <w:rPr>
          <w:w w:val="105"/>
          <w:position w:val="-2"/>
        </w:rPr>
        <w:t>7,800.00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-8,002.38</w:t>
      </w:r>
      <w:r>
        <w:rPr>
          <w:w w:val="105"/>
        </w:rPr>
        <w:tab/>
      </w:r>
      <w:r>
        <w:rPr>
          <w:w w:val="105"/>
          <w:position w:val="-2"/>
        </w:rPr>
        <w:t>-5,567.38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9" w:space="290"/>
            <w:col w:w="789" w:space="291"/>
            <w:col w:w="788" w:space="477"/>
            <w:col w:w="604" w:space="291"/>
            <w:col w:w="789" w:space="291"/>
            <w:col w:w="789" w:space="291"/>
            <w:col w:w="789" w:space="286"/>
            <w:col w:w="1903" w:space="447"/>
            <w:col w:w="630"/>
          </w:cols>
        </w:sectPr>
      </w:pPr>
    </w:p>
    <w:p>
      <w:pPr>
        <w:pStyle w:val="7"/>
        <w:tabs>
          <w:tab w:val="left" w:pos="5059"/>
          <w:tab w:val="left" w:pos="6209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107,575.00</w:t>
      </w:r>
      <w:r>
        <w:rPr>
          <w:w w:val="105"/>
        </w:rPr>
        <w:tab/>
      </w:r>
      <w:r>
        <w:rPr>
          <w:w w:val="105"/>
        </w:rPr>
        <w:t>-1,943.00</w:t>
      </w:r>
      <w:r>
        <w:rPr>
          <w:w w:val="105"/>
        </w:rPr>
        <w:tab/>
      </w:r>
      <w:r>
        <w:rPr>
          <w:w w:val="105"/>
        </w:rPr>
        <w:t>105,632.00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10,110.50</w:t>
      </w:r>
      <w:r>
        <w:rPr>
          <w:w w:val="105"/>
        </w:rPr>
        <w:tab/>
      </w:r>
      <w:r>
        <w:rPr>
          <w:w w:val="105"/>
        </w:rPr>
        <w:t>10,110.50</w:t>
      </w:r>
      <w:r>
        <w:rPr>
          <w:w w:val="105"/>
        </w:rPr>
        <w:tab/>
      </w:r>
      <w:r>
        <w:rPr>
          <w:spacing w:val="-1"/>
          <w:w w:val="105"/>
        </w:rPr>
        <w:t>10,110.50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81,827.26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87,864.94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298,236.00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298,236.00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298,236.00</w:t>
      </w:r>
      <w:r>
        <w:rPr>
          <w:w w:val="105"/>
        </w:rPr>
        <w:tab/>
      </w:r>
      <w:r>
        <w:rPr>
          <w:w w:val="105"/>
          <w:position w:val="-2"/>
        </w:rPr>
        <w:t>298,236.00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69,200.00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69,200.00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79"/>
      </w:pPr>
      <w:r>
        <w:rPr>
          <w:w w:val="105"/>
        </w:rPr>
        <w:t>69,200.00</w:t>
      </w:r>
      <w:r>
        <w:rPr>
          <w:w w:val="105"/>
        </w:rPr>
        <w:tab/>
      </w:r>
      <w:r>
        <w:rPr>
          <w:w w:val="105"/>
          <w:position w:val="-2"/>
        </w:rPr>
        <w:t>69,200.00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300,236.00</w:t>
      </w:r>
      <w:r>
        <w:rPr>
          <w:w w:val="105"/>
          <w:sz w:val="10"/>
        </w:rPr>
        <w:tab/>
      </w:r>
      <w:r>
        <w:rPr>
          <w:w w:val="105"/>
          <w:sz w:val="10"/>
        </w:rPr>
        <w:t>69,200.00</w:t>
      </w:r>
      <w:r>
        <w:rPr>
          <w:w w:val="105"/>
          <w:sz w:val="10"/>
        </w:rPr>
        <w:tab/>
      </w:r>
      <w:r>
        <w:rPr>
          <w:w w:val="105"/>
          <w:sz w:val="10"/>
        </w:rPr>
        <w:t>369,436.00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245"/>
          <w:tab w:val="left" w:pos="7219"/>
          <w:tab w:val="left" w:pos="8590"/>
          <w:tab w:val="left" w:pos="9432"/>
          <w:tab w:val="left" w:pos="10512"/>
          <w:tab w:val="left" w:pos="11592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483,811.00</w:t>
      </w:r>
      <w:r>
        <w:rPr>
          <w:w w:val="105"/>
          <w:sz w:val="10"/>
        </w:rPr>
        <w:tab/>
      </w:r>
      <w:r>
        <w:rPr>
          <w:w w:val="105"/>
          <w:sz w:val="10"/>
        </w:rPr>
        <w:t>8,181.00</w:t>
      </w:r>
      <w:r>
        <w:rPr>
          <w:w w:val="105"/>
          <w:sz w:val="10"/>
        </w:rPr>
        <w:tab/>
      </w:r>
      <w:r>
        <w:rPr>
          <w:w w:val="105"/>
          <w:sz w:val="10"/>
        </w:rPr>
        <w:t>491,992.00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10,110.50</w:t>
      </w:r>
      <w:r>
        <w:rPr>
          <w:w w:val="105"/>
          <w:sz w:val="10"/>
        </w:rPr>
        <w:tab/>
      </w:r>
      <w:r>
        <w:rPr>
          <w:w w:val="105"/>
          <w:sz w:val="10"/>
        </w:rPr>
        <w:t>10,110.50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10,110.50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5"/>
      </w:pPr>
      <w:r>
        <w:rPr>
          <w:w w:val="105"/>
        </w:rPr>
        <w:t>369,436.00</w:t>
      </w:r>
    </w:p>
    <w:p>
      <w:pPr>
        <w:pStyle w:val="7"/>
        <w:spacing w:before="96"/>
        <w:ind w:left="595"/>
      </w:pPr>
      <w:r>
        <w:rPr>
          <w:w w:val="105"/>
        </w:rPr>
        <w:t>460,676.08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369,436.00</w:t>
      </w:r>
    </w:p>
    <w:p>
      <w:pPr>
        <w:pStyle w:val="7"/>
        <w:spacing w:before="96"/>
        <w:ind w:left="567"/>
      </w:pPr>
      <w:r>
        <w:rPr>
          <w:w w:val="105"/>
        </w:rPr>
        <w:t>469,913.14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1,026,284.00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-1,016,284.00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73"/>
            <w:col w:w="1007" w:space="241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232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ACABADOS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TEXTILES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4" w:space="2058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1967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  <w:position w:val="-2"/>
        </w:rPr>
        <w:t>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02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250,000.00</w:t>
      </w:r>
      <w:r>
        <w:rPr>
          <w:w w:val="105"/>
        </w:rPr>
        <w:tab/>
      </w:r>
      <w:r>
        <w:rPr>
          <w:w w:val="105"/>
          <w:position w:val="-2"/>
        </w:rPr>
        <w:t>250,000.00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04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8" o:spid="_x0000_s1088" o:spt="1" style="position:absolute;left:0pt;margin-left:18pt;margin-top:11.2pt;height:2.5pt;width:756pt;mso-position-horizontal-relative:page;mso-wrap-distance-bottom:0pt;mso-wrap-distance-top:0pt;z-index:-2515783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9" o:spid="_x0000_s1089" o:spt="1" style="position:absolute;left:0pt;margin-left:18pt;margin-top:29.95pt;height:2.5pt;width:756pt;mso-position-horizontal-relative:page;z-index:-251625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8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8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450,000.00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-288,300.00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161,700.00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848.00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160,426.96</w:t>
      </w:r>
      <w:r>
        <w:rPr>
          <w:w w:val="105"/>
        </w:rPr>
        <w:tab/>
      </w:r>
      <w:r>
        <w:rPr>
          <w:w w:val="105"/>
          <w:position w:val="-2"/>
        </w:rPr>
        <w:t>161,274.96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151"/>
            <w:col w:w="928" w:space="187"/>
            <w:col w:w="893" w:space="478"/>
            <w:col w:w="604" w:space="370"/>
            <w:col w:w="709" w:space="477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75,000.00</w:t>
      </w:r>
      <w:r>
        <w:rPr>
          <w:w w:val="105"/>
        </w:rPr>
        <w:tab/>
      </w:r>
      <w:r>
        <w:rPr>
          <w:w w:val="105"/>
          <w:position w:val="-2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349"/>
            <w:col w:w="893" w:space="152"/>
            <w:col w:w="928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30,000.00</w:t>
      </w:r>
      <w:r>
        <w:rPr>
          <w:w w:val="105"/>
        </w:rPr>
        <w:tab/>
      </w:r>
      <w:r>
        <w:rPr>
          <w:w w:val="105"/>
          <w:position w:val="-2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1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9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9"/>
        <w:numPr>
          <w:ilvl w:val="0"/>
          <w:numId w:val="9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9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35,000.00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11,019.00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35,000.00</w:t>
      </w:r>
      <w:r>
        <w:rPr>
          <w:w w:val="105"/>
        </w:rPr>
        <w:tab/>
      </w:r>
      <w:r>
        <w:rPr>
          <w:w w:val="105"/>
          <w:position w:val="-2"/>
        </w:rPr>
        <w:t>35,000.00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138,706.00</w:t>
      </w:r>
      <w:r>
        <w:rPr>
          <w:w w:val="105"/>
        </w:rPr>
        <w:tab/>
      </w:r>
      <w:r>
        <w:rPr>
          <w:w w:val="105"/>
          <w:position w:val="-2"/>
        </w:rPr>
        <w:t>149,725.00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40"/>
            <w:col w:w="894" w:space="204"/>
            <w:col w:w="878" w:space="185"/>
            <w:col w:w="894" w:space="477"/>
            <w:col w:w="604" w:space="237"/>
            <w:col w:w="842" w:space="476"/>
            <w:col w:w="604" w:space="476"/>
            <w:col w:w="604" w:space="215"/>
            <w:col w:w="1974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12,500.00</w:t>
      </w:r>
      <w:r>
        <w:rPr>
          <w:w w:val="105"/>
        </w:rPr>
        <w:tab/>
      </w:r>
      <w:r>
        <w:rPr>
          <w:w w:val="105"/>
          <w:position w:val="-2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024"/>
          <w:tab w:val="left" w:pos="7219"/>
          <w:tab w:val="left" w:pos="8590"/>
          <w:tab w:val="left" w:pos="9432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2,601,284.00</w:t>
      </w:r>
      <w:r>
        <w:rPr>
          <w:w w:val="105"/>
        </w:rPr>
        <w:tab/>
      </w:r>
      <w:r>
        <w:rPr>
          <w:w w:val="105"/>
        </w:rPr>
        <w:t>-1,637,084.00</w:t>
      </w:r>
      <w:r>
        <w:rPr>
          <w:w w:val="105"/>
        </w:rPr>
        <w:tab/>
      </w:r>
      <w:r>
        <w:rPr>
          <w:w w:val="105"/>
        </w:rPr>
        <w:t>964,200.00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11,867.00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951,632.96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963,499.96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193,139.00</w:t>
      </w:r>
      <w:r>
        <w:rPr>
          <w:w w:val="105"/>
        </w:rPr>
        <w:tab/>
      </w:r>
      <w:r>
        <w:rPr>
          <w:w w:val="105"/>
          <w:position w:val="-2"/>
        </w:rPr>
        <w:t>193,139.00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-50,852.00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49,148.00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49,148.00</w:t>
      </w:r>
      <w:r>
        <w:rPr>
          <w:w w:val="105"/>
        </w:rPr>
        <w:tab/>
      </w:r>
      <w:r>
        <w:rPr>
          <w:w w:val="105"/>
          <w:position w:val="-2"/>
        </w:rPr>
        <w:t>49,148.00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061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05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ARTÍCULOS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CAUCHO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05" w:space="2165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-568.00</w:t>
      </w:r>
      <w:r>
        <w:rPr>
          <w:w w:val="105"/>
        </w:rPr>
        <w:tab/>
      </w:r>
      <w:r>
        <w:rPr>
          <w:w w:val="105"/>
          <w:position w:val="-2"/>
        </w:rPr>
        <w:t>-568.00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300,000.00</w:t>
      </w:r>
      <w:r>
        <w:rPr>
          <w:w w:val="105"/>
        </w:rPr>
        <w:tab/>
      </w:r>
      <w:r>
        <w:rPr>
          <w:w w:val="105"/>
          <w:position w:val="-2"/>
        </w:rPr>
        <w:t>300,000.00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20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250.00</w:t>
      </w:r>
      <w:r>
        <w:rPr>
          <w:w w:val="105"/>
        </w:rPr>
        <w:tab/>
      </w:r>
      <w:r>
        <w:rPr>
          <w:w w:val="105"/>
          <w:position w:val="-2"/>
        </w:rPr>
        <w:t>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22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2.50</w:t>
      </w:r>
      <w:r>
        <w:rPr>
          <w:w w:val="105"/>
        </w:rPr>
        <w:tab/>
      </w:r>
      <w:r>
        <w:rPr>
          <w:w w:val="105"/>
          <w:position w:val="-2"/>
        </w:rPr>
        <w:t>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120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1,260.00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1,260.00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tabs>
          <w:tab w:val="left" w:pos="773"/>
          <w:tab w:val="left" w:pos="1187"/>
          <w:tab w:val="left" w:pos="1539"/>
        </w:tabs>
        <w:spacing w:before="0" w:line="103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299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68"/>
      </w:pPr>
      <w:r>
        <w:rPr>
          <w:w w:val="105"/>
        </w:rPr>
        <w:t>1,662.00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-15,000.00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1,662.00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93"/>
            <w:col w:w="842" w:space="203"/>
            <w:col w:w="876" w:space="239"/>
            <w:col w:w="841" w:space="477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tabs>
          <w:tab w:val="left" w:pos="5059"/>
          <w:tab w:val="left" w:pos="6103"/>
          <w:tab w:val="left" w:pos="7219"/>
          <w:tab w:val="left" w:pos="8590"/>
          <w:tab w:val="left" w:pos="9564"/>
          <w:tab w:val="left" w:pos="10644"/>
          <w:tab w:val="left" w:pos="11724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825,000.00</w:t>
      </w:r>
      <w:r>
        <w:rPr>
          <w:w w:val="105"/>
        </w:rPr>
        <w:tab/>
      </w:r>
      <w:r>
        <w:rPr>
          <w:w w:val="105"/>
        </w:rPr>
        <w:t>-242,300.00</w:t>
      </w:r>
      <w:r>
        <w:rPr>
          <w:w w:val="105"/>
        </w:rPr>
        <w:tab/>
      </w:r>
      <w:r>
        <w:rPr>
          <w:w w:val="105"/>
        </w:rPr>
        <w:t>582,700.00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568.00</w:t>
      </w:r>
      <w:r>
        <w:rPr>
          <w:w w:val="105"/>
        </w:rPr>
        <w:tab/>
      </w:r>
      <w:r>
        <w:rPr>
          <w:w w:val="105"/>
        </w:rPr>
        <w:t>568.00</w:t>
      </w:r>
      <w:r>
        <w:rPr>
          <w:w w:val="105"/>
        </w:rPr>
        <w:tab/>
      </w:r>
      <w:r>
        <w:rPr>
          <w:spacing w:val="-2"/>
          <w:w w:val="105"/>
        </w:rPr>
        <w:t>568.00</w:t>
      </w:r>
    </w:p>
    <w:p>
      <w:pPr>
        <w:tabs>
          <w:tab w:val="left" w:pos="4980"/>
          <w:tab w:val="left" w:pos="6024"/>
          <w:tab w:val="left" w:pos="7140"/>
          <w:tab w:val="left" w:pos="8590"/>
          <w:tab w:val="left" w:pos="9432"/>
          <w:tab w:val="left" w:pos="10644"/>
          <w:tab w:val="left" w:pos="11724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3,426,284.00</w:t>
      </w:r>
      <w:r>
        <w:rPr>
          <w:w w:val="105"/>
          <w:sz w:val="10"/>
        </w:rPr>
        <w:tab/>
      </w:r>
      <w:r>
        <w:rPr>
          <w:w w:val="105"/>
          <w:sz w:val="10"/>
        </w:rPr>
        <w:t>-1,879,384.00</w:t>
      </w:r>
      <w:r>
        <w:rPr>
          <w:w w:val="105"/>
          <w:sz w:val="10"/>
        </w:rPr>
        <w:tab/>
      </w:r>
      <w:r>
        <w:rPr>
          <w:w w:val="105"/>
          <w:sz w:val="10"/>
        </w:rPr>
        <w:t>1,546,900.00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12,435.00</w:t>
      </w:r>
      <w:r>
        <w:rPr>
          <w:w w:val="105"/>
          <w:sz w:val="10"/>
        </w:rPr>
        <w:tab/>
      </w:r>
      <w:r>
        <w:rPr>
          <w:w w:val="105"/>
          <w:sz w:val="10"/>
        </w:rPr>
        <w:t>568.00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568.00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566,971.50</w:t>
      </w:r>
    </w:p>
    <w:p>
      <w:pPr>
        <w:pStyle w:val="7"/>
        <w:spacing w:before="96"/>
        <w:ind w:left="517"/>
      </w:pPr>
      <w:r>
        <w:rPr>
          <w:w w:val="105"/>
        </w:rPr>
        <w:t>1,518,604.46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566,971.50</w:t>
      </w:r>
    </w:p>
    <w:p>
      <w:pPr>
        <w:pStyle w:val="7"/>
        <w:spacing w:before="96"/>
        <w:ind w:left="488"/>
      </w:pPr>
      <w:r>
        <w:rPr>
          <w:w w:val="105"/>
        </w:rPr>
        <w:t>1,530,471.46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69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0" o:spid="_x0000_s1090" o:spt="1" style="position:absolute;left:0pt;margin-left:18pt;margin-top:11.2pt;height:2.5pt;width:756pt;mso-position-horizontal-relative:page;mso-wrap-distance-bottom:0pt;mso-wrap-distance-top:0pt;z-index:-2515773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1" o:spid="_x0000_s1091" o:spt="1" style="position:absolute;left:0pt;margin-left:18pt;margin-top:29.95pt;height:2.5pt;width:756pt;mso-position-horizontal-relative:page;z-index:-251624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200,000.00</w:t>
      </w:r>
      <w:r>
        <w:rPr>
          <w:w w:val="105"/>
        </w:rPr>
        <w:tab/>
      </w:r>
      <w:r>
        <w:rPr>
          <w:w w:val="105"/>
          <w:position w:val="-2"/>
        </w:rPr>
        <w:t>200,000.00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114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244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  <w:position w:val="-2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34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20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60,000.00</w:t>
      </w:r>
      <w:r>
        <w:rPr>
          <w:w w:val="105"/>
        </w:rPr>
        <w:tab/>
      </w:r>
      <w:r>
        <w:rPr>
          <w:w w:val="105"/>
          <w:position w:val="-2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968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9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9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-75,000.00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88,650.00</w:t>
      </w:r>
      <w:r>
        <w:rPr>
          <w:w w:val="105"/>
        </w:rPr>
        <w:tab/>
      </w:r>
      <w:r>
        <w:rPr>
          <w:w w:val="105"/>
          <w:position w:val="-2"/>
        </w:rPr>
        <w:t>88,650.00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848"/>
            <w:col w:w="894" w:space="203"/>
            <w:col w:w="878" w:space="185"/>
            <w:col w:w="894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1,115,000.00</w:t>
      </w:r>
      <w:r>
        <w:rPr>
          <w:w w:val="105"/>
          <w:sz w:val="10"/>
        </w:rPr>
        <w:tab/>
      </w:r>
      <w:r>
        <w:rPr>
          <w:w w:val="105"/>
          <w:sz w:val="10"/>
        </w:rPr>
        <w:t>-125,000.00</w:t>
      </w:r>
      <w:r>
        <w:rPr>
          <w:w w:val="105"/>
          <w:sz w:val="10"/>
        </w:rPr>
        <w:tab/>
      </w:r>
      <w:r>
        <w:rPr>
          <w:w w:val="105"/>
          <w:sz w:val="10"/>
        </w:rPr>
        <w:t>990,000.00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978,650.00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978,650.00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98,375.00</w:t>
      </w:r>
      <w:r>
        <w:rPr>
          <w:w w:val="105"/>
        </w:rPr>
        <w:tab/>
      </w:r>
      <w:r>
        <w:rPr>
          <w:w w:val="105"/>
          <w:position w:val="-2"/>
        </w:rPr>
        <w:t>98,375.00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-54,700.00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45,300.00</w:t>
      </w:r>
      <w:r>
        <w:rPr>
          <w:w w:val="105"/>
        </w:rPr>
        <w:tab/>
      </w:r>
      <w:r>
        <w:rPr>
          <w:w w:val="105"/>
          <w:position w:val="-2"/>
        </w:rPr>
        <w:t>45,300.00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04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-515.00</w:t>
      </w:r>
      <w:r>
        <w:rPr>
          <w:w w:val="105"/>
        </w:rPr>
        <w:tab/>
      </w:r>
      <w:r>
        <w:rPr>
          <w:w w:val="105"/>
          <w:position w:val="-2"/>
        </w:rPr>
        <w:t>-515.00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059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370,000.00</w:t>
      </w:r>
      <w:r>
        <w:rPr>
          <w:w w:val="105"/>
          <w:sz w:val="10"/>
        </w:rPr>
        <w:tab/>
      </w:r>
      <w:r>
        <w:rPr>
          <w:w w:val="105"/>
          <w:sz w:val="10"/>
        </w:rPr>
        <w:t>-194,700.00</w:t>
      </w:r>
      <w:r>
        <w:rPr>
          <w:w w:val="105"/>
          <w:sz w:val="10"/>
        </w:rPr>
        <w:tab/>
      </w:r>
      <w:r>
        <w:rPr>
          <w:w w:val="105"/>
          <w:sz w:val="10"/>
        </w:rPr>
        <w:t>175,300.00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1,485,000.00</w:t>
      </w:r>
      <w:r>
        <w:rPr>
          <w:w w:val="105"/>
          <w:sz w:val="10"/>
        </w:rPr>
        <w:tab/>
      </w:r>
      <w:r>
        <w:rPr>
          <w:w w:val="105"/>
          <w:sz w:val="10"/>
        </w:rPr>
        <w:t>-319,700.00</w:t>
      </w:r>
      <w:r>
        <w:rPr>
          <w:w w:val="105"/>
          <w:sz w:val="10"/>
        </w:rPr>
        <w:tab/>
      </w:r>
      <w:r>
        <w:rPr>
          <w:w w:val="105"/>
          <w:sz w:val="10"/>
        </w:rPr>
        <w:t>1,165,300.00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173,160.00</w:t>
      </w:r>
    </w:p>
    <w:p>
      <w:pPr>
        <w:pStyle w:val="7"/>
        <w:spacing w:before="96"/>
        <w:ind w:left="516"/>
      </w:pPr>
      <w:r>
        <w:rPr>
          <w:w w:val="105"/>
        </w:rPr>
        <w:t>1,151,810.00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173,160.00</w:t>
      </w:r>
    </w:p>
    <w:p>
      <w:pPr>
        <w:pStyle w:val="7"/>
        <w:spacing w:before="96"/>
        <w:ind w:left="488"/>
      </w:pPr>
      <w:r>
        <w:rPr>
          <w:w w:val="105"/>
        </w:rPr>
        <w:t>1,151,810.00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pStyle w:val="9"/>
        <w:numPr>
          <w:ilvl w:val="0"/>
          <w:numId w:val="100"/>
        </w:numPr>
        <w:tabs>
          <w:tab w:val="left" w:pos="773"/>
          <w:tab w:val="left" w:pos="774"/>
          <w:tab w:val="left" w:pos="1187"/>
          <w:tab w:val="left" w:pos="1539"/>
        </w:tabs>
        <w:spacing w:before="36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11,550.00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11,550.00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9,450.00</w:t>
      </w:r>
      <w:r>
        <w:rPr>
          <w:w w:val="105"/>
        </w:rPr>
        <w:tab/>
      </w:r>
      <w:r>
        <w:rPr>
          <w:w w:val="105"/>
          <w:position w:val="-2"/>
        </w:rPr>
        <w:t>9,450.00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2" o:spid="_x0000_s1092" o:spt="1" style="position:absolute;left:0pt;margin-left:18pt;margin-top:11.2pt;height:2.5pt;width:756pt;mso-position-horizontal-relative:page;mso-wrap-distance-bottom:0pt;mso-wrap-distance-top:0pt;z-index:-2515763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3" o:spid="_x0000_s1093" o:spt="1" style="position:absolute;left:0pt;margin-left:18pt;margin-top:29.95pt;height:2.5pt;width:756pt;mso-position-horizontal-relative:page;z-index:-251623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0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4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GRANOS,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FORRAJES,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CONCENTRADOS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>
      <w:pPr>
        <w:spacing w:before="35" w:line="312" w:lineRule="auto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ALIMENTOS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DESTINADOS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CONSUMO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ANIMALES</w:t>
      </w:r>
    </w:p>
    <w:p>
      <w:pPr>
        <w:tabs>
          <w:tab w:val="left" w:pos="773"/>
          <w:tab w:val="left" w:pos="1187"/>
          <w:tab w:val="left" w:pos="1539"/>
        </w:tabs>
        <w:spacing w:before="0" w:line="103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180,000.00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-110,009.00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468"/>
      </w:pPr>
      <w:r>
        <w:rPr>
          <w:w w:val="105"/>
        </w:rPr>
        <w:t>32,000.00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69,991.00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32,000.00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13,561.00</w:t>
      </w:r>
      <w:r>
        <w:rPr>
          <w:w w:val="105"/>
        </w:rPr>
        <w:tab/>
      </w:r>
      <w:r>
        <w:rPr>
          <w:w w:val="105"/>
          <w:position w:val="-2"/>
        </w:rPr>
        <w:t>13,561.00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11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29,788.00</w:t>
      </w:r>
      <w:r>
        <w:rPr>
          <w:w w:val="105"/>
        </w:rPr>
        <w:tab/>
      </w:r>
      <w:r>
        <w:rPr>
          <w:w w:val="105"/>
          <w:position w:val="-2"/>
        </w:rPr>
        <w:t>29,788.00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1" w:space="848"/>
            <w:col w:w="895" w:space="150"/>
            <w:col w:w="929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180,000.00</w:t>
      </w:r>
      <w:r>
        <w:rPr>
          <w:w w:val="105"/>
          <w:sz w:val="10"/>
        </w:rPr>
        <w:tab/>
      </w:r>
      <w:r>
        <w:rPr>
          <w:w w:val="105"/>
          <w:sz w:val="10"/>
        </w:rPr>
        <w:t>-66,459.00</w:t>
      </w:r>
      <w:r>
        <w:rPr>
          <w:w w:val="105"/>
          <w:sz w:val="10"/>
        </w:rPr>
        <w:tab/>
      </w:r>
      <w:r>
        <w:rPr>
          <w:w w:val="105"/>
          <w:sz w:val="10"/>
        </w:rPr>
        <w:t>113,541.00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52,799.00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52,799.00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31,800.00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-6,800.00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14,350.00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14,350.00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14,350.00</w:t>
      </w:r>
      <w:r>
        <w:rPr>
          <w:w w:val="105"/>
        </w:rPr>
        <w:tab/>
      </w:r>
      <w:r>
        <w:rPr>
          <w:w w:val="105"/>
          <w:position w:val="-2"/>
        </w:rPr>
        <w:t>14,350.00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6,500.00</w:t>
      </w:r>
      <w:r>
        <w:rPr>
          <w:w w:val="105"/>
        </w:rPr>
        <w:tab/>
      </w:r>
      <w:r>
        <w:rPr>
          <w:w w:val="105"/>
          <w:position w:val="-2"/>
        </w:rPr>
        <w:t>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16,852.00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16,852.00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11,481.00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-8,972.00</w:t>
      </w:r>
      <w:r>
        <w:rPr>
          <w:w w:val="105"/>
        </w:rPr>
        <w:tab/>
      </w:r>
      <w:r>
        <w:rPr>
          <w:w w:val="105"/>
          <w:position w:val="-2"/>
        </w:rPr>
        <w:t>-8,972.00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5,371.0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37"/>
            <w:col w:w="841" w:space="240"/>
            <w:col w:w="841" w:space="477"/>
            <w:col w:w="604" w:space="237"/>
            <w:col w:w="841" w:space="240"/>
            <w:col w:w="841" w:space="239"/>
            <w:col w:w="841" w:space="286"/>
            <w:col w:w="1903" w:space="262"/>
            <w:col w:w="815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19,400.00</w:t>
      </w:r>
      <w:r>
        <w:rPr>
          <w:w w:val="105"/>
        </w:rPr>
        <w:tab/>
      </w:r>
      <w:r>
        <w:rPr>
          <w:w w:val="105"/>
          <w:position w:val="-2"/>
        </w:rPr>
        <w:t>19,400.00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0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30,000.00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164,909.00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-7,600.00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22,400.00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154,909.00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13,194.75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13,194.75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10,429.75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134,607.25</w:t>
      </w:r>
      <w:r>
        <w:rPr>
          <w:w w:val="105"/>
        </w:rPr>
        <w:tab/>
      </w:r>
      <w:r>
        <w:rPr>
          <w:w w:val="105"/>
          <w:position w:val="-2"/>
        </w:rPr>
        <w:t>134,607.25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7"/>
        <w:jc w:val="right"/>
      </w:pPr>
      <w:r>
        <w:rPr>
          <w:w w:val="105"/>
        </w:rPr>
        <w:t>2,765.0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848"/>
            <w:col w:w="894" w:space="203"/>
            <w:col w:w="876" w:space="186"/>
            <w:col w:w="894" w:space="478"/>
            <w:col w:w="604" w:space="237"/>
            <w:col w:w="842" w:space="238"/>
            <w:col w:w="842" w:space="238"/>
            <w:col w:w="842" w:space="215"/>
            <w:col w:w="1974" w:space="263"/>
            <w:col w:w="814"/>
          </w:cols>
        </w:sectPr>
      </w:pPr>
    </w:p>
    <w:p>
      <w:pPr>
        <w:pStyle w:val="7"/>
        <w:tabs>
          <w:tab w:val="left" w:pos="5059"/>
          <w:tab w:val="left" w:pos="6156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316,559.00</w:t>
      </w:r>
      <w:r>
        <w:rPr>
          <w:w w:val="105"/>
        </w:rPr>
        <w:tab/>
      </w:r>
      <w:r>
        <w:rPr>
          <w:w w:val="105"/>
        </w:rPr>
        <w:t>-32,550.00</w:t>
      </w:r>
      <w:r>
        <w:rPr>
          <w:w w:val="105"/>
        </w:rPr>
        <w:tab/>
      </w:r>
      <w:r>
        <w:rPr>
          <w:w w:val="105"/>
        </w:rPr>
        <w:t>284,009.00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30,046.75</w:t>
      </w:r>
      <w:r>
        <w:rPr>
          <w:w w:val="105"/>
        </w:rPr>
        <w:tab/>
      </w:r>
      <w:r>
        <w:rPr>
          <w:w w:val="105"/>
        </w:rPr>
        <w:t>30,046.75</w:t>
      </w:r>
      <w:r>
        <w:rPr>
          <w:w w:val="105"/>
        </w:rPr>
        <w:tab/>
      </w:r>
      <w:r>
        <w:rPr>
          <w:spacing w:val="-1"/>
          <w:w w:val="105"/>
        </w:rPr>
        <w:t>21,910.75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234,885.25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234,885.25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3"/>
      </w:pPr>
      <w:r>
        <w:rPr>
          <w:w w:val="105"/>
        </w:rPr>
        <w:t>8,136.0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1,012,000.00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-257,400.00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754,600.00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754,600.00</w:t>
      </w:r>
      <w:r>
        <w:rPr>
          <w:w w:val="105"/>
        </w:rPr>
        <w:tab/>
      </w:r>
      <w:r>
        <w:rPr>
          <w:w w:val="105"/>
          <w:position w:val="-2"/>
        </w:rPr>
        <w:t>754,600.00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-26,500.00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507,500.00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507,500.00</w:t>
      </w:r>
      <w:r>
        <w:rPr>
          <w:w w:val="105"/>
        </w:rPr>
        <w:tab/>
      </w:r>
      <w:r>
        <w:rPr>
          <w:w w:val="105"/>
          <w:position w:val="-2"/>
        </w:rPr>
        <w:t>507,500.00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2,800.00</w:t>
      </w:r>
      <w:r>
        <w:rPr>
          <w:w w:val="105"/>
        </w:rPr>
        <w:tab/>
      </w:r>
      <w:r>
        <w:rPr>
          <w:w w:val="105"/>
          <w:position w:val="-2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0" w:line="312" w:lineRule="auto"/>
        <w:ind w:left="1540" w:right="3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-1,200.00</w:t>
      </w:r>
      <w:r>
        <w:rPr>
          <w:w w:val="105"/>
        </w:rPr>
        <w:tab/>
      </w:r>
      <w:r>
        <w:rPr>
          <w:w w:val="105"/>
          <w:position w:val="-2"/>
        </w:rPr>
        <w:t>-1,200.00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2" w:space="1188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tabs>
          <w:tab w:val="left" w:pos="4980"/>
          <w:tab w:val="left" w:pos="6103"/>
          <w:tab w:val="left" w:pos="7140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1,548,800.00</w:t>
      </w:r>
      <w:r>
        <w:rPr>
          <w:w w:val="105"/>
        </w:rPr>
        <w:tab/>
      </w:r>
      <w:r>
        <w:rPr>
          <w:w w:val="105"/>
        </w:rPr>
        <w:t>-283,900.00</w:t>
      </w:r>
      <w:r>
        <w:rPr>
          <w:w w:val="105"/>
        </w:rPr>
        <w:tab/>
      </w:r>
      <w:r>
        <w:rPr>
          <w:w w:val="105"/>
        </w:rPr>
        <w:t>1,264,900.00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pStyle w:val="7"/>
        <w:spacing w:line="109" w:lineRule="exact"/>
        <w:ind w:left="516"/>
      </w:pPr>
      <w:r>
        <w:br w:type="column"/>
      </w:r>
      <w:r>
        <w:rPr>
          <w:w w:val="105"/>
        </w:rPr>
        <w:t>1,263,700.00</w:t>
      </w:r>
    </w:p>
    <w:p>
      <w:pPr>
        <w:pStyle w:val="7"/>
        <w:spacing w:before="23"/>
        <w:ind w:left="488"/>
      </w:pPr>
      <w:r>
        <w:br w:type="column"/>
      </w:r>
      <w:r>
        <w:rPr>
          <w:w w:val="105"/>
        </w:rPr>
        <w:t>1,263,700.00</w:t>
      </w:r>
    </w:p>
    <w:p>
      <w:pPr>
        <w:spacing w:before="0" w:line="109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09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57"/>
      </w:pPr>
      <w:r>
        <w:br w:type="column"/>
      </w:r>
      <w:r>
        <w:rPr>
          <w:w w:val="105"/>
        </w:rPr>
        <w:t>34,000.00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34,000.00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57"/>
      </w:pPr>
      <w:r>
        <w:br w:type="column"/>
      </w:r>
      <w:r>
        <w:rPr>
          <w:w w:val="105"/>
        </w:rPr>
        <w:t>34,000.00</w:t>
      </w:r>
      <w:r>
        <w:rPr>
          <w:w w:val="105"/>
        </w:rPr>
        <w:tab/>
      </w:r>
      <w:r>
        <w:rPr>
          <w:w w:val="105"/>
          <w:position w:val="-2"/>
        </w:rPr>
        <w:t>34,000.00</w:t>
      </w:r>
    </w:p>
    <w:p>
      <w:pPr>
        <w:spacing w:before="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1,692.00</w:t>
      </w:r>
      <w:r>
        <w:rPr>
          <w:w w:val="105"/>
        </w:rPr>
        <w:tab/>
      </w:r>
      <w:r>
        <w:rPr>
          <w:w w:val="105"/>
          <w:position w:val="-2"/>
        </w:rPr>
        <w:t>1,692.00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34,000.00</w:t>
      </w:r>
      <w:r>
        <w:rPr>
          <w:w w:val="105"/>
          <w:sz w:val="10"/>
        </w:rPr>
        <w:tab/>
      </w:r>
      <w:r>
        <w:rPr>
          <w:w w:val="105"/>
          <w:sz w:val="10"/>
        </w:rPr>
        <w:t>2,000.00</w:t>
      </w:r>
      <w:r>
        <w:rPr>
          <w:w w:val="105"/>
          <w:sz w:val="10"/>
        </w:rPr>
        <w:tab/>
      </w:r>
      <w:r>
        <w:rPr>
          <w:w w:val="105"/>
          <w:sz w:val="10"/>
        </w:rPr>
        <w:t>36,000.00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03"/>
          <w:tab w:val="left" w:pos="7140"/>
          <w:tab w:val="left" w:pos="8590"/>
          <w:tab w:val="left" w:pos="9432"/>
          <w:tab w:val="left" w:pos="10512"/>
          <w:tab w:val="left" w:pos="11592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2,079,359.00</w:t>
      </w:r>
      <w:r>
        <w:rPr>
          <w:w w:val="105"/>
        </w:rPr>
        <w:tab/>
      </w:r>
      <w:r>
        <w:rPr>
          <w:w w:val="105"/>
        </w:rPr>
        <w:t>-380,909.00</w:t>
      </w:r>
      <w:r>
        <w:rPr>
          <w:w w:val="105"/>
        </w:rPr>
        <w:tab/>
      </w:r>
      <w:r>
        <w:rPr>
          <w:w w:val="105"/>
        </w:rPr>
        <w:t>1,698,450.00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30,046.75</w:t>
      </w:r>
      <w:r>
        <w:rPr>
          <w:w w:val="105"/>
        </w:rPr>
        <w:tab/>
      </w:r>
      <w:r>
        <w:rPr>
          <w:w w:val="105"/>
        </w:rPr>
        <w:t>30,046.75</w:t>
      </w:r>
      <w:r>
        <w:rPr>
          <w:w w:val="105"/>
        </w:rPr>
        <w:tab/>
      </w:r>
      <w:r>
        <w:rPr>
          <w:spacing w:val="-1"/>
          <w:w w:val="105"/>
        </w:rPr>
        <w:t>21,910.75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35,692.00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1,587,076.25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35,692.00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1,587,076.25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8,136.0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787,323.00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-702,644.00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84,679.00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84,679.00</w:t>
      </w:r>
      <w:r>
        <w:rPr>
          <w:w w:val="105"/>
        </w:rPr>
        <w:tab/>
      </w:r>
      <w:r>
        <w:rPr>
          <w:w w:val="105"/>
          <w:position w:val="-2"/>
        </w:rPr>
        <w:t>84,679.00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152"/>
            <w:col w:w="928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4" o:spid="_x0000_s1094" o:spt="1" style="position:absolute;left:0pt;margin-left:18pt;margin-top:11.2pt;height:2.5pt;width:756pt;mso-position-horizontal-relative:page;mso-wrap-distance-bottom:0pt;mso-wrap-distance-top:0pt;z-index:-2515752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5" o:spid="_x0000_s1095" o:spt="1" style="position:absolute;left:0pt;margin-left:18pt;margin-top:29.95pt;height:2.5pt;width:756pt;mso-position-horizontal-relative:page;z-index:-251622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0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3,275.00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3,275.00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3,275.00</w:t>
      </w:r>
      <w:r>
        <w:rPr>
          <w:w w:val="105"/>
        </w:rPr>
        <w:tab/>
      </w:r>
      <w:r>
        <w:rPr>
          <w:w w:val="105"/>
          <w:position w:val="-2"/>
        </w:rPr>
        <w:t>3,275.00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10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0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5,800.00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27,091.00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-2,800.00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27,091.00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27,091.00</w:t>
      </w:r>
      <w:r>
        <w:rPr>
          <w:w w:val="105"/>
        </w:rPr>
        <w:tab/>
      </w:r>
      <w:r>
        <w:rPr>
          <w:w w:val="105"/>
          <w:position w:val="-2"/>
        </w:rPr>
        <w:t>27,091.00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38"/>
            <w:col w:w="841" w:space="476"/>
            <w:col w:w="604" w:space="476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tabs>
          <w:tab w:val="left" w:pos="4980"/>
          <w:tab w:val="left" w:pos="6024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1,150,789.00</w:t>
      </w:r>
      <w:r>
        <w:rPr>
          <w:w w:val="105"/>
        </w:rPr>
        <w:tab/>
      </w:r>
      <w:r>
        <w:rPr>
          <w:w w:val="105"/>
        </w:rPr>
        <w:t>-1,020,444.00</w:t>
      </w:r>
      <w:r>
        <w:rPr>
          <w:w w:val="105"/>
        </w:rPr>
        <w:tab/>
      </w:r>
      <w:r>
        <w:rPr>
          <w:w w:val="105"/>
        </w:rPr>
        <w:t>130,345.00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130,345.00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130,345.00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288,300.00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288,300.00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288,300.00</w:t>
      </w:r>
      <w:r>
        <w:rPr>
          <w:w w:val="105"/>
        </w:rPr>
        <w:tab/>
      </w:r>
      <w:r>
        <w:rPr>
          <w:w w:val="105"/>
          <w:position w:val="-2"/>
        </w:rPr>
        <w:t>288,300.00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288,300.00</w:t>
      </w:r>
      <w:r>
        <w:rPr>
          <w:w w:val="105"/>
          <w:sz w:val="10"/>
        </w:rPr>
        <w:tab/>
      </w:r>
      <w:r>
        <w:rPr>
          <w:w w:val="105"/>
          <w:sz w:val="10"/>
        </w:rPr>
        <w:t>288,300.00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1,150,789.00</w:t>
      </w:r>
      <w:r>
        <w:rPr>
          <w:w w:val="105"/>
          <w:sz w:val="10"/>
        </w:rPr>
        <w:tab/>
      </w:r>
      <w:r>
        <w:rPr>
          <w:w w:val="105"/>
          <w:sz w:val="10"/>
        </w:rPr>
        <w:t>-732,144.00</w:t>
      </w:r>
      <w:r>
        <w:rPr>
          <w:w w:val="105"/>
          <w:sz w:val="10"/>
        </w:rPr>
        <w:tab/>
      </w:r>
      <w:r>
        <w:rPr>
          <w:w w:val="105"/>
          <w:sz w:val="10"/>
        </w:rPr>
        <w:t>418,645.00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288,300.00</w:t>
      </w:r>
    </w:p>
    <w:p>
      <w:pPr>
        <w:pStyle w:val="7"/>
        <w:spacing w:before="96"/>
        <w:ind w:left="595"/>
      </w:pPr>
      <w:r>
        <w:rPr>
          <w:w w:val="105"/>
        </w:rPr>
        <w:t>418,645.00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288,300.00</w:t>
      </w:r>
    </w:p>
    <w:p>
      <w:pPr>
        <w:pStyle w:val="7"/>
        <w:spacing w:before="96"/>
        <w:ind w:left="567"/>
      </w:pPr>
      <w:r>
        <w:rPr>
          <w:w w:val="105"/>
        </w:rPr>
        <w:t>418,645.00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5,500.00</w:t>
      </w:r>
      <w:r>
        <w:rPr>
          <w:w w:val="105"/>
        </w:rPr>
        <w:tab/>
      </w:r>
      <w:r>
        <w:rPr>
          <w:w w:val="105"/>
          <w:position w:val="-2"/>
        </w:rPr>
        <w:t>5,500.00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3,995.00</w:t>
      </w:r>
      <w:r>
        <w:rPr>
          <w:w w:val="105"/>
        </w:rPr>
        <w:tab/>
      </w:r>
      <w:r>
        <w:rPr>
          <w:w w:val="105"/>
          <w:position w:val="-2"/>
        </w:rPr>
        <w:t>3,995.00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9,495.00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9,495.00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3,200.00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3,200.00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4,900.00</w:t>
      </w:r>
      <w:r>
        <w:rPr>
          <w:w w:val="105"/>
        </w:rPr>
        <w:tab/>
      </w:r>
      <w:r>
        <w:rPr>
          <w:w w:val="105"/>
          <w:position w:val="-2"/>
        </w:rPr>
        <w:t>4,900.00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2,400.00</w:t>
      </w:r>
      <w:r>
        <w:rPr>
          <w:w w:val="105"/>
        </w:rPr>
        <w:tab/>
      </w:r>
      <w:r>
        <w:rPr>
          <w:w w:val="105"/>
          <w:position w:val="-2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9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-2,717.00</w:t>
      </w:r>
      <w:r>
        <w:rPr>
          <w:w w:val="105"/>
        </w:rPr>
        <w:tab/>
      </w:r>
      <w:r>
        <w:rPr>
          <w:w w:val="105"/>
          <w:position w:val="-2"/>
        </w:rPr>
        <w:t>-1,568.00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370"/>
            <w:col w:w="709" w:space="371"/>
            <w:col w:w="709" w:space="477"/>
            <w:col w:w="604" w:space="286"/>
            <w:col w:w="1903" w:space="341"/>
            <w:col w:w="736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579.67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579.67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  <w:ind w:left="459"/>
      </w:pPr>
      <w:r>
        <w:rPr>
          <w:w w:val="105"/>
          <w:position w:val="3"/>
        </w:rPr>
        <w:t>386.66</w:t>
      </w:r>
      <w:r>
        <w:rPr>
          <w:w w:val="105"/>
          <w:position w:val="3"/>
        </w:rPr>
        <w:tab/>
      </w:r>
      <w:r>
        <w:rPr>
          <w:w w:val="105"/>
        </w:rPr>
        <w:t>2,261.33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117"/>
        <w:jc w:val="right"/>
      </w:pPr>
      <w:r>
        <w:rPr>
          <w:w w:val="105"/>
        </w:rPr>
        <w:t>579.6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238"/>
            <w:col w:w="842" w:space="238"/>
            <w:col w:w="841" w:space="477"/>
            <w:col w:w="604" w:space="370"/>
            <w:col w:w="710" w:space="370"/>
            <w:col w:w="710" w:space="476"/>
            <w:col w:w="604" w:space="321"/>
            <w:col w:w="1868" w:space="341"/>
            <w:col w:w="736"/>
          </w:cols>
        </w:sectPr>
      </w:pPr>
    </w:p>
    <w:p>
      <w:pPr>
        <w:tabs>
          <w:tab w:val="left" w:pos="5112"/>
          <w:tab w:val="left" w:pos="6245"/>
          <w:tab w:val="left" w:pos="7272"/>
          <w:tab w:val="left" w:pos="8590"/>
          <w:tab w:val="left" w:pos="9564"/>
          <w:tab w:val="left" w:pos="10644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44,000.00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52,000.00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679.67</w:t>
      </w:r>
      <w:r>
        <w:rPr>
          <w:w w:val="105"/>
          <w:sz w:val="10"/>
        </w:rPr>
        <w:tab/>
      </w:r>
      <w:r>
        <w:rPr>
          <w:w w:val="105"/>
          <w:sz w:val="10"/>
        </w:rPr>
        <w:t>679.67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26,669.66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29,693.33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7"/>
        <w:jc w:val="right"/>
      </w:pPr>
      <w:r>
        <w:rPr>
          <w:w w:val="105"/>
        </w:rPr>
        <w:t>679.6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100,683.00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100,683.00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100,683.00</w:t>
      </w:r>
      <w:r>
        <w:rPr>
          <w:w w:val="105"/>
        </w:rPr>
        <w:tab/>
      </w:r>
      <w:r>
        <w:rPr>
          <w:w w:val="105"/>
          <w:position w:val="-2"/>
        </w:rPr>
        <w:t>100,683.00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6" o:spid="_x0000_s1096" o:spt="1" style="position:absolute;left:0pt;margin-left:18pt;margin-top:11.2pt;height:2.5pt;width:756pt;mso-position-horizontal-relative:page;mso-wrap-distance-bottom:0pt;mso-wrap-distance-top:0pt;z-index:-2515742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7" o:spid="_x0000_s1097" o:spt="1" style="position:absolute;left:0pt;margin-left:18pt;margin-top:29.95pt;height:2.5pt;width:756pt;mso-position-horizontal-relative:page;z-index:-251621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-21,500.00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288,500.00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288,500.00</w:t>
      </w:r>
      <w:r>
        <w:rPr>
          <w:w w:val="105"/>
        </w:rPr>
        <w:tab/>
      </w:r>
      <w:r>
        <w:rPr>
          <w:w w:val="105"/>
          <w:position w:val="-2"/>
        </w:rPr>
        <w:t>288,500.00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1,800.00</w:t>
      </w:r>
      <w:r>
        <w:rPr>
          <w:w w:val="105"/>
        </w:rPr>
        <w:tab/>
      </w:r>
      <w:r>
        <w:rPr>
          <w:w w:val="105"/>
          <w:position w:val="-2"/>
        </w:rPr>
        <w:t>1,800.00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412,483.00</w:t>
      </w:r>
      <w:r>
        <w:rPr>
          <w:w w:val="105"/>
          <w:sz w:val="10"/>
        </w:rPr>
        <w:tab/>
      </w:r>
      <w:r>
        <w:rPr>
          <w:w w:val="105"/>
          <w:sz w:val="10"/>
        </w:rPr>
        <w:t>-21,500.00</w:t>
      </w:r>
      <w:r>
        <w:rPr>
          <w:w w:val="105"/>
          <w:sz w:val="10"/>
        </w:rPr>
        <w:tab/>
      </w:r>
      <w:r>
        <w:rPr>
          <w:w w:val="105"/>
          <w:sz w:val="10"/>
        </w:rPr>
        <w:t>390,983.00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245"/>
          <w:tab w:val="left" w:pos="7219"/>
          <w:tab w:val="left" w:pos="8590"/>
          <w:tab w:val="left" w:pos="9564"/>
          <w:tab w:val="left" w:pos="10644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456,483.00</w:t>
      </w:r>
      <w:r>
        <w:rPr>
          <w:w w:val="105"/>
          <w:sz w:val="10"/>
        </w:rPr>
        <w:tab/>
      </w:r>
      <w:r>
        <w:rPr>
          <w:w w:val="105"/>
          <w:sz w:val="10"/>
        </w:rPr>
        <w:t>2,500.00</w:t>
      </w:r>
      <w:r>
        <w:rPr>
          <w:w w:val="105"/>
          <w:sz w:val="10"/>
        </w:rPr>
        <w:tab/>
      </w:r>
      <w:r>
        <w:rPr>
          <w:w w:val="105"/>
          <w:sz w:val="10"/>
        </w:rPr>
        <w:t>458,983.00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679.67</w:t>
      </w:r>
      <w:r>
        <w:rPr>
          <w:w w:val="105"/>
          <w:sz w:val="10"/>
        </w:rPr>
        <w:tab/>
      </w:r>
      <w:r>
        <w:rPr>
          <w:w w:val="105"/>
          <w:sz w:val="10"/>
        </w:rPr>
        <w:t>679.67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390,983.00</w:t>
      </w:r>
    </w:p>
    <w:p>
      <w:pPr>
        <w:pStyle w:val="7"/>
        <w:spacing w:before="96"/>
        <w:ind w:left="595"/>
      </w:pPr>
      <w:r>
        <w:rPr>
          <w:w w:val="105"/>
        </w:rPr>
        <w:t>427,147.66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390,983.00</w:t>
      </w:r>
    </w:p>
    <w:p>
      <w:pPr>
        <w:pStyle w:val="7"/>
        <w:spacing w:before="96"/>
        <w:ind w:left="567"/>
      </w:pPr>
      <w:r>
        <w:rPr>
          <w:w w:val="105"/>
        </w:rPr>
        <w:t>430,171.33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7"/>
        <w:jc w:val="right"/>
      </w:pPr>
      <w:r>
        <w:rPr>
          <w:w w:val="105"/>
        </w:rPr>
        <w:t>679.6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1,140.00</w:t>
      </w:r>
      <w:r>
        <w:rPr>
          <w:w w:val="105"/>
        </w:rPr>
        <w:tab/>
      </w:r>
      <w:r>
        <w:rPr>
          <w:w w:val="105"/>
          <w:position w:val="-2"/>
        </w:rPr>
        <w:t>1,140.00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1,140.00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1,140.00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3,400.00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3,400.00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3,400.00</w:t>
      </w:r>
      <w:r>
        <w:rPr>
          <w:w w:val="105"/>
        </w:rPr>
        <w:tab/>
      </w:r>
      <w:r>
        <w:rPr>
          <w:w w:val="105"/>
          <w:position w:val="-2"/>
        </w:rPr>
        <w:t>3,400.00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4,300.00</w:t>
      </w:r>
      <w:r>
        <w:rPr>
          <w:w w:val="105"/>
        </w:rPr>
        <w:tab/>
      </w:r>
      <w:r>
        <w:rPr>
          <w:w w:val="105"/>
          <w:position w:val="-2"/>
        </w:rPr>
        <w:t>4,300.00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2,400.00</w:t>
      </w:r>
      <w:r>
        <w:rPr>
          <w:w w:val="105"/>
        </w:rPr>
        <w:tab/>
      </w:r>
      <w:r>
        <w:rPr>
          <w:w w:val="105"/>
          <w:position w:val="-2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2,100.00</w:t>
      </w:r>
      <w:r>
        <w:rPr>
          <w:w w:val="105"/>
        </w:rPr>
        <w:tab/>
      </w:r>
      <w:r>
        <w:rPr>
          <w:w w:val="105"/>
          <w:position w:val="-2"/>
        </w:rPr>
        <w:t>2,100.00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2,827.00</w:t>
      </w:r>
      <w:r>
        <w:rPr>
          <w:w w:val="105"/>
        </w:rPr>
        <w:tab/>
      </w:r>
      <w:r>
        <w:rPr>
          <w:w w:val="105"/>
          <w:position w:val="-2"/>
        </w:rPr>
        <w:t>2,827.00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9,500.00</w:t>
      </w:r>
      <w:r>
        <w:rPr>
          <w:w w:val="105"/>
        </w:rPr>
        <w:tab/>
      </w:r>
      <w:r>
        <w:rPr>
          <w:w w:val="105"/>
          <w:position w:val="-2"/>
        </w:rPr>
        <w:t>9,500.00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5,055.00</w:t>
      </w:r>
      <w:r>
        <w:rPr>
          <w:w w:val="105"/>
        </w:rPr>
        <w:tab/>
      </w:r>
      <w:r>
        <w:rPr>
          <w:w w:val="105"/>
          <w:position w:val="-2"/>
        </w:rPr>
        <w:t>5,055.00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42,700.00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42,700.00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37,582.00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37,582.00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3,100.00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3,100.00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3,100.00</w:t>
      </w:r>
      <w:r>
        <w:rPr>
          <w:w w:val="105"/>
        </w:rPr>
        <w:tab/>
      </w:r>
      <w:r>
        <w:rPr>
          <w:w w:val="105"/>
          <w:position w:val="-2"/>
        </w:rPr>
        <w:t>3,100.00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729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58,300.00</w:t>
      </w:r>
      <w:r>
        <w:rPr>
          <w:w w:val="105"/>
        </w:rPr>
        <w:tab/>
      </w:r>
      <w:r>
        <w:rPr>
          <w:w w:val="105"/>
          <w:position w:val="-2"/>
        </w:rPr>
        <w:t>58,300.00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66,900.00</w:t>
      </w:r>
      <w:r>
        <w:rPr>
          <w:w w:val="105"/>
          <w:sz w:val="10"/>
        </w:rPr>
        <w:tab/>
      </w:r>
      <w:r>
        <w:rPr>
          <w:w w:val="105"/>
          <w:sz w:val="10"/>
        </w:rPr>
        <w:t>-4,700.00</w:t>
      </w:r>
      <w:r>
        <w:rPr>
          <w:w w:val="105"/>
          <w:sz w:val="10"/>
        </w:rPr>
        <w:tab/>
      </w:r>
      <w:r>
        <w:rPr>
          <w:w w:val="105"/>
          <w:sz w:val="10"/>
        </w:rPr>
        <w:t>62,200.00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245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109,600.00</w:t>
      </w:r>
      <w:r>
        <w:rPr>
          <w:w w:val="105"/>
          <w:sz w:val="10"/>
        </w:rPr>
        <w:tab/>
      </w:r>
      <w:r>
        <w:rPr>
          <w:w w:val="105"/>
          <w:sz w:val="10"/>
        </w:rPr>
        <w:t>5,300.00</w:t>
      </w:r>
      <w:r>
        <w:rPr>
          <w:w w:val="105"/>
          <w:sz w:val="10"/>
        </w:rPr>
        <w:tab/>
      </w:r>
      <w:r>
        <w:rPr>
          <w:w w:val="105"/>
          <w:sz w:val="10"/>
        </w:rPr>
        <w:t>114,900.00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62,200.00</w:t>
      </w:r>
    </w:p>
    <w:p>
      <w:pPr>
        <w:pStyle w:val="7"/>
        <w:spacing w:before="96"/>
        <w:ind w:left="595"/>
      </w:pPr>
      <w:r>
        <w:rPr>
          <w:w w:val="105"/>
        </w:rPr>
        <w:t>100,922.00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62,200.00</w:t>
      </w:r>
    </w:p>
    <w:p>
      <w:pPr>
        <w:pStyle w:val="7"/>
        <w:spacing w:before="96"/>
        <w:ind w:left="566"/>
      </w:pPr>
      <w:r>
        <w:rPr>
          <w:w w:val="105"/>
        </w:rPr>
        <w:t>100,922.00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4,420.00</w:t>
      </w:r>
      <w:r>
        <w:rPr>
          <w:w w:val="105"/>
        </w:rPr>
        <w:tab/>
      </w:r>
      <w:r>
        <w:rPr>
          <w:w w:val="105"/>
          <w:position w:val="-2"/>
        </w:rPr>
        <w:t>4,420.00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4,420.00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4,420.00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4,301.00</w:t>
      </w:r>
      <w:r>
        <w:rPr>
          <w:w w:val="105"/>
        </w:rPr>
        <w:tab/>
      </w:r>
      <w:r>
        <w:rPr>
          <w:w w:val="105"/>
          <w:position w:val="-2"/>
        </w:rPr>
        <w:t>4,301.00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2,300.00</w:t>
      </w:r>
      <w:r>
        <w:rPr>
          <w:w w:val="105"/>
        </w:rPr>
        <w:tab/>
      </w:r>
      <w:r>
        <w:rPr>
          <w:w w:val="105"/>
          <w:position w:val="-2"/>
        </w:rPr>
        <w:t>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8" o:spid="_x0000_s1098" o:spt="1" style="position:absolute;left:0pt;margin-left:18pt;margin-top:11.2pt;height:2.5pt;width:756pt;mso-position-horizontal-relative:page;mso-wrap-distance-bottom:0pt;mso-wrap-distance-top:0pt;z-index:-2515732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9" o:spid="_x0000_s1099" o:spt="1" style="position:absolute;left:0pt;margin-left:18pt;margin-top:29.95pt;height:2.5pt;width:756pt;mso-position-horizontal-relative:page;z-index:-251620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1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2,150.00</w:t>
      </w:r>
      <w:r>
        <w:rPr>
          <w:w w:val="105"/>
        </w:rPr>
        <w:tab/>
      </w:r>
      <w:r>
        <w:rPr>
          <w:w w:val="105"/>
          <w:position w:val="-2"/>
        </w:rPr>
        <w:t>2,150.00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2,900.00</w:t>
      </w:r>
      <w:r>
        <w:rPr>
          <w:w w:val="105"/>
        </w:rPr>
        <w:tab/>
      </w:r>
      <w:r>
        <w:rPr>
          <w:w w:val="105"/>
          <w:position w:val="-2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1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4,600.00</w:t>
      </w:r>
      <w:r>
        <w:rPr>
          <w:w w:val="105"/>
        </w:rPr>
        <w:tab/>
      </w:r>
      <w:r>
        <w:rPr>
          <w:w w:val="105"/>
          <w:position w:val="-2"/>
        </w:rPr>
        <w:t>4,600.00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27,801.00</w:t>
      </w:r>
      <w:r>
        <w:rPr>
          <w:w w:val="105"/>
          <w:sz w:val="10"/>
        </w:rPr>
        <w:tab/>
      </w:r>
      <w:r>
        <w:rPr>
          <w:w w:val="105"/>
          <w:sz w:val="10"/>
        </w:rPr>
        <w:t>3,000.00</w:t>
      </w:r>
      <w:r>
        <w:rPr>
          <w:w w:val="105"/>
          <w:sz w:val="10"/>
        </w:rPr>
        <w:tab/>
      </w:r>
      <w:r>
        <w:rPr>
          <w:w w:val="105"/>
          <w:sz w:val="10"/>
        </w:rPr>
        <w:t>30,801.00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29,951.00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29,951.00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15,785.00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15,785.00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15,785.00</w:t>
      </w:r>
      <w:r>
        <w:rPr>
          <w:w w:val="105"/>
        </w:rPr>
        <w:tab/>
      </w:r>
      <w:r>
        <w:rPr>
          <w:w w:val="105"/>
          <w:position w:val="-2"/>
        </w:rPr>
        <w:t>15,785.00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57,700.00</w:t>
      </w:r>
      <w:r>
        <w:rPr>
          <w:w w:val="105"/>
        </w:rPr>
        <w:tab/>
      </w:r>
      <w:r>
        <w:rPr>
          <w:w w:val="105"/>
          <w:position w:val="-2"/>
        </w:rPr>
        <w:t>57,700.00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1,600.00</w:t>
      </w:r>
      <w:r>
        <w:rPr>
          <w:w w:val="105"/>
        </w:rPr>
        <w:tab/>
      </w:r>
      <w:r>
        <w:rPr>
          <w:w w:val="105"/>
          <w:position w:val="-2"/>
        </w:rPr>
        <w:t>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81,385.00</w:t>
      </w:r>
      <w:r>
        <w:rPr>
          <w:w w:val="105"/>
          <w:sz w:val="10"/>
        </w:rPr>
        <w:tab/>
      </w:r>
      <w:r>
        <w:rPr>
          <w:w w:val="105"/>
          <w:sz w:val="10"/>
        </w:rPr>
        <w:t>-6,300.00</w:t>
      </w:r>
      <w:r>
        <w:rPr>
          <w:w w:val="105"/>
          <w:sz w:val="10"/>
        </w:rPr>
        <w:tab/>
      </w:r>
      <w:r>
        <w:rPr>
          <w:w w:val="105"/>
          <w:sz w:val="10"/>
        </w:rPr>
        <w:t>75,085.00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75,085.00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75,085.00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119,186.00</w:t>
      </w:r>
      <w:r>
        <w:rPr>
          <w:w w:val="105"/>
          <w:sz w:val="10"/>
        </w:rPr>
        <w:tab/>
      </w:r>
      <w:r>
        <w:rPr>
          <w:w w:val="105"/>
          <w:sz w:val="10"/>
        </w:rPr>
        <w:t>11,700.00</w:t>
      </w:r>
      <w:r>
        <w:rPr>
          <w:w w:val="105"/>
          <w:sz w:val="10"/>
        </w:rPr>
        <w:tab/>
      </w:r>
      <w:r>
        <w:rPr>
          <w:w w:val="105"/>
          <w:sz w:val="10"/>
        </w:rPr>
        <w:t>130,886.00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24"/>
          <w:tab w:val="left" w:pos="7140"/>
          <w:tab w:val="left" w:pos="8590"/>
          <w:tab w:val="left" w:pos="9379"/>
          <w:tab w:val="left" w:pos="10459"/>
          <w:tab w:val="left" w:pos="11539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12,319,008.00</w:t>
      </w:r>
      <w:r>
        <w:rPr>
          <w:w w:val="105"/>
          <w:sz w:val="10"/>
        </w:rPr>
        <w:tab/>
      </w:r>
      <w:r>
        <w:rPr>
          <w:w w:val="105"/>
          <w:sz w:val="10"/>
        </w:rPr>
        <w:t>-2,602,315.00</w:t>
      </w:r>
      <w:r>
        <w:rPr>
          <w:w w:val="105"/>
          <w:sz w:val="10"/>
        </w:rPr>
        <w:tab/>
      </w:r>
      <w:r>
        <w:rPr>
          <w:w w:val="105"/>
          <w:sz w:val="10"/>
        </w:rPr>
        <w:t>9,716,693.00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204,630.80</w:t>
      </w:r>
      <w:r>
        <w:rPr>
          <w:w w:val="105"/>
          <w:sz w:val="10"/>
        </w:rPr>
        <w:tab/>
      </w:r>
      <w:r>
        <w:rPr>
          <w:w w:val="105"/>
          <w:sz w:val="10"/>
        </w:rPr>
        <w:t>181,465.80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169,292.13</w:t>
      </w:r>
    </w:p>
    <w:p>
      <w:pPr>
        <w:pStyle w:val="4"/>
        <w:ind w:left="1432"/>
      </w:pPr>
      <w:r>
        <w:t>300</w:t>
      </w:r>
      <w:r>
        <w:rPr>
          <w:spacing w:val="69"/>
        </w:rPr>
        <w:t xml:space="preserve"> </w:t>
      </w:r>
      <w:r>
        <w:t>PROPIEDAD, PLANTA,</w:t>
      </w:r>
      <w:r>
        <w:rPr>
          <w:spacing w:val="1"/>
        </w:rPr>
        <w:t xml:space="preserve"> </w:t>
      </w:r>
      <w:r>
        <w:t>EQUIPO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119,456.00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8,971,030.67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119,456.00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9,033,627.40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8"/>
        <w:jc w:val="right"/>
      </w:pPr>
      <w:r>
        <w:rPr>
          <w:w w:val="105"/>
        </w:rPr>
        <w:t>12,173.6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702,644.00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702,644.00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102,644.00</w:t>
      </w:r>
      <w:r>
        <w:rPr>
          <w:w w:val="105"/>
        </w:rPr>
        <w:tab/>
      </w:r>
      <w:r>
        <w:rPr>
          <w:w w:val="105"/>
          <w:position w:val="-2"/>
        </w:rPr>
        <w:t>102,644.00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702,644.00</w:t>
      </w:r>
      <w:r>
        <w:rPr>
          <w:w w:val="105"/>
          <w:sz w:val="10"/>
        </w:rPr>
        <w:tab/>
      </w:r>
      <w:r>
        <w:rPr>
          <w:w w:val="105"/>
          <w:sz w:val="10"/>
        </w:rPr>
        <w:t>702,644.00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102,644.00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102,644.00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102,700.00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102,700.00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56.00</w:t>
      </w:r>
      <w:r>
        <w:rPr>
          <w:w w:val="105"/>
        </w:rPr>
        <w:tab/>
      </w:r>
      <w:r>
        <w:rPr>
          <w:w w:val="105"/>
          <w:position w:val="-2"/>
        </w:rPr>
        <w:t>56.00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453"/>
            <w:col w:w="1737" w:space="446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102,700.00</w:t>
      </w:r>
      <w:r>
        <w:rPr>
          <w:w w:val="105"/>
          <w:sz w:val="10"/>
        </w:rPr>
        <w:tab/>
      </w:r>
      <w:r>
        <w:rPr>
          <w:w w:val="105"/>
          <w:sz w:val="10"/>
        </w:rPr>
        <w:t>102,700.00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805,344.00</w:t>
      </w:r>
      <w:r>
        <w:rPr>
          <w:w w:val="105"/>
          <w:sz w:val="10"/>
        </w:rPr>
        <w:tab/>
      </w:r>
      <w:r>
        <w:rPr>
          <w:w w:val="105"/>
          <w:sz w:val="10"/>
        </w:rPr>
        <w:t>805,344.00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56.00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102,700.00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56.00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102,700.00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MOBILIARIO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-13,700.00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31,300.00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31,300.00</w:t>
      </w:r>
      <w:r>
        <w:rPr>
          <w:w w:val="105"/>
        </w:rPr>
        <w:tab/>
      </w:r>
      <w:r>
        <w:rPr>
          <w:w w:val="105"/>
          <w:position w:val="-2"/>
        </w:rPr>
        <w:t>31,300.00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42" w:space="1391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MOBILIARIO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  <w:position w:val="-2"/>
        </w:rPr>
        <w:t>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42" w:space="139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324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EQUIPO EDUCACIONAL, CULTURAL Y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RECREATIVO</w:t>
      </w:r>
    </w:p>
    <w:p>
      <w:pPr>
        <w:pStyle w:val="9"/>
        <w:numPr>
          <w:ilvl w:val="0"/>
          <w:numId w:val="11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EDUCACIONAL, CULTURAL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RECREATIVO</w:t>
      </w:r>
    </w:p>
    <w:p>
      <w:pPr>
        <w:pStyle w:val="9"/>
        <w:numPr>
          <w:ilvl w:val="0"/>
          <w:numId w:val="117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29,000.00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29,000.00</w:t>
      </w:r>
      <w:r>
        <w:rPr>
          <w:w w:val="105"/>
        </w:rPr>
        <w:tab/>
      </w:r>
      <w:r>
        <w:rPr>
          <w:w w:val="105"/>
          <w:position w:val="-2"/>
        </w:rPr>
        <w:t>29,000.00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290,000.00</w:t>
      </w:r>
      <w:r>
        <w:rPr>
          <w:w w:val="105"/>
        </w:rPr>
        <w:tab/>
      </w:r>
      <w:r>
        <w:rPr>
          <w:w w:val="105"/>
          <w:position w:val="-2"/>
        </w:rPr>
        <w:t>290,000.00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65" w:space="1267"/>
            <w:col w:w="842" w:space="185"/>
            <w:col w:w="895" w:space="185"/>
            <w:col w:w="894" w:space="478"/>
            <w:col w:w="604" w:space="475"/>
            <w:col w:w="604" w:space="476"/>
            <w:col w:w="604" w:space="476"/>
            <w:col w:w="604" w:space="215"/>
            <w:col w:w="1974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TRANSPORTE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500,000.00</w:t>
      </w:r>
      <w:r>
        <w:rPr>
          <w:w w:val="105"/>
        </w:rPr>
        <w:tab/>
      </w:r>
      <w:r>
        <w:rPr>
          <w:w w:val="105"/>
          <w:position w:val="-2"/>
        </w:rPr>
        <w:t>500,000.00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35" w:space="1844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COMUNICACIONES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33,500.00</w:t>
      </w:r>
      <w:r>
        <w:rPr>
          <w:w w:val="105"/>
        </w:rPr>
        <w:tab/>
      </w:r>
      <w:r>
        <w:rPr>
          <w:w w:val="105"/>
          <w:position w:val="-2"/>
        </w:rPr>
        <w:t>33,500.00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49" w:space="1536"/>
            <w:col w:w="788" w:space="239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0" o:spid="_x0000_s1100" o:spt="1" style="position:absolute;left:0pt;margin-left:18pt;margin-top:11.2pt;height:2.5pt;width:756pt;mso-position-horizontal-relative:page;mso-wrap-distance-bottom:0pt;mso-wrap-distance-top:0pt;z-index:-2515722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1" o:spid="_x0000_s1101" o:spt="1" style="position:absolute;left:0pt;margin-left:18pt;margin-top:29.95pt;height:2.5pt;width:756pt;mso-position-horizontal-relative:page;z-index:-251619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85,000.00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185,000.00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124,144.00</w:t>
      </w:r>
      <w:r>
        <w:rPr>
          <w:w w:val="105"/>
        </w:rPr>
        <w:tab/>
      </w:r>
      <w:r>
        <w:rPr>
          <w:w w:val="105"/>
          <w:position w:val="-2"/>
        </w:rPr>
        <w:t>124,144.00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08"/>
            <w:col w:w="893" w:space="240"/>
            <w:col w:w="841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1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08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69" w:space="1463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329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18,000.00</w:t>
      </w:r>
      <w:r>
        <w:rPr>
          <w:w w:val="105"/>
        </w:rPr>
        <w:tab/>
      </w:r>
      <w:r>
        <w:rPr>
          <w:w w:val="105"/>
          <w:position w:val="-2"/>
        </w:rPr>
        <w:t>18,000.00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69" w:space="1463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393,800.00</w:t>
      </w:r>
      <w:r>
        <w:rPr>
          <w:w w:val="105"/>
          <w:sz w:val="10"/>
        </w:rPr>
        <w:tab/>
      </w:r>
      <w:r>
        <w:rPr>
          <w:w w:val="105"/>
          <w:sz w:val="10"/>
        </w:rPr>
        <w:t>1,351,800.00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393,800.00</w:t>
      </w:r>
      <w:r>
        <w:rPr>
          <w:w w:val="105"/>
          <w:sz w:val="10"/>
        </w:rPr>
        <w:tab/>
      </w:r>
      <w:r>
        <w:rPr>
          <w:w w:val="105"/>
          <w:sz w:val="10"/>
        </w:rPr>
        <w:t>1,351,800.00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1,199,144.00</w:t>
      </w:r>
      <w:r>
        <w:rPr>
          <w:w w:val="105"/>
          <w:sz w:val="10"/>
        </w:rPr>
        <w:tab/>
      </w:r>
      <w:r>
        <w:rPr>
          <w:w w:val="105"/>
          <w:sz w:val="10"/>
        </w:rPr>
        <w:t>2,157,144.00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1,290,944.00</w:t>
      </w:r>
    </w:p>
    <w:p>
      <w:pPr>
        <w:pStyle w:val="7"/>
        <w:spacing w:before="96"/>
        <w:ind w:left="516"/>
      </w:pPr>
      <w:r>
        <w:rPr>
          <w:w w:val="105"/>
        </w:rPr>
        <w:t>1,290,944.00</w:t>
      </w:r>
    </w:p>
    <w:p>
      <w:pPr>
        <w:pStyle w:val="7"/>
        <w:spacing w:before="105"/>
        <w:ind w:left="516"/>
      </w:pPr>
      <w:r>
        <w:rPr>
          <w:w w:val="105"/>
        </w:rPr>
        <w:t>1,393,644.00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1,290,944.00</w:t>
      </w:r>
    </w:p>
    <w:p>
      <w:pPr>
        <w:pStyle w:val="7"/>
        <w:spacing w:before="96"/>
        <w:ind w:left="488"/>
      </w:pPr>
      <w:r>
        <w:rPr>
          <w:w w:val="105"/>
        </w:rPr>
        <w:t>1,290,944.00</w:t>
      </w:r>
    </w:p>
    <w:p>
      <w:pPr>
        <w:pStyle w:val="7"/>
        <w:spacing w:before="105"/>
        <w:ind w:left="488"/>
      </w:pPr>
      <w:r>
        <w:rPr>
          <w:w w:val="105"/>
        </w:rPr>
        <w:t>1,393,644.00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6,136.00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6,136.00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6,136.00</w:t>
      </w:r>
      <w:r>
        <w:rPr>
          <w:w w:val="105"/>
        </w:rPr>
        <w:tab/>
      </w:r>
      <w:r>
        <w:rPr>
          <w:w w:val="105"/>
          <w:position w:val="-2"/>
        </w:rPr>
        <w:t>6,136.00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42,808.00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42,808.00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42,808.00</w:t>
      </w:r>
      <w:r>
        <w:rPr>
          <w:w w:val="105"/>
        </w:rPr>
        <w:tab/>
      </w:r>
      <w:r>
        <w:rPr>
          <w:w w:val="105"/>
          <w:position w:val="-2"/>
        </w:rPr>
        <w:t>42,808.00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2,652,663.00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2,652,663.00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2,569,415.74</w:t>
      </w:r>
      <w:r>
        <w:rPr>
          <w:w w:val="105"/>
        </w:rPr>
        <w:tab/>
      </w:r>
      <w:r>
        <w:rPr>
          <w:w w:val="105"/>
          <w:position w:val="-2"/>
        </w:rPr>
        <w:t>2,569,415.74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234,009.00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234,009.00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201,354.83</w:t>
      </w:r>
      <w:r>
        <w:rPr>
          <w:w w:val="105"/>
        </w:rPr>
        <w:tab/>
      </w:r>
      <w:r>
        <w:rPr>
          <w:w w:val="105"/>
          <w:position w:val="-2"/>
        </w:rPr>
        <w:t>201,354.83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2,935,616.00</w:t>
      </w:r>
      <w:r>
        <w:rPr>
          <w:w w:val="105"/>
          <w:sz w:val="10"/>
        </w:rPr>
        <w:tab/>
      </w:r>
      <w:r>
        <w:rPr>
          <w:w w:val="105"/>
          <w:sz w:val="10"/>
        </w:rPr>
        <w:t>2,935,616.00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2,819,714.57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488"/>
      </w:pPr>
      <w:r>
        <w:rPr>
          <w:w w:val="105"/>
        </w:rPr>
        <w:t>2,819,714.57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26,547.03</w:t>
      </w:r>
      <w:r>
        <w:rPr>
          <w:w w:val="105"/>
        </w:rPr>
        <w:tab/>
      </w:r>
      <w:r>
        <w:rPr>
          <w:w w:val="105"/>
          <w:position w:val="-2"/>
        </w:rPr>
        <w:t>26,547.03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-635,945.00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714,055.00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711,982.57</w:t>
      </w:r>
      <w:r>
        <w:rPr>
          <w:w w:val="105"/>
        </w:rPr>
        <w:tab/>
      </w:r>
      <w:r>
        <w:rPr>
          <w:w w:val="105"/>
          <w:position w:val="-2"/>
        </w:rPr>
        <w:t>711,982.57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311"/>
            <w:col w:w="972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453,512.00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-164,200.00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289,312.00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265,919.26</w:t>
      </w:r>
      <w:r>
        <w:rPr>
          <w:w w:val="105"/>
        </w:rPr>
        <w:tab/>
      </w:r>
      <w:r>
        <w:rPr>
          <w:w w:val="105"/>
          <w:position w:val="-2"/>
        </w:rPr>
        <w:t>265,919.26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265"/>
            <w:col w:w="893" w:space="151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tabs>
          <w:tab w:val="left" w:pos="4980"/>
          <w:tab w:val="left" w:pos="6103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1,803,512.00</w:t>
      </w:r>
      <w:r>
        <w:rPr>
          <w:w w:val="105"/>
        </w:rPr>
        <w:tab/>
      </w:r>
      <w:r>
        <w:rPr>
          <w:w w:val="105"/>
        </w:rPr>
        <w:t>-691,145.00</w:t>
      </w:r>
      <w:r>
        <w:rPr>
          <w:w w:val="105"/>
        </w:rPr>
        <w:tab/>
      </w:r>
      <w:r>
        <w:rPr>
          <w:w w:val="105"/>
        </w:rPr>
        <w:t>1,112,367.00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8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1,803,512.00</w:t>
      </w:r>
      <w:r>
        <w:rPr>
          <w:w w:val="105"/>
          <w:sz w:val="10"/>
        </w:rPr>
        <w:tab/>
      </w:r>
      <w:r>
        <w:rPr>
          <w:w w:val="105"/>
          <w:sz w:val="10"/>
        </w:rPr>
        <w:t>2,244,471.00</w:t>
      </w:r>
      <w:r>
        <w:rPr>
          <w:w w:val="105"/>
          <w:sz w:val="10"/>
        </w:rPr>
        <w:tab/>
      </w:r>
      <w:r>
        <w:rPr>
          <w:w w:val="105"/>
          <w:sz w:val="10"/>
        </w:rPr>
        <w:t>4,047,983.00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1,008,448.86</w:t>
      </w:r>
    </w:p>
    <w:p>
      <w:pPr>
        <w:pStyle w:val="7"/>
        <w:spacing w:before="96"/>
        <w:ind w:left="516"/>
      </w:pPr>
      <w:r>
        <w:rPr>
          <w:w w:val="105"/>
        </w:rPr>
        <w:t>3,828,163.43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488"/>
      </w:pPr>
      <w:r>
        <w:rPr>
          <w:w w:val="105"/>
        </w:rPr>
        <w:t>1,008,448.86</w:t>
      </w:r>
    </w:p>
    <w:p>
      <w:pPr>
        <w:pStyle w:val="7"/>
        <w:spacing w:before="96"/>
        <w:ind w:left="488"/>
      </w:pPr>
      <w:r>
        <w:rPr>
          <w:w w:val="105"/>
        </w:rPr>
        <w:t>3,828,163.43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-26,064.19</w:t>
      </w:r>
      <w:r>
        <w:rPr>
          <w:w w:val="105"/>
        </w:rPr>
        <w:tab/>
      </w:r>
      <w:r>
        <w:rPr>
          <w:w w:val="105"/>
          <w:position w:val="-2"/>
        </w:rPr>
        <w:t>-26,064.19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-15,620.83</w:t>
      </w:r>
      <w:r>
        <w:rPr>
          <w:w w:val="105"/>
        </w:rPr>
        <w:tab/>
      </w:r>
      <w:r>
        <w:rPr>
          <w:w w:val="105"/>
          <w:position w:val="-2"/>
        </w:rPr>
        <w:t>-15,620.83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-41,685.02</w:t>
      </w:r>
    </w:p>
    <w:p>
      <w:pPr>
        <w:pStyle w:val="7"/>
        <w:spacing w:before="96"/>
        <w:ind w:left="612"/>
      </w:pPr>
      <w:r>
        <w:rPr>
          <w:w w:val="105"/>
        </w:rPr>
        <w:t>-41,685.02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-41,685.02</w:t>
      </w:r>
    </w:p>
    <w:p>
      <w:pPr>
        <w:pStyle w:val="7"/>
        <w:spacing w:before="96"/>
        <w:ind w:left="585"/>
      </w:pPr>
      <w:r>
        <w:rPr>
          <w:w w:val="105"/>
        </w:rPr>
        <w:t>-41,685.02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-176,564.10</w:t>
      </w:r>
      <w:r>
        <w:rPr>
          <w:w w:val="105"/>
        </w:rPr>
        <w:tab/>
      </w:r>
      <w:r>
        <w:rPr>
          <w:w w:val="105"/>
          <w:position w:val="-2"/>
        </w:rPr>
        <w:t>-176,564.10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180"/>
            <w:col w:w="2008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2" o:spid="_x0000_s1102" o:spt="1" style="position:absolute;left:0pt;margin-left:18pt;margin-top:11.2pt;height:2.5pt;width:756pt;mso-position-horizontal-relative:page;mso-wrap-distance-bottom:0pt;mso-wrap-distance-top:0pt;z-index:-2515712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3" o:spid="_x0000_s1103" o:spt="1" style="position:absolute;left:0pt;margin-left:18pt;margin-top:29.95pt;height:2.5pt;width:756pt;mso-position-horizontal-relative:page;z-index:-251618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-991.98</w:t>
      </w:r>
      <w:r>
        <w:rPr>
          <w:w w:val="105"/>
        </w:rPr>
        <w:tab/>
      </w:r>
      <w:r>
        <w:rPr>
          <w:w w:val="105"/>
          <w:position w:val="-2"/>
        </w:rPr>
        <w:t>-991.98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559"/>
      </w:pPr>
      <w:r>
        <w:rPr>
          <w:w w:val="105"/>
        </w:rPr>
        <w:t>-177,556.08</w:t>
      </w:r>
    </w:p>
    <w:p>
      <w:pPr>
        <w:pStyle w:val="7"/>
        <w:spacing w:before="96"/>
        <w:ind w:left="559"/>
      </w:pPr>
      <w:r>
        <w:rPr>
          <w:w w:val="105"/>
        </w:rPr>
        <w:t>-177,556.08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-177,556.08</w:t>
      </w:r>
    </w:p>
    <w:p>
      <w:pPr>
        <w:pStyle w:val="7"/>
        <w:spacing w:before="96"/>
        <w:ind w:left="532"/>
      </w:pPr>
      <w:r>
        <w:rPr>
          <w:w w:val="105"/>
        </w:rPr>
        <w:t>-177,556.08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4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435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2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SIN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FINES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LUCRO</w:t>
      </w:r>
    </w:p>
    <w:p>
      <w:pPr>
        <w:pStyle w:val="7"/>
        <w:spacing w:before="37"/>
      </w:pPr>
      <w:r>
        <w:br w:type="column"/>
      </w:r>
      <w:r>
        <w:rPr>
          <w:w w:val="105"/>
        </w:rPr>
        <w:t>400,000.00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-400,000.00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05" w:space="675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-4,000.00</w:t>
      </w:r>
      <w:r>
        <w:rPr>
          <w:w w:val="105"/>
        </w:rPr>
        <w:tab/>
      </w:r>
      <w:r>
        <w:rPr>
          <w:w w:val="105"/>
          <w:position w:val="-2"/>
        </w:rPr>
        <w:t>-4,000.00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-24,843.74</w:t>
      </w:r>
      <w:r>
        <w:rPr>
          <w:w w:val="105"/>
        </w:rPr>
        <w:tab/>
      </w:r>
      <w:r>
        <w:rPr>
          <w:w w:val="105"/>
          <w:position w:val="-2"/>
        </w:rPr>
        <w:t>-24,843.74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-53,341.48</w:t>
      </w:r>
      <w:r>
        <w:rPr>
          <w:w w:val="105"/>
        </w:rPr>
        <w:tab/>
      </w:r>
      <w:r>
        <w:rPr>
          <w:w w:val="105"/>
          <w:position w:val="-2"/>
        </w:rPr>
        <w:t>-53,341.48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-1,855.16</w:t>
      </w:r>
      <w:r>
        <w:rPr>
          <w:w w:val="105"/>
        </w:rPr>
        <w:tab/>
      </w:r>
      <w:r>
        <w:rPr>
          <w:w w:val="105"/>
          <w:position w:val="-2"/>
        </w:rPr>
        <w:t>-1,855.16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-84,040.38</w:t>
      </w:r>
    </w:p>
    <w:p>
      <w:pPr>
        <w:pStyle w:val="7"/>
        <w:spacing w:before="96"/>
        <w:ind w:left="612"/>
      </w:pPr>
      <w:r>
        <w:rPr>
          <w:w w:val="105"/>
        </w:rPr>
        <w:t>-84,040.38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-84,040.38</w:t>
      </w:r>
    </w:p>
    <w:p>
      <w:pPr>
        <w:pStyle w:val="7"/>
        <w:spacing w:before="96"/>
        <w:ind w:left="585"/>
      </w:pPr>
      <w:r>
        <w:rPr>
          <w:w w:val="105"/>
        </w:rPr>
        <w:t>-84,040.38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-71,490.32</w:t>
      </w:r>
      <w:r>
        <w:rPr>
          <w:w w:val="105"/>
        </w:rPr>
        <w:tab/>
      </w:r>
      <w:r>
        <w:rPr>
          <w:w w:val="105"/>
          <w:position w:val="-2"/>
        </w:rPr>
        <w:t>-71,490.32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-1,216.80</w:t>
      </w:r>
      <w:r>
        <w:rPr>
          <w:w w:val="105"/>
        </w:rPr>
        <w:tab/>
      </w:r>
      <w:r>
        <w:rPr>
          <w:w w:val="105"/>
          <w:position w:val="-2"/>
        </w:rPr>
        <w:t>-1,216.80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-72,707.12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-72,707.12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-196,179.18</w:t>
      </w:r>
      <w:r>
        <w:rPr>
          <w:w w:val="105"/>
        </w:rPr>
        <w:tab/>
      </w:r>
      <w:r>
        <w:rPr>
          <w:w w:val="105"/>
          <w:position w:val="-2"/>
        </w:rPr>
        <w:t>-196,179.18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180"/>
            <w:col w:w="2008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-967.44</w:t>
      </w:r>
      <w:r>
        <w:rPr>
          <w:w w:val="105"/>
        </w:rPr>
        <w:tab/>
      </w:r>
      <w:r>
        <w:rPr>
          <w:w w:val="105"/>
          <w:position w:val="-2"/>
        </w:rPr>
        <w:t>-967.44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59"/>
      </w:pPr>
      <w:r>
        <w:rPr>
          <w:w w:val="105"/>
        </w:rPr>
        <w:t>-197,146.62</w:t>
      </w:r>
    </w:p>
    <w:p>
      <w:pPr>
        <w:pStyle w:val="7"/>
        <w:spacing w:before="96"/>
        <w:ind w:left="559"/>
      </w:pPr>
      <w:r>
        <w:rPr>
          <w:w w:val="105"/>
        </w:rPr>
        <w:t>-269,853.74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-197,146.62</w:t>
      </w:r>
    </w:p>
    <w:p>
      <w:pPr>
        <w:pStyle w:val="7"/>
        <w:spacing w:before="96"/>
        <w:ind w:left="532"/>
      </w:pPr>
      <w:r>
        <w:rPr>
          <w:w w:val="105"/>
        </w:rPr>
        <w:t>-269,853.74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-27,960.64</w:t>
      </w:r>
      <w:r>
        <w:rPr>
          <w:w w:val="105"/>
        </w:rPr>
        <w:tab/>
      </w:r>
      <w:r>
        <w:rPr>
          <w:w w:val="105"/>
          <w:position w:val="-2"/>
        </w:rPr>
        <w:t>-27,960.64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-3,317.70</w:t>
      </w:r>
      <w:r>
        <w:rPr>
          <w:w w:val="105"/>
        </w:rPr>
        <w:tab/>
      </w:r>
      <w:r>
        <w:rPr>
          <w:w w:val="105"/>
          <w:position w:val="-2"/>
        </w:rPr>
        <w:t>-3,317.70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-31,278.34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-31,278.34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4" o:spid="_x0000_s1104" o:spt="1" style="position:absolute;left:0pt;margin-left:18pt;margin-top:11.2pt;height:2.5pt;width:756pt;mso-position-horizontal-relative:page;mso-wrap-distance-bottom:0pt;mso-wrap-distance-top:0pt;z-index:-2515701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5" o:spid="_x0000_s1105" o:spt="1" style="position:absolute;left:0pt;margin-left:18pt;margin-top:29.95pt;height:2.5pt;width:756pt;mso-position-horizontal-relative:page;z-index:-251617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612"/>
      </w:pPr>
      <w:r>
        <w:br w:type="column"/>
      </w:r>
      <w:r>
        <w:rPr>
          <w:w w:val="105"/>
        </w:rPr>
        <w:t>-31,278.34</w:t>
      </w:r>
    </w:p>
    <w:p>
      <w:pPr>
        <w:pStyle w:val="7"/>
        <w:spacing w:before="6"/>
        <w:ind w:left="585"/>
      </w:pPr>
      <w:r>
        <w:br w:type="column"/>
      </w:r>
      <w:r>
        <w:rPr>
          <w:w w:val="105"/>
        </w:rPr>
        <w:t>-31,278.34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75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75"/>
      </w:pPr>
      <w:r>
        <w:br w:type="column"/>
      </w:r>
      <w:r>
        <w:rPr>
          <w:w w:val="105"/>
        </w:rPr>
        <w:t>-13,542.61</w:t>
      </w:r>
      <w:r>
        <w:rPr>
          <w:w w:val="105"/>
        </w:rPr>
        <w:tab/>
      </w:r>
      <w:r>
        <w:rPr>
          <w:w w:val="105"/>
          <w:position w:val="-2"/>
        </w:rPr>
        <w:t>-13,542.61</w:t>
      </w:r>
    </w:p>
    <w:p>
      <w:pPr>
        <w:spacing w:before="75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-180.34</w:t>
      </w:r>
      <w:r>
        <w:rPr>
          <w:w w:val="105"/>
        </w:rPr>
        <w:tab/>
      </w:r>
      <w:r>
        <w:rPr>
          <w:w w:val="105"/>
          <w:position w:val="-2"/>
        </w:rPr>
        <w:t>-180.34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2,203,512.00</w:t>
      </w:r>
      <w:r>
        <w:rPr>
          <w:w w:val="105"/>
          <w:sz w:val="10"/>
        </w:rPr>
        <w:tab/>
      </w:r>
      <w:r>
        <w:rPr>
          <w:w w:val="105"/>
          <w:sz w:val="10"/>
        </w:rPr>
        <w:t>1,844,471.00</w:t>
      </w:r>
      <w:r>
        <w:rPr>
          <w:w w:val="105"/>
          <w:sz w:val="10"/>
        </w:rPr>
        <w:tab/>
      </w:r>
      <w:r>
        <w:rPr>
          <w:w w:val="105"/>
          <w:sz w:val="10"/>
        </w:rPr>
        <w:t>4,047,983.00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900</w:t>
      </w:r>
      <w:r>
        <w:rPr>
          <w:spacing w:val="63"/>
        </w:rPr>
        <w:t xml:space="preserve"> </w:t>
      </w:r>
      <w:r>
        <w:t>ASIGNACIONES</w:t>
      </w:r>
      <w:r>
        <w:rPr>
          <w:spacing w:val="-1"/>
        </w:rPr>
        <w:t xml:space="preserve"> </w:t>
      </w:r>
      <w:r>
        <w:t>GLOBALES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-13,722.95</w:t>
      </w:r>
    </w:p>
    <w:p>
      <w:pPr>
        <w:pStyle w:val="7"/>
        <w:spacing w:before="96"/>
        <w:ind w:left="612"/>
      </w:pPr>
      <w:r>
        <w:rPr>
          <w:w w:val="105"/>
        </w:rPr>
        <w:t>-13,722.95</w:t>
      </w:r>
    </w:p>
    <w:p>
      <w:pPr>
        <w:pStyle w:val="7"/>
        <w:spacing w:before="105"/>
        <w:ind w:left="516"/>
      </w:pPr>
      <w:r>
        <w:rPr>
          <w:w w:val="105"/>
        </w:rPr>
        <w:t>3,210,026.92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85"/>
      </w:pPr>
      <w:r>
        <w:rPr>
          <w:w w:val="105"/>
        </w:rPr>
        <w:t>-13,722.95</w:t>
      </w:r>
    </w:p>
    <w:p>
      <w:pPr>
        <w:pStyle w:val="7"/>
        <w:spacing w:before="96"/>
        <w:ind w:left="585"/>
      </w:pPr>
      <w:r>
        <w:rPr>
          <w:w w:val="105"/>
        </w:rPr>
        <w:t>-13,722.95</w:t>
      </w:r>
    </w:p>
    <w:p>
      <w:pPr>
        <w:pStyle w:val="7"/>
        <w:spacing w:before="105"/>
        <w:ind w:left="488"/>
      </w:pPr>
      <w:r>
        <w:rPr>
          <w:w w:val="105"/>
        </w:rPr>
        <w:t>3,210,026.92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649,938.00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649,938.00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11,536.04</w:t>
      </w:r>
      <w:r>
        <w:rPr>
          <w:w w:val="105"/>
        </w:rPr>
        <w:tab/>
      </w:r>
      <w:r>
        <w:rPr>
          <w:w w:val="105"/>
          <w:position w:val="-2"/>
        </w:rPr>
        <w:t>11,536.04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649,938.00</w:t>
      </w:r>
      <w:r>
        <w:rPr>
          <w:w w:val="105"/>
          <w:sz w:val="10"/>
        </w:rPr>
        <w:tab/>
      </w:r>
      <w:r>
        <w:rPr>
          <w:w w:val="105"/>
          <w:sz w:val="10"/>
        </w:rPr>
        <w:t>649,938.00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11,536.04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11,536.04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481,145.00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481,145.00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06"/>
        </w:tabs>
        <w:spacing w:before="27"/>
      </w:pPr>
      <w:r>
        <w:br w:type="column"/>
      </w:r>
      <w:r>
        <w:rPr>
          <w:w w:val="105"/>
          <w:position w:val="3"/>
        </w:rPr>
        <w:t>6,788.43</w:t>
      </w:r>
      <w:r>
        <w:rPr>
          <w:w w:val="105"/>
          <w:position w:val="3"/>
        </w:rPr>
        <w:tab/>
      </w:r>
      <w:r>
        <w:rPr>
          <w:w w:val="105"/>
        </w:rPr>
        <w:t>35,039.43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321"/>
            <w:col w:w="1868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481,145.00</w:t>
      </w:r>
      <w:r>
        <w:rPr>
          <w:w w:val="105"/>
          <w:sz w:val="10"/>
        </w:rPr>
        <w:tab/>
      </w:r>
      <w:r>
        <w:rPr>
          <w:w w:val="105"/>
          <w:sz w:val="10"/>
        </w:rPr>
        <w:t>481,145.00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6,788.43</w:t>
      </w:r>
    </w:p>
    <w:p>
      <w:pPr>
        <w:pStyle w:val="7"/>
        <w:spacing w:before="96"/>
        <w:ind w:left="648"/>
      </w:pPr>
      <w:r>
        <w:rPr>
          <w:w w:val="105"/>
        </w:rPr>
        <w:t>18,324.47</w:t>
      </w:r>
    </w:p>
    <w:p>
      <w:pPr>
        <w:pStyle w:val="7"/>
        <w:spacing w:before="105"/>
        <w:ind w:left="648"/>
      </w:pPr>
      <w:r>
        <w:rPr>
          <w:w w:val="105"/>
        </w:rPr>
        <w:t>18,324.47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35,039.43</w:t>
      </w:r>
    </w:p>
    <w:p>
      <w:pPr>
        <w:pStyle w:val="7"/>
        <w:spacing w:before="96"/>
        <w:ind w:left="619"/>
      </w:pPr>
      <w:r>
        <w:rPr>
          <w:w w:val="105"/>
        </w:rPr>
        <w:t>46,575.47</w:t>
      </w:r>
    </w:p>
    <w:p>
      <w:pPr>
        <w:pStyle w:val="7"/>
        <w:spacing w:before="105"/>
        <w:ind w:left="619"/>
      </w:pPr>
      <w:r>
        <w:rPr>
          <w:w w:val="105"/>
        </w:rPr>
        <w:t>46,575.47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65,376,875.00</w:t>
      </w:r>
    </w:p>
    <w:p>
      <w:pPr>
        <w:pStyle w:val="7"/>
        <w:spacing w:before="37"/>
        <w:ind w:left="489"/>
      </w:pPr>
      <w:r>
        <w:br w:type="column"/>
      </w:r>
      <w:r>
        <w:rPr>
          <w:w w:val="105"/>
        </w:rPr>
        <w:t>8,664,955.00</w:t>
      </w:r>
    </w:p>
    <w:p>
      <w:pPr>
        <w:pStyle w:val="7"/>
        <w:spacing w:before="37"/>
        <w:ind w:left="435"/>
      </w:pPr>
      <w:r>
        <w:br w:type="column"/>
      </w:r>
      <w:r>
        <w:rPr>
          <w:w w:val="105"/>
        </w:rPr>
        <w:t>74,041,830.00</w:t>
      </w:r>
    </w:p>
    <w:p>
      <w:pPr>
        <w:pStyle w:val="7"/>
        <w:spacing w:before="37"/>
        <w:ind w:left="568"/>
      </w:pPr>
      <w:r>
        <w:br w:type="column"/>
      </w:r>
      <w:r>
        <w:rPr>
          <w:w w:val="105"/>
        </w:rPr>
        <w:t>227,176.29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2,091,576.51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4,079,515.81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4,086,152.42</w:t>
      </w:r>
    </w:p>
    <w:p>
      <w:pPr>
        <w:pStyle w:val="7"/>
        <w:tabs>
          <w:tab w:val="left" w:pos="1545"/>
        </w:tabs>
        <w:spacing w:before="37"/>
        <w:ind w:left="465"/>
      </w:pPr>
      <w:r>
        <w:br w:type="column"/>
      </w:r>
      <w:r>
        <w:rPr>
          <w:w w:val="105"/>
        </w:rPr>
        <w:t>30,164,995.38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37,128,169.58</w:t>
      </w:r>
    </w:p>
    <w:p>
      <w:pPr>
        <w:pStyle w:val="7"/>
        <w:spacing w:before="37"/>
        <w:ind w:left="591"/>
      </w:pPr>
      <w:r>
        <w:br w:type="column"/>
      </w:r>
      <w:r>
        <w:rPr>
          <w:w w:val="105"/>
        </w:rPr>
        <w:t>45,530.8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0" w:space="39"/>
            <w:col w:w="1041" w:space="40"/>
            <w:col w:w="1040" w:space="39"/>
            <w:col w:w="1040" w:space="40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5"/>
      </w:pPr>
      <w:r>
        <w:t xml:space="preserve">013   </w:t>
      </w:r>
      <w:r>
        <w:rPr>
          <w:spacing w:val="10"/>
        </w:rPr>
        <w:t xml:space="preserve"> </w:t>
      </w:r>
      <w:r>
        <w:t>000</w:t>
      </w:r>
      <w:r>
        <w:tab/>
      </w:r>
      <w:r>
        <w:t>INVESTIGACIÓN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BI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24"/>
      </w:pPr>
      <w:r>
        <w:br w:type="column"/>
      </w:r>
      <w:r>
        <w:rPr>
          <w:w w:val="105"/>
        </w:rPr>
        <w:t>609,600.00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-602,380.00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7,220.00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5,377.30</w:t>
      </w:r>
      <w:r>
        <w:rPr>
          <w:w w:val="105"/>
        </w:rPr>
        <w:tab/>
      </w:r>
      <w:r>
        <w:rPr>
          <w:w w:val="105"/>
          <w:position w:val="-2"/>
        </w:rPr>
        <w:t>5,960.94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034"/>
            <w:col w:w="893" w:space="152"/>
            <w:col w:w="928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2,200.00</w:t>
      </w:r>
      <w:r>
        <w:rPr>
          <w:w w:val="105"/>
        </w:rPr>
        <w:tab/>
      </w:r>
      <w:r>
        <w:rPr>
          <w:w w:val="105"/>
          <w:position w:val="-2"/>
        </w:rPr>
        <w:t>2,200.00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02"/>
            <w:col w:w="788" w:space="335"/>
            <w:col w:w="744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-2,444.00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7,156.00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4,915.36</w:t>
      </w:r>
      <w:r>
        <w:rPr>
          <w:w w:val="105"/>
        </w:rPr>
        <w:tab/>
      </w:r>
      <w:r>
        <w:rPr>
          <w:w w:val="105"/>
          <w:position w:val="-2"/>
        </w:rPr>
        <w:t>6,033.56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627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EXTRACCIÓN DE BASURA Y DESTRUCCIÓN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DESECHOS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SÓLIDOS</w:t>
      </w:r>
    </w:p>
    <w:p>
      <w:pPr>
        <w:tabs>
          <w:tab w:val="left" w:pos="773"/>
          <w:tab w:val="left" w:pos="1187"/>
          <w:tab w:val="left" w:pos="1539"/>
        </w:tabs>
        <w:spacing w:before="0" w:line="105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121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1,320.00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-110.00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00"/>
        </w:tabs>
        <w:ind w:left="0" w:right="38"/>
        <w:jc w:val="right"/>
      </w:pPr>
      <w:r>
        <w:rPr>
          <w:w w:val="105"/>
          <w:position w:val="3"/>
        </w:rPr>
        <w:t>880.00</w:t>
      </w:r>
      <w:r>
        <w:rPr>
          <w:w w:val="105"/>
          <w:position w:val="3"/>
        </w:rPr>
        <w:tab/>
      </w:r>
      <w:r>
        <w:rPr>
          <w:w w:val="105"/>
        </w:rPr>
        <w:t>1,100.00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-2,040.00</w:t>
      </w:r>
      <w:r>
        <w:rPr>
          <w:w w:val="105"/>
        </w:rPr>
        <w:tab/>
      </w:r>
      <w:r>
        <w:rPr>
          <w:w w:val="105"/>
          <w:position w:val="-2"/>
        </w:rPr>
        <w:t>-2,040.00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05" w:space="880"/>
            <w:col w:w="789" w:space="335"/>
            <w:col w:w="746" w:space="291"/>
            <w:col w:w="789" w:space="475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34,340.00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-34,340.00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79"/>
            <w:col w:w="841" w:space="203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1,260,562.00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-1,062,562.00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108,000.00</w:t>
      </w:r>
      <w:r>
        <w:rPr>
          <w:w w:val="105"/>
        </w:rPr>
        <w:tab/>
      </w:r>
      <w:r>
        <w:rPr>
          <w:w w:val="105"/>
          <w:position w:val="-2"/>
        </w:rPr>
        <w:t>144,000.00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03"/>
            <w:col w:w="972" w:space="73"/>
            <w:col w:w="1007" w:space="188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153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MÁQUINAS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13,500.00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-12,850.00</w:t>
      </w:r>
      <w:r>
        <w:rPr>
          <w:w w:val="105"/>
        </w:rPr>
        <w:tab/>
      </w:r>
      <w:r>
        <w:rPr>
          <w:w w:val="105"/>
          <w:position w:val="-2"/>
        </w:rPr>
        <w:t>-12,850.00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92" w:space="740"/>
            <w:col w:w="841" w:space="257"/>
            <w:col w:w="825" w:space="238"/>
            <w:col w:w="841" w:space="476"/>
            <w:col w:w="604" w:space="476"/>
            <w:col w:w="604" w:space="476"/>
            <w:col w:w="604" w:space="476"/>
            <w:col w:w="604" w:space="233"/>
            <w:col w:w="1956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10,221,680.00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-5,000.00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-6,258,116.00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3,963,564.00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3,753,114.00</w:t>
      </w:r>
      <w:r>
        <w:rPr>
          <w:w w:val="105"/>
        </w:rPr>
        <w:tab/>
      </w:r>
      <w:r>
        <w:rPr>
          <w:w w:val="105"/>
          <w:position w:val="-2"/>
        </w:rPr>
        <w:t>3,753,114.00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515"/>
            <w:col w:w="1026" w:space="72"/>
            <w:col w:w="1008" w:space="107"/>
            <w:col w:w="973" w:space="478"/>
            <w:col w:w="604" w:space="475"/>
            <w:col w:w="604" w:space="476"/>
            <w:col w:w="604" w:space="476"/>
            <w:col w:w="604" w:space="136"/>
            <w:col w:w="2053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6" o:spid="_x0000_s1106" o:spt="1" style="position:absolute;left:0pt;margin-left:18pt;margin-top:11.2pt;height:2.5pt;width:756pt;mso-position-horizontal-relative:page;mso-wrap-distance-bottom:0pt;mso-wrap-distance-top:0pt;z-index:-2515691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7" o:spid="_x0000_s1107" o:spt="1" style="position:absolute;left:0pt;margin-left:18pt;margin-top:29.95pt;height:2.5pt;width:756pt;mso-position-horizontal-relative:page;z-index:-251616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JURÍDICOS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180,000.00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-72,000.00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108,000.00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108,000.00</w:t>
      </w:r>
      <w:r>
        <w:rPr>
          <w:w w:val="105"/>
        </w:rPr>
        <w:tab/>
      </w:r>
      <w:r>
        <w:rPr>
          <w:w w:val="105"/>
          <w:position w:val="-2"/>
        </w:rPr>
        <w:t>108,000.00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86" w:space="1994"/>
            <w:col w:w="893" w:space="204"/>
            <w:col w:w="875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4"/>
        <w:ind w:left="0"/>
        <w:rPr>
          <w:sz w:val="14"/>
        </w:rPr>
      </w:pPr>
    </w:p>
    <w:p>
      <w:pPr>
        <w:pStyle w:val="9"/>
        <w:numPr>
          <w:ilvl w:val="0"/>
          <w:numId w:val="1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ECONÓMICOS,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FINANCIEROS,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CONTABLES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AUDITORÍA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342,000.00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576,000.00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-173,000.00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-240,000.00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169,000.00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336,000.00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111,400.00</w:t>
      </w:r>
      <w:r>
        <w:rPr>
          <w:w w:val="105"/>
        </w:rPr>
        <w:tab/>
      </w:r>
      <w:r>
        <w:rPr>
          <w:w w:val="105"/>
          <w:position w:val="-2"/>
        </w:rPr>
        <w:t>111,400.00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223,200.00</w:t>
      </w:r>
      <w:r>
        <w:rPr>
          <w:w w:val="105"/>
        </w:rPr>
        <w:tab/>
      </w:r>
      <w:r>
        <w:rPr>
          <w:w w:val="105"/>
          <w:position w:val="-2"/>
        </w:rPr>
        <w:t>230,400.00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16" w:space="1063"/>
            <w:col w:w="893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7,834.99</w:t>
      </w:r>
      <w:r>
        <w:rPr>
          <w:w w:val="105"/>
        </w:rPr>
        <w:tab/>
      </w:r>
      <w:r>
        <w:rPr>
          <w:w w:val="105"/>
          <w:position w:val="-2"/>
        </w:rPr>
        <w:t>7,834.99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2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BANCARIOS,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COMISIONES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OTROS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GASTOS</w:t>
      </w:r>
    </w:p>
    <w:p>
      <w:pPr>
        <w:pStyle w:val="9"/>
        <w:numPr>
          <w:ilvl w:val="0"/>
          <w:numId w:val="121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170,000.00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-11,950.00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158,050.00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69,944.45</w:t>
      </w:r>
      <w:r>
        <w:rPr>
          <w:w w:val="105"/>
        </w:rPr>
        <w:tab/>
      </w:r>
      <w:r>
        <w:rPr>
          <w:w w:val="105"/>
          <w:position w:val="-2"/>
        </w:rPr>
        <w:t>99,944.45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-10.20</w:t>
      </w:r>
      <w:r>
        <w:rPr>
          <w:w w:val="105"/>
        </w:rPr>
        <w:tab/>
      </w:r>
      <w:r>
        <w:rPr>
          <w:w w:val="105"/>
          <w:position w:val="-2"/>
        </w:rPr>
        <w:t>-10.20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8" w:space="891"/>
            <w:col w:w="894" w:space="204"/>
            <w:col w:w="876" w:space="186"/>
            <w:col w:w="895" w:space="476"/>
            <w:col w:w="604" w:space="476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VIGILANCIA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104,400.00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  <w:spacing w:before="1"/>
      </w:pPr>
      <w:r>
        <w:rPr>
          <w:w w:val="105"/>
          <w:position w:val="3"/>
        </w:rPr>
        <w:t>87,600.00</w:t>
      </w:r>
      <w:r>
        <w:rPr>
          <w:w w:val="105"/>
          <w:position w:val="3"/>
        </w:rPr>
        <w:tab/>
      </w:r>
      <w:r>
        <w:rPr>
          <w:w w:val="105"/>
        </w:rPr>
        <w:t>104,400.00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3" w:space="1746"/>
            <w:col w:w="893" w:space="258"/>
            <w:col w:w="823" w:space="186"/>
            <w:col w:w="893" w:space="478"/>
            <w:col w:w="604" w:space="476"/>
            <w:col w:w="604" w:space="476"/>
            <w:col w:w="604" w:space="476"/>
            <w:col w:w="604" w:space="268"/>
            <w:col w:w="1920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42,934.00</w:t>
      </w:r>
      <w:r>
        <w:rPr>
          <w:w w:val="105"/>
        </w:rPr>
        <w:tab/>
      </w:r>
      <w:r>
        <w:rPr>
          <w:w w:val="105"/>
          <w:position w:val="-2"/>
        </w:rPr>
        <w:t>50,900.00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239"/>
            <w:col w:w="841" w:space="257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27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13,673,102.00</w:t>
      </w:r>
      <w:r>
        <w:rPr>
          <w:w w:val="105"/>
        </w:rPr>
        <w:tab/>
      </w:r>
      <w:r>
        <w:rPr>
          <w:w w:val="105"/>
        </w:rPr>
        <w:t>-8,480,302.00</w:t>
      </w:r>
      <w:r>
        <w:rPr>
          <w:w w:val="105"/>
        </w:rPr>
        <w:tab/>
      </w:r>
      <w:r>
        <w:rPr>
          <w:w w:val="105"/>
        </w:rPr>
        <w:t>5,192,800.00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27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13,673,102.00</w:t>
      </w:r>
      <w:r>
        <w:rPr>
          <w:w w:val="105"/>
          <w:sz w:val="10"/>
        </w:rPr>
        <w:tab/>
      </w:r>
      <w:r>
        <w:rPr>
          <w:w w:val="105"/>
          <w:sz w:val="10"/>
        </w:rPr>
        <w:t>-8,480,302.00</w:t>
      </w:r>
      <w:r>
        <w:rPr>
          <w:w w:val="105"/>
          <w:sz w:val="10"/>
        </w:rPr>
        <w:tab/>
      </w:r>
      <w:r>
        <w:rPr>
          <w:w w:val="105"/>
          <w:sz w:val="10"/>
        </w:rPr>
        <w:t>5,192,800.00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13,673,102.00</w:t>
      </w:r>
      <w:r>
        <w:rPr>
          <w:w w:val="105"/>
          <w:sz w:val="10"/>
        </w:rPr>
        <w:tab/>
      </w:r>
      <w:r>
        <w:rPr>
          <w:w w:val="105"/>
          <w:sz w:val="10"/>
        </w:rPr>
        <w:t>-8,480,302.00</w:t>
      </w:r>
      <w:r>
        <w:rPr>
          <w:w w:val="105"/>
          <w:sz w:val="10"/>
        </w:rPr>
        <w:tab/>
      </w:r>
      <w:r>
        <w:rPr>
          <w:w w:val="105"/>
          <w:sz w:val="10"/>
        </w:rPr>
        <w:t>5,192,800.00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6"/>
      </w:pPr>
      <w:r>
        <w:rPr>
          <w:w w:val="105"/>
        </w:rPr>
        <w:t>4,543,999.90</w:t>
      </w:r>
    </w:p>
    <w:p>
      <w:pPr>
        <w:pStyle w:val="7"/>
        <w:spacing w:before="96"/>
        <w:ind w:left="516"/>
      </w:pPr>
      <w:r>
        <w:rPr>
          <w:w w:val="105"/>
        </w:rPr>
        <w:t>4,543,999.90</w:t>
      </w:r>
    </w:p>
    <w:p>
      <w:pPr>
        <w:pStyle w:val="7"/>
        <w:spacing w:before="105"/>
        <w:ind w:left="516"/>
      </w:pPr>
      <w:r>
        <w:rPr>
          <w:w w:val="105"/>
        </w:rPr>
        <w:t>4,543,999.90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4,645,387.74</w:t>
      </w:r>
    </w:p>
    <w:p>
      <w:pPr>
        <w:pStyle w:val="7"/>
        <w:spacing w:before="96"/>
        <w:ind w:left="488"/>
      </w:pPr>
      <w:r>
        <w:rPr>
          <w:w w:val="105"/>
        </w:rPr>
        <w:t>4,645,387.74</w:t>
      </w:r>
    </w:p>
    <w:p>
      <w:pPr>
        <w:pStyle w:val="7"/>
        <w:spacing w:before="105"/>
        <w:ind w:left="488"/>
      </w:pPr>
      <w:r>
        <w:rPr>
          <w:w w:val="105"/>
        </w:rPr>
        <w:t>4,645,387.74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-12,000.00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4,570.00</w:t>
      </w:r>
      <w:r>
        <w:rPr>
          <w:w w:val="105"/>
        </w:rPr>
        <w:tab/>
      </w:r>
      <w:r>
        <w:rPr>
          <w:w w:val="105"/>
          <w:position w:val="-2"/>
        </w:rPr>
        <w:t>4,730.00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2,516.25</w:t>
      </w:r>
      <w:r>
        <w:rPr>
          <w:w w:val="105"/>
        </w:rPr>
        <w:tab/>
      </w:r>
      <w:r>
        <w:rPr>
          <w:w w:val="105"/>
          <w:position w:val="-2"/>
        </w:rPr>
        <w:t>2,516.25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2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69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2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-735.60</w:t>
      </w:r>
      <w:r>
        <w:rPr>
          <w:w w:val="105"/>
        </w:rPr>
        <w:tab/>
      </w:r>
      <w:r>
        <w:rPr>
          <w:w w:val="105"/>
          <w:position w:val="-2"/>
        </w:rPr>
        <w:t>-735.60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39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17,000.00</w:t>
      </w:r>
      <w:r>
        <w:rPr>
          <w:w w:val="105"/>
        </w:rPr>
        <w:tab/>
      </w:r>
      <w:r>
        <w:rPr>
          <w:w w:val="105"/>
          <w:position w:val="-2"/>
        </w:rPr>
        <w:t>17,000.00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041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-2,000.00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7,000.00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3,372.50</w:t>
      </w:r>
      <w:r>
        <w:rPr>
          <w:w w:val="105"/>
        </w:rPr>
        <w:tab/>
      </w:r>
      <w:r>
        <w:rPr>
          <w:w w:val="105"/>
          <w:position w:val="-2"/>
        </w:rPr>
        <w:t>3,372.50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-500.00</w:t>
      </w:r>
      <w:r>
        <w:rPr>
          <w:w w:val="105"/>
        </w:rPr>
        <w:tab/>
      </w:r>
      <w:r>
        <w:rPr>
          <w:w w:val="105"/>
          <w:position w:val="-2"/>
        </w:rPr>
        <w:t>-500.00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2" w:space="255"/>
            <w:col w:w="825" w:space="291"/>
            <w:col w:w="789" w:space="475"/>
            <w:col w:w="604" w:space="476"/>
            <w:col w:w="604" w:space="476"/>
            <w:col w:w="604" w:space="476"/>
            <w:col w:w="604" w:space="321"/>
            <w:col w:w="1869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8" o:spid="_x0000_s1108" o:spt="1" style="position:absolute;left:0pt;margin-left:18pt;margin-top:11.2pt;height:2.5pt;width:756pt;mso-position-horizontal-relative:page;mso-wrap-distance-bottom:0pt;mso-wrap-distance-top:0pt;z-index:-2515681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9" o:spid="_x0000_s1109" o:spt="1" style="position:absolute;left:0pt;margin-left:18pt;margin-top:29.95pt;height:2.5pt;width:756pt;mso-position-horizontal-relative:page;z-index:-251615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4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35,000.00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-30,000.00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11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93"/>
            <w:col w:w="841" w:space="204"/>
            <w:col w:w="878" w:space="291"/>
            <w:col w:w="788" w:space="476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161,000.00</w:t>
      </w:r>
      <w:r>
        <w:rPr>
          <w:w w:val="105"/>
          <w:sz w:val="10"/>
        </w:rPr>
        <w:tab/>
      </w:r>
      <w:r>
        <w:rPr>
          <w:w w:val="105"/>
          <w:sz w:val="10"/>
        </w:rPr>
        <w:t>-97,800.00</w:t>
      </w:r>
      <w:r>
        <w:rPr>
          <w:w w:val="105"/>
          <w:sz w:val="10"/>
        </w:rPr>
        <w:tab/>
      </w:r>
      <w:r>
        <w:rPr>
          <w:w w:val="105"/>
          <w:sz w:val="10"/>
        </w:rPr>
        <w:t>63,200.00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161,000.00</w:t>
      </w:r>
      <w:r>
        <w:rPr>
          <w:w w:val="105"/>
          <w:sz w:val="10"/>
        </w:rPr>
        <w:tab/>
      </w:r>
      <w:r>
        <w:rPr>
          <w:w w:val="105"/>
          <w:sz w:val="10"/>
        </w:rPr>
        <w:t>-97,800.00</w:t>
      </w:r>
      <w:r>
        <w:rPr>
          <w:w w:val="105"/>
          <w:sz w:val="10"/>
        </w:rPr>
        <w:tab/>
      </w:r>
      <w:r>
        <w:rPr>
          <w:w w:val="105"/>
          <w:sz w:val="10"/>
        </w:rPr>
        <w:t>63,200.00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161,000.00</w:t>
      </w:r>
      <w:r>
        <w:rPr>
          <w:w w:val="105"/>
          <w:sz w:val="10"/>
        </w:rPr>
        <w:tab/>
      </w:r>
      <w:r>
        <w:rPr>
          <w:w w:val="105"/>
          <w:sz w:val="10"/>
        </w:rPr>
        <w:t>-97,800.00</w:t>
      </w:r>
      <w:r>
        <w:rPr>
          <w:w w:val="105"/>
          <w:sz w:val="10"/>
        </w:rPr>
        <w:tab/>
      </w:r>
      <w:r>
        <w:rPr>
          <w:w w:val="105"/>
          <w:sz w:val="10"/>
        </w:rPr>
        <w:t>63,200.00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  <w:ind w:left="1432"/>
      </w:pPr>
      <w:r>
        <w:t>300</w:t>
      </w:r>
      <w:r>
        <w:rPr>
          <w:spacing w:val="69"/>
        </w:rPr>
        <w:t xml:space="preserve"> </w:t>
      </w:r>
      <w:r>
        <w:t>PROPIEDAD, PLANTA,</w:t>
      </w:r>
      <w:r>
        <w:rPr>
          <w:spacing w:val="1"/>
        </w:rPr>
        <w:t xml:space="preserve"> </w:t>
      </w:r>
      <w:r>
        <w:t>EQUIPO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50,223.15</w:t>
      </w:r>
    </w:p>
    <w:p>
      <w:pPr>
        <w:pStyle w:val="7"/>
        <w:spacing w:before="96"/>
        <w:ind w:left="648"/>
      </w:pPr>
      <w:r>
        <w:rPr>
          <w:w w:val="105"/>
        </w:rPr>
        <w:t>50,223.15</w:t>
      </w:r>
    </w:p>
    <w:p>
      <w:pPr>
        <w:pStyle w:val="7"/>
        <w:spacing w:before="105"/>
        <w:ind w:left="648"/>
      </w:pPr>
      <w:r>
        <w:rPr>
          <w:w w:val="105"/>
        </w:rPr>
        <w:t>50,223.15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50,383.15</w:t>
      </w:r>
    </w:p>
    <w:p>
      <w:pPr>
        <w:pStyle w:val="7"/>
        <w:spacing w:before="96"/>
        <w:ind w:left="619"/>
      </w:pPr>
      <w:r>
        <w:rPr>
          <w:w w:val="105"/>
        </w:rPr>
        <w:t>50,383.15</w:t>
      </w:r>
    </w:p>
    <w:p>
      <w:pPr>
        <w:pStyle w:val="7"/>
        <w:spacing w:before="105"/>
        <w:ind w:left="619"/>
      </w:pPr>
      <w:r>
        <w:rPr>
          <w:w w:val="105"/>
        </w:rPr>
        <w:t>50,383.15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90,000.00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57,700.00</w:t>
      </w:r>
      <w:r>
        <w:rPr>
          <w:w w:val="105"/>
        </w:rPr>
        <w:tab/>
      </w:r>
      <w:r>
        <w:rPr>
          <w:w w:val="105"/>
          <w:position w:val="-2"/>
        </w:rPr>
        <w:t>90,000.00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61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900</w:t>
      </w:r>
      <w:r>
        <w:rPr>
          <w:spacing w:val="63"/>
        </w:rPr>
        <w:t xml:space="preserve"> </w:t>
      </w:r>
      <w:r>
        <w:t>ASIGNACIONES</w:t>
      </w:r>
      <w:r>
        <w:rPr>
          <w:spacing w:val="-1"/>
        </w:rPr>
        <w:t xml:space="preserve"> </w:t>
      </w:r>
      <w:r>
        <w:t>GLOBALES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57,700.00</w:t>
      </w:r>
    </w:p>
    <w:p>
      <w:pPr>
        <w:pStyle w:val="7"/>
        <w:spacing w:before="96"/>
        <w:ind w:left="648"/>
      </w:pPr>
      <w:r>
        <w:rPr>
          <w:w w:val="105"/>
        </w:rPr>
        <w:t>57,700.00</w:t>
      </w:r>
    </w:p>
    <w:p>
      <w:pPr>
        <w:pStyle w:val="7"/>
        <w:spacing w:before="105"/>
        <w:ind w:left="648"/>
      </w:pPr>
      <w:r>
        <w:rPr>
          <w:w w:val="105"/>
        </w:rPr>
        <w:t>57,700.00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90,000.00</w:t>
      </w:r>
    </w:p>
    <w:p>
      <w:pPr>
        <w:pStyle w:val="7"/>
        <w:spacing w:before="96"/>
        <w:ind w:left="619"/>
      </w:pPr>
      <w:r>
        <w:rPr>
          <w:w w:val="105"/>
        </w:rPr>
        <w:t>90,000.00</w:t>
      </w:r>
    </w:p>
    <w:p>
      <w:pPr>
        <w:pStyle w:val="7"/>
        <w:spacing w:before="105"/>
        <w:ind w:left="619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6"/>
        <w:ind w:left="1068"/>
      </w:pPr>
      <w:r>
        <w:br w:type="column"/>
      </w:r>
      <w:r>
        <w:rPr>
          <w:w w:val="105"/>
        </w:rPr>
        <w:t>13,924,102.00</w:t>
      </w:r>
    </w:p>
    <w:p>
      <w:pPr>
        <w:pStyle w:val="7"/>
        <w:spacing w:before="36"/>
        <w:ind w:left="453"/>
      </w:pPr>
      <w:r>
        <w:br w:type="column"/>
      </w:r>
      <w:r>
        <w:rPr>
          <w:w w:val="105"/>
        </w:rPr>
        <w:t>-8,578,102.00</w:t>
      </w:r>
    </w:p>
    <w:p>
      <w:pPr>
        <w:pStyle w:val="7"/>
        <w:spacing w:before="36"/>
        <w:ind w:left="489"/>
      </w:pPr>
      <w:r>
        <w:br w:type="column"/>
      </w:r>
      <w:r>
        <w:rPr>
          <w:w w:val="105"/>
        </w:rPr>
        <w:t>5,346,000.00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596"/>
        </w:tabs>
        <w:spacing w:before="36"/>
        <w:ind w:left="516"/>
      </w:pPr>
      <w:r>
        <w:br w:type="column"/>
      </w:r>
      <w:r>
        <w:rPr>
          <w:w w:val="105"/>
        </w:rPr>
        <w:t>4,651,923.05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4,785,770.89</w:t>
      </w:r>
    </w:p>
    <w:p>
      <w:pPr>
        <w:spacing w:before="36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1" w:space="39"/>
            <w:col w:w="1043" w:space="39"/>
            <w:col w:w="1040" w:space="40"/>
            <w:col w:w="1040" w:space="40"/>
            <w:col w:w="1040" w:space="40"/>
            <w:col w:w="2148" w:space="40"/>
            <w:col w:w="1078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016   </w:t>
      </w:r>
      <w:r>
        <w:rPr>
          <w:spacing w:val="10"/>
        </w:rPr>
        <w:t xml:space="preserve"> </w:t>
      </w:r>
      <w:r>
        <w:t>000</w:t>
      </w:r>
      <w:r>
        <w:tab/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NATURALES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33"/>
          <w:tab w:val="left" w:pos="1147"/>
          <w:tab w:val="left" w:pos="1499"/>
        </w:tabs>
        <w:spacing w:before="26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0" o:spid="_x0000_s1110" o:spt="1" style="position:absolute;left:0pt;margin-left:18pt;margin-top:11.2pt;height:2.5pt;width:756pt;mso-position-horizontal-relative:page;mso-wrap-distance-bottom:0pt;mso-wrap-distance-top:0pt;z-index:-2515671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1" o:spid="_x0000_s1111" o:spt="1" style="position:absolute;left:0pt;margin-left:18pt;margin-top:29.95pt;height:2.5pt;width:756pt;mso-position-horizontal-relative:page;z-index:-251614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1,324,000.00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2,458,618.00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477,682.00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1,324,000.00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2,936,300.00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227,400.00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227,400.00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1,324,000.00</w:t>
      </w:r>
      <w:r>
        <w:rPr>
          <w:w w:val="105"/>
        </w:rPr>
        <w:tab/>
      </w:r>
      <w:r>
        <w:rPr>
          <w:w w:val="105"/>
          <w:position w:val="-2"/>
        </w:rPr>
        <w:t>1,324,000.00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1,261,712.88</w:t>
      </w:r>
      <w:r>
        <w:rPr>
          <w:w w:val="105"/>
        </w:rPr>
        <w:tab/>
      </w:r>
      <w:r>
        <w:rPr>
          <w:w w:val="105"/>
          <w:position w:val="-2"/>
        </w:rPr>
        <w:t>1,288,712.88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92" w:space="1008"/>
            <w:col w:w="972" w:space="187"/>
            <w:col w:w="895" w:space="106"/>
            <w:col w:w="972" w:space="478"/>
            <w:col w:w="604" w:space="476"/>
            <w:col w:w="604" w:space="185"/>
            <w:col w:w="895" w:space="185"/>
            <w:col w:w="895" w:space="136"/>
            <w:col w:w="2052" w:space="448"/>
            <w:col w:w="630"/>
          </w:cols>
        </w:sectPr>
      </w:pPr>
    </w:p>
    <w:p>
      <w:pPr>
        <w:pStyle w:val="7"/>
        <w:tabs>
          <w:tab w:val="left" w:pos="1979"/>
          <w:tab w:val="left" w:pos="3138"/>
          <w:tab w:val="left" w:pos="4139"/>
          <w:tab w:val="left" w:pos="5589"/>
          <w:tab w:val="left" w:pos="6669"/>
          <w:tab w:val="left" w:pos="7458"/>
          <w:tab w:val="left" w:pos="8538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477,682.00</w:t>
      </w:r>
      <w:r>
        <w:rPr>
          <w:w w:val="105"/>
        </w:rPr>
        <w:tab/>
      </w:r>
      <w:r>
        <w:rPr>
          <w:w w:val="105"/>
        </w:rPr>
        <w:t>4,260,300.00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227,400.00</w:t>
      </w:r>
      <w:r>
        <w:rPr>
          <w:w w:val="105"/>
        </w:rPr>
        <w:tab/>
      </w:r>
      <w:r>
        <w:rPr>
          <w:w w:val="105"/>
        </w:rPr>
        <w:t>227,400.00</w:t>
      </w:r>
    </w:p>
    <w:p>
      <w:pPr>
        <w:tabs>
          <w:tab w:val="left" w:pos="2233"/>
          <w:tab w:val="left" w:pos="3392"/>
          <w:tab w:val="left" w:pos="4393"/>
          <w:tab w:val="left" w:pos="5843"/>
          <w:tab w:val="left" w:pos="6923"/>
          <w:tab w:val="left" w:pos="7712"/>
          <w:tab w:val="left" w:pos="8792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477,682.00</w:t>
      </w:r>
      <w:r>
        <w:rPr>
          <w:w w:val="105"/>
          <w:sz w:val="10"/>
        </w:rPr>
        <w:tab/>
      </w:r>
      <w:r>
        <w:rPr>
          <w:w w:val="105"/>
          <w:sz w:val="10"/>
        </w:rPr>
        <w:t>4,260,300.00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227,400.00</w:t>
      </w:r>
      <w:r>
        <w:rPr>
          <w:w w:val="105"/>
          <w:sz w:val="10"/>
        </w:rPr>
        <w:tab/>
      </w:r>
      <w:r>
        <w:rPr>
          <w:w w:val="105"/>
          <w:sz w:val="10"/>
        </w:rPr>
        <w:t>227,400.00</w:t>
      </w:r>
    </w:p>
    <w:p>
      <w:pPr>
        <w:pStyle w:val="7"/>
        <w:spacing w:before="24"/>
        <w:ind w:left="518"/>
      </w:pPr>
      <w:r>
        <w:br w:type="column"/>
      </w:r>
      <w:r>
        <w:rPr>
          <w:w w:val="105"/>
        </w:rPr>
        <w:t>2,585,712.88</w:t>
      </w:r>
    </w:p>
    <w:p>
      <w:pPr>
        <w:pStyle w:val="7"/>
        <w:spacing w:before="96"/>
        <w:ind w:left="518"/>
      </w:pPr>
      <w:r>
        <w:rPr>
          <w:w w:val="105"/>
        </w:rPr>
        <w:t>2,585,712.88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2,612,712.88</w:t>
      </w:r>
    </w:p>
    <w:p>
      <w:pPr>
        <w:pStyle w:val="7"/>
        <w:spacing w:before="96"/>
        <w:ind w:left="488"/>
      </w:pPr>
      <w:r>
        <w:rPr>
          <w:w w:val="105"/>
        </w:rPr>
        <w:t>2,612,712.88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459"/>
          <w:tab w:val="left" w:pos="11539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477,682.00</w:t>
      </w:r>
      <w:r>
        <w:rPr>
          <w:w w:val="105"/>
          <w:sz w:val="10"/>
        </w:rPr>
        <w:tab/>
      </w:r>
      <w:r>
        <w:rPr>
          <w:w w:val="105"/>
          <w:sz w:val="10"/>
        </w:rPr>
        <w:t>4,260,300.00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227,400.00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227,400.00</w:t>
      </w:r>
    </w:p>
    <w:p>
      <w:pPr>
        <w:pStyle w:val="4"/>
        <w:ind w:left="1432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2,585,712.88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2,612,712.88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6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1,116,630.00</w:t>
      </w:r>
    </w:p>
    <w:p>
      <w:pPr>
        <w:pStyle w:val="7"/>
        <w:spacing w:before="23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-1,116,630.00</w:t>
      </w:r>
    </w:p>
    <w:p>
      <w:pPr>
        <w:pStyle w:val="7"/>
        <w:spacing w:before="23"/>
        <w:ind w:left="0" w:right="40"/>
        <w:jc w:val="right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3"/>
        <w:ind w:left="0" w:right="40"/>
        <w:jc w:val="right"/>
      </w:pPr>
      <w:r>
        <w:br w:type="column"/>
      </w:r>
      <w:r>
        <w:rPr>
          <w:w w:val="105"/>
        </w:rPr>
        <w:t>1,706,808.00</w:t>
      </w:r>
      <w:r>
        <w:rPr>
          <w:w w:val="105"/>
        </w:rPr>
        <w:tab/>
      </w:r>
      <w:r>
        <w:rPr>
          <w:w w:val="105"/>
          <w:position w:val="-2"/>
        </w:rPr>
        <w:t>1,706,808.00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614"/>
            <w:col w:w="972" w:space="72"/>
            <w:col w:w="1010" w:space="106"/>
            <w:col w:w="974" w:space="475"/>
            <w:col w:w="604" w:space="476"/>
            <w:col w:w="604" w:space="476"/>
            <w:col w:w="604" w:space="476"/>
            <w:col w:w="604" w:space="136"/>
            <w:col w:w="2054" w:space="446"/>
            <w:col w:w="630"/>
          </w:cols>
        </w:sectPr>
      </w:pPr>
    </w:p>
    <w:p>
      <w:pPr>
        <w:pStyle w:val="7"/>
        <w:tabs>
          <w:tab w:val="left" w:pos="4980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2,823,438.00</w:t>
      </w:r>
      <w:r>
        <w:rPr>
          <w:w w:val="105"/>
        </w:rPr>
        <w:tab/>
      </w:r>
      <w:r>
        <w:rPr>
          <w:w w:val="105"/>
        </w:rPr>
        <w:t>-1,116,630.00</w:t>
      </w:r>
      <w:r>
        <w:rPr>
          <w:w w:val="105"/>
        </w:rPr>
        <w:tab/>
      </w:r>
      <w:r>
        <w:rPr>
          <w:w w:val="105"/>
        </w:rPr>
        <w:t>1,706,808.00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80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2,823,438.00</w:t>
      </w:r>
      <w:r>
        <w:rPr>
          <w:w w:val="105"/>
          <w:sz w:val="10"/>
        </w:rPr>
        <w:tab/>
      </w:r>
      <w:r>
        <w:rPr>
          <w:w w:val="105"/>
          <w:sz w:val="10"/>
        </w:rPr>
        <w:t>-1,116,630.00</w:t>
      </w:r>
      <w:r>
        <w:rPr>
          <w:w w:val="105"/>
          <w:sz w:val="10"/>
        </w:rPr>
        <w:tab/>
      </w:r>
      <w:r>
        <w:rPr>
          <w:w w:val="105"/>
          <w:sz w:val="10"/>
        </w:rPr>
        <w:t>1,706,808.00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96"/>
        <w:ind w:left="516"/>
      </w:pPr>
      <w:r>
        <w:rPr>
          <w:w w:val="105"/>
        </w:rPr>
        <w:t>1,706,808.00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96"/>
        <w:ind w:left="488"/>
      </w:pPr>
      <w:r>
        <w:rPr>
          <w:w w:val="105"/>
        </w:rPr>
        <w:t>1,706,808.00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9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176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OBRAS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INSTALACIONES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2,073,784.00</w:t>
      </w:r>
      <w:r>
        <w:rPr>
          <w:w w:val="105"/>
        </w:rPr>
        <w:tab/>
      </w:r>
      <w:r>
        <w:rPr>
          <w:w w:val="105"/>
          <w:position w:val="-2"/>
        </w:rPr>
        <w:t>2,073,784.00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1162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30"/>
          </w:cols>
        </w:sectPr>
      </w:pP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96"/>
        <w:ind w:left="516"/>
      </w:pPr>
      <w:r>
        <w:rPr>
          <w:w w:val="105"/>
        </w:rPr>
        <w:t>2,073,784.00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96"/>
        <w:ind w:left="488"/>
      </w:pPr>
      <w:r>
        <w:rPr>
          <w:w w:val="105"/>
        </w:rPr>
        <w:t>2,073,784.00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2" o:spid="_x0000_s1112" o:spt="1" style="position:absolute;left:0pt;margin-left:18pt;margin-top:11.2pt;height:2.5pt;width:756pt;mso-position-horizontal-relative:page;mso-wrap-distance-bottom:0pt;mso-wrap-distance-top:0pt;z-index:-2515660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3" o:spid="_x0000_s1113" o:spt="1" style="position:absolute;left:0pt;margin-left:18pt;margin-top:29.95pt;height:2.5pt;width:756pt;mso-position-horizontal-relative:page;z-index:-251613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-75,000.00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5112"/>
          <w:tab w:val="left" w:pos="6156"/>
          <w:tab w:val="left" w:pos="7510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-75,000.00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156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-75,000.00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2,898,438.00</w:t>
      </w:r>
      <w:r>
        <w:rPr>
          <w:w w:val="105"/>
          <w:sz w:val="10"/>
        </w:rPr>
        <w:tab/>
      </w:r>
      <w:r>
        <w:rPr>
          <w:w w:val="105"/>
          <w:sz w:val="10"/>
        </w:rPr>
        <w:t>882,154.00</w:t>
      </w:r>
      <w:r>
        <w:rPr>
          <w:w w:val="105"/>
          <w:sz w:val="10"/>
        </w:rPr>
        <w:tab/>
      </w:r>
      <w:r>
        <w:rPr>
          <w:w w:val="105"/>
          <w:sz w:val="10"/>
        </w:rPr>
        <w:t>3,780,592.00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3,780,592.00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3,780,592.00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-9,850.00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2,150.00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2,150.00</w:t>
      </w:r>
      <w:r>
        <w:rPr>
          <w:w w:val="105"/>
        </w:rPr>
        <w:tab/>
      </w:r>
      <w:r>
        <w:rPr>
          <w:w w:val="105"/>
          <w:position w:val="-2"/>
        </w:rPr>
        <w:t>2,150.00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-9,850.00</w:t>
      </w:r>
      <w:r>
        <w:rPr>
          <w:w w:val="105"/>
          <w:sz w:val="10"/>
        </w:rPr>
        <w:tab/>
      </w:r>
      <w:r>
        <w:rPr>
          <w:w w:val="105"/>
          <w:sz w:val="10"/>
        </w:rPr>
        <w:t>2,150.00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2,150.00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2,150.00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22,000.00</w:t>
      </w:r>
      <w:r>
        <w:rPr>
          <w:w w:val="105"/>
          <w:sz w:val="10"/>
        </w:rPr>
        <w:tab/>
      </w:r>
      <w:r>
        <w:rPr>
          <w:w w:val="105"/>
          <w:sz w:val="10"/>
        </w:rPr>
        <w:t>-9,850.00</w:t>
      </w:r>
      <w:r>
        <w:rPr>
          <w:w w:val="105"/>
          <w:sz w:val="10"/>
        </w:rPr>
        <w:tab/>
      </w:r>
      <w:r>
        <w:rPr>
          <w:w w:val="105"/>
          <w:sz w:val="10"/>
        </w:rPr>
        <w:t>12,150.00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12,150.00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12,150.00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910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6,000.00</w:t>
      </w:r>
    </w:p>
    <w:p>
      <w:pPr>
        <w:pStyle w:val="7"/>
        <w:spacing w:before="96"/>
        <w:ind w:left="701"/>
      </w:pPr>
      <w:r>
        <w:rPr>
          <w:w w:val="105"/>
        </w:rPr>
        <w:t>6,000.00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6,000.00</w:t>
      </w:r>
    </w:p>
    <w:p>
      <w:pPr>
        <w:pStyle w:val="7"/>
        <w:spacing w:before="96"/>
        <w:ind w:left="672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-6,057.00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8,943.00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8,943.00</w:t>
      </w:r>
      <w:r>
        <w:rPr>
          <w:w w:val="105"/>
        </w:rPr>
        <w:tab/>
      </w:r>
      <w:r>
        <w:rPr>
          <w:w w:val="105"/>
          <w:position w:val="-2"/>
        </w:rPr>
        <w:t>8,943.00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-6,057.00</w:t>
      </w:r>
      <w:r>
        <w:rPr>
          <w:w w:val="105"/>
          <w:sz w:val="10"/>
        </w:rPr>
        <w:tab/>
      </w:r>
      <w:r>
        <w:rPr>
          <w:w w:val="105"/>
          <w:sz w:val="10"/>
        </w:rPr>
        <w:t>8,943.00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8,943.00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8,943.00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-6,057.00</w:t>
      </w:r>
      <w:r>
        <w:rPr>
          <w:w w:val="105"/>
          <w:sz w:val="10"/>
        </w:rPr>
        <w:tab/>
      </w:r>
      <w:r>
        <w:rPr>
          <w:w w:val="105"/>
          <w:sz w:val="10"/>
        </w:rPr>
        <w:t>18,943.00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18,943.00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18,943.00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224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PÓMEZ,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YESO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  <w:position w:val="-2"/>
        </w:rPr>
        <w:t>150,000.00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01" w:space="2078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200,000.00</w:t>
      </w:r>
      <w:r>
        <w:rPr>
          <w:w w:val="105"/>
        </w:rPr>
        <w:tab/>
      </w:r>
      <w:r>
        <w:rPr>
          <w:w w:val="105"/>
          <w:position w:val="-2"/>
        </w:rPr>
        <w:t>200,000.00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91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350,000.00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ABONOS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FERTILIZANTES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600,160.00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600,160.00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-600,160.00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600,160.00</w:t>
      </w:r>
      <w:r>
        <w:rPr>
          <w:w w:val="105"/>
        </w:rPr>
        <w:tab/>
      </w:r>
      <w:r>
        <w:rPr>
          <w:w w:val="105"/>
          <w:position w:val="-2"/>
        </w:rPr>
        <w:t>600,160.00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3" w:space="2037"/>
            <w:col w:w="604" w:space="185"/>
            <w:col w:w="893" w:space="187"/>
            <w:col w:w="893" w:space="152"/>
            <w:col w:w="928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-482,000.00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202,000.00</w:t>
      </w:r>
      <w:r>
        <w:rPr>
          <w:w w:val="105"/>
        </w:rPr>
        <w:tab/>
      </w:r>
      <w:r>
        <w:rPr>
          <w:w w:val="105"/>
          <w:position w:val="-2"/>
        </w:rPr>
        <w:t>202,000.00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121"/>
            <w:col w:w="893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231,840.00</w:t>
      </w:r>
      <w:r>
        <w:rPr>
          <w:w w:val="105"/>
        </w:rPr>
        <w:tab/>
      </w:r>
      <w:r>
        <w:rPr>
          <w:w w:val="105"/>
          <w:position w:val="-2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2040"/>
            <w:col w:w="604" w:space="185"/>
            <w:col w:w="893" w:space="187"/>
            <w:col w:w="893" w:space="152"/>
            <w:col w:w="928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4" o:spid="_x0000_s1114" o:spt="1" style="position:absolute;left:0pt;margin-left:18pt;margin-top:11.2pt;height:2.5pt;width:756pt;mso-position-horizontal-relative:page;mso-wrap-distance-bottom:0pt;mso-wrap-distance-top:0pt;z-index:-2515650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5" o:spid="_x0000_s1115" o:spt="1" style="position:absolute;left:0pt;margin-left:18pt;margin-top:29.95pt;height:2.5pt;width:756pt;mso-position-horizontal-relative:page;z-index:-251612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5059"/>
          <w:tab w:val="left" w:pos="6139"/>
          <w:tab w:val="left" w:pos="7140"/>
          <w:tab w:val="left" w:pos="8263"/>
          <w:tab w:val="left" w:pos="9670"/>
          <w:tab w:val="left" w:pos="10750"/>
          <w:tab w:val="left" w:pos="11830"/>
        </w:tabs>
        <w:spacing w:before="9" w:line="127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684,000.00</w:t>
      </w:r>
      <w:r>
        <w:rPr>
          <w:w w:val="105"/>
        </w:rPr>
        <w:tab/>
      </w:r>
      <w:r>
        <w:rPr>
          <w:w w:val="105"/>
        </w:rPr>
        <w:t>350,000.00</w:t>
      </w:r>
      <w:r>
        <w:rPr>
          <w:w w:val="105"/>
        </w:rPr>
        <w:tab/>
      </w:r>
      <w:r>
        <w:rPr>
          <w:w w:val="105"/>
        </w:rPr>
        <w:t>1,034,000.00</w:t>
      </w:r>
      <w:r>
        <w:rPr>
          <w:w w:val="105"/>
        </w:rPr>
        <w:tab/>
      </w:r>
      <w:r>
        <w:rPr>
          <w:w w:val="105"/>
        </w:rPr>
        <w:t>-832,000.00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263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1,034,000.00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1,384,000.00</w:t>
      </w:r>
      <w:r>
        <w:rPr>
          <w:w w:val="105"/>
          <w:sz w:val="10"/>
        </w:rPr>
        <w:tab/>
      </w:r>
      <w:r>
        <w:rPr>
          <w:w w:val="105"/>
          <w:sz w:val="10"/>
        </w:rPr>
        <w:t>-832,000.00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516"/>
      </w:pPr>
      <w:r>
        <w:br w:type="column"/>
      </w:r>
      <w:r>
        <w:rPr>
          <w:w w:val="105"/>
        </w:rPr>
        <w:t>1,034,000.00</w:t>
      </w:r>
    </w:p>
    <w:p>
      <w:pPr>
        <w:pStyle w:val="7"/>
        <w:spacing w:before="96"/>
        <w:ind w:left="516"/>
      </w:pPr>
      <w:r>
        <w:rPr>
          <w:w w:val="105"/>
        </w:rPr>
        <w:t>1,384,000.00</w:t>
      </w:r>
    </w:p>
    <w:p>
      <w:pPr>
        <w:pStyle w:val="7"/>
        <w:spacing w:before="6"/>
        <w:ind w:left="488"/>
      </w:pPr>
      <w:r>
        <w:br w:type="column"/>
      </w:r>
      <w:r>
        <w:rPr>
          <w:w w:val="105"/>
        </w:rPr>
        <w:t>1,034,000.00</w:t>
      </w:r>
    </w:p>
    <w:p>
      <w:pPr>
        <w:pStyle w:val="7"/>
        <w:spacing w:before="96"/>
        <w:ind w:left="488"/>
      </w:pPr>
      <w:r>
        <w:rPr>
          <w:w w:val="105"/>
        </w:rPr>
        <w:t>1,384,000.00</w:t>
      </w:r>
    </w:p>
    <w:p>
      <w:pPr>
        <w:spacing w:before="0" w:line="91" w:lineRule="exact"/>
        <w:ind w:left="8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8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-45,000.00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55,000.00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55,000.00</w:t>
      </w:r>
      <w:r>
        <w:rPr>
          <w:w w:val="105"/>
        </w:rPr>
        <w:tab/>
      </w:r>
      <w:r>
        <w:rPr>
          <w:w w:val="105"/>
          <w:position w:val="-2"/>
        </w:rPr>
        <w:t>55,000.00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74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-45,000.00</w:t>
      </w:r>
      <w:r>
        <w:rPr>
          <w:w w:val="105"/>
          <w:sz w:val="10"/>
        </w:rPr>
        <w:tab/>
      </w:r>
      <w:r>
        <w:rPr>
          <w:w w:val="105"/>
          <w:sz w:val="10"/>
        </w:rPr>
        <w:t>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-45,000.00</w:t>
      </w:r>
      <w:r>
        <w:rPr>
          <w:w w:val="105"/>
          <w:sz w:val="10"/>
        </w:rPr>
        <w:tab/>
      </w:r>
      <w:r>
        <w:rPr>
          <w:w w:val="105"/>
          <w:sz w:val="10"/>
        </w:rPr>
        <w:t>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55,000.00</w:t>
      </w:r>
    </w:p>
    <w:p>
      <w:pPr>
        <w:pStyle w:val="7"/>
        <w:spacing w:before="96"/>
        <w:ind w:left="648"/>
      </w:pPr>
      <w:r>
        <w:rPr>
          <w:w w:val="105"/>
        </w:rPr>
        <w:t>55,000.00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55,000.00</w:t>
      </w:r>
    </w:p>
    <w:p>
      <w:pPr>
        <w:pStyle w:val="7"/>
        <w:spacing w:before="96"/>
        <w:ind w:left="619"/>
      </w:pPr>
      <w:r>
        <w:rPr>
          <w:w w:val="105"/>
        </w:rPr>
        <w:t>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12,000.00</w:t>
      </w:r>
    </w:p>
    <w:p>
      <w:pPr>
        <w:pStyle w:val="7"/>
        <w:spacing w:before="96"/>
        <w:ind w:left="648"/>
      </w:pPr>
      <w:r>
        <w:rPr>
          <w:w w:val="105"/>
        </w:rPr>
        <w:t>12,000.00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12,000.00</w:t>
      </w:r>
    </w:p>
    <w:p>
      <w:pPr>
        <w:pStyle w:val="7"/>
        <w:spacing w:before="96"/>
        <w:ind w:left="619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263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1,299,000.00</w:t>
      </w:r>
      <w:r>
        <w:rPr>
          <w:w w:val="105"/>
          <w:sz w:val="10"/>
        </w:rPr>
        <w:tab/>
      </w:r>
      <w:r>
        <w:rPr>
          <w:w w:val="105"/>
          <w:sz w:val="10"/>
        </w:rPr>
        <w:t>289,093.00</w:t>
      </w:r>
      <w:r>
        <w:rPr>
          <w:w w:val="105"/>
          <w:sz w:val="10"/>
        </w:rPr>
        <w:tab/>
      </w:r>
      <w:r>
        <w:rPr>
          <w:w w:val="105"/>
          <w:sz w:val="10"/>
        </w:rPr>
        <w:t>1,588,093.00</w:t>
      </w:r>
      <w:r>
        <w:rPr>
          <w:w w:val="105"/>
          <w:sz w:val="10"/>
        </w:rPr>
        <w:tab/>
      </w:r>
      <w:r>
        <w:rPr>
          <w:w w:val="105"/>
          <w:sz w:val="10"/>
        </w:rPr>
        <w:t>-832,000.00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1,588,093.00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1,588,093.00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435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2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SIN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FINES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LUCRO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448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4"/>
        <w:ind w:left="458"/>
      </w:pPr>
      <w:r>
        <w:br w:type="column"/>
      </w:r>
      <w:r>
        <w:rPr>
          <w:w w:val="105"/>
        </w:rPr>
        <w:t>137,080.00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8,220,504.00</w:t>
      </w:r>
    </w:p>
    <w:p>
      <w:pPr>
        <w:pStyle w:val="7"/>
        <w:spacing w:before="24"/>
        <w:ind w:left="458"/>
      </w:pPr>
      <w:r>
        <w:br w:type="column"/>
      </w:r>
      <w:r>
        <w:rPr>
          <w:w w:val="105"/>
        </w:rPr>
        <w:t>137,080.00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8,220,504.00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4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165,828.50</w:t>
      </w:r>
    </w:p>
    <w:p>
      <w:pPr>
        <w:pStyle w:val="7"/>
        <w:spacing w:before="24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165,828.50</w:t>
      </w:r>
    </w:p>
    <w:p>
      <w:pPr>
        <w:pStyle w:val="7"/>
        <w:spacing w:before="24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417,550.50</w:t>
      </w:r>
    </w:p>
    <w:p>
      <w:pPr>
        <w:pStyle w:val="7"/>
        <w:tabs>
          <w:tab w:val="left" w:pos="1079"/>
        </w:tabs>
        <w:spacing w:before="24"/>
        <w:ind w:left="0" w:right="38"/>
        <w:jc w:val="right"/>
      </w:pPr>
      <w:r>
        <w:br w:type="column"/>
      </w:r>
      <w:r>
        <w:rPr>
          <w:w w:val="105"/>
        </w:rPr>
        <w:t>68,540.08</w:t>
      </w:r>
      <w:r>
        <w:rPr>
          <w:w w:val="105"/>
        </w:rPr>
        <w:tab/>
      </w:r>
      <w:r>
        <w:rPr>
          <w:w w:val="105"/>
          <w:position w:val="-2"/>
        </w:rPr>
        <w:t>68,540.08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2,049,468.08</w:t>
      </w:r>
      <w:r>
        <w:rPr>
          <w:w w:val="105"/>
        </w:rPr>
        <w:tab/>
      </w:r>
      <w:r>
        <w:rPr>
          <w:w w:val="105"/>
          <w:position w:val="-2"/>
        </w:rPr>
        <w:t>2,049,468.08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05" w:space="966"/>
            <w:col w:w="604" w:space="105"/>
            <w:col w:w="972" w:space="108"/>
            <w:col w:w="972" w:space="478"/>
            <w:col w:w="604" w:space="185"/>
            <w:col w:w="895" w:space="185"/>
            <w:col w:w="895" w:space="185"/>
            <w:col w:w="895" w:space="136"/>
            <w:col w:w="2053" w:space="448"/>
            <w:col w:w="629"/>
          </w:cols>
        </w:sectPr>
      </w:pPr>
    </w:p>
    <w:p>
      <w:pPr>
        <w:pStyle w:val="7"/>
        <w:tabs>
          <w:tab w:val="left" w:pos="2349"/>
          <w:tab w:val="left" w:pos="3059"/>
          <w:tab w:val="left" w:pos="4139"/>
          <w:tab w:val="left" w:pos="5589"/>
          <w:tab w:val="left" w:pos="6378"/>
          <w:tab w:val="left" w:pos="7458"/>
          <w:tab w:val="left" w:pos="8538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8,357,584.00</w:t>
      </w:r>
      <w:r>
        <w:rPr>
          <w:w w:val="105"/>
        </w:rPr>
        <w:tab/>
      </w:r>
      <w:r>
        <w:rPr>
          <w:w w:val="105"/>
        </w:rPr>
        <w:t>8,357,584.00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165,828.50</w:t>
      </w:r>
      <w:r>
        <w:rPr>
          <w:w w:val="105"/>
        </w:rPr>
        <w:tab/>
      </w:r>
      <w:r>
        <w:rPr>
          <w:w w:val="105"/>
        </w:rPr>
        <w:t>165,828.50</w:t>
      </w:r>
      <w:r>
        <w:rPr>
          <w:w w:val="105"/>
        </w:rPr>
        <w:tab/>
      </w:r>
      <w:r>
        <w:rPr>
          <w:w w:val="105"/>
        </w:rPr>
        <w:t>417,550.50</w:t>
      </w:r>
    </w:p>
    <w:p>
      <w:pPr>
        <w:tabs>
          <w:tab w:val="left" w:pos="2603"/>
          <w:tab w:val="left" w:pos="3313"/>
          <w:tab w:val="left" w:pos="4393"/>
          <w:tab w:val="left" w:pos="5843"/>
          <w:tab w:val="left" w:pos="6632"/>
          <w:tab w:val="left" w:pos="7712"/>
          <w:tab w:val="left" w:pos="8792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8,357,584.00</w:t>
      </w:r>
      <w:r>
        <w:rPr>
          <w:w w:val="105"/>
          <w:sz w:val="10"/>
        </w:rPr>
        <w:tab/>
      </w:r>
      <w:r>
        <w:rPr>
          <w:w w:val="105"/>
          <w:sz w:val="10"/>
        </w:rPr>
        <w:t>8,357,584.00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165,828.50</w:t>
      </w:r>
      <w:r>
        <w:rPr>
          <w:w w:val="105"/>
          <w:sz w:val="10"/>
        </w:rPr>
        <w:tab/>
      </w:r>
      <w:r>
        <w:rPr>
          <w:w w:val="105"/>
          <w:sz w:val="10"/>
        </w:rPr>
        <w:t>165,828.50</w:t>
      </w:r>
      <w:r>
        <w:rPr>
          <w:w w:val="105"/>
          <w:sz w:val="10"/>
        </w:rPr>
        <w:tab/>
      </w:r>
      <w:r>
        <w:rPr>
          <w:w w:val="105"/>
          <w:sz w:val="10"/>
        </w:rPr>
        <w:t>417,550.50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8"/>
      </w:pPr>
      <w:r>
        <w:rPr>
          <w:w w:val="105"/>
        </w:rPr>
        <w:t>2,118,008.16</w:t>
      </w:r>
    </w:p>
    <w:p>
      <w:pPr>
        <w:pStyle w:val="7"/>
        <w:spacing w:before="96"/>
        <w:ind w:left="518"/>
      </w:pPr>
      <w:r>
        <w:rPr>
          <w:w w:val="105"/>
        </w:rPr>
        <w:t>2,118,008.16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2,118,008.16</w:t>
      </w:r>
    </w:p>
    <w:p>
      <w:pPr>
        <w:pStyle w:val="7"/>
        <w:spacing w:before="96"/>
        <w:ind w:left="488"/>
      </w:pPr>
      <w:r>
        <w:rPr>
          <w:w w:val="105"/>
        </w:rPr>
        <w:t>2,118,008.16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448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52,000.00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252,000.00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252,000.00</w:t>
      </w:r>
      <w:r>
        <w:rPr>
          <w:w w:val="105"/>
        </w:rPr>
        <w:tab/>
      </w:r>
      <w:r>
        <w:rPr>
          <w:w w:val="105"/>
          <w:position w:val="-2"/>
        </w:rPr>
        <w:t>252,000.00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4" w:space="716"/>
            <w:col w:w="893" w:space="239"/>
            <w:col w:w="841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52,000.00</w:t>
      </w:r>
      <w:r>
        <w:rPr>
          <w:w w:val="105"/>
          <w:sz w:val="10"/>
        </w:rPr>
        <w:tab/>
      </w:r>
      <w:r>
        <w:rPr>
          <w:w w:val="105"/>
          <w:sz w:val="10"/>
        </w:rPr>
        <w:t>252,000.00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52,000.00</w:t>
      </w:r>
      <w:r>
        <w:rPr>
          <w:w w:val="105"/>
          <w:sz w:val="10"/>
        </w:rPr>
        <w:tab/>
      </w:r>
      <w:r>
        <w:rPr>
          <w:w w:val="105"/>
          <w:sz w:val="10"/>
        </w:rPr>
        <w:t>252,000.00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060"/>
          <w:tab w:val="left" w:pos="7140"/>
          <w:tab w:val="left" w:pos="8590"/>
          <w:tab w:val="left" w:pos="9379"/>
          <w:tab w:val="left" w:pos="10459"/>
          <w:tab w:val="left" w:pos="11539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8,409,584.00</w:t>
      </w:r>
      <w:r>
        <w:rPr>
          <w:w w:val="105"/>
          <w:sz w:val="10"/>
        </w:rPr>
        <w:tab/>
      </w:r>
      <w:r>
        <w:rPr>
          <w:w w:val="105"/>
          <w:sz w:val="10"/>
        </w:rPr>
        <w:t>8,609,584.00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165,828.50</w:t>
      </w:r>
      <w:r>
        <w:rPr>
          <w:w w:val="105"/>
          <w:sz w:val="10"/>
        </w:rPr>
        <w:tab/>
      </w:r>
      <w:r>
        <w:rPr>
          <w:w w:val="105"/>
          <w:sz w:val="10"/>
        </w:rPr>
        <w:t>165,828.50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417,550.50</w:t>
      </w:r>
    </w:p>
    <w:p>
      <w:pPr>
        <w:pStyle w:val="4"/>
        <w:ind w:left="1432"/>
      </w:pPr>
      <w:r>
        <w:t xml:space="preserve">500  </w:t>
      </w:r>
      <w:r>
        <w:rPr>
          <w:spacing w:val="4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CAPITAL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5"/>
      </w:pPr>
      <w:r>
        <w:rPr>
          <w:w w:val="105"/>
        </w:rPr>
        <w:t>252,000.00</w:t>
      </w:r>
    </w:p>
    <w:p>
      <w:pPr>
        <w:pStyle w:val="7"/>
        <w:spacing w:before="96"/>
        <w:ind w:left="595"/>
      </w:pPr>
      <w:r>
        <w:rPr>
          <w:w w:val="105"/>
        </w:rPr>
        <w:t>252,000.00</w:t>
      </w:r>
    </w:p>
    <w:p>
      <w:pPr>
        <w:pStyle w:val="7"/>
        <w:spacing w:before="105"/>
        <w:ind w:left="516"/>
      </w:pPr>
      <w:r>
        <w:rPr>
          <w:w w:val="105"/>
        </w:rPr>
        <w:t>2,370,008.16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252,000.00</w:t>
      </w:r>
    </w:p>
    <w:p>
      <w:pPr>
        <w:pStyle w:val="7"/>
        <w:spacing w:before="96"/>
        <w:ind w:left="567"/>
      </w:pPr>
      <w:r>
        <w:rPr>
          <w:w w:val="105"/>
        </w:rPr>
        <w:t>252,000.00</w:t>
      </w:r>
    </w:p>
    <w:p>
      <w:pPr>
        <w:pStyle w:val="7"/>
        <w:spacing w:before="105"/>
        <w:ind w:left="488"/>
      </w:pPr>
      <w:r>
        <w:rPr>
          <w:w w:val="105"/>
        </w:rPr>
        <w:t>2,370,008.16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8/09/2022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AGOSTO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10:29.39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6" o:spid="_x0000_s1116" o:spt="1" style="position:absolute;left:0pt;margin-left:18pt;margin-top:11.2pt;height:2.5pt;width:756pt;mso-position-horizontal-relative:page;mso-wrap-distance-bottom:0pt;mso-wrap-distance-top:0pt;z-index:-2515640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7" o:spid="_x0000_s1117" o:spt="1" style="position:absolute;left:0pt;margin-left:18pt;margin-top:29.95pt;height:2.5pt;width:756pt;mso-position-horizontal-relative:page;z-index:-251611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523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LAS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2,752,640.00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2,752,640.00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930,326.48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2.72</w:t>
      </w:r>
      <w:r>
        <w:rPr>
          <w:w w:val="105"/>
        </w:rPr>
        <w:tab/>
      </w:r>
      <w:r>
        <w:rPr>
          <w:w w:val="105"/>
          <w:position w:val="-2"/>
        </w:rPr>
        <w:t>2.72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8" w:space="1152"/>
            <w:col w:w="604" w:space="106"/>
            <w:col w:w="972" w:space="108"/>
            <w:col w:w="972" w:space="478"/>
            <w:col w:w="604" w:space="476"/>
            <w:col w:w="604" w:space="476"/>
            <w:col w:w="604" w:space="185"/>
            <w:col w:w="893" w:space="508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2349"/>
          <w:tab w:val="left" w:pos="3059"/>
          <w:tab w:val="left" w:pos="4139"/>
          <w:tab w:val="left" w:pos="5589"/>
          <w:tab w:val="left" w:pos="6669"/>
          <w:tab w:val="left" w:pos="7749"/>
          <w:tab w:val="left" w:pos="8538"/>
        </w:tabs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2,752,640.00</w:t>
      </w:r>
      <w:r>
        <w:rPr>
          <w:w w:val="105"/>
        </w:rPr>
        <w:tab/>
      </w:r>
      <w:r>
        <w:rPr>
          <w:w w:val="105"/>
        </w:rPr>
        <w:t>2,752,640.00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930,326.48</w:t>
      </w:r>
    </w:p>
    <w:p>
      <w:pPr>
        <w:tabs>
          <w:tab w:val="left" w:pos="2603"/>
          <w:tab w:val="left" w:pos="3313"/>
          <w:tab w:val="left" w:pos="4393"/>
          <w:tab w:val="left" w:pos="5843"/>
          <w:tab w:val="left" w:pos="6923"/>
          <w:tab w:val="left" w:pos="8003"/>
          <w:tab w:val="left" w:pos="8792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930,326.48</w:t>
      </w:r>
    </w:p>
    <w:p>
      <w:pPr>
        <w:tabs>
          <w:tab w:val="left" w:pos="2899"/>
          <w:tab w:val="left" w:pos="3609"/>
          <w:tab w:val="left" w:pos="4689"/>
          <w:tab w:val="left" w:pos="6139"/>
          <w:tab w:val="left" w:pos="7219"/>
          <w:tab w:val="left" w:pos="8299"/>
          <w:tab w:val="left" w:pos="9088"/>
        </w:tabs>
        <w:spacing w:before="3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930,326.48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2.72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2.72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3" w:space="39"/>
            <w:col w:w="1040" w:space="40"/>
            <w:col w:w="1076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8,180,056.00</w:t>
      </w:r>
    </w:p>
    <w:p>
      <w:pPr>
        <w:pStyle w:val="7"/>
        <w:spacing w:before="36"/>
        <w:ind w:left="435"/>
      </w:pPr>
      <w:r>
        <w:br w:type="column"/>
      </w:r>
      <w:r>
        <w:rPr>
          <w:w w:val="105"/>
        </w:rPr>
        <w:t>12,811,153.00</w:t>
      </w:r>
    </w:p>
    <w:p>
      <w:pPr>
        <w:pStyle w:val="7"/>
        <w:spacing w:before="36"/>
        <w:ind w:left="436"/>
      </w:pPr>
      <w:r>
        <w:br w:type="column"/>
      </w:r>
      <w:r>
        <w:rPr>
          <w:w w:val="105"/>
        </w:rPr>
        <w:t>20,991,209.00</w:t>
      </w:r>
    </w:p>
    <w:p>
      <w:pPr>
        <w:pStyle w:val="7"/>
        <w:spacing w:before="36"/>
        <w:ind w:left="532"/>
      </w:pPr>
      <w:r>
        <w:br w:type="column"/>
      </w:r>
      <w:r>
        <w:rPr>
          <w:w w:val="105"/>
        </w:rPr>
        <w:t>-832,000.00</w:t>
      </w:r>
    </w:p>
    <w:p>
      <w:pPr>
        <w:pStyle w:val="7"/>
        <w:spacing w:before="36"/>
        <w:ind w:left="567"/>
      </w:pPr>
      <w:r>
        <w:br w:type="column"/>
      </w:r>
      <w:r>
        <w:rPr>
          <w:w w:val="105"/>
        </w:rPr>
        <w:t>165,828.50</w:t>
      </w:r>
    </w:p>
    <w:p>
      <w:pPr>
        <w:pStyle w:val="7"/>
        <w:spacing w:before="36"/>
        <w:ind w:left="567"/>
      </w:pPr>
      <w:r>
        <w:br w:type="column"/>
      </w:r>
      <w:r>
        <w:rPr>
          <w:w w:val="105"/>
        </w:rPr>
        <w:t>393,228.50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1,575,276.98</w:t>
      </w:r>
    </w:p>
    <w:p>
      <w:pPr>
        <w:pStyle w:val="7"/>
        <w:tabs>
          <w:tab w:val="left" w:pos="1545"/>
        </w:tabs>
        <w:spacing w:before="36"/>
        <w:ind w:left="465"/>
      </w:pPr>
      <w:r>
        <w:br w:type="column"/>
      </w:r>
      <w:r>
        <w:rPr>
          <w:w w:val="105"/>
        </w:rPr>
        <w:t>10,324,408.76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10,351,408.76</w:t>
      </w:r>
    </w:p>
    <w:p>
      <w:pPr>
        <w:spacing w:before="36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0" w:space="40"/>
            <w:col w:w="1040" w:space="40"/>
            <w:col w:w="1041" w:space="40"/>
            <w:col w:w="1041" w:space="39"/>
            <w:col w:w="1040" w:space="39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017   </w:t>
      </w:r>
      <w:r>
        <w:rPr>
          <w:spacing w:val="10"/>
        </w:rPr>
        <w:t xml:space="preserve"> </w:t>
      </w:r>
      <w:r>
        <w:t>000</w:t>
      </w:r>
      <w:r>
        <w:tab/>
      </w:r>
      <w:r>
        <w:t>MEDIDAS</w:t>
      </w:r>
      <w:r>
        <w:rPr>
          <w:spacing w:val="1"/>
        </w:rPr>
        <w:t xml:space="preserve"> </w:t>
      </w:r>
      <w:r>
        <w:t>DE ADAPTACIÓN</w:t>
      </w:r>
      <w:r>
        <w:rPr>
          <w:spacing w:val="1"/>
        </w:rPr>
        <w:t xml:space="preserve"> </w:t>
      </w:r>
      <w:r>
        <w:t>Y MITIGACIÓN</w:t>
      </w:r>
      <w:r>
        <w:rPr>
          <w:spacing w:val="1"/>
        </w:rPr>
        <w:t xml:space="preserve"> </w:t>
      </w:r>
      <w:r>
        <w:t>AL CAMBIO</w:t>
      </w:r>
      <w:r>
        <w:rPr>
          <w:spacing w:val="1"/>
        </w:rPr>
        <w:t xml:space="preserve"> </w:t>
      </w:r>
      <w:r>
        <w:t>CLIMÁTICO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6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10,352,606.00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-10,352,606.00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561"/>
            <w:col w:w="984" w:space="60"/>
            <w:col w:w="1059" w:space="479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1,024,000.00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-1,024,000.00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73"/>
            <w:col w:w="1007" w:space="479"/>
            <w:col w:w="604" w:space="475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4980"/>
          <w:tab w:val="left" w:pos="6024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024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1,049,000.00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024"/>
          <w:tab w:val="left" w:pos="7272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1,049,000.00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25,000.00</w:t>
      </w:r>
    </w:p>
    <w:p>
      <w:pPr>
        <w:pStyle w:val="7"/>
        <w:spacing w:before="96"/>
        <w:ind w:left="648"/>
      </w:pPr>
      <w:r>
        <w:rPr>
          <w:w w:val="105"/>
        </w:rPr>
        <w:t>25,000.00</w:t>
      </w:r>
    </w:p>
    <w:p>
      <w:pPr>
        <w:pStyle w:val="7"/>
        <w:spacing w:before="105"/>
        <w:ind w:left="648"/>
      </w:pPr>
      <w:r>
        <w:rPr>
          <w:w w:val="105"/>
        </w:rPr>
        <w:t>25,000.00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25,000.00</w:t>
      </w:r>
    </w:p>
    <w:p>
      <w:pPr>
        <w:pStyle w:val="7"/>
        <w:spacing w:before="96"/>
        <w:ind w:left="619"/>
      </w:pPr>
      <w:r>
        <w:rPr>
          <w:w w:val="105"/>
        </w:rPr>
        <w:t>25,000.00</w:t>
      </w:r>
    </w:p>
    <w:p>
      <w:pPr>
        <w:pStyle w:val="7"/>
        <w:spacing w:before="105"/>
        <w:ind w:left="619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11,401,606.00</w:t>
      </w:r>
    </w:p>
    <w:p>
      <w:pPr>
        <w:pStyle w:val="7"/>
        <w:spacing w:before="37"/>
        <w:ind w:left="400"/>
      </w:pPr>
      <w:r>
        <w:br w:type="column"/>
      </w:r>
      <w:r>
        <w:rPr>
          <w:w w:val="105"/>
        </w:rPr>
        <w:t>-11,376,606.00</w:t>
      </w:r>
    </w:p>
    <w:p>
      <w:pPr>
        <w:pStyle w:val="7"/>
        <w:spacing w:before="37"/>
        <w:ind w:left="621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before="37"/>
        <w:ind w:left="648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25,000.00</w:t>
      </w:r>
    </w:p>
    <w:p>
      <w:pPr>
        <w:spacing w:before="3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0" w:space="40"/>
            <w:col w:w="1042" w:space="39"/>
            <w:col w:w="1042" w:space="40"/>
            <w:col w:w="1040" w:space="40"/>
            <w:col w:w="1040" w:space="40"/>
            <w:col w:w="1040" w:space="40"/>
            <w:col w:w="2149" w:space="40"/>
            <w:col w:w="1077"/>
          </w:cols>
        </w:sectPr>
      </w:pPr>
    </w:p>
    <w:p>
      <w:pPr>
        <w:pStyle w:val="7"/>
        <w:tabs>
          <w:tab w:val="left" w:pos="1993"/>
          <w:tab w:val="left" w:pos="3549"/>
          <w:tab w:val="left" w:pos="4153"/>
          <w:tab w:val="left" w:pos="5382"/>
          <w:tab w:val="left" w:pos="6419"/>
          <w:tab w:val="left" w:pos="7499"/>
          <w:tab w:val="left" w:pos="8579"/>
        </w:tabs>
        <w:spacing w:before="29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Proyecto: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-604,823.71</w:t>
      </w:r>
      <w:r>
        <w:rPr>
          <w:w w:val="105"/>
        </w:rPr>
        <w:tab/>
      </w:r>
      <w:r>
        <w:rPr>
          <w:w w:val="105"/>
        </w:rPr>
        <w:t>3,257,624.01</w:t>
      </w:r>
      <w:r>
        <w:rPr>
          <w:w w:val="105"/>
        </w:rPr>
        <w:tab/>
      </w:r>
      <w:r>
        <w:rPr>
          <w:w w:val="105"/>
        </w:rPr>
        <w:t>5,804,193.60</w:t>
      </w:r>
      <w:r>
        <w:rPr>
          <w:w w:val="105"/>
        </w:rPr>
        <w:tab/>
      </w:r>
      <w:r>
        <w:rPr>
          <w:w w:val="105"/>
        </w:rPr>
        <w:t>6,992,878.69</w:t>
      </w:r>
    </w:p>
    <w:p>
      <w:pPr>
        <w:pStyle w:val="7"/>
        <w:tabs>
          <w:tab w:val="left" w:pos="2340"/>
          <w:tab w:val="left" w:pos="3896"/>
          <w:tab w:val="left" w:pos="4500"/>
          <w:tab w:val="left" w:pos="5729"/>
          <w:tab w:val="left" w:pos="6766"/>
          <w:tab w:val="left" w:pos="7846"/>
          <w:tab w:val="left" w:pos="8926"/>
        </w:tabs>
        <w:spacing w:before="36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Sub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Programa: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-604,823.71</w:t>
      </w:r>
      <w:r>
        <w:rPr>
          <w:w w:val="105"/>
        </w:rPr>
        <w:tab/>
      </w:r>
      <w:r>
        <w:rPr>
          <w:w w:val="105"/>
        </w:rPr>
        <w:t>3,257,624.01</w:t>
      </w:r>
      <w:r>
        <w:rPr>
          <w:w w:val="105"/>
        </w:rPr>
        <w:tab/>
      </w:r>
      <w:r>
        <w:rPr>
          <w:w w:val="105"/>
        </w:rPr>
        <w:t>5,804,193.60</w:t>
      </w:r>
      <w:r>
        <w:rPr>
          <w:w w:val="105"/>
        </w:rPr>
        <w:tab/>
      </w:r>
      <w:r>
        <w:rPr>
          <w:w w:val="105"/>
        </w:rPr>
        <w:t>6,992,878.69</w:t>
      </w:r>
    </w:p>
    <w:p>
      <w:pPr>
        <w:pStyle w:val="7"/>
        <w:tabs>
          <w:tab w:val="left" w:pos="2071"/>
          <w:tab w:val="left" w:pos="3627"/>
          <w:tab w:val="left" w:pos="4231"/>
          <w:tab w:val="left" w:pos="5460"/>
          <w:tab w:val="left" w:pos="6497"/>
          <w:tab w:val="left" w:pos="7577"/>
          <w:tab w:val="left" w:pos="8657"/>
        </w:tabs>
        <w:spacing w:before="36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Programa: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-604,823.71</w:t>
      </w:r>
      <w:r>
        <w:rPr>
          <w:w w:val="105"/>
        </w:rPr>
        <w:tab/>
      </w:r>
      <w:r>
        <w:rPr>
          <w:w w:val="105"/>
        </w:rPr>
        <w:t>3,257,624.01</w:t>
      </w:r>
      <w:r>
        <w:rPr>
          <w:w w:val="105"/>
        </w:rPr>
        <w:tab/>
      </w:r>
      <w:r>
        <w:rPr>
          <w:w w:val="105"/>
        </w:rPr>
        <w:t>5,804,193.60</w:t>
      </w:r>
      <w:r>
        <w:rPr>
          <w:w w:val="105"/>
        </w:rPr>
        <w:tab/>
      </w:r>
      <w:r>
        <w:rPr>
          <w:w w:val="105"/>
        </w:rPr>
        <w:t>6,992,878.69</w:t>
      </w:r>
    </w:p>
    <w:p>
      <w:pPr>
        <w:tabs>
          <w:tab w:val="left" w:pos="2536"/>
          <w:tab w:val="left" w:pos="4092"/>
          <w:tab w:val="left" w:pos="4696"/>
          <w:tab w:val="left" w:pos="5925"/>
          <w:tab w:val="left" w:pos="6962"/>
          <w:tab w:val="left" w:pos="8042"/>
          <w:tab w:val="left" w:pos="9122"/>
        </w:tabs>
        <w:spacing w:before="3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Unidad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Ejecutora:</w:t>
      </w:r>
      <w:r>
        <w:rPr>
          <w:position w:val="-5"/>
          <w:sz w:val="14"/>
        </w:rPr>
        <w:tab/>
      </w: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-604,823.71</w:t>
      </w:r>
      <w:r>
        <w:rPr>
          <w:w w:val="105"/>
          <w:sz w:val="10"/>
        </w:rPr>
        <w:tab/>
      </w:r>
      <w:r>
        <w:rPr>
          <w:w w:val="105"/>
          <w:sz w:val="10"/>
        </w:rPr>
        <w:t>3,257,624.01</w:t>
      </w:r>
      <w:r>
        <w:rPr>
          <w:w w:val="105"/>
          <w:sz w:val="10"/>
        </w:rPr>
        <w:tab/>
      </w:r>
      <w:r>
        <w:rPr>
          <w:w w:val="105"/>
          <w:sz w:val="10"/>
        </w:rPr>
        <w:t>5,804,193.60</w:t>
      </w:r>
      <w:r>
        <w:rPr>
          <w:w w:val="105"/>
          <w:sz w:val="10"/>
        </w:rPr>
        <w:tab/>
      </w:r>
      <w:r>
        <w:rPr>
          <w:w w:val="105"/>
          <w:sz w:val="10"/>
        </w:rPr>
        <w:t>6,992,878.69</w:t>
      </w:r>
    </w:p>
    <w:p>
      <w:pPr>
        <w:pStyle w:val="7"/>
        <w:spacing w:before="29"/>
        <w:ind w:left="465"/>
      </w:pPr>
      <w:r>
        <w:br w:type="column"/>
      </w:r>
      <w:r>
        <w:rPr>
          <w:w w:val="105"/>
        </w:rPr>
        <w:t>52,611,088.94</w:t>
      </w:r>
    </w:p>
    <w:p>
      <w:pPr>
        <w:pStyle w:val="7"/>
        <w:spacing w:before="105"/>
        <w:ind w:left="465"/>
      </w:pPr>
      <w:r>
        <w:rPr>
          <w:w w:val="105"/>
        </w:rPr>
        <w:t>52,611,088.94</w:t>
      </w:r>
    </w:p>
    <w:p>
      <w:pPr>
        <w:pStyle w:val="7"/>
        <w:spacing w:before="105"/>
        <w:ind w:left="465"/>
      </w:pPr>
      <w:r>
        <w:rPr>
          <w:w w:val="105"/>
        </w:rPr>
        <w:t>52,611,088.94</w:t>
      </w:r>
    </w:p>
    <w:p>
      <w:pPr>
        <w:pStyle w:val="7"/>
        <w:spacing w:before="105"/>
        <w:ind w:left="465"/>
      </w:pPr>
      <w:r>
        <w:rPr>
          <w:w w:val="105"/>
        </w:rPr>
        <w:t>52,611,088.94</w:t>
      </w:r>
    </w:p>
    <w:p>
      <w:pPr>
        <w:pStyle w:val="7"/>
        <w:spacing w:before="59"/>
        <w:ind w:left="436"/>
      </w:pPr>
      <w:r>
        <w:br w:type="column"/>
      </w:r>
      <w:r>
        <w:rPr>
          <w:w w:val="105"/>
        </w:rPr>
        <w:t>61,240,241.14</w:t>
      </w:r>
    </w:p>
    <w:p>
      <w:pPr>
        <w:pStyle w:val="7"/>
        <w:spacing w:before="105"/>
        <w:ind w:left="436"/>
      </w:pPr>
      <w:r>
        <w:rPr>
          <w:w w:val="105"/>
        </w:rPr>
        <w:t>61,240,241.14</w:t>
      </w:r>
    </w:p>
    <w:p>
      <w:pPr>
        <w:pStyle w:val="7"/>
        <w:spacing w:before="105"/>
        <w:ind w:left="436"/>
      </w:pPr>
      <w:r>
        <w:rPr>
          <w:w w:val="105"/>
        </w:rPr>
        <w:t>61,240,241.14</w:t>
      </w:r>
    </w:p>
    <w:p>
      <w:pPr>
        <w:pStyle w:val="7"/>
        <w:spacing w:before="105"/>
        <w:ind w:left="436"/>
      </w:pPr>
      <w:r>
        <w:rPr>
          <w:w w:val="105"/>
        </w:rPr>
        <w:t>61,240,241.14</w:t>
      </w:r>
    </w:p>
    <w:p>
      <w:pPr>
        <w:pStyle w:val="7"/>
        <w:spacing w:before="29"/>
        <w:ind w:left="591"/>
      </w:pPr>
      <w:r>
        <w:br w:type="column"/>
      </w:r>
      <w:r>
        <w:rPr>
          <w:w w:val="105"/>
        </w:rPr>
        <w:t>45,530.8</w:t>
      </w:r>
    </w:p>
    <w:p>
      <w:pPr>
        <w:pStyle w:val="7"/>
        <w:spacing w:before="105"/>
        <w:ind w:left="591"/>
      </w:pPr>
      <w:r>
        <w:rPr>
          <w:w w:val="105"/>
        </w:rPr>
        <w:t>45,530.8</w:t>
      </w:r>
    </w:p>
    <w:p>
      <w:pPr>
        <w:pStyle w:val="7"/>
        <w:spacing w:before="105"/>
        <w:ind w:left="591"/>
      </w:pPr>
      <w:r>
        <w:rPr>
          <w:w w:val="105"/>
        </w:rPr>
        <w:t>45,530.8</w:t>
      </w:r>
    </w:p>
    <w:p>
      <w:pPr>
        <w:pStyle w:val="7"/>
        <w:spacing w:before="105"/>
        <w:ind w:left="591"/>
      </w:pPr>
      <w:r>
        <w:rPr>
          <w:w w:val="105"/>
        </w:rPr>
        <w:t>45,530.8</w:t>
      </w:r>
    </w:p>
    <w:sectPr>
      <w:type w:val="continuous"/>
      <w:pgSz w:w="15840" w:h="12240" w:orient="landscape"/>
      <w:pgMar w:top="1100" w:right="260" w:bottom="280" w:left="260" w:header="509" w:footer="0" w:gutter="0"/>
      <w:cols w:equalWidth="0" w:num="4">
        <w:col w:w="12012" w:space="40"/>
        <w:col w:w="1070" w:space="39"/>
        <w:col w:w="1040" w:space="40"/>
        <w:col w:w="10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215.3pt;margin-top:24.45pt;height:25.8pt;width:253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699pt;margin-top:48.1pt;height:10.85pt;width:14.9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748pt;margin-top:48.1pt;height:10.85pt;width:9.9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46</w:t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653pt;margin-top:48.9pt;height:10.85pt;width:4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b/>
                    <w:spacing w:val="7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docshape5" o:spid="_x0000_s2053" o:spt="202" type="#_x0000_t202" style="position:absolute;left:0pt;margin-left:725pt;margin-top:48.9pt;height:10.85pt;width:13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E4E29"/>
    <w:multiLevelType w:val="multilevel"/>
    <w:tmpl w:val="804E4E29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1">
    <w:nsid w:val="813A4B87"/>
    <w:multiLevelType w:val="multilevel"/>
    <w:tmpl w:val="813A4B87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2">
    <w:nsid w:val="825EC3C5"/>
    <w:multiLevelType w:val="multilevel"/>
    <w:tmpl w:val="825EC3C5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3">
    <w:nsid w:val="845B5372"/>
    <w:multiLevelType w:val="multilevel"/>
    <w:tmpl w:val="845B537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4">
    <w:nsid w:val="8461FADE"/>
    <w:multiLevelType w:val="multilevel"/>
    <w:tmpl w:val="8461FADE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5">
    <w:nsid w:val="883B3669"/>
    <w:multiLevelType w:val="multilevel"/>
    <w:tmpl w:val="883B3669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">
    <w:nsid w:val="8CAEB125"/>
    <w:multiLevelType w:val="multilevel"/>
    <w:tmpl w:val="8CAEB125"/>
    <w:lvl w:ilvl="0" w:tentative="0">
      <w:start w:val="14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2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4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6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2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44" w:hanging="394"/>
      </w:pPr>
      <w:rPr>
        <w:rFonts w:hint="default"/>
        <w:lang w:val="es-ES" w:eastAsia="en-US" w:bidi="ar-SA"/>
      </w:rPr>
    </w:lvl>
  </w:abstractNum>
  <w:abstractNum w:abstractNumId="7">
    <w:nsid w:val="91995D4F"/>
    <w:multiLevelType w:val="multilevel"/>
    <w:tmpl w:val="91995D4F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">
    <w:nsid w:val="91B69C97"/>
    <w:multiLevelType w:val="multilevel"/>
    <w:tmpl w:val="91B69C97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9">
    <w:nsid w:val="9239341B"/>
    <w:multiLevelType w:val="multilevel"/>
    <w:tmpl w:val="9239341B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0">
    <w:nsid w:val="9288B902"/>
    <w:multiLevelType w:val="multilevel"/>
    <w:tmpl w:val="9288B90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">
    <w:nsid w:val="9377BC45"/>
    <w:multiLevelType w:val="multilevel"/>
    <w:tmpl w:val="9377BC45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2">
    <w:nsid w:val="98CD717A"/>
    <w:multiLevelType w:val="multilevel"/>
    <w:tmpl w:val="98CD717A"/>
    <w:lvl w:ilvl="0" w:tentative="0">
      <w:start w:val="32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96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0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1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1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23" w:hanging="394"/>
      </w:pPr>
      <w:rPr>
        <w:rFonts w:hint="default"/>
        <w:lang w:val="es-ES" w:eastAsia="en-US" w:bidi="ar-SA"/>
      </w:rPr>
    </w:lvl>
  </w:abstractNum>
  <w:abstractNum w:abstractNumId="13">
    <w:nsid w:val="9ACF65A0"/>
    <w:multiLevelType w:val="multilevel"/>
    <w:tmpl w:val="9ACF65A0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4">
    <w:nsid w:val="9C11E984"/>
    <w:multiLevelType w:val="multilevel"/>
    <w:tmpl w:val="9C11E984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5">
    <w:nsid w:val="9C7198AA"/>
    <w:multiLevelType w:val="multilevel"/>
    <w:tmpl w:val="9C7198AA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6">
    <w:nsid w:val="9C8AC8EF"/>
    <w:multiLevelType w:val="multilevel"/>
    <w:tmpl w:val="9C8AC8EF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7">
    <w:nsid w:val="9D5D7490"/>
    <w:multiLevelType w:val="multilevel"/>
    <w:tmpl w:val="9D5D7490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8">
    <w:nsid w:val="9DFC6F65"/>
    <w:multiLevelType w:val="multilevel"/>
    <w:tmpl w:val="9DFC6F65"/>
    <w:lvl w:ilvl="0" w:tentative="0">
      <w:start w:val="1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7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6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5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4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32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9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113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304" w:hanging="394"/>
      </w:pPr>
      <w:rPr>
        <w:rFonts w:hint="default"/>
        <w:lang w:val="es-ES" w:eastAsia="en-US" w:bidi="ar-SA"/>
      </w:rPr>
    </w:lvl>
  </w:abstractNum>
  <w:abstractNum w:abstractNumId="19">
    <w:nsid w:val="9F81B9F9"/>
    <w:multiLevelType w:val="multilevel"/>
    <w:tmpl w:val="9F81B9F9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20">
    <w:nsid w:val="A0C93552"/>
    <w:multiLevelType w:val="multilevel"/>
    <w:tmpl w:val="A0C93552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21">
    <w:nsid w:val="A0F05207"/>
    <w:multiLevelType w:val="multilevel"/>
    <w:tmpl w:val="A0F05207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22">
    <w:nsid w:val="A9AC3AA7"/>
    <w:multiLevelType w:val="multilevel"/>
    <w:tmpl w:val="A9AC3AA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23">
    <w:nsid w:val="AAF3F3FA"/>
    <w:multiLevelType w:val="multilevel"/>
    <w:tmpl w:val="AAF3F3FA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24">
    <w:nsid w:val="B0ED9BEA"/>
    <w:multiLevelType w:val="multilevel"/>
    <w:tmpl w:val="B0ED9BEA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25">
    <w:nsid w:val="B0F1ACD9"/>
    <w:multiLevelType w:val="multilevel"/>
    <w:tmpl w:val="B0F1ACD9"/>
    <w:lvl w:ilvl="0" w:tentative="0">
      <w:start w:val="7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6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1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6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0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56" w:hanging="394"/>
      </w:pPr>
      <w:rPr>
        <w:rFonts w:hint="default"/>
        <w:lang w:val="es-ES" w:eastAsia="en-US" w:bidi="ar-SA"/>
      </w:rPr>
    </w:lvl>
  </w:abstractNum>
  <w:abstractNum w:abstractNumId="26">
    <w:nsid w:val="B23A94A9"/>
    <w:multiLevelType w:val="multilevel"/>
    <w:tmpl w:val="B23A94A9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27">
    <w:nsid w:val="B53F3350"/>
    <w:multiLevelType w:val="multilevel"/>
    <w:tmpl w:val="B53F3350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28">
    <w:nsid w:val="B5E306ED"/>
    <w:multiLevelType w:val="multilevel"/>
    <w:tmpl w:val="B5E306ED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22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0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3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49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923" w:hanging="394"/>
      </w:pPr>
      <w:rPr>
        <w:rFonts w:hint="default"/>
        <w:lang w:val="es-ES" w:eastAsia="en-US" w:bidi="ar-SA"/>
      </w:rPr>
    </w:lvl>
  </w:abstractNum>
  <w:abstractNum w:abstractNumId="29">
    <w:nsid w:val="B88D21A8"/>
    <w:multiLevelType w:val="multilevel"/>
    <w:tmpl w:val="B88D21A8"/>
    <w:lvl w:ilvl="0" w:tentative="0">
      <w:start w:val="296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6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4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8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2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6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07" w:hanging="394"/>
      </w:pPr>
      <w:rPr>
        <w:rFonts w:hint="default"/>
        <w:lang w:val="es-ES" w:eastAsia="en-US" w:bidi="ar-SA"/>
      </w:rPr>
    </w:lvl>
  </w:abstractNum>
  <w:abstractNum w:abstractNumId="30">
    <w:nsid w:val="B8CEF35B"/>
    <w:multiLevelType w:val="multilevel"/>
    <w:tmpl w:val="B8CEF35B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31">
    <w:nsid w:val="BB64CFA9"/>
    <w:multiLevelType w:val="multilevel"/>
    <w:tmpl w:val="BB64CFA9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2">
    <w:nsid w:val="BCECA0B4"/>
    <w:multiLevelType w:val="multilevel"/>
    <w:tmpl w:val="BCECA0B4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33">
    <w:nsid w:val="BDA1395C"/>
    <w:multiLevelType w:val="multilevel"/>
    <w:tmpl w:val="BDA1395C"/>
    <w:lvl w:ilvl="0" w:tentative="0">
      <w:start w:val="26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3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8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0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23" w:hanging="394"/>
      </w:pPr>
      <w:rPr>
        <w:rFonts w:hint="default"/>
        <w:lang w:val="es-ES" w:eastAsia="en-US" w:bidi="ar-SA"/>
      </w:rPr>
    </w:lvl>
  </w:abstractNum>
  <w:abstractNum w:abstractNumId="34">
    <w:nsid w:val="BE8A4F4C"/>
    <w:multiLevelType w:val="multilevel"/>
    <w:tmpl w:val="BE8A4F4C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35">
    <w:nsid w:val="BE923771"/>
    <w:multiLevelType w:val="multilevel"/>
    <w:tmpl w:val="BE923771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6">
    <w:nsid w:val="BF205925"/>
    <w:multiLevelType w:val="multilevel"/>
    <w:tmpl w:val="BF205925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7">
    <w:nsid w:val="BF50FE6B"/>
    <w:multiLevelType w:val="multilevel"/>
    <w:tmpl w:val="BF50FE6B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38">
    <w:nsid w:val="C0915F4F"/>
    <w:multiLevelType w:val="multilevel"/>
    <w:tmpl w:val="C0915F4F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39">
    <w:nsid w:val="C4E0D24A"/>
    <w:multiLevelType w:val="multilevel"/>
    <w:tmpl w:val="C4E0D24A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0">
    <w:nsid w:val="C8879AEF"/>
    <w:multiLevelType w:val="multilevel"/>
    <w:tmpl w:val="C8879AEF"/>
    <w:lvl w:ilvl="0" w:tentative="0">
      <w:start w:val="14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41">
    <w:nsid w:val="C90D1B09"/>
    <w:multiLevelType w:val="multilevel"/>
    <w:tmpl w:val="C90D1B09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2">
    <w:nsid w:val="CD699D1D"/>
    <w:multiLevelType w:val="multilevel"/>
    <w:tmpl w:val="CD699D1D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3">
    <w:nsid w:val="CF092B84"/>
    <w:multiLevelType w:val="multilevel"/>
    <w:tmpl w:val="CF092B84"/>
    <w:lvl w:ilvl="0" w:tentative="0">
      <w:start w:val="2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44">
    <w:nsid w:val="D1EB1714"/>
    <w:multiLevelType w:val="multilevel"/>
    <w:tmpl w:val="D1EB1714"/>
    <w:lvl w:ilvl="0" w:tentative="0">
      <w:start w:val="2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7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7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7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7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71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7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6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67" w:hanging="394"/>
      </w:pPr>
      <w:rPr>
        <w:rFonts w:hint="default"/>
        <w:lang w:val="es-ES" w:eastAsia="en-US" w:bidi="ar-SA"/>
      </w:rPr>
    </w:lvl>
  </w:abstractNum>
  <w:abstractNum w:abstractNumId="45">
    <w:nsid w:val="D7D140E4"/>
    <w:multiLevelType w:val="multilevel"/>
    <w:tmpl w:val="D7D140E4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6">
    <w:nsid w:val="D7F9FE59"/>
    <w:multiLevelType w:val="multilevel"/>
    <w:tmpl w:val="D7F9FE59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47">
    <w:nsid w:val="DAD3A854"/>
    <w:multiLevelType w:val="multilevel"/>
    <w:tmpl w:val="DAD3A854"/>
    <w:lvl w:ilvl="0" w:tentative="0">
      <w:start w:val="29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8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80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8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8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81" w:hanging="394"/>
      </w:pPr>
      <w:rPr>
        <w:rFonts w:hint="default"/>
        <w:lang w:val="es-ES" w:eastAsia="en-US" w:bidi="ar-SA"/>
      </w:rPr>
    </w:lvl>
  </w:abstractNum>
  <w:abstractNum w:abstractNumId="48">
    <w:nsid w:val="DCBA6B53"/>
    <w:multiLevelType w:val="multilevel"/>
    <w:tmpl w:val="DCBA6B53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49">
    <w:nsid w:val="E0294EC7"/>
    <w:multiLevelType w:val="multilevel"/>
    <w:tmpl w:val="E0294EC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50">
    <w:nsid w:val="E093A4B0"/>
    <w:multiLevelType w:val="multilevel"/>
    <w:tmpl w:val="E093A4B0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51">
    <w:nsid w:val="E504947C"/>
    <w:multiLevelType w:val="multilevel"/>
    <w:tmpl w:val="E504947C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52">
    <w:nsid w:val="E7B27C5B"/>
    <w:multiLevelType w:val="multilevel"/>
    <w:tmpl w:val="E7B27C5B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53">
    <w:nsid w:val="F0E89278"/>
    <w:multiLevelType w:val="multilevel"/>
    <w:tmpl w:val="F0E89278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54">
    <w:nsid w:val="F3A33954"/>
    <w:multiLevelType w:val="multilevel"/>
    <w:tmpl w:val="F3A33954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55">
    <w:nsid w:val="F4A942FE"/>
    <w:multiLevelType w:val="multilevel"/>
    <w:tmpl w:val="F4A942FE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56">
    <w:nsid w:val="F4B5D9F5"/>
    <w:multiLevelType w:val="multilevel"/>
    <w:tmpl w:val="F4B5D9F5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57">
    <w:nsid w:val="F585BF25"/>
    <w:multiLevelType w:val="multilevel"/>
    <w:tmpl w:val="F585BF25"/>
    <w:lvl w:ilvl="0" w:tentative="0">
      <w:start w:val="29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0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91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220" w:hanging="394"/>
      </w:pPr>
      <w:rPr>
        <w:rFonts w:hint="default"/>
        <w:lang w:val="es-ES" w:eastAsia="en-US" w:bidi="ar-SA"/>
      </w:rPr>
    </w:lvl>
  </w:abstractNum>
  <w:abstractNum w:abstractNumId="58">
    <w:nsid w:val="F689643B"/>
    <w:multiLevelType w:val="multilevel"/>
    <w:tmpl w:val="F689643B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59">
    <w:nsid w:val="F7735DC9"/>
    <w:multiLevelType w:val="multilevel"/>
    <w:tmpl w:val="F7735DC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60">
    <w:nsid w:val="FEC2EA36"/>
    <w:multiLevelType w:val="multilevel"/>
    <w:tmpl w:val="FEC2EA36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1">
    <w:nsid w:val="0053208E"/>
    <w:multiLevelType w:val="multilevel"/>
    <w:tmpl w:val="0053208E"/>
    <w:lvl w:ilvl="0" w:tentative="0">
      <w:start w:val="1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2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3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</w:abstractNum>
  <w:abstractNum w:abstractNumId="62">
    <w:nsid w:val="01836A6D"/>
    <w:multiLevelType w:val="multilevel"/>
    <w:tmpl w:val="01836A6D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63">
    <w:nsid w:val="0248C179"/>
    <w:multiLevelType w:val="multilevel"/>
    <w:tmpl w:val="0248C179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64">
    <w:nsid w:val="03A63A41"/>
    <w:multiLevelType w:val="multilevel"/>
    <w:tmpl w:val="03A63A41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5">
    <w:nsid w:val="03C240C0"/>
    <w:multiLevelType w:val="multilevel"/>
    <w:tmpl w:val="03C240C0"/>
    <w:lvl w:ilvl="0" w:tentative="0">
      <w:start w:val="32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6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4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2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91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92" w:hanging="394"/>
      </w:pPr>
      <w:rPr>
        <w:rFonts w:hint="default"/>
        <w:lang w:val="es-ES" w:eastAsia="en-US" w:bidi="ar-SA"/>
      </w:rPr>
    </w:lvl>
  </w:abstractNum>
  <w:abstractNum w:abstractNumId="66">
    <w:nsid w:val="03D62ECE"/>
    <w:multiLevelType w:val="multilevel"/>
    <w:tmpl w:val="03D62ECE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67">
    <w:nsid w:val="0709FD3E"/>
    <w:multiLevelType w:val="multilevel"/>
    <w:tmpl w:val="0709FD3E"/>
    <w:lvl w:ilvl="0" w:tentative="0">
      <w:start w:val="29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6" w:hanging="394"/>
      </w:pPr>
      <w:rPr>
        <w:rFonts w:hint="default"/>
        <w:lang w:val="es-ES" w:eastAsia="en-US" w:bidi="ar-SA"/>
      </w:rPr>
    </w:lvl>
  </w:abstractNum>
  <w:abstractNum w:abstractNumId="68">
    <w:nsid w:val="0CEF100B"/>
    <w:multiLevelType w:val="multilevel"/>
    <w:tmpl w:val="0CEF100B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9">
    <w:nsid w:val="0E640482"/>
    <w:multiLevelType w:val="multilevel"/>
    <w:tmpl w:val="0E64048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70">
    <w:nsid w:val="0F9F9CCA"/>
    <w:multiLevelType w:val="multilevel"/>
    <w:tmpl w:val="0F9F9CCA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71">
    <w:nsid w:val="10D591E5"/>
    <w:multiLevelType w:val="multilevel"/>
    <w:tmpl w:val="10D591E5"/>
    <w:lvl w:ilvl="0" w:tentative="0">
      <w:start w:val="21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6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9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4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00" w:hanging="394"/>
      </w:pPr>
      <w:rPr>
        <w:rFonts w:hint="default"/>
        <w:lang w:val="es-ES" w:eastAsia="en-US" w:bidi="ar-SA"/>
      </w:rPr>
    </w:lvl>
  </w:abstractNum>
  <w:abstractNum w:abstractNumId="72">
    <w:nsid w:val="12EADF99"/>
    <w:multiLevelType w:val="multilevel"/>
    <w:tmpl w:val="12EADF99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73">
    <w:nsid w:val="1450273B"/>
    <w:multiLevelType w:val="multilevel"/>
    <w:tmpl w:val="1450273B"/>
    <w:lvl w:ilvl="0" w:tentative="0">
      <w:start w:val="26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3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8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0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23" w:hanging="394"/>
      </w:pPr>
      <w:rPr>
        <w:rFonts w:hint="default"/>
        <w:lang w:val="es-ES" w:eastAsia="en-US" w:bidi="ar-SA"/>
      </w:rPr>
    </w:lvl>
  </w:abstractNum>
  <w:abstractNum w:abstractNumId="74">
    <w:nsid w:val="18F74015"/>
    <w:multiLevelType w:val="multilevel"/>
    <w:tmpl w:val="18F74015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75">
    <w:nsid w:val="1ACDE60F"/>
    <w:multiLevelType w:val="multilevel"/>
    <w:tmpl w:val="1ACDE60F"/>
    <w:lvl w:ilvl="0" w:tentative="0">
      <w:start w:val="12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1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9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1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5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394"/>
      </w:pPr>
      <w:rPr>
        <w:rFonts w:hint="default"/>
        <w:lang w:val="es-ES" w:eastAsia="en-US" w:bidi="ar-SA"/>
      </w:rPr>
    </w:lvl>
  </w:abstractNum>
  <w:abstractNum w:abstractNumId="76">
    <w:nsid w:val="1AD50295"/>
    <w:multiLevelType w:val="multilevel"/>
    <w:tmpl w:val="1AD50295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77">
    <w:nsid w:val="1BCBBCF0"/>
    <w:multiLevelType w:val="multilevel"/>
    <w:tmpl w:val="1BCBBCF0"/>
    <w:lvl w:ilvl="0" w:tentative="0">
      <w:start w:val="29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6" w:hanging="394"/>
      </w:pPr>
      <w:rPr>
        <w:rFonts w:hint="default"/>
        <w:lang w:val="es-ES" w:eastAsia="en-US" w:bidi="ar-SA"/>
      </w:rPr>
    </w:lvl>
  </w:abstractNum>
  <w:abstractNum w:abstractNumId="78">
    <w:nsid w:val="1C257C7B"/>
    <w:multiLevelType w:val="multilevel"/>
    <w:tmpl w:val="1C257C7B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79">
    <w:nsid w:val="21B3B1B1"/>
    <w:multiLevelType w:val="multilevel"/>
    <w:tmpl w:val="21B3B1B1"/>
    <w:lvl w:ilvl="0" w:tentative="0">
      <w:start w:val="32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1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8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5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22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9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5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27" w:hanging="394"/>
      </w:pPr>
      <w:rPr>
        <w:rFonts w:hint="default"/>
        <w:lang w:val="es-ES" w:eastAsia="en-US" w:bidi="ar-SA"/>
      </w:rPr>
    </w:lvl>
  </w:abstractNum>
  <w:abstractNum w:abstractNumId="80">
    <w:nsid w:val="23E97754"/>
    <w:multiLevelType w:val="multilevel"/>
    <w:tmpl w:val="23E97754"/>
    <w:lvl w:ilvl="0" w:tentative="0">
      <w:start w:val="2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2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4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5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7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9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02" w:hanging="394"/>
      </w:pPr>
      <w:rPr>
        <w:rFonts w:hint="default"/>
        <w:lang w:val="es-ES" w:eastAsia="en-US" w:bidi="ar-SA"/>
      </w:rPr>
    </w:lvl>
  </w:abstractNum>
  <w:abstractNum w:abstractNumId="81">
    <w:nsid w:val="243FCF68"/>
    <w:multiLevelType w:val="multilevel"/>
    <w:tmpl w:val="243FCF68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2">
    <w:nsid w:val="2470EC97"/>
    <w:multiLevelType w:val="multilevel"/>
    <w:tmpl w:val="2470EC97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83">
    <w:nsid w:val="251342A6"/>
    <w:multiLevelType w:val="multilevel"/>
    <w:tmpl w:val="251342A6"/>
    <w:lvl w:ilvl="0" w:tentative="0">
      <w:start w:val="29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07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3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46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691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9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14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75" w:hanging="394"/>
      </w:pPr>
      <w:rPr>
        <w:rFonts w:hint="default"/>
        <w:lang w:val="es-ES" w:eastAsia="en-US" w:bidi="ar-SA"/>
      </w:rPr>
    </w:lvl>
  </w:abstractNum>
  <w:abstractNum w:abstractNumId="84">
    <w:nsid w:val="25B654F3"/>
    <w:multiLevelType w:val="multilevel"/>
    <w:tmpl w:val="25B654F3"/>
    <w:lvl w:ilvl="0" w:tentative="0">
      <w:start w:val="7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6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1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6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0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56" w:hanging="394"/>
      </w:pPr>
      <w:rPr>
        <w:rFonts w:hint="default"/>
        <w:lang w:val="es-ES" w:eastAsia="en-US" w:bidi="ar-SA"/>
      </w:rPr>
    </w:lvl>
  </w:abstractNum>
  <w:abstractNum w:abstractNumId="85">
    <w:nsid w:val="2A8F537B"/>
    <w:multiLevelType w:val="multilevel"/>
    <w:tmpl w:val="2A8F537B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6">
    <w:nsid w:val="2B3F3F89"/>
    <w:multiLevelType w:val="multilevel"/>
    <w:tmpl w:val="2B3F3F89"/>
    <w:lvl w:ilvl="0" w:tentative="0">
      <w:start w:val="19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8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8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8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86" w:hanging="394"/>
      </w:pPr>
      <w:rPr>
        <w:rFonts w:hint="default"/>
        <w:lang w:val="es-ES" w:eastAsia="en-US" w:bidi="ar-SA"/>
      </w:rPr>
    </w:lvl>
  </w:abstractNum>
  <w:abstractNum w:abstractNumId="87">
    <w:nsid w:val="2F2D79CE"/>
    <w:multiLevelType w:val="multilevel"/>
    <w:tmpl w:val="2F2D79CE"/>
    <w:lvl w:ilvl="0" w:tentative="0">
      <w:start w:val="29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5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3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2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9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62" w:hanging="394"/>
      </w:pPr>
      <w:rPr>
        <w:rFonts w:hint="default"/>
        <w:lang w:val="es-ES" w:eastAsia="en-US" w:bidi="ar-SA"/>
      </w:rPr>
    </w:lvl>
  </w:abstractNum>
  <w:abstractNum w:abstractNumId="88">
    <w:nsid w:val="30A0AC00"/>
    <w:multiLevelType w:val="multilevel"/>
    <w:tmpl w:val="30A0AC00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89">
    <w:nsid w:val="30FC5B15"/>
    <w:multiLevelType w:val="multilevel"/>
    <w:tmpl w:val="30FC5B15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90">
    <w:nsid w:val="322D85CA"/>
    <w:multiLevelType w:val="multilevel"/>
    <w:tmpl w:val="322D85CA"/>
    <w:lvl w:ilvl="0" w:tentative="0">
      <w:start w:val="1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5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1" w:hanging="394"/>
      </w:pPr>
      <w:rPr>
        <w:rFonts w:hint="default"/>
        <w:lang w:val="es-ES" w:eastAsia="en-US" w:bidi="ar-SA"/>
      </w:rPr>
    </w:lvl>
  </w:abstractNum>
  <w:abstractNum w:abstractNumId="91">
    <w:nsid w:val="32A7AF2D"/>
    <w:multiLevelType w:val="multilevel"/>
    <w:tmpl w:val="32A7AF2D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92">
    <w:nsid w:val="35E83B33"/>
    <w:multiLevelType w:val="multilevel"/>
    <w:tmpl w:val="35E83B33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93">
    <w:nsid w:val="39A0D9AC"/>
    <w:multiLevelType w:val="multilevel"/>
    <w:tmpl w:val="39A0D9AC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94">
    <w:nsid w:val="3B8127DF"/>
    <w:multiLevelType w:val="multilevel"/>
    <w:tmpl w:val="3B8127DF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95">
    <w:nsid w:val="40B249F9"/>
    <w:multiLevelType w:val="multilevel"/>
    <w:tmpl w:val="40B249F9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96">
    <w:nsid w:val="46A08BB8"/>
    <w:multiLevelType w:val="multilevel"/>
    <w:tmpl w:val="46A08BB8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97">
    <w:nsid w:val="4A51D704"/>
    <w:multiLevelType w:val="multilevel"/>
    <w:tmpl w:val="4A51D704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98">
    <w:nsid w:val="4C1BAE26"/>
    <w:multiLevelType w:val="multilevel"/>
    <w:tmpl w:val="4C1BAE26"/>
    <w:lvl w:ilvl="0" w:tentative="0">
      <w:start w:val="1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2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3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</w:abstractNum>
  <w:abstractNum w:abstractNumId="99">
    <w:nsid w:val="4C3D7A74"/>
    <w:multiLevelType w:val="multilevel"/>
    <w:tmpl w:val="4C3D7A74"/>
    <w:lvl w:ilvl="0" w:tentative="0">
      <w:start w:val="14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2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4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6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2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44" w:hanging="394"/>
      </w:pPr>
      <w:rPr>
        <w:rFonts w:hint="default"/>
        <w:lang w:val="es-ES" w:eastAsia="en-US" w:bidi="ar-SA"/>
      </w:rPr>
    </w:lvl>
  </w:abstractNum>
  <w:abstractNum w:abstractNumId="100">
    <w:nsid w:val="4CD1E351"/>
    <w:multiLevelType w:val="multilevel"/>
    <w:tmpl w:val="4CD1E351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01">
    <w:nsid w:val="4D4DC07F"/>
    <w:multiLevelType w:val="multilevel"/>
    <w:tmpl w:val="4D4DC07F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2">
    <w:nsid w:val="4D94DA66"/>
    <w:multiLevelType w:val="multilevel"/>
    <w:tmpl w:val="4D94DA66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3">
    <w:nsid w:val="51C4BC33"/>
    <w:multiLevelType w:val="multilevel"/>
    <w:tmpl w:val="51C4BC33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04">
    <w:nsid w:val="54701CA1"/>
    <w:multiLevelType w:val="multilevel"/>
    <w:tmpl w:val="54701CA1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05">
    <w:nsid w:val="58765686"/>
    <w:multiLevelType w:val="multilevel"/>
    <w:tmpl w:val="58765686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6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07">
    <w:nsid w:val="59EEFD2A"/>
    <w:multiLevelType w:val="multilevel"/>
    <w:tmpl w:val="59EEFD2A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08">
    <w:nsid w:val="5A241D34"/>
    <w:multiLevelType w:val="multilevel"/>
    <w:tmpl w:val="5A241D34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9">
    <w:nsid w:val="5E29AB5A"/>
    <w:multiLevelType w:val="multilevel"/>
    <w:tmpl w:val="5E29AB5A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0">
    <w:nsid w:val="5FCE4367"/>
    <w:multiLevelType w:val="multilevel"/>
    <w:tmpl w:val="5FCE4367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11">
    <w:nsid w:val="5FFFB1A7"/>
    <w:multiLevelType w:val="multilevel"/>
    <w:tmpl w:val="5FFFB1A7"/>
    <w:lvl w:ilvl="0" w:tentative="0">
      <w:start w:val="19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8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8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8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86" w:hanging="394"/>
      </w:pPr>
      <w:rPr>
        <w:rFonts w:hint="default"/>
        <w:lang w:val="es-ES" w:eastAsia="en-US" w:bidi="ar-SA"/>
      </w:rPr>
    </w:lvl>
  </w:abstractNum>
  <w:abstractNum w:abstractNumId="112">
    <w:nsid w:val="60382F6E"/>
    <w:multiLevelType w:val="multilevel"/>
    <w:tmpl w:val="60382F6E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3">
    <w:nsid w:val="610EFE5C"/>
    <w:multiLevelType w:val="multilevel"/>
    <w:tmpl w:val="610EFE5C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114">
    <w:nsid w:val="629F7852"/>
    <w:multiLevelType w:val="multilevel"/>
    <w:tmpl w:val="629F785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5">
    <w:nsid w:val="65CD0074"/>
    <w:multiLevelType w:val="multilevel"/>
    <w:tmpl w:val="65CD0074"/>
    <w:lvl w:ilvl="0" w:tentative="0">
      <w:start w:val="16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5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1" w:hanging="394"/>
      </w:pPr>
      <w:rPr>
        <w:rFonts w:hint="default"/>
        <w:lang w:val="es-ES" w:eastAsia="en-US" w:bidi="ar-SA"/>
      </w:rPr>
    </w:lvl>
  </w:abstractNum>
  <w:abstractNum w:abstractNumId="116">
    <w:nsid w:val="68B298F7"/>
    <w:multiLevelType w:val="multilevel"/>
    <w:tmpl w:val="68B298F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17">
    <w:nsid w:val="700FDCEF"/>
    <w:multiLevelType w:val="multilevel"/>
    <w:tmpl w:val="700FDCEF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18">
    <w:nsid w:val="72183CF9"/>
    <w:multiLevelType w:val="multilevel"/>
    <w:tmpl w:val="72183CF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9">
    <w:nsid w:val="74C28B35"/>
    <w:multiLevelType w:val="multilevel"/>
    <w:tmpl w:val="74C28B35"/>
    <w:lvl w:ilvl="0" w:tentative="0">
      <w:start w:val="12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1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9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1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5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394"/>
      </w:pPr>
      <w:rPr>
        <w:rFonts w:hint="default"/>
        <w:lang w:val="es-ES" w:eastAsia="en-US" w:bidi="ar-SA"/>
      </w:rPr>
    </w:lvl>
  </w:abstractNum>
  <w:abstractNum w:abstractNumId="120">
    <w:nsid w:val="77633216"/>
    <w:multiLevelType w:val="multilevel"/>
    <w:tmpl w:val="77633216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21">
    <w:nsid w:val="77ECEA79"/>
    <w:multiLevelType w:val="multilevel"/>
    <w:tmpl w:val="77ECEA79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22">
    <w:nsid w:val="79AA4FA4"/>
    <w:multiLevelType w:val="multilevel"/>
    <w:tmpl w:val="79AA4FA4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23">
    <w:nsid w:val="7C246926"/>
    <w:multiLevelType w:val="multilevel"/>
    <w:tmpl w:val="7C246926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124">
    <w:nsid w:val="7DEC2089"/>
    <w:multiLevelType w:val="multilevel"/>
    <w:tmpl w:val="7DEC208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22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0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3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49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923" w:hanging="394"/>
      </w:pPr>
      <w:rPr>
        <w:rFonts w:hint="default"/>
        <w:lang w:val="es-ES" w:eastAsia="en-US" w:bidi="ar-SA"/>
      </w:rPr>
    </w:lvl>
  </w:abstractNum>
  <w:num w:numId="1">
    <w:abstractNumId w:val="61"/>
  </w:num>
  <w:num w:numId="2">
    <w:abstractNumId w:val="43"/>
  </w:num>
  <w:num w:numId="3">
    <w:abstractNumId w:val="106"/>
  </w:num>
  <w:num w:numId="4">
    <w:abstractNumId w:val="36"/>
  </w:num>
  <w:num w:numId="5">
    <w:abstractNumId w:val="28"/>
  </w:num>
  <w:num w:numId="6">
    <w:abstractNumId w:val="66"/>
  </w:num>
  <w:num w:numId="7">
    <w:abstractNumId w:val="84"/>
  </w:num>
  <w:num w:numId="8">
    <w:abstractNumId w:val="118"/>
  </w:num>
  <w:num w:numId="9">
    <w:abstractNumId w:val="63"/>
  </w:num>
  <w:num w:numId="10">
    <w:abstractNumId w:val="9"/>
  </w:num>
  <w:num w:numId="11">
    <w:abstractNumId w:val="85"/>
  </w:num>
  <w:num w:numId="12">
    <w:abstractNumId w:val="108"/>
  </w:num>
  <w:num w:numId="13">
    <w:abstractNumId w:val="40"/>
  </w:num>
  <w:num w:numId="14">
    <w:abstractNumId w:val="101"/>
  </w:num>
  <w:num w:numId="15">
    <w:abstractNumId w:val="56"/>
  </w:num>
  <w:num w:numId="16">
    <w:abstractNumId w:val="82"/>
  </w:num>
  <w:num w:numId="17">
    <w:abstractNumId w:val="48"/>
  </w:num>
  <w:num w:numId="18">
    <w:abstractNumId w:val="46"/>
  </w:num>
  <w:num w:numId="19">
    <w:abstractNumId w:val="16"/>
  </w:num>
  <w:num w:numId="20">
    <w:abstractNumId w:val="98"/>
  </w:num>
  <w:num w:numId="21">
    <w:abstractNumId w:val="112"/>
  </w:num>
  <w:num w:numId="22">
    <w:abstractNumId w:val="69"/>
  </w:num>
  <w:num w:numId="23">
    <w:abstractNumId w:val="96"/>
  </w:num>
  <w:num w:numId="24">
    <w:abstractNumId w:val="25"/>
  </w:num>
  <w:num w:numId="25">
    <w:abstractNumId w:val="123"/>
  </w:num>
  <w:num w:numId="26">
    <w:abstractNumId w:val="121"/>
  </w:num>
  <w:num w:numId="27">
    <w:abstractNumId w:val="35"/>
  </w:num>
  <w:num w:numId="28">
    <w:abstractNumId w:val="114"/>
  </w:num>
  <w:num w:numId="29">
    <w:abstractNumId w:val="10"/>
  </w:num>
  <w:num w:numId="30">
    <w:abstractNumId w:val="93"/>
  </w:num>
  <w:num w:numId="31">
    <w:abstractNumId w:val="4"/>
  </w:num>
  <w:num w:numId="32">
    <w:abstractNumId w:val="105"/>
  </w:num>
  <w:num w:numId="33">
    <w:abstractNumId w:val="124"/>
  </w:num>
  <w:num w:numId="34">
    <w:abstractNumId w:val="1"/>
  </w:num>
  <w:num w:numId="35">
    <w:abstractNumId w:val="81"/>
  </w:num>
  <w:num w:numId="36">
    <w:abstractNumId w:val="102"/>
  </w:num>
  <w:num w:numId="37">
    <w:abstractNumId w:val="59"/>
  </w:num>
  <w:num w:numId="38">
    <w:abstractNumId w:val="50"/>
  </w:num>
  <w:num w:numId="39">
    <w:abstractNumId w:val="89"/>
  </w:num>
  <w:num w:numId="40">
    <w:abstractNumId w:val="122"/>
  </w:num>
  <w:num w:numId="41">
    <w:abstractNumId w:val="31"/>
  </w:num>
  <w:num w:numId="42">
    <w:abstractNumId w:val="7"/>
  </w:num>
  <w:num w:numId="43">
    <w:abstractNumId w:val="30"/>
  </w:num>
  <w:num w:numId="44">
    <w:abstractNumId w:val="109"/>
  </w:num>
  <w:num w:numId="45">
    <w:abstractNumId w:val="3"/>
  </w:num>
  <w:num w:numId="46">
    <w:abstractNumId w:val="75"/>
  </w:num>
  <w:num w:numId="47">
    <w:abstractNumId w:val="6"/>
  </w:num>
  <w:num w:numId="48">
    <w:abstractNumId w:val="111"/>
  </w:num>
  <w:num w:numId="49">
    <w:abstractNumId w:val="119"/>
  </w:num>
  <w:num w:numId="50">
    <w:abstractNumId w:val="99"/>
  </w:num>
  <w:num w:numId="51">
    <w:abstractNumId w:val="90"/>
  </w:num>
  <w:num w:numId="52">
    <w:abstractNumId w:val="115"/>
  </w:num>
  <w:num w:numId="53">
    <w:abstractNumId w:val="67"/>
  </w:num>
  <w:num w:numId="54">
    <w:abstractNumId w:val="68"/>
  </w:num>
  <w:num w:numId="55">
    <w:abstractNumId w:val="45"/>
  </w:num>
  <w:num w:numId="56">
    <w:abstractNumId w:val="91"/>
  </w:num>
  <w:num w:numId="57">
    <w:abstractNumId w:val="78"/>
  </w:num>
  <w:num w:numId="58">
    <w:abstractNumId w:val="53"/>
  </w:num>
  <w:num w:numId="59">
    <w:abstractNumId w:val="80"/>
  </w:num>
  <w:num w:numId="60">
    <w:abstractNumId w:val="27"/>
  </w:num>
  <w:num w:numId="61">
    <w:abstractNumId w:val="95"/>
  </w:num>
  <w:num w:numId="62">
    <w:abstractNumId w:val="70"/>
  </w:num>
  <w:num w:numId="63">
    <w:abstractNumId w:val="92"/>
  </w:num>
  <w:num w:numId="64">
    <w:abstractNumId w:val="64"/>
  </w:num>
  <w:num w:numId="65">
    <w:abstractNumId w:val="38"/>
  </w:num>
  <w:num w:numId="66">
    <w:abstractNumId w:val="72"/>
  </w:num>
  <w:num w:numId="67">
    <w:abstractNumId w:val="26"/>
  </w:num>
  <w:num w:numId="68">
    <w:abstractNumId w:val="94"/>
  </w:num>
  <w:num w:numId="69">
    <w:abstractNumId w:val="21"/>
  </w:num>
  <w:num w:numId="70">
    <w:abstractNumId w:val="58"/>
  </w:num>
  <w:num w:numId="71">
    <w:abstractNumId w:val="88"/>
  </w:num>
  <w:num w:numId="72">
    <w:abstractNumId w:val="60"/>
  </w:num>
  <w:num w:numId="73">
    <w:abstractNumId w:val="74"/>
  </w:num>
  <w:num w:numId="74">
    <w:abstractNumId w:val="117"/>
  </w:num>
  <w:num w:numId="75">
    <w:abstractNumId w:val="51"/>
  </w:num>
  <w:num w:numId="76">
    <w:abstractNumId w:val="39"/>
  </w:num>
  <w:num w:numId="77">
    <w:abstractNumId w:val="20"/>
  </w:num>
  <w:num w:numId="78">
    <w:abstractNumId w:val="120"/>
  </w:num>
  <w:num w:numId="79">
    <w:abstractNumId w:val="47"/>
  </w:num>
  <w:num w:numId="80">
    <w:abstractNumId w:val="29"/>
  </w:num>
  <w:num w:numId="81">
    <w:abstractNumId w:val="87"/>
  </w:num>
  <w:num w:numId="82">
    <w:abstractNumId w:val="52"/>
  </w:num>
  <w:num w:numId="83">
    <w:abstractNumId w:val="13"/>
  </w:num>
  <w:num w:numId="84">
    <w:abstractNumId w:val="107"/>
  </w:num>
  <w:num w:numId="85">
    <w:abstractNumId w:val="33"/>
  </w:num>
  <w:num w:numId="86">
    <w:abstractNumId w:val="24"/>
  </w:num>
  <w:num w:numId="87">
    <w:abstractNumId w:val="11"/>
  </w:num>
  <w:num w:numId="88">
    <w:abstractNumId w:val="17"/>
  </w:num>
  <w:num w:numId="89">
    <w:abstractNumId w:val="23"/>
  </w:num>
  <w:num w:numId="90">
    <w:abstractNumId w:val="8"/>
  </w:num>
  <w:num w:numId="91">
    <w:abstractNumId w:val="77"/>
  </w:num>
  <w:num w:numId="92">
    <w:abstractNumId w:val="34"/>
  </w:num>
  <w:num w:numId="93">
    <w:abstractNumId w:val="73"/>
  </w:num>
  <w:num w:numId="94">
    <w:abstractNumId w:val="44"/>
  </w:num>
  <w:num w:numId="95">
    <w:abstractNumId w:val="116"/>
  </w:num>
  <w:num w:numId="96">
    <w:abstractNumId w:val="0"/>
  </w:num>
  <w:num w:numId="97">
    <w:abstractNumId w:val="32"/>
  </w:num>
  <w:num w:numId="98">
    <w:abstractNumId w:val="57"/>
  </w:num>
  <w:num w:numId="99">
    <w:abstractNumId w:val="100"/>
  </w:num>
  <w:num w:numId="100">
    <w:abstractNumId w:val="71"/>
  </w:num>
  <w:num w:numId="101">
    <w:abstractNumId w:val="14"/>
  </w:num>
  <w:num w:numId="102">
    <w:abstractNumId w:val="49"/>
  </w:num>
  <w:num w:numId="103">
    <w:abstractNumId w:val="76"/>
  </w:num>
  <w:num w:numId="104">
    <w:abstractNumId w:val="97"/>
  </w:num>
  <w:num w:numId="105">
    <w:abstractNumId w:val="22"/>
  </w:num>
  <w:num w:numId="106">
    <w:abstractNumId w:val="113"/>
  </w:num>
  <w:num w:numId="107">
    <w:abstractNumId w:val="2"/>
  </w:num>
  <w:num w:numId="108">
    <w:abstractNumId w:val="5"/>
  </w:num>
  <w:num w:numId="109">
    <w:abstractNumId w:val="62"/>
  </w:num>
  <w:num w:numId="110">
    <w:abstractNumId w:val="19"/>
  </w:num>
  <w:num w:numId="111">
    <w:abstractNumId w:val="37"/>
  </w:num>
  <w:num w:numId="112">
    <w:abstractNumId w:val="41"/>
  </w:num>
  <w:num w:numId="113">
    <w:abstractNumId w:val="55"/>
  </w:num>
  <w:num w:numId="114">
    <w:abstractNumId w:val="110"/>
  </w:num>
  <w:num w:numId="115">
    <w:abstractNumId w:val="54"/>
  </w:num>
  <w:num w:numId="116">
    <w:abstractNumId w:val="104"/>
  </w:num>
  <w:num w:numId="117">
    <w:abstractNumId w:val="79"/>
  </w:num>
  <w:num w:numId="118">
    <w:abstractNumId w:val="12"/>
  </w:num>
  <w:num w:numId="119">
    <w:abstractNumId w:val="65"/>
  </w:num>
  <w:num w:numId="120">
    <w:abstractNumId w:val="18"/>
  </w:num>
  <w:num w:numId="121">
    <w:abstractNumId w:val="86"/>
  </w:num>
  <w:num w:numId="122">
    <w:abstractNumId w:val="103"/>
  </w:num>
  <w:num w:numId="123">
    <w:abstractNumId w:val="42"/>
  </w:num>
  <w:num w:numId="124">
    <w:abstractNumId w:val="15"/>
  </w:num>
  <w:num w:numId="125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77A5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6"/>
      <w:ind w:left="3847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spacing w:before="34"/>
      <w:ind w:left="1433"/>
      <w:outlineLvl w:val="3"/>
    </w:pPr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ind w:left="380"/>
    </w:pPr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74" w:hanging="39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2022-09-08T16:33:00Z</dcterms:created>
  <dc:creator>maria.equite</dc:creator>
  <cp:lastModifiedBy>maria.equite</cp:lastModifiedBy>
  <dcterms:modified xsi:type="dcterms:W3CDTF">2022-09-08T16:33:04Z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2058-11.2.0.11306</vt:lpwstr>
  </property>
  <property fmtid="{D5CDD505-2E9C-101B-9397-08002B2CF9AE}" pid="4" name="ICV">
    <vt:lpwstr>9934472216344692BAFE9A45BDEF1C1C</vt:lpwstr>
  </property>
</Properties>
</file>