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bookmarkStart w:id="0" w:name="_GoBack"/>
      <w:bookmarkEnd w:id="0"/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 w:line="312" w:lineRule="auto"/>
        <w:ind w:left="5498" w:right="2375" w:firstLine="124"/>
        <w:jc w:val="left"/>
        <w:rPr>
          <w:b/>
          <w:sz w:val="16"/>
        </w:rPr>
      </w:pPr>
      <w:r>
        <w:rPr>
          <w:b/>
          <w:sz w:val="16"/>
        </w:rPr>
        <w:t>Expresado en Quetzales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3/08/2022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14:45.56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headerReference r:id="rId5" w:type="default"/>
          <w:footerReference r:id="rId6" w:type="default"/>
          <w:type w:val="continuous"/>
          <w:pgSz w:w="15840" w:h="12240" w:orient="landscape"/>
          <w:pgMar w:top="740" w:right="260" w:bottom="920" w:left="260" w:header="509" w:footer="721" w:gutter="0"/>
          <w:pgNumType w:start="1"/>
          <w:cols w:equalWidth="0" w:num="3">
            <w:col w:w="9888" w:space="40"/>
            <w:col w:w="3901" w:space="39"/>
            <w:col w:w="1452"/>
          </w:cols>
        </w:sectPr>
      </w:pPr>
    </w:p>
    <w:p>
      <w:pPr>
        <w:tabs>
          <w:tab w:val="right" w:pos="1640"/>
        </w:tabs>
        <w:spacing w:before="0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7" o:spid="_x0000_s1026" o:spt="1" style="position:absolute;left:0pt;margin-left:23.25pt;margin-top:9.8pt;height:2pt;width:750.75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pStyle w:val="3"/>
        <w:spacing w:before="58"/>
      </w:pPr>
      <w:r>
        <w:t>ENTIDAD</w:t>
      </w:r>
      <w:r>
        <w:rPr>
          <w:spacing w:val="3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Ejecutora</w:t>
      </w:r>
      <w:r>
        <w:rPr>
          <w:spacing w:val="-3"/>
        </w:rPr>
        <w:t xml:space="preserve"> </w:t>
      </w:r>
      <w:r>
        <w:t>*</w:t>
      </w:r>
    </w:p>
    <w:p>
      <w:pPr>
        <w:tabs>
          <w:tab w:val="left" w:pos="766"/>
        </w:tabs>
        <w:spacing w:before="2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0" w:line="183" w:lineRule="exact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Julio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3">
            <w:col w:w="2540" w:space="3110"/>
            <w:col w:w="887" w:space="68"/>
            <w:col w:w="8715"/>
          </w:cols>
        </w:sectPr>
      </w:pPr>
    </w:p>
    <w:p>
      <w:pPr>
        <w:pStyle w:val="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5">
            <w:col w:w="825" w:space="3822"/>
            <w:col w:w="579" w:space="189"/>
            <w:col w:w="7102" w:space="125"/>
            <w:col w:w="702" w:space="40"/>
            <w:col w:w="1936"/>
          </w:cols>
        </w:sectPr>
      </w:pPr>
    </w:p>
    <w:p>
      <w:pPr>
        <w:pStyle w:val="7"/>
        <w:spacing w:before="2" w:after="1"/>
        <w:rPr>
          <w:sz w:val="12"/>
        </w:rPr>
      </w:pPr>
    </w:p>
    <w:p>
      <w:pPr>
        <w:pStyle w:val="7"/>
        <w:spacing w:line="40" w:lineRule="exact"/>
        <w:ind w:left="205"/>
        <w:rPr>
          <w:sz w:val="4"/>
        </w:rPr>
      </w:pPr>
      <w:r>
        <w:rPr>
          <w:position w:val="0"/>
          <w:sz w:val="4"/>
        </w:rPr>
        <w:pict>
          <v:group id="docshapegroup8" o:spid="_x0000_s1027" o:spt="203" style="height:2pt;width:750.75pt;" coordsize="15015,40">
            <o:lock v:ext="edit"/>
            <v:rect id="docshape9" o:spid="_x0000_s1028" o:spt="1" style="position:absolute;left:0;top:0;height:40;width:15015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before="82"/>
        <w:ind w:left="247" w:right="0" w:firstLine="0"/>
        <w:jc w:val="left"/>
        <w:rPr>
          <w:b/>
          <w:sz w:val="14"/>
        </w:rPr>
      </w:pPr>
      <w:r>
        <w:rPr>
          <w:b/>
          <w:sz w:val="14"/>
        </w:rPr>
        <w:t>11130005-217-GOBERNACIÓN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DEPARTAMENTAL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SACATEPÉQUEZ</w:t>
      </w:r>
    </w:p>
    <w:p>
      <w:pPr>
        <w:tabs>
          <w:tab w:val="left" w:pos="4597"/>
          <w:tab w:val="left" w:pos="5623"/>
          <w:tab w:val="left" w:pos="6458"/>
          <w:tab w:val="left" w:pos="7304"/>
          <w:tab w:val="left" w:pos="8175"/>
          <w:tab w:val="left" w:pos="9063"/>
          <w:tab w:val="left" w:pos="10052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07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011-PERSONAL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PERMANENTE</w:t>
      </w:r>
      <w:r>
        <w:rPr>
          <w:position w:val="-3"/>
          <w:sz w:val="14"/>
        </w:rPr>
        <w:tab/>
      </w:r>
      <w:r>
        <w:rPr>
          <w:w w:val="105"/>
          <w:sz w:val="10"/>
        </w:rPr>
        <w:t>46,480.00</w:t>
      </w:r>
      <w:r>
        <w:rPr>
          <w:w w:val="105"/>
          <w:sz w:val="10"/>
        </w:rPr>
        <w:tab/>
      </w:r>
      <w:r>
        <w:rPr>
          <w:w w:val="105"/>
          <w:sz w:val="10"/>
        </w:rPr>
        <w:t>90,840.00</w:t>
      </w:r>
      <w:r>
        <w:rPr>
          <w:w w:val="105"/>
          <w:sz w:val="10"/>
        </w:rPr>
        <w:tab/>
      </w:r>
      <w:r>
        <w:rPr>
          <w:w w:val="105"/>
          <w:sz w:val="10"/>
        </w:rPr>
        <w:t>135,200.00</w:t>
      </w:r>
      <w:r>
        <w:rPr>
          <w:w w:val="105"/>
          <w:sz w:val="10"/>
        </w:rPr>
        <w:tab/>
      </w:r>
      <w:r>
        <w:rPr>
          <w:w w:val="105"/>
          <w:sz w:val="10"/>
        </w:rPr>
        <w:t>180,695.71</w:t>
      </w:r>
      <w:r>
        <w:rPr>
          <w:w w:val="105"/>
          <w:sz w:val="10"/>
        </w:rPr>
        <w:tab/>
      </w:r>
      <w:r>
        <w:rPr>
          <w:w w:val="105"/>
          <w:sz w:val="10"/>
        </w:rPr>
        <w:t>225,055.71</w:t>
      </w:r>
      <w:r>
        <w:rPr>
          <w:w w:val="105"/>
          <w:sz w:val="10"/>
        </w:rPr>
        <w:tab/>
      </w:r>
      <w:r>
        <w:rPr>
          <w:w w:val="105"/>
          <w:sz w:val="10"/>
        </w:rPr>
        <w:t>269,415.71</w:t>
      </w:r>
      <w:r>
        <w:rPr>
          <w:w w:val="105"/>
          <w:sz w:val="10"/>
        </w:rPr>
        <w:tab/>
      </w:r>
      <w:r>
        <w:rPr>
          <w:w w:val="105"/>
          <w:sz w:val="10"/>
        </w:rPr>
        <w:t>313,775.71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pStyle w:val="9"/>
        <w:numPr>
          <w:ilvl w:val="0"/>
          <w:numId w:val="1"/>
        </w:numPr>
        <w:tabs>
          <w:tab w:val="left" w:pos="600"/>
        </w:tabs>
        <w:spacing w:before="121" w:after="0" w:line="312" w:lineRule="auto"/>
        <w:ind w:left="340" w:right="116" w:firstLine="0"/>
        <w:jc w:val="left"/>
        <w:rPr>
          <w:sz w:val="14"/>
        </w:rPr>
      </w:pPr>
      <w:r>
        <w:rPr>
          <w:sz w:val="14"/>
        </w:rPr>
        <w:t>COMPLEMENTO PERSONAL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SALARIO</w:t>
      </w:r>
      <w:r>
        <w:rPr>
          <w:spacing w:val="-32"/>
          <w:sz w:val="14"/>
        </w:rPr>
        <w:t xml:space="preserve"> </w:t>
      </w:r>
      <w:r>
        <w:rPr>
          <w:sz w:val="14"/>
        </w:rPr>
        <w:t>DEL</w:t>
      </w:r>
      <w:r>
        <w:rPr>
          <w:spacing w:val="-1"/>
          <w:sz w:val="14"/>
        </w:rPr>
        <w:t xml:space="preserve"> </w:t>
      </w:r>
      <w:r>
        <w:rPr>
          <w:sz w:val="14"/>
        </w:rPr>
        <w:t>PERSONAL PERMANENTE</w:t>
      </w:r>
    </w:p>
    <w:p>
      <w:pPr>
        <w:pStyle w:val="9"/>
        <w:numPr>
          <w:ilvl w:val="0"/>
          <w:numId w:val="1"/>
        </w:numPr>
        <w:tabs>
          <w:tab w:val="left" w:pos="600"/>
        </w:tabs>
        <w:spacing w:before="62" w:after="0" w:line="312" w:lineRule="auto"/>
        <w:ind w:left="340" w:right="250" w:firstLine="0"/>
        <w:jc w:val="left"/>
        <w:rPr>
          <w:sz w:val="14"/>
        </w:rPr>
      </w:pPr>
      <w:r>
        <w:rPr>
          <w:sz w:val="14"/>
        </w:rPr>
        <w:t>COMPLEMENTO</w:t>
      </w:r>
      <w:r>
        <w:rPr>
          <w:spacing w:val="1"/>
          <w:sz w:val="14"/>
        </w:rPr>
        <w:t xml:space="preserve"> </w:t>
      </w:r>
      <w:r>
        <w:rPr>
          <w:sz w:val="14"/>
        </w:rPr>
        <w:t>POR</w:t>
      </w:r>
      <w:r>
        <w:rPr>
          <w:spacing w:val="1"/>
          <w:sz w:val="14"/>
        </w:rPr>
        <w:t xml:space="preserve"> </w:t>
      </w:r>
      <w:r>
        <w:rPr>
          <w:sz w:val="14"/>
        </w:rPr>
        <w:t>ANTIGÜEDAD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9"/>
        <w:numPr>
          <w:ilvl w:val="0"/>
          <w:numId w:val="1"/>
        </w:numPr>
        <w:tabs>
          <w:tab w:val="left" w:pos="600"/>
        </w:tabs>
        <w:spacing w:before="61" w:after="0" w:line="312" w:lineRule="auto"/>
        <w:ind w:left="340" w:right="156" w:firstLine="0"/>
        <w:jc w:val="left"/>
        <w:rPr>
          <w:sz w:val="14"/>
        </w:rPr>
      </w:pPr>
      <w:r>
        <w:rPr>
          <w:sz w:val="14"/>
        </w:rPr>
        <w:t>COMPLEMENTO POR</w:t>
      </w:r>
      <w:r>
        <w:rPr>
          <w:spacing w:val="1"/>
          <w:sz w:val="14"/>
        </w:rPr>
        <w:t xml:space="preserve"> </w:t>
      </w:r>
      <w:r>
        <w:rPr>
          <w:sz w:val="14"/>
        </w:rPr>
        <w:t>CALIDAD</w:t>
      </w:r>
      <w:r>
        <w:rPr>
          <w:spacing w:val="1"/>
          <w:sz w:val="14"/>
        </w:rPr>
        <w:t xml:space="preserve"> </w:t>
      </w:r>
      <w:r>
        <w:rPr>
          <w:sz w:val="14"/>
        </w:rPr>
        <w:t>PROFESIONAL</w:t>
      </w:r>
      <w:r>
        <w:rPr>
          <w:spacing w:val="-3"/>
          <w:sz w:val="14"/>
        </w:rPr>
        <w:t xml:space="preserve"> </w:t>
      </w:r>
      <w:r>
        <w:rPr>
          <w:sz w:val="14"/>
        </w:rPr>
        <w:t>AL</w:t>
      </w:r>
      <w:r>
        <w:rPr>
          <w:spacing w:val="-2"/>
          <w:sz w:val="14"/>
        </w:rPr>
        <w:t xml:space="preserve"> </w:t>
      </w:r>
      <w:r>
        <w:rPr>
          <w:sz w:val="14"/>
        </w:rPr>
        <w:t>PERSONAL</w:t>
      </w:r>
      <w:r>
        <w:rPr>
          <w:spacing w:val="-2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9"/>
        <w:numPr>
          <w:ilvl w:val="0"/>
          <w:numId w:val="1"/>
        </w:numPr>
        <w:tabs>
          <w:tab w:val="left" w:pos="600"/>
        </w:tabs>
        <w:spacing w:before="62" w:after="0" w:line="312" w:lineRule="auto"/>
        <w:ind w:left="340" w:right="542" w:firstLine="0"/>
        <w:jc w:val="left"/>
        <w:rPr>
          <w:sz w:val="14"/>
        </w:rPr>
      </w:pPr>
      <w:r>
        <w:rPr>
          <w:sz w:val="14"/>
        </w:rPr>
        <w:t>COMPLEMENTOS ESPECÍFICOS 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spacing w:before="61" w:line="312" w:lineRule="auto"/>
        <w:ind w:left="340" w:right="32" w:firstLine="0"/>
        <w:jc w:val="left"/>
        <w:rPr>
          <w:sz w:val="14"/>
        </w:rPr>
      </w:pPr>
      <w:r>
        <w:rPr>
          <w:sz w:val="14"/>
        </w:rPr>
        <w:t>029-OTRAS</w:t>
      </w:r>
      <w:r>
        <w:rPr>
          <w:spacing w:val="3"/>
          <w:sz w:val="14"/>
        </w:rPr>
        <w:t xml:space="preserve"> </w:t>
      </w:r>
      <w:r>
        <w:rPr>
          <w:sz w:val="14"/>
        </w:rPr>
        <w:t>REMUNERACIONES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PERSONAL</w:t>
      </w:r>
      <w:r>
        <w:rPr>
          <w:spacing w:val="-32"/>
          <w:sz w:val="14"/>
        </w:rPr>
        <w:t xml:space="preserve"> </w:t>
      </w:r>
      <w:r>
        <w:rPr>
          <w:sz w:val="14"/>
        </w:rPr>
        <w:t>TEMPORAL</w:t>
      </w:r>
    </w:p>
    <w:p>
      <w:pPr>
        <w:spacing w:before="62" w:line="312" w:lineRule="auto"/>
        <w:ind w:left="340" w:right="32" w:firstLine="0"/>
        <w:jc w:val="left"/>
        <w:rPr>
          <w:sz w:val="14"/>
        </w:rPr>
      </w:pPr>
      <w:r>
        <w:rPr>
          <w:sz w:val="14"/>
        </w:rPr>
        <w:t>063-GASTOS DE REPRESENTACIÓN</w:t>
      </w:r>
      <w:r>
        <w:rPr>
          <w:spacing w:val="1"/>
          <w:sz w:val="14"/>
        </w:rPr>
        <w:t xml:space="preserve"> </w:t>
      </w:r>
      <w:r>
        <w:rPr>
          <w:sz w:val="14"/>
        </w:rPr>
        <w:t>EN EL</w:t>
      </w:r>
      <w:r>
        <w:rPr>
          <w:spacing w:val="-32"/>
          <w:sz w:val="14"/>
        </w:rPr>
        <w:t xml:space="preserve"> </w:t>
      </w:r>
      <w:r>
        <w:rPr>
          <w:sz w:val="14"/>
        </w:rPr>
        <w:t>INTERIOR</w:t>
      </w:r>
    </w:p>
    <w:p>
      <w:pPr>
        <w:pStyle w:val="7"/>
        <w:tabs>
          <w:tab w:val="left" w:pos="1025"/>
          <w:tab w:val="left" w:pos="1913"/>
          <w:tab w:val="left" w:pos="2706"/>
          <w:tab w:val="left" w:pos="3577"/>
          <w:tab w:val="left" w:pos="4465"/>
          <w:tab w:val="left" w:pos="5454"/>
          <w:tab w:val="left" w:pos="6701"/>
          <w:tab w:val="left" w:pos="7557"/>
          <w:tab w:val="left" w:pos="8499"/>
          <w:tab w:val="left" w:pos="9405"/>
          <w:tab w:val="left" w:pos="10419"/>
        </w:tabs>
        <w:spacing w:before="101"/>
        <w:ind w:right="118"/>
        <w:jc w:val="right"/>
      </w:pPr>
      <w:r>
        <w:br w:type="column"/>
      </w:r>
      <w:r>
        <w:rPr>
          <w:w w:val="105"/>
        </w:rPr>
        <w:t>30,400.00</w:t>
      </w:r>
      <w:r>
        <w:rPr>
          <w:w w:val="105"/>
        </w:rPr>
        <w:tab/>
      </w:r>
      <w:r>
        <w:rPr>
          <w:w w:val="105"/>
        </w:rPr>
        <w:t>59,500.00</w:t>
      </w:r>
      <w:r>
        <w:rPr>
          <w:w w:val="105"/>
        </w:rPr>
        <w:tab/>
      </w:r>
      <w:r>
        <w:rPr>
          <w:w w:val="105"/>
        </w:rPr>
        <w:t>88,600.00</w:t>
      </w:r>
      <w:r>
        <w:rPr>
          <w:w w:val="105"/>
        </w:rPr>
        <w:tab/>
      </w:r>
      <w:r>
        <w:rPr>
          <w:w w:val="105"/>
        </w:rPr>
        <w:t>118,396.43</w:t>
      </w:r>
      <w:r>
        <w:rPr>
          <w:w w:val="105"/>
        </w:rPr>
        <w:tab/>
      </w:r>
      <w:r>
        <w:rPr>
          <w:w w:val="105"/>
        </w:rPr>
        <w:t>147,496.43</w:t>
      </w:r>
      <w:r>
        <w:rPr>
          <w:w w:val="105"/>
        </w:rPr>
        <w:tab/>
      </w:r>
      <w:r>
        <w:rPr>
          <w:w w:val="105"/>
        </w:rPr>
        <w:t>176,596.43</w:t>
      </w:r>
      <w:r>
        <w:rPr>
          <w:w w:val="105"/>
        </w:rPr>
        <w:tab/>
      </w:r>
      <w:r>
        <w:rPr>
          <w:w w:val="105"/>
        </w:rPr>
        <w:t>224,096.43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025"/>
          <w:tab w:val="left" w:pos="1913"/>
          <w:tab w:val="left" w:pos="2759"/>
          <w:tab w:val="left" w:pos="3630"/>
          <w:tab w:val="left" w:pos="4518"/>
          <w:tab w:val="left" w:pos="5507"/>
          <w:tab w:val="left" w:pos="6648"/>
          <w:tab w:val="left" w:pos="7504"/>
          <w:tab w:val="left" w:pos="8446"/>
          <w:tab w:val="left" w:pos="9352"/>
          <w:tab w:val="left" w:pos="10366"/>
        </w:tabs>
        <w:spacing w:before="89"/>
        <w:ind w:right="118"/>
        <w:jc w:val="right"/>
      </w:pPr>
      <w:r>
        <w:rPr>
          <w:w w:val="105"/>
        </w:rPr>
        <w:t>1,380.00</w:t>
      </w:r>
      <w:r>
        <w:rPr>
          <w:w w:val="105"/>
        </w:rPr>
        <w:tab/>
      </w:r>
      <w:r>
        <w:rPr>
          <w:w w:val="105"/>
        </w:rPr>
        <w:t>2,700.00</w:t>
      </w:r>
      <w:r>
        <w:rPr>
          <w:w w:val="105"/>
        </w:rPr>
        <w:tab/>
      </w:r>
      <w:r>
        <w:rPr>
          <w:w w:val="105"/>
        </w:rPr>
        <w:t>4,020.00</w:t>
      </w:r>
      <w:r>
        <w:rPr>
          <w:w w:val="105"/>
        </w:rPr>
        <w:tab/>
      </w:r>
      <w:r>
        <w:rPr>
          <w:w w:val="105"/>
        </w:rPr>
        <w:t>5,380.18</w:t>
      </w:r>
      <w:r>
        <w:rPr>
          <w:w w:val="105"/>
        </w:rPr>
        <w:tab/>
      </w:r>
      <w:r>
        <w:rPr>
          <w:w w:val="105"/>
        </w:rPr>
        <w:t>6,700.18</w:t>
      </w:r>
      <w:r>
        <w:rPr>
          <w:w w:val="105"/>
        </w:rPr>
        <w:tab/>
      </w:r>
      <w:r>
        <w:rPr>
          <w:w w:val="105"/>
        </w:rPr>
        <w:t>8,020.18</w:t>
      </w:r>
      <w:r>
        <w:rPr>
          <w:w w:val="105"/>
        </w:rPr>
        <w:tab/>
      </w:r>
      <w:r>
        <w:rPr>
          <w:w w:val="105"/>
        </w:rPr>
        <w:t>9,340.18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025"/>
          <w:tab w:val="left" w:pos="1834"/>
          <w:tab w:val="left" w:pos="2680"/>
          <w:tab w:val="left" w:pos="3551"/>
          <w:tab w:val="left" w:pos="4439"/>
          <w:tab w:val="left" w:pos="5428"/>
          <w:tab w:val="left" w:pos="6569"/>
          <w:tab w:val="left" w:pos="7425"/>
          <w:tab w:val="left" w:pos="8367"/>
          <w:tab w:val="left" w:pos="9273"/>
          <w:tab w:val="left" w:pos="10287"/>
        </w:tabs>
        <w:spacing w:before="89"/>
        <w:ind w:right="118"/>
        <w:jc w:val="right"/>
      </w:pPr>
      <w:r>
        <w:rPr>
          <w:w w:val="105"/>
        </w:rPr>
        <w:t>375.00</w:t>
      </w:r>
      <w:r>
        <w:rPr>
          <w:w w:val="105"/>
        </w:rPr>
        <w:tab/>
      </w:r>
      <w:r>
        <w:rPr>
          <w:w w:val="105"/>
        </w:rPr>
        <w:t>750.00</w:t>
      </w:r>
      <w:r>
        <w:rPr>
          <w:w w:val="105"/>
        </w:rPr>
        <w:tab/>
      </w:r>
      <w:r>
        <w:rPr>
          <w:w w:val="105"/>
        </w:rPr>
        <w:t>1,125.00</w:t>
      </w:r>
      <w:r>
        <w:rPr>
          <w:w w:val="105"/>
        </w:rPr>
        <w:tab/>
      </w:r>
      <w:r>
        <w:rPr>
          <w:w w:val="105"/>
        </w:rPr>
        <w:t>1,500.00</w:t>
      </w:r>
      <w:r>
        <w:rPr>
          <w:w w:val="105"/>
        </w:rPr>
        <w:tab/>
      </w:r>
      <w:r>
        <w:rPr>
          <w:w w:val="105"/>
        </w:rPr>
        <w:t>1,875.00</w:t>
      </w:r>
      <w:r>
        <w:rPr>
          <w:w w:val="105"/>
        </w:rPr>
        <w:tab/>
      </w:r>
      <w:r>
        <w:rPr>
          <w:w w:val="105"/>
        </w:rPr>
        <w:t>2,250.00</w:t>
      </w:r>
      <w:r>
        <w:rPr>
          <w:w w:val="105"/>
        </w:rPr>
        <w:tab/>
      </w:r>
      <w:r>
        <w:rPr>
          <w:w w:val="105"/>
        </w:rPr>
        <w:t>2,625.00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025"/>
          <w:tab w:val="left" w:pos="1860"/>
          <w:tab w:val="left" w:pos="2706"/>
          <w:tab w:val="left" w:pos="3577"/>
          <w:tab w:val="left" w:pos="4465"/>
          <w:tab w:val="left" w:pos="5454"/>
          <w:tab w:val="left" w:pos="6701"/>
          <w:tab w:val="left" w:pos="7557"/>
          <w:tab w:val="left" w:pos="8499"/>
          <w:tab w:val="left" w:pos="9405"/>
          <w:tab w:val="left" w:pos="10419"/>
        </w:tabs>
        <w:spacing w:before="89"/>
        <w:ind w:right="118"/>
        <w:jc w:val="right"/>
      </w:pPr>
      <w:r>
        <w:rPr>
          <w:w w:val="105"/>
        </w:rPr>
        <w:t>36,400.00</w:t>
      </w:r>
      <w:r>
        <w:rPr>
          <w:w w:val="105"/>
        </w:rPr>
        <w:tab/>
      </w:r>
      <w:r>
        <w:rPr>
          <w:w w:val="105"/>
        </w:rPr>
        <w:t>71,250.00</w:t>
      </w:r>
      <w:r>
        <w:rPr>
          <w:w w:val="105"/>
        </w:rPr>
        <w:tab/>
      </w:r>
      <w:r>
        <w:rPr>
          <w:w w:val="105"/>
        </w:rPr>
        <w:t>106,100.00</w:t>
      </w:r>
      <w:r>
        <w:rPr>
          <w:w w:val="105"/>
        </w:rPr>
        <w:tab/>
      </w:r>
      <w:r>
        <w:rPr>
          <w:w w:val="105"/>
        </w:rPr>
        <w:t>141,780.36</w:t>
      </w:r>
      <w:r>
        <w:rPr>
          <w:w w:val="105"/>
        </w:rPr>
        <w:tab/>
      </w:r>
      <w:r>
        <w:rPr>
          <w:w w:val="105"/>
        </w:rPr>
        <w:t>176,630.36</w:t>
      </w:r>
      <w:r>
        <w:rPr>
          <w:w w:val="105"/>
        </w:rPr>
        <w:tab/>
      </w:r>
      <w:r>
        <w:rPr>
          <w:w w:val="105"/>
        </w:rPr>
        <w:t>211,480.36</w:t>
      </w:r>
      <w:r>
        <w:rPr>
          <w:w w:val="105"/>
        </w:rPr>
        <w:tab/>
      </w:r>
      <w:r>
        <w:rPr>
          <w:w w:val="105"/>
        </w:rPr>
        <w:t>264,730.36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025"/>
          <w:tab w:val="left" w:pos="1622"/>
          <w:tab w:val="left" w:pos="2468"/>
          <w:tab w:val="left" w:pos="3339"/>
          <w:tab w:val="left" w:pos="4227"/>
          <w:tab w:val="left" w:pos="5216"/>
          <w:tab w:val="left" w:pos="6463"/>
          <w:tab w:val="left" w:pos="7319"/>
          <w:tab w:val="left" w:pos="8261"/>
          <w:tab w:val="left" w:pos="9167"/>
          <w:tab w:val="left" w:pos="10181"/>
        </w:tabs>
        <w:spacing w:before="89"/>
        <w:ind w:right="11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114,000.00</w:t>
      </w:r>
      <w:r>
        <w:rPr>
          <w:w w:val="105"/>
        </w:rPr>
        <w:tab/>
      </w:r>
      <w:r>
        <w:rPr>
          <w:w w:val="105"/>
        </w:rPr>
        <w:t>137,700.00</w:t>
      </w:r>
      <w:r>
        <w:rPr>
          <w:w w:val="105"/>
        </w:rPr>
        <w:tab/>
      </w:r>
      <w:r>
        <w:rPr>
          <w:w w:val="105"/>
        </w:rPr>
        <w:t>168,700.00</w:t>
      </w:r>
      <w:r>
        <w:rPr>
          <w:w w:val="105"/>
        </w:rPr>
        <w:tab/>
      </w:r>
      <w:r>
        <w:rPr>
          <w:w w:val="105"/>
        </w:rPr>
        <w:t>199,700.00</w:t>
      </w:r>
      <w:r>
        <w:rPr>
          <w:w w:val="105"/>
        </w:rPr>
        <w:tab/>
      </w:r>
      <w:r>
        <w:rPr>
          <w:w w:val="105"/>
        </w:rPr>
        <w:t>228,441.94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025"/>
          <w:tab w:val="left" w:pos="1913"/>
          <w:tab w:val="left" w:pos="2706"/>
          <w:tab w:val="left" w:pos="3577"/>
          <w:tab w:val="left" w:pos="4465"/>
          <w:tab w:val="left" w:pos="5454"/>
          <w:tab w:val="left" w:pos="6648"/>
          <w:tab w:val="left" w:pos="7504"/>
          <w:tab w:val="left" w:pos="8446"/>
          <w:tab w:val="left" w:pos="9352"/>
          <w:tab w:val="left" w:pos="10366"/>
        </w:tabs>
        <w:spacing w:before="89"/>
        <w:ind w:right="118"/>
        <w:jc w:val="right"/>
      </w:pPr>
      <w:r>
        <w:rPr>
          <w:w w:val="105"/>
        </w:rPr>
        <w:t>3,000.00</w:t>
      </w:r>
      <w:r>
        <w:rPr>
          <w:w w:val="105"/>
        </w:rPr>
        <w:tab/>
      </w:r>
      <w:r>
        <w:rPr>
          <w:w w:val="105"/>
        </w:rPr>
        <w:t>6,000.00</w:t>
      </w:r>
      <w:r>
        <w:rPr>
          <w:w w:val="105"/>
        </w:rPr>
        <w:tab/>
      </w:r>
      <w:r>
        <w:rPr>
          <w:w w:val="105"/>
        </w:rPr>
        <w:t>9,000.00</w:t>
      </w:r>
      <w:r>
        <w:rPr>
          <w:w w:val="105"/>
        </w:rPr>
        <w:tab/>
      </w:r>
      <w:r>
        <w:rPr>
          <w:w w:val="105"/>
        </w:rPr>
        <w:t>12,000.00</w:t>
      </w:r>
      <w:r>
        <w:rPr>
          <w:w w:val="105"/>
        </w:rPr>
        <w:tab/>
      </w:r>
      <w:r>
        <w:rPr>
          <w:w w:val="105"/>
        </w:rPr>
        <w:t>15,000.00</w:t>
      </w:r>
      <w:r>
        <w:rPr>
          <w:w w:val="105"/>
        </w:rPr>
        <w:tab/>
      </w:r>
      <w:r>
        <w:rPr>
          <w:w w:val="105"/>
        </w:rPr>
        <w:t>18,000.00</w:t>
      </w:r>
      <w:r>
        <w:rPr>
          <w:w w:val="105"/>
        </w:rPr>
        <w:tab/>
      </w:r>
      <w:r>
        <w:rPr>
          <w:w w:val="105"/>
        </w:rPr>
        <w:t>21,000.00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jc w:val="right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424" w:space="834"/>
            <w:col w:w="11062"/>
          </w:cols>
        </w:sectPr>
      </w:pPr>
    </w:p>
    <w:p>
      <w:pPr>
        <w:tabs>
          <w:tab w:val="left" w:pos="4597"/>
          <w:tab w:val="left" w:pos="5623"/>
          <w:tab w:val="left" w:pos="6511"/>
          <w:tab w:val="left" w:pos="7357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0"/>
        <w:ind w:left="340" w:right="0" w:firstLine="0"/>
        <w:jc w:val="left"/>
        <w:rPr>
          <w:sz w:val="10"/>
        </w:rPr>
      </w:pPr>
      <w:r>
        <w:rPr>
          <w:w w:val="105"/>
          <w:position w:val="-3"/>
          <w:sz w:val="14"/>
        </w:rPr>
        <w:t>071-AGUINALDO</w:t>
      </w:r>
      <w:r>
        <w:rPr>
          <w:w w:val="105"/>
          <w:position w:val="-3"/>
          <w:sz w:val="14"/>
        </w:rPr>
        <w:tab/>
      </w:r>
      <w:r>
        <w:rPr>
          <w:w w:val="105"/>
          <w:sz w:val="10"/>
        </w:rPr>
        <w:t>54,517.50</w:t>
      </w:r>
      <w:r>
        <w:rPr>
          <w:w w:val="105"/>
          <w:sz w:val="10"/>
        </w:rPr>
        <w:tab/>
      </w:r>
      <w:r>
        <w:rPr>
          <w:w w:val="105"/>
          <w:sz w:val="10"/>
        </w:rPr>
        <w:t>54,517.50</w:t>
      </w:r>
      <w:r>
        <w:rPr>
          <w:w w:val="105"/>
          <w:sz w:val="10"/>
        </w:rPr>
        <w:tab/>
      </w:r>
      <w:r>
        <w:rPr>
          <w:w w:val="105"/>
          <w:sz w:val="10"/>
        </w:rPr>
        <w:t>54,517.50</w:t>
      </w:r>
      <w:r>
        <w:rPr>
          <w:w w:val="105"/>
          <w:sz w:val="10"/>
        </w:rPr>
        <w:tab/>
      </w:r>
      <w:r>
        <w:rPr>
          <w:w w:val="105"/>
          <w:sz w:val="10"/>
        </w:rPr>
        <w:t>55,121.80</w:t>
      </w:r>
      <w:r>
        <w:rPr>
          <w:w w:val="105"/>
          <w:sz w:val="10"/>
        </w:rPr>
        <w:tab/>
      </w:r>
      <w:r>
        <w:rPr>
          <w:w w:val="105"/>
          <w:sz w:val="10"/>
        </w:rPr>
        <w:t>55,121.80</w:t>
      </w:r>
      <w:r>
        <w:rPr>
          <w:w w:val="105"/>
          <w:sz w:val="10"/>
        </w:rPr>
        <w:tab/>
      </w:r>
      <w:r>
        <w:rPr>
          <w:w w:val="105"/>
          <w:sz w:val="10"/>
        </w:rPr>
        <w:t>55,121.80</w:t>
      </w:r>
      <w:r>
        <w:rPr>
          <w:w w:val="105"/>
          <w:sz w:val="10"/>
        </w:rPr>
        <w:tab/>
      </w:r>
      <w:r>
        <w:rPr>
          <w:w w:val="105"/>
          <w:sz w:val="10"/>
        </w:rPr>
        <w:t>55,121.80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410"/>
          <w:tab w:val="left" w:pos="8281"/>
          <w:tab w:val="left" w:pos="9169"/>
          <w:tab w:val="left" w:pos="10052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072-BONIFICACIÓN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ANUAL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(BONO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14)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3,011.15</w:t>
      </w:r>
      <w:r>
        <w:rPr>
          <w:w w:val="105"/>
          <w:sz w:val="10"/>
        </w:rPr>
        <w:tab/>
      </w:r>
      <w:r>
        <w:rPr>
          <w:w w:val="105"/>
          <w:sz w:val="10"/>
        </w:rPr>
        <w:t>3,011.15</w:t>
      </w:r>
      <w:r>
        <w:rPr>
          <w:w w:val="105"/>
          <w:sz w:val="10"/>
        </w:rPr>
        <w:tab/>
      </w:r>
      <w:r>
        <w:rPr>
          <w:w w:val="105"/>
          <w:sz w:val="10"/>
        </w:rPr>
        <w:t>3,011.15</w:t>
      </w:r>
      <w:r>
        <w:rPr>
          <w:w w:val="105"/>
          <w:sz w:val="10"/>
        </w:rPr>
        <w:tab/>
      </w:r>
      <w:r>
        <w:rPr>
          <w:w w:val="105"/>
          <w:sz w:val="10"/>
        </w:rPr>
        <w:t>107,257.40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42"/>
          <w:tab w:val="left" w:pos="8413"/>
          <w:tab w:val="left" w:pos="9301"/>
          <w:tab w:val="left" w:pos="10290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073-BONO VACACIONAL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25.21</w:t>
      </w:r>
      <w:r>
        <w:rPr>
          <w:w w:val="105"/>
          <w:sz w:val="10"/>
        </w:rPr>
        <w:tab/>
      </w:r>
      <w:r>
        <w:rPr>
          <w:w w:val="105"/>
          <w:sz w:val="10"/>
        </w:rPr>
        <w:t>25.21</w:t>
      </w:r>
      <w:r>
        <w:rPr>
          <w:w w:val="105"/>
          <w:sz w:val="10"/>
        </w:rPr>
        <w:tab/>
      </w:r>
      <w:r>
        <w:rPr>
          <w:w w:val="105"/>
          <w:sz w:val="10"/>
        </w:rPr>
        <w:t>25.21</w:t>
      </w:r>
      <w:r>
        <w:rPr>
          <w:w w:val="105"/>
          <w:sz w:val="10"/>
        </w:rPr>
        <w:tab/>
      </w:r>
      <w:r>
        <w:rPr>
          <w:w w:val="105"/>
          <w:sz w:val="10"/>
        </w:rPr>
        <w:t>25.21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676"/>
          <w:tab w:val="left" w:pos="6564"/>
          <w:tab w:val="left" w:pos="7410"/>
          <w:tab w:val="left" w:pos="8281"/>
          <w:tab w:val="left" w:pos="9169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111-ENERGÍA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ELÉCTRICA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2,291.14</w:t>
      </w:r>
      <w:r>
        <w:rPr>
          <w:w w:val="105"/>
          <w:sz w:val="10"/>
        </w:rPr>
        <w:tab/>
      </w:r>
      <w:r>
        <w:rPr>
          <w:w w:val="105"/>
          <w:sz w:val="10"/>
        </w:rPr>
        <w:t>3,262.99</w:t>
      </w:r>
      <w:r>
        <w:rPr>
          <w:w w:val="105"/>
          <w:sz w:val="10"/>
        </w:rPr>
        <w:tab/>
      </w:r>
      <w:r>
        <w:rPr>
          <w:w w:val="105"/>
          <w:sz w:val="10"/>
        </w:rPr>
        <w:t>3,262.99</w:t>
      </w:r>
      <w:r>
        <w:rPr>
          <w:w w:val="105"/>
          <w:sz w:val="10"/>
        </w:rPr>
        <w:tab/>
      </w:r>
      <w:r>
        <w:rPr>
          <w:w w:val="105"/>
          <w:sz w:val="10"/>
        </w:rPr>
        <w:t>5,737.01</w:t>
      </w:r>
      <w:r>
        <w:rPr>
          <w:w w:val="105"/>
          <w:sz w:val="10"/>
        </w:rPr>
        <w:tab/>
      </w:r>
      <w:r>
        <w:rPr>
          <w:w w:val="105"/>
          <w:sz w:val="10"/>
        </w:rPr>
        <w:t>7,062.11</w:t>
      </w:r>
      <w:r>
        <w:rPr>
          <w:w w:val="105"/>
          <w:sz w:val="10"/>
        </w:rPr>
        <w:tab/>
      </w:r>
      <w:r>
        <w:rPr>
          <w:w w:val="105"/>
          <w:sz w:val="10"/>
        </w:rPr>
        <w:t>8,251.82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755"/>
          <w:tab w:val="left" w:pos="6643"/>
          <w:tab w:val="left" w:pos="7489"/>
          <w:tab w:val="left" w:pos="8360"/>
          <w:tab w:val="left" w:pos="9248"/>
          <w:tab w:val="left" w:pos="10237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w w:val="105"/>
          <w:position w:val="-3"/>
          <w:sz w:val="14"/>
        </w:rPr>
        <w:t>112-AGUA</w:t>
      </w:r>
      <w:r>
        <w:rPr>
          <w:w w:val="105"/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155.00</w:t>
      </w:r>
      <w:r>
        <w:rPr>
          <w:w w:val="105"/>
          <w:sz w:val="10"/>
        </w:rPr>
        <w:tab/>
      </w:r>
      <w:r>
        <w:rPr>
          <w:w w:val="105"/>
          <w:sz w:val="10"/>
        </w:rPr>
        <w:t>240.00</w:t>
      </w:r>
      <w:r>
        <w:rPr>
          <w:w w:val="105"/>
          <w:sz w:val="10"/>
        </w:rPr>
        <w:tab/>
      </w:r>
      <w:r>
        <w:rPr>
          <w:w w:val="105"/>
          <w:sz w:val="10"/>
        </w:rPr>
        <w:t>354.00</w:t>
      </w:r>
      <w:r>
        <w:rPr>
          <w:w w:val="105"/>
          <w:sz w:val="10"/>
        </w:rPr>
        <w:tab/>
      </w:r>
      <w:r>
        <w:rPr>
          <w:w w:val="105"/>
          <w:sz w:val="10"/>
        </w:rPr>
        <w:t>472.00</w:t>
      </w:r>
      <w:r>
        <w:rPr>
          <w:w w:val="105"/>
          <w:sz w:val="10"/>
        </w:rPr>
        <w:tab/>
      </w:r>
      <w:r>
        <w:rPr>
          <w:w w:val="105"/>
          <w:sz w:val="10"/>
        </w:rPr>
        <w:t>584.00</w:t>
      </w:r>
      <w:r>
        <w:rPr>
          <w:w w:val="105"/>
          <w:sz w:val="10"/>
        </w:rPr>
        <w:tab/>
      </w:r>
      <w:r>
        <w:rPr>
          <w:w w:val="105"/>
          <w:sz w:val="10"/>
        </w:rPr>
        <w:t>669.00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676"/>
          <w:tab w:val="left" w:pos="6564"/>
          <w:tab w:val="left" w:pos="7357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w w:val="105"/>
          <w:position w:val="-3"/>
          <w:sz w:val="14"/>
        </w:rPr>
        <w:t>113-TELEFONÍA</w:t>
      </w:r>
      <w:r>
        <w:rPr>
          <w:w w:val="105"/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5,887.17</w:t>
      </w:r>
      <w:r>
        <w:rPr>
          <w:w w:val="105"/>
          <w:sz w:val="10"/>
        </w:rPr>
        <w:tab/>
      </w:r>
      <w:r>
        <w:rPr>
          <w:w w:val="105"/>
          <w:sz w:val="10"/>
        </w:rPr>
        <w:t>7,933.15</w:t>
      </w:r>
      <w:r>
        <w:rPr>
          <w:w w:val="105"/>
          <w:sz w:val="10"/>
        </w:rPr>
        <w:tab/>
      </w:r>
      <w:r>
        <w:rPr>
          <w:w w:val="105"/>
          <w:sz w:val="10"/>
        </w:rPr>
        <w:t>10,188.49</w:t>
      </w:r>
      <w:r>
        <w:rPr>
          <w:w w:val="105"/>
          <w:sz w:val="10"/>
        </w:rPr>
        <w:tab/>
      </w:r>
      <w:r>
        <w:rPr>
          <w:w w:val="105"/>
          <w:sz w:val="10"/>
        </w:rPr>
        <w:t>12,323.31</w:t>
      </w:r>
      <w:r>
        <w:rPr>
          <w:w w:val="105"/>
          <w:sz w:val="10"/>
        </w:rPr>
        <w:tab/>
      </w:r>
      <w:r>
        <w:rPr>
          <w:w w:val="105"/>
          <w:sz w:val="10"/>
        </w:rPr>
        <w:t>19,338.11</w:t>
      </w:r>
      <w:r>
        <w:rPr>
          <w:w w:val="105"/>
          <w:sz w:val="10"/>
        </w:rPr>
        <w:tab/>
      </w:r>
      <w:r>
        <w:rPr>
          <w:w w:val="105"/>
          <w:sz w:val="10"/>
        </w:rPr>
        <w:t>21,597.81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116-SERVICIOS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LAVANDERÍA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121-DIVULGACIÓN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E</w:t>
      </w:r>
      <w:r>
        <w:rPr>
          <w:spacing w:val="4"/>
          <w:position w:val="-3"/>
          <w:sz w:val="14"/>
        </w:rPr>
        <w:t xml:space="preserve"> </w:t>
      </w:r>
      <w:r>
        <w:rPr>
          <w:position w:val="-3"/>
          <w:sz w:val="14"/>
        </w:rPr>
        <w:t>INFORMACIÓN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 w:line="312" w:lineRule="auto"/>
        <w:ind w:left="5498" w:right="2375" w:firstLine="124"/>
        <w:jc w:val="left"/>
        <w:rPr>
          <w:b/>
          <w:sz w:val="16"/>
        </w:rPr>
      </w:pPr>
      <w:r>
        <w:rPr>
          <w:b/>
          <w:sz w:val="16"/>
        </w:rPr>
        <w:t>Expresado en Quetzales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3/08/2022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14:45.56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60" w:bottom="920" w:left="260" w:header="509" w:footer="721" w:gutter="0"/>
          <w:cols w:equalWidth="0" w:num="3">
            <w:col w:w="9888" w:space="40"/>
            <w:col w:w="3901" w:space="39"/>
            <w:col w:w="1452"/>
          </w:cols>
        </w:sectPr>
      </w:pPr>
    </w:p>
    <w:p>
      <w:pPr>
        <w:tabs>
          <w:tab w:val="right" w:pos="1640"/>
        </w:tabs>
        <w:spacing w:before="0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10" o:spid="_x0000_s1029" o:spt="1" style="position:absolute;left:0pt;margin-left:23.25pt;margin-top:9.8pt;height:2pt;width:750.75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pStyle w:val="3"/>
        <w:spacing w:before="58"/>
      </w:pPr>
      <w:r>
        <w:t>ENTIDAD</w:t>
      </w:r>
      <w:r>
        <w:rPr>
          <w:spacing w:val="3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Ejecutora</w:t>
      </w:r>
      <w:r>
        <w:rPr>
          <w:spacing w:val="-3"/>
        </w:rPr>
        <w:t xml:space="preserve"> </w:t>
      </w:r>
      <w:r>
        <w:t>*</w:t>
      </w:r>
    </w:p>
    <w:p>
      <w:pPr>
        <w:tabs>
          <w:tab w:val="left" w:pos="766"/>
        </w:tabs>
        <w:spacing w:before="2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0" w:line="183" w:lineRule="exact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Julio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3">
            <w:col w:w="2540" w:space="3110"/>
            <w:col w:w="887" w:space="68"/>
            <w:col w:w="8715"/>
          </w:cols>
        </w:sectPr>
      </w:pPr>
    </w:p>
    <w:p>
      <w:pPr>
        <w:pStyle w:val="3"/>
      </w:pPr>
      <w:r>
        <w:pict>
          <v:rect id="docshape11" o:spid="_x0000_s1030" o:spt="1" style="position:absolute;left:0pt;margin-left:23.25pt;margin-top:19.05pt;height:2pt;width:750.75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5">
            <w:col w:w="825" w:space="3822"/>
            <w:col w:w="579" w:space="189"/>
            <w:col w:w="7102" w:space="125"/>
            <w:col w:w="702" w:space="40"/>
            <w:col w:w="1936"/>
          </w:cols>
        </w:sectPr>
      </w:pPr>
    </w:p>
    <w:p>
      <w:pPr>
        <w:spacing w:before="281" w:line="312" w:lineRule="auto"/>
        <w:ind w:left="339" w:right="0" w:firstLine="0"/>
        <w:jc w:val="left"/>
        <w:rPr>
          <w:sz w:val="14"/>
        </w:rPr>
      </w:pPr>
      <w:r>
        <w:rPr>
          <w:sz w:val="14"/>
        </w:rPr>
        <w:t>122-IMPRESIÓN, ENCUADERNACIÓN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-32"/>
          <w:sz w:val="14"/>
        </w:rPr>
        <w:t xml:space="preserve"> </w:t>
      </w:r>
      <w:r>
        <w:rPr>
          <w:sz w:val="14"/>
        </w:rPr>
        <w:t>REPRODUCCIÓN</w:t>
      </w: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858"/>
          <w:tab w:val="left" w:pos="5662"/>
          <w:tab w:val="left" w:pos="6803"/>
          <w:tab w:val="left" w:pos="7659"/>
          <w:tab w:val="left" w:pos="8601"/>
          <w:tab w:val="left" w:pos="9507"/>
          <w:tab w:val="left" w:pos="10521"/>
        </w:tabs>
        <w:spacing w:before="260"/>
        <w:ind w:left="33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1,305.00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2923" w:space="1572"/>
            <w:col w:w="10825"/>
          </w:cols>
        </w:sectPr>
      </w:pPr>
    </w:p>
    <w:p>
      <w:pPr>
        <w:tabs>
          <w:tab w:val="left" w:pos="4835"/>
          <w:tab w:val="left" w:pos="5755"/>
          <w:tab w:val="left" w:pos="6564"/>
          <w:tab w:val="left" w:pos="7410"/>
          <w:tab w:val="left" w:pos="8281"/>
          <w:tab w:val="left" w:pos="9169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133-VIÁTICOS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EN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EL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INTERIOR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909.50</w:t>
      </w:r>
      <w:r>
        <w:rPr>
          <w:w w:val="105"/>
          <w:sz w:val="10"/>
        </w:rPr>
        <w:tab/>
      </w:r>
      <w:r>
        <w:rPr>
          <w:w w:val="105"/>
          <w:sz w:val="10"/>
        </w:rPr>
        <w:t>2,911.00</w:t>
      </w:r>
      <w:r>
        <w:rPr>
          <w:w w:val="105"/>
          <w:sz w:val="10"/>
        </w:rPr>
        <w:tab/>
      </w:r>
      <w:r>
        <w:rPr>
          <w:w w:val="105"/>
          <w:sz w:val="10"/>
        </w:rPr>
        <w:t>4,070.80</w:t>
      </w:r>
      <w:r>
        <w:rPr>
          <w:w w:val="105"/>
          <w:sz w:val="10"/>
        </w:rPr>
        <w:tab/>
      </w:r>
      <w:r>
        <w:rPr>
          <w:w w:val="105"/>
          <w:sz w:val="10"/>
        </w:rPr>
        <w:t>4,625.80</w:t>
      </w:r>
      <w:r>
        <w:rPr>
          <w:w w:val="105"/>
          <w:sz w:val="10"/>
        </w:rPr>
        <w:tab/>
      </w:r>
      <w:r>
        <w:rPr>
          <w:w w:val="105"/>
          <w:sz w:val="10"/>
        </w:rPr>
        <w:t>5,824.55</w:t>
      </w:r>
      <w:r>
        <w:rPr>
          <w:w w:val="105"/>
          <w:sz w:val="10"/>
        </w:rPr>
        <w:tab/>
      </w:r>
      <w:r>
        <w:rPr>
          <w:w w:val="105"/>
          <w:sz w:val="10"/>
        </w:rPr>
        <w:t>7,143.55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39" w:right="0" w:firstLine="0"/>
        <w:jc w:val="left"/>
        <w:rPr>
          <w:sz w:val="10"/>
        </w:rPr>
      </w:pPr>
      <w:r>
        <w:rPr>
          <w:w w:val="105"/>
          <w:position w:val="-3"/>
          <w:sz w:val="14"/>
        </w:rPr>
        <w:t>142-FLETES</w:t>
      </w:r>
      <w:r>
        <w:rPr>
          <w:w w:val="105"/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39" w:right="0" w:firstLine="0"/>
        <w:jc w:val="left"/>
        <w:rPr>
          <w:sz w:val="14"/>
        </w:rPr>
      </w:pPr>
      <w:r>
        <w:rPr>
          <w:sz w:val="14"/>
        </w:rPr>
        <w:t>151-ARRENDAMIENTO DE EDIFICIOS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-32"/>
          <w:sz w:val="14"/>
        </w:rPr>
        <w:t xml:space="preserve"> </w:t>
      </w:r>
      <w:r>
        <w:rPr>
          <w:sz w:val="14"/>
        </w:rPr>
        <w:t>LOCALES</w:t>
      </w:r>
    </w:p>
    <w:p>
      <w:pPr>
        <w:pStyle w:val="7"/>
        <w:tabs>
          <w:tab w:val="left" w:pos="1127"/>
          <w:tab w:val="left" w:pos="2015"/>
          <w:tab w:val="left" w:pos="2861"/>
          <w:tab w:val="left" w:pos="3679"/>
          <w:tab w:val="left" w:pos="4567"/>
          <w:tab w:val="left" w:pos="5556"/>
          <w:tab w:val="left" w:pos="6803"/>
          <w:tab w:val="left" w:pos="7659"/>
          <w:tab w:val="left" w:pos="8601"/>
          <w:tab w:val="left" w:pos="9507"/>
          <w:tab w:val="left" w:pos="10521"/>
        </w:tabs>
        <w:spacing w:before="100"/>
        <w:ind w:left="33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30,000.00</w:t>
      </w:r>
      <w:r>
        <w:rPr>
          <w:w w:val="105"/>
        </w:rPr>
        <w:tab/>
      </w:r>
      <w:r>
        <w:rPr>
          <w:w w:val="105"/>
        </w:rPr>
        <w:t>60,000.00</w:t>
      </w:r>
      <w:r>
        <w:rPr>
          <w:w w:val="105"/>
        </w:rPr>
        <w:tab/>
      </w:r>
      <w:r>
        <w:rPr>
          <w:w w:val="105"/>
        </w:rPr>
        <w:t>90,000.00</w:t>
      </w:r>
      <w:r>
        <w:rPr>
          <w:w w:val="105"/>
        </w:rPr>
        <w:tab/>
      </w:r>
      <w:r>
        <w:rPr>
          <w:w w:val="105"/>
        </w:rPr>
        <w:t>120,000.00</w:t>
      </w:r>
      <w:r>
        <w:rPr>
          <w:w w:val="105"/>
        </w:rPr>
        <w:tab/>
      </w:r>
      <w:r>
        <w:rPr>
          <w:w w:val="105"/>
        </w:rPr>
        <w:t>150,000.00</w:t>
      </w:r>
      <w:r>
        <w:rPr>
          <w:w w:val="105"/>
        </w:rPr>
        <w:tab/>
      </w:r>
      <w:r>
        <w:rPr>
          <w:w w:val="105"/>
        </w:rPr>
        <w:t>180,000.00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2946" w:space="1549"/>
            <w:col w:w="10825"/>
          </w:cols>
        </w:sectPr>
      </w:pPr>
    </w:p>
    <w:p>
      <w:pPr>
        <w:tabs>
          <w:tab w:val="left" w:pos="4835"/>
          <w:tab w:val="left" w:pos="5861"/>
          <w:tab w:val="left" w:pos="6749"/>
          <w:tab w:val="left" w:pos="7410"/>
          <w:tab w:val="left" w:pos="8281"/>
          <w:tab w:val="left" w:pos="9169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158-DERECHOS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BIENES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INTANGIBLES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4,935.00</w:t>
      </w:r>
      <w:r>
        <w:rPr>
          <w:w w:val="105"/>
          <w:sz w:val="10"/>
        </w:rPr>
        <w:tab/>
      </w:r>
      <w:r>
        <w:rPr>
          <w:w w:val="105"/>
          <w:sz w:val="10"/>
        </w:rPr>
        <w:t>4,935.00</w:t>
      </w:r>
      <w:r>
        <w:rPr>
          <w:w w:val="105"/>
          <w:sz w:val="10"/>
        </w:rPr>
        <w:tab/>
      </w:r>
      <w:r>
        <w:rPr>
          <w:w w:val="105"/>
          <w:sz w:val="10"/>
        </w:rPr>
        <w:t>4,935.00</w:t>
      </w:r>
      <w:r>
        <w:rPr>
          <w:w w:val="105"/>
          <w:sz w:val="10"/>
        </w:rPr>
        <w:tab/>
      </w:r>
      <w:r>
        <w:rPr>
          <w:w w:val="105"/>
          <w:sz w:val="10"/>
        </w:rPr>
        <w:t>4,935.00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39" w:right="0" w:firstLine="0"/>
        <w:jc w:val="left"/>
        <w:rPr>
          <w:sz w:val="14"/>
        </w:rPr>
      </w:pPr>
      <w:r>
        <w:rPr>
          <w:sz w:val="14"/>
        </w:rPr>
        <w:t>162-MANTENIMIENTO Y</w:t>
      </w:r>
      <w:r>
        <w:rPr>
          <w:spacing w:val="1"/>
          <w:sz w:val="14"/>
        </w:rPr>
        <w:t xml:space="preserve"> </w:t>
      </w:r>
      <w:r>
        <w:rPr>
          <w:sz w:val="14"/>
        </w:rPr>
        <w:t>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32"/>
          <w:sz w:val="14"/>
        </w:rPr>
        <w:t xml:space="preserve"> </w:t>
      </w:r>
      <w:r>
        <w:rPr>
          <w:sz w:val="14"/>
        </w:rPr>
        <w:t>EQUIPO DE OFICINA</w:t>
      </w:r>
    </w:p>
    <w:p>
      <w:pPr>
        <w:pStyle w:val="9"/>
        <w:numPr>
          <w:ilvl w:val="0"/>
          <w:numId w:val="2"/>
        </w:numPr>
        <w:tabs>
          <w:tab w:val="left" w:pos="600"/>
        </w:tabs>
        <w:spacing w:before="61" w:after="0" w:line="312" w:lineRule="auto"/>
        <w:ind w:left="339" w:right="38" w:firstLine="0"/>
        <w:jc w:val="left"/>
        <w:rPr>
          <w:sz w:val="14"/>
        </w:rPr>
      </w:pPr>
      <w:r>
        <w:rPr>
          <w:sz w:val="14"/>
        </w:rPr>
        <w:t>MANTENIMIENTO Y REPARACIÓN DE</w:t>
      </w:r>
      <w:r>
        <w:rPr>
          <w:spacing w:val="-32"/>
          <w:sz w:val="14"/>
        </w:rPr>
        <w:t xml:space="preserve"> </w:t>
      </w:r>
      <w:r>
        <w:rPr>
          <w:sz w:val="14"/>
        </w:rPr>
        <w:t>MEDIOS DE TRANSPORTE</w:t>
      </w:r>
    </w:p>
    <w:p>
      <w:pPr>
        <w:pStyle w:val="9"/>
        <w:numPr>
          <w:ilvl w:val="0"/>
          <w:numId w:val="2"/>
        </w:numPr>
        <w:tabs>
          <w:tab w:val="left" w:pos="600"/>
        </w:tabs>
        <w:spacing w:before="62" w:after="0" w:line="312" w:lineRule="auto"/>
        <w:ind w:left="339" w:right="38" w:firstLine="0"/>
        <w:jc w:val="left"/>
        <w:rPr>
          <w:sz w:val="14"/>
        </w:rPr>
      </w:pPr>
      <w:r>
        <w:rPr>
          <w:sz w:val="14"/>
        </w:rPr>
        <w:t>MANTENIMIENTO Y REPARACIÓN DE</w:t>
      </w:r>
      <w:r>
        <w:rPr>
          <w:spacing w:val="-32"/>
          <w:sz w:val="14"/>
        </w:rPr>
        <w:t xml:space="preserve"> </w:t>
      </w:r>
      <w:r>
        <w:rPr>
          <w:sz w:val="14"/>
        </w:rPr>
        <w:t>EQUIPO PARA</w:t>
      </w:r>
      <w:r>
        <w:rPr>
          <w:spacing w:val="1"/>
          <w:sz w:val="14"/>
        </w:rPr>
        <w:t xml:space="preserve"> </w:t>
      </w:r>
      <w:r>
        <w:rPr>
          <w:sz w:val="14"/>
        </w:rPr>
        <w:t>COMUNICACIONES</w:t>
      </w:r>
    </w:p>
    <w:p>
      <w:pPr>
        <w:spacing w:before="61" w:line="312" w:lineRule="auto"/>
        <w:ind w:left="339" w:right="0" w:firstLine="0"/>
        <w:jc w:val="left"/>
        <w:rPr>
          <w:sz w:val="14"/>
        </w:rPr>
      </w:pPr>
      <w:r>
        <w:rPr>
          <w:sz w:val="14"/>
        </w:rPr>
        <w:t>169-MANTENIMIENTO Y</w:t>
      </w:r>
      <w:r>
        <w:rPr>
          <w:spacing w:val="1"/>
          <w:sz w:val="14"/>
        </w:rPr>
        <w:t xml:space="preserve"> </w:t>
      </w:r>
      <w:r>
        <w:rPr>
          <w:sz w:val="14"/>
        </w:rPr>
        <w:t>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32"/>
          <w:sz w:val="14"/>
        </w:rPr>
        <w:t xml:space="preserve"> </w:t>
      </w:r>
      <w:r>
        <w:rPr>
          <w:sz w:val="14"/>
        </w:rPr>
        <w:t>OTRAS MAQUINARIAS Y EQUIPOS</w:t>
      </w:r>
    </w:p>
    <w:p>
      <w:pPr>
        <w:spacing w:before="62" w:line="312" w:lineRule="auto"/>
        <w:ind w:left="339" w:right="0" w:firstLine="0"/>
        <w:jc w:val="left"/>
        <w:rPr>
          <w:sz w:val="14"/>
        </w:rPr>
      </w:pPr>
      <w:r>
        <w:rPr>
          <w:sz w:val="14"/>
        </w:rPr>
        <w:t>171-MANTENIMIENTO Y</w:t>
      </w:r>
      <w:r>
        <w:rPr>
          <w:spacing w:val="1"/>
          <w:sz w:val="14"/>
        </w:rPr>
        <w:t xml:space="preserve"> </w:t>
      </w:r>
      <w:r>
        <w:rPr>
          <w:sz w:val="14"/>
        </w:rPr>
        <w:t>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32"/>
          <w:sz w:val="14"/>
        </w:rPr>
        <w:t xml:space="preserve"> </w:t>
      </w:r>
      <w:r>
        <w:rPr>
          <w:sz w:val="14"/>
        </w:rPr>
        <w:t>EDIFICIOS</w:t>
      </w:r>
    </w:p>
    <w:p>
      <w:pPr>
        <w:spacing w:before="61" w:line="312" w:lineRule="auto"/>
        <w:ind w:left="339" w:right="0" w:firstLine="0"/>
        <w:jc w:val="left"/>
        <w:rPr>
          <w:sz w:val="14"/>
        </w:rPr>
      </w:pPr>
      <w:r>
        <w:rPr>
          <w:sz w:val="14"/>
        </w:rPr>
        <w:t>174-MANTENIMIENTO Y</w:t>
      </w:r>
      <w:r>
        <w:rPr>
          <w:spacing w:val="1"/>
          <w:sz w:val="14"/>
        </w:rPr>
        <w:t xml:space="preserve"> </w:t>
      </w:r>
      <w:r>
        <w:rPr>
          <w:sz w:val="14"/>
        </w:rPr>
        <w:t>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32"/>
          <w:sz w:val="14"/>
        </w:rPr>
        <w:t xml:space="preserve"> </w:t>
      </w:r>
      <w:r>
        <w:rPr>
          <w:sz w:val="14"/>
        </w:rPr>
        <w:t>INSTALACIONES</w:t>
      </w:r>
    </w:p>
    <w:p>
      <w:pPr>
        <w:pStyle w:val="7"/>
        <w:tabs>
          <w:tab w:val="left" w:pos="1365"/>
          <w:tab w:val="left" w:pos="2068"/>
          <w:tab w:val="left" w:pos="2914"/>
          <w:tab w:val="left" w:pos="3785"/>
          <w:tab w:val="left" w:pos="4673"/>
          <w:tab w:val="left" w:pos="5662"/>
          <w:tab w:val="left" w:pos="6803"/>
          <w:tab w:val="left" w:pos="7659"/>
          <w:tab w:val="left" w:pos="8601"/>
          <w:tab w:val="left" w:pos="9507"/>
          <w:tab w:val="left" w:pos="10521"/>
        </w:tabs>
        <w:spacing w:before="100"/>
        <w:ind w:left="33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1,250.00</w:t>
      </w:r>
      <w:r>
        <w:rPr>
          <w:w w:val="105"/>
        </w:rPr>
        <w:tab/>
      </w:r>
      <w:r>
        <w:rPr>
          <w:w w:val="105"/>
        </w:rPr>
        <w:t>1,250.00</w:t>
      </w:r>
      <w:r>
        <w:rPr>
          <w:w w:val="105"/>
        </w:rPr>
        <w:tab/>
      </w:r>
      <w:r>
        <w:rPr>
          <w:w w:val="105"/>
        </w:rPr>
        <w:t>1,250.00</w:t>
      </w:r>
      <w:r>
        <w:rPr>
          <w:w w:val="105"/>
        </w:rPr>
        <w:tab/>
      </w:r>
      <w:r>
        <w:rPr>
          <w:w w:val="105"/>
        </w:rPr>
        <w:t>1,250.00</w:t>
      </w:r>
      <w:r>
        <w:rPr>
          <w:w w:val="105"/>
        </w:rPr>
        <w:tab/>
      </w:r>
      <w:r>
        <w:rPr>
          <w:w w:val="105"/>
        </w:rPr>
        <w:t>1,250.00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147"/>
          <w:tab w:val="left" w:pos="2914"/>
          <w:tab w:val="left" w:pos="3785"/>
          <w:tab w:val="left" w:pos="4673"/>
          <w:tab w:val="left" w:pos="5662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39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330.00</w:t>
      </w:r>
      <w:r>
        <w:rPr>
          <w:w w:val="105"/>
        </w:rPr>
        <w:tab/>
      </w:r>
      <w:r>
        <w:rPr>
          <w:w w:val="105"/>
        </w:rPr>
        <w:t>1,511.00</w:t>
      </w:r>
      <w:r>
        <w:rPr>
          <w:w w:val="105"/>
        </w:rPr>
        <w:tab/>
      </w:r>
      <w:r>
        <w:rPr>
          <w:w w:val="105"/>
        </w:rPr>
        <w:t>1,861.00</w:t>
      </w:r>
      <w:r>
        <w:rPr>
          <w:w w:val="105"/>
        </w:rPr>
        <w:tab/>
      </w:r>
      <w:r>
        <w:rPr>
          <w:w w:val="105"/>
        </w:rPr>
        <w:t>1,951.16</w:t>
      </w:r>
      <w:r>
        <w:rPr>
          <w:w w:val="105"/>
        </w:rPr>
        <w:tab/>
      </w:r>
      <w:r>
        <w:rPr>
          <w:w w:val="105"/>
        </w:rPr>
        <w:t>2,344.16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858"/>
          <w:tab w:val="left" w:pos="5847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39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858"/>
          <w:tab w:val="left" w:pos="5847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39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858"/>
          <w:tab w:val="left" w:pos="5847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39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858"/>
          <w:tab w:val="left" w:pos="5847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39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134" w:space="1362"/>
            <w:col w:w="10824"/>
          </w:cols>
        </w:sectPr>
      </w:pPr>
    </w:p>
    <w:p>
      <w:pPr>
        <w:tabs>
          <w:tab w:val="left" w:pos="4835"/>
          <w:tab w:val="left" w:pos="5861"/>
          <w:tab w:val="left" w:pos="6511"/>
          <w:tab w:val="left" w:pos="7357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183-SERVICIOS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JURÍDICOS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20,000.00</w:t>
      </w:r>
      <w:r>
        <w:rPr>
          <w:w w:val="105"/>
          <w:sz w:val="10"/>
        </w:rPr>
        <w:tab/>
      </w:r>
      <w:r>
        <w:rPr>
          <w:w w:val="105"/>
          <w:sz w:val="10"/>
        </w:rPr>
        <w:t>30,000.00</w:t>
      </w:r>
      <w:r>
        <w:rPr>
          <w:w w:val="105"/>
          <w:sz w:val="10"/>
        </w:rPr>
        <w:tab/>
      </w:r>
      <w:r>
        <w:rPr>
          <w:w w:val="105"/>
          <w:sz w:val="10"/>
        </w:rPr>
        <w:t>40,000.00</w:t>
      </w:r>
      <w:r>
        <w:rPr>
          <w:w w:val="105"/>
          <w:sz w:val="10"/>
        </w:rPr>
        <w:tab/>
      </w: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sz w:val="10"/>
        </w:rPr>
        <w:t>60,000.00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40" w:right="36" w:firstLine="0"/>
        <w:jc w:val="left"/>
        <w:rPr>
          <w:sz w:val="14"/>
        </w:rPr>
      </w:pPr>
      <w:r>
        <w:rPr>
          <w:sz w:val="14"/>
        </w:rPr>
        <w:t>186-SERVICIOS DE INFORMÁTICA Y</w:t>
      </w:r>
      <w:r>
        <w:rPr>
          <w:spacing w:val="-32"/>
          <w:sz w:val="14"/>
        </w:rPr>
        <w:t xml:space="preserve"> </w:t>
      </w:r>
      <w:r>
        <w:rPr>
          <w:sz w:val="14"/>
        </w:rPr>
        <w:t>SISTEMAS COMPUTARIZADOS</w:t>
      </w:r>
    </w:p>
    <w:p>
      <w:pPr>
        <w:pStyle w:val="7"/>
        <w:tabs>
          <w:tab w:val="left" w:pos="1180"/>
          <w:tab w:val="left" w:pos="2015"/>
          <w:tab w:val="left" w:pos="2861"/>
          <w:tab w:val="left" w:pos="3732"/>
          <w:tab w:val="left" w:pos="4620"/>
          <w:tab w:val="left" w:pos="5609"/>
          <w:tab w:val="left" w:pos="6803"/>
          <w:tab w:val="left" w:pos="7659"/>
          <w:tab w:val="left" w:pos="8601"/>
          <w:tab w:val="left" w:pos="9507"/>
          <w:tab w:val="left" w:pos="10521"/>
        </w:tabs>
        <w:spacing w:before="100"/>
        <w:ind w:left="34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9,000.00</w:t>
      </w:r>
      <w:r>
        <w:rPr>
          <w:w w:val="105"/>
        </w:rPr>
        <w:tab/>
      </w:r>
      <w:r>
        <w:rPr>
          <w:w w:val="105"/>
        </w:rPr>
        <w:t>15,000.00</w:t>
      </w:r>
      <w:r>
        <w:rPr>
          <w:w w:val="105"/>
        </w:rPr>
        <w:tab/>
      </w:r>
      <w:r>
        <w:rPr>
          <w:w w:val="105"/>
        </w:rPr>
        <w:t>21,000.00</w:t>
      </w:r>
      <w:r>
        <w:rPr>
          <w:w w:val="105"/>
        </w:rPr>
        <w:tab/>
      </w:r>
      <w:r>
        <w:rPr>
          <w:w w:val="105"/>
        </w:rPr>
        <w:t>27,000.00</w:t>
      </w:r>
      <w:r>
        <w:rPr>
          <w:w w:val="105"/>
        </w:rPr>
        <w:tab/>
      </w:r>
      <w:r>
        <w:rPr>
          <w:w w:val="105"/>
        </w:rPr>
        <w:t>33,000.00</w:t>
      </w:r>
      <w:r>
        <w:rPr>
          <w:w w:val="105"/>
        </w:rPr>
        <w:tab/>
      </w:r>
      <w:r>
        <w:rPr>
          <w:w w:val="105"/>
        </w:rPr>
        <w:t>39,000.00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2742" w:space="1753"/>
            <w:col w:w="10825"/>
          </w:cols>
        </w:sectPr>
      </w:pPr>
    </w:p>
    <w:p>
      <w:pPr>
        <w:tabs>
          <w:tab w:val="left" w:pos="4835"/>
          <w:tab w:val="left" w:pos="5623"/>
          <w:tab w:val="left" w:pos="6511"/>
          <w:tab w:val="left" w:pos="7357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189-OTROS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ESTUDIOS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Y/O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SERVICIOS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10,500.00</w:t>
      </w:r>
      <w:r>
        <w:rPr>
          <w:w w:val="105"/>
          <w:sz w:val="10"/>
        </w:rPr>
        <w:tab/>
      </w:r>
      <w:r>
        <w:rPr>
          <w:w w:val="105"/>
          <w:sz w:val="10"/>
        </w:rPr>
        <w:t>17,500.00</w:t>
      </w:r>
      <w:r>
        <w:rPr>
          <w:w w:val="105"/>
          <w:sz w:val="10"/>
        </w:rPr>
        <w:tab/>
      </w:r>
      <w:r>
        <w:rPr>
          <w:w w:val="105"/>
          <w:sz w:val="10"/>
        </w:rPr>
        <w:t>24,500.00</w:t>
      </w:r>
      <w:r>
        <w:rPr>
          <w:w w:val="105"/>
          <w:sz w:val="10"/>
        </w:rPr>
        <w:tab/>
      </w:r>
      <w:r>
        <w:rPr>
          <w:w w:val="105"/>
          <w:sz w:val="10"/>
        </w:rPr>
        <w:t>31,500.00</w:t>
      </w:r>
      <w:r>
        <w:rPr>
          <w:w w:val="105"/>
          <w:sz w:val="10"/>
        </w:rPr>
        <w:tab/>
      </w:r>
      <w:r>
        <w:rPr>
          <w:w w:val="105"/>
          <w:sz w:val="10"/>
        </w:rPr>
        <w:t>38,500.00</w:t>
      </w:r>
      <w:r>
        <w:rPr>
          <w:w w:val="105"/>
          <w:sz w:val="10"/>
        </w:rPr>
        <w:tab/>
      </w:r>
      <w:r>
        <w:rPr>
          <w:w w:val="105"/>
          <w:sz w:val="10"/>
        </w:rPr>
        <w:t>45,500.00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40" w:right="33" w:firstLine="0"/>
        <w:jc w:val="left"/>
        <w:rPr>
          <w:sz w:val="14"/>
        </w:rPr>
      </w:pPr>
      <w:r>
        <w:rPr>
          <w:sz w:val="14"/>
        </w:rPr>
        <w:t>191-PRIMAS Y</w:t>
      </w:r>
      <w:r>
        <w:rPr>
          <w:spacing w:val="1"/>
          <w:sz w:val="14"/>
        </w:rPr>
        <w:t xml:space="preserve"> </w:t>
      </w:r>
      <w:r>
        <w:rPr>
          <w:sz w:val="14"/>
        </w:rPr>
        <w:t>GASTOS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SEGUROS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-32"/>
          <w:sz w:val="14"/>
        </w:rPr>
        <w:t xml:space="preserve"> </w:t>
      </w:r>
      <w:r>
        <w:rPr>
          <w:sz w:val="14"/>
        </w:rPr>
        <w:t>FIANZAS</w:t>
      </w:r>
    </w:p>
    <w:p>
      <w:pPr>
        <w:pStyle w:val="7"/>
        <w:tabs>
          <w:tab w:val="left" w:pos="1127"/>
          <w:tab w:val="left" w:pos="2015"/>
          <w:tab w:val="left" w:pos="2861"/>
          <w:tab w:val="left" w:pos="3732"/>
          <w:tab w:val="left" w:pos="4620"/>
          <w:tab w:val="left" w:pos="5609"/>
          <w:tab w:val="left" w:pos="6803"/>
          <w:tab w:val="left" w:pos="7659"/>
          <w:tab w:val="left" w:pos="8601"/>
          <w:tab w:val="left" w:pos="9507"/>
          <w:tab w:val="left" w:pos="10521"/>
        </w:tabs>
        <w:spacing w:before="100"/>
        <w:ind w:left="34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15,635.00</w:t>
      </w:r>
      <w:r>
        <w:rPr>
          <w:w w:val="105"/>
        </w:rPr>
        <w:tab/>
      </w:r>
      <w:r>
        <w:rPr>
          <w:w w:val="105"/>
        </w:rPr>
        <w:t>15,635.00</w:t>
      </w:r>
      <w:r>
        <w:rPr>
          <w:w w:val="105"/>
        </w:rPr>
        <w:tab/>
      </w:r>
      <w:r>
        <w:rPr>
          <w:w w:val="105"/>
        </w:rPr>
        <w:t>15,635.00</w:t>
      </w:r>
      <w:r>
        <w:rPr>
          <w:w w:val="105"/>
        </w:rPr>
        <w:tab/>
      </w:r>
      <w:r>
        <w:rPr>
          <w:w w:val="105"/>
        </w:rPr>
        <w:t>15,635.00</w:t>
      </w:r>
      <w:r>
        <w:rPr>
          <w:w w:val="105"/>
        </w:rPr>
        <w:tab/>
      </w:r>
      <w:r>
        <w:rPr>
          <w:w w:val="105"/>
        </w:rPr>
        <w:t>15,635.00</w:t>
      </w:r>
      <w:r>
        <w:rPr>
          <w:w w:val="105"/>
        </w:rPr>
        <w:tab/>
      </w:r>
      <w:r>
        <w:rPr>
          <w:w w:val="105"/>
        </w:rPr>
        <w:t>15,635.00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2922" w:space="1573"/>
            <w:col w:w="10825"/>
          </w:cols>
        </w:sect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281"/>
          <w:tab w:val="left" w:pos="9169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195-IMPUESTOS,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DERECHOS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TASAS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1,196.80</w:t>
      </w:r>
      <w:r>
        <w:rPr>
          <w:w w:val="105"/>
          <w:sz w:val="10"/>
        </w:rPr>
        <w:tab/>
      </w:r>
      <w:r>
        <w:rPr>
          <w:w w:val="105"/>
          <w:sz w:val="10"/>
        </w:rPr>
        <w:t>1,207.80</w:t>
      </w:r>
      <w:r>
        <w:rPr>
          <w:w w:val="105"/>
          <w:sz w:val="10"/>
        </w:rPr>
        <w:tab/>
      </w:r>
      <w:r>
        <w:rPr>
          <w:w w:val="105"/>
          <w:sz w:val="10"/>
        </w:rPr>
        <w:t>2,498.60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 w:line="312" w:lineRule="auto"/>
        <w:ind w:left="5498" w:right="2375" w:firstLine="124"/>
        <w:jc w:val="left"/>
        <w:rPr>
          <w:b/>
          <w:sz w:val="16"/>
        </w:rPr>
      </w:pPr>
      <w:r>
        <w:rPr>
          <w:b/>
          <w:sz w:val="16"/>
        </w:rPr>
        <w:t>Expresado en Quetzales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3/08/2022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14:45.56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60" w:bottom="920" w:left="260" w:header="509" w:footer="721" w:gutter="0"/>
          <w:cols w:equalWidth="0" w:num="3">
            <w:col w:w="9888" w:space="40"/>
            <w:col w:w="3901" w:space="39"/>
            <w:col w:w="1452"/>
          </w:cols>
        </w:sectPr>
      </w:pPr>
    </w:p>
    <w:p>
      <w:pPr>
        <w:tabs>
          <w:tab w:val="right" w:pos="1640"/>
        </w:tabs>
        <w:spacing w:before="0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12" o:spid="_x0000_s1031" o:spt="1" style="position:absolute;left:0pt;margin-left:23.25pt;margin-top:9.8pt;height:2pt;width:750.75pt;mso-position-horizontal-relative:page;z-index:2516613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pStyle w:val="3"/>
        <w:spacing w:before="58"/>
      </w:pPr>
      <w:r>
        <w:t>ENTIDAD</w:t>
      </w:r>
      <w:r>
        <w:rPr>
          <w:spacing w:val="3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Ejecutora</w:t>
      </w:r>
      <w:r>
        <w:rPr>
          <w:spacing w:val="-3"/>
        </w:rPr>
        <w:t xml:space="preserve"> </w:t>
      </w:r>
      <w:r>
        <w:t>*</w:t>
      </w:r>
    </w:p>
    <w:p>
      <w:pPr>
        <w:tabs>
          <w:tab w:val="left" w:pos="766"/>
        </w:tabs>
        <w:spacing w:before="2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0" w:line="183" w:lineRule="exact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Julio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3">
            <w:col w:w="2540" w:space="3110"/>
            <w:col w:w="887" w:space="68"/>
            <w:col w:w="8715"/>
          </w:cols>
        </w:sectPr>
      </w:pPr>
    </w:p>
    <w:p>
      <w:pPr>
        <w:pStyle w:val="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5">
            <w:col w:w="825" w:space="3822"/>
            <w:col w:w="579" w:space="189"/>
            <w:col w:w="7102" w:space="125"/>
            <w:col w:w="702" w:space="40"/>
            <w:col w:w="1936"/>
          </w:cols>
        </w:sectPr>
      </w:pPr>
    </w:p>
    <w:p>
      <w:pPr>
        <w:pStyle w:val="7"/>
        <w:spacing w:before="2" w:after="1"/>
        <w:rPr>
          <w:sz w:val="12"/>
        </w:rPr>
      </w:pPr>
    </w:p>
    <w:p>
      <w:pPr>
        <w:pStyle w:val="7"/>
        <w:spacing w:line="40" w:lineRule="exact"/>
        <w:ind w:left="205"/>
        <w:rPr>
          <w:sz w:val="4"/>
        </w:rPr>
      </w:pPr>
      <w:r>
        <w:rPr>
          <w:position w:val="0"/>
          <w:sz w:val="4"/>
        </w:rPr>
        <w:pict>
          <v:group id="docshapegroup13" o:spid="_x0000_s1032" o:spt="203" style="height:2pt;width:750.75pt;" coordsize="15015,40">
            <o:lock v:ext="edit"/>
            <v:rect id="docshape14" o:spid="_x0000_s1033" o:spt="1" style="position:absolute;left:0;top:0;height:40;width:15015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tabs>
          <w:tab w:val="left" w:pos="4835"/>
          <w:tab w:val="left" w:pos="5861"/>
          <w:tab w:val="left" w:pos="6749"/>
          <w:tab w:val="left" w:pos="7595"/>
          <w:tab w:val="left" w:pos="8281"/>
          <w:tab w:val="left" w:pos="9169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79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196-SERVICIOS DE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ATENCIÓN Y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PROTOCOLO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4,455.00</w:t>
      </w:r>
      <w:r>
        <w:rPr>
          <w:w w:val="105"/>
          <w:sz w:val="10"/>
        </w:rPr>
        <w:tab/>
      </w:r>
      <w:r>
        <w:rPr>
          <w:w w:val="105"/>
          <w:sz w:val="10"/>
        </w:rPr>
        <w:t>4,455.00</w:t>
      </w:r>
      <w:r>
        <w:rPr>
          <w:w w:val="105"/>
          <w:sz w:val="10"/>
        </w:rPr>
        <w:tab/>
      </w:r>
      <w:r>
        <w:rPr>
          <w:w w:val="105"/>
          <w:sz w:val="10"/>
        </w:rPr>
        <w:t>4,455.00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676"/>
          <w:tab w:val="left" w:pos="6564"/>
          <w:tab w:val="left" w:pos="7410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211-ALIMENTOS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PARA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PERSONAS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6,016.45</w:t>
      </w:r>
      <w:r>
        <w:rPr>
          <w:w w:val="105"/>
          <w:sz w:val="10"/>
        </w:rPr>
        <w:tab/>
      </w:r>
      <w:r>
        <w:rPr>
          <w:w w:val="105"/>
          <w:sz w:val="10"/>
        </w:rPr>
        <w:t>6,112.45</w:t>
      </w:r>
      <w:r>
        <w:rPr>
          <w:w w:val="105"/>
          <w:sz w:val="10"/>
        </w:rPr>
        <w:tab/>
      </w:r>
      <w:r>
        <w:rPr>
          <w:w w:val="105"/>
          <w:sz w:val="10"/>
        </w:rPr>
        <w:t>6,282.45</w:t>
      </w:r>
      <w:r>
        <w:rPr>
          <w:w w:val="105"/>
          <w:sz w:val="10"/>
        </w:rPr>
        <w:tab/>
      </w:r>
      <w:r>
        <w:rPr>
          <w:w w:val="105"/>
          <w:sz w:val="10"/>
        </w:rPr>
        <w:t>10,373.75</w:t>
      </w:r>
      <w:r>
        <w:rPr>
          <w:w w:val="105"/>
          <w:sz w:val="10"/>
        </w:rPr>
        <w:tab/>
      </w:r>
      <w:r>
        <w:rPr>
          <w:w w:val="105"/>
          <w:sz w:val="10"/>
        </w:rPr>
        <w:t>10,529.75</w:t>
      </w:r>
      <w:r>
        <w:rPr>
          <w:w w:val="105"/>
          <w:sz w:val="10"/>
        </w:rPr>
        <w:tab/>
      </w:r>
      <w:r>
        <w:rPr>
          <w:w w:val="105"/>
          <w:sz w:val="10"/>
        </w:rPr>
        <w:t>12,679.05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232-ACABADOS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TEXTILES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2.70</w:t>
      </w:r>
      <w:r>
        <w:rPr>
          <w:w w:val="105"/>
          <w:sz w:val="10"/>
        </w:rPr>
        <w:tab/>
      </w:r>
      <w:r>
        <w:rPr>
          <w:w w:val="105"/>
          <w:sz w:val="10"/>
        </w:rPr>
        <w:t>2.70</w:t>
      </w:r>
      <w:r>
        <w:rPr>
          <w:w w:val="105"/>
          <w:sz w:val="10"/>
        </w:rPr>
        <w:tab/>
      </w:r>
      <w:r>
        <w:rPr>
          <w:w w:val="105"/>
          <w:sz w:val="10"/>
        </w:rPr>
        <w:t>2.70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357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233-PRENDAS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VESTIR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15,445.00</w:t>
      </w:r>
      <w:r>
        <w:rPr>
          <w:w w:val="105"/>
          <w:sz w:val="10"/>
        </w:rPr>
        <w:tab/>
      </w:r>
      <w:r>
        <w:rPr>
          <w:w w:val="105"/>
          <w:sz w:val="10"/>
        </w:rPr>
        <w:t>15,445.00</w:t>
      </w:r>
      <w:r>
        <w:rPr>
          <w:w w:val="105"/>
          <w:sz w:val="10"/>
        </w:rPr>
        <w:tab/>
      </w:r>
      <w:r>
        <w:rPr>
          <w:w w:val="105"/>
          <w:sz w:val="10"/>
        </w:rPr>
        <w:t>15,445.00</w:t>
      </w:r>
      <w:r>
        <w:rPr>
          <w:w w:val="105"/>
          <w:sz w:val="10"/>
        </w:rPr>
        <w:tab/>
      </w:r>
      <w:r>
        <w:rPr>
          <w:w w:val="105"/>
          <w:sz w:val="10"/>
        </w:rPr>
        <w:t>15,445.00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676"/>
          <w:tab w:val="left" w:pos="6564"/>
          <w:tab w:val="left" w:pos="7410"/>
          <w:tab w:val="left" w:pos="8281"/>
          <w:tab w:val="left" w:pos="9169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241-PAPEL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ESCRITORIO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1,845.00</w:t>
      </w:r>
      <w:r>
        <w:rPr>
          <w:w w:val="105"/>
          <w:sz w:val="10"/>
        </w:rPr>
        <w:tab/>
      </w:r>
      <w:r>
        <w:rPr>
          <w:w w:val="105"/>
          <w:sz w:val="10"/>
        </w:rPr>
        <w:t>1,845.00</w:t>
      </w:r>
      <w:r>
        <w:rPr>
          <w:w w:val="105"/>
          <w:sz w:val="10"/>
        </w:rPr>
        <w:tab/>
      </w:r>
      <w:r>
        <w:rPr>
          <w:w w:val="105"/>
          <w:sz w:val="10"/>
        </w:rPr>
        <w:t>1,845.00</w:t>
      </w:r>
      <w:r>
        <w:rPr>
          <w:w w:val="105"/>
          <w:sz w:val="10"/>
        </w:rPr>
        <w:tab/>
      </w:r>
      <w:r>
        <w:rPr>
          <w:w w:val="105"/>
          <w:sz w:val="10"/>
        </w:rPr>
        <w:t>4,190.00</w:t>
      </w:r>
      <w:r>
        <w:rPr>
          <w:w w:val="105"/>
          <w:sz w:val="10"/>
        </w:rPr>
        <w:tab/>
      </w:r>
      <w:r>
        <w:rPr>
          <w:w w:val="105"/>
          <w:sz w:val="10"/>
        </w:rPr>
        <w:t>4,190.00</w:t>
      </w:r>
      <w:r>
        <w:rPr>
          <w:w w:val="105"/>
          <w:sz w:val="10"/>
        </w:rPr>
        <w:tab/>
      </w:r>
      <w:r>
        <w:rPr>
          <w:w w:val="105"/>
          <w:sz w:val="10"/>
        </w:rPr>
        <w:t>4,190.00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39" w:right="0" w:firstLine="0"/>
        <w:jc w:val="left"/>
        <w:rPr>
          <w:sz w:val="14"/>
        </w:rPr>
      </w:pPr>
      <w:r>
        <w:rPr>
          <w:sz w:val="14"/>
        </w:rPr>
        <w:t>242-PAPELES</w:t>
      </w:r>
      <w:r>
        <w:rPr>
          <w:spacing w:val="1"/>
          <w:sz w:val="14"/>
        </w:rPr>
        <w:t xml:space="preserve"> </w:t>
      </w:r>
      <w:r>
        <w:rPr>
          <w:sz w:val="14"/>
        </w:rPr>
        <w:t>COMERCIALES,</w:t>
      </w:r>
      <w:r>
        <w:rPr>
          <w:spacing w:val="1"/>
          <w:sz w:val="14"/>
        </w:rPr>
        <w:t xml:space="preserve"> </w:t>
      </w:r>
      <w:r>
        <w:rPr>
          <w:sz w:val="14"/>
        </w:rPr>
        <w:t>CARTULINAS,</w:t>
      </w:r>
      <w:r>
        <w:rPr>
          <w:spacing w:val="-32"/>
          <w:sz w:val="14"/>
        </w:rPr>
        <w:t xml:space="preserve"> </w:t>
      </w:r>
      <w:r>
        <w:rPr>
          <w:sz w:val="14"/>
        </w:rPr>
        <w:t>CARTONES Y OTROS</w:t>
      </w: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858"/>
          <w:tab w:val="left" w:pos="5847"/>
          <w:tab w:val="left" w:pos="6803"/>
          <w:tab w:val="left" w:pos="7659"/>
          <w:tab w:val="left" w:pos="8601"/>
          <w:tab w:val="left" w:pos="9507"/>
          <w:tab w:val="left" w:pos="10521"/>
        </w:tabs>
        <w:spacing w:before="100"/>
        <w:ind w:left="33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263" w:space="1232"/>
            <w:col w:w="10825"/>
          </w:cols>
        </w:sectPr>
      </w:pPr>
    </w:p>
    <w:p>
      <w:pPr>
        <w:tabs>
          <w:tab w:val="left" w:pos="4835"/>
          <w:tab w:val="left" w:pos="5755"/>
          <w:tab w:val="left" w:pos="6643"/>
          <w:tab w:val="left" w:pos="7489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243-PRODUCTOS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PAPEL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O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CARTÓN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951.50</w:t>
      </w:r>
      <w:r>
        <w:rPr>
          <w:w w:val="105"/>
          <w:sz w:val="10"/>
        </w:rPr>
        <w:tab/>
      </w:r>
      <w:r>
        <w:rPr>
          <w:w w:val="105"/>
          <w:sz w:val="10"/>
        </w:rPr>
        <w:t>951.50</w:t>
      </w:r>
      <w:r>
        <w:rPr>
          <w:w w:val="105"/>
          <w:sz w:val="10"/>
        </w:rPr>
        <w:tab/>
      </w:r>
      <w:r>
        <w:rPr>
          <w:w w:val="105"/>
          <w:sz w:val="10"/>
        </w:rPr>
        <w:t>951.50</w:t>
      </w:r>
      <w:r>
        <w:rPr>
          <w:w w:val="105"/>
          <w:sz w:val="10"/>
        </w:rPr>
        <w:tab/>
      </w:r>
      <w:r>
        <w:rPr>
          <w:w w:val="105"/>
          <w:sz w:val="10"/>
        </w:rPr>
        <w:t>10,688.75</w:t>
      </w:r>
      <w:r>
        <w:rPr>
          <w:w w:val="105"/>
          <w:sz w:val="10"/>
        </w:rPr>
        <w:tab/>
      </w:r>
      <w:r>
        <w:rPr>
          <w:w w:val="105"/>
          <w:sz w:val="10"/>
        </w:rPr>
        <w:t>10,688.75</w:t>
      </w:r>
      <w:r>
        <w:rPr>
          <w:w w:val="105"/>
          <w:sz w:val="10"/>
        </w:rPr>
        <w:tab/>
      </w:r>
      <w:r>
        <w:rPr>
          <w:w w:val="105"/>
          <w:sz w:val="10"/>
        </w:rPr>
        <w:t>11,038.75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489"/>
          <w:tab w:val="left" w:pos="8360"/>
          <w:tab w:val="left" w:pos="9248"/>
          <w:tab w:val="left" w:pos="10237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244-PRODUCTOS DE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ARTES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GRÁFICAS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157.50</w:t>
      </w:r>
      <w:r>
        <w:rPr>
          <w:w w:val="105"/>
          <w:sz w:val="10"/>
        </w:rPr>
        <w:tab/>
      </w:r>
      <w:r>
        <w:rPr>
          <w:w w:val="105"/>
          <w:sz w:val="10"/>
        </w:rPr>
        <w:t>157.50</w:t>
      </w:r>
      <w:r>
        <w:rPr>
          <w:w w:val="105"/>
          <w:sz w:val="10"/>
        </w:rPr>
        <w:tab/>
      </w:r>
      <w:r>
        <w:rPr>
          <w:w w:val="105"/>
          <w:sz w:val="10"/>
        </w:rPr>
        <w:t>157.50</w:t>
      </w:r>
      <w:r>
        <w:rPr>
          <w:w w:val="105"/>
          <w:sz w:val="10"/>
        </w:rPr>
        <w:tab/>
      </w:r>
      <w:r>
        <w:rPr>
          <w:w w:val="105"/>
          <w:sz w:val="10"/>
        </w:rPr>
        <w:t>656.50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755"/>
          <w:tab w:val="left" w:pos="6643"/>
          <w:tab w:val="left" w:pos="7410"/>
          <w:tab w:val="left" w:pos="8281"/>
          <w:tab w:val="left" w:pos="9169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245-LIBROS,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REVISTAS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PERIÓDICOS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300.00</w:t>
      </w:r>
      <w:r>
        <w:rPr>
          <w:w w:val="105"/>
          <w:sz w:val="10"/>
        </w:rPr>
        <w:tab/>
      </w:r>
      <w:r>
        <w:rPr>
          <w:w w:val="105"/>
          <w:sz w:val="10"/>
        </w:rPr>
        <w:t>300.00</w:t>
      </w:r>
      <w:r>
        <w:rPr>
          <w:w w:val="105"/>
          <w:sz w:val="10"/>
        </w:rPr>
        <w:tab/>
      </w:r>
      <w:r>
        <w:rPr>
          <w:w w:val="105"/>
          <w:sz w:val="10"/>
        </w:rPr>
        <w:t>1,095.00</w:t>
      </w:r>
      <w:r>
        <w:rPr>
          <w:w w:val="105"/>
          <w:sz w:val="10"/>
        </w:rPr>
        <w:tab/>
      </w:r>
      <w:r>
        <w:rPr>
          <w:w w:val="105"/>
          <w:sz w:val="10"/>
        </w:rPr>
        <w:t>1,095.00</w:t>
      </w:r>
      <w:r>
        <w:rPr>
          <w:w w:val="105"/>
          <w:sz w:val="10"/>
        </w:rPr>
        <w:tab/>
      </w:r>
      <w:r>
        <w:rPr>
          <w:w w:val="105"/>
          <w:sz w:val="10"/>
        </w:rPr>
        <w:t>1,095.00</w:t>
      </w:r>
      <w:r>
        <w:rPr>
          <w:w w:val="105"/>
          <w:sz w:val="10"/>
        </w:rPr>
        <w:tab/>
      </w:r>
      <w:r>
        <w:rPr>
          <w:w w:val="105"/>
          <w:sz w:val="10"/>
        </w:rPr>
        <w:t>1,095.00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643"/>
          <w:tab w:val="left" w:pos="7489"/>
          <w:tab w:val="left" w:pos="8360"/>
          <w:tab w:val="left" w:pos="9169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253-LLANTAS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NEUMÁTICOS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604.00</w:t>
      </w:r>
      <w:r>
        <w:rPr>
          <w:w w:val="105"/>
          <w:sz w:val="10"/>
        </w:rPr>
        <w:tab/>
      </w:r>
      <w:r>
        <w:rPr>
          <w:w w:val="105"/>
          <w:sz w:val="10"/>
        </w:rPr>
        <w:t>604.00</w:t>
      </w:r>
      <w:r>
        <w:rPr>
          <w:w w:val="105"/>
          <w:sz w:val="10"/>
        </w:rPr>
        <w:tab/>
      </w:r>
      <w:r>
        <w:rPr>
          <w:w w:val="105"/>
          <w:sz w:val="10"/>
        </w:rPr>
        <w:t>604.00</w:t>
      </w:r>
      <w:r>
        <w:rPr>
          <w:w w:val="105"/>
          <w:sz w:val="10"/>
        </w:rPr>
        <w:tab/>
      </w:r>
      <w:r>
        <w:rPr>
          <w:w w:val="105"/>
          <w:sz w:val="10"/>
        </w:rPr>
        <w:t>6,870.40</w:t>
      </w:r>
      <w:r>
        <w:rPr>
          <w:w w:val="105"/>
          <w:sz w:val="10"/>
        </w:rPr>
        <w:tab/>
      </w:r>
      <w:r>
        <w:rPr>
          <w:w w:val="105"/>
          <w:sz w:val="10"/>
        </w:rPr>
        <w:t>6,870.40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254-ARTÍCULOS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CAUCHO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410"/>
          <w:tab w:val="left" w:pos="8281"/>
          <w:tab w:val="left" w:pos="9169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261-ELEMENTOS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COMPUESTOS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QUÍMICOS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1,920.00</w:t>
      </w:r>
      <w:r>
        <w:rPr>
          <w:w w:val="105"/>
          <w:sz w:val="10"/>
        </w:rPr>
        <w:tab/>
      </w:r>
      <w:r>
        <w:rPr>
          <w:w w:val="105"/>
          <w:sz w:val="10"/>
        </w:rPr>
        <w:t>1,920.00</w:t>
      </w:r>
      <w:r>
        <w:rPr>
          <w:w w:val="105"/>
          <w:sz w:val="10"/>
        </w:rPr>
        <w:tab/>
      </w:r>
      <w:r>
        <w:rPr>
          <w:w w:val="105"/>
          <w:sz w:val="10"/>
        </w:rPr>
        <w:t>1,920.00</w:t>
      </w:r>
      <w:r>
        <w:rPr>
          <w:w w:val="105"/>
          <w:sz w:val="10"/>
        </w:rPr>
        <w:tab/>
      </w:r>
      <w:r>
        <w:rPr>
          <w:w w:val="105"/>
          <w:sz w:val="10"/>
        </w:rPr>
        <w:t>2,155.00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643"/>
          <w:tab w:val="left" w:pos="7489"/>
          <w:tab w:val="left" w:pos="8281"/>
          <w:tab w:val="left" w:pos="9169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262-COMBUSTIBLES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4"/>
          <w:position w:val="-3"/>
          <w:sz w:val="14"/>
        </w:rPr>
        <w:t xml:space="preserve"> </w:t>
      </w:r>
      <w:r>
        <w:rPr>
          <w:position w:val="-3"/>
          <w:sz w:val="14"/>
        </w:rPr>
        <w:t>LUBRICANTES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257.30</w:t>
      </w:r>
      <w:r>
        <w:rPr>
          <w:w w:val="105"/>
          <w:sz w:val="10"/>
        </w:rPr>
        <w:tab/>
      </w:r>
      <w:r>
        <w:rPr>
          <w:w w:val="105"/>
          <w:sz w:val="10"/>
        </w:rPr>
        <w:t>987.30</w:t>
      </w:r>
      <w:r>
        <w:rPr>
          <w:w w:val="105"/>
          <w:sz w:val="10"/>
        </w:rPr>
        <w:tab/>
      </w:r>
      <w:r>
        <w:rPr>
          <w:w w:val="105"/>
          <w:sz w:val="10"/>
        </w:rPr>
        <w:t>1,274.45</w:t>
      </w:r>
      <w:r>
        <w:rPr>
          <w:w w:val="105"/>
          <w:sz w:val="10"/>
        </w:rPr>
        <w:tab/>
      </w:r>
      <w:r>
        <w:rPr>
          <w:w w:val="105"/>
          <w:sz w:val="10"/>
        </w:rPr>
        <w:t>1,274.45</w:t>
      </w:r>
      <w:r>
        <w:rPr>
          <w:w w:val="105"/>
          <w:sz w:val="10"/>
        </w:rPr>
        <w:tab/>
      </w:r>
      <w:r>
        <w:rPr>
          <w:w w:val="105"/>
          <w:sz w:val="10"/>
        </w:rPr>
        <w:t>2,236.45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39" w:right="31" w:firstLine="0"/>
        <w:jc w:val="left"/>
        <w:rPr>
          <w:sz w:val="14"/>
        </w:rPr>
      </w:pPr>
      <w:r>
        <w:rPr>
          <w:sz w:val="14"/>
        </w:rPr>
        <w:t>264-INSECTICIDAS,</w:t>
      </w:r>
      <w:r>
        <w:rPr>
          <w:spacing w:val="3"/>
          <w:sz w:val="14"/>
        </w:rPr>
        <w:t xml:space="preserve"> </w:t>
      </w:r>
      <w:r>
        <w:rPr>
          <w:sz w:val="14"/>
        </w:rPr>
        <w:t>FUMIGANTES</w:t>
      </w:r>
      <w:r>
        <w:rPr>
          <w:spacing w:val="3"/>
          <w:sz w:val="14"/>
        </w:rPr>
        <w:t xml:space="preserve"> </w:t>
      </w:r>
      <w:r>
        <w:rPr>
          <w:sz w:val="14"/>
        </w:rPr>
        <w:t>Y</w:t>
      </w:r>
      <w:r>
        <w:rPr>
          <w:spacing w:val="-32"/>
          <w:sz w:val="14"/>
        </w:rPr>
        <w:t xml:space="preserve"> </w:t>
      </w:r>
      <w:r>
        <w:rPr>
          <w:sz w:val="14"/>
        </w:rPr>
        <w:t>SIMILARES</w:t>
      </w:r>
    </w:p>
    <w:p>
      <w:pPr>
        <w:spacing w:before="61" w:line="312" w:lineRule="auto"/>
        <w:ind w:left="339" w:right="146" w:firstLine="0"/>
        <w:jc w:val="left"/>
        <w:rPr>
          <w:sz w:val="14"/>
        </w:rPr>
      </w:pPr>
      <w:r>
        <w:rPr>
          <w:sz w:val="14"/>
        </w:rPr>
        <w:t>266-PRODUCTOS</w:t>
      </w:r>
      <w:r>
        <w:rPr>
          <w:spacing w:val="2"/>
          <w:sz w:val="14"/>
        </w:rPr>
        <w:t xml:space="preserve"> </w:t>
      </w:r>
      <w:r>
        <w:rPr>
          <w:sz w:val="14"/>
        </w:rPr>
        <w:t>MEDICINALES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-32"/>
          <w:sz w:val="14"/>
        </w:rPr>
        <w:t xml:space="preserve"> </w:t>
      </w:r>
      <w:r>
        <w:rPr>
          <w:sz w:val="14"/>
        </w:rPr>
        <w:t>FARMACÉUTICOS</w:t>
      </w:r>
    </w:p>
    <w:p>
      <w:pPr>
        <w:pStyle w:val="7"/>
        <w:tabs>
          <w:tab w:val="left" w:pos="1259"/>
          <w:tab w:val="left" w:pos="2147"/>
          <w:tab w:val="left" w:pos="2993"/>
          <w:tab w:val="left" w:pos="3864"/>
          <w:tab w:val="left" w:pos="4752"/>
          <w:tab w:val="left" w:pos="5741"/>
          <w:tab w:val="left" w:pos="6803"/>
          <w:tab w:val="left" w:pos="7659"/>
          <w:tab w:val="left" w:pos="8601"/>
          <w:tab w:val="left" w:pos="9507"/>
          <w:tab w:val="left" w:pos="10521"/>
        </w:tabs>
        <w:spacing w:before="100"/>
        <w:ind w:left="33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300.00</w:t>
      </w:r>
      <w:r>
        <w:rPr>
          <w:w w:val="105"/>
        </w:rPr>
        <w:tab/>
      </w:r>
      <w:r>
        <w:rPr>
          <w:w w:val="105"/>
        </w:rPr>
        <w:t>300.00</w:t>
      </w:r>
      <w:r>
        <w:rPr>
          <w:w w:val="105"/>
        </w:rPr>
        <w:tab/>
      </w:r>
      <w:r>
        <w:rPr>
          <w:w w:val="105"/>
        </w:rPr>
        <w:t>300.00</w:t>
      </w:r>
      <w:r>
        <w:rPr>
          <w:w w:val="105"/>
        </w:rPr>
        <w:tab/>
      </w:r>
      <w:r>
        <w:rPr>
          <w:w w:val="105"/>
        </w:rPr>
        <w:t>300.00</w:t>
      </w:r>
      <w:r>
        <w:rPr>
          <w:w w:val="105"/>
        </w:rPr>
        <w:tab/>
      </w:r>
      <w:r>
        <w:rPr>
          <w:w w:val="105"/>
        </w:rPr>
        <w:t>300.00</w:t>
      </w:r>
      <w:r>
        <w:rPr>
          <w:w w:val="105"/>
        </w:rPr>
        <w:tab/>
      </w:r>
      <w:r>
        <w:rPr>
          <w:w w:val="105"/>
        </w:rPr>
        <w:t>300.00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259"/>
          <w:tab w:val="left" w:pos="2147"/>
          <w:tab w:val="left" w:pos="2993"/>
          <w:tab w:val="left" w:pos="3864"/>
          <w:tab w:val="left" w:pos="4752"/>
          <w:tab w:val="left" w:pos="5741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39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525.20</w:t>
      </w:r>
      <w:r>
        <w:rPr>
          <w:w w:val="105"/>
        </w:rPr>
        <w:tab/>
      </w:r>
      <w:r>
        <w:rPr>
          <w:w w:val="105"/>
        </w:rPr>
        <w:t>525.20</w:t>
      </w:r>
      <w:r>
        <w:rPr>
          <w:w w:val="105"/>
        </w:rPr>
        <w:tab/>
      </w:r>
      <w:r>
        <w:rPr>
          <w:w w:val="105"/>
        </w:rPr>
        <w:t>525.20</w:t>
      </w:r>
      <w:r>
        <w:rPr>
          <w:w w:val="105"/>
        </w:rPr>
        <w:tab/>
      </w:r>
      <w:r>
        <w:rPr>
          <w:w w:val="105"/>
        </w:rPr>
        <w:t>525.20</w:t>
      </w:r>
      <w:r>
        <w:rPr>
          <w:w w:val="105"/>
        </w:rPr>
        <w:tab/>
      </w:r>
      <w:r>
        <w:rPr>
          <w:w w:val="105"/>
        </w:rPr>
        <w:t>525.20</w:t>
      </w:r>
      <w:r>
        <w:rPr>
          <w:w w:val="105"/>
        </w:rPr>
        <w:tab/>
      </w:r>
      <w:r>
        <w:rPr>
          <w:w w:val="105"/>
        </w:rPr>
        <w:t>525.20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2718" w:space="1777"/>
            <w:col w:w="10825"/>
          </w:cols>
        </w:sect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267-TINTES,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PINTURAS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COLORANTES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5,943.00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 w:line="312" w:lineRule="auto"/>
        <w:ind w:left="5498" w:right="2375" w:firstLine="124"/>
        <w:jc w:val="left"/>
        <w:rPr>
          <w:b/>
          <w:sz w:val="16"/>
        </w:rPr>
      </w:pPr>
      <w:r>
        <w:rPr>
          <w:b/>
          <w:sz w:val="16"/>
        </w:rPr>
        <w:t>Expresado en Quetzales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3/08/2022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14:45.56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60" w:bottom="920" w:left="260" w:header="509" w:footer="721" w:gutter="0"/>
          <w:cols w:equalWidth="0" w:num="3">
            <w:col w:w="9888" w:space="40"/>
            <w:col w:w="3901" w:space="39"/>
            <w:col w:w="1452"/>
          </w:cols>
        </w:sectPr>
      </w:pPr>
    </w:p>
    <w:p>
      <w:pPr>
        <w:tabs>
          <w:tab w:val="right" w:pos="1640"/>
        </w:tabs>
        <w:spacing w:before="0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15" o:spid="_x0000_s1034" o:spt="1" style="position:absolute;left:0pt;margin-left:23.25pt;margin-top:9.8pt;height:2pt;width:750.75pt;mso-position-horizontal-relative:page;z-index:2516613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pStyle w:val="3"/>
        <w:spacing w:before="58"/>
      </w:pPr>
      <w:r>
        <w:t>ENTIDAD</w:t>
      </w:r>
      <w:r>
        <w:rPr>
          <w:spacing w:val="3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Ejecutora</w:t>
      </w:r>
      <w:r>
        <w:rPr>
          <w:spacing w:val="-3"/>
        </w:rPr>
        <w:t xml:space="preserve"> </w:t>
      </w:r>
      <w:r>
        <w:t>*</w:t>
      </w:r>
    </w:p>
    <w:p>
      <w:pPr>
        <w:tabs>
          <w:tab w:val="left" w:pos="766"/>
        </w:tabs>
        <w:spacing w:before="2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0" w:line="183" w:lineRule="exact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Julio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3">
            <w:col w:w="2540" w:space="3110"/>
            <w:col w:w="887" w:space="68"/>
            <w:col w:w="8715"/>
          </w:cols>
        </w:sectPr>
      </w:pPr>
    </w:p>
    <w:p>
      <w:pPr>
        <w:pStyle w:val="3"/>
      </w:pPr>
      <w:r>
        <w:pict>
          <v:rect id="docshape16" o:spid="_x0000_s1035" o:spt="1" style="position:absolute;left:0pt;margin-left:23.25pt;margin-top:19.05pt;height:2pt;width:750.75pt;mso-position-horizontal-relative:page;z-index:2516623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5">
            <w:col w:w="825" w:space="3822"/>
            <w:col w:w="579" w:space="189"/>
            <w:col w:w="7102" w:space="125"/>
            <w:col w:w="702" w:space="40"/>
            <w:col w:w="1936"/>
          </w:cols>
        </w:sectPr>
      </w:pPr>
    </w:p>
    <w:p>
      <w:pPr>
        <w:pStyle w:val="9"/>
        <w:numPr>
          <w:ilvl w:val="0"/>
          <w:numId w:val="3"/>
        </w:numPr>
        <w:tabs>
          <w:tab w:val="left" w:pos="600"/>
        </w:tabs>
        <w:spacing w:before="281" w:after="0" w:line="312" w:lineRule="auto"/>
        <w:ind w:left="339" w:right="38" w:firstLine="0"/>
        <w:jc w:val="left"/>
        <w:rPr>
          <w:sz w:val="14"/>
        </w:rPr>
      </w:pPr>
      <w:r>
        <w:rPr>
          <w:sz w:val="14"/>
        </w:rPr>
        <w:t>PRODUCTOS PLÁSTICOS, NYLON, VINIL</w:t>
      </w:r>
      <w:r>
        <w:rPr>
          <w:spacing w:val="-32"/>
          <w:sz w:val="14"/>
        </w:rPr>
        <w:t xml:space="preserve"> </w:t>
      </w:r>
      <w:r>
        <w:rPr>
          <w:sz w:val="14"/>
        </w:rPr>
        <w:t>Y</w:t>
      </w:r>
      <w:r>
        <w:rPr>
          <w:spacing w:val="-1"/>
          <w:sz w:val="14"/>
        </w:rPr>
        <w:t xml:space="preserve"> </w:t>
      </w:r>
      <w:r>
        <w:rPr>
          <w:sz w:val="14"/>
        </w:rPr>
        <w:t>P.V.C.</w:t>
      </w:r>
    </w:p>
    <w:p>
      <w:pPr>
        <w:pStyle w:val="9"/>
        <w:numPr>
          <w:ilvl w:val="0"/>
          <w:numId w:val="3"/>
        </w:numPr>
        <w:tabs>
          <w:tab w:val="left" w:pos="600"/>
        </w:tabs>
        <w:spacing w:before="61" w:after="0" w:line="312" w:lineRule="auto"/>
        <w:ind w:left="340" w:right="476" w:firstLine="0"/>
        <w:jc w:val="left"/>
        <w:rPr>
          <w:sz w:val="14"/>
        </w:rPr>
      </w:pPr>
      <w:r>
        <w:rPr>
          <w:sz w:val="14"/>
        </w:rPr>
        <w:t>OTROS PRODUCTOS QUÍMICOS Y</w:t>
      </w:r>
      <w:r>
        <w:rPr>
          <w:spacing w:val="-32"/>
          <w:sz w:val="14"/>
        </w:rPr>
        <w:t xml:space="preserve"> </w:t>
      </w:r>
      <w:r>
        <w:rPr>
          <w:sz w:val="14"/>
        </w:rPr>
        <w:t>CONEXOS</w:t>
      </w:r>
    </w:p>
    <w:p>
      <w:pPr>
        <w:pStyle w:val="7"/>
        <w:tabs>
          <w:tab w:val="left" w:pos="1365"/>
          <w:tab w:val="left" w:pos="2253"/>
          <w:tab w:val="left" w:pos="2993"/>
          <w:tab w:val="left" w:pos="3864"/>
          <w:tab w:val="left" w:pos="4752"/>
          <w:tab w:val="left" w:pos="5741"/>
          <w:tab w:val="left" w:pos="6803"/>
          <w:tab w:val="left" w:pos="7659"/>
          <w:tab w:val="left" w:pos="8601"/>
          <w:tab w:val="left" w:pos="9507"/>
          <w:tab w:val="left" w:pos="10521"/>
        </w:tabs>
        <w:spacing w:before="260"/>
        <w:ind w:left="33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300.00</w:t>
      </w:r>
      <w:r>
        <w:rPr>
          <w:w w:val="105"/>
        </w:rPr>
        <w:tab/>
      </w:r>
      <w:r>
        <w:rPr>
          <w:w w:val="105"/>
        </w:rPr>
        <w:t>554.55</w:t>
      </w:r>
      <w:r>
        <w:rPr>
          <w:w w:val="105"/>
        </w:rPr>
        <w:tab/>
      </w:r>
      <w:r>
        <w:rPr>
          <w:w w:val="105"/>
        </w:rPr>
        <w:t>554.55</w:t>
      </w:r>
      <w:r>
        <w:rPr>
          <w:w w:val="105"/>
        </w:rPr>
        <w:tab/>
      </w:r>
      <w:r>
        <w:rPr>
          <w:w w:val="105"/>
        </w:rPr>
        <w:t>974.55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858"/>
          <w:tab w:val="left" w:pos="5847"/>
          <w:tab w:val="left" w:pos="6803"/>
          <w:tab w:val="left" w:pos="7659"/>
          <w:tab w:val="left" w:pos="8601"/>
          <w:tab w:val="left" w:pos="9507"/>
          <w:tab w:val="left" w:pos="10521"/>
        </w:tabs>
        <w:spacing w:before="365"/>
        <w:ind w:left="34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282" w:space="1213"/>
            <w:col w:w="10825"/>
          </w:cols>
        </w:sect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286-HERRAMIENTAS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MENORES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289-OTROS PRODUCTOS METÁLICOS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755"/>
          <w:tab w:val="left" w:pos="6643"/>
          <w:tab w:val="left" w:pos="7489"/>
          <w:tab w:val="left" w:pos="8360"/>
          <w:tab w:val="left" w:pos="9248"/>
          <w:tab w:val="left" w:pos="10237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291-ÚTILES DE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OFICINA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146.40</w:t>
      </w:r>
      <w:r>
        <w:rPr>
          <w:w w:val="105"/>
          <w:sz w:val="10"/>
        </w:rPr>
        <w:tab/>
      </w:r>
      <w:r>
        <w:rPr>
          <w:w w:val="105"/>
          <w:sz w:val="10"/>
        </w:rPr>
        <w:t>231.40</w:t>
      </w:r>
      <w:r>
        <w:rPr>
          <w:w w:val="105"/>
          <w:sz w:val="10"/>
        </w:rPr>
        <w:tab/>
      </w:r>
      <w:r>
        <w:rPr>
          <w:w w:val="105"/>
          <w:sz w:val="10"/>
        </w:rPr>
        <w:t>368.40</w:t>
      </w:r>
      <w:r>
        <w:rPr>
          <w:w w:val="105"/>
          <w:sz w:val="10"/>
        </w:rPr>
        <w:tab/>
      </w:r>
      <w:r>
        <w:rPr>
          <w:w w:val="105"/>
          <w:sz w:val="10"/>
        </w:rPr>
        <w:t>598.40</w:t>
      </w:r>
      <w:r>
        <w:rPr>
          <w:w w:val="105"/>
          <w:sz w:val="10"/>
        </w:rPr>
        <w:tab/>
      </w:r>
      <w:r>
        <w:rPr>
          <w:w w:val="105"/>
          <w:sz w:val="10"/>
        </w:rPr>
        <w:t>598.40</w:t>
      </w:r>
      <w:r>
        <w:rPr>
          <w:w w:val="105"/>
          <w:sz w:val="10"/>
        </w:rPr>
        <w:tab/>
      </w:r>
      <w:r>
        <w:rPr>
          <w:w w:val="105"/>
          <w:sz w:val="10"/>
        </w:rPr>
        <w:t>702.10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40" w:right="68" w:firstLine="0"/>
        <w:jc w:val="left"/>
        <w:rPr>
          <w:sz w:val="14"/>
        </w:rPr>
      </w:pPr>
      <w:r>
        <w:rPr>
          <w:sz w:val="14"/>
        </w:rPr>
        <w:t>292-PRODUCTOS</w:t>
      </w:r>
      <w:r>
        <w:rPr>
          <w:spacing w:val="2"/>
          <w:sz w:val="14"/>
        </w:rPr>
        <w:t xml:space="preserve"> </w:t>
      </w:r>
      <w:r>
        <w:rPr>
          <w:sz w:val="14"/>
        </w:rPr>
        <w:t>SANITARIOS,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LIMPIEZA</w:t>
      </w:r>
      <w:r>
        <w:rPr>
          <w:spacing w:val="-32"/>
          <w:sz w:val="14"/>
        </w:rPr>
        <w:t xml:space="preserve"> </w:t>
      </w:r>
      <w:r>
        <w:rPr>
          <w:sz w:val="14"/>
        </w:rPr>
        <w:t>Y</w:t>
      </w:r>
      <w:r>
        <w:rPr>
          <w:spacing w:val="-1"/>
          <w:sz w:val="14"/>
        </w:rPr>
        <w:t xml:space="preserve"> </w:t>
      </w:r>
      <w:r>
        <w:rPr>
          <w:sz w:val="14"/>
        </w:rPr>
        <w:t>DE USO PERSONAL</w:t>
      </w:r>
    </w:p>
    <w:p>
      <w:pPr>
        <w:spacing w:before="61" w:line="312" w:lineRule="auto"/>
        <w:ind w:left="340" w:right="0" w:firstLine="0"/>
        <w:jc w:val="left"/>
        <w:rPr>
          <w:sz w:val="14"/>
        </w:rPr>
      </w:pPr>
      <w:r>
        <w:rPr>
          <w:sz w:val="14"/>
        </w:rPr>
        <w:t>295-ÚTILES MENORES, SUMINISTROS E</w:t>
      </w:r>
      <w:r>
        <w:rPr>
          <w:spacing w:val="1"/>
          <w:sz w:val="14"/>
        </w:rPr>
        <w:t xml:space="preserve"> </w:t>
      </w:r>
      <w:r>
        <w:rPr>
          <w:sz w:val="14"/>
        </w:rPr>
        <w:t>INSTRUMENTAL MÉDICO-QUIRÚRGICOS, DE</w:t>
      </w:r>
    </w:p>
    <w:p>
      <w:pPr>
        <w:pStyle w:val="7"/>
        <w:tabs>
          <w:tab w:val="left" w:pos="1180"/>
          <w:tab w:val="left" w:pos="2068"/>
          <w:tab w:val="left" w:pos="2914"/>
          <w:tab w:val="left" w:pos="3785"/>
          <w:tab w:val="left" w:pos="4673"/>
          <w:tab w:val="left" w:pos="5662"/>
          <w:tab w:val="left" w:pos="6803"/>
          <w:tab w:val="left" w:pos="7659"/>
          <w:tab w:val="left" w:pos="8601"/>
          <w:tab w:val="left" w:pos="9507"/>
          <w:tab w:val="left" w:pos="10521"/>
        </w:tabs>
        <w:spacing w:before="100"/>
        <w:ind w:left="34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1,825.00</w:t>
      </w:r>
      <w:r>
        <w:rPr>
          <w:w w:val="105"/>
        </w:rPr>
        <w:tab/>
      </w:r>
      <w:r>
        <w:rPr>
          <w:w w:val="105"/>
        </w:rPr>
        <w:t>1,825.00</w:t>
      </w:r>
      <w:r>
        <w:rPr>
          <w:w w:val="105"/>
        </w:rPr>
        <w:tab/>
      </w:r>
      <w:r>
        <w:rPr>
          <w:w w:val="105"/>
        </w:rPr>
        <w:t>2,516.25</w:t>
      </w:r>
      <w:r>
        <w:rPr>
          <w:w w:val="105"/>
        </w:rPr>
        <w:tab/>
      </w:r>
      <w:r>
        <w:rPr>
          <w:w w:val="105"/>
        </w:rPr>
        <w:t>3,236.25</w:t>
      </w:r>
      <w:r>
        <w:rPr>
          <w:w w:val="105"/>
        </w:rPr>
        <w:tab/>
      </w:r>
      <w:r>
        <w:rPr>
          <w:w w:val="105"/>
        </w:rPr>
        <w:t>3,236.25</w:t>
      </w:r>
      <w:r>
        <w:rPr>
          <w:w w:val="105"/>
        </w:rPr>
        <w:tab/>
      </w:r>
      <w:r>
        <w:rPr>
          <w:w w:val="105"/>
        </w:rPr>
        <w:t>4,441.25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12"/>
          <w:tab w:val="left" w:pos="2200"/>
          <w:tab w:val="left" w:pos="3046"/>
          <w:tab w:val="left" w:pos="3917"/>
          <w:tab w:val="left" w:pos="4805"/>
          <w:tab w:val="left" w:pos="5794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4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61.20</w:t>
      </w:r>
      <w:r>
        <w:rPr>
          <w:w w:val="105"/>
        </w:rPr>
        <w:tab/>
      </w:r>
      <w:r>
        <w:rPr>
          <w:w w:val="105"/>
        </w:rPr>
        <w:t>61.20</w:t>
      </w:r>
      <w:r>
        <w:rPr>
          <w:w w:val="105"/>
        </w:rPr>
        <w:tab/>
      </w:r>
      <w:r>
        <w:rPr>
          <w:w w:val="105"/>
        </w:rPr>
        <w:t>61.20</w:t>
      </w:r>
      <w:r>
        <w:rPr>
          <w:w w:val="105"/>
        </w:rPr>
        <w:tab/>
      </w:r>
      <w:r>
        <w:rPr>
          <w:w w:val="105"/>
        </w:rPr>
        <w:t>61.20</w:t>
      </w:r>
      <w:r>
        <w:rPr>
          <w:w w:val="105"/>
        </w:rPr>
        <w:tab/>
      </w:r>
      <w:r>
        <w:rPr>
          <w:w w:val="105"/>
        </w:rPr>
        <w:t>61.20</w:t>
      </w:r>
      <w:r>
        <w:rPr>
          <w:w w:val="105"/>
        </w:rPr>
        <w:tab/>
      </w:r>
      <w:r>
        <w:rPr>
          <w:w w:val="105"/>
        </w:rPr>
        <w:t>61.20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337" w:space="1159"/>
            <w:col w:w="10824"/>
          </w:cols>
        </w:sect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169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296-ÚTILES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COCINA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COMEDOR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1,996.25</w:t>
      </w:r>
      <w:r>
        <w:rPr>
          <w:w w:val="105"/>
          <w:sz w:val="10"/>
        </w:rPr>
        <w:tab/>
      </w:r>
      <w:r>
        <w:rPr>
          <w:w w:val="105"/>
          <w:sz w:val="10"/>
        </w:rPr>
        <w:t>1,996.25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40" w:right="0" w:firstLine="0"/>
        <w:jc w:val="left"/>
        <w:rPr>
          <w:sz w:val="14"/>
        </w:rPr>
      </w:pPr>
      <w:r>
        <w:rPr>
          <w:sz w:val="14"/>
        </w:rPr>
        <w:t>297-MATERIALES, PRODUCTOS</w:t>
      </w:r>
      <w:r>
        <w:rPr>
          <w:spacing w:val="1"/>
          <w:sz w:val="14"/>
        </w:rPr>
        <w:t xml:space="preserve"> </w:t>
      </w:r>
      <w:r>
        <w:rPr>
          <w:sz w:val="14"/>
        </w:rPr>
        <w:t>Y ACCS.</w:t>
      </w:r>
      <w:r>
        <w:rPr>
          <w:spacing w:val="1"/>
          <w:sz w:val="14"/>
        </w:rPr>
        <w:t xml:space="preserve"> </w:t>
      </w:r>
      <w:r>
        <w:rPr>
          <w:sz w:val="14"/>
        </w:rPr>
        <w:t>ELÉCTRICOS,</w:t>
      </w:r>
      <w:r>
        <w:rPr>
          <w:spacing w:val="1"/>
          <w:sz w:val="14"/>
        </w:rPr>
        <w:t xml:space="preserve"> </w:t>
      </w:r>
      <w:r>
        <w:rPr>
          <w:sz w:val="14"/>
        </w:rPr>
        <w:t>CABLEADO</w:t>
      </w:r>
      <w:r>
        <w:rPr>
          <w:spacing w:val="1"/>
          <w:sz w:val="14"/>
        </w:rPr>
        <w:t xml:space="preserve"> </w:t>
      </w:r>
      <w:r>
        <w:rPr>
          <w:sz w:val="14"/>
        </w:rPr>
        <w:t>ESTRUCTURADO</w:t>
      </w:r>
    </w:p>
    <w:p>
      <w:pPr>
        <w:pStyle w:val="7"/>
        <w:tabs>
          <w:tab w:val="left" w:pos="1259"/>
          <w:tab w:val="left" w:pos="2147"/>
          <w:tab w:val="left" w:pos="2993"/>
          <w:tab w:val="left" w:pos="3864"/>
          <w:tab w:val="left" w:pos="4752"/>
          <w:tab w:val="left" w:pos="5741"/>
          <w:tab w:val="left" w:pos="6803"/>
          <w:tab w:val="left" w:pos="7659"/>
          <w:tab w:val="left" w:pos="8601"/>
          <w:tab w:val="left" w:pos="9507"/>
          <w:tab w:val="left" w:pos="10521"/>
        </w:tabs>
        <w:spacing w:before="101"/>
        <w:ind w:left="34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372.45</w:t>
      </w:r>
      <w:r>
        <w:rPr>
          <w:w w:val="105"/>
        </w:rPr>
        <w:tab/>
      </w:r>
      <w:r>
        <w:rPr>
          <w:w w:val="105"/>
        </w:rPr>
        <w:t>372.45</w:t>
      </w:r>
      <w:r>
        <w:rPr>
          <w:w w:val="105"/>
        </w:rPr>
        <w:tab/>
      </w:r>
      <w:r>
        <w:rPr>
          <w:w w:val="105"/>
        </w:rPr>
        <w:t>372.45</w:t>
      </w:r>
      <w:r>
        <w:rPr>
          <w:w w:val="105"/>
        </w:rPr>
        <w:tab/>
      </w:r>
      <w:r>
        <w:rPr>
          <w:w w:val="105"/>
        </w:rPr>
        <w:t>747.45</w:t>
      </w:r>
      <w:r>
        <w:rPr>
          <w:w w:val="105"/>
        </w:rPr>
        <w:tab/>
      </w:r>
      <w:r>
        <w:rPr>
          <w:w w:val="105"/>
        </w:rPr>
        <w:t>747.45</w:t>
      </w:r>
      <w:r>
        <w:rPr>
          <w:w w:val="105"/>
        </w:rPr>
        <w:tab/>
      </w:r>
      <w:r>
        <w:rPr>
          <w:w w:val="105"/>
        </w:rPr>
        <w:t>747.45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237" w:space="1258"/>
            <w:col w:w="10825"/>
          </w:cols>
        </w:sectPr>
      </w:pPr>
    </w:p>
    <w:p>
      <w:pPr>
        <w:tabs>
          <w:tab w:val="left" w:pos="4835"/>
          <w:tab w:val="left" w:pos="5861"/>
          <w:tab w:val="left" w:pos="6564"/>
          <w:tab w:val="left" w:pos="7410"/>
          <w:tab w:val="left" w:pos="8281"/>
          <w:tab w:val="left" w:pos="9169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298-ACCESORIOS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REPUESTOS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EN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GENERAL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3,194.70</w:t>
      </w:r>
      <w:r>
        <w:rPr>
          <w:w w:val="105"/>
          <w:sz w:val="10"/>
        </w:rPr>
        <w:tab/>
      </w:r>
      <w:r>
        <w:rPr>
          <w:w w:val="105"/>
          <w:sz w:val="10"/>
        </w:rPr>
        <w:t>3,720.27</w:t>
      </w:r>
      <w:r>
        <w:rPr>
          <w:w w:val="105"/>
          <w:sz w:val="10"/>
        </w:rPr>
        <w:tab/>
      </w:r>
      <w:r>
        <w:rPr>
          <w:w w:val="105"/>
          <w:sz w:val="10"/>
        </w:rPr>
        <w:t>6,428.82</w:t>
      </w:r>
      <w:r>
        <w:rPr>
          <w:w w:val="105"/>
          <w:sz w:val="10"/>
        </w:rPr>
        <w:tab/>
      </w:r>
      <w:r>
        <w:rPr>
          <w:w w:val="105"/>
          <w:sz w:val="10"/>
        </w:rPr>
        <w:t>6,428.82</w:t>
      </w:r>
      <w:r>
        <w:rPr>
          <w:w w:val="105"/>
          <w:sz w:val="10"/>
        </w:rPr>
        <w:tab/>
      </w:r>
      <w:r>
        <w:rPr>
          <w:w w:val="105"/>
          <w:sz w:val="10"/>
        </w:rPr>
        <w:t>6,707.05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08"/>
          <w:tab w:val="left" w:pos="6696"/>
          <w:tab w:val="left" w:pos="7542"/>
          <w:tab w:val="left" w:pos="8413"/>
          <w:tab w:val="left" w:pos="9301"/>
          <w:tab w:val="left" w:pos="10290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299-OTROS</w:t>
      </w:r>
      <w:r>
        <w:rPr>
          <w:spacing w:val="-1"/>
          <w:position w:val="-3"/>
          <w:sz w:val="14"/>
        </w:rPr>
        <w:t xml:space="preserve"> </w:t>
      </w:r>
      <w:r>
        <w:rPr>
          <w:position w:val="-3"/>
          <w:sz w:val="14"/>
        </w:rPr>
        <w:t>MATERIALES Y SUMINISTROS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29.75</w:t>
      </w:r>
      <w:r>
        <w:rPr>
          <w:w w:val="105"/>
          <w:sz w:val="10"/>
        </w:rPr>
        <w:tab/>
      </w:r>
      <w:r>
        <w:rPr>
          <w:w w:val="105"/>
          <w:sz w:val="10"/>
        </w:rPr>
        <w:t>29.75</w:t>
      </w:r>
      <w:r>
        <w:rPr>
          <w:w w:val="105"/>
          <w:sz w:val="10"/>
        </w:rPr>
        <w:tab/>
      </w:r>
      <w:r>
        <w:rPr>
          <w:w w:val="105"/>
          <w:sz w:val="10"/>
        </w:rPr>
        <w:t>33.26</w:t>
      </w:r>
      <w:r>
        <w:rPr>
          <w:w w:val="105"/>
          <w:sz w:val="10"/>
        </w:rPr>
        <w:tab/>
      </w:r>
      <w:r>
        <w:rPr>
          <w:w w:val="105"/>
          <w:sz w:val="10"/>
        </w:rPr>
        <w:t>33.26</w:t>
      </w:r>
      <w:r>
        <w:rPr>
          <w:w w:val="105"/>
          <w:sz w:val="10"/>
        </w:rPr>
        <w:tab/>
      </w:r>
      <w:r>
        <w:rPr>
          <w:w w:val="105"/>
          <w:sz w:val="10"/>
        </w:rPr>
        <w:t>33.26</w:t>
      </w:r>
      <w:r>
        <w:rPr>
          <w:w w:val="105"/>
          <w:sz w:val="10"/>
        </w:rPr>
        <w:tab/>
      </w:r>
      <w:r>
        <w:rPr>
          <w:w w:val="105"/>
          <w:sz w:val="10"/>
        </w:rPr>
        <w:t>33.26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322-MOBILIARIO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EQUIPO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OFICINA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052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325-EQUIPO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TRANSPORTE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249,500.00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328-EQUIPO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CÓMPUTO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329-OTRAS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MAQUINARIAS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EQUIPOS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 w:line="312" w:lineRule="auto"/>
        <w:ind w:left="5498" w:right="2375" w:firstLine="124"/>
        <w:jc w:val="left"/>
        <w:rPr>
          <w:b/>
          <w:sz w:val="16"/>
        </w:rPr>
      </w:pPr>
      <w:r>
        <w:rPr>
          <w:b/>
          <w:sz w:val="16"/>
        </w:rPr>
        <w:t>Expresado en Quetzales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3/08/2022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14:45.56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60" w:bottom="920" w:left="260" w:header="509" w:footer="721" w:gutter="0"/>
          <w:cols w:equalWidth="0" w:num="3">
            <w:col w:w="9888" w:space="40"/>
            <w:col w:w="3901" w:space="39"/>
            <w:col w:w="1452"/>
          </w:cols>
        </w:sectPr>
      </w:pPr>
    </w:p>
    <w:p>
      <w:pPr>
        <w:tabs>
          <w:tab w:val="right" w:pos="1640"/>
        </w:tabs>
        <w:spacing w:before="0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17" o:spid="_x0000_s1036" o:spt="1" style="position:absolute;left:0pt;margin-left:23.25pt;margin-top:9.8pt;height:2pt;width:750.75pt;mso-position-horizontal-relative:page;z-index:2516623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pStyle w:val="3"/>
        <w:spacing w:before="58"/>
      </w:pPr>
      <w:r>
        <w:t>ENTIDAD</w:t>
      </w:r>
      <w:r>
        <w:rPr>
          <w:spacing w:val="3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Ejecutora</w:t>
      </w:r>
      <w:r>
        <w:rPr>
          <w:spacing w:val="-3"/>
        </w:rPr>
        <w:t xml:space="preserve"> </w:t>
      </w:r>
      <w:r>
        <w:t>*</w:t>
      </w:r>
    </w:p>
    <w:p>
      <w:pPr>
        <w:tabs>
          <w:tab w:val="left" w:pos="766"/>
        </w:tabs>
        <w:spacing w:before="2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0" w:line="183" w:lineRule="exact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Julio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3">
            <w:col w:w="2540" w:space="3110"/>
            <w:col w:w="887" w:space="68"/>
            <w:col w:w="8715"/>
          </w:cols>
        </w:sectPr>
      </w:pPr>
    </w:p>
    <w:p>
      <w:pPr>
        <w:pStyle w:val="3"/>
      </w:pPr>
      <w:r>
        <w:pict>
          <v:rect id="docshape18" o:spid="_x0000_s1037" o:spt="1" style="position:absolute;left:0pt;margin-left:23.25pt;margin-top:19.05pt;height:2pt;width:750.75pt;mso-position-horizontal-relative:page;z-index:2516633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5">
            <w:col w:w="825" w:space="3822"/>
            <w:col w:w="579" w:space="189"/>
            <w:col w:w="7102" w:space="125"/>
            <w:col w:w="702" w:space="40"/>
            <w:col w:w="1936"/>
          </w:cols>
        </w:sectPr>
      </w:pPr>
    </w:p>
    <w:p>
      <w:pPr>
        <w:spacing w:before="401"/>
        <w:ind w:left="459" w:right="0" w:firstLine="0"/>
        <w:jc w:val="left"/>
        <w:rPr>
          <w:b/>
          <w:sz w:val="14"/>
        </w:rPr>
      </w:pPr>
      <w:r>
        <w:pict>
          <v:rect id="docshape19" o:spid="_x0000_s1038" o:spt="1" style="position:absolute;left:0pt;margin-left:18pt;margin-top:13.8pt;height:1pt;width:756pt;mso-position-horizontal-relative:page;z-index:2516633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Total:</w:t>
      </w:r>
    </w:p>
    <w:p>
      <w:pPr>
        <w:pStyle w:val="4"/>
        <w:spacing w:before="405" w:line="312" w:lineRule="auto"/>
      </w:pPr>
      <w:r>
        <w:rPr>
          <w:b w:val="0"/>
        </w:rPr>
        <w:br w:type="column"/>
      </w:r>
      <w:r>
        <w:rPr>
          <w:w w:val="105"/>
        </w:rPr>
        <w:t>11130005-217-GOBERNACIÓN</w:t>
      </w:r>
      <w:r>
        <w:rPr>
          <w:spacing w:val="1"/>
          <w:w w:val="105"/>
        </w:rPr>
        <w:t xml:space="preserve"> </w:t>
      </w:r>
      <w:r>
        <w:t>DEPARTAMENTAL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SACATEPÉQUEZ</w:t>
      </w:r>
    </w:p>
    <w:p>
      <w:pPr>
        <w:tabs>
          <w:tab w:val="left" w:pos="1482"/>
          <w:tab w:val="left" w:pos="2373"/>
          <w:tab w:val="left" w:pos="3284"/>
          <w:tab w:val="left" w:pos="4006"/>
          <w:tab w:val="left" w:pos="4879"/>
          <w:tab w:val="left" w:pos="5888"/>
          <w:tab w:val="left" w:pos="7215"/>
          <w:tab w:val="left" w:pos="8071"/>
          <w:tab w:val="left" w:pos="9019"/>
          <w:tab w:val="left" w:pos="9999"/>
          <w:tab w:val="left" w:pos="10935"/>
        </w:tabs>
        <w:spacing w:before="382"/>
        <w:ind w:left="459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172,552.50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372,308.26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673,234.59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899,802.90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1,128,843.04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1,344,018.50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1,949,299.13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3">
            <w:col w:w="829" w:space="40"/>
            <w:col w:w="2483" w:space="738"/>
            <w:col w:w="11230"/>
          </w:cols>
        </w:sectPr>
      </w:pPr>
    </w:p>
    <w:p>
      <w:pPr>
        <w:spacing w:before="27"/>
        <w:ind w:left="247" w:right="0" w:firstLine="0"/>
        <w:jc w:val="left"/>
        <w:rPr>
          <w:b/>
          <w:sz w:val="14"/>
        </w:rPr>
      </w:pPr>
      <w:r>
        <w:rPr>
          <w:b/>
          <w:sz w:val="14"/>
        </w:rPr>
        <w:t>11130009-217-DIRECCIÓN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ÁREA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SALUD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QUICHÉ</w:t>
      </w:r>
    </w:p>
    <w:p>
      <w:pPr>
        <w:tabs>
          <w:tab w:val="left" w:pos="4544"/>
          <w:tab w:val="left" w:pos="5491"/>
          <w:tab w:val="left" w:pos="6379"/>
          <w:tab w:val="left" w:pos="7225"/>
          <w:tab w:val="left" w:pos="8096"/>
          <w:tab w:val="left" w:pos="8984"/>
          <w:tab w:val="left" w:pos="997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08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011-PERSONAL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PERMANENTE</w:t>
      </w:r>
      <w:r>
        <w:rPr>
          <w:position w:val="-3"/>
          <w:sz w:val="14"/>
        </w:rPr>
        <w:tab/>
      </w:r>
      <w:r>
        <w:rPr>
          <w:w w:val="105"/>
          <w:sz w:val="10"/>
        </w:rPr>
        <w:t>584,523.48</w:t>
      </w:r>
      <w:r>
        <w:rPr>
          <w:w w:val="105"/>
          <w:sz w:val="10"/>
        </w:rPr>
        <w:tab/>
      </w:r>
      <w:r>
        <w:rPr>
          <w:w w:val="105"/>
          <w:sz w:val="10"/>
        </w:rPr>
        <w:t>1,176,695.78</w:t>
      </w:r>
      <w:r>
        <w:rPr>
          <w:w w:val="105"/>
          <w:sz w:val="10"/>
        </w:rPr>
        <w:tab/>
      </w:r>
      <w:r>
        <w:rPr>
          <w:w w:val="105"/>
          <w:sz w:val="10"/>
        </w:rPr>
        <w:t>1,760,095.26</w:t>
      </w:r>
      <w:r>
        <w:rPr>
          <w:w w:val="105"/>
          <w:sz w:val="10"/>
        </w:rPr>
        <w:tab/>
      </w:r>
      <w:r>
        <w:rPr>
          <w:w w:val="105"/>
          <w:sz w:val="10"/>
        </w:rPr>
        <w:t>2,360,576.15</w:t>
      </w:r>
      <w:r>
        <w:rPr>
          <w:w w:val="105"/>
          <w:sz w:val="10"/>
        </w:rPr>
        <w:tab/>
      </w:r>
      <w:r>
        <w:rPr>
          <w:w w:val="105"/>
          <w:sz w:val="10"/>
        </w:rPr>
        <w:t>2,948,209.13</w:t>
      </w:r>
      <w:r>
        <w:rPr>
          <w:w w:val="105"/>
          <w:sz w:val="10"/>
        </w:rPr>
        <w:tab/>
      </w:r>
      <w:r>
        <w:rPr>
          <w:w w:val="105"/>
          <w:sz w:val="10"/>
        </w:rPr>
        <w:t>3,609,089.51</w:t>
      </w:r>
      <w:r>
        <w:rPr>
          <w:w w:val="105"/>
          <w:sz w:val="10"/>
        </w:rPr>
        <w:tab/>
      </w:r>
      <w:r>
        <w:rPr>
          <w:w w:val="105"/>
          <w:sz w:val="10"/>
        </w:rPr>
        <w:t>4,239,678.74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pStyle w:val="9"/>
        <w:numPr>
          <w:ilvl w:val="0"/>
          <w:numId w:val="4"/>
        </w:numPr>
        <w:tabs>
          <w:tab w:val="left" w:pos="600"/>
        </w:tabs>
        <w:spacing w:before="121" w:after="0" w:line="312" w:lineRule="auto"/>
        <w:ind w:left="339" w:right="131" w:firstLine="0"/>
        <w:jc w:val="left"/>
        <w:rPr>
          <w:sz w:val="14"/>
        </w:rPr>
      </w:pPr>
      <w:r>
        <w:rPr>
          <w:sz w:val="14"/>
        </w:rPr>
        <w:t>COMPLEMENTO</w:t>
      </w:r>
      <w:r>
        <w:rPr>
          <w:spacing w:val="1"/>
          <w:sz w:val="14"/>
        </w:rPr>
        <w:t xml:space="preserve"> </w:t>
      </w:r>
      <w:r>
        <w:rPr>
          <w:sz w:val="14"/>
        </w:rPr>
        <w:t>POR</w:t>
      </w:r>
      <w:r>
        <w:rPr>
          <w:spacing w:val="1"/>
          <w:sz w:val="14"/>
        </w:rPr>
        <w:t xml:space="preserve"> </w:t>
      </w:r>
      <w:r>
        <w:rPr>
          <w:sz w:val="14"/>
        </w:rPr>
        <w:t>ANTIGÜEDAD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9"/>
        <w:numPr>
          <w:ilvl w:val="0"/>
          <w:numId w:val="4"/>
        </w:numPr>
        <w:tabs>
          <w:tab w:val="left" w:pos="600"/>
        </w:tabs>
        <w:spacing w:before="61" w:after="0" w:line="312" w:lineRule="auto"/>
        <w:ind w:left="339" w:right="38" w:firstLine="0"/>
        <w:jc w:val="left"/>
        <w:rPr>
          <w:sz w:val="14"/>
        </w:rPr>
      </w:pPr>
      <w:r>
        <w:rPr>
          <w:sz w:val="14"/>
        </w:rPr>
        <w:t>COMPLEMENTO POR</w:t>
      </w:r>
      <w:r>
        <w:rPr>
          <w:spacing w:val="1"/>
          <w:sz w:val="14"/>
        </w:rPr>
        <w:t xml:space="preserve"> </w:t>
      </w:r>
      <w:r>
        <w:rPr>
          <w:sz w:val="14"/>
        </w:rPr>
        <w:t>CALIDAD</w:t>
      </w:r>
      <w:r>
        <w:rPr>
          <w:spacing w:val="1"/>
          <w:sz w:val="14"/>
        </w:rPr>
        <w:t xml:space="preserve"> </w:t>
      </w:r>
      <w:r>
        <w:rPr>
          <w:sz w:val="14"/>
        </w:rPr>
        <w:t>PROFESIONAL</w:t>
      </w:r>
      <w:r>
        <w:rPr>
          <w:spacing w:val="-3"/>
          <w:sz w:val="14"/>
        </w:rPr>
        <w:t xml:space="preserve"> </w:t>
      </w:r>
      <w:r>
        <w:rPr>
          <w:sz w:val="14"/>
        </w:rPr>
        <w:t>AL</w:t>
      </w:r>
      <w:r>
        <w:rPr>
          <w:spacing w:val="-2"/>
          <w:sz w:val="14"/>
        </w:rPr>
        <w:t xml:space="preserve"> </w:t>
      </w:r>
      <w:r>
        <w:rPr>
          <w:sz w:val="14"/>
        </w:rPr>
        <w:t>PERSONAL</w:t>
      </w:r>
      <w:r>
        <w:rPr>
          <w:spacing w:val="-2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9"/>
        <w:numPr>
          <w:ilvl w:val="0"/>
          <w:numId w:val="4"/>
        </w:numPr>
        <w:tabs>
          <w:tab w:val="left" w:pos="600"/>
        </w:tabs>
        <w:spacing w:before="61" w:after="0" w:line="312" w:lineRule="auto"/>
        <w:ind w:left="339" w:right="424" w:firstLine="0"/>
        <w:jc w:val="left"/>
        <w:rPr>
          <w:sz w:val="14"/>
        </w:rPr>
      </w:pPr>
      <w:r>
        <w:rPr>
          <w:sz w:val="14"/>
        </w:rPr>
        <w:t>COMPLEMENTOS ESPECÍFICOS 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858"/>
          <w:tab w:val="left" w:pos="5847"/>
          <w:tab w:val="left" w:pos="7173"/>
          <w:tab w:val="left" w:pos="8029"/>
          <w:tab w:val="left" w:pos="8971"/>
          <w:tab w:val="left" w:pos="9877"/>
          <w:tab w:val="left" w:pos="10891"/>
        </w:tabs>
        <w:spacing w:before="100"/>
        <w:ind w:left="418"/>
      </w:pPr>
      <w:r>
        <w:br w:type="column"/>
      </w:r>
      <w:r>
        <w:rPr>
          <w:w w:val="105"/>
        </w:rPr>
        <w:t>842,702.58</w:t>
      </w:r>
      <w:r>
        <w:rPr>
          <w:w w:val="105"/>
        </w:rPr>
        <w:tab/>
      </w:r>
      <w:r>
        <w:rPr>
          <w:w w:val="105"/>
        </w:rPr>
        <w:t>1,692,043.91</w:t>
      </w:r>
      <w:r>
        <w:rPr>
          <w:w w:val="105"/>
        </w:rPr>
        <w:tab/>
      </w:r>
      <w:r>
        <w:rPr>
          <w:w w:val="105"/>
        </w:rPr>
        <w:t>2,525,425.92</w:t>
      </w:r>
      <w:r>
        <w:rPr>
          <w:w w:val="105"/>
        </w:rPr>
        <w:tab/>
      </w:r>
      <w:r>
        <w:rPr>
          <w:w w:val="105"/>
        </w:rPr>
        <w:t>3,381,013.37</w:t>
      </w:r>
      <w:r>
        <w:rPr>
          <w:w w:val="105"/>
        </w:rPr>
        <w:tab/>
      </w:r>
      <w:r>
        <w:rPr>
          <w:w w:val="105"/>
        </w:rPr>
        <w:t>4,798,652.19</w:t>
      </w:r>
      <w:r>
        <w:rPr>
          <w:w w:val="105"/>
        </w:rPr>
        <w:tab/>
      </w:r>
      <w:r>
        <w:rPr>
          <w:w w:val="105"/>
        </w:rPr>
        <w:t>5,994,009.84</w:t>
      </w:r>
      <w:r>
        <w:rPr>
          <w:w w:val="105"/>
        </w:rPr>
        <w:tab/>
      </w:r>
      <w:r>
        <w:rPr>
          <w:w w:val="105"/>
        </w:rPr>
        <w:t>6,811,100.72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497"/>
          <w:tab w:val="left" w:pos="2385"/>
          <w:tab w:val="left" w:pos="3178"/>
          <w:tab w:val="left" w:pos="4049"/>
          <w:tab w:val="left" w:pos="4937"/>
          <w:tab w:val="left" w:pos="5926"/>
          <w:tab w:val="left" w:pos="7173"/>
          <w:tab w:val="left" w:pos="8029"/>
          <w:tab w:val="left" w:pos="8971"/>
          <w:tab w:val="left" w:pos="9877"/>
          <w:tab w:val="left" w:pos="10891"/>
        </w:tabs>
        <w:spacing w:before="89"/>
        <w:ind w:left="471"/>
      </w:pPr>
      <w:r>
        <w:rPr>
          <w:w w:val="105"/>
        </w:rPr>
        <w:t>27,187.50</w:t>
      </w:r>
      <w:r>
        <w:rPr>
          <w:w w:val="105"/>
        </w:rPr>
        <w:tab/>
      </w:r>
      <w:r>
        <w:rPr>
          <w:w w:val="105"/>
        </w:rPr>
        <w:t>54,846.77</w:t>
      </w:r>
      <w:r>
        <w:rPr>
          <w:w w:val="105"/>
        </w:rPr>
        <w:tab/>
      </w:r>
      <w:r>
        <w:rPr>
          <w:w w:val="105"/>
        </w:rPr>
        <w:t>82,409.27</w:t>
      </w:r>
      <w:r>
        <w:rPr>
          <w:w w:val="105"/>
        </w:rPr>
        <w:tab/>
      </w:r>
      <w:r>
        <w:rPr>
          <w:w w:val="105"/>
        </w:rPr>
        <w:t>109,596.77</w:t>
      </w:r>
      <w:r>
        <w:rPr>
          <w:w w:val="105"/>
        </w:rPr>
        <w:tab/>
      </w:r>
      <w:r>
        <w:rPr>
          <w:w w:val="105"/>
        </w:rPr>
        <w:t>136,784.27</w:t>
      </w:r>
      <w:r>
        <w:rPr>
          <w:w w:val="105"/>
        </w:rPr>
        <w:tab/>
      </w:r>
      <w:r>
        <w:rPr>
          <w:w w:val="105"/>
        </w:rPr>
        <w:t>165,059.27</w:t>
      </w:r>
      <w:r>
        <w:rPr>
          <w:w w:val="105"/>
        </w:rPr>
        <w:tab/>
      </w:r>
      <w:r>
        <w:rPr>
          <w:w w:val="105"/>
        </w:rPr>
        <w:t>191,871.77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858"/>
          <w:tab w:val="left" w:pos="5794"/>
          <w:tab w:val="left" w:pos="7173"/>
          <w:tab w:val="left" w:pos="8029"/>
          <w:tab w:val="left" w:pos="8971"/>
          <w:tab w:val="left" w:pos="9877"/>
          <w:tab w:val="left" w:pos="10891"/>
        </w:tabs>
        <w:spacing w:before="89"/>
        <w:ind w:left="339"/>
      </w:pPr>
      <w:r>
        <w:rPr>
          <w:w w:val="105"/>
        </w:rPr>
        <w:t>1,537,528.21</w:t>
      </w:r>
      <w:r>
        <w:rPr>
          <w:w w:val="105"/>
        </w:rPr>
        <w:tab/>
      </w:r>
      <w:r>
        <w:rPr>
          <w:w w:val="105"/>
        </w:rPr>
        <w:t>3,096,300.49</w:t>
      </w:r>
      <w:r>
        <w:rPr>
          <w:w w:val="105"/>
        </w:rPr>
        <w:tab/>
      </w:r>
      <w:r>
        <w:rPr>
          <w:w w:val="105"/>
        </w:rPr>
        <w:t>4,638,519.69</w:t>
      </w:r>
      <w:r>
        <w:rPr>
          <w:w w:val="105"/>
        </w:rPr>
        <w:tab/>
      </w:r>
      <w:r>
        <w:rPr>
          <w:w w:val="105"/>
        </w:rPr>
        <w:t>6,447,544.31</w:t>
      </w:r>
      <w:r>
        <w:rPr>
          <w:w w:val="105"/>
        </w:rPr>
        <w:tab/>
      </w:r>
      <w:r>
        <w:rPr>
          <w:w w:val="105"/>
        </w:rPr>
        <w:t>7,992,553.63</w:t>
      </w:r>
      <w:r>
        <w:rPr>
          <w:w w:val="105"/>
        </w:rPr>
        <w:tab/>
      </w:r>
      <w:r>
        <w:rPr>
          <w:w w:val="105"/>
        </w:rPr>
        <w:t>9,683,613.46</w:t>
      </w:r>
      <w:r>
        <w:rPr>
          <w:w w:val="105"/>
        </w:rPr>
        <w:tab/>
      </w:r>
      <w:r>
        <w:rPr>
          <w:w w:val="105"/>
        </w:rPr>
        <w:t>11,309,429.19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305" w:space="820"/>
            <w:col w:w="11195"/>
          </w:cols>
        </w:sect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021-PERSONAL SUPERNUMERARIO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676"/>
          <w:tab w:val="left" w:pos="6564"/>
          <w:tab w:val="left" w:pos="7410"/>
          <w:tab w:val="left" w:pos="8281"/>
          <w:tab w:val="left" w:pos="9169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022-PERSONAL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POR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CONTRATO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1,253.00</w:t>
      </w:r>
      <w:r>
        <w:rPr>
          <w:w w:val="105"/>
          <w:sz w:val="10"/>
        </w:rPr>
        <w:tab/>
      </w:r>
      <w:r>
        <w:rPr>
          <w:w w:val="105"/>
          <w:sz w:val="10"/>
        </w:rPr>
        <w:t>3,759.00</w:t>
      </w:r>
      <w:r>
        <w:rPr>
          <w:w w:val="105"/>
          <w:sz w:val="10"/>
        </w:rPr>
        <w:tab/>
      </w:r>
      <w:r>
        <w:rPr>
          <w:w w:val="105"/>
          <w:sz w:val="10"/>
        </w:rPr>
        <w:t>5,012.00</w:t>
      </w:r>
      <w:r>
        <w:rPr>
          <w:w w:val="105"/>
          <w:sz w:val="10"/>
        </w:rPr>
        <w:tab/>
      </w:r>
      <w:r>
        <w:rPr>
          <w:w w:val="105"/>
          <w:sz w:val="10"/>
        </w:rPr>
        <w:t>6,265.00</w:t>
      </w:r>
      <w:r>
        <w:rPr>
          <w:w w:val="105"/>
          <w:sz w:val="10"/>
        </w:rPr>
        <w:tab/>
      </w:r>
      <w:r>
        <w:rPr>
          <w:w w:val="105"/>
          <w:sz w:val="10"/>
        </w:rPr>
        <w:t>7,518.00</w:t>
      </w:r>
      <w:r>
        <w:rPr>
          <w:w w:val="105"/>
          <w:sz w:val="10"/>
        </w:rPr>
        <w:tab/>
      </w:r>
      <w:r>
        <w:rPr>
          <w:w w:val="105"/>
          <w:sz w:val="10"/>
        </w:rPr>
        <w:t>13,271.00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pStyle w:val="9"/>
        <w:numPr>
          <w:ilvl w:val="0"/>
          <w:numId w:val="5"/>
        </w:numPr>
        <w:tabs>
          <w:tab w:val="left" w:pos="600"/>
        </w:tabs>
        <w:spacing w:before="121" w:after="0" w:line="312" w:lineRule="auto"/>
        <w:ind w:left="339" w:right="250" w:firstLine="0"/>
        <w:jc w:val="left"/>
        <w:rPr>
          <w:sz w:val="14"/>
        </w:rPr>
      </w:pPr>
      <w:r>
        <w:rPr>
          <w:sz w:val="14"/>
        </w:rPr>
        <w:t>COMPLEMENTO</w:t>
      </w:r>
      <w:r>
        <w:rPr>
          <w:spacing w:val="1"/>
          <w:sz w:val="14"/>
        </w:rPr>
        <w:t xml:space="preserve"> </w:t>
      </w:r>
      <w:r>
        <w:rPr>
          <w:sz w:val="14"/>
        </w:rPr>
        <w:t>POR</w:t>
      </w:r>
      <w:r>
        <w:rPr>
          <w:spacing w:val="1"/>
          <w:sz w:val="14"/>
        </w:rPr>
        <w:t xml:space="preserve"> </w:t>
      </w:r>
      <w:r>
        <w:rPr>
          <w:sz w:val="14"/>
        </w:rPr>
        <w:t>ANTIGÜEDAD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 TEMPORAL</w:t>
      </w:r>
    </w:p>
    <w:p>
      <w:pPr>
        <w:pStyle w:val="9"/>
        <w:numPr>
          <w:ilvl w:val="0"/>
          <w:numId w:val="5"/>
        </w:numPr>
        <w:tabs>
          <w:tab w:val="left" w:pos="600"/>
        </w:tabs>
        <w:spacing w:before="61" w:after="0" w:line="312" w:lineRule="auto"/>
        <w:ind w:left="339" w:right="343" w:firstLine="0"/>
        <w:jc w:val="left"/>
        <w:rPr>
          <w:sz w:val="14"/>
        </w:rPr>
      </w:pPr>
      <w:r>
        <w:rPr>
          <w:sz w:val="14"/>
        </w:rPr>
        <w:t>COMPLEMENTO POR</w:t>
      </w:r>
      <w:r>
        <w:rPr>
          <w:spacing w:val="1"/>
          <w:sz w:val="14"/>
        </w:rPr>
        <w:t xml:space="preserve"> </w:t>
      </w:r>
      <w:r>
        <w:rPr>
          <w:sz w:val="14"/>
        </w:rPr>
        <w:t>CALIDAD</w:t>
      </w:r>
      <w:r>
        <w:rPr>
          <w:spacing w:val="1"/>
          <w:sz w:val="14"/>
        </w:rPr>
        <w:t xml:space="preserve"> </w:t>
      </w:r>
      <w:r>
        <w:rPr>
          <w:sz w:val="14"/>
        </w:rPr>
        <w:t>PROFESIONAL AL PERSONAL TEMPORAL</w:t>
      </w:r>
    </w:p>
    <w:p>
      <w:pPr>
        <w:pStyle w:val="9"/>
        <w:numPr>
          <w:ilvl w:val="0"/>
          <w:numId w:val="5"/>
        </w:numPr>
        <w:tabs>
          <w:tab w:val="left" w:pos="600"/>
        </w:tabs>
        <w:spacing w:before="61" w:after="0" w:line="312" w:lineRule="auto"/>
        <w:ind w:left="339" w:right="542" w:firstLine="0"/>
        <w:jc w:val="left"/>
        <w:rPr>
          <w:sz w:val="14"/>
        </w:rPr>
      </w:pPr>
      <w:r>
        <w:rPr>
          <w:sz w:val="14"/>
        </w:rPr>
        <w:t>COMPLEMENTOS ESPECÍFICOS 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 TEMPORAL</w:t>
      </w:r>
    </w:p>
    <w:p>
      <w:pPr>
        <w:spacing w:before="62" w:line="312" w:lineRule="auto"/>
        <w:ind w:left="339" w:right="33" w:firstLine="0"/>
        <w:jc w:val="left"/>
        <w:rPr>
          <w:sz w:val="14"/>
        </w:rPr>
      </w:pPr>
      <w:r>
        <w:rPr>
          <w:sz w:val="14"/>
        </w:rPr>
        <w:t>029-OTRAS</w:t>
      </w:r>
      <w:r>
        <w:rPr>
          <w:spacing w:val="3"/>
          <w:sz w:val="14"/>
        </w:rPr>
        <w:t xml:space="preserve"> </w:t>
      </w:r>
      <w:r>
        <w:rPr>
          <w:sz w:val="14"/>
        </w:rPr>
        <w:t>REMUNERACIONES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PERSONAL</w:t>
      </w:r>
      <w:r>
        <w:rPr>
          <w:spacing w:val="-32"/>
          <w:sz w:val="14"/>
        </w:rPr>
        <w:t xml:space="preserve"> </w:t>
      </w:r>
      <w:r>
        <w:rPr>
          <w:sz w:val="14"/>
        </w:rPr>
        <w:t>TEMPORAL</w:t>
      </w:r>
    </w:p>
    <w:p>
      <w:pPr>
        <w:pStyle w:val="7"/>
        <w:tabs>
          <w:tab w:val="left" w:pos="1180"/>
          <w:tab w:val="left" w:pos="2068"/>
          <w:tab w:val="left" w:pos="2914"/>
          <w:tab w:val="left" w:pos="3785"/>
          <w:tab w:val="left" w:pos="4673"/>
          <w:tab w:val="left" w:pos="5662"/>
          <w:tab w:val="left" w:pos="6803"/>
          <w:tab w:val="left" w:pos="7659"/>
          <w:tab w:val="left" w:pos="8601"/>
          <w:tab w:val="left" w:pos="9507"/>
          <w:tab w:val="left" w:pos="10521"/>
        </w:tabs>
        <w:spacing w:before="100"/>
        <w:ind w:left="33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1,197.46</w:t>
      </w:r>
      <w:r>
        <w:rPr>
          <w:w w:val="105"/>
        </w:rPr>
        <w:tab/>
      </w:r>
      <w:r>
        <w:rPr>
          <w:w w:val="105"/>
        </w:rPr>
        <w:t>3,592.38</w:t>
      </w:r>
      <w:r>
        <w:rPr>
          <w:w w:val="105"/>
        </w:rPr>
        <w:tab/>
      </w:r>
      <w:r>
        <w:rPr>
          <w:w w:val="105"/>
        </w:rPr>
        <w:t>4,789.84</w:t>
      </w:r>
      <w:r>
        <w:rPr>
          <w:w w:val="105"/>
        </w:rPr>
        <w:tab/>
      </w:r>
      <w:r>
        <w:rPr>
          <w:w w:val="105"/>
        </w:rPr>
        <w:t>5,987.30</w:t>
      </w:r>
      <w:r>
        <w:rPr>
          <w:w w:val="105"/>
        </w:rPr>
        <w:tab/>
      </w:r>
      <w:r>
        <w:rPr>
          <w:w w:val="105"/>
        </w:rPr>
        <w:t>7,184.76</w:t>
      </w:r>
      <w:r>
        <w:rPr>
          <w:w w:val="105"/>
        </w:rPr>
        <w:tab/>
      </w:r>
      <w:r>
        <w:rPr>
          <w:w w:val="105"/>
        </w:rPr>
        <w:t>8,382.22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858"/>
          <w:tab w:val="left" w:pos="5847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39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180"/>
          <w:tab w:val="left" w:pos="2068"/>
          <w:tab w:val="left" w:pos="2861"/>
          <w:tab w:val="left" w:pos="3732"/>
          <w:tab w:val="left" w:pos="4620"/>
          <w:tab w:val="left" w:pos="5609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39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2,424.76</w:t>
      </w:r>
      <w:r>
        <w:rPr>
          <w:w w:val="105"/>
        </w:rPr>
        <w:tab/>
      </w:r>
      <w:r>
        <w:rPr>
          <w:w w:val="105"/>
        </w:rPr>
        <w:t>7,274.28</w:t>
      </w:r>
      <w:r>
        <w:rPr>
          <w:w w:val="105"/>
        </w:rPr>
        <w:tab/>
      </w:r>
      <w:r>
        <w:rPr>
          <w:w w:val="105"/>
        </w:rPr>
        <w:t>10,399.04</w:t>
      </w:r>
      <w:r>
        <w:rPr>
          <w:w w:val="105"/>
        </w:rPr>
        <w:tab/>
      </w:r>
      <w:r>
        <w:rPr>
          <w:w w:val="105"/>
        </w:rPr>
        <w:t>12,823.80</w:t>
      </w:r>
      <w:r>
        <w:rPr>
          <w:w w:val="105"/>
        </w:rPr>
        <w:tab/>
      </w:r>
      <w:r>
        <w:rPr>
          <w:w w:val="105"/>
        </w:rPr>
        <w:t>15,248.56</w:t>
      </w:r>
      <w:r>
        <w:rPr>
          <w:w w:val="105"/>
        </w:rPr>
        <w:tab/>
      </w:r>
      <w:r>
        <w:rPr>
          <w:w w:val="105"/>
        </w:rPr>
        <w:t>23,406.32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074"/>
          <w:tab w:val="left" w:pos="1962"/>
          <w:tab w:val="left" w:pos="2808"/>
          <w:tab w:val="left" w:pos="3679"/>
          <w:tab w:val="left" w:pos="4567"/>
          <w:tab w:val="left" w:pos="5556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39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151,354.83</w:t>
      </w:r>
      <w:r>
        <w:rPr>
          <w:w w:val="105"/>
        </w:rPr>
        <w:tab/>
      </w:r>
      <w:r>
        <w:rPr>
          <w:w w:val="105"/>
        </w:rPr>
        <w:t>229,554.83</w:t>
      </w:r>
      <w:r>
        <w:rPr>
          <w:w w:val="105"/>
        </w:rPr>
        <w:tab/>
      </w:r>
      <w:r>
        <w:rPr>
          <w:w w:val="105"/>
        </w:rPr>
        <w:t>307,754.83</w:t>
      </w:r>
      <w:r>
        <w:rPr>
          <w:w w:val="105"/>
        </w:rPr>
        <w:tab/>
      </w:r>
      <w:r>
        <w:rPr>
          <w:w w:val="105"/>
        </w:rPr>
        <w:t>385,954.83</w:t>
      </w:r>
      <w:r>
        <w:rPr>
          <w:w w:val="105"/>
        </w:rPr>
        <w:tab/>
      </w:r>
      <w:r>
        <w:rPr>
          <w:w w:val="105"/>
        </w:rPr>
        <w:t>460,129.83</w:t>
      </w:r>
      <w:r>
        <w:rPr>
          <w:w w:val="105"/>
        </w:rPr>
        <w:tab/>
      </w:r>
      <w:r>
        <w:rPr>
          <w:w w:val="105"/>
        </w:rPr>
        <w:t>534,304.83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424" w:space="1072"/>
            <w:col w:w="10824"/>
          </w:cols>
        </w:sectPr>
      </w:pPr>
    </w:p>
    <w:p>
      <w:pPr>
        <w:tabs>
          <w:tab w:val="left" w:pos="4597"/>
          <w:tab w:val="left" w:pos="5623"/>
          <w:tab w:val="left" w:pos="6511"/>
          <w:tab w:val="left" w:pos="7357"/>
          <w:tab w:val="left" w:pos="8175"/>
          <w:tab w:val="left" w:pos="9063"/>
          <w:tab w:val="left" w:pos="10052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39" w:right="0" w:firstLine="0"/>
        <w:jc w:val="left"/>
        <w:rPr>
          <w:sz w:val="10"/>
        </w:rPr>
      </w:pPr>
      <w:r>
        <w:rPr>
          <w:w w:val="105"/>
          <w:position w:val="-3"/>
          <w:sz w:val="14"/>
        </w:rPr>
        <w:t>031-JORNALES</w:t>
      </w:r>
      <w:r>
        <w:rPr>
          <w:w w:val="105"/>
          <w:position w:val="-3"/>
          <w:sz w:val="14"/>
        </w:rPr>
        <w:tab/>
      </w:r>
      <w:r>
        <w:rPr>
          <w:w w:val="105"/>
          <w:sz w:val="10"/>
        </w:rPr>
        <w:t>24,586.41</w:t>
      </w:r>
      <w:r>
        <w:rPr>
          <w:w w:val="105"/>
          <w:sz w:val="10"/>
        </w:rPr>
        <w:tab/>
      </w:r>
      <w:r>
        <w:rPr>
          <w:w w:val="105"/>
          <w:sz w:val="10"/>
        </w:rPr>
        <w:t>46,793.49</w:t>
      </w:r>
      <w:r>
        <w:rPr>
          <w:w w:val="105"/>
          <w:sz w:val="10"/>
        </w:rPr>
        <w:tab/>
      </w:r>
      <w:r>
        <w:rPr>
          <w:w w:val="105"/>
          <w:sz w:val="10"/>
        </w:rPr>
        <w:t>71,379.90</w:t>
      </w:r>
      <w:r>
        <w:rPr>
          <w:w w:val="105"/>
          <w:sz w:val="10"/>
        </w:rPr>
        <w:tab/>
      </w:r>
      <w:r>
        <w:rPr>
          <w:w w:val="105"/>
          <w:sz w:val="10"/>
        </w:rPr>
        <w:t>95,173.20</w:t>
      </w:r>
      <w:r>
        <w:rPr>
          <w:w w:val="105"/>
          <w:sz w:val="10"/>
        </w:rPr>
        <w:tab/>
      </w:r>
      <w:r>
        <w:rPr>
          <w:w w:val="105"/>
          <w:sz w:val="10"/>
        </w:rPr>
        <w:t>119,759.61</w:t>
      </w:r>
      <w:r>
        <w:rPr>
          <w:w w:val="105"/>
          <w:sz w:val="10"/>
        </w:rPr>
        <w:tab/>
      </w:r>
      <w:r>
        <w:rPr>
          <w:w w:val="105"/>
          <w:sz w:val="10"/>
        </w:rPr>
        <w:t>143,552.91</w:t>
      </w:r>
      <w:r>
        <w:rPr>
          <w:w w:val="105"/>
          <w:sz w:val="10"/>
        </w:rPr>
        <w:tab/>
      </w:r>
      <w:r>
        <w:rPr>
          <w:w w:val="105"/>
          <w:sz w:val="10"/>
        </w:rPr>
        <w:t>168,139.32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pStyle w:val="9"/>
        <w:numPr>
          <w:ilvl w:val="0"/>
          <w:numId w:val="6"/>
        </w:numPr>
        <w:tabs>
          <w:tab w:val="left" w:pos="600"/>
        </w:tabs>
        <w:spacing w:before="121" w:after="0" w:line="312" w:lineRule="auto"/>
        <w:ind w:left="339" w:right="38" w:firstLine="0"/>
        <w:jc w:val="left"/>
        <w:rPr>
          <w:sz w:val="14"/>
        </w:rPr>
      </w:pPr>
      <w:r>
        <w:rPr>
          <w:sz w:val="14"/>
        </w:rPr>
        <w:t>COMPLEMENTO</w:t>
      </w:r>
      <w:r>
        <w:rPr>
          <w:spacing w:val="1"/>
          <w:sz w:val="14"/>
        </w:rPr>
        <w:t xml:space="preserve"> </w:t>
      </w:r>
      <w:r>
        <w:rPr>
          <w:sz w:val="14"/>
        </w:rPr>
        <w:t>POR</w:t>
      </w:r>
      <w:r>
        <w:rPr>
          <w:spacing w:val="1"/>
          <w:sz w:val="14"/>
        </w:rPr>
        <w:t xml:space="preserve"> </w:t>
      </w:r>
      <w:r>
        <w:rPr>
          <w:sz w:val="14"/>
        </w:rPr>
        <w:t>ANTIGÜEDAD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POR JORNAL</w:t>
      </w:r>
    </w:p>
    <w:p>
      <w:pPr>
        <w:pStyle w:val="9"/>
        <w:numPr>
          <w:ilvl w:val="0"/>
          <w:numId w:val="6"/>
        </w:numPr>
        <w:tabs>
          <w:tab w:val="left" w:pos="600"/>
        </w:tabs>
        <w:spacing w:before="61" w:after="0" w:line="312" w:lineRule="auto"/>
        <w:ind w:left="339" w:right="330" w:firstLine="0"/>
        <w:jc w:val="left"/>
        <w:rPr>
          <w:sz w:val="14"/>
        </w:rPr>
      </w:pPr>
      <w:r>
        <w:rPr>
          <w:sz w:val="14"/>
        </w:rPr>
        <w:t>COMPLEMENTOS ESPECÍFICOS 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POR JORNAL</w:t>
      </w:r>
    </w:p>
    <w:p>
      <w:pPr>
        <w:pStyle w:val="7"/>
        <w:tabs>
          <w:tab w:val="left" w:pos="1365"/>
          <w:tab w:val="left" w:pos="2200"/>
          <w:tab w:val="left" w:pos="3046"/>
          <w:tab w:val="left" w:pos="3917"/>
          <w:tab w:val="left" w:pos="4805"/>
          <w:tab w:val="left" w:pos="5794"/>
          <w:tab w:val="left" w:pos="7041"/>
          <w:tab w:val="left" w:pos="7897"/>
          <w:tab w:val="left" w:pos="8839"/>
          <w:tab w:val="left" w:pos="9745"/>
          <w:tab w:val="left" w:pos="10759"/>
        </w:tabs>
        <w:spacing w:before="100"/>
        <w:ind w:left="339"/>
      </w:pPr>
      <w:r>
        <w:br w:type="column"/>
      </w:r>
      <w:r>
        <w:rPr>
          <w:w w:val="105"/>
        </w:rPr>
        <w:t>34,315.76</w:t>
      </w:r>
      <w:r>
        <w:rPr>
          <w:w w:val="105"/>
        </w:rPr>
        <w:tab/>
      </w:r>
      <w:r>
        <w:rPr>
          <w:w w:val="105"/>
        </w:rPr>
        <w:t>66,181.72</w:t>
      </w:r>
      <w:r>
        <w:rPr>
          <w:w w:val="105"/>
        </w:rPr>
        <w:tab/>
      </w:r>
      <w:r>
        <w:rPr>
          <w:w w:val="105"/>
        </w:rPr>
        <w:t>101,461.89</w:t>
      </w:r>
      <w:r>
        <w:rPr>
          <w:w w:val="105"/>
        </w:rPr>
        <w:tab/>
      </w:r>
      <w:r>
        <w:rPr>
          <w:w w:val="105"/>
        </w:rPr>
        <w:t>135,603.99</w:t>
      </w:r>
      <w:r>
        <w:rPr>
          <w:w w:val="105"/>
        </w:rPr>
        <w:tab/>
      </w:r>
      <w:r>
        <w:rPr>
          <w:w w:val="105"/>
        </w:rPr>
        <w:t>170,884.16</w:t>
      </w:r>
      <w:r>
        <w:rPr>
          <w:w w:val="105"/>
        </w:rPr>
        <w:tab/>
      </w:r>
      <w:r>
        <w:rPr>
          <w:w w:val="105"/>
        </w:rPr>
        <w:t>205,026.26</w:t>
      </w:r>
      <w:r>
        <w:rPr>
          <w:w w:val="105"/>
        </w:rPr>
        <w:tab/>
      </w:r>
      <w:r>
        <w:rPr>
          <w:w w:val="105"/>
        </w:rPr>
        <w:t>240,306.43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00"/>
          <w:tab w:val="left" w:pos="3046"/>
          <w:tab w:val="left" w:pos="3917"/>
          <w:tab w:val="left" w:pos="4805"/>
          <w:tab w:val="left" w:pos="5794"/>
          <w:tab w:val="left" w:pos="7041"/>
          <w:tab w:val="left" w:pos="7897"/>
          <w:tab w:val="left" w:pos="8839"/>
          <w:tab w:val="left" w:pos="9745"/>
          <w:tab w:val="left" w:pos="10759"/>
        </w:tabs>
        <w:spacing w:before="89"/>
        <w:ind w:left="339"/>
      </w:pPr>
      <w:r>
        <w:rPr>
          <w:w w:val="105"/>
        </w:rPr>
        <w:t>35,670.38</w:t>
      </w:r>
      <w:r>
        <w:rPr>
          <w:w w:val="105"/>
        </w:rPr>
        <w:tab/>
      </w:r>
      <w:r>
        <w:rPr>
          <w:w w:val="105"/>
        </w:rPr>
        <w:t>68,842.42</w:t>
      </w:r>
      <w:r>
        <w:rPr>
          <w:w w:val="105"/>
        </w:rPr>
        <w:tab/>
      </w:r>
      <w:r>
        <w:rPr>
          <w:w w:val="105"/>
        </w:rPr>
        <w:t>104,512.80</w:t>
      </w:r>
      <w:r>
        <w:rPr>
          <w:w w:val="105"/>
        </w:rPr>
        <w:tab/>
      </w:r>
      <w:r>
        <w:rPr>
          <w:w w:val="105"/>
        </w:rPr>
        <w:t>147,050.41</w:t>
      </w:r>
      <w:r>
        <w:rPr>
          <w:w w:val="105"/>
        </w:rPr>
        <w:tab/>
      </w:r>
      <w:r>
        <w:rPr>
          <w:w w:val="105"/>
        </w:rPr>
        <w:t>182,720.79</w:t>
      </w:r>
      <w:r>
        <w:rPr>
          <w:w w:val="105"/>
        </w:rPr>
        <w:tab/>
      </w:r>
      <w:r>
        <w:rPr>
          <w:w w:val="105"/>
        </w:rPr>
        <w:t>217,558.40</w:t>
      </w:r>
      <w:r>
        <w:rPr>
          <w:w w:val="105"/>
        </w:rPr>
        <w:tab/>
      </w:r>
      <w:r>
        <w:rPr>
          <w:w w:val="105"/>
        </w:rPr>
        <w:t>253,228.78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211" w:space="1046"/>
            <w:col w:w="11063"/>
          </w:cols>
        </w:sectPr>
      </w:pPr>
    </w:p>
    <w:p>
      <w:pPr>
        <w:tabs>
          <w:tab w:val="left" w:pos="4544"/>
          <w:tab w:val="left" w:pos="5491"/>
          <w:tab w:val="left" w:pos="6379"/>
          <w:tab w:val="left" w:pos="7225"/>
          <w:tab w:val="left" w:pos="8096"/>
          <w:tab w:val="left" w:pos="8984"/>
          <w:tab w:val="left" w:pos="997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036-RETRIBUCIONES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POR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SERVICIOS</w:t>
      </w:r>
      <w:r>
        <w:rPr>
          <w:position w:val="-3"/>
          <w:sz w:val="14"/>
        </w:rPr>
        <w:tab/>
      </w:r>
      <w:r>
        <w:rPr>
          <w:w w:val="105"/>
          <w:sz w:val="10"/>
        </w:rPr>
        <w:t>821,825.00</w:t>
      </w:r>
      <w:r>
        <w:rPr>
          <w:w w:val="105"/>
          <w:sz w:val="10"/>
        </w:rPr>
        <w:tab/>
      </w:r>
      <w:r>
        <w:rPr>
          <w:w w:val="105"/>
          <w:sz w:val="10"/>
        </w:rPr>
        <w:t>1,647,100.00</w:t>
      </w:r>
      <w:r>
        <w:rPr>
          <w:w w:val="105"/>
          <w:sz w:val="10"/>
        </w:rPr>
        <w:tab/>
      </w:r>
      <w:r>
        <w:rPr>
          <w:w w:val="105"/>
          <w:sz w:val="10"/>
        </w:rPr>
        <w:t>2,465,600.80</w:t>
      </w:r>
      <w:r>
        <w:rPr>
          <w:w w:val="105"/>
          <w:sz w:val="10"/>
        </w:rPr>
        <w:tab/>
      </w:r>
      <w:r>
        <w:rPr>
          <w:w w:val="105"/>
          <w:sz w:val="10"/>
        </w:rPr>
        <w:t>3,262,975.80</w:t>
      </w:r>
      <w:r>
        <w:rPr>
          <w:w w:val="105"/>
          <w:sz w:val="10"/>
        </w:rPr>
        <w:tab/>
      </w:r>
      <w:r>
        <w:rPr>
          <w:w w:val="105"/>
          <w:sz w:val="10"/>
        </w:rPr>
        <w:t>4,052,095.96</w:t>
      </w:r>
      <w:r>
        <w:rPr>
          <w:w w:val="105"/>
          <w:sz w:val="10"/>
        </w:rPr>
        <w:tab/>
      </w:r>
      <w:r>
        <w:rPr>
          <w:w w:val="105"/>
          <w:sz w:val="10"/>
        </w:rPr>
        <w:t>4,787,370.96</w:t>
      </w:r>
      <w:r>
        <w:rPr>
          <w:w w:val="105"/>
          <w:sz w:val="10"/>
        </w:rPr>
        <w:tab/>
      </w:r>
      <w:r>
        <w:rPr>
          <w:w w:val="105"/>
          <w:sz w:val="10"/>
        </w:rPr>
        <w:t>5,515,839.46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 w:line="312" w:lineRule="auto"/>
        <w:ind w:left="5498" w:right="2375" w:firstLine="124"/>
        <w:jc w:val="left"/>
        <w:rPr>
          <w:b/>
          <w:sz w:val="16"/>
        </w:rPr>
      </w:pPr>
      <w:r>
        <w:rPr>
          <w:b/>
          <w:sz w:val="16"/>
        </w:rPr>
        <w:t>Expresado en Quetzales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3/08/2022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14:45.56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60" w:bottom="920" w:left="260" w:header="509" w:footer="721" w:gutter="0"/>
          <w:cols w:equalWidth="0" w:num="3">
            <w:col w:w="9888" w:space="40"/>
            <w:col w:w="3901" w:space="39"/>
            <w:col w:w="1452"/>
          </w:cols>
        </w:sectPr>
      </w:pPr>
    </w:p>
    <w:p>
      <w:pPr>
        <w:tabs>
          <w:tab w:val="right" w:pos="1640"/>
        </w:tabs>
        <w:spacing w:before="0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20" o:spid="_x0000_s1039" o:spt="1" style="position:absolute;left:0pt;margin-left:23.25pt;margin-top:9.8pt;height:2pt;width:750.75pt;mso-position-horizontal-relative:page;z-index:2516643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pStyle w:val="3"/>
        <w:spacing w:before="58"/>
      </w:pPr>
      <w:r>
        <w:t>ENTIDAD</w:t>
      </w:r>
      <w:r>
        <w:rPr>
          <w:spacing w:val="3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Ejecutora</w:t>
      </w:r>
      <w:r>
        <w:rPr>
          <w:spacing w:val="-3"/>
        </w:rPr>
        <w:t xml:space="preserve"> </w:t>
      </w:r>
      <w:r>
        <w:t>*</w:t>
      </w:r>
    </w:p>
    <w:p>
      <w:pPr>
        <w:tabs>
          <w:tab w:val="left" w:pos="766"/>
        </w:tabs>
        <w:spacing w:before="2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0" w:line="183" w:lineRule="exact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Julio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3">
            <w:col w:w="2540" w:space="3110"/>
            <w:col w:w="887" w:space="68"/>
            <w:col w:w="8715"/>
          </w:cols>
        </w:sectPr>
      </w:pPr>
    </w:p>
    <w:p>
      <w:pPr>
        <w:pStyle w:val="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5">
            <w:col w:w="825" w:space="3822"/>
            <w:col w:w="579" w:space="189"/>
            <w:col w:w="7102" w:space="125"/>
            <w:col w:w="702" w:space="40"/>
            <w:col w:w="1936"/>
          </w:cols>
        </w:sectPr>
      </w:pPr>
    </w:p>
    <w:p>
      <w:pPr>
        <w:pStyle w:val="7"/>
        <w:spacing w:before="2" w:after="1"/>
        <w:rPr>
          <w:sz w:val="12"/>
        </w:rPr>
      </w:pPr>
    </w:p>
    <w:p>
      <w:pPr>
        <w:pStyle w:val="7"/>
        <w:spacing w:line="40" w:lineRule="exact"/>
        <w:ind w:left="205"/>
        <w:rPr>
          <w:sz w:val="4"/>
        </w:rPr>
      </w:pPr>
      <w:r>
        <w:rPr>
          <w:position w:val="0"/>
          <w:sz w:val="4"/>
        </w:rPr>
        <w:pict>
          <v:group id="docshapegroup21" o:spid="_x0000_s1040" o:spt="203" style="height:2pt;width:750.75pt;" coordsize="15015,40">
            <o:lock v:ext="edit"/>
            <v:rect id="docshape22" o:spid="_x0000_s1041" o:spt="1" style="position:absolute;left:0;top:0;height:40;width:15015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tabs>
          <w:tab w:val="left" w:pos="4465"/>
          <w:tab w:val="left" w:pos="5491"/>
          <w:tab w:val="left" w:pos="6379"/>
          <w:tab w:val="left" w:pos="7225"/>
          <w:tab w:val="left" w:pos="8096"/>
          <w:tab w:val="left" w:pos="8984"/>
          <w:tab w:val="left" w:pos="997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79"/>
        <w:ind w:left="339" w:right="0" w:firstLine="0"/>
        <w:jc w:val="left"/>
        <w:rPr>
          <w:sz w:val="10"/>
        </w:rPr>
      </w:pPr>
      <w:r>
        <w:rPr>
          <w:w w:val="105"/>
          <w:position w:val="-3"/>
          <w:sz w:val="14"/>
        </w:rPr>
        <w:t>071-AGUINALDO</w:t>
      </w:r>
      <w:r>
        <w:rPr>
          <w:w w:val="105"/>
          <w:position w:val="-3"/>
          <w:sz w:val="14"/>
        </w:rPr>
        <w:tab/>
      </w:r>
      <w:r>
        <w:rPr>
          <w:w w:val="105"/>
          <w:sz w:val="10"/>
        </w:rPr>
        <w:t>1,052,134.83</w:t>
      </w:r>
      <w:r>
        <w:rPr>
          <w:w w:val="105"/>
          <w:sz w:val="10"/>
        </w:rPr>
        <w:tab/>
      </w:r>
      <w:r>
        <w:rPr>
          <w:w w:val="105"/>
          <w:sz w:val="10"/>
        </w:rPr>
        <w:t>1,059,585.65</w:t>
      </w:r>
      <w:r>
        <w:rPr>
          <w:w w:val="105"/>
          <w:sz w:val="10"/>
        </w:rPr>
        <w:tab/>
      </w:r>
      <w:r>
        <w:rPr>
          <w:w w:val="105"/>
          <w:sz w:val="10"/>
        </w:rPr>
        <w:t>1,059,690.65</w:t>
      </w:r>
      <w:r>
        <w:rPr>
          <w:w w:val="105"/>
          <w:sz w:val="10"/>
        </w:rPr>
        <w:tab/>
      </w:r>
      <w:r>
        <w:rPr>
          <w:w w:val="105"/>
          <w:sz w:val="10"/>
        </w:rPr>
        <w:t>1,061,322.64</w:t>
      </w:r>
      <w:r>
        <w:rPr>
          <w:w w:val="105"/>
          <w:sz w:val="10"/>
        </w:rPr>
        <w:tab/>
      </w:r>
      <w:r>
        <w:rPr>
          <w:w w:val="105"/>
          <w:sz w:val="10"/>
        </w:rPr>
        <w:t>1,061,322.64</w:t>
      </w:r>
      <w:r>
        <w:rPr>
          <w:w w:val="105"/>
          <w:sz w:val="10"/>
        </w:rPr>
        <w:tab/>
      </w:r>
      <w:r>
        <w:rPr>
          <w:w w:val="105"/>
          <w:sz w:val="10"/>
        </w:rPr>
        <w:t>1,071,791.86</w:t>
      </w:r>
      <w:r>
        <w:rPr>
          <w:w w:val="105"/>
          <w:sz w:val="10"/>
        </w:rPr>
        <w:tab/>
      </w:r>
      <w:r>
        <w:rPr>
          <w:w w:val="105"/>
          <w:sz w:val="10"/>
        </w:rPr>
        <w:t>1,071,791.86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676"/>
          <w:tab w:val="left" w:pos="6564"/>
          <w:tab w:val="left" w:pos="7410"/>
          <w:tab w:val="left" w:pos="8228"/>
          <w:tab w:val="left" w:pos="9116"/>
          <w:tab w:val="left" w:pos="997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072-BONIFICACIÓN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ANUAL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(BONO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14)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1,615.88</w:t>
      </w:r>
      <w:r>
        <w:rPr>
          <w:w w:val="105"/>
          <w:sz w:val="10"/>
        </w:rPr>
        <w:tab/>
      </w:r>
      <w:r>
        <w:rPr>
          <w:w w:val="105"/>
          <w:sz w:val="10"/>
        </w:rPr>
        <w:t>1,709.21</w:t>
      </w:r>
      <w:r>
        <w:rPr>
          <w:w w:val="105"/>
          <w:sz w:val="10"/>
        </w:rPr>
        <w:tab/>
      </w:r>
      <w:r>
        <w:rPr>
          <w:w w:val="105"/>
          <w:sz w:val="10"/>
        </w:rPr>
        <w:t>6,651.73</w:t>
      </w:r>
      <w:r>
        <w:rPr>
          <w:w w:val="105"/>
          <w:sz w:val="10"/>
        </w:rPr>
        <w:tab/>
      </w:r>
      <w:r>
        <w:rPr>
          <w:w w:val="105"/>
          <w:sz w:val="10"/>
        </w:rPr>
        <w:t>10,193.36</w:t>
      </w:r>
      <w:r>
        <w:rPr>
          <w:w w:val="105"/>
          <w:sz w:val="10"/>
        </w:rPr>
        <w:tab/>
      </w:r>
      <w:r>
        <w:rPr>
          <w:w w:val="105"/>
          <w:sz w:val="10"/>
        </w:rPr>
        <w:t>20,738.45</w:t>
      </w:r>
      <w:r>
        <w:rPr>
          <w:w w:val="105"/>
          <w:sz w:val="10"/>
        </w:rPr>
        <w:tab/>
      </w:r>
      <w:r>
        <w:rPr>
          <w:w w:val="105"/>
          <w:sz w:val="10"/>
        </w:rPr>
        <w:t>2,137,046.80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755"/>
          <w:tab w:val="left" w:pos="6643"/>
          <w:tab w:val="left" w:pos="7489"/>
          <w:tab w:val="left" w:pos="8360"/>
          <w:tab w:val="left" w:pos="9248"/>
          <w:tab w:val="left" w:pos="10237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073-BONO VACACIONAL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382.46</w:t>
      </w:r>
      <w:r>
        <w:rPr>
          <w:w w:val="105"/>
          <w:sz w:val="10"/>
        </w:rPr>
        <w:tab/>
      </w:r>
      <w:r>
        <w:rPr>
          <w:w w:val="105"/>
          <w:sz w:val="10"/>
        </w:rPr>
        <w:t>382.46</w:t>
      </w:r>
      <w:r>
        <w:rPr>
          <w:w w:val="105"/>
          <w:sz w:val="10"/>
        </w:rPr>
        <w:tab/>
      </w:r>
      <w:r>
        <w:rPr>
          <w:w w:val="105"/>
          <w:sz w:val="10"/>
        </w:rPr>
        <w:t>481.51</w:t>
      </w:r>
      <w:r>
        <w:rPr>
          <w:w w:val="105"/>
          <w:sz w:val="10"/>
        </w:rPr>
        <w:tab/>
      </w:r>
      <w:r>
        <w:rPr>
          <w:w w:val="105"/>
          <w:sz w:val="10"/>
        </w:rPr>
        <w:t>481.51</w:t>
      </w:r>
      <w:r>
        <w:rPr>
          <w:w w:val="105"/>
          <w:sz w:val="10"/>
        </w:rPr>
        <w:tab/>
      </w:r>
      <w:r>
        <w:rPr>
          <w:w w:val="105"/>
          <w:sz w:val="10"/>
        </w:rPr>
        <w:t>592.65</w:t>
      </w:r>
      <w:r>
        <w:rPr>
          <w:w w:val="105"/>
          <w:sz w:val="10"/>
        </w:rPr>
        <w:tab/>
      </w:r>
      <w:r>
        <w:rPr>
          <w:w w:val="105"/>
          <w:sz w:val="10"/>
        </w:rPr>
        <w:t>592.65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544"/>
          <w:tab w:val="left" w:pos="5570"/>
          <w:tab w:val="left" w:pos="6458"/>
          <w:tab w:val="left" w:pos="7304"/>
          <w:tab w:val="left" w:pos="8175"/>
          <w:tab w:val="left" w:pos="9063"/>
          <w:tab w:val="left" w:pos="10052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111-ENERGÍA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ELÉCTRICA</w:t>
      </w:r>
      <w:r>
        <w:rPr>
          <w:position w:val="-3"/>
          <w:sz w:val="14"/>
        </w:rPr>
        <w:tab/>
      </w:r>
      <w:r>
        <w:rPr>
          <w:w w:val="105"/>
          <w:sz w:val="10"/>
        </w:rPr>
        <w:t>104,367.71</w:t>
      </w:r>
      <w:r>
        <w:rPr>
          <w:w w:val="105"/>
          <w:sz w:val="10"/>
        </w:rPr>
        <w:tab/>
      </w:r>
      <w:r>
        <w:rPr>
          <w:w w:val="105"/>
          <w:sz w:val="10"/>
        </w:rPr>
        <w:t>160,835.36</w:t>
      </w:r>
      <w:r>
        <w:rPr>
          <w:w w:val="105"/>
          <w:sz w:val="10"/>
        </w:rPr>
        <w:tab/>
      </w:r>
      <w:r>
        <w:rPr>
          <w:w w:val="105"/>
          <w:sz w:val="10"/>
        </w:rPr>
        <w:t>160,835.36</w:t>
      </w:r>
      <w:r>
        <w:rPr>
          <w:w w:val="105"/>
          <w:sz w:val="10"/>
        </w:rPr>
        <w:tab/>
      </w:r>
      <w:r>
        <w:rPr>
          <w:w w:val="105"/>
          <w:sz w:val="10"/>
        </w:rPr>
        <w:t>239,833.43</w:t>
      </w:r>
      <w:r>
        <w:rPr>
          <w:w w:val="105"/>
          <w:sz w:val="10"/>
        </w:rPr>
        <w:tab/>
      </w:r>
      <w:r>
        <w:rPr>
          <w:w w:val="105"/>
          <w:sz w:val="10"/>
        </w:rPr>
        <w:t>286,565.57</w:t>
      </w:r>
      <w:r>
        <w:rPr>
          <w:w w:val="105"/>
          <w:sz w:val="10"/>
        </w:rPr>
        <w:tab/>
      </w:r>
      <w:r>
        <w:rPr>
          <w:w w:val="105"/>
          <w:sz w:val="10"/>
        </w:rPr>
        <w:t>375,372.10</w:t>
      </w:r>
      <w:r>
        <w:rPr>
          <w:w w:val="105"/>
          <w:sz w:val="10"/>
        </w:rPr>
        <w:tab/>
      </w:r>
      <w:r>
        <w:rPr>
          <w:w w:val="105"/>
          <w:sz w:val="10"/>
        </w:rPr>
        <w:t>437,557.43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281"/>
          <w:tab w:val="left" w:pos="9169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39" w:right="0" w:firstLine="0"/>
        <w:jc w:val="left"/>
        <w:rPr>
          <w:sz w:val="10"/>
        </w:rPr>
      </w:pPr>
      <w:r>
        <w:rPr>
          <w:w w:val="105"/>
          <w:position w:val="-3"/>
          <w:sz w:val="14"/>
        </w:rPr>
        <w:t>112-AGUA</w:t>
      </w:r>
      <w:r>
        <w:rPr>
          <w:w w:val="105"/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5,000.00</w:t>
      </w:r>
      <w:r>
        <w:rPr>
          <w:w w:val="105"/>
          <w:sz w:val="10"/>
        </w:rPr>
        <w:tab/>
      </w:r>
      <w:r>
        <w:rPr>
          <w:w w:val="105"/>
          <w:sz w:val="10"/>
        </w:rPr>
        <w:t>5,000.00</w:t>
      </w:r>
      <w:r>
        <w:rPr>
          <w:w w:val="105"/>
          <w:sz w:val="10"/>
        </w:rPr>
        <w:tab/>
      </w:r>
      <w:r>
        <w:rPr>
          <w:w w:val="105"/>
          <w:sz w:val="10"/>
        </w:rPr>
        <w:t>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597"/>
          <w:tab w:val="left" w:pos="5623"/>
          <w:tab w:val="left" w:pos="6511"/>
          <w:tab w:val="left" w:pos="7304"/>
          <w:tab w:val="left" w:pos="8175"/>
          <w:tab w:val="left" w:pos="9063"/>
          <w:tab w:val="left" w:pos="10052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39" w:right="0" w:firstLine="0"/>
        <w:jc w:val="left"/>
        <w:rPr>
          <w:sz w:val="10"/>
        </w:rPr>
      </w:pPr>
      <w:r>
        <w:rPr>
          <w:w w:val="105"/>
          <w:position w:val="-3"/>
          <w:sz w:val="14"/>
        </w:rPr>
        <w:t>113-TELEFONÍA</w:t>
      </w:r>
      <w:r>
        <w:rPr>
          <w:w w:val="105"/>
          <w:position w:val="-3"/>
          <w:sz w:val="14"/>
        </w:rPr>
        <w:tab/>
      </w:r>
      <w:r>
        <w:rPr>
          <w:w w:val="105"/>
          <w:sz w:val="10"/>
        </w:rPr>
        <w:t>20,635.00</w:t>
      </w:r>
      <w:r>
        <w:rPr>
          <w:w w:val="105"/>
          <w:sz w:val="10"/>
        </w:rPr>
        <w:tab/>
      </w:r>
      <w:r>
        <w:rPr>
          <w:w w:val="105"/>
          <w:sz w:val="10"/>
        </w:rPr>
        <w:t>48,796.70</w:t>
      </w:r>
      <w:r>
        <w:rPr>
          <w:w w:val="105"/>
          <w:sz w:val="10"/>
        </w:rPr>
        <w:tab/>
      </w:r>
      <w:r>
        <w:rPr>
          <w:w w:val="105"/>
          <w:sz w:val="10"/>
        </w:rPr>
        <w:t>48,796.70</w:t>
      </w:r>
      <w:r>
        <w:rPr>
          <w:w w:val="105"/>
          <w:sz w:val="10"/>
        </w:rPr>
        <w:tab/>
      </w:r>
      <w:r>
        <w:rPr>
          <w:w w:val="105"/>
          <w:sz w:val="10"/>
        </w:rPr>
        <w:t>110,213.57</w:t>
      </w:r>
      <w:r>
        <w:rPr>
          <w:w w:val="105"/>
          <w:sz w:val="10"/>
        </w:rPr>
        <w:tab/>
      </w:r>
      <w:r>
        <w:rPr>
          <w:w w:val="105"/>
          <w:sz w:val="10"/>
        </w:rPr>
        <w:t>144,208.56</w:t>
      </w:r>
      <w:r>
        <w:rPr>
          <w:w w:val="105"/>
          <w:sz w:val="10"/>
        </w:rPr>
        <w:tab/>
      </w:r>
      <w:r>
        <w:rPr>
          <w:w w:val="105"/>
          <w:sz w:val="10"/>
        </w:rPr>
        <w:t>165,343.56</w:t>
      </w:r>
      <w:r>
        <w:rPr>
          <w:w w:val="105"/>
          <w:sz w:val="10"/>
        </w:rPr>
        <w:tab/>
      </w:r>
      <w:r>
        <w:rPr>
          <w:w w:val="105"/>
          <w:sz w:val="10"/>
        </w:rPr>
        <w:t>184,444.01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39" w:right="0" w:firstLine="0"/>
        <w:jc w:val="left"/>
        <w:rPr>
          <w:sz w:val="14"/>
        </w:rPr>
      </w:pPr>
      <w:r>
        <w:rPr>
          <w:sz w:val="14"/>
        </w:rPr>
        <w:t>115-EXTRACCIÓN DE</w:t>
      </w:r>
      <w:r>
        <w:rPr>
          <w:spacing w:val="1"/>
          <w:sz w:val="14"/>
        </w:rPr>
        <w:t xml:space="preserve"> </w:t>
      </w:r>
      <w:r>
        <w:rPr>
          <w:sz w:val="14"/>
        </w:rPr>
        <w:t>BASURA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DESTRUCCIÓN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DESECHOS</w:t>
      </w:r>
      <w:r>
        <w:rPr>
          <w:spacing w:val="-2"/>
          <w:sz w:val="14"/>
        </w:rPr>
        <w:t xml:space="preserve"> </w:t>
      </w:r>
      <w:r>
        <w:rPr>
          <w:sz w:val="14"/>
        </w:rPr>
        <w:t>SÓLIDOS</w:t>
      </w:r>
    </w:p>
    <w:p>
      <w:pPr>
        <w:pStyle w:val="7"/>
        <w:tabs>
          <w:tab w:val="left" w:pos="1365"/>
          <w:tab w:val="left" w:pos="2253"/>
          <w:tab w:val="left" w:pos="3099"/>
          <w:tab w:val="left" w:pos="3917"/>
          <w:tab w:val="left" w:pos="4805"/>
          <w:tab w:val="left" w:pos="5794"/>
          <w:tab w:val="left" w:pos="7041"/>
          <w:tab w:val="left" w:pos="7897"/>
          <w:tab w:val="left" w:pos="8839"/>
          <w:tab w:val="left" w:pos="9745"/>
          <w:tab w:val="left" w:pos="10759"/>
        </w:tabs>
        <w:spacing w:before="101"/>
        <w:ind w:left="339"/>
      </w:pPr>
      <w:r>
        <w:br w:type="column"/>
      </w:r>
      <w:r>
        <w:rPr>
          <w:w w:val="105"/>
        </w:rPr>
        <w:t>30,930.25</w:t>
      </w:r>
      <w:r>
        <w:rPr>
          <w:w w:val="105"/>
        </w:rPr>
        <w:tab/>
      </w:r>
      <w:r>
        <w:rPr>
          <w:w w:val="105"/>
        </w:rPr>
        <w:t>48,462.38</w:t>
      </w:r>
      <w:r>
        <w:rPr>
          <w:w w:val="105"/>
        </w:rPr>
        <w:tab/>
      </w:r>
      <w:r>
        <w:rPr>
          <w:w w:val="105"/>
        </w:rPr>
        <w:t>48,462.38</w:t>
      </w:r>
      <w:r>
        <w:rPr>
          <w:w w:val="105"/>
        </w:rPr>
        <w:tab/>
      </w:r>
      <w:r>
        <w:rPr>
          <w:w w:val="105"/>
        </w:rPr>
        <w:t>87,416.88</w:t>
      </w:r>
      <w:r>
        <w:rPr>
          <w:w w:val="105"/>
        </w:rPr>
        <w:tab/>
      </w:r>
      <w:r>
        <w:rPr>
          <w:w w:val="105"/>
        </w:rPr>
        <w:t>100,075.63</w:t>
      </w:r>
      <w:r>
        <w:rPr>
          <w:w w:val="105"/>
        </w:rPr>
        <w:tab/>
      </w:r>
      <w:r>
        <w:rPr>
          <w:w w:val="105"/>
        </w:rPr>
        <w:t>100,075.63</w:t>
      </w:r>
      <w:r>
        <w:rPr>
          <w:w w:val="105"/>
        </w:rPr>
        <w:tab/>
      </w:r>
      <w:r>
        <w:rPr>
          <w:w w:val="105"/>
        </w:rPr>
        <w:t>117,504.88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2984" w:space="1273"/>
            <w:col w:w="11063"/>
          </w:cols>
        </w:sectPr>
      </w:pPr>
    </w:p>
    <w:p>
      <w:pPr>
        <w:tabs>
          <w:tab w:val="left" w:pos="4835"/>
          <w:tab w:val="left" w:pos="5861"/>
          <w:tab w:val="left" w:pos="6749"/>
          <w:tab w:val="left" w:pos="7489"/>
          <w:tab w:val="left" w:pos="8360"/>
          <w:tab w:val="left" w:pos="9248"/>
          <w:tab w:val="left" w:pos="10237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116-SERVICIOS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LAVANDERÍA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900.00</w:t>
      </w:r>
      <w:r>
        <w:rPr>
          <w:w w:val="105"/>
          <w:sz w:val="10"/>
        </w:rPr>
        <w:tab/>
      </w:r>
      <w:r>
        <w:rPr>
          <w:w w:val="105"/>
          <w:sz w:val="10"/>
        </w:rPr>
        <w:t>900.00</w:t>
      </w:r>
      <w:r>
        <w:rPr>
          <w:w w:val="105"/>
          <w:sz w:val="10"/>
        </w:rPr>
        <w:tab/>
      </w:r>
      <w:r>
        <w:rPr>
          <w:w w:val="105"/>
          <w:sz w:val="10"/>
        </w:rPr>
        <w:t>900.00</w:t>
      </w:r>
      <w:r>
        <w:rPr>
          <w:w w:val="105"/>
          <w:sz w:val="10"/>
        </w:rPr>
        <w:tab/>
      </w:r>
      <w:r>
        <w:rPr>
          <w:w w:val="105"/>
          <w:sz w:val="10"/>
        </w:rPr>
        <w:t>900.00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39" w:right="0" w:firstLine="0"/>
        <w:jc w:val="left"/>
        <w:rPr>
          <w:sz w:val="14"/>
        </w:rPr>
      </w:pPr>
      <w:r>
        <w:rPr>
          <w:sz w:val="14"/>
        </w:rPr>
        <w:t>122-IMPRESIÓN, ENCUADERNACIÓN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-32"/>
          <w:sz w:val="14"/>
        </w:rPr>
        <w:t xml:space="preserve"> </w:t>
      </w:r>
      <w:r>
        <w:rPr>
          <w:sz w:val="14"/>
        </w:rPr>
        <w:t>REPRODUCCIÓN</w:t>
      </w:r>
    </w:p>
    <w:p>
      <w:pPr>
        <w:pStyle w:val="7"/>
        <w:tabs>
          <w:tab w:val="left" w:pos="1365"/>
          <w:tab w:val="left" w:pos="2015"/>
          <w:tab w:val="left" w:pos="2861"/>
          <w:tab w:val="left" w:pos="3732"/>
          <w:tab w:val="left" w:pos="4620"/>
          <w:tab w:val="left" w:pos="5556"/>
          <w:tab w:val="left" w:pos="6803"/>
          <w:tab w:val="left" w:pos="7659"/>
          <w:tab w:val="left" w:pos="8601"/>
          <w:tab w:val="left" w:pos="9507"/>
          <w:tab w:val="left" w:pos="10521"/>
        </w:tabs>
        <w:spacing w:before="100"/>
        <w:ind w:left="33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24,100.00</w:t>
      </w:r>
      <w:r>
        <w:rPr>
          <w:w w:val="105"/>
        </w:rPr>
        <w:tab/>
      </w:r>
      <w:r>
        <w:rPr>
          <w:w w:val="105"/>
        </w:rPr>
        <w:t>55,931.50</w:t>
      </w:r>
      <w:r>
        <w:rPr>
          <w:w w:val="105"/>
        </w:rPr>
        <w:tab/>
      </w:r>
      <w:r>
        <w:rPr>
          <w:w w:val="105"/>
        </w:rPr>
        <w:t>61,931.50</w:t>
      </w:r>
      <w:r>
        <w:rPr>
          <w:w w:val="105"/>
        </w:rPr>
        <w:tab/>
      </w:r>
      <w:r>
        <w:rPr>
          <w:w w:val="105"/>
        </w:rPr>
        <w:t>97,991.50</w:t>
      </w:r>
      <w:r>
        <w:rPr>
          <w:w w:val="105"/>
        </w:rPr>
        <w:tab/>
      </w:r>
      <w:r>
        <w:rPr>
          <w:w w:val="105"/>
        </w:rPr>
        <w:t>128,616.50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2923" w:space="1572"/>
            <w:col w:w="10825"/>
          </w:cols>
        </w:sectPr>
      </w:pPr>
    </w:p>
    <w:p>
      <w:pPr>
        <w:tabs>
          <w:tab w:val="left" w:pos="4835"/>
          <w:tab w:val="left" w:pos="5676"/>
          <w:tab w:val="left" w:pos="6564"/>
          <w:tab w:val="left" w:pos="7357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133-VIÁTICOS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EN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EL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INTERIOR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1,491.00</w:t>
      </w:r>
      <w:r>
        <w:rPr>
          <w:w w:val="105"/>
          <w:sz w:val="10"/>
        </w:rPr>
        <w:tab/>
      </w:r>
      <w:r>
        <w:rPr>
          <w:w w:val="105"/>
          <w:sz w:val="10"/>
        </w:rPr>
        <w:t>1,491.00</w:t>
      </w:r>
      <w:r>
        <w:rPr>
          <w:w w:val="105"/>
          <w:sz w:val="10"/>
        </w:rPr>
        <w:tab/>
      </w:r>
      <w:r>
        <w:rPr>
          <w:w w:val="105"/>
          <w:sz w:val="10"/>
        </w:rPr>
        <w:t>10,094.75</w:t>
      </w:r>
      <w:r>
        <w:rPr>
          <w:w w:val="105"/>
          <w:sz w:val="10"/>
        </w:rPr>
        <w:tab/>
      </w:r>
      <w:r>
        <w:rPr>
          <w:w w:val="105"/>
          <w:sz w:val="10"/>
        </w:rPr>
        <w:t>14,006.15</w:t>
      </w:r>
      <w:r>
        <w:rPr>
          <w:w w:val="105"/>
          <w:sz w:val="10"/>
        </w:rPr>
        <w:tab/>
      </w:r>
      <w:r>
        <w:rPr>
          <w:w w:val="105"/>
          <w:sz w:val="10"/>
        </w:rPr>
        <w:t>18,318.95</w:t>
      </w:r>
      <w:r>
        <w:rPr>
          <w:w w:val="105"/>
          <w:sz w:val="10"/>
        </w:rPr>
        <w:tab/>
      </w:r>
      <w:r>
        <w:rPr>
          <w:w w:val="105"/>
          <w:sz w:val="10"/>
        </w:rPr>
        <w:t>28,055.45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39" w:right="0" w:firstLine="0"/>
        <w:jc w:val="left"/>
        <w:rPr>
          <w:sz w:val="14"/>
        </w:rPr>
      </w:pPr>
      <w:r>
        <w:rPr>
          <w:sz w:val="14"/>
        </w:rPr>
        <w:t>151-ARRENDAMIENTO DE</w:t>
      </w:r>
      <w:r>
        <w:rPr>
          <w:spacing w:val="1"/>
          <w:sz w:val="14"/>
        </w:rPr>
        <w:t xml:space="preserve"> </w:t>
      </w:r>
      <w:r>
        <w:rPr>
          <w:sz w:val="14"/>
        </w:rPr>
        <w:t>EDIFICIOS Y</w:t>
      </w:r>
      <w:r>
        <w:rPr>
          <w:spacing w:val="-32"/>
          <w:sz w:val="14"/>
        </w:rPr>
        <w:t xml:space="preserve"> </w:t>
      </w:r>
      <w:r>
        <w:rPr>
          <w:sz w:val="14"/>
        </w:rPr>
        <w:t>LOCALES</w:t>
      </w:r>
    </w:p>
    <w:p>
      <w:pPr>
        <w:pStyle w:val="9"/>
        <w:numPr>
          <w:ilvl w:val="0"/>
          <w:numId w:val="7"/>
        </w:numPr>
        <w:tabs>
          <w:tab w:val="left" w:pos="600"/>
        </w:tabs>
        <w:spacing w:before="61" w:after="0" w:line="312" w:lineRule="auto"/>
        <w:ind w:left="339" w:right="38" w:firstLine="0"/>
        <w:jc w:val="left"/>
        <w:rPr>
          <w:sz w:val="14"/>
        </w:rPr>
      </w:pPr>
      <w:r>
        <w:rPr>
          <w:sz w:val="14"/>
        </w:rPr>
        <w:t>MANTENIMIENTO Y REPARACIÓN DE</w:t>
      </w:r>
      <w:r>
        <w:rPr>
          <w:spacing w:val="-32"/>
          <w:sz w:val="14"/>
        </w:rPr>
        <w:t xml:space="preserve"> </w:t>
      </w:r>
      <w:r>
        <w:rPr>
          <w:sz w:val="14"/>
        </w:rPr>
        <w:t>EQUIPO DE OFICINA</w:t>
      </w:r>
    </w:p>
    <w:p>
      <w:pPr>
        <w:pStyle w:val="9"/>
        <w:numPr>
          <w:ilvl w:val="0"/>
          <w:numId w:val="7"/>
        </w:numPr>
        <w:tabs>
          <w:tab w:val="left" w:pos="600"/>
        </w:tabs>
        <w:spacing w:before="62" w:after="0" w:line="312" w:lineRule="auto"/>
        <w:ind w:left="339" w:right="38" w:firstLine="0"/>
        <w:jc w:val="left"/>
        <w:rPr>
          <w:sz w:val="14"/>
        </w:rPr>
      </w:pPr>
      <w:r>
        <w:rPr>
          <w:sz w:val="14"/>
        </w:rPr>
        <w:t>MANTENIMIENTO Y REPARACIÓN DE</w:t>
      </w:r>
      <w:r>
        <w:rPr>
          <w:spacing w:val="-32"/>
          <w:sz w:val="14"/>
        </w:rPr>
        <w:t xml:space="preserve"> </w:t>
      </w:r>
      <w:r>
        <w:rPr>
          <w:sz w:val="14"/>
        </w:rPr>
        <w:t>EQUIPO</w:t>
      </w:r>
      <w:r>
        <w:rPr>
          <w:spacing w:val="-1"/>
          <w:sz w:val="14"/>
        </w:rPr>
        <w:t xml:space="preserve"> </w:t>
      </w:r>
      <w:r>
        <w:rPr>
          <w:sz w:val="14"/>
        </w:rPr>
        <w:t>MÉDICO, SANITARIO Y DE</w:t>
      </w:r>
    </w:p>
    <w:p>
      <w:pPr>
        <w:spacing w:before="61" w:line="312" w:lineRule="auto"/>
        <w:ind w:left="339" w:right="0" w:firstLine="0"/>
        <w:jc w:val="left"/>
        <w:rPr>
          <w:sz w:val="14"/>
        </w:rPr>
      </w:pPr>
      <w:r>
        <w:rPr>
          <w:sz w:val="14"/>
        </w:rPr>
        <w:t>165-MANTENIMIENTO Y</w:t>
      </w:r>
      <w:r>
        <w:rPr>
          <w:spacing w:val="1"/>
          <w:sz w:val="14"/>
        </w:rPr>
        <w:t xml:space="preserve"> </w:t>
      </w:r>
      <w:r>
        <w:rPr>
          <w:sz w:val="14"/>
        </w:rPr>
        <w:t>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32"/>
          <w:sz w:val="14"/>
        </w:rPr>
        <w:t xml:space="preserve"> </w:t>
      </w:r>
      <w:r>
        <w:rPr>
          <w:sz w:val="14"/>
        </w:rPr>
        <w:t>MEDIOS DE TRANSPORTE</w:t>
      </w:r>
    </w:p>
    <w:p>
      <w:pPr>
        <w:pStyle w:val="9"/>
        <w:numPr>
          <w:ilvl w:val="0"/>
          <w:numId w:val="8"/>
        </w:numPr>
        <w:tabs>
          <w:tab w:val="left" w:pos="600"/>
        </w:tabs>
        <w:spacing w:before="62" w:after="0" w:line="312" w:lineRule="auto"/>
        <w:ind w:left="339" w:right="38" w:firstLine="0"/>
        <w:jc w:val="left"/>
        <w:rPr>
          <w:sz w:val="14"/>
        </w:rPr>
      </w:pPr>
      <w:r>
        <w:rPr>
          <w:sz w:val="14"/>
        </w:rPr>
        <w:t>MANTENIMIENTO Y REPARACIÓN DE</w:t>
      </w:r>
      <w:r>
        <w:rPr>
          <w:spacing w:val="-32"/>
          <w:sz w:val="14"/>
        </w:rPr>
        <w:t xml:space="preserve"> </w:t>
      </w:r>
      <w:r>
        <w:rPr>
          <w:sz w:val="14"/>
        </w:rPr>
        <w:t>EQUIPO DE CÓMPUTO</w:t>
      </w:r>
    </w:p>
    <w:p>
      <w:pPr>
        <w:pStyle w:val="9"/>
        <w:numPr>
          <w:ilvl w:val="0"/>
          <w:numId w:val="8"/>
        </w:numPr>
        <w:tabs>
          <w:tab w:val="left" w:pos="600"/>
        </w:tabs>
        <w:spacing w:before="61" w:after="0" w:line="312" w:lineRule="auto"/>
        <w:ind w:left="339" w:right="38" w:firstLine="0"/>
        <w:jc w:val="left"/>
        <w:rPr>
          <w:sz w:val="14"/>
        </w:rPr>
      </w:pPr>
      <w:r>
        <w:rPr>
          <w:sz w:val="14"/>
        </w:rPr>
        <w:t>MANTENIMIENTO Y REPARACIÓN DE</w:t>
      </w:r>
      <w:r>
        <w:rPr>
          <w:spacing w:val="-32"/>
          <w:sz w:val="14"/>
        </w:rPr>
        <w:t xml:space="preserve"> </w:t>
      </w:r>
      <w:r>
        <w:rPr>
          <w:sz w:val="14"/>
        </w:rPr>
        <w:t>OTRAS MAQUINARIAS Y EQUIPOS</w:t>
      </w:r>
    </w:p>
    <w:p>
      <w:pPr>
        <w:pStyle w:val="7"/>
        <w:tabs>
          <w:tab w:val="left" w:pos="1025"/>
          <w:tab w:val="left" w:pos="1913"/>
          <w:tab w:val="left" w:pos="2521"/>
          <w:tab w:val="left" w:pos="3392"/>
          <w:tab w:val="left" w:pos="4280"/>
          <w:tab w:val="left" w:pos="5216"/>
          <w:tab w:val="left" w:pos="6463"/>
          <w:tab w:val="left" w:pos="7319"/>
          <w:tab w:val="left" w:pos="8261"/>
          <w:tab w:val="left" w:pos="9167"/>
          <w:tab w:val="left" w:pos="10181"/>
        </w:tabs>
        <w:spacing w:before="100"/>
        <w:ind w:right="118"/>
        <w:jc w:val="right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36,000.00</w:t>
      </w:r>
      <w:r>
        <w:rPr>
          <w:w w:val="105"/>
        </w:rPr>
        <w:tab/>
      </w:r>
      <w:r>
        <w:rPr>
          <w:w w:val="105"/>
        </w:rPr>
        <w:t>73,500.00</w:t>
      </w:r>
      <w:r>
        <w:rPr>
          <w:w w:val="105"/>
        </w:rPr>
        <w:tab/>
      </w:r>
      <w:r>
        <w:rPr>
          <w:w w:val="105"/>
        </w:rPr>
        <w:t>99,000.00</w:t>
      </w:r>
      <w:r>
        <w:rPr>
          <w:w w:val="105"/>
        </w:rPr>
        <w:tab/>
      </w:r>
      <w:r>
        <w:rPr>
          <w:w w:val="105"/>
        </w:rPr>
        <w:t>124,500.00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025"/>
          <w:tab w:val="left" w:pos="1913"/>
          <w:tab w:val="left" w:pos="2653"/>
          <w:tab w:val="left" w:pos="3524"/>
          <w:tab w:val="left" w:pos="4412"/>
          <w:tab w:val="left" w:pos="5322"/>
          <w:tab w:val="left" w:pos="6463"/>
          <w:tab w:val="left" w:pos="7319"/>
          <w:tab w:val="left" w:pos="8261"/>
          <w:tab w:val="left" w:pos="9167"/>
          <w:tab w:val="left" w:pos="10181"/>
        </w:tabs>
        <w:spacing w:before="89"/>
        <w:ind w:right="11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390.00</w:t>
      </w:r>
      <w:r>
        <w:rPr>
          <w:w w:val="105"/>
        </w:rPr>
        <w:tab/>
      </w:r>
      <w:r>
        <w:rPr>
          <w:w w:val="105"/>
        </w:rPr>
        <w:t>390.00</w:t>
      </w:r>
      <w:r>
        <w:rPr>
          <w:w w:val="105"/>
        </w:rPr>
        <w:tab/>
      </w:r>
      <w:r>
        <w:rPr>
          <w:w w:val="105"/>
        </w:rPr>
        <w:t>390.00</w:t>
      </w:r>
      <w:r>
        <w:rPr>
          <w:w w:val="105"/>
        </w:rPr>
        <w:tab/>
      </w:r>
      <w:r>
        <w:rPr>
          <w:w w:val="105"/>
        </w:rPr>
        <w:t>1,305.00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025"/>
          <w:tab w:val="left" w:pos="1913"/>
          <w:tab w:val="left" w:pos="2574"/>
          <w:tab w:val="left" w:pos="3445"/>
          <w:tab w:val="left" w:pos="4333"/>
          <w:tab w:val="left" w:pos="5322"/>
          <w:tab w:val="left" w:pos="6463"/>
          <w:tab w:val="left" w:pos="7319"/>
          <w:tab w:val="left" w:pos="8261"/>
          <w:tab w:val="left" w:pos="9167"/>
          <w:tab w:val="left" w:pos="10181"/>
        </w:tabs>
        <w:spacing w:before="89"/>
        <w:ind w:right="11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4,450.00</w:t>
      </w:r>
      <w:r>
        <w:rPr>
          <w:w w:val="105"/>
        </w:rPr>
        <w:tab/>
      </w:r>
      <w:r>
        <w:rPr>
          <w:w w:val="105"/>
        </w:rPr>
        <w:t>4,450.00</w:t>
      </w:r>
      <w:r>
        <w:rPr>
          <w:w w:val="105"/>
        </w:rPr>
        <w:tab/>
      </w:r>
      <w:r>
        <w:rPr>
          <w:w w:val="105"/>
        </w:rPr>
        <w:t>4,450.00</w:t>
      </w:r>
      <w:r>
        <w:rPr>
          <w:w w:val="105"/>
        </w:rPr>
        <w:tab/>
      </w:r>
      <w:r>
        <w:rPr>
          <w:w w:val="105"/>
        </w:rPr>
        <w:t>4,450.00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025"/>
          <w:tab w:val="left" w:pos="1913"/>
          <w:tab w:val="left" w:pos="2706"/>
          <w:tab w:val="left" w:pos="3577"/>
          <w:tab w:val="left" w:pos="4465"/>
          <w:tab w:val="left" w:pos="5454"/>
          <w:tab w:val="left" w:pos="6701"/>
          <w:tab w:val="left" w:pos="7557"/>
          <w:tab w:val="left" w:pos="8499"/>
          <w:tab w:val="left" w:pos="9405"/>
          <w:tab w:val="left" w:pos="10419"/>
        </w:tabs>
        <w:spacing w:before="89"/>
        <w:ind w:right="118"/>
        <w:jc w:val="right"/>
      </w:pPr>
      <w:r>
        <w:rPr>
          <w:w w:val="105"/>
        </w:rPr>
        <w:t>18,950.00</w:t>
      </w:r>
      <w:r>
        <w:rPr>
          <w:w w:val="105"/>
        </w:rPr>
        <w:tab/>
      </w:r>
      <w:r>
        <w:rPr>
          <w:w w:val="105"/>
        </w:rPr>
        <w:t>38,207.00</w:t>
      </w:r>
      <w:r>
        <w:rPr>
          <w:w w:val="105"/>
        </w:rPr>
        <w:tab/>
      </w:r>
      <w:r>
        <w:rPr>
          <w:w w:val="105"/>
        </w:rPr>
        <w:t>67,563.00</w:t>
      </w:r>
      <w:r>
        <w:rPr>
          <w:w w:val="105"/>
        </w:rPr>
        <w:tab/>
      </w:r>
      <w:r>
        <w:rPr>
          <w:w w:val="105"/>
        </w:rPr>
        <w:t>104,867.00</w:t>
      </w:r>
      <w:r>
        <w:rPr>
          <w:w w:val="105"/>
        </w:rPr>
        <w:tab/>
      </w:r>
      <w:r>
        <w:rPr>
          <w:w w:val="105"/>
        </w:rPr>
        <w:t>138,401.00</w:t>
      </w:r>
      <w:r>
        <w:rPr>
          <w:w w:val="105"/>
        </w:rPr>
        <w:tab/>
      </w:r>
      <w:r>
        <w:rPr>
          <w:w w:val="105"/>
        </w:rPr>
        <w:t>158,172.00</w:t>
      </w:r>
      <w:r>
        <w:rPr>
          <w:w w:val="105"/>
        </w:rPr>
        <w:tab/>
      </w:r>
      <w:r>
        <w:rPr>
          <w:w w:val="105"/>
        </w:rPr>
        <w:t>185,397.00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025"/>
          <w:tab w:val="left" w:pos="1913"/>
          <w:tab w:val="left" w:pos="2574"/>
          <w:tab w:val="left" w:pos="3445"/>
          <w:tab w:val="left" w:pos="4333"/>
          <w:tab w:val="left" w:pos="5269"/>
          <w:tab w:val="left" w:pos="6463"/>
          <w:tab w:val="left" w:pos="7319"/>
          <w:tab w:val="left" w:pos="8261"/>
          <w:tab w:val="left" w:pos="9167"/>
          <w:tab w:val="left" w:pos="10181"/>
        </w:tabs>
        <w:spacing w:before="89"/>
        <w:ind w:right="11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4,175.00</w:t>
      </w:r>
      <w:r>
        <w:rPr>
          <w:w w:val="105"/>
        </w:rPr>
        <w:tab/>
      </w:r>
      <w:r>
        <w:rPr>
          <w:w w:val="105"/>
        </w:rPr>
        <w:t>5,875.00</w:t>
      </w:r>
      <w:r>
        <w:rPr>
          <w:w w:val="105"/>
        </w:rPr>
        <w:tab/>
      </w:r>
      <w:r>
        <w:rPr>
          <w:w w:val="105"/>
        </w:rPr>
        <w:t>5,875.00</w:t>
      </w:r>
      <w:r>
        <w:rPr>
          <w:w w:val="105"/>
        </w:rPr>
        <w:tab/>
      </w:r>
      <w:r>
        <w:rPr>
          <w:w w:val="105"/>
        </w:rPr>
        <w:t>15,900.00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025"/>
          <w:tab w:val="left" w:pos="1913"/>
          <w:tab w:val="left" w:pos="2759"/>
          <w:tab w:val="left" w:pos="3630"/>
          <w:tab w:val="left" w:pos="4333"/>
          <w:tab w:val="left" w:pos="5322"/>
          <w:tab w:val="left" w:pos="6463"/>
          <w:tab w:val="left" w:pos="7319"/>
          <w:tab w:val="left" w:pos="8261"/>
          <w:tab w:val="left" w:pos="9167"/>
          <w:tab w:val="left" w:pos="10181"/>
        </w:tabs>
        <w:spacing w:before="89"/>
        <w:ind w:right="11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1,064.00</w:t>
      </w:r>
      <w:r>
        <w:rPr>
          <w:w w:val="105"/>
        </w:rPr>
        <w:tab/>
      </w:r>
      <w:r>
        <w:rPr>
          <w:w w:val="105"/>
        </w:rPr>
        <w:t>4,536.00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jc w:val="right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134" w:space="1124"/>
            <w:col w:w="11062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 w:line="312" w:lineRule="auto"/>
        <w:ind w:left="5498" w:right="2375" w:firstLine="124"/>
        <w:jc w:val="left"/>
        <w:rPr>
          <w:b/>
          <w:sz w:val="16"/>
        </w:rPr>
      </w:pPr>
      <w:r>
        <w:rPr>
          <w:b/>
          <w:sz w:val="16"/>
        </w:rPr>
        <w:t>Expresado en Quetzales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3/08/2022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14:45.56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60" w:bottom="920" w:left="260" w:header="509" w:footer="721" w:gutter="0"/>
          <w:cols w:equalWidth="0" w:num="3">
            <w:col w:w="9888" w:space="40"/>
            <w:col w:w="3901" w:space="39"/>
            <w:col w:w="1452"/>
          </w:cols>
        </w:sectPr>
      </w:pPr>
    </w:p>
    <w:p>
      <w:pPr>
        <w:tabs>
          <w:tab w:val="right" w:pos="1640"/>
        </w:tabs>
        <w:spacing w:before="0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23" o:spid="_x0000_s1042" o:spt="1" style="position:absolute;left:0pt;margin-left:23.25pt;margin-top:9.8pt;height:2pt;width:750.75pt;mso-position-horizontal-relative:page;z-index:2516654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pStyle w:val="3"/>
        <w:spacing w:before="58"/>
      </w:pPr>
      <w:r>
        <w:t>ENTIDAD</w:t>
      </w:r>
      <w:r>
        <w:rPr>
          <w:spacing w:val="3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Ejecutora</w:t>
      </w:r>
      <w:r>
        <w:rPr>
          <w:spacing w:val="-3"/>
        </w:rPr>
        <w:t xml:space="preserve"> </w:t>
      </w:r>
      <w:r>
        <w:t>*</w:t>
      </w:r>
    </w:p>
    <w:p>
      <w:pPr>
        <w:tabs>
          <w:tab w:val="left" w:pos="766"/>
        </w:tabs>
        <w:spacing w:before="2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0" w:line="183" w:lineRule="exact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Julio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3">
            <w:col w:w="2540" w:space="3110"/>
            <w:col w:w="887" w:space="68"/>
            <w:col w:w="8715"/>
          </w:cols>
        </w:sectPr>
      </w:pPr>
    </w:p>
    <w:p>
      <w:pPr>
        <w:pStyle w:val="3"/>
      </w:pPr>
      <w:r>
        <w:pict>
          <v:rect id="docshape24" o:spid="_x0000_s1043" o:spt="1" style="position:absolute;left:0pt;margin-left:23.25pt;margin-top:19.05pt;height:2pt;width:750.75pt;mso-position-horizontal-relative:page;z-index:2516654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5">
            <w:col w:w="825" w:space="3822"/>
            <w:col w:w="579" w:space="189"/>
            <w:col w:w="7102" w:space="125"/>
            <w:col w:w="702" w:space="40"/>
            <w:col w:w="1936"/>
          </w:cols>
        </w:sectPr>
      </w:pPr>
    </w:p>
    <w:p>
      <w:pPr>
        <w:spacing w:before="281" w:line="312" w:lineRule="auto"/>
        <w:ind w:left="339" w:right="0" w:firstLine="0"/>
        <w:jc w:val="left"/>
        <w:rPr>
          <w:sz w:val="14"/>
        </w:rPr>
      </w:pPr>
      <w:r>
        <w:rPr>
          <w:sz w:val="14"/>
        </w:rPr>
        <w:t>171-MANTENIMIENTO Y</w:t>
      </w:r>
      <w:r>
        <w:rPr>
          <w:spacing w:val="1"/>
          <w:sz w:val="14"/>
        </w:rPr>
        <w:t xml:space="preserve"> </w:t>
      </w:r>
      <w:r>
        <w:rPr>
          <w:sz w:val="14"/>
        </w:rPr>
        <w:t>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32"/>
          <w:sz w:val="14"/>
        </w:rPr>
        <w:t xml:space="preserve"> </w:t>
      </w:r>
      <w:r>
        <w:rPr>
          <w:sz w:val="14"/>
        </w:rPr>
        <w:t>EDIFICIOS</w:t>
      </w:r>
    </w:p>
    <w:p>
      <w:pPr>
        <w:spacing w:before="61" w:line="312" w:lineRule="auto"/>
        <w:ind w:left="340" w:right="0" w:firstLine="0"/>
        <w:jc w:val="left"/>
        <w:rPr>
          <w:sz w:val="14"/>
        </w:rPr>
      </w:pPr>
      <w:r>
        <w:rPr>
          <w:sz w:val="14"/>
        </w:rPr>
        <w:t>174-MANTENIMIENTO Y 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32"/>
          <w:sz w:val="14"/>
        </w:rPr>
        <w:t xml:space="preserve"> </w:t>
      </w:r>
      <w:r>
        <w:rPr>
          <w:sz w:val="14"/>
        </w:rPr>
        <w:t>INSTALACIONES</w:t>
      </w:r>
    </w:p>
    <w:p>
      <w:pPr>
        <w:pStyle w:val="7"/>
        <w:tabs>
          <w:tab w:val="left" w:pos="1365"/>
          <w:tab w:val="left" w:pos="2253"/>
          <w:tab w:val="left" w:pos="3099"/>
          <w:tab w:val="left" w:pos="3732"/>
          <w:tab w:val="left" w:pos="4620"/>
          <w:tab w:val="left" w:pos="5609"/>
          <w:tab w:val="left" w:pos="6803"/>
          <w:tab w:val="left" w:pos="7659"/>
          <w:tab w:val="left" w:pos="8601"/>
          <w:tab w:val="left" w:pos="9507"/>
          <w:tab w:val="left" w:pos="10521"/>
        </w:tabs>
        <w:spacing w:before="260"/>
        <w:ind w:left="33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14,420.00</w:t>
      </w:r>
      <w:r>
        <w:rPr>
          <w:w w:val="105"/>
        </w:rPr>
        <w:tab/>
      </w:r>
      <w:r>
        <w:rPr>
          <w:w w:val="105"/>
        </w:rPr>
        <w:t>14,420.00</w:t>
      </w:r>
      <w:r>
        <w:rPr>
          <w:w w:val="105"/>
        </w:rPr>
        <w:tab/>
      </w:r>
      <w:r>
        <w:rPr>
          <w:w w:val="105"/>
        </w:rPr>
        <w:t>14,420.00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tabs>
          <w:tab w:val="left" w:pos="1365"/>
          <w:tab w:val="left" w:pos="2253"/>
          <w:tab w:val="left" w:pos="3099"/>
          <w:tab w:val="left" w:pos="3732"/>
          <w:tab w:val="left" w:pos="4620"/>
          <w:tab w:val="left" w:pos="5609"/>
          <w:tab w:val="left" w:pos="6803"/>
          <w:tab w:val="left" w:pos="7659"/>
          <w:tab w:val="left" w:pos="8601"/>
          <w:tab w:val="left" w:pos="9507"/>
          <w:tab w:val="left" w:pos="10521"/>
        </w:tabs>
        <w:spacing w:before="365"/>
        <w:ind w:left="34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35,000.00</w:t>
      </w:r>
      <w:r>
        <w:rPr>
          <w:w w:val="105"/>
        </w:rPr>
        <w:tab/>
      </w:r>
      <w:r>
        <w:rPr>
          <w:w w:val="105"/>
        </w:rPr>
        <w:t>35,000.00</w:t>
      </w:r>
      <w:r>
        <w:rPr>
          <w:w w:val="105"/>
        </w:rPr>
        <w:tab/>
      </w:r>
      <w:r>
        <w:rPr>
          <w:w w:val="105"/>
        </w:rPr>
        <w:t>35,000.00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134" w:space="1362"/>
            <w:col w:w="10824"/>
          </w:cols>
        </w:sectPr>
      </w:pPr>
    </w:p>
    <w:p>
      <w:pPr>
        <w:tabs>
          <w:tab w:val="left" w:pos="4835"/>
          <w:tab w:val="left" w:pos="5491"/>
          <w:tab w:val="left" w:pos="6326"/>
          <w:tab w:val="left" w:pos="7172"/>
          <w:tab w:val="left" w:pos="8043"/>
          <w:tab w:val="left" w:pos="8931"/>
          <w:tab w:val="left" w:pos="9920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182-SERVICIOS MÉDICO-SANITARIOS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6,481,243.49</w:t>
      </w:r>
      <w:r>
        <w:rPr>
          <w:w w:val="105"/>
          <w:sz w:val="10"/>
        </w:rPr>
        <w:tab/>
      </w:r>
      <w:r>
        <w:rPr>
          <w:w w:val="105"/>
          <w:sz w:val="10"/>
        </w:rPr>
        <w:t>11,658,143.41</w:t>
      </w:r>
      <w:r>
        <w:rPr>
          <w:w w:val="105"/>
          <w:sz w:val="10"/>
        </w:rPr>
        <w:tab/>
      </w:r>
      <w:r>
        <w:rPr>
          <w:w w:val="105"/>
          <w:sz w:val="10"/>
        </w:rPr>
        <w:t>15,381,027.29</w:t>
      </w:r>
      <w:r>
        <w:rPr>
          <w:w w:val="105"/>
          <w:sz w:val="10"/>
        </w:rPr>
        <w:tab/>
      </w:r>
      <w:r>
        <w:rPr>
          <w:w w:val="105"/>
          <w:sz w:val="10"/>
        </w:rPr>
        <w:t>19,004,497.29</w:t>
      </w:r>
      <w:r>
        <w:rPr>
          <w:w w:val="105"/>
          <w:sz w:val="10"/>
        </w:rPr>
        <w:tab/>
      </w:r>
      <w:r>
        <w:rPr>
          <w:w w:val="105"/>
          <w:sz w:val="10"/>
        </w:rPr>
        <w:t>23,196,282.73</w:t>
      </w:r>
      <w:r>
        <w:rPr>
          <w:w w:val="105"/>
          <w:sz w:val="10"/>
        </w:rPr>
        <w:tab/>
      </w:r>
      <w:r>
        <w:rPr>
          <w:w w:val="105"/>
          <w:sz w:val="10"/>
        </w:rPr>
        <w:t>26,544,292.65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491"/>
          <w:tab w:val="left" w:pos="6379"/>
          <w:tab w:val="left" w:pos="7225"/>
          <w:tab w:val="left" w:pos="8096"/>
          <w:tab w:val="left" w:pos="8984"/>
          <w:tab w:val="left" w:pos="9920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189-OTROS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ESTUDIOS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Y/O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SERVICIOS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2,426,990.59</w:t>
      </w:r>
      <w:r>
        <w:rPr>
          <w:w w:val="105"/>
          <w:sz w:val="10"/>
        </w:rPr>
        <w:tab/>
      </w:r>
      <w:r>
        <w:rPr>
          <w:w w:val="105"/>
          <w:sz w:val="10"/>
        </w:rPr>
        <w:t>4,600,929.11</w:t>
      </w:r>
      <w:r>
        <w:rPr>
          <w:w w:val="105"/>
          <w:sz w:val="10"/>
        </w:rPr>
        <w:tab/>
      </w:r>
      <w:r>
        <w:rPr>
          <w:w w:val="105"/>
          <w:sz w:val="10"/>
        </w:rPr>
        <w:t>5,791,339.58</w:t>
      </w:r>
      <w:r>
        <w:rPr>
          <w:w w:val="105"/>
          <w:sz w:val="10"/>
        </w:rPr>
        <w:tab/>
      </w:r>
      <w:r>
        <w:rPr>
          <w:w w:val="105"/>
          <w:sz w:val="10"/>
        </w:rPr>
        <w:t>7,293,077.39</w:t>
      </w:r>
      <w:r>
        <w:rPr>
          <w:w w:val="105"/>
          <w:sz w:val="10"/>
        </w:rPr>
        <w:tab/>
      </w:r>
      <w:r>
        <w:rPr>
          <w:w w:val="105"/>
          <w:sz w:val="10"/>
        </w:rPr>
        <w:t>9,075,441.17</w:t>
      </w:r>
      <w:r>
        <w:rPr>
          <w:w w:val="105"/>
          <w:sz w:val="10"/>
        </w:rPr>
        <w:tab/>
      </w:r>
      <w:r>
        <w:rPr>
          <w:w w:val="105"/>
          <w:sz w:val="10"/>
        </w:rPr>
        <w:t>10,714,967.47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40" w:right="33" w:firstLine="0"/>
        <w:jc w:val="left"/>
        <w:rPr>
          <w:sz w:val="14"/>
        </w:rPr>
      </w:pPr>
      <w:r>
        <w:rPr>
          <w:sz w:val="14"/>
        </w:rPr>
        <w:t>191-PRIMAS Y</w:t>
      </w:r>
      <w:r>
        <w:rPr>
          <w:spacing w:val="1"/>
          <w:sz w:val="14"/>
        </w:rPr>
        <w:t xml:space="preserve"> </w:t>
      </w:r>
      <w:r>
        <w:rPr>
          <w:sz w:val="14"/>
        </w:rPr>
        <w:t>GASTOS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SEGUROS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-32"/>
          <w:sz w:val="14"/>
        </w:rPr>
        <w:t xml:space="preserve"> </w:t>
      </w:r>
      <w:r>
        <w:rPr>
          <w:sz w:val="14"/>
        </w:rPr>
        <w:t>FIANZAS</w:t>
      </w:r>
    </w:p>
    <w:p>
      <w:pPr>
        <w:pStyle w:val="7"/>
        <w:tabs>
          <w:tab w:val="left" w:pos="1365"/>
          <w:tab w:val="left" w:pos="2253"/>
          <w:tab w:val="left" w:pos="2861"/>
          <w:tab w:val="left" w:pos="3679"/>
          <w:tab w:val="left" w:pos="4567"/>
          <w:tab w:val="left" w:pos="5556"/>
          <w:tab w:val="left" w:pos="6803"/>
          <w:tab w:val="left" w:pos="7659"/>
          <w:tab w:val="left" w:pos="8601"/>
          <w:tab w:val="left" w:pos="9507"/>
          <w:tab w:val="left" w:pos="10521"/>
        </w:tabs>
        <w:spacing w:before="100"/>
        <w:ind w:left="34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72,816.75</w:t>
      </w:r>
      <w:r>
        <w:rPr>
          <w:w w:val="105"/>
        </w:rPr>
        <w:tab/>
      </w:r>
      <w:r>
        <w:rPr>
          <w:w w:val="105"/>
        </w:rPr>
        <w:t>130,699.47</w:t>
      </w:r>
      <w:r>
        <w:rPr>
          <w:w w:val="105"/>
        </w:rPr>
        <w:tab/>
      </w:r>
      <w:r>
        <w:rPr>
          <w:w w:val="105"/>
        </w:rPr>
        <w:t>199,244.95</w:t>
      </w:r>
      <w:r>
        <w:rPr>
          <w:w w:val="105"/>
        </w:rPr>
        <w:tab/>
      </w:r>
      <w:r>
        <w:rPr>
          <w:w w:val="105"/>
        </w:rPr>
        <w:t>199,244.95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2922" w:space="1573"/>
            <w:col w:w="10825"/>
          </w:cols>
        </w:sect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360"/>
          <w:tab w:val="left" w:pos="9248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0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195-IMPUESTOS,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DERECHOS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TASAS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990.00</w:t>
      </w:r>
      <w:r>
        <w:rPr>
          <w:w w:val="105"/>
          <w:sz w:val="10"/>
        </w:rPr>
        <w:tab/>
      </w:r>
      <w:r>
        <w:rPr>
          <w:w w:val="105"/>
          <w:sz w:val="10"/>
        </w:rPr>
        <w:t>990.00</w:t>
      </w:r>
      <w:r>
        <w:rPr>
          <w:w w:val="105"/>
          <w:sz w:val="10"/>
        </w:rPr>
        <w:tab/>
      </w:r>
      <w:r>
        <w:rPr>
          <w:w w:val="105"/>
          <w:sz w:val="10"/>
        </w:rPr>
        <w:t>10,883.58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564"/>
          <w:tab w:val="left" w:pos="7357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211-ALIMENTOS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PARA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PERSONAS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8,535.00</w:t>
      </w:r>
      <w:r>
        <w:rPr>
          <w:w w:val="105"/>
          <w:sz w:val="10"/>
        </w:rPr>
        <w:tab/>
      </w:r>
      <w:r>
        <w:rPr>
          <w:w w:val="105"/>
          <w:sz w:val="10"/>
        </w:rPr>
        <w:t>15,453.50</w:t>
      </w:r>
      <w:r>
        <w:rPr>
          <w:w w:val="105"/>
          <w:sz w:val="10"/>
        </w:rPr>
        <w:tab/>
      </w:r>
      <w:r>
        <w:rPr>
          <w:w w:val="105"/>
          <w:sz w:val="10"/>
        </w:rPr>
        <w:t>30,928.50</w:t>
      </w:r>
      <w:r>
        <w:rPr>
          <w:w w:val="105"/>
          <w:sz w:val="10"/>
        </w:rPr>
        <w:tab/>
      </w:r>
      <w:r>
        <w:rPr>
          <w:w w:val="105"/>
          <w:sz w:val="10"/>
        </w:rPr>
        <w:t>58,536.85</w:t>
      </w:r>
      <w:r>
        <w:rPr>
          <w:w w:val="105"/>
          <w:sz w:val="10"/>
        </w:rPr>
        <w:tab/>
      </w:r>
      <w:r>
        <w:rPr>
          <w:w w:val="105"/>
          <w:sz w:val="10"/>
        </w:rPr>
        <w:t>59,550.75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40" w:right="0" w:firstLine="0"/>
        <w:jc w:val="left"/>
        <w:rPr>
          <w:sz w:val="14"/>
        </w:rPr>
      </w:pPr>
      <w:r>
        <w:rPr>
          <w:sz w:val="14"/>
        </w:rPr>
        <w:t>214-PRODUCTOS AGROFORESTALES,</w:t>
      </w:r>
      <w:r>
        <w:rPr>
          <w:spacing w:val="1"/>
          <w:sz w:val="14"/>
        </w:rPr>
        <w:t xml:space="preserve"> </w:t>
      </w:r>
      <w:r>
        <w:rPr>
          <w:sz w:val="14"/>
        </w:rPr>
        <w:t>MADERA,</w:t>
      </w:r>
      <w:r>
        <w:rPr>
          <w:spacing w:val="-1"/>
          <w:sz w:val="14"/>
        </w:rPr>
        <w:t xml:space="preserve"> </w:t>
      </w:r>
      <w:r>
        <w:rPr>
          <w:sz w:val="14"/>
        </w:rPr>
        <w:t>CORCHO Y SUS MANUFACTURAS</w:t>
      </w:r>
    </w:p>
    <w:p>
      <w:pPr>
        <w:spacing w:before="61" w:line="312" w:lineRule="auto"/>
        <w:ind w:left="340" w:right="0" w:firstLine="0"/>
        <w:jc w:val="left"/>
        <w:rPr>
          <w:sz w:val="14"/>
        </w:rPr>
      </w:pPr>
      <w:r>
        <w:rPr>
          <w:sz w:val="14"/>
        </w:rPr>
        <w:t>219-OTROS ALIMENTOS, PRODUCTOS</w:t>
      </w:r>
      <w:r>
        <w:rPr>
          <w:spacing w:val="1"/>
          <w:sz w:val="14"/>
        </w:rPr>
        <w:t xml:space="preserve"> </w:t>
      </w:r>
      <w:r>
        <w:rPr>
          <w:sz w:val="14"/>
        </w:rPr>
        <w:t>AGROFORESTALES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sz w:val="14"/>
        </w:rPr>
        <w:t>AGROPECUARIOS</w:t>
      </w: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858"/>
          <w:tab w:val="left" w:pos="5794"/>
          <w:tab w:val="left" w:pos="6803"/>
          <w:tab w:val="left" w:pos="7659"/>
          <w:tab w:val="left" w:pos="8601"/>
          <w:tab w:val="left" w:pos="9507"/>
          <w:tab w:val="left" w:pos="10521"/>
        </w:tabs>
        <w:spacing w:before="100"/>
        <w:ind w:left="34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20.90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858"/>
          <w:tab w:val="left" w:pos="5847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4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283" w:space="1213"/>
            <w:col w:w="10824"/>
          </w:cols>
        </w:sect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232-ACABADOS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TEXTILES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410"/>
          <w:tab w:val="left" w:pos="8281"/>
          <w:tab w:val="left" w:pos="9169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233-PRENDAS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VESTIR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9,170.00</w:t>
      </w:r>
      <w:r>
        <w:rPr>
          <w:w w:val="105"/>
          <w:sz w:val="10"/>
        </w:rPr>
        <w:tab/>
      </w:r>
      <w:r>
        <w:rPr>
          <w:w w:val="105"/>
          <w:sz w:val="10"/>
        </w:rPr>
        <w:t>9,170.00</w:t>
      </w:r>
      <w:r>
        <w:rPr>
          <w:w w:val="105"/>
          <w:sz w:val="10"/>
        </w:rPr>
        <w:tab/>
      </w:r>
      <w:r>
        <w:rPr>
          <w:w w:val="105"/>
          <w:sz w:val="10"/>
        </w:rPr>
        <w:t>9,170.00</w:t>
      </w:r>
      <w:r>
        <w:rPr>
          <w:w w:val="105"/>
          <w:sz w:val="10"/>
        </w:rPr>
        <w:tab/>
      </w:r>
      <w:r>
        <w:rPr>
          <w:w w:val="105"/>
          <w:sz w:val="10"/>
        </w:rPr>
        <w:t>38,870.00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239-OTROS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TEXTILES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VESTUARIO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489"/>
          <w:tab w:val="left" w:pos="8360"/>
          <w:tab w:val="left" w:pos="9248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241-PAPEL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ESCRITORIO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400.00</w:t>
      </w:r>
      <w:r>
        <w:rPr>
          <w:w w:val="105"/>
          <w:sz w:val="10"/>
        </w:rPr>
        <w:tab/>
      </w:r>
      <w:r>
        <w:rPr>
          <w:w w:val="105"/>
          <w:sz w:val="10"/>
        </w:rPr>
        <w:t>400.00</w:t>
      </w:r>
      <w:r>
        <w:rPr>
          <w:w w:val="105"/>
          <w:sz w:val="10"/>
        </w:rPr>
        <w:tab/>
      </w:r>
      <w:r>
        <w:rPr>
          <w:w w:val="105"/>
          <w:sz w:val="10"/>
        </w:rPr>
        <w:t>400.00</w:t>
      </w:r>
      <w:r>
        <w:rPr>
          <w:w w:val="105"/>
          <w:sz w:val="10"/>
        </w:rPr>
        <w:tab/>
      </w:r>
      <w:r>
        <w:rPr>
          <w:w w:val="105"/>
          <w:sz w:val="10"/>
        </w:rPr>
        <w:t>31,715.90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40" w:right="0" w:firstLine="0"/>
        <w:jc w:val="left"/>
        <w:rPr>
          <w:sz w:val="14"/>
        </w:rPr>
      </w:pPr>
      <w:r>
        <w:rPr>
          <w:sz w:val="14"/>
        </w:rPr>
        <w:t>242-PAPELES</w:t>
      </w:r>
      <w:r>
        <w:rPr>
          <w:spacing w:val="1"/>
          <w:sz w:val="14"/>
        </w:rPr>
        <w:t xml:space="preserve"> </w:t>
      </w:r>
      <w:r>
        <w:rPr>
          <w:sz w:val="14"/>
        </w:rPr>
        <w:t>COMERCIALES, CARTULINAS,</w:t>
      </w:r>
      <w:r>
        <w:rPr>
          <w:spacing w:val="-32"/>
          <w:sz w:val="14"/>
        </w:rPr>
        <w:t xml:space="preserve"> </w:t>
      </w:r>
      <w:r>
        <w:rPr>
          <w:sz w:val="14"/>
        </w:rPr>
        <w:t>CARTONES Y OTROS</w:t>
      </w:r>
    </w:p>
    <w:p>
      <w:pPr>
        <w:pStyle w:val="7"/>
        <w:tabs>
          <w:tab w:val="left" w:pos="1365"/>
          <w:tab w:val="left" w:pos="2253"/>
          <w:tab w:val="left" w:pos="2861"/>
          <w:tab w:val="left" w:pos="3732"/>
          <w:tab w:val="left" w:pos="4620"/>
          <w:tab w:val="left" w:pos="5609"/>
          <w:tab w:val="left" w:pos="6803"/>
          <w:tab w:val="left" w:pos="7659"/>
          <w:tab w:val="left" w:pos="8601"/>
          <w:tab w:val="left" w:pos="9507"/>
          <w:tab w:val="left" w:pos="10521"/>
        </w:tabs>
        <w:spacing w:before="100"/>
        <w:ind w:left="34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12,930.00</w:t>
      </w:r>
      <w:r>
        <w:rPr>
          <w:w w:val="105"/>
        </w:rPr>
        <w:tab/>
      </w:r>
      <w:r>
        <w:rPr>
          <w:w w:val="105"/>
        </w:rPr>
        <w:t>12,930.00</w:t>
      </w:r>
      <w:r>
        <w:rPr>
          <w:w w:val="105"/>
        </w:rPr>
        <w:tab/>
      </w:r>
      <w:r>
        <w:rPr>
          <w:w w:val="105"/>
        </w:rPr>
        <w:t>12,930.00</w:t>
      </w:r>
      <w:r>
        <w:rPr>
          <w:w w:val="105"/>
        </w:rPr>
        <w:tab/>
      </w:r>
      <w:r>
        <w:rPr>
          <w:w w:val="105"/>
        </w:rPr>
        <w:t>12,930.00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263" w:space="1232"/>
            <w:col w:w="10825"/>
          </w:cols>
        </w:sectPr>
      </w:pPr>
    </w:p>
    <w:p>
      <w:pPr>
        <w:tabs>
          <w:tab w:val="left" w:pos="4835"/>
          <w:tab w:val="left" w:pos="5861"/>
          <w:tab w:val="left" w:pos="6749"/>
          <w:tab w:val="left" w:pos="7357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243-PRODUCTOS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PAPEL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O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CARTÓN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69,700.00</w:t>
      </w:r>
      <w:r>
        <w:rPr>
          <w:w w:val="105"/>
          <w:sz w:val="10"/>
        </w:rPr>
        <w:tab/>
      </w:r>
      <w:r>
        <w:rPr>
          <w:w w:val="105"/>
          <w:sz w:val="10"/>
        </w:rPr>
        <w:t>75,265.00</w:t>
      </w:r>
      <w:r>
        <w:rPr>
          <w:w w:val="105"/>
          <w:sz w:val="10"/>
        </w:rPr>
        <w:tab/>
      </w:r>
      <w:r>
        <w:rPr>
          <w:w w:val="105"/>
          <w:sz w:val="10"/>
        </w:rPr>
        <w:t>83,665.00</w:t>
      </w:r>
      <w:r>
        <w:rPr>
          <w:w w:val="105"/>
          <w:sz w:val="10"/>
        </w:rPr>
        <w:tab/>
      </w:r>
      <w:r>
        <w:rPr>
          <w:w w:val="105"/>
          <w:sz w:val="10"/>
        </w:rPr>
        <w:t>83,665.00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676"/>
          <w:tab w:val="left" w:pos="6564"/>
          <w:tab w:val="left" w:pos="7357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244-PRODUCTOS DE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ARTES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GRÁFICAS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3,400.00</w:t>
      </w:r>
      <w:r>
        <w:rPr>
          <w:w w:val="105"/>
          <w:sz w:val="10"/>
        </w:rPr>
        <w:tab/>
      </w:r>
      <w:r>
        <w:rPr>
          <w:w w:val="105"/>
          <w:sz w:val="10"/>
        </w:rPr>
        <w:t>3,400.00</w:t>
      </w:r>
      <w:r>
        <w:rPr>
          <w:w w:val="105"/>
          <w:sz w:val="10"/>
        </w:rPr>
        <w:tab/>
      </w:r>
      <w:r>
        <w:rPr>
          <w:w w:val="105"/>
          <w:sz w:val="10"/>
        </w:rPr>
        <w:t>25,500.00</w:t>
      </w:r>
      <w:r>
        <w:rPr>
          <w:w w:val="105"/>
          <w:sz w:val="10"/>
        </w:rPr>
        <w:tab/>
      </w:r>
      <w:r>
        <w:rPr>
          <w:w w:val="105"/>
          <w:sz w:val="10"/>
        </w:rPr>
        <w:t>25,500.00</w:t>
      </w:r>
      <w:r>
        <w:rPr>
          <w:w w:val="105"/>
          <w:sz w:val="10"/>
        </w:rPr>
        <w:tab/>
      </w:r>
      <w:r>
        <w:rPr>
          <w:w w:val="105"/>
          <w:sz w:val="10"/>
        </w:rPr>
        <w:t>28,615.00</w:t>
      </w:r>
      <w:r>
        <w:rPr>
          <w:w w:val="105"/>
          <w:sz w:val="10"/>
        </w:rPr>
        <w:tab/>
      </w:r>
      <w:r>
        <w:rPr>
          <w:w w:val="105"/>
          <w:sz w:val="10"/>
        </w:rPr>
        <w:t>28,615.00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 w:line="312" w:lineRule="auto"/>
        <w:ind w:left="5498" w:right="2375" w:firstLine="124"/>
        <w:jc w:val="left"/>
        <w:rPr>
          <w:b/>
          <w:sz w:val="16"/>
        </w:rPr>
      </w:pPr>
      <w:r>
        <w:rPr>
          <w:b/>
          <w:sz w:val="16"/>
        </w:rPr>
        <w:t>Expresado en Quetzales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3/08/2022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14:45.56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60" w:bottom="920" w:left="260" w:header="509" w:footer="721" w:gutter="0"/>
          <w:cols w:equalWidth="0" w:num="3">
            <w:col w:w="9888" w:space="40"/>
            <w:col w:w="3901" w:space="39"/>
            <w:col w:w="1452"/>
          </w:cols>
        </w:sectPr>
      </w:pPr>
    </w:p>
    <w:p>
      <w:pPr>
        <w:tabs>
          <w:tab w:val="right" w:pos="1640"/>
        </w:tabs>
        <w:spacing w:before="0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25" o:spid="_x0000_s1044" o:spt="1" style="position:absolute;left:0pt;margin-left:23.25pt;margin-top:9.8pt;height:2pt;width:750.75pt;mso-position-horizontal-relative:page;z-index:2516664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pStyle w:val="3"/>
        <w:spacing w:before="58"/>
      </w:pPr>
      <w:r>
        <w:t>ENTIDAD</w:t>
      </w:r>
      <w:r>
        <w:rPr>
          <w:spacing w:val="3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Ejecutora</w:t>
      </w:r>
      <w:r>
        <w:rPr>
          <w:spacing w:val="-3"/>
        </w:rPr>
        <w:t xml:space="preserve"> </w:t>
      </w:r>
      <w:r>
        <w:t>*</w:t>
      </w:r>
    </w:p>
    <w:p>
      <w:pPr>
        <w:tabs>
          <w:tab w:val="left" w:pos="766"/>
        </w:tabs>
        <w:spacing w:before="2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0" w:line="183" w:lineRule="exact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Julio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3">
            <w:col w:w="2540" w:space="3110"/>
            <w:col w:w="887" w:space="68"/>
            <w:col w:w="8715"/>
          </w:cols>
        </w:sectPr>
      </w:pPr>
    </w:p>
    <w:p>
      <w:pPr>
        <w:pStyle w:val="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5">
            <w:col w:w="825" w:space="3822"/>
            <w:col w:w="579" w:space="189"/>
            <w:col w:w="7102" w:space="125"/>
            <w:col w:w="702" w:space="40"/>
            <w:col w:w="1936"/>
          </w:cols>
        </w:sectPr>
      </w:pPr>
    </w:p>
    <w:p>
      <w:pPr>
        <w:pStyle w:val="7"/>
        <w:spacing w:before="2" w:after="1"/>
        <w:rPr>
          <w:sz w:val="12"/>
        </w:rPr>
      </w:pPr>
    </w:p>
    <w:p>
      <w:pPr>
        <w:pStyle w:val="7"/>
        <w:spacing w:line="40" w:lineRule="exact"/>
        <w:ind w:left="205"/>
        <w:rPr>
          <w:sz w:val="4"/>
        </w:rPr>
      </w:pPr>
      <w:r>
        <w:rPr>
          <w:position w:val="0"/>
          <w:sz w:val="4"/>
        </w:rPr>
        <w:pict>
          <v:group id="docshapegroup26" o:spid="_x0000_s1045" o:spt="203" style="height:2pt;width:750.75pt;" coordsize="15015,40">
            <o:lock v:ext="edit"/>
            <v:rect id="docshape27" o:spid="_x0000_s1046" o:spt="1" style="position:absolute;left:0;top:0;height:40;width:15015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79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247-ESPECIES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TIMBRADAS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VALORES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511"/>
          <w:tab w:val="left" w:pos="7357"/>
          <w:tab w:val="left" w:pos="8228"/>
          <w:tab w:val="left" w:pos="9116"/>
          <w:tab w:val="left" w:pos="10052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253-LLANTAS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NEUMÁTICOS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86,035.00</w:t>
      </w:r>
      <w:r>
        <w:rPr>
          <w:w w:val="105"/>
          <w:sz w:val="10"/>
        </w:rPr>
        <w:tab/>
      </w:r>
      <w:r>
        <w:rPr>
          <w:w w:val="105"/>
          <w:sz w:val="10"/>
        </w:rPr>
        <w:t>86,035.00</w:t>
      </w:r>
      <w:r>
        <w:rPr>
          <w:w w:val="105"/>
          <w:sz w:val="10"/>
        </w:rPr>
        <w:tab/>
      </w:r>
      <w:r>
        <w:rPr>
          <w:w w:val="105"/>
          <w:sz w:val="10"/>
        </w:rPr>
        <w:t>86,035.00</w:t>
      </w:r>
      <w:r>
        <w:rPr>
          <w:w w:val="105"/>
          <w:sz w:val="10"/>
        </w:rPr>
        <w:tab/>
      </w:r>
      <w:r>
        <w:rPr>
          <w:w w:val="105"/>
          <w:sz w:val="10"/>
        </w:rPr>
        <w:t>86,035.00</w:t>
      </w:r>
      <w:r>
        <w:rPr>
          <w:w w:val="105"/>
          <w:sz w:val="10"/>
        </w:rPr>
        <w:tab/>
      </w:r>
      <w:r>
        <w:rPr>
          <w:w w:val="105"/>
          <w:sz w:val="10"/>
        </w:rPr>
        <w:t>173,454.00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254-ARTÍCULOS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CAUCHO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511"/>
          <w:tab w:val="left" w:pos="7304"/>
          <w:tab w:val="left" w:pos="8175"/>
          <w:tab w:val="left" w:pos="9063"/>
          <w:tab w:val="left" w:pos="10052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261-ELEMENTOS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COMPUESTOS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QUÍMICOS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87,804.10</w:t>
      </w:r>
      <w:r>
        <w:rPr>
          <w:w w:val="105"/>
          <w:sz w:val="10"/>
        </w:rPr>
        <w:tab/>
      </w:r>
      <w:r>
        <w:rPr>
          <w:w w:val="105"/>
          <w:sz w:val="10"/>
        </w:rPr>
        <w:t>253,959.10</w:t>
      </w:r>
      <w:r>
        <w:rPr>
          <w:w w:val="105"/>
          <w:sz w:val="10"/>
        </w:rPr>
        <w:tab/>
      </w:r>
      <w:r>
        <w:rPr>
          <w:w w:val="105"/>
          <w:sz w:val="10"/>
        </w:rPr>
        <w:t>253,959.10</w:t>
      </w:r>
      <w:r>
        <w:rPr>
          <w:w w:val="105"/>
          <w:sz w:val="10"/>
        </w:rPr>
        <w:tab/>
      </w:r>
      <w:r>
        <w:rPr>
          <w:w w:val="105"/>
          <w:sz w:val="10"/>
        </w:rPr>
        <w:t>312,626.60</w:t>
      </w:r>
      <w:r>
        <w:rPr>
          <w:w w:val="105"/>
          <w:sz w:val="10"/>
        </w:rPr>
        <w:tab/>
      </w:r>
      <w:r>
        <w:rPr>
          <w:w w:val="105"/>
          <w:sz w:val="10"/>
        </w:rPr>
        <w:t>367,326.60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458"/>
          <w:tab w:val="left" w:pos="7304"/>
          <w:tab w:val="left" w:pos="8175"/>
          <w:tab w:val="left" w:pos="9063"/>
          <w:tab w:val="left" w:pos="10052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262-COMBUSTIBLES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4"/>
          <w:position w:val="-3"/>
          <w:sz w:val="14"/>
        </w:rPr>
        <w:t xml:space="preserve"> </w:t>
      </w:r>
      <w:r>
        <w:rPr>
          <w:position w:val="-3"/>
          <w:sz w:val="14"/>
        </w:rPr>
        <w:t>LUBRICANTES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246,616.00</w:t>
      </w:r>
      <w:r>
        <w:rPr>
          <w:w w:val="105"/>
          <w:sz w:val="10"/>
        </w:rPr>
        <w:tab/>
      </w:r>
      <w:r>
        <w:rPr>
          <w:w w:val="105"/>
          <w:sz w:val="10"/>
        </w:rPr>
        <w:t>336,616.00</w:t>
      </w:r>
      <w:r>
        <w:rPr>
          <w:w w:val="105"/>
          <w:sz w:val="10"/>
        </w:rPr>
        <w:tab/>
      </w:r>
      <w:r>
        <w:rPr>
          <w:w w:val="105"/>
          <w:sz w:val="10"/>
        </w:rPr>
        <w:t>361,603.18</w:t>
      </w:r>
      <w:r>
        <w:rPr>
          <w:w w:val="105"/>
          <w:sz w:val="10"/>
        </w:rPr>
        <w:tab/>
      </w:r>
      <w:r>
        <w:rPr>
          <w:w w:val="105"/>
          <w:sz w:val="10"/>
        </w:rPr>
        <w:t>538,973.78</w:t>
      </w:r>
      <w:r>
        <w:rPr>
          <w:w w:val="105"/>
          <w:sz w:val="10"/>
        </w:rPr>
        <w:tab/>
      </w:r>
      <w:r>
        <w:rPr>
          <w:w w:val="105"/>
          <w:sz w:val="10"/>
        </w:rPr>
        <w:t>718,847.36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40" w:right="30" w:firstLine="0"/>
        <w:jc w:val="left"/>
        <w:rPr>
          <w:sz w:val="14"/>
        </w:rPr>
      </w:pPr>
      <w:r>
        <w:rPr>
          <w:sz w:val="14"/>
        </w:rPr>
        <w:t>264-INSECTICIDAS,</w:t>
      </w:r>
      <w:r>
        <w:rPr>
          <w:spacing w:val="3"/>
          <w:sz w:val="14"/>
        </w:rPr>
        <w:t xml:space="preserve"> </w:t>
      </w:r>
      <w:r>
        <w:rPr>
          <w:sz w:val="14"/>
        </w:rPr>
        <w:t>FUMIGANTES</w:t>
      </w:r>
      <w:r>
        <w:rPr>
          <w:spacing w:val="3"/>
          <w:sz w:val="14"/>
        </w:rPr>
        <w:t xml:space="preserve"> </w:t>
      </w:r>
      <w:r>
        <w:rPr>
          <w:sz w:val="14"/>
        </w:rPr>
        <w:t>Y</w:t>
      </w:r>
      <w:r>
        <w:rPr>
          <w:spacing w:val="-32"/>
          <w:sz w:val="14"/>
        </w:rPr>
        <w:t xml:space="preserve"> </w:t>
      </w:r>
      <w:r>
        <w:rPr>
          <w:sz w:val="14"/>
        </w:rPr>
        <w:t>SIMILARES</w:t>
      </w:r>
    </w:p>
    <w:p>
      <w:pPr>
        <w:spacing w:before="61" w:line="312" w:lineRule="auto"/>
        <w:ind w:left="340" w:right="145" w:firstLine="0"/>
        <w:jc w:val="left"/>
        <w:rPr>
          <w:sz w:val="14"/>
        </w:rPr>
      </w:pPr>
      <w:r>
        <w:rPr>
          <w:sz w:val="14"/>
        </w:rPr>
        <w:t>266-PRODUCTOS</w:t>
      </w:r>
      <w:r>
        <w:rPr>
          <w:spacing w:val="2"/>
          <w:sz w:val="14"/>
        </w:rPr>
        <w:t xml:space="preserve"> </w:t>
      </w:r>
      <w:r>
        <w:rPr>
          <w:sz w:val="14"/>
        </w:rPr>
        <w:t>MEDICINALES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-32"/>
          <w:sz w:val="14"/>
        </w:rPr>
        <w:t xml:space="preserve"> </w:t>
      </w:r>
      <w:r>
        <w:rPr>
          <w:sz w:val="14"/>
        </w:rPr>
        <w:t>FARMACÉUTICOS</w:t>
      </w:r>
    </w:p>
    <w:p>
      <w:pPr>
        <w:pStyle w:val="7"/>
        <w:tabs>
          <w:tab w:val="left" w:pos="1365"/>
          <w:tab w:val="left" w:pos="1962"/>
          <w:tab w:val="left" w:pos="2808"/>
          <w:tab w:val="left" w:pos="3679"/>
          <w:tab w:val="left" w:pos="4567"/>
          <w:tab w:val="left" w:pos="5556"/>
          <w:tab w:val="left" w:pos="6803"/>
          <w:tab w:val="left" w:pos="7659"/>
          <w:tab w:val="left" w:pos="8601"/>
          <w:tab w:val="left" w:pos="9507"/>
          <w:tab w:val="left" w:pos="10521"/>
        </w:tabs>
        <w:spacing w:before="100"/>
        <w:ind w:left="34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168,474.00</w:t>
      </w:r>
      <w:r>
        <w:rPr>
          <w:w w:val="105"/>
        </w:rPr>
        <w:tab/>
      </w:r>
      <w:r>
        <w:rPr>
          <w:w w:val="105"/>
        </w:rPr>
        <w:t>168,474.00</w:t>
      </w:r>
      <w:r>
        <w:rPr>
          <w:w w:val="105"/>
        </w:rPr>
        <w:tab/>
      </w:r>
      <w:r>
        <w:rPr>
          <w:w w:val="105"/>
        </w:rPr>
        <w:t>168,474.00</w:t>
      </w:r>
      <w:r>
        <w:rPr>
          <w:w w:val="105"/>
        </w:rPr>
        <w:tab/>
      </w:r>
      <w:r>
        <w:rPr>
          <w:w w:val="105"/>
        </w:rPr>
        <w:t>168,474.00</w:t>
      </w:r>
      <w:r>
        <w:rPr>
          <w:w w:val="105"/>
        </w:rPr>
        <w:tab/>
      </w:r>
      <w:r>
        <w:rPr>
          <w:w w:val="105"/>
        </w:rPr>
        <w:t>296,978.00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1962"/>
          <w:tab w:val="left" w:pos="2808"/>
          <w:tab w:val="left" w:pos="3679"/>
          <w:tab w:val="left" w:pos="4488"/>
          <w:tab w:val="left" w:pos="5477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4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436,955.66</w:t>
      </w:r>
      <w:r>
        <w:rPr>
          <w:w w:val="105"/>
        </w:rPr>
        <w:tab/>
      </w:r>
      <w:r>
        <w:rPr>
          <w:w w:val="105"/>
        </w:rPr>
        <w:t>859,535.06</w:t>
      </w:r>
      <w:r>
        <w:rPr>
          <w:w w:val="105"/>
        </w:rPr>
        <w:tab/>
      </w:r>
      <w:r>
        <w:rPr>
          <w:w w:val="105"/>
        </w:rPr>
        <w:t>964,334.06</w:t>
      </w:r>
      <w:r>
        <w:rPr>
          <w:w w:val="105"/>
        </w:rPr>
        <w:tab/>
      </w:r>
      <w:r>
        <w:rPr>
          <w:w w:val="105"/>
        </w:rPr>
        <w:t>1,136,444.06</w:t>
      </w:r>
      <w:r>
        <w:rPr>
          <w:w w:val="105"/>
        </w:rPr>
        <w:tab/>
      </w:r>
      <w:r>
        <w:rPr>
          <w:w w:val="105"/>
        </w:rPr>
        <w:t>2,108,307.00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2718" w:space="1777"/>
            <w:col w:w="10825"/>
          </w:cols>
        </w:sectPr>
      </w:pPr>
    </w:p>
    <w:p>
      <w:pPr>
        <w:tabs>
          <w:tab w:val="left" w:pos="4835"/>
          <w:tab w:val="left" w:pos="5861"/>
          <w:tab w:val="left" w:pos="6564"/>
          <w:tab w:val="left" w:pos="7410"/>
          <w:tab w:val="left" w:pos="8281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267-TINTES,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PINTURAS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COLORANTES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2,210.00</w:t>
      </w:r>
      <w:r>
        <w:rPr>
          <w:w w:val="105"/>
          <w:sz w:val="10"/>
        </w:rPr>
        <w:tab/>
      </w:r>
      <w:r>
        <w:rPr>
          <w:w w:val="105"/>
          <w:sz w:val="10"/>
        </w:rPr>
        <w:t>3,690.00</w:t>
      </w:r>
      <w:r>
        <w:rPr>
          <w:w w:val="105"/>
          <w:sz w:val="10"/>
        </w:rPr>
        <w:tab/>
      </w:r>
      <w:r>
        <w:rPr>
          <w:w w:val="105"/>
          <w:sz w:val="10"/>
        </w:rPr>
        <w:t>9,421.60</w:t>
      </w:r>
      <w:r>
        <w:rPr>
          <w:w w:val="105"/>
          <w:sz w:val="10"/>
        </w:rPr>
        <w:tab/>
      </w:r>
      <w:r>
        <w:rPr>
          <w:w w:val="105"/>
          <w:sz w:val="10"/>
        </w:rPr>
        <w:t>12,176.60</w:t>
      </w:r>
      <w:r>
        <w:rPr>
          <w:w w:val="105"/>
          <w:sz w:val="10"/>
        </w:rPr>
        <w:tab/>
      </w:r>
      <w:r>
        <w:rPr>
          <w:w w:val="105"/>
          <w:sz w:val="10"/>
        </w:rPr>
        <w:t>99,565.30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pStyle w:val="9"/>
        <w:numPr>
          <w:ilvl w:val="0"/>
          <w:numId w:val="9"/>
        </w:numPr>
        <w:tabs>
          <w:tab w:val="left" w:pos="600"/>
        </w:tabs>
        <w:spacing w:before="121" w:after="0" w:line="312" w:lineRule="auto"/>
        <w:ind w:left="340" w:right="38" w:firstLine="0"/>
        <w:jc w:val="left"/>
        <w:rPr>
          <w:sz w:val="14"/>
        </w:rPr>
      </w:pPr>
      <w:r>
        <w:rPr>
          <w:sz w:val="14"/>
        </w:rPr>
        <w:t>PRODUCTOS PLÁSTICOS, NYLON, VINIL</w:t>
      </w:r>
      <w:r>
        <w:rPr>
          <w:spacing w:val="-32"/>
          <w:sz w:val="14"/>
        </w:rPr>
        <w:t xml:space="preserve"> </w:t>
      </w:r>
      <w:r>
        <w:rPr>
          <w:sz w:val="14"/>
        </w:rPr>
        <w:t>Y</w:t>
      </w:r>
      <w:r>
        <w:rPr>
          <w:spacing w:val="-1"/>
          <w:sz w:val="14"/>
        </w:rPr>
        <w:t xml:space="preserve"> </w:t>
      </w:r>
      <w:r>
        <w:rPr>
          <w:sz w:val="14"/>
        </w:rPr>
        <w:t>P.V.C.</w:t>
      </w:r>
    </w:p>
    <w:p>
      <w:pPr>
        <w:pStyle w:val="9"/>
        <w:numPr>
          <w:ilvl w:val="0"/>
          <w:numId w:val="9"/>
        </w:numPr>
        <w:tabs>
          <w:tab w:val="left" w:pos="600"/>
        </w:tabs>
        <w:spacing w:before="62" w:after="0" w:line="312" w:lineRule="auto"/>
        <w:ind w:left="340" w:right="476" w:firstLine="0"/>
        <w:jc w:val="left"/>
        <w:rPr>
          <w:sz w:val="14"/>
        </w:rPr>
      </w:pPr>
      <w:r>
        <w:rPr>
          <w:sz w:val="14"/>
        </w:rPr>
        <w:t>OTROS PRODUCTOS QUÍMICOS Y</w:t>
      </w:r>
      <w:r>
        <w:rPr>
          <w:spacing w:val="-32"/>
          <w:sz w:val="14"/>
        </w:rPr>
        <w:t xml:space="preserve"> </w:t>
      </w:r>
      <w:r>
        <w:rPr>
          <w:sz w:val="14"/>
        </w:rPr>
        <w:t>CONEXOS</w:t>
      </w:r>
    </w:p>
    <w:p>
      <w:pPr>
        <w:spacing w:before="61" w:line="312" w:lineRule="auto"/>
        <w:ind w:left="340" w:right="660" w:firstLine="0"/>
        <w:jc w:val="left"/>
        <w:rPr>
          <w:sz w:val="14"/>
        </w:rPr>
      </w:pPr>
      <w:r>
        <w:rPr>
          <w:sz w:val="14"/>
        </w:rPr>
        <w:t>283-PRODUCTOS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METAL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SUS</w:t>
      </w:r>
      <w:r>
        <w:rPr>
          <w:spacing w:val="-32"/>
          <w:sz w:val="14"/>
        </w:rPr>
        <w:t xml:space="preserve"> </w:t>
      </w:r>
      <w:r>
        <w:rPr>
          <w:sz w:val="14"/>
        </w:rPr>
        <w:t>ALEACIONES</w:t>
      </w:r>
    </w:p>
    <w:p>
      <w:pPr>
        <w:pStyle w:val="7"/>
        <w:tabs>
          <w:tab w:val="left" w:pos="1365"/>
          <w:tab w:val="left" w:pos="2068"/>
          <w:tab w:val="left" w:pos="2808"/>
          <w:tab w:val="left" w:pos="3679"/>
          <w:tab w:val="left" w:pos="4567"/>
          <w:tab w:val="left" w:pos="5556"/>
          <w:tab w:val="left" w:pos="6803"/>
          <w:tab w:val="left" w:pos="7659"/>
          <w:tab w:val="left" w:pos="8601"/>
          <w:tab w:val="left" w:pos="9507"/>
          <w:tab w:val="left" w:pos="10521"/>
        </w:tabs>
        <w:spacing w:before="100"/>
        <w:ind w:left="34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1,280.00</w:t>
      </w:r>
      <w:r>
        <w:rPr>
          <w:w w:val="105"/>
        </w:rPr>
        <w:tab/>
      </w:r>
      <w:r>
        <w:rPr>
          <w:w w:val="105"/>
        </w:rPr>
        <w:t>109,205.00</w:t>
      </w:r>
      <w:r>
        <w:rPr>
          <w:w w:val="105"/>
        </w:rPr>
        <w:tab/>
      </w:r>
      <w:r>
        <w:rPr>
          <w:w w:val="105"/>
        </w:rPr>
        <w:t>109,205.00</w:t>
      </w:r>
      <w:r>
        <w:rPr>
          <w:w w:val="105"/>
        </w:rPr>
        <w:tab/>
      </w:r>
      <w:r>
        <w:rPr>
          <w:w w:val="105"/>
        </w:rPr>
        <w:t>176,733.00</w:t>
      </w:r>
      <w:r>
        <w:rPr>
          <w:w w:val="105"/>
        </w:rPr>
        <w:tab/>
      </w:r>
      <w:r>
        <w:rPr>
          <w:w w:val="105"/>
        </w:rPr>
        <w:t>238,068.00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068"/>
          <w:tab w:val="left" w:pos="2914"/>
          <w:tab w:val="left" w:pos="3785"/>
          <w:tab w:val="left" w:pos="4673"/>
          <w:tab w:val="left" w:pos="5662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4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</w:rPr>
        <w:t>2,000.00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858"/>
          <w:tab w:val="left" w:pos="5847"/>
          <w:tab w:val="left" w:pos="6803"/>
          <w:tab w:val="left" w:pos="7659"/>
          <w:tab w:val="left" w:pos="8601"/>
          <w:tab w:val="left" w:pos="9507"/>
          <w:tab w:val="left" w:pos="10521"/>
        </w:tabs>
        <w:spacing w:before="90"/>
        <w:ind w:left="34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282" w:space="1213"/>
            <w:col w:w="10825"/>
          </w:cols>
        </w:sect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286-HERRAMIENTAS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MENORES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237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289-OTROS PRODUCTOS METÁLICOS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410"/>
          <w:tab w:val="left" w:pos="8281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291-ÚTILES DE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OFICINA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1,050.00</w:t>
      </w:r>
      <w:r>
        <w:rPr>
          <w:w w:val="105"/>
          <w:sz w:val="10"/>
        </w:rPr>
        <w:tab/>
      </w:r>
      <w:r>
        <w:rPr>
          <w:w w:val="105"/>
          <w:sz w:val="10"/>
        </w:rPr>
        <w:t>2,261.00</w:t>
      </w:r>
      <w:r>
        <w:rPr>
          <w:w w:val="105"/>
          <w:sz w:val="10"/>
        </w:rPr>
        <w:tab/>
      </w:r>
      <w:r>
        <w:rPr>
          <w:w w:val="105"/>
          <w:sz w:val="10"/>
        </w:rPr>
        <w:t>33,151.00</w:t>
      </w:r>
      <w:r>
        <w:rPr>
          <w:w w:val="105"/>
          <w:sz w:val="10"/>
        </w:rPr>
        <w:tab/>
      </w:r>
      <w:r>
        <w:rPr>
          <w:w w:val="105"/>
          <w:sz w:val="10"/>
        </w:rPr>
        <w:t>51,656.30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8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pStyle w:val="9"/>
        <w:numPr>
          <w:ilvl w:val="0"/>
          <w:numId w:val="10"/>
        </w:numPr>
        <w:tabs>
          <w:tab w:val="left" w:pos="600"/>
        </w:tabs>
        <w:spacing w:before="122" w:after="0" w:line="312" w:lineRule="auto"/>
        <w:ind w:left="340" w:right="38" w:firstLine="0"/>
        <w:jc w:val="left"/>
        <w:rPr>
          <w:sz w:val="14"/>
        </w:rPr>
      </w:pPr>
      <w:r>
        <w:rPr>
          <w:sz w:val="14"/>
        </w:rPr>
        <w:t>PRODUCTOS</w:t>
      </w:r>
      <w:r>
        <w:rPr>
          <w:spacing w:val="2"/>
          <w:sz w:val="14"/>
        </w:rPr>
        <w:t xml:space="preserve"> </w:t>
      </w:r>
      <w:r>
        <w:rPr>
          <w:sz w:val="14"/>
        </w:rPr>
        <w:t>SANITARIOS,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LIMPIEZA</w:t>
      </w:r>
      <w:r>
        <w:rPr>
          <w:spacing w:val="-32"/>
          <w:sz w:val="14"/>
        </w:rPr>
        <w:t xml:space="preserve"> </w:t>
      </w:r>
      <w:r>
        <w:rPr>
          <w:sz w:val="14"/>
        </w:rPr>
        <w:t>Y</w:t>
      </w:r>
      <w:r>
        <w:rPr>
          <w:spacing w:val="-1"/>
          <w:sz w:val="14"/>
        </w:rPr>
        <w:t xml:space="preserve"> </w:t>
      </w:r>
      <w:r>
        <w:rPr>
          <w:sz w:val="14"/>
        </w:rPr>
        <w:t>DE USO PERSONAL</w:t>
      </w:r>
    </w:p>
    <w:p>
      <w:pPr>
        <w:pStyle w:val="9"/>
        <w:numPr>
          <w:ilvl w:val="0"/>
          <w:numId w:val="10"/>
        </w:numPr>
        <w:tabs>
          <w:tab w:val="left" w:pos="600"/>
        </w:tabs>
        <w:spacing w:before="61" w:after="0" w:line="312" w:lineRule="auto"/>
        <w:ind w:left="340" w:right="859" w:firstLine="0"/>
        <w:jc w:val="left"/>
        <w:rPr>
          <w:sz w:val="14"/>
        </w:rPr>
      </w:pPr>
      <w:r>
        <w:rPr>
          <w:sz w:val="14"/>
        </w:rPr>
        <w:t>ÚTILES EDUCACIONALES Y</w:t>
      </w:r>
      <w:r>
        <w:rPr>
          <w:spacing w:val="-32"/>
          <w:sz w:val="14"/>
        </w:rPr>
        <w:t xml:space="preserve"> </w:t>
      </w:r>
      <w:r>
        <w:rPr>
          <w:sz w:val="14"/>
        </w:rPr>
        <w:t>CULTURALES</w:t>
      </w:r>
    </w:p>
    <w:p>
      <w:pPr>
        <w:pStyle w:val="7"/>
        <w:tabs>
          <w:tab w:val="left" w:pos="1365"/>
          <w:tab w:val="left" w:pos="2015"/>
          <w:tab w:val="left" w:pos="2861"/>
          <w:tab w:val="left" w:pos="3732"/>
          <w:tab w:val="left" w:pos="4567"/>
          <w:tab w:val="left" w:pos="5556"/>
          <w:tab w:val="left" w:pos="6803"/>
          <w:tab w:val="left" w:pos="7659"/>
          <w:tab w:val="left" w:pos="8601"/>
          <w:tab w:val="left" w:pos="9507"/>
          <w:tab w:val="left" w:pos="10521"/>
        </w:tabs>
        <w:spacing w:before="101"/>
        <w:ind w:left="34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49,955.00</w:t>
      </w:r>
      <w:r>
        <w:rPr>
          <w:w w:val="105"/>
        </w:rPr>
        <w:tab/>
      </w:r>
      <w:r>
        <w:rPr>
          <w:w w:val="105"/>
        </w:rPr>
        <w:t>49,955.00</w:t>
      </w:r>
      <w:r>
        <w:rPr>
          <w:w w:val="105"/>
        </w:rPr>
        <w:tab/>
      </w:r>
      <w:r>
        <w:rPr>
          <w:w w:val="105"/>
        </w:rPr>
        <w:t>49,955.00</w:t>
      </w:r>
      <w:r>
        <w:rPr>
          <w:w w:val="105"/>
        </w:rPr>
        <w:tab/>
      </w:r>
      <w:r>
        <w:rPr>
          <w:w w:val="105"/>
        </w:rPr>
        <w:t>150,578.00</w:t>
      </w:r>
      <w:r>
        <w:rPr>
          <w:w w:val="105"/>
        </w:rPr>
        <w:tab/>
      </w:r>
      <w:r>
        <w:rPr>
          <w:w w:val="105"/>
        </w:rPr>
        <w:t>226,005.00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858"/>
          <w:tab w:val="left" w:pos="5847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4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302" w:space="1193"/>
            <w:col w:w="10825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 w:line="312" w:lineRule="auto"/>
        <w:ind w:left="5498" w:right="2375" w:firstLine="124"/>
        <w:jc w:val="left"/>
        <w:rPr>
          <w:b/>
          <w:sz w:val="16"/>
        </w:rPr>
      </w:pPr>
      <w:r>
        <w:rPr>
          <w:b/>
          <w:sz w:val="16"/>
        </w:rPr>
        <w:t>Expresado en Quetzales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3/08/2022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14:45.56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60" w:bottom="920" w:left="260" w:header="509" w:footer="721" w:gutter="0"/>
          <w:cols w:equalWidth="0" w:num="3">
            <w:col w:w="9888" w:space="40"/>
            <w:col w:w="3901" w:space="39"/>
            <w:col w:w="1452"/>
          </w:cols>
        </w:sectPr>
      </w:pPr>
    </w:p>
    <w:p>
      <w:pPr>
        <w:tabs>
          <w:tab w:val="right" w:pos="1640"/>
        </w:tabs>
        <w:spacing w:before="0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28" o:spid="_x0000_s1047" o:spt="1" style="position:absolute;left:0pt;margin-left:23.25pt;margin-top:9.8pt;height:2pt;width:750.75pt;mso-position-horizontal-relative:page;z-index:2516674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pStyle w:val="3"/>
        <w:spacing w:before="58"/>
      </w:pPr>
      <w:r>
        <w:t>ENTIDAD</w:t>
      </w:r>
      <w:r>
        <w:rPr>
          <w:spacing w:val="3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Ejecutora</w:t>
      </w:r>
      <w:r>
        <w:rPr>
          <w:spacing w:val="-3"/>
        </w:rPr>
        <w:t xml:space="preserve"> </w:t>
      </w:r>
      <w:r>
        <w:t>*</w:t>
      </w:r>
    </w:p>
    <w:p>
      <w:pPr>
        <w:tabs>
          <w:tab w:val="left" w:pos="766"/>
        </w:tabs>
        <w:spacing w:before="2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0" w:line="183" w:lineRule="exact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Julio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3">
            <w:col w:w="2540" w:space="3110"/>
            <w:col w:w="887" w:space="68"/>
            <w:col w:w="8715"/>
          </w:cols>
        </w:sectPr>
      </w:pPr>
    </w:p>
    <w:p>
      <w:pPr>
        <w:pStyle w:val="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5">
            <w:col w:w="825" w:space="3822"/>
            <w:col w:w="579" w:space="189"/>
            <w:col w:w="7102" w:space="125"/>
            <w:col w:w="702" w:space="40"/>
            <w:col w:w="1936"/>
          </w:cols>
        </w:sectPr>
      </w:pPr>
    </w:p>
    <w:p>
      <w:pPr>
        <w:pStyle w:val="7"/>
        <w:spacing w:before="2" w:after="1"/>
        <w:rPr>
          <w:sz w:val="12"/>
        </w:rPr>
      </w:pPr>
    </w:p>
    <w:p>
      <w:pPr>
        <w:pStyle w:val="7"/>
        <w:spacing w:line="40" w:lineRule="exact"/>
        <w:ind w:left="205"/>
        <w:rPr>
          <w:sz w:val="4"/>
        </w:rPr>
      </w:pPr>
      <w:r>
        <w:rPr>
          <w:position w:val="0"/>
          <w:sz w:val="4"/>
        </w:rPr>
        <w:pict>
          <v:group id="docshapegroup29" o:spid="_x0000_s1048" o:spt="203" style="height:2pt;width:750.75pt;" coordsize="15015,40">
            <o:lock v:ext="edit"/>
            <v:rect id="docshape30" o:spid="_x0000_s1049" o:spt="1" style="position:absolute;left:0;top:0;height:40;width:15015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tabs>
          <w:tab w:val="left" w:pos="4835"/>
          <w:tab w:val="left" w:pos="5861"/>
          <w:tab w:val="left" w:pos="6749"/>
          <w:tab w:val="left" w:pos="7410"/>
          <w:tab w:val="left" w:pos="8281"/>
          <w:tab w:val="left" w:pos="9169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79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294-ÚTILES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DEPORTIVOS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RECREATIVOS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1,000.00</w:t>
      </w:r>
      <w:r>
        <w:rPr>
          <w:w w:val="105"/>
          <w:sz w:val="10"/>
        </w:rPr>
        <w:tab/>
      </w:r>
      <w:r>
        <w:rPr>
          <w:w w:val="105"/>
          <w:sz w:val="10"/>
        </w:rPr>
        <w:t>1,000.00</w:t>
      </w:r>
      <w:r>
        <w:rPr>
          <w:w w:val="105"/>
          <w:sz w:val="10"/>
        </w:rPr>
        <w:tab/>
      </w:r>
      <w:r>
        <w:rPr>
          <w:w w:val="105"/>
          <w:sz w:val="10"/>
        </w:rPr>
        <w:t>1,019.50</w:t>
      </w:r>
      <w:r>
        <w:rPr>
          <w:w w:val="105"/>
          <w:sz w:val="10"/>
        </w:rPr>
        <w:tab/>
      </w:r>
      <w:r>
        <w:rPr>
          <w:w w:val="105"/>
          <w:sz w:val="10"/>
        </w:rPr>
        <w:t>1,786.00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39" w:right="0" w:firstLine="0"/>
        <w:jc w:val="left"/>
        <w:rPr>
          <w:sz w:val="14"/>
        </w:rPr>
      </w:pPr>
      <w:r>
        <w:rPr>
          <w:sz w:val="14"/>
        </w:rPr>
        <w:t>295-ÚTILES MENORES, SUMINISTROS E</w:t>
      </w:r>
      <w:r>
        <w:rPr>
          <w:spacing w:val="1"/>
          <w:sz w:val="14"/>
        </w:rPr>
        <w:t xml:space="preserve"> </w:t>
      </w:r>
      <w:r>
        <w:rPr>
          <w:sz w:val="14"/>
        </w:rPr>
        <w:t>INSTRUMENTAL MÉDICO-QUIRÚRGICOS, DE</w:t>
      </w:r>
    </w:p>
    <w:p>
      <w:pPr>
        <w:pStyle w:val="7"/>
        <w:tabs>
          <w:tab w:val="left" w:pos="1365"/>
          <w:tab w:val="left" w:pos="2068"/>
          <w:tab w:val="left" w:pos="2808"/>
          <w:tab w:val="left" w:pos="3679"/>
          <w:tab w:val="left" w:pos="4567"/>
          <w:tab w:val="left" w:pos="5556"/>
          <w:tab w:val="left" w:pos="6803"/>
          <w:tab w:val="left" w:pos="7659"/>
          <w:tab w:val="left" w:pos="8601"/>
          <w:tab w:val="left" w:pos="9507"/>
          <w:tab w:val="left" w:pos="10521"/>
        </w:tabs>
        <w:spacing w:before="101"/>
        <w:ind w:left="33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9,807.00</w:t>
      </w:r>
      <w:r>
        <w:rPr>
          <w:w w:val="105"/>
        </w:rPr>
        <w:tab/>
      </w:r>
      <w:r>
        <w:rPr>
          <w:w w:val="105"/>
        </w:rPr>
        <w:t>294,857.00</w:t>
      </w:r>
      <w:r>
        <w:rPr>
          <w:w w:val="105"/>
        </w:rPr>
        <w:tab/>
      </w:r>
      <w:r>
        <w:rPr>
          <w:w w:val="105"/>
        </w:rPr>
        <w:t>537,564.00</w:t>
      </w:r>
      <w:r>
        <w:rPr>
          <w:w w:val="105"/>
        </w:rPr>
        <w:tab/>
      </w:r>
      <w:r>
        <w:rPr>
          <w:w w:val="105"/>
        </w:rPr>
        <w:t>665,989.00</w:t>
      </w:r>
      <w:r>
        <w:rPr>
          <w:w w:val="105"/>
        </w:rPr>
        <w:tab/>
      </w:r>
      <w:r>
        <w:rPr>
          <w:w w:val="105"/>
        </w:rPr>
        <w:t>799,434.00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337" w:space="1159"/>
            <w:col w:w="10824"/>
          </w:cols>
        </w:sect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296-ÚTILES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COCINA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COMEDOR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39" w:right="0" w:firstLine="0"/>
        <w:jc w:val="left"/>
        <w:rPr>
          <w:sz w:val="14"/>
        </w:rPr>
      </w:pPr>
      <w:r>
        <w:rPr>
          <w:sz w:val="14"/>
        </w:rPr>
        <w:t>297-MATERIALES, PRODUCTOS</w:t>
      </w:r>
      <w:r>
        <w:rPr>
          <w:spacing w:val="1"/>
          <w:sz w:val="14"/>
        </w:rPr>
        <w:t xml:space="preserve"> </w:t>
      </w:r>
      <w:r>
        <w:rPr>
          <w:sz w:val="14"/>
        </w:rPr>
        <w:t>Y ACCS.</w:t>
      </w:r>
      <w:r>
        <w:rPr>
          <w:spacing w:val="1"/>
          <w:sz w:val="14"/>
        </w:rPr>
        <w:t xml:space="preserve"> </w:t>
      </w:r>
      <w:r>
        <w:rPr>
          <w:sz w:val="14"/>
        </w:rPr>
        <w:t>ELÉCTRICOS,</w:t>
      </w:r>
      <w:r>
        <w:rPr>
          <w:spacing w:val="1"/>
          <w:sz w:val="14"/>
        </w:rPr>
        <w:t xml:space="preserve"> </w:t>
      </w:r>
      <w:r>
        <w:rPr>
          <w:sz w:val="14"/>
        </w:rPr>
        <w:t>CABLEADO</w:t>
      </w:r>
      <w:r>
        <w:rPr>
          <w:spacing w:val="2"/>
          <w:sz w:val="14"/>
        </w:rPr>
        <w:t xml:space="preserve"> </w:t>
      </w:r>
      <w:r>
        <w:rPr>
          <w:sz w:val="14"/>
        </w:rPr>
        <w:t>ESTRUCTURADO</w:t>
      </w:r>
    </w:p>
    <w:p>
      <w:pPr>
        <w:pStyle w:val="7"/>
        <w:tabs>
          <w:tab w:val="left" w:pos="1365"/>
          <w:tab w:val="left" w:pos="2253"/>
          <w:tab w:val="left" w:pos="3099"/>
          <w:tab w:val="left" w:pos="3785"/>
          <w:tab w:val="left" w:pos="4620"/>
          <w:tab w:val="left" w:pos="5609"/>
          <w:tab w:val="left" w:pos="6803"/>
          <w:tab w:val="left" w:pos="7659"/>
          <w:tab w:val="left" w:pos="8601"/>
          <w:tab w:val="left" w:pos="9507"/>
          <w:tab w:val="left" w:pos="10521"/>
        </w:tabs>
        <w:spacing w:before="101"/>
        <w:ind w:left="33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3,765.71</w:t>
      </w:r>
      <w:r>
        <w:rPr>
          <w:w w:val="105"/>
        </w:rPr>
        <w:tab/>
      </w:r>
      <w:r>
        <w:rPr>
          <w:w w:val="105"/>
        </w:rPr>
        <w:t>26,638.71</w:t>
      </w:r>
      <w:r>
        <w:rPr>
          <w:w w:val="105"/>
        </w:rPr>
        <w:tab/>
      </w:r>
      <w:r>
        <w:rPr>
          <w:w w:val="105"/>
        </w:rPr>
        <w:t>63,081.71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237" w:space="1258"/>
            <w:col w:w="10825"/>
          </w:cols>
        </w:sectPr>
      </w:pPr>
    </w:p>
    <w:p>
      <w:pPr>
        <w:tabs>
          <w:tab w:val="left" w:pos="4835"/>
          <w:tab w:val="left" w:pos="5676"/>
          <w:tab w:val="left" w:pos="6511"/>
          <w:tab w:val="left" w:pos="7357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298-ACCESORIOS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REPUESTOS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EN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GENERAL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3,345.00</w:t>
      </w:r>
      <w:r>
        <w:rPr>
          <w:w w:val="105"/>
          <w:sz w:val="10"/>
        </w:rPr>
        <w:tab/>
      </w:r>
      <w:r>
        <w:rPr>
          <w:w w:val="105"/>
          <w:sz w:val="10"/>
        </w:rPr>
        <w:t>11,520.00</w:t>
      </w:r>
      <w:r>
        <w:rPr>
          <w:w w:val="105"/>
          <w:sz w:val="10"/>
        </w:rPr>
        <w:tab/>
      </w:r>
      <w:r>
        <w:rPr>
          <w:w w:val="105"/>
          <w:sz w:val="10"/>
        </w:rPr>
        <w:t>11,520.00</w:t>
      </w:r>
      <w:r>
        <w:rPr>
          <w:w w:val="105"/>
          <w:sz w:val="10"/>
        </w:rPr>
        <w:tab/>
      </w:r>
      <w:r>
        <w:rPr>
          <w:w w:val="105"/>
          <w:sz w:val="10"/>
        </w:rPr>
        <w:t>39,445.00</w:t>
      </w:r>
      <w:r>
        <w:rPr>
          <w:w w:val="105"/>
          <w:sz w:val="10"/>
        </w:rPr>
        <w:tab/>
      </w:r>
      <w:r>
        <w:rPr>
          <w:w w:val="105"/>
          <w:sz w:val="10"/>
        </w:rPr>
        <w:t>66,217.20</w:t>
      </w:r>
      <w:r>
        <w:rPr>
          <w:w w:val="105"/>
          <w:sz w:val="10"/>
        </w:rPr>
        <w:tab/>
      </w:r>
      <w:r>
        <w:rPr>
          <w:w w:val="105"/>
          <w:sz w:val="10"/>
        </w:rPr>
        <w:t>73,006.20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13"/>
          <w:tab w:val="left" w:pos="9301"/>
          <w:tab w:val="left" w:pos="10290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299-OTROS</w:t>
      </w:r>
      <w:r>
        <w:rPr>
          <w:spacing w:val="-1"/>
          <w:position w:val="-3"/>
          <w:sz w:val="14"/>
        </w:rPr>
        <w:t xml:space="preserve"> </w:t>
      </w:r>
      <w:r>
        <w:rPr>
          <w:position w:val="-3"/>
          <w:sz w:val="14"/>
        </w:rPr>
        <w:t>MATERIALES Y SUMINISTROS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24.16</w:t>
      </w:r>
      <w:r>
        <w:rPr>
          <w:w w:val="105"/>
          <w:sz w:val="10"/>
        </w:rPr>
        <w:tab/>
      </w:r>
      <w:r>
        <w:rPr>
          <w:w w:val="105"/>
          <w:sz w:val="10"/>
        </w:rPr>
        <w:t>24.16</w:t>
      </w:r>
      <w:r>
        <w:rPr>
          <w:w w:val="105"/>
          <w:sz w:val="10"/>
        </w:rPr>
        <w:tab/>
      </w:r>
      <w:r>
        <w:rPr>
          <w:w w:val="105"/>
          <w:sz w:val="10"/>
        </w:rPr>
        <w:t>24.16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322-MOBILIARIO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EQUIPO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OFICINA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pStyle w:val="9"/>
        <w:numPr>
          <w:ilvl w:val="0"/>
          <w:numId w:val="11"/>
        </w:numPr>
        <w:tabs>
          <w:tab w:val="left" w:pos="600"/>
        </w:tabs>
        <w:spacing w:before="121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MOBILIARIO</w:t>
      </w:r>
      <w:r>
        <w:rPr>
          <w:spacing w:val="3"/>
          <w:sz w:val="14"/>
        </w:rPr>
        <w:t xml:space="preserve"> </w:t>
      </w:r>
      <w:r>
        <w:rPr>
          <w:sz w:val="14"/>
        </w:rPr>
        <w:t>Y</w:t>
      </w:r>
      <w:r>
        <w:rPr>
          <w:spacing w:val="3"/>
          <w:sz w:val="14"/>
        </w:rPr>
        <w:t xml:space="preserve"> </w:t>
      </w:r>
      <w:r>
        <w:rPr>
          <w:sz w:val="14"/>
        </w:rPr>
        <w:t>EQUIPO</w:t>
      </w:r>
    </w:p>
    <w:p>
      <w:pPr>
        <w:spacing w:before="49"/>
        <w:ind w:left="340" w:right="0" w:firstLine="0"/>
        <w:jc w:val="left"/>
        <w:rPr>
          <w:sz w:val="14"/>
        </w:rPr>
      </w:pPr>
      <w:r>
        <w:rPr>
          <w:sz w:val="14"/>
        </w:rPr>
        <w:t>MÉDICO-SANITARIO Y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LABORATORIO</w:t>
      </w:r>
    </w:p>
    <w:p>
      <w:pPr>
        <w:pStyle w:val="9"/>
        <w:numPr>
          <w:ilvl w:val="0"/>
          <w:numId w:val="11"/>
        </w:numPr>
        <w:tabs>
          <w:tab w:val="left" w:pos="600"/>
        </w:tabs>
        <w:spacing w:before="109" w:after="0" w:line="312" w:lineRule="auto"/>
        <w:ind w:left="340" w:right="38" w:firstLine="0"/>
        <w:jc w:val="left"/>
        <w:rPr>
          <w:sz w:val="14"/>
        </w:rPr>
      </w:pPr>
      <w:r>
        <w:rPr>
          <w:sz w:val="14"/>
        </w:rPr>
        <w:t>EQUIPO EDUCACIONAL, CULTURAL Y</w:t>
      </w:r>
      <w:r>
        <w:rPr>
          <w:spacing w:val="-32"/>
          <w:sz w:val="14"/>
        </w:rPr>
        <w:t xml:space="preserve"> </w:t>
      </w:r>
      <w:r>
        <w:rPr>
          <w:sz w:val="14"/>
        </w:rPr>
        <w:t>RECREATIVO</w:t>
      </w: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858"/>
          <w:tab w:val="left" w:pos="5847"/>
          <w:tab w:val="left" w:pos="6803"/>
          <w:tab w:val="left" w:pos="7659"/>
          <w:tab w:val="left" w:pos="8601"/>
          <w:tab w:val="left" w:pos="9507"/>
          <w:tab w:val="left" w:pos="10521"/>
        </w:tabs>
        <w:spacing w:before="100"/>
        <w:ind w:left="34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858"/>
          <w:tab w:val="left" w:pos="5847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4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170" w:space="1326"/>
            <w:col w:w="10824"/>
          </w:cols>
        </w:sect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328-EQUIPO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CÓMPUTO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329-OTRAS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MAQUINARIAS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EQUIPOS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40" w:right="644" w:firstLine="0"/>
        <w:jc w:val="left"/>
        <w:rPr>
          <w:sz w:val="14"/>
        </w:rPr>
      </w:pPr>
      <w:r>
        <w:rPr>
          <w:sz w:val="14"/>
        </w:rPr>
        <w:t>332-CONSTRUCCIONES DE BIENES</w:t>
      </w:r>
      <w:r>
        <w:rPr>
          <w:spacing w:val="-32"/>
          <w:sz w:val="14"/>
        </w:rPr>
        <w:t xml:space="preserve"> </w:t>
      </w:r>
      <w:r>
        <w:rPr>
          <w:sz w:val="14"/>
        </w:rPr>
        <w:t>NACIONALES DE USO</w:t>
      </w:r>
      <w:r>
        <w:rPr>
          <w:spacing w:val="1"/>
          <w:sz w:val="14"/>
        </w:rPr>
        <w:t xml:space="preserve"> </w:t>
      </w:r>
      <w:r>
        <w:rPr>
          <w:sz w:val="14"/>
        </w:rPr>
        <w:t>NO COMÚN</w:t>
      </w:r>
    </w:p>
    <w:p>
      <w:pPr>
        <w:spacing w:before="61" w:line="312" w:lineRule="auto"/>
        <w:ind w:left="340" w:right="31" w:firstLine="0"/>
        <w:jc w:val="left"/>
        <w:rPr>
          <w:sz w:val="14"/>
        </w:rPr>
      </w:pPr>
      <w:r>
        <w:pict>
          <v:rect id="docshape31" o:spid="_x0000_s1050" o:spt="1" style="position:absolute;left:0pt;margin-left:18pt;margin-top:26.8pt;height:1pt;width:756pt;mso-position-horizontal-relative:page;z-index:2516684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sz w:val="14"/>
        </w:rPr>
        <w:t>419-OTRAS</w:t>
      </w:r>
      <w:r>
        <w:rPr>
          <w:spacing w:val="3"/>
          <w:sz w:val="14"/>
        </w:rPr>
        <w:t xml:space="preserve"> </w:t>
      </w:r>
      <w:r>
        <w:rPr>
          <w:sz w:val="14"/>
        </w:rPr>
        <w:t>TRANSFERENCIAS</w:t>
      </w:r>
      <w:r>
        <w:rPr>
          <w:spacing w:val="4"/>
          <w:sz w:val="14"/>
        </w:rPr>
        <w:t xml:space="preserve"> </w:t>
      </w:r>
      <w:r>
        <w:rPr>
          <w:sz w:val="14"/>
        </w:rPr>
        <w:t>A</w:t>
      </w:r>
      <w:r>
        <w:rPr>
          <w:spacing w:val="3"/>
          <w:sz w:val="14"/>
        </w:rPr>
        <w:t xml:space="preserve"> </w:t>
      </w:r>
      <w:r>
        <w:rPr>
          <w:sz w:val="14"/>
        </w:rPr>
        <w:t>PERSONAS</w:t>
      </w:r>
      <w:r>
        <w:rPr>
          <w:spacing w:val="-32"/>
          <w:sz w:val="14"/>
        </w:rPr>
        <w:t xml:space="preserve"> </w:t>
      </w:r>
      <w:r>
        <w:rPr>
          <w:sz w:val="14"/>
        </w:rPr>
        <w:t>INDIVIDUALES</w:t>
      </w: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858"/>
          <w:tab w:val="left" w:pos="5847"/>
          <w:tab w:val="left" w:pos="6803"/>
          <w:tab w:val="left" w:pos="7659"/>
          <w:tab w:val="left" w:pos="8601"/>
          <w:tab w:val="left" w:pos="9507"/>
          <w:tab w:val="left" w:pos="10521"/>
        </w:tabs>
        <w:spacing w:before="100"/>
        <w:ind w:left="34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3099"/>
          <w:tab w:val="left" w:pos="3600"/>
          <w:tab w:val="left" w:pos="4488"/>
          <w:tab w:val="left" w:pos="5477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4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6,843,000.00</w:t>
      </w:r>
      <w:r>
        <w:rPr>
          <w:w w:val="105"/>
        </w:rPr>
        <w:tab/>
      </w:r>
      <w:r>
        <w:rPr>
          <w:w w:val="105"/>
        </w:rPr>
        <w:t>6,843,000.00</w:t>
      </w:r>
      <w:r>
        <w:rPr>
          <w:w w:val="105"/>
        </w:rPr>
        <w:tab/>
      </w:r>
      <w:r>
        <w:rPr>
          <w:w w:val="105"/>
        </w:rPr>
        <w:t>6,843,000.00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260" w:space="1235"/>
            <w:col w:w="10825"/>
          </w:cols>
        </w:sectPr>
      </w:pPr>
    </w:p>
    <w:p>
      <w:pPr>
        <w:pStyle w:val="7"/>
        <w:spacing w:before="9"/>
        <w:rPr>
          <w:sz w:val="15"/>
        </w:rPr>
      </w:pPr>
    </w:p>
    <w:p>
      <w:pPr>
        <w:spacing w:before="0"/>
        <w:ind w:left="460" w:right="0" w:firstLine="0"/>
        <w:jc w:val="left"/>
        <w:rPr>
          <w:b/>
          <w:sz w:val="14"/>
        </w:rPr>
      </w:pPr>
      <w:r>
        <w:rPr>
          <w:b/>
          <w:sz w:val="14"/>
        </w:rPr>
        <w:t>Total:</w:t>
      </w:r>
    </w:p>
    <w:p>
      <w:pPr>
        <w:spacing w:before="1" w:line="240" w:lineRule="auto"/>
        <w:rPr>
          <w:b/>
          <w:sz w:val="16"/>
        </w:rPr>
      </w:pPr>
      <w:r>
        <w:br w:type="column"/>
      </w:r>
    </w:p>
    <w:p>
      <w:pPr>
        <w:pStyle w:val="4"/>
        <w:spacing w:line="312" w:lineRule="auto"/>
      </w:pPr>
      <w:r>
        <w:t>11130009-217-DIRECCIÓN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ÁREA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SALUD</w:t>
      </w:r>
      <w:r>
        <w:rPr>
          <w:spacing w:val="-27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QUICHÉ</w:t>
      </w:r>
    </w:p>
    <w:p>
      <w:pPr>
        <w:spacing w:before="2" w:line="240" w:lineRule="auto"/>
        <w:rPr>
          <w:b/>
          <w:sz w:val="14"/>
        </w:rPr>
      </w:pPr>
      <w:r>
        <w:br w:type="column"/>
      </w:r>
    </w:p>
    <w:p>
      <w:pPr>
        <w:tabs>
          <w:tab w:val="left" w:pos="1429"/>
          <w:tab w:val="left" w:pos="2320"/>
          <w:tab w:val="left" w:pos="3231"/>
          <w:tab w:val="left" w:pos="4906"/>
          <w:tab w:val="left" w:pos="5915"/>
          <w:tab w:val="left" w:pos="7295"/>
          <w:tab w:val="left" w:pos="8151"/>
          <w:tab w:val="left" w:pos="9099"/>
          <w:tab w:val="left" w:pos="10079"/>
          <w:tab w:val="left" w:pos="11015"/>
        </w:tabs>
        <w:spacing w:before="0"/>
        <w:ind w:left="460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5,135,357.11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18,279,390.14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30,780,281.06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 xml:space="preserve">41,546,451.00      </w:t>
      </w:r>
      <w:r>
        <w:rPr>
          <w:b/>
          <w:spacing w:val="14"/>
          <w:w w:val="105"/>
          <w:sz w:val="10"/>
        </w:rPr>
        <w:t xml:space="preserve"> </w:t>
      </w:r>
      <w:r>
        <w:rPr>
          <w:b/>
          <w:w w:val="105"/>
          <w:sz w:val="10"/>
        </w:rPr>
        <w:t>58,784,916.05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70,355,213.77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83,593,572.19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3">
            <w:col w:w="829" w:space="40"/>
            <w:col w:w="2818" w:space="322"/>
            <w:col w:w="11311"/>
          </w:cols>
        </w:sectPr>
      </w:pPr>
    </w:p>
    <w:p>
      <w:pPr>
        <w:spacing w:before="27"/>
        <w:ind w:left="247" w:right="0" w:firstLine="0"/>
        <w:jc w:val="left"/>
        <w:rPr>
          <w:b/>
          <w:sz w:val="14"/>
        </w:rPr>
      </w:pPr>
      <w:r>
        <w:rPr>
          <w:b/>
          <w:sz w:val="14"/>
        </w:rPr>
        <w:t>11130013-217-FONDO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SOCIAL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SOLIDARIDAD</w:t>
      </w:r>
    </w:p>
    <w:p>
      <w:pPr>
        <w:tabs>
          <w:tab w:val="left" w:pos="4544"/>
          <w:tab w:val="left" w:pos="5570"/>
          <w:tab w:val="left" w:pos="6458"/>
          <w:tab w:val="left" w:pos="7304"/>
          <w:tab w:val="left" w:pos="8175"/>
          <w:tab w:val="left" w:pos="9063"/>
          <w:tab w:val="left" w:pos="997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07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022-PERSONAL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POR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CONTRATO</w:t>
      </w:r>
      <w:r>
        <w:rPr>
          <w:position w:val="-3"/>
          <w:sz w:val="14"/>
        </w:rPr>
        <w:tab/>
      </w:r>
      <w:r>
        <w:rPr>
          <w:w w:val="105"/>
          <w:sz w:val="10"/>
        </w:rPr>
        <w:t>171,000.00</w:t>
      </w:r>
      <w:r>
        <w:rPr>
          <w:w w:val="105"/>
          <w:sz w:val="10"/>
        </w:rPr>
        <w:tab/>
      </w:r>
      <w:r>
        <w:rPr>
          <w:w w:val="105"/>
          <w:sz w:val="10"/>
        </w:rPr>
        <w:t>316,000.00</w:t>
      </w:r>
      <w:r>
        <w:rPr>
          <w:w w:val="105"/>
          <w:sz w:val="10"/>
        </w:rPr>
        <w:tab/>
      </w:r>
      <w:r>
        <w:rPr>
          <w:w w:val="105"/>
          <w:sz w:val="10"/>
        </w:rPr>
        <w:t>461,000.00</w:t>
      </w:r>
      <w:r>
        <w:rPr>
          <w:w w:val="105"/>
          <w:sz w:val="10"/>
        </w:rPr>
        <w:tab/>
      </w:r>
      <w:r>
        <w:rPr>
          <w:w w:val="105"/>
          <w:sz w:val="10"/>
        </w:rPr>
        <w:t>594,000.00</w:t>
      </w:r>
      <w:r>
        <w:rPr>
          <w:w w:val="105"/>
          <w:sz w:val="10"/>
        </w:rPr>
        <w:tab/>
      </w:r>
      <w:r>
        <w:rPr>
          <w:w w:val="105"/>
          <w:sz w:val="10"/>
        </w:rPr>
        <w:t>751,000.00</w:t>
      </w:r>
      <w:r>
        <w:rPr>
          <w:w w:val="105"/>
          <w:sz w:val="10"/>
        </w:rPr>
        <w:tab/>
      </w:r>
      <w:r>
        <w:rPr>
          <w:w w:val="105"/>
          <w:sz w:val="10"/>
        </w:rPr>
        <w:t>896,000.00</w:t>
      </w:r>
      <w:r>
        <w:rPr>
          <w:w w:val="105"/>
          <w:sz w:val="10"/>
        </w:rPr>
        <w:tab/>
      </w:r>
      <w:r>
        <w:rPr>
          <w:w w:val="105"/>
          <w:sz w:val="10"/>
        </w:rPr>
        <w:t>1,041,000.00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 w:line="312" w:lineRule="auto"/>
        <w:ind w:left="5498" w:right="2375" w:firstLine="124"/>
        <w:jc w:val="left"/>
        <w:rPr>
          <w:b/>
          <w:sz w:val="16"/>
        </w:rPr>
      </w:pPr>
      <w:r>
        <w:rPr>
          <w:b/>
          <w:sz w:val="16"/>
        </w:rPr>
        <w:t>Expresado en Quetzales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3/08/2022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14:45.56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60" w:bottom="920" w:left="260" w:header="509" w:footer="721" w:gutter="0"/>
          <w:cols w:equalWidth="0" w:num="3">
            <w:col w:w="9888" w:space="40"/>
            <w:col w:w="3901" w:space="39"/>
            <w:col w:w="1452"/>
          </w:cols>
        </w:sectPr>
      </w:pPr>
    </w:p>
    <w:p>
      <w:pPr>
        <w:tabs>
          <w:tab w:val="right" w:pos="1640"/>
        </w:tabs>
        <w:spacing w:before="0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32" o:spid="_x0000_s1051" o:spt="1" style="position:absolute;left:0pt;margin-left:23.25pt;margin-top:9.8pt;height:2pt;width:750.75pt;mso-position-horizontal-relative:page;z-index:2516684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pStyle w:val="3"/>
        <w:spacing w:before="58"/>
      </w:pPr>
      <w:r>
        <w:t>ENTIDAD</w:t>
      </w:r>
      <w:r>
        <w:rPr>
          <w:spacing w:val="3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Ejecutora</w:t>
      </w:r>
      <w:r>
        <w:rPr>
          <w:spacing w:val="-3"/>
        </w:rPr>
        <w:t xml:space="preserve"> </w:t>
      </w:r>
      <w:r>
        <w:t>*</w:t>
      </w:r>
    </w:p>
    <w:p>
      <w:pPr>
        <w:tabs>
          <w:tab w:val="left" w:pos="766"/>
        </w:tabs>
        <w:spacing w:before="2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0" w:line="183" w:lineRule="exact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Julio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3">
            <w:col w:w="2540" w:space="3110"/>
            <w:col w:w="887" w:space="68"/>
            <w:col w:w="8715"/>
          </w:cols>
        </w:sectPr>
      </w:pPr>
    </w:p>
    <w:p>
      <w:pPr>
        <w:pStyle w:val="3"/>
      </w:pPr>
      <w:r>
        <w:pict>
          <v:rect id="docshape33" o:spid="_x0000_s1052" o:spt="1" style="position:absolute;left:0pt;margin-left:23.25pt;margin-top:19.05pt;height:2pt;width:750.75pt;mso-position-horizontal-relative:page;z-index:2516695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5">
            <w:col w:w="825" w:space="3822"/>
            <w:col w:w="579" w:space="189"/>
            <w:col w:w="7102" w:space="125"/>
            <w:col w:w="702" w:space="40"/>
            <w:col w:w="1936"/>
          </w:cols>
        </w:sectPr>
      </w:pPr>
    </w:p>
    <w:p>
      <w:pPr>
        <w:pStyle w:val="7"/>
        <w:rPr>
          <w:sz w:val="16"/>
        </w:rPr>
      </w:pPr>
    </w:p>
    <w:p>
      <w:pPr>
        <w:pStyle w:val="9"/>
        <w:numPr>
          <w:ilvl w:val="0"/>
          <w:numId w:val="12"/>
        </w:numPr>
        <w:tabs>
          <w:tab w:val="left" w:pos="600"/>
        </w:tabs>
        <w:spacing w:before="97" w:after="0" w:line="312" w:lineRule="auto"/>
        <w:ind w:left="339" w:right="343" w:firstLine="0"/>
        <w:jc w:val="left"/>
        <w:rPr>
          <w:sz w:val="14"/>
        </w:rPr>
      </w:pPr>
      <w:r>
        <w:rPr>
          <w:sz w:val="14"/>
        </w:rPr>
        <w:t>COMPLEMENTO POR</w:t>
      </w:r>
      <w:r>
        <w:rPr>
          <w:spacing w:val="1"/>
          <w:sz w:val="14"/>
        </w:rPr>
        <w:t xml:space="preserve"> </w:t>
      </w:r>
      <w:r>
        <w:rPr>
          <w:sz w:val="14"/>
        </w:rPr>
        <w:t>CALIDAD</w:t>
      </w:r>
      <w:r>
        <w:rPr>
          <w:spacing w:val="1"/>
          <w:sz w:val="14"/>
        </w:rPr>
        <w:t xml:space="preserve"> </w:t>
      </w:r>
      <w:r>
        <w:rPr>
          <w:sz w:val="14"/>
        </w:rPr>
        <w:t>PROFESIONAL AL PERSONAL TEMPORAL</w:t>
      </w:r>
    </w:p>
    <w:p>
      <w:pPr>
        <w:pStyle w:val="9"/>
        <w:numPr>
          <w:ilvl w:val="0"/>
          <w:numId w:val="12"/>
        </w:numPr>
        <w:tabs>
          <w:tab w:val="left" w:pos="600"/>
        </w:tabs>
        <w:spacing w:before="61" w:after="0" w:line="312" w:lineRule="auto"/>
        <w:ind w:left="340" w:right="542" w:firstLine="0"/>
        <w:jc w:val="left"/>
        <w:rPr>
          <w:sz w:val="14"/>
        </w:rPr>
      </w:pPr>
      <w:r>
        <w:rPr>
          <w:sz w:val="14"/>
        </w:rPr>
        <w:t>COMPLEMENTOS ESPECÍFICOS 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 TEMPORAL</w:t>
      </w:r>
    </w:p>
    <w:p>
      <w:pPr>
        <w:spacing w:before="62" w:line="312" w:lineRule="auto"/>
        <w:ind w:left="340" w:right="32" w:firstLine="0"/>
        <w:jc w:val="left"/>
        <w:rPr>
          <w:sz w:val="14"/>
        </w:rPr>
      </w:pPr>
      <w:r>
        <w:rPr>
          <w:sz w:val="14"/>
        </w:rPr>
        <w:t>029-OTRAS</w:t>
      </w:r>
      <w:r>
        <w:rPr>
          <w:spacing w:val="3"/>
          <w:sz w:val="14"/>
        </w:rPr>
        <w:t xml:space="preserve"> </w:t>
      </w:r>
      <w:r>
        <w:rPr>
          <w:sz w:val="14"/>
        </w:rPr>
        <w:t>REMUNERACIONES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PERSONAL</w:t>
      </w:r>
      <w:r>
        <w:rPr>
          <w:spacing w:val="-32"/>
          <w:sz w:val="14"/>
        </w:rPr>
        <w:t xml:space="preserve"> </w:t>
      </w:r>
      <w:r>
        <w:rPr>
          <w:sz w:val="14"/>
        </w:rPr>
        <w:t>TEMPORAL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pStyle w:val="7"/>
        <w:spacing w:before="7"/>
      </w:pPr>
    </w:p>
    <w:p>
      <w:pPr>
        <w:pStyle w:val="7"/>
        <w:tabs>
          <w:tab w:val="left" w:pos="1025"/>
          <w:tab w:val="left" w:pos="1913"/>
          <w:tab w:val="left" w:pos="2759"/>
          <w:tab w:val="left" w:pos="3577"/>
          <w:tab w:val="left" w:pos="4465"/>
          <w:tab w:val="left" w:pos="5454"/>
          <w:tab w:val="left" w:pos="6648"/>
          <w:tab w:val="left" w:pos="7504"/>
          <w:tab w:val="left" w:pos="8446"/>
          <w:tab w:val="left" w:pos="9352"/>
          <w:tab w:val="left" w:pos="10366"/>
        </w:tabs>
        <w:ind w:right="118"/>
        <w:jc w:val="right"/>
      </w:pPr>
      <w:r>
        <w:rPr>
          <w:w w:val="105"/>
        </w:rPr>
        <w:t>2,737.50</w:t>
      </w:r>
      <w:r>
        <w:rPr>
          <w:w w:val="105"/>
        </w:rPr>
        <w:tab/>
      </w:r>
      <w:r>
        <w:rPr>
          <w:w w:val="105"/>
        </w:rPr>
        <w:t>4,987.50</w:t>
      </w:r>
      <w:r>
        <w:rPr>
          <w:w w:val="105"/>
        </w:rPr>
        <w:tab/>
      </w:r>
      <w:r>
        <w:rPr>
          <w:w w:val="105"/>
        </w:rPr>
        <w:t>7,237.50</w:t>
      </w:r>
      <w:r>
        <w:rPr>
          <w:w w:val="105"/>
        </w:rPr>
        <w:tab/>
      </w:r>
      <w:r>
        <w:rPr>
          <w:w w:val="105"/>
        </w:rPr>
        <w:t>9,487.50</w:t>
      </w:r>
      <w:r>
        <w:rPr>
          <w:w w:val="105"/>
        </w:rPr>
        <w:tab/>
      </w:r>
      <w:r>
        <w:rPr>
          <w:w w:val="105"/>
        </w:rPr>
        <w:t>12,487.50</w:t>
      </w:r>
      <w:r>
        <w:rPr>
          <w:w w:val="105"/>
        </w:rPr>
        <w:tab/>
      </w:r>
      <w:r>
        <w:rPr>
          <w:w w:val="105"/>
        </w:rPr>
        <w:t>15,112.50</w:t>
      </w:r>
      <w:r>
        <w:rPr>
          <w:w w:val="105"/>
        </w:rPr>
        <w:tab/>
      </w:r>
      <w:r>
        <w:rPr>
          <w:w w:val="105"/>
        </w:rPr>
        <w:t>17,737.50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025"/>
          <w:tab w:val="left" w:pos="1913"/>
          <w:tab w:val="left" w:pos="2759"/>
          <w:tab w:val="left" w:pos="3577"/>
          <w:tab w:val="left" w:pos="4465"/>
          <w:tab w:val="left" w:pos="5454"/>
          <w:tab w:val="left" w:pos="6648"/>
          <w:tab w:val="left" w:pos="7504"/>
          <w:tab w:val="left" w:pos="8446"/>
          <w:tab w:val="left" w:pos="9352"/>
          <w:tab w:val="left" w:pos="10366"/>
        </w:tabs>
        <w:spacing w:before="89"/>
        <w:ind w:right="118"/>
        <w:jc w:val="right"/>
      </w:pPr>
      <w:r>
        <w:rPr>
          <w:w w:val="105"/>
        </w:rPr>
        <w:t>2,575.00</w:t>
      </w:r>
      <w:r>
        <w:rPr>
          <w:w w:val="105"/>
        </w:rPr>
        <w:tab/>
      </w:r>
      <w:r>
        <w:rPr>
          <w:w w:val="105"/>
        </w:rPr>
        <w:t>4,825.00</w:t>
      </w:r>
      <w:r>
        <w:rPr>
          <w:w w:val="105"/>
        </w:rPr>
        <w:tab/>
      </w:r>
      <w:r>
        <w:rPr>
          <w:w w:val="105"/>
        </w:rPr>
        <w:t>7,075.00</w:t>
      </w:r>
      <w:r>
        <w:rPr>
          <w:w w:val="105"/>
        </w:rPr>
        <w:tab/>
      </w:r>
      <w:r>
        <w:rPr>
          <w:w w:val="105"/>
        </w:rPr>
        <w:t>9,075.00</w:t>
      </w:r>
      <w:r>
        <w:rPr>
          <w:w w:val="105"/>
        </w:rPr>
        <w:tab/>
      </w:r>
      <w:r>
        <w:rPr>
          <w:w w:val="105"/>
        </w:rPr>
        <w:t>11,575.00</w:t>
      </w:r>
      <w:r>
        <w:rPr>
          <w:w w:val="105"/>
        </w:rPr>
        <w:tab/>
      </w:r>
      <w:r>
        <w:rPr>
          <w:w w:val="105"/>
        </w:rPr>
        <w:t>13,825.00</w:t>
      </w:r>
      <w:r>
        <w:rPr>
          <w:w w:val="105"/>
        </w:rPr>
        <w:tab/>
      </w:r>
      <w:r>
        <w:rPr>
          <w:w w:val="105"/>
        </w:rPr>
        <w:t>16,075.00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025"/>
          <w:tab w:val="left" w:pos="1913"/>
          <w:tab w:val="left" w:pos="2759"/>
          <w:tab w:val="left" w:pos="3577"/>
          <w:tab w:val="left" w:pos="4465"/>
          <w:tab w:val="left" w:pos="5454"/>
          <w:tab w:val="left" w:pos="6833"/>
          <w:tab w:val="left" w:pos="7689"/>
          <w:tab w:val="left" w:pos="8631"/>
          <w:tab w:val="left" w:pos="9537"/>
          <w:tab w:val="left" w:pos="10551"/>
        </w:tabs>
        <w:spacing w:before="89"/>
        <w:ind w:right="118"/>
        <w:jc w:val="right"/>
      </w:pPr>
      <w:r>
        <w:rPr>
          <w:w w:val="105"/>
        </w:rPr>
        <w:t>1,833,080.72</w:t>
      </w:r>
      <w:r>
        <w:rPr>
          <w:w w:val="105"/>
        </w:rPr>
        <w:tab/>
      </w:r>
      <w:r>
        <w:rPr>
          <w:w w:val="105"/>
        </w:rPr>
        <w:t>3,809,973.59</w:t>
      </w:r>
      <w:r>
        <w:rPr>
          <w:w w:val="105"/>
        </w:rPr>
        <w:tab/>
      </w:r>
      <w:r>
        <w:rPr>
          <w:w w:val="105"/>
        </w:rPr>
        <w:t>5,852,973.59</w:t>
      </w:r>
      <w:r>
        <w:rPr>
          <w:w w:val="105"/>
        </w:rPr>
        <w:tab/>
      </w:r>
      <w:r>
        <w:rPr>
          <w:w w:val="105"/>
        </w:rPr>
        <w:t>8,112,473.59</w:t>
      </w:r>
      <w:r>
        <w:rPr>
          <w:w w:val="105"/>
        </w:rPr>
        <w:tab/>
      </w:r>
      <w:r>
        <w:rPr>
          <w:w w:val="105"/>
        </w:rPr>
        <w:t>10,588,381.14</w:t>
      </w:r>
      <w:r>
        <w:rPr>
          <w:w w:val="105"/>
        </w:rPr>
        <w:tab/>
      </w:r>
      <w:r>
        <w:rPr>
          <w:w w:val="105"/>
        </w:rPr>
        <w:t>13,218,770.40</w:t>
      </w:r>
      <w:r>
        <w:rPr>
          <w:w w:val="105"/>
        </w:rPr>
        <w:tab/>
      </w:r>
      <w:r>
        <w:rPr>
          <w:w w:val="105"/>
        </w:rPr>
        <w:t>15,701,617.17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jc w:val="right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424" w:space="702"/>
            <w:col w:w="11194"/>
          </w:cols>
        </w:sectPr>
      </w:pPr>
    </w:p>
    <w:p>
      <w:pPr>
        <w:tabs>
          <w:tab w:val="left" w:pos="4597"/>
          <w:tab w:val="left" w:pos="5623"/>
          <w:tab w:val="left" w:pos="6511"/>
          <w:tab w:val="left" w:pos="7357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w w:val="105"/>
          <w:position w:val="-3"/>
          <w:sz w:val="14"/>
        </w:rPr>
        <w:t>071-AGUINALDO</w:t>
      </w:r>
      <w:r>
        <w:rPr>
          <w:w w:val="105"/>
          <w:position w:val="-3"/>
          <w:sz w:val="14"/>
        </w:rPr>
        <w:tab/>
      </w:r>
      <w:r>
        <w:rPr>
          <w:w w:val="105"/>
          <w:sz w:val="10"/>
        </w:rPr>
        <w:t>50,147.44</w:t>
      </w:r>
      <w:r>
        <w:rPr>
          <w:w w:val="105"/>
          <w:sz w:val="10"/>
        </w:rPr>
        <w:tab/>
      </w:r>
      <w:r>
        <w:rPr>
          <w:w w:val="105"/>
          <w:sz w:val="10"/>
        </w:rPr>
        <w:t>79,104.97</w:t>
      </w:r>
      <w:r>
        <w:rPr>
          <w:w w:val="105"/>
          <w:sz w:val="10"/>
        </w:rPr>
        <w:tab/>
      </w:r>
      <w:r>
        <w:rPr>
          <w:w w:val="105"/>
          <w:sz w:val="10"/>
        </w:rPr>
        <w:t>79,104.97</w:t>
      </w:r>
      <w:r>
        <w:rPr>
          <w:w w:val="105"/>
          <w:sz w:val="10"/>
        </w:rPr>
        <w:tab/>
      </w:r>
      <w:r>
        <w:rPr>
          <w:w w:val="105"/>
          <w:sz w:val="10"/>
        </w:rPr>
        <w:t>79,104.97</w:t>
      </w:r>
      <w:r>
        <w:rPr>
          <w:w w:val="105"/>
          <w:sz w:val="10"/>
        </w:rPr>
        <w:tab/>
      </w:r>
      <w:r>
        <w:rPr>
          <w:w w:val="105"/>
          <w:sz w:val="10"/>
        </w:rPr>
        <w:t>82,063.87</w:t>
      </w:r>
      <w:r>
        <w:rPr>
          <w:w w:val="105"/>
          <w:sz w:val="10"/>
        </w:rPr>
        <w:tab/>
      </w:r>
      <w:r>
        <w:rPr>
          <w:w w:val="105"/>
          <w:sz w:val="10"/>
        </w:rPr>
        <w:t>82,063.87</w:t>
      </w:r>
      <w:r>
        <w:rPr>
          <w:w w:val="105"/>
          <w:sz w:val="10"/>
        </w:rPr>
        <w:tab/>
      </w:r>
      <w:r>
        <w:rPr>
          <w:w w:val="105"/>
          <w:sz w:val="10"/>
        </w:rPr>
        <w:t>82,063.87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623"/>
          <w:tab w:val="left" w:pos="6511"/>
          <w:tab w:val="left" w:pos="7357"/>
          <w:tab w:val="left" w:pos="8228"/>
          <w:tab w:val="left" w:pos="9116"/>
          <w:tab w:val="left" w:pos="10052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072-BONIFICACIÓN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ANUAL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(BONO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14)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12,620.84</w:t>
      </w:r>
      <w:r>
        <w:rPr>
          <w:w w:val="105"/>
          <w:sz w:val="10"/>
        </w:rPr>
        <w:tab/>
      </w:r>
      <w:r>
        <w:rPr>
          <w:w w:val="105"/>
          <w:sz w:val="10"/>
        </w:rPr>
        <w:t>12,620.84</w:t>
      </w:r>
      <w:r>
        <w:rPr>
          <w:w w:val="105"/>
          <w:sz w:val="10"/>
        </w:rPr>
        <w:tab/>
      </w:r>
      <w:r>
        <w:rPr>
          <w:w w:val="105"/>
          <w:sz w:val="10"/>
        </w:rPr>
        <w:t>12,620.84</w:t>
      </w:r>
      <w:r>
        <w:rPr>
          <w:w w:val="105"/>
          <w:sz w:val="10"/>
        </w:rPr>
        <w:tab/>
      </w:r>
      <w:r>
        <w:rPr>
          <w:w w:val="105"/>
          <w:sz w:val="10"/>
        </w:rPr>
        <w:t>21,620.84</w:t>
      </w:r>
      <w:r>
        <w:rPr>
          <w:w w:val="105"/>
          <w:sz w:val="10"/>
        </w:rPr>
        <w:tab/>
      </w:r>
      <w:r>
        <w:rPr>
          <w:w w:val="105"/>
          <w:sz w:val="10"/>
        </w:rPr>
        <w:t>21,620.84</w:t>
      </w:r>
      <w:r>
        <w:rPr>
          <w:w w:val="105"/>
          <w:sz w:val="10"/>
        </w:rPr>
        <w:tab/>
      </w:r>
      <w:r>
        <w:rPr>
          <w:w w:val="105"/>
          <w:sz w:val="10"/>
        </w:rPr>
        <w:t>139,772.19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782"/>
          <w:tab w:val="left" w:pos="5755"/>
          <w:tab w:val="left" w:pos="6643"/>
          <w:tab w:val="left" w:pos="7489"/>
          <w:tab w:val="left" w:pos="8360"/>
          <w:tab w:val="left" w:pos="9248"/>
          <w:tab w:val="left" w:pos="10237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073-BONO VACACIONAL</w:t>
      </w:r>
      <w:r>
        <w:rPr>
          <w:position w:val="-3"/>
          <w:sz w:val="14"/>
        </w:rPr>
        <w:tab/>
      </w:r>
      <w:r>
        <w:rPr>
          <w:w w:val="105"/>
          <w:sz w:val="10"/>
        </w:rPr>
        <w:t>21.86</w:t>
      </w:r>
      <w:r>
        <w:rPr>
          <w:w w:val="105"/>
          <w:sz w:val="10"/>
        </w:rPr>
        <w:tab/>
      </w:r>
      <w:r>
        <w:rPr>
          <w:w w:val="105"/>
          <w:sz w:val="10"/>
        </w:rPr>
        <w:t>374.73</w:t>
      </w:r>
      <w:r>
        <w:rPr>
          <w:w w:val="105"/>
          <w:sz w:val="10"/>
        </w:rPr>
        <w:tab/>
      </w:r>
      <w:r>
        <w:rPr>
          <w:w w:val="105"/>
          <w:sz w:val="10"/>
        </w:rPr>
        <w:t>374.73</w:t>
      </w:r>
      <w:r>
        <w:rPr>
          <w:w w:val="105"/>
          <w:sz w:val="10"/>
        </w:rPr>
        <w:tab/>
      </w:r>
      <w:r>
        <w:rPr>
          <w:w w:val="105"/>
          <w:sz w:val="10"/>
        </w:rPr>
        <w:t>374.73</w:t>
      </w:r>
      <w:r>
        <w:rPr>
          <w:w w:val="105"/>
          <w:sz w:val="10"/>
        </w:rPr>
        <w:tab/>
      </w:r>
      <w:r>
        <w:rPr>
          <w:w w:val="105"/>
          <w:sz w:val="10"/>
        </w:rPr>
        <w:t>424.05</w:t>
      </w:r>
      <w:r>
        <w:rPr>
          <w:w w:val="105"/>
          <w:sz w:val="10"/>
        </w:rPr>
        <w:tab/>
      </w:r>
      <w:r>
        <w:rPr>
          <w:w w:val="105"/>
          <w:sz w:val="10"/>
        </w:rPr>
        <w:t>424.05</w:t>
      </w:r>
      <w:r>
        <w:rPr>
          <w:w w:val="105"/>
          <w:sz w:val="10"/>
        </w:rPr>
        <w:tab/>
      </w:r>
      <w:r>
        <w:rPr>
          <w:w w:val="105"/>
          <w:sz w:val="10"/>
        </w:rPr>
        <w:t>424.05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597"/>
          <w:tab w:val="left" w:pos="5623"/>
          <w:tab w:val="left" w:pos="6511"/>
          <w:tab w:val="left" w:pos="7357"/>
          <w:tab w:val="left" w:pos="8175"/>
          <w:tab w:val="left" w:pos="9063"/>
          <w:tab w:val="left" w:pos="10052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111-ENERGÍA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ELÉCTRICA</w:t>
      </w:r>
      <w:r>
        <w:rPr>
          <w:position w:val="-3"/>
          <w:sz w:val="14"/>
        </w:rPr>
        <w:tab/>
      </w:r>
      <w:r>
        <w:rPr>
          <w:w w:val="105"/>
          <w:sz w:val="10"/>
        </w:rPr>
        <w:t>18,368.11</w:t>
      </w:r>
      <w:r>
        <w:rPr>
          <w:w w:val="105"/>
          <w:sz w:val="10"/>
        </w:rPr>
        <w:tab/>
      </w:r>
      <w:r>
        <w:rPr>
          <w:w w:val="105"/>
          <w:sz w:val="10"/>
        </w:rPr>
        <w:t>39,819.32</w:t>
      </w:r>
      <w:r>
        <w:rPr>
          <w:w w:val="105"/>
          <w:sz w:val="10"/>
        </w:rPr>
        <w:tab/>
      </w:r>
      <w:r>
        <w:rPr>
          <w:w w:val="105"/>
          <w:sz w:val="10"/>
        </w:rPr>
        <w:t>54,437.55</w:t>
      </w:r>
      <w:r>
        <w:rPr>
          <w:w w:val="105"/>
          <w:sz w:val="10"/>
        </w:rPr>
        <w:tab/>
      </w:r>
      <w:r>
        <w:rPr>
          <w:w w:val="105"/>
          <w:sz w:val="10"/>
        </w:rPr>
        <w:t>75,055.07</w:t>
      </w:r>
      <w:r>
        <w:rPr>
          <w:w w:val="105"/>
          <w:sz w:val="10"/>
        </w:rPr>
        <w:tab/>
      </w:r>
      <w:r>
        <w:rPr>
          <w:w w:val="105"/>
          <w:sz w:val="10"/>
        </w:rPr>
        <w:t>119,003.31</w:t>
      </w:r>
      <w:r>
        <w:rPr>
          <w:w w:val="105"/>
          <w:sz w:val="10"/>
        </w:rPr>
        <w:tab/>
      </w:r>
      <w:r>
        <w:rPr>
          <w:w w:val="105"/>
          <w:sz w:val="10"/>
        </w:rPr>
        <w:t>127,380.64</w:t>
      </w:r>
      <w:r>
        <w:rPr>
          <w:w w:val="105"/>
          <w:sz w:val="10"/>
        </w:rPr>
        <w:tab/>
      </w:r>
      <w:r>
        <w:rPr>
          <w:w w:val="105"/>
          <w:sz w:val="10"/>
        </w:rPr>
        <w:t>142,564.85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676"/>
          <w:tab w:val="left" w:pos="6564"/>
          <w:tab w:val="left" w:pos="7357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w w:val="105"/>
          <w:position w:val="-3"/>
          <w:sz w:val="14"/>
        </w:rPr>
        <w:t>112-AGUA</w:t>
      </w:r>
      <w:r>
        <w:rPr>
          <w:w w:val="105"/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5,682.99</w:t>
      </w:r>
      <w:r>
        <w:rPr>
          <w:w w:val="105"/>
          <w:sz w:val="10"/>
        </w:rPr>
        <w:tab/>
      </w:r>
      <w:r>
        <w:rPr>
          <w:w w:val="105"/>
          <w:sz w:val="10"/>
        </w:rPr>
        <w:t>8,552.14</w:t>
      </w:r>
      <w:r>
        <w:rPr>
          <w:w w:val="105"/>
          <w:sz w:val="10"/>
        </w:rPr>
        <w:tab/>
      </w:r>
      <w:r>
        <w:rPr>
          <w:w w:val="105"/>
          <w:sz w:val="10"/>
        </w:rPr>
        <w:t>11,821.40</w:t>
      </w:r>
      <w:r>
        <w:rPr>
          <w:w w:val="105"/>
          <w:sz w:val="10"/>
        </w:rPr>
        <w:tab/>
      </w:r>
      <w:r>
        <w:rPr>
          <w:w w:val="105"/>
          <w:sz w:val="10"/>
        </w:rPr>
        <w:t>14,765.36</w:t>
      </w:r>
      <w:r>
        <w:rPr>
          <w:w w:val="105"/>
          <w:sz w:val="10"/>
        </w:rPr>
        <w:tab/>
      </w:r>
      <w:r>
        <w:rPr>
          <w:w w:val="105"/>
          <w:sz w:val="10"/>
        </w:rPr>
        <w:t>18,125.71</w:t>
      </w:r>
      <w:r>
        <w:rPr>
          <w:w w:val="105"/>
          <w:sz w:val="10"/>
        </w:rPr>
        <w:tab/>
      </w:r>
      <w:r>
        <w:rPr>
          <w:w w:val="105"/>
          <w:sz w:val="10"/>
        </w:rPr>
        <w:t>22,377.38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597"/>
          <w:tab w:val="left" w:pos="5623"/>
          <w:tab w:val="left" w:pos="6511"/>
          <w:tab w:val="left" w:pos="7357"/>
          <w:tab w:val="left" w:pos="8175"/>
          <w:tab w:val="left" w:pos="9063"/>
          <w:tab w:val="left" w:pos="10052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w w:val="105"/>
          <w:position w:val="-3"/>
          <w:sz w:val="14"/>
        </w:rPr>
        <w:t>113-TELEFONÍA</w:t>
      </w:r>
      <w:r>
        <w:rPr>
          <w:w w:val="105"/>
          <w:position w:val="-3"/>
          <w:sz w:val="14"/>
        </w:rPr>
        <w:tab/>
      </w:r>
      <w:r>
        <w:rPr>
          <w:w w:val="105"/>
          <w:sz w:val="10"/>
        </w:rPr>
        <w:t>18,217.12</w:t>
      </w:r>
      <w:r>
        <w:rPr>
          <w:w w:val="105"/>
          <w:sz w:val="10"/>
        </w:rPr>
        <w:tab/>
      </w:r>
      <w:r>
        <w:rPr>
          <w:w w:val="105"/>
          <w:sz w:val="10"/>
        </w:rPr>
        <w:t>29,042.28</w:t>
      </w:r>
      <w:r>
        <w:rPr>
          <w:w w:val="105"/>
          <w:sz w:val="10"/>
        </w:rPr>
        <w:tab/>
      </w:r>
      <w:r>
        <w:rPr>
          <w:w w:val="105"/>
          <w:sz w:val="10"/>
        </w:rPr>
        <w:t>54,428.02</w:t>
      </w:r>
      <w:r>
        <w:rPr>
          <w:w w:val="105"/>
          <w:sz w:val="10"/>
        </w:rPr>
        <w:tab/>
      </w:r>
      <w:r>
        <w:rPr>
          <w:w w:val="105"/>
          <w:sz w:val="10"/>
        </w:rPr>
        <w:t>72,504.92</w:t>
      </w:r>
      <w:r>
        <w:rPr>
          <w:w w:val="105"/>
          <w:sz w:val="10"/>
        </w:rPr>
        <w:tab/>
      </w:r>
      <w:r>
        <w:rPr>
          <w:w w:val="105"/>
          <w:sz w:val="10"/>
        </w:rPr>
        <w:t>105,714.52</w:t>
      </w:r>
      <w:r>
        <w:rPr>
          <w:w w:val="105"/>
          <w:sz w:val="10"/>
        </w:rPr>
        <w:tab/>
      </w:r>
      <w:r>
        <w:rPr>
          <w:w w:val="105"/>
          <w:sz w:val="10"/>
        </w:rPr>
        <w:t>128,365.18</w:t>
      </w:r>
      <w:r>
        <w:rPr>
          <w:w w:val="105"/>
          <w:sz w:val="10"/>
        </w:rPr>
        <w:tab/>
      </w:r>
      <w:r>
        <w:rPr>
          <w:w w:val="105"/>
          <w:sz w:val="10"/>
        </w:rPr>
        <w:t>151,034.30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2" w:line="312" w:lineRule="auto"/>
        <w:ind w:left="340" w:right="0" w:firstLine="0"/>
        <w:jc w:val="left"/>
        <w:rPr>
          <w:sz w:val="14"/>
        </w:rPr>
      </w:pPr>
      <w:r>
        <w:rPr>
          <w:sz w:val="14"/>
        </w:rPr>
        <w:t>115-EXTRACCIÓN DE</w:t>
      </w:r>
      <w:r>
        <w:rPr>
          <w:spacing w:val="1"/>
          <w:sz w:val="14"/>
        </w:rPr>
        <w:t xml:space="preserve"> </w:t>
      </w:r>
      <w:r>
        <w:rPr>
          <w:sz w:val="14"/>
        </w:rPr>
        <w:t>BASURA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DESTRUCCIÓN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DESECHOS</w:t>
      </w:r>
      <w:r>
        <w:rPr>
          <w:spacing w:val="-2"/>
          <w:sz w:val="14"/>
        </w:rPr>
        <w:t xml:space="preserve"> </w:t>
      </w:r>
      <w:r>
        <w:rPr>
          <w:sz w:val="14"/>
        </w:rPr>
        <w:t>SÓLIDOS</w:t>
      </w:r>
    </w:p>
    <w:p>
      <w:pPr>
        <w:pStyle w:val="7"/>
        <w:tabs>
          <w:tab w:val="left" w:pos="1365"/>
          <w:tab w:val="left" w:pos="2147"/>
          <w:tab w:val="left" w:pos="2993"/>
          <w:tab w:val="left" w:pos="3864"/>
          <w:tab w:val="left" w:pos="4752"/>
          <w:tab w:val="left" w:pos="5741"/>
          <w:tab w:val="left" w:pos="6803"/>
          <w:tab w:val="left" w:pos="7659"/>
          <w:tab w:val="left" w:pos="8601"/>
          <w:tab w:val="left" w:pos="9507"/>
          <w:tab w:val="left" w:pos="10521"/>
        </w:tabs>
        <w:spacing w:before="101"/>
        <w:ind w:left="34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500.00</w:t>
      </w:r>
      <w:r>
        <w:rPr>
          <w:w w:val="105"/>
        </w:rPr>
        <w:tab/>
      </w:r>
      <w:r>
        <w:rPr>
          <w:w w:val="105"/>
        </w:rPr>
        <w:t>500.00</w:t>
      </w:r>
      <w:r>
        <w:rPr>
          <w:w w:val="105"/>
        </w:rPr>
        <w:tab/>
      </w:r>
      <w:r>
        <w:rPr>
          <w:w w:val="105"/>
        </w:rPr>
        <w:t>500.00</w:t>
      </w:r>
      <w:r>
        <w:rPr>
          <w:w w:val="105"/>
        </w:rPr>
        <w:tab/>
      </w:r>
      <w:r>
        <w:rPr>
          <w:w w:val="105"/>
        </w:rPr>
        <w:t>500.00</w:t>
      </w:r>
      <w:r>
        <w:rPr>
          <w:w w:val="105"/>
        </w:rPr>
        <w:tab/>
      </w:r>
      <w:r>
        <w:rPr>
          <w:w w:val="105"/>
        </w:rPr>
        <w:t>500.00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2984" w:space="1511"/>
            <w:col w:w="10825"/>
          </w:cols>
        </w:sectPr>
      </w:pPr>
    </w:p>
    <w:p>
      <w:pPr>
        <w:tabs>
          <w:tab w:val="left" w:pos="4835"/>
          <w:tab w:val="left" w:pos="5676"/>
          <w:tab w:val="left" w:pos="6511"/>
          <w:tab w:val="left" w:pos="7357"/>
          <w:tab w:val="left" w:pos="8175"/>
          <w:tab w:val="left" w:pos="9063"/>
          <w:tab w:val="left" w:pos="10052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0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121-DIVULGACIÓN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E</w:t>
      </w:r>
      <w:r>
        <w:rPr>
          <w:spacing w:val="4"/>
          <w:position w:val="-3"/>
          <w:sz w:val="14"/>
        </w:rPr>
        <w:t xml:space="preserve"> </w:t>
      </w:r>
      <w:r>
        <w:rPr>
          <w:position w:val="-3"/>
          <w:sz w:val="14"/>
        </w:rPr>
        <w:t>INFORMACIÓN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6,150.60</w:t>
      </w:r>
      <w:r>
        <w:rPr>
          <w:w w:val="105"/>
          <w:sz w:val="10"/>
        </w:rPr>
        <w:tab/>
      </w:r>
      <w:r>
        <w:rPr>
          <w:w w:val="105"/>
          <w:sz w:val="10"/>
        </w:rPr>
        <w:t>14,351.40</w:t>
      </w:r>
      <w:r>
        <w:rPr>
          <w:w w:val="105"/>
          <w:sz w:val="10"/>
        </w:rPr>
        <w:tab/>
      </w:r>
      <w:r>
        <w:rPr>
          <w:w w:val="105"/>
          <w:sz w:val="10"/>
        </w:rPr>
        <w:t>76,505.40</w:t>
      </w:r>
      <w:r>
        <w:rPr>
          <w:w w:val="105"/>
          <w:sz w:val="10"/>
        </w:rPr>
        <w:tab/>
      </w:r>
      <w:r>
        <w:rPr>
          <w:w w:val="105"/>
          <w:sz w:val="10"/>
        </w:rPr>
        <w:t>118,050.70</w:t>
      </w:r>
      <w:r>
        <w:rPr>
          <w:w w:val="105"/>
          <w:sz w:val="10"/>
        </w:rPr>
        <w:tab/>
      </w:r>
      <w:r>
        <w:rPr>
          <w:w w:val="105"/>
          <w:sz w:val="10"/>
        </w:rPr>
        <w:t>145,728.40</w:t>
      </w:r>
      <w:r>
        <w:rPr>
          <w:w w:val="105"/>
          <w:sz w:val="10"/>
        </w:rPr>
        <w:tab/>
      </w:r>
      <w:r>
        <w:rPr>
          <w:w w:val="105"/>
          <w:sz w:val="10"/>
        </w:rPr>
        <w:t>145,728.40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40" w:right="0" w:firstLine="0"/>
        <w:jc w:val="left"/>
        <w:rPr>
          <w:sz w:val="14"/>
        </w:rPr>
      </w:pPr>
      <w:r>
        <w:rPr>
          <w:sz w:val="14"/>
        </w:rPr>
        <w:t>122-IMPRESIÓN, ENCUADERNACIÓN Y</w:t>
      </w:r>
      <w:r>
        <w:rPr>
          <w:spacing w:val="-32"/>
          <w:sz w:val="14"/>
        </w:rPr>
        <w:t xml:space="preserve"> </w:t>
      </w:r>
      <w:r>
        <w:rPr>
          <w:sz w:val="14"/>
        </w:rPr>
        <w:t>REPRODUCCIÓN</w:t>
      </w:r>
    </w:p>
    <w:p>
      <w:pPr>
        <w:pStyle w:val="7"/>
        <w:tabs>
          <w:tab w:val="left" w:pos="1365"/>
          <w:tab w:val="left" w:pos="2253"/>
          <w:tab w:val="left" w:pos="3099"/>
          <w:tab w:val="left" w:pos="3917"/>
          <w:tab w:val="left" w:pos="4805"/>
          <w:tab w:val="left" w:pos="5794"/>
          <w:tab w:val="left" w:pos="6988"/>
          <w:tab w:val="left" w:pos="7844"/>
          <w:tab w:val="left" w:pos="8786"/>
          <w:tab w:val="left" w:pos="9692"/>
          <w:tab w:val="left" w:pos="10706"/>
        </w:tabs>
        <w:spacing w:before="101"/>
        <w:ind w:left="340"/>
      </w:pPr>
      <w:r>
        <w:br w:type="column"/>
      </w:r>
      <w:r>
        <w:rPr>
          <w:w w:val="105"/>
        </w:rPr>
        <w:t>4,032.00</w:t>
      </w:r>
      <w:r>
        <w:rPr>
          <w:w w:val="105"/>
        </w:rPr>
        <w:tab/>
      </w:r>
      <w:r>
        <w:rPr>
          <w:w w:val="105"/>
        </w:rPr>
        <w:t>4,032.00</w:t>
      </w:r>
      <w:r>
        <w:rPr>
          <w:w w:val="105"/>
        </w:rPr>
        <w:tab/>
      </w:r>
      <w:r>
        <w:rPr>
          <w:w w:val="105"/>
        </w:rPr>
        <w:t>9,780.50</w:t>
      </w:r>
      <w:r>
        <w:rPr>
          <w:w w:val="105"/>
        </w:rPr>
        <w:tab/>
      </w:r>
      <w:r>
        <w:rPr>
          <w:w w:val="105"/>
        </w:rPr>
        <w:t>9,780.50</w:t>
      </w:r>
      <w:r>
        <w:rPr>
          <w:w w:val="105"/>
        </w:rPr>
        <w:tab/>
      </w:r>
      <w:r>
        <w:rPr>
          <w:w w:val="105"/>
        </w:rPr>
        <w:t>12,212.00</w:t>
      </w:r>
      <w:r>
        <w:rPr>
          <w:w w:val="105"/>
        </w:rPr>
        <w:tab/>
      </w:r>
      <w:r>
        <w:rPr>
          <w:w w:val="105"/>
        </w:rPr>
        <w:t>19,919.30</w:t>
      </w:r>
      <w:r>
        <w:rPr>
          <w:w w:val="105"/>
        </w:rPr>
        <w:tab/>
      </w:r>
      <w:r>
        <w:rPr>
          <w:w w:val="105"/>
        </w:rPr>
        <w:t>22,031.30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2923" w:space="1387"/>
            <w:col w:w="11010"/>
          </w:cols>
        </w:sect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131-VIÁTICOS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EN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EL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EXTERIOR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133-VIÁTICOS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EN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EL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INTERIOR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281"/>
          <w:tab w:val="left" w:pos="9169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136-RECONOCIMIENTO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GASTOS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9,003.00</w:t>
      </w:r>
      <w:r>
        <w:rPr>
          <w:w w:val="105"/>
          <w:sz w:val="10"/>
        </w:rPr>
        <w:tab/>
      </w:r>
      <w:r>
        <w:rPr>
          <w:w w:val="105"/>
          <w:sz w:val="10"/>
        </w:rPr>
        <w:t>9,183.00</w:t>
      </w:r>
      <w:r>
        <w:rPr>
          <w:w w:val="105"/>
          <w:sz w:val="10"/>
        </w:rPr>
        <w:tab/>
      </w:r>
      <w:r>
        <w:rPr>
          <w:w w:val="105"/>
          <w:sz w:val="10"/>
        </w:rPr>
        <w:t>9,183.00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141-TRANSPORTE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PERSONAS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 w:line="312" w:lineRule="auto"/>
        <w:ind w:left="5498" w:right="2375" w:firstLine="124"/>
        <w:jc w:val="left"/>
        <w:rPr>
          <w:b/>
          <w:sz w:val="16"/>
        </w:rPr>
      </w:pPr>
      <w:r>
        <w:rPr>
          <w:b/>
          <w:sz w:val="16"/>
        </w:rPr>
        <w:t>Expresado en Quetzales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3/08/2022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14:45.56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60" w:bottom="920" w:left="260" w:header="509" w:footer="721" w:gutter="0"/>
          <w:cols w:equalWidth="0" w:num="3">
            <w:col w:w="9888" w:space="40"/>
            <w:col w:w="3901" w:space="39"/>
            <w:col w:w="1452"/>
          </w:cols>
        </w:sectPr>
      </w:pPr>
    </w:p>
    <w:p>
      <w:pPr>
        <w:tabs>
          <w:tab w:val="right" w:pos="1640"/>
        </w:tabs>
        <w:spacing w:before="0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34" o:spid="_x0000_s1053" o:spt="1" style="position:absolute;left:0pt;margin-left:23.25pt;margin-top:9.8pt;height:2pt;width:750.75pt;mso-position-horizontal-relative:page;z-index:2516705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pStyle w:val="3"/>
        <w:spacing w:before="58"/>
      </w:pPr>
      <w:r>
        <w:t>ENTIDAD</w:t>
      </w:r>
      <w:r>
        <w:rPr>
          <w:spacing w:val="3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Ejecutora</w:t>
      </w:r>
      <w:r>
        <w:rPr>
          <w:spacing w:val="-3"/>
        </w:rPr>
        <w:t xml:space="preserve"> </w:t>
      </w:r>
      <w:r>
        <w:t>*</w:t>
      </w:r>
    </w:p>
    <w:p>
      <w:pPr>
        <w:tabs>
          <w:tab w:val="left" w:pos="766"/>
        </w:tabs>
        <w:spacing w:before="2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0" w:line="183" w:lineRule="exact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Julio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3">
            <w:col w:w="2540" w:space="3110"/>
            <w:col w:w="887" w:space="68"/>
            <w:col w:w="8715"/>
          </w:cols>
        </w:sectPr>
      </w:pPr>
    </w:p>
    <w:p>
      <w:pPr>
        <w:pStyle w:val="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5">
            <w:col w:w="825" w:space="3822"/>
            <w:col w:w="579" w:space="189"/>
            <w:col w:w="7102" w:space="125"/>
            <w:col w:w="702" w:space="40"/>
            <w:col w:w="1936"/>
          </w:cols>
        </w:sectPr>
      </w:pPr>
    </w:p>
    <w:p>
      <w:pPr>
        <w:pStyle w:val="7"/>
        <w:spacing w:before="2" w:after="1"/>
        <w:rPr>
          <w:sz w:val="12"/>
        </w:rPr>
      </w:pPr>
    </w:p>
    <w:p>
      <w:pPr>
        <w:pStyle w:val="7"/>
        <w:spacing w:line="40" w:lineRule="exact"/>
        <w:ind w:left="205"/>
        <w:rPr>
          <w:sz w:val="4"/>
        </w:rPr>
      </w:pPr>
      <w:r>
        <w:rPr>
          <w:position w:val="0"/>
          <w:sz w:val="4"/>
        </w:rPr>
        <w:pict>
          <v:group id="docshapegroup35" o:spid="_x0000_s1054" o:spt="203" style="height:2pt;width:750.75pt;" coordsize="15015,40">
            <o:lock v:ext="edit"/>
            <v:rect id="docshape36" o:spid="_x0000_s1055" o:spt="1" style="position:absolute;left:0;top:0;height:40;width:15015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79"/>
        <w:ind w:left="339" w:right="0" w:firstLine="0"/>
        <w:jc w:val="left"/>
        <w:rPr>
          <w:sz w:val="10"/>
        </w:rPr>
      </w:pPr>
      <w:r>
        <w:rPr>
          <w:w w:val="105"/>
          <w:position w:val="-3"/>
          <w:sz w:val="14"/>
        </w:rPr>
        <w:t>142-FLETES</w:t>
      </w:r>
      <w:r>
        <w:rPr>
          <w:w w:val="105"/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39" w:right="0" w:firstLine="0"/>
        <w:jc w:val="left"/>
        <w:rPr>
          <w:sz w:val="14"/>
        </w:rPr>
      </w:pPr>
      <w:r>
        <w:rPr>
          <w:sz w:val="14"/>
        </w:rPr>
        <w:t>151-ARRENDAMIENTO DE</w:t>
      </w:r>
      <w:r>
        <w:rPr>
          <w:spacing w:val="1"/>
          <w:sz w:val="14"/>
        </w:rPr>
        <w:t xml:space="preserve"> </w:t>
      </w:r>
      <w:r>
        <w:rPr>
          <w:sz w:val="14"/>
        </w:rPr>
        <w:t>EDIFICIOS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-32"/>
          <w:sz w:val="14"/>
        </w:rPr>
        <w:t xml:space="preserve"> </w:t>
      </w:r>
      <w:r>
        <w:rPr>
          <w:sz w:val="14"/>
        </w:rPr>
        <w:t>LOCALES</w:t>
      </w:r>
    </w:p>
    <w:p>
      <w:pPr>
        <w:pStyle w:val="9"/>
        <w:numPr>
          <w:ilvl w:val="0"/>
          <w:numId w:val="13"/>
        </w:numPr>
        <w:tabs>
          <w:tab w:val="left" w:pos="600"/>
        </w:tabs>
        <w:spacing w:before="62" w:after="0" w:line="312" w:lineRule="auto"/>
        <w:ind w:left="339" w:right="202" w:firstLine="0"/>
        <w:jc w:val="left"/>
        <w:rPr>
          <w:sz w:val="14"/>
        </w:rPr>
      </w:pPr>
      <w:r>
        <w:rPr>
          <w:sz w:val="14"/>
        </w:rPr>
        <w:t>ARRENDAMIENTO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MÁQUINAS</w:t>
      </w:r>
      <w:r>
        <w:rPr>
          <w:spacing w:val="3"/>
          <w:sz w:val="14"/>
        </w:rPr>
        <w:t xml:space="preserve"> </w:t>
      </w:r>
      <w:r>
        <w:rPr>
          <w:sz w:val="14"/>
        </w:rPr>
        <w:t>Y</w:t>
      </w:r>
      <w:r>
        <w:rPr>
          <w:spacing w:val="-32"/>
          <w:sz w:val="14"/>
        </w:rPr>
        <w:t xml:space="preserve"> </w:t>
      </w:r>
      <w:r>
        <w:rPr>
          <w:sz w:val="14"/>
        </w:rPr>
        <w:t>EQUIPOS DE OFICINA</w:t>
      </w:r>
    </w:p>
    <w:p>
      <w:pPr>
        <w:pStyle w:val="9"/>
        <w:numPr>
          <w:ilvl w:val="0"/>
          <w:numId w:val="13"/>
        </w:numPr>
        <w:tabs>
          <w:tab w:val="left" w:pos="600"/>
        </w:tabs>
        <w:spacing w:before="61" w:after="0" w:line="312" w:lineRule="auto"/>
        <w:ind w:left="340" w:right="38" w:firstLine="0"/>
        <w:jc w:val="left"/>
        <w:rPr>
          <w:sz w:val="14"/>
        </w:rPr>
      </w:pPr>
      <w:r>
        <w:rPr>
          <w:sz w:val="14"/>
        </w:rPr>
        <w:t>ARRENDAMIENTO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MAQUINARIA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-32"/>
          <w:sz w:val="14"/>
        </w:rPr>
        <w:t xml:space="preserve"> </w:t>
      </w:r>
      <w:r>
        <w:rPr>
          <w:sz w:val="14"/>
        </w:rPr>
        <w:t>EQUIPO DE CONSTRUCCIÓN</w:t>
      </w:r>
    </w:p>
    <w:p>
      <w:pPr>
        <w:spacing w:before="62" w:line="312" w:lineRule="auto"/>
        <w:ind w:left="340" w:right="0" w:firstLine="0"/>
        <w:jc w:val="left"/>
        <w:rPr>
          <w:sz w:val="14"/>
        </w:rPr>
      </w:pPr>
      <w:r>
        <w:rPr>
          <w:sz w:val="14"/>
        </w:rPr>
        <w:t>157-ARRENDAMIENTO DE EQUIPO DE</w:t>
      </w:r>
      <w:r>
        <w:rPr>
          <w:spacing w:val="-32"/>
          <w:sz w:val="14"/>
        </w:rPr>
        <w:t xml:space="preserve"> </w:t>
      </w:r>
      <w:r>
        <w:rPr>
          <w:sz w:val="14"/>
        </w:rPr>
        <w:t>CÓMPUTO</w:t>
      </w:r>
    </w:p>
    <w:p>
      <w:pPr>
        <w:pStyle w:val="7"/>
        <w:tabs>
          <w:tab w:val="left" w:pos="734"/>
          <w:tab w:val="left" w:pos="1622"/>
          <w:tab w:val="left" w:pos="2468"/>
          <w:tab w:val="left" w:pos="3339"/>
          <w:tab w:val="left" w:pos="4227"/>
          <w:tab w:val="left" w:pos="5137"/>
          <w:tab w:val="left" w:pos="6463"/>
          <w:tab w:val="left" w:pos="7319"/>
          <w:tab w:val="left" w:pos="8261"/>
          <w:tab w:val="left" w:pos="9167"/>
          <w:tab w:val="left" w:pos="10181"/>
        </w:tabs>
        <w:spacing w:before="101"/>
        <w:ind w:right="118"/>
        <w:jc w:val="right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337,076.00</w:t>
      </w:r>
      <w:r>
        <w:rPr>
          <w:w w:val="105"/>
        </w:rPr>
        <w:tab/>
      </w:r>
      <w:r>
        <w:rPr>
          <w:w w:val="105"/>
        </w:rPr>
        <w:t>505,614.00</w:t>
      </w:r>
      <w:r>
        <w:rPr>
          <w:w w:val="105"/>
        </w:rPr>
        <w:tab/>
      </w:r>
      <w:r>
        <w:rPr>
          <w:w w:val="105"/>
        </w:rPr>
        <w:t>674,152.00</w:t>
      </w:r>
      <w:r>
        <w:rPr>
          <w:w w:val="105"/>
        </w:rPr>
        <w:tab/>
      </w:r>
      <w:r>
        <w:rPr>
          <w:w w:val="105"/>
        </w:rPr>
        <w:t>842,690.00</w:t>
      </w:r>
      <w:r>
        <w:rPr>
          <w:w w:val="105"/>
        </w:rPr>
        <w:tab/>
      </w:r>
      <w:r>
        <w:rPr>
          <w:w w:val="105"/>
        </w:rPr>
        <w:t>842,690.00</w:t>
      </w:r>
      <w:r>
        <w:rPr>
          <w:w w:val="105"/>
        </w:rPr>
        <w:tab/>
      </w:r>
      <w:r>
        <w:rPr>
          <w:w w:val="105"/>
        </w:rPr>
        <w:t>1,011,228.00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025"/>
          <w:tab w:val="left" w:pos="1860"/>
          <w:tab w:val="left" w:pos="2706"/>
          <w:tab w:val="left" w:pos="3577"/>
          <w:tab w:val="left" w:pos="4465"/>
          <w:tab w:val="left" w:pos="5454"/>
          <w:tab w:val="left" w:pos="6648"/>
          <w:tab w:val="left" w:pos="7504"/>
          <w:tab w:val="left" w:pos="8446"/>
          <w:tab w:val="left" w:pos="9352"/>
          <w:tab w:val="left" w:pos="10366"/>
        </w:tabs>
        <w:spacing w:before="89"/>
        <w:ind w:right="118"/>
        <w:jc w:val="right"/>
      </w:pPr>
      <w:r>
        <w:rPr>
          <w:w w:val="105"/>
        </w:rPr>
        <w:t>3,750.00</w:t>
      </w:r>
      <w:r>
        <w:rPr>
          <w:w w:val="105"/>
        </w:rPr>
        <w:tab/>
      </w:r>
      <w:r>
        <w:rPr>
          <w:w w:val="105"/>
        </w:rPr>
        <w:t>7,500.00</w:t>
      </w:r>
      <w:r>
        <w:rPr>
          <w:w w:val="105"/>
        </w:rPr>
        <w:tab/>
      </w:r>
      <w:r>
        <w:rPr>
          <w:w w:val="105"/>
        </w:rPr>
        <w:t>11,250.00</w:t>
      </w:r>
      <w:r>
        <w:rPr>
          <w:w w:val="105"/>
        </w:rPr>
        <w:tab/>
      </w:r>
      <w:r>
        <w:rPr>
          <w:w w:val="105"/>
        </w:rPr>
        <w:t>15,000.00</w:t>
      </w:r>
      <w:r>
        <w:rPr>
          <w:w w:val="105"/>
        </w:rPr>
        <w:tab/>
      </w:r>
      <w:r>
        <w:rPr>
          <w:w w:val="105"/>
        </w:rPr>
        <w:t>23,800.00</w:t>
      </w:r>
      <w:r>
        <w:rPr>
          <w:w w:val="105"/>
        </w:rPr>
        <w:tab/>
      </w:r>
      <w:r>
        <w:rPr>
          <w:w w:val="105"/>
        </w:rPr>
        <w:t>32,600.00</w:t>
      </w:r>
      <w:r>
        <w:rPr>
          <w:w w:val="105"/>
        </w:rPr>
        <w:tab/>
      </w:r>
      <w:r>
        <w:rPr>
          <w:w w:val="105"/>
        </w:rPr>
        <w:t>41,400.00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025"/>
          <w:tab w:val="left" w:pos="1913"/>
          <w:tab w:val="left" w:pos="2759"/>
          <w:tab w:val="left" w:pos="3630"/>
          <w:tab w:val="left" w:pos="4333"/>
          <w:tab w:val="left" w:pos="5322"/>
          <w:tab w:val="left" w:pos="6463"/>
          <w:tab w:val="left" w:pos="7319"/>
          <w:tab w:val="left" w:pos="8261"/>
          <w:tab w:val="left" w:pos="9167"/>
          <w:tab w:val="left" w:pos="10181"/>
        </w:tabs>
        <w:spacing w:before="89"/>
        <w:ind w:right="11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8,112.00</w:t>
      </w:r>
      <w:r>
        <w:rPr>
          <w:w w:val="105"/>
        </w:rPr>
        <w:tab/>
      </w:r>
      <w:r>
        <w:rPr>
          <w:w w:val="105"/>
        </w:rPr>
        <w:t>8,112.00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025"/>
          <w:tab w:val="left" w:pos="1913"/>
          <w:tab w:val="left" w:pos="2759"/>
          <w:tab w:val="left" w:pos="3630"/>
          <w:tab w:val="left" w:pos="4518"/>
          <w:tab w:val="left" w:pos="5507"/>
          <w:tab w:val="left" w:pos="6463"/>
          <w:tab w:val="left" w:pos="7319"/>
          <w:tab w:val="left" w:pos="8261"/>
          <w:tab w:val="left" w:pos="9167"/>
          <w:tab w:val="left" w:pos="10181"/>
        </w:tabs>
        <w:spacing w:before="89"/>
        <w:ind w:right="11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jc w:val="right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188" w:space="1122"/>
            <w:col w:w="11010"/>
          </w:cols>
        </w:sect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175"/>
          <w:tab w:val="left" w:pos="9063"/>
          <w:tab w:val="left" w:pos="10052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0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158-DERECHOS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BIENES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INTANGIBLES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314,823.75</w:t>
      </w:r>
      <w:r>
        <w:rPr>
          <w:w w:val="105"/>
          <w:sz w:val="10"/>
        </w:rPr>
        <w:tab/>
      </w:r>
      <w:r>
        <w:rPr>
          <w:w w:val="105"/>
          <w:sz w:val="10"/>
        </w:rPr>
        <w:t>320,613.75</w:t>
      </w:r>
      <w:r>
        <w:rPr>
          <w:w w:val="105"/>
          <w:sz w:val="10"/>
        </w:rPr>
        <w:tab/>
      </w:r>
      <w:r>
        <w:rPr>
          <w:w w:val="105"/>
          <w:sz w:val="10"/>
        </w:rPr>
        <w:t>340,953.75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40" w:right="0" w:firstLine="0"/>
        <w:jc w:val="left"/>
        <w:rPr>
          <w:sz w:val="14"/>
        </w:rPr>
      </w:pPr>
      <w:r>
        <w:rPr>
          <w:sz w:val="14"/>
        </w:rPr>
        <w:t>162-MANTENIMIENTO Y</w:t>
      </w:r>
      <w:r>
        <w:rPr>
          <w:spacing w:val="1"/>
          <w:sz w:val="14"/>
        </w:rPr>
        <w:t xml:space="preserve"> </w:t>
      </w:r>
      <w:r>
        <w:rPr>
          <w:sz w:val="14"/>
        </w:rPr>
        <w:t>REPARACIÓN DE</w:t>
      </w:r>
      <w:r>
        <w:rPr>
          <w:spacing w:val="-32"/>
          <w:sz w:val="14"/>
        </w:rPr>
        <w:t xml:space="preserve"> </w:t>
      </w:r>
      <w:r>
        <w:rPr>
          <w:sz w:val="14"/>
        </w:rPr>
        <w:t>EQUIPO DE OFICINA</w:t>
      </w:r>
    </w:p>
    <w:p>
      <w:pPr>
        <w:pStyle w:val="9"/>
        <w:numPr>
          <w:ilvl w:val="0"/>
          <w:numId w:val="14"/>
        </w:numPr>
        <w:tabs>
          <w:tab w:val="left" w:pos="600"/>
        </w:tabs>
        <w:spacing w:before="62" w:after="0" w:line="312" w:lineRule="auto"/>
        <w:ind w:left="340" w:right="253" w:firstLine="0"/>
        <w:jc w:val="left"/>
        <w:rPr>
          <w:sz w:val="14"/>
        </w:rPr>
      </w:pPr>
      <w:r>
        <w:rPr>
          <w:sz w:val="14"/>
        </w:rPr>
        <w:t>MANTENIMIENTO Y REPARACIÓN DE</w:t>
      </w:r>
      <w:r>
        <w:rPr>
          <w:spacing w:val="-32"/>
          <w:sz w:val="14"/>
        </w:rPr>
        <w:t xml:space="preserve"> </w:t>
      </w:r>
      <w:r>
        <w:rPr>
          <w:sz w:val="14"/>
        </w:rPr>
        <w:t>MEDIOS DE TRANSPORTE</w:t>
      </w:r>
    </w:p>
    <w:p>
      <w:pPr>
        <w:pStyle w:val="9"/>
        <w:numPr>
          <w:ilvl w:val="0"/>
          <w:numId w:val="14"/>
        </w:numPr>
        <w:tabs>
          <w:tab w:val="left" w:pos="600"/>
        </w:tabs>
        <w:spacing w:before="61" w:after="0" w:line="312" w:lineRule="auto"/>
        <w:ind w:left="340" w:right="253" w:firstLine="0"/>
        <w:jc w:val="left"/>
        <w:rPr>
          <w:sz w:val="14"/>
        </w:rPr>
      </w:pPr>
      <w:r>
        <w:rPr>
          <w:sz w:val="14"/>
        </w:rPr>
        <w:t>MANTENIMIENTO Y REPARACIÓN DE</w:t>
      </w:r>
      <w:r>
        <w:rPr>
          <w:spacing w:val="-32"/>
          <w:sz w:val="14"/>
        </w:rPr>
        <w:t xml:space="preserve"> </w:t>
      </w:r>
      <w:r>
        <w:rPr>
          <w:sz w:val="14"/>
        </w:rPr>
        <w:t>EQUIPO PARA</w:t>
      </w:r>
      <w:r>
        <w:rPr>
          <w:spacing w:val="1"/>
          <w:sz w:val="14"/>
        </w:rPr>
        <w:t xml:space="preserve"> </w:t>
      </w:r>
      <w:r>
        <w:rPr>
          <w:sz w:val="14"/>
        </w:rPr>
        <w:t>COMUNICACIONES</w:t>
      </w:r>
    </w:p>
    <w:p>
      <w:pPr>
        <w:pStyle w:val="9"/>
        <w:numPr>
          <w:ilvl w:val="0"/>
          <w:numId w:val="14"/>
        </w:numPr>
        <w:tabs>
          <w:tab w:val="left" w:pos="600"/>
        </w:tabs>
        <w:spacing w:before="62" w:after="0" w:line="312" w:lineRule="auto"/>
        <w:ind w:left="340" w:right="38" w:firstLine="0"/>
        <w:jc w:val="left"/>
        <w:rPr>
          <w:sz w:val="14"/>
        </w:rPr>
      </w:pP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MAQUINARIA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EQUIPO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CONSTRUCCIÓN</w:t>
      </w:r>
    </w:p>
    <w:p>
      <w:pPr>
        <w:pStyle w:val="9"/>
        <w:numPr>
          <w:ilvl w:val="0"/>
          <w:numId w:val="14"/>
        </w:numPr>
        <w:tabs>
          <w:tab w:val="left" w:pos="600"/>
        </w:tabs>
        <w:spacing w:before="61" w:after="0" w:line="312" w:lineRule="auto"/>
        <w:ind w:left="340" w:right="253" w:firstLine="0"/>
        <w:jc w:val="left"/>
        <w:rPr>
          <w:sz w:val="14"/>
        </w:rPr>
      </w:pPr>
      <w:r>
        <w:rPr>
          <w:sz w:val="14"/>
        </w:rPr>
        <w:t>MANTENIMIENTO Y REPARACIÓN DE</w:t>
      </w:r>
      <w:r>
        <w:rPr>
          <w:spacing w:val="-32"/>
          <w:sz w:val="14"/>
        </w:rPr>
        <w:t xml:space="preserve"> </w:t>
      </w:r>
      <w:r>
        <w:rPr>
          <w:sz w:val="14"/>
        </w:rPr>
        <w:t>EQUIPO DE CÓMPUTO</w:t>
      </w:r>
    </w:p>
    <w:p>
      <w:pPr>
        <w:pStyle w:val="9"/>
        <w:numPr>
          <w:ilvl w:val="0"/>
          <w:numId w:val="14"/>
        </w:numPr>
        <w:tabs>
          <w:tab w:val="left" w:pos="600"/>
        </w:tabs>
        <w:spacing w:before="62" w:after="0" w:line="312" w:lineRule="auto"/>
        <w:ind w:left="340" w:right="253" w:firstLine="0"/>
        <w:jc w:val="left"/>
        <w:rPr>
          <w:sz w:val="14"/>
        </w:rPr>
      </w:pPr>
      <w:r>
        <w:rPr>
          <w:sz w:val="14"/>
        </w:rPr>
        <w:t>MANTENIMIENTO Y REPARACIÓN DE</w:t>
      </w:r>
      <w:r>
        <w:rPr>
          <w:spacing w:val="-32"/>
          <w:sz w:val="14"/>
        </w:rPr>
        <w:t xml:space="preserve"> </w:t>
      </w:r>
      <w:r>
        <w:rPr>
          <w:sz w:val="14"/>
        </w:rPr>
        <w:t>OTRAS MAQUINARIAS Y EQUIPOS</w:t>
      </w:r>
    </w:p>
    <w:p>
      <w:pPr>
        <w:spacing w:before="61" w:line="312" w:lineRule="auto"/>
        <w:ind w:left="340" w:right="0" w:firstLine="0"/>
        <w:jc w:val="left"/>
        <w:rPr>
          <w:sz w:val="14"/>
        </w:rPr>
      </w:pPr>
      <w:r>
        <w:rPr>
          <w:sz w:val="14"/>
        </w:rPr>
        <w:t>171-MANTENIMIENTO Y</w:t>
      </w:r>
      <w:r>
        <w:rPr>
          <w:spacing w:val="1"/>
          <w:sz w:val="14"/>
        </w:rPr>
        <w:t xml:space="preserve"> </w:t>
      </w:r>
      <w:r>
        <w:rPr>
          <w:sz w:val="14"/>
        </w:rPr>
        <w:t>REPARACIÓN DE</w:t>
      </w:r>
      <w:r>
        <w:rPr>
          <w:spacing w:val="-32"/>
          <w:sz w:val="14"/>
        </w:rPr>
        <w:t xml:space="preserve"> </w:t>
      </w:r>
      <w:r>
        <w:rPr>
          <w:sz w:val="14"/>
        </w:rPr>
        <w:t>EDIFICIOS</w:t>
      </w:r>
    </w:p>
    <w:p>
      <w:pPr>
        <w:pStyle w:val="9"/>
        <w:numPr>
          <w:ilvl w:val="0"/>
          <w:numId w:val="15"/>
        </w:numPr>
        <w:tabs>
          <w:tab w:val="left" w:pos="600"/>
        </w:tabs>
        <w:spacing w:before="62" w:after="0" w:line="312" w:lineRule="auto"/>
        <w:ind w:left="340" w:right="253" w:firstLine="0"/>
        <w:jc w:val="left"/>
        <w:rPr>
          <w:sz w:val="14"/>
        </w:rPr>
      </w:pPr>
      <w:r>
        <w:rPr>
          <w:sz w:val="14"/>
        </w:rPr>
        <w:t>MANTENIMIENTO Y REPARACIÓN DE</w:t>
      </w:r>
      <w:r>
        <w:rPr>
          <w:spacing w:val="-32"/>
          <w:sz w:val="14"/>
        </w:rPr>
        <w:t xml:space="preserve"> </w:t>
      </w:r>
      <w:r>
        <w:rPr>
          <w:sz w:val="14"/>
        </w:rPr>
        <w:t>BIENES NACIONALES DE</w:t>
      </w:r>
      <w:r>
        <w:rPr>
          <w:spacing w:val="1"/>
          <w:sz w:val="14"/>
        </w:rPr>
        <w:t xml:space="preserve"> </w:t>
      </w:r>
      <w:r>
        <w:rPr>
          <w:sz w:val="14"/>
        </w:rPr>
        <w:t>USO COMÚN</w:t>
      </w:r>
    </w:p>
    <w:p>
      <w:pPr>
        <w:pStyle w:val="9"/>
        <w:numPr>
          <w:ilvl w:val="0"/>
          <w:numId w:val="15"/>
        </w:numPr>
        <w:tabs>
          <w:tab w:val="left" w:pos="600"/>
        </w:tabs>
        <w:spacing w:before="61" w:after="0" w:line="312" w:lineRule="auto"/>
        <w:ind w:left="340" w:right="253" w:firstLine="0"/>
        <w:jc w:val="left"/>
        <w:rPr>
          <w:sz w:val="14"/>
        </w:rPr>
      </w:pPr>
      <w:r>
        <w:rPr>
          <w:sz w:val="14"/>
        </w:rPr>
        <w:t>MANTENIMIENTO Y REPARACIÓN DE</w:t>
      </w:r>
      <w:r>
        <w:rPr>
          <w:spacing w:val="-32"/>
          <w:sz w:val="14"/>
        </w:rPr>
        <w:t xml:space="preserve"> </w:t>
      </w:r>
      <w:r>
        <w:rPr>
          <w:sz w:val="14"/>
        </w:rPr>
        <w:t>INSTALACIONES</w:t>
      </w:r>
    </w:p>
    <w:p>
      <w:pPr>
        <w:spacing w:before="61" w:line="312" w:lineRule="auto"/>
        <w:ind w:left="340" w:right="0" w:firstLine="0"/>
        <w:jc w:val="left"/>
        <w:rPr>
          <w:sz w:val="14"/>
        </w:rPr>
      </w:pPr>
      <w:r>
        <w:rPr>
          <w:sz w:val="14"/>
        </w:rPr>
        <w:t>181-ESTUDIOS,</w:t>
      </w:r>
      <w:r>
        <w:rPr>
          <w:spacing w:val="3"/>
          <w:sz w:val="14"/>
        </w:rPr>
        <w:t xml:space="preserve"> </w:t>
      </w:r>
      <w:r>
        <w:rPr>
          <w:sz w:val="14"/>
        </w:rPr>
        <w:t>INVESTIGACIONES</w:t>
      </w:r>
      <w:r>
        <w:rPr>
          <w:spacing w:val="3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PROYECTOS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PRE-FACTIBILIDAD</w:t>
      </w:r>
      <w:r>
        <w:rPr>
          <w:spacing w:val="-2"/>
          <w:sz w:val="14"/>
        </w:rPr>
        <w:t xml:space="preserve"> </w:t>
      </w:r>
      <w:r>
        <w:rPr>
          <w:sz w:val="14"/>
        </w:rPr>
        <w:t>Y</w:t>
      </w:r>
    </w:p>
    <w:p>
      <w:pPr>
        <w:pStyle w:val="7"/>
        <w:tabs>
          <w:tab w:val="left" w:pos="1025"/>
          <w:tab w:val="left" w:pos="1913"/>
          <w:tab w:val="left" w:pos="2759"/>
          <w:tab w:val="left" w:pos="3630"/>
          <w:tab w:val="left" w:pos="4518"/>
          <w:tab w:val="left" w:pos="5507"/>
          <w:tab w:val="left" w:pos="6701"/>
          <w:tab w:val="left" w:pos="7557"/>
          <w:tab w:val="left" w:pos="8499"/>
          <w:tab w:val="left" w:pos="9405"/>
          <w:tab w:val="left" w:pos="10419"/>
        </w:tabs>
        <w:spacing w:before="101"/>
        <w:ind w:right="118"/>
        <w:jc w:val="right"/>
      </w:pPr>
      <w:r>
        <w:br w:type="column"/>
      </w:r>
      <w:r>
        <w:rPr>
          <w:w w:val="105"/>
        </w:rPr>
        <w:t>11,350.00</w:t>
      </w:r>
      <w:r>
        <w:rPr>
          <w:w w:val="105"/>
        </w:rPr>
        <w:tab/>
      </w:r>
      <w:r>
        <w:rPr>
          <w:w w:val="105"/>
        </w:rPr>
        <w:t>11,350.00</w:t>
      </w:r>
      <w:r>
        <w:rPr>
          <w:w w:val="105"/>
        </w:rPr>
        <w:tab/>
      </w:r>
      <w:r>
        <w:rPr>
          <w:w w:val="105"/>
        </w:rPr>
        <w:t>11,350.00</w:t>
      </w:r>
      <w:r>
        <w:rPr>
          <w:w w:val="105"/>
        </w:rPr>
        <w:tab/>
      </w:r>
      <w:r>
        <w:rPr>
          <w:w w:val="105"/>
        </w:rPr>
        <w:t>11,350.00</w:t>
      </w:r>
      <w:r>
        <w:rPr>
          <w:w w:val="105"/>
        </w:rPr>
        <w:tab/>
      </w:r>
      <w:r>
        <w:rPr>
          <w:w w:val="105"/>
        </w:rPr>
        <w:t>11,350.00</w:t>
      </w:r>
      <w:r>
        <w:rPr>
          <w:w w:val="105"/>
        </w:rPr>
        <w:tab/>
      </w:r>
      <w:r>
        <w:rPr>
          <w:w w:val="105"/>
        </w:rPr>
        <w:t>11,350.00</w:t>
      </w:r>
      <w:r>
        <w:rPr>
          <w:w w:val="105"/>
        </w:rPr>
        <w:tab/>
      </w:r>
      <w:r>
        <w:rPr>
          <w:w w:val="105"/>
        </w:rPr>
        <w:t>11,350.00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025"/>
          <w:tab w:val="left" w:pos="1913"/>
          <w:tab w:val="left" w:pos="2574"/>
          <w:tab w:val="left" w:pos="3445"/>
          <w:tab w:val="left" w:pos="4333"/>
          <w:tab w:val="left" w:pos="5322"/>
          <w:tab w:val="left" w:pos="6463"/>
          <w:tab w:val="left" w:pos="7319"/>
          <w:tab w:val="left" w:pos="8261"/>
          <w:tab w:val="left" w:pos="9167"/>
          <w:tab w:val="left" w:pos="10181"/>
        </w:tabs>
        <w:spacing w:before="89"/>
        <w:ind w:right="11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4,699.99</w:t>
      </w:r>
      <w:r>
        <w:rPr>
          <w:w w:val="105"/>
        </w:rPr>
        <w:tab/>
      </w:r>
      <w:r>
        <w:rPr>
          <w:w w:val="105"/>
        </w:rPr>
        <w:t>6,919.99</w:t>
      </w:r>
      <w:r>
        <w:rPr>
          <w:w w:val="105"/>
        </w:rPr>
        <w:tab/>
      </w:r>
      <w:r>
        <w:rPr>
          <w:w w:val="105"/>
        </w:rPr>
        <w:t>6,919.99</w:t>
      </w:r>
      <w:r>
        <w:rPr>
          <w:w w:val="105"/>
        </w:rPr>
        <w:tab/>
      </w:r>
      <w:r>
        <w:rPr>
          <w:w w:val="105"/>
        </w:rPr>
        <w:t>6,919.99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025"/>
          <w:tab w:val="left" w:pos="1913"/>
          <w:tab w:val="left" w:pos="2759"/>
          <w:tab w:val="left" w:pos="3630"/>
          <w:tab w:val="left" w:pos="4518"/>
          <w:tab w:val="left" w:pos="5507"/>
          <w:tab w:val="left" w:pos="6463"/>
          <w:tab w:val="left" w:pos="7319"/>
          <w:tab w:val="left" w:pos="8261"/>
          <w:tab w:val="left" w:pos="9167"/>
          <w:tab w:val="left" w:pos="10181"/>
        </w:tabs>
        <w:spacing w:before="89"/>
        <w:ind w:right="11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025"/>
          <w:tab w:val="left" w:pos="1913"/>
          <w:tab w:val="left" w:pos="2759"/>
          <w:tab w:val="left" w:pos="3630"/>
          <w:tab w:val="left" w:pos="4518"/>
          <w:tab w:val="left" w:pos="5507"/>
          <w:tab w:val="left" w:pos="6463"/>
          <w:tab w:val="left" w:pos="7319"/>
          <w:tab w:val="left" w:pos="8261"/>
          <w:tab w:val="left" w:pos="9167"/>
          <w:tab w:val="left" w:pos="10181"/>
        </w:tabs>
        <w:spacing w:before="89"/>
        <w:ind w:right="11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025"/>
          <w:tab w:val="left" w:pos="1728"/>
          <w:tab w:val="left" w:pos="2574"/>
          <w:tab w:val="left" w:pos="3445"/>
          <w:tab w:val="left" w:pos="4333"/>
          <w:tab w:val="left" w:pos="5322"/>
          <w:tab w:val="left" w:pos="6463"/>
          <w:tab w:val="left" w:pos="7319"/>
          <w:tab w:val="left" w:pos="8261"/>
          <w:tab w:val="left" w:pos="9167"/>
          <w:tab w:val="left" w:pos="10181"/>
        </w:tabs>
        <w:spacing w:before="89"/>
        <w:ind w:right="11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1,275.00</w:t>
      </w:r>
      <w:r>
        <w:rPr>
          <w:w w:val="105"/>
        </w:rPr>
        <w:tab/>
      </w:r>
      <w:r>
        <w:rPr>
          <w:w w:val="105"/>
        </w:rPr>
        <w:t>1,275.00</w:t>
      </w:r>
      <w:r>
        <w:rPr>
          <w:w w:val="105"/>
        </w:rPr>
        <w:tab/>
      </w:r>
      <w:r>
        <w:rPr>
          <w:w w:val="105"/>
        </w:rPr>
        <w:t>1,275.00</w:t>
      </w:r>
      <w:r>
        <w:rPr>
          <w:w w:val="105"/>
        </w:rPr>
        <w:tab/>
      </w:r>
      <w:r>
        <w:rPr>
          <w:w w:val="105"/>
        </w:rPr>
        <w:t>1,275.00</w:t>
      </w:r>
      <w:r>
        <w:rPr>
          <w:w w:val="105"/>
        </w:rPr>
        <w:tab/>
      </w:r>
      <w:r>
        <w:rPr>
          <w:w w:val="105"/>
        </w:rPr>
        <w:t>1,275.00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025"/>
          <w:tab w:val="left" w:pos="1913"/>
          <w:tab w:val="left" w:pos="2759"/>
          <w:tab w:val="left" w:pos="3445"/>
          <w:tab w:val="left" w:pos="4333"/>
          <w:tab w:val="left" w:pos="5322"/>
          <w:tab w:val="left" w:pos="6463"/>
          <w:tab w:val="left" w:pos="7319"/>
          <w:tab w:val="left" w:pos="8261"/>
          <w:tab w:val="left" w:pos="9167"/>
          <w:tab w:val="left" w:pos="10181"/>
        </w:tabs>
        <w:spacing w:before="89"/>
        <w:ind w:right="11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9,950.00</w:t>
      </w:r>
      <w:r>
        <w:rPr>
          <w:w w:val="105"/>
        </w:rPr>
        <w:tab/>
      </w:r>
      <w:r>
        <w:rPr>
          <w:w w:val="105"/>
        </w:rPr>
        <w:t>9,950.00</w:t>
      </w:r>
      <w:r>
        <w:rPr>
          <w:w w:val="105"/>
        </w:rPr>
        <w:tab/>
      </w:r>
      <w:r>
        <w:rPr>
          <w:w w:val="105"/>
        </w:rPr>
        <w:t>9,950.00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025"/>
          <w:tab w:val="left" w:pos="1913"/>
          <w:tab w:val="left" w:pos="2759"/>
          <w:tab w:val="left" w:pos="3630"/>
          <w:tab w:val="left" w:pos="4518"/>
          <w:tab w:val="left" w:pos="5507"/>
          <w:tab w:val="left" w:pos="6463"/>
          <w:tab w:val="left" w:pos="7319"/>
          <w:tab w:val="left" w:pos="8261"/>
          <w:tab w:val="left" w:pos="9167"/>
          <w:tab w:val="left" w:pos="10181"/>
        </w:tabs>
        <w:spacing w:before="89"/>
        <w:ind w:right="11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025"/>
          <w:tab w:val="left" w:pos="1913"/>
          <w:tab w:val="left" w:pos="2759"/>
          <w:tab w:val="left" w:pos="3630"/>
          <w:tab w:val="left" w:pos="4518"/>
          <w:tab w:val="left" w:pos="5507"/>
          <w:tab w:val="left" w:pos="6463"/>
          <w:tab w:val="left" w:pos="7319"/>
          <w:tab w:val="left" w:pos="8261"/>
          <w:tab w:val="left" w:pos="9167"/>
          <w:tab w:val="left" w:pos="10181"/>
        </w:tabs>
        <w:spacing w:before="89"/>
        <w:ind w:right="11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025"/>
          <w:tab w:val="left" w:pos="1913"/>
          <w:tab w:val="left" w:pos="2759"/>
          <w:tab w:val="left" w:pos="3630"/>
          <w:tab w:val="left" w:pos="4518"/>
          <w:tab w:val="left" w:pos="5507"/>
          <w:tab w:val="left" w:pos="6463"/>
          <w:tab w:val="left" w:pos="7319"/>
          <w:tab w:val="left" w:pos="8261"/>
          <w:tab w:val="left" w:pos="9167"/>
          <w:tab w:val="left" w:pos="10181"/>
        </w:tabs>
        <w:spacing w:before="89"/>
        <w:ind w:right="11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025"/>
          <w:tab w:val="left" w:pos="1913"/>
          <w:tab w:val="left" w:pos="2759"/>
          <w:tab w:val="left" w:pos="3630"/>
          <w:tab w:val="left" w:pos="4518"/>
          <w:tab w:val="left" w:pos="5507"/>
          <w:tab w:val="left" w:pos="6463"/>
          <w:tab w:val="left" w:pos="7319"/>
          <w:tab w:val="left" w:pos="8261"/>
          <w:tab w:val="left" w:pos="9167"/>
          <w:tab w:val="left" w:pos="10181"/>
        </w:tabs>
        <w:spacing w:before="89"/>
        <w:ind w:right="118"/>
        <w:jc w:val="right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jc w:val="right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349" w:space="908"/>
            <w:col w:w="11063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 w:line="312" w:lineRule="auto"/>
        <w:ind w:left="5498" w:right="2375" w:firstLine="124"/>
        <w:jc w:val="left"/>
        <w:rPr>
          <w:b/>
          <w:sz w:val="16"/>
        </w:rPr>
      </w:pPr>
      <w:r>
        <w:rPr>
          <w:b/>
          <w:sz w:val="16"/>
        </w:rPr>
        <w:t>Expresado en Quetzales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3/08/2022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14:45.56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60" w:bottom="920" w:left="260" w:header="509" w:footer="721" w:gutter="0"/>
          <w:cols w:equalWidth="0" w:num="3">
            <w:col w:w="9888" w:space="40"/>
            <w:col w:w="3901" w:space="39"/>
            <w:col w:w="1452"/>
          </w:cols>
        </w:sectPr>
      </w:pPr>
    </w:p>
    <w:p>
      <w:pPr>
        <w:tabs>
          <w:tab w:val="right" w:pos="1640"/>
        </w:tabs>
        <w:spacing w:before="0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37" o:spid="_x0000_s1056" o:spt="1" style="position:absolute;left:0pt;margin-left:23.25pt;margin-top:9.8pt;height:2pt;width:750.75pt;mso-position-horizontal-relative:page;z-index:2516715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pStyle w:val="3"/>
        <w:spacing w:before="58"/>
      </w:pPr>
      <w:r>
        <w:t>ENTIDAD</w:t>
      </w:r>
      <w:r>
        <w:rPr>
          <w:spacing w:val="3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Ejecutora</w:t>
      </w:r>
      <w:r>
        <w:rPr>
          <w:spacing w:val="-3"/>
        </w:rPr>
        <w:t xml:space="preserve"> </w:t>
      </w:r>
      <w:r>
        <w:t>*</w:t>
      </w:r>
    </w:p>
    <w:p>
      <w:pPr>
        <w:tabs>
          <w:tab w:val="left" w:pos="766"/>
        </w:tabs>
        <w:spacing w:before="2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0" w:line="183" w:lineRule="exact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Julio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3">
            <w:col w:w="2540" w:space="3110"/>
            <w:col w:w="887" w:space="68"/>
            <w:col w:w="8715"/>
          </w:cols>
        </w:sectPr>
      </w:pPr>
    </w:p>
    <w:p>
      <w:pPr>
        <w:pStyle w:val="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5">
            <w:col w:w="825" w:space="3822"/>
            <w:col w:w="579" w:space="189"/>
            <w:col w:w="7102" w:space="125"/>
            <w:col w:w="702" w:space="40"/>
            <w:col w:w="1936"/>
          </w:cols>
        </w:sectPr>
      </w:pPr>
    </w:p>
    <w:p>
      <w:pPr>
        <w:pStyle w:val="7"/>
        <w:spacing w:before="2" w:after="1"/>
        <w:rPr>
          <w:sz w:val="12"/>
        </w:rPr>
      </w:pPr>
    </w:p>
    <w:p>
      <w:pPr>
        <w:pStyle w:val="7"/>
        <w:spacing w:line="40" w:lineRule="exact"/>
        <w:ind w:left="205"/>
        <w:rPr>
          <w:sz w:val="4"/>
        </w:rPr>
      </w:pPr>
      <w:r>
        <w:rPr>
          <w:position w:val="0"/>
          <w:sz w:val="4"/>
        </w:rPr>
        <w:pict>
          <v:group id="docshapegroup38" o:spid="_x0000_s1057" o:spt="203" style="height:2pt;width:750.75pt;" coordsize="15015,40">
            <o:lock v:ext="edit"/>
            <v:rect id="docshape39" o:spid="_x0000_s1058" o:spt="1" style="position:absolute;left:0;top:0;height:40;width:15015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79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185-SERVICIOS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CAPACITACIÓN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39" w:right="588" w:firstLine="0"/>
        <w:jc w:val="left"/>
        <w:rPr>
          <w:sz w:val="14"/>
        </w:rPr>
      </w:pPr>
      <w:r>
        <w:rPr>
          <w:sz w:val="14"/>
        </w:rPr>
        <w:t>186-SERVICIOS DE INFORMÁTICA Y</w:t>
      </w:r>
      <w:r>
        <w:rPr>
          <w:spacing w:val="-32"/>
          <w:sz w:val="14"/>
        </w:rPr>
        <w:t xml:space="preserve"> </w:t>
      </w:r>
      <w:r>
        <w:rPr>
          <w:sz w:val="14"/>
        </w:rPr>
        <w:t>SISTEMAS COMPUTARIZADOS</w:t>
      </w:r>
    </w:p>
    <w:p>
      <w:pPr>
        <w:spacing w:before="62" w:line="312" w:lineRule="auto"/>
        <w:ind w:left="340" w:right="0" w:firstLine="0"/>
        <w:jc w:val="left"/>
        <w:rPr>
          <w:sz w:val="14"/>
        </w:rPr>
      </w:pPr>
      <w:r>
        <w:rPr>
          <w:sz w:val="14"/>
        </w:rPr>
        <w:t>188-SERVICIOS DE</w:t>
      </w:r>
      <w:r>
        <w:rPr>
          <w:spacing w:val="1"/>
          <w:sz w:val="14"/>
        </w:rPr>
        <w:t xml:space="preserve"> </w:t>
      </w:r>
      <w:r>
        <w:rPr>
          <w:sz w:val="14"/>
        </w:rPr>
        <w:t>INGENIERÍA,</w:t>
      </w:r>
      <w:r>
        <w:rPr>
          <w:spacing w:val="1"/>
          <w:sz w:val="14"/>
        </w:rPr>
        <w:t xml:space="preserve"> </w:t>
      </w:r>
      <w:r>
        <w:rPr>
          <w:sz w:val="14"/>
        </w:rPr>
        <w:t>ARQUITECTURA</w:t>
      </w:r>
      <w:r>
        <w:rPr>
          <w:spacing w:val="-2"/>
          <w:sz w:val="14"/>
        </w:rPr>
        <w:t xml:space="preserve"> </w:t>
      </w:r>
      <w:r>
        <w:rPr>
          <w:sz w:val="14"/>
        </w:rPr>
        <w:t>Y</w:t>
      </w:r>
      <w:r>
        <w:rPr>
          <w:spacing w:val="-2"/>
          <w:sz w:val="14"/>
        </w:rPr>
        <w:t xml:space="preserve"> </w:t>
      </w:r>
      <w:r>
        <w:rPr>
          <w:sz w:val="14"/>
        </w:rPr>
        <w:t>SUPERVISIÓN</w:t>
      </w:r>
      <w:r>
        <w:rPr>
          <w:spacing w:val="-1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OBRAS</w:t>
      </w:r>
    </w:p>
    <w:p>
      <w:pPr>
        <w:spacing w:before="61" w:line="312" w:lineRule="auto"/>
        <w:ind w:left="340" w:right="404" w:firstLine="0"/>
        <w:jc w:val="left"/>
        <w:rPr>
          <w:sz w:val="14"/>
        </w:rPr>
      </w:pPr>
      <w:r>
        <w:rPr>
          <w:sz w:val="14"/>
        </w:rPr>
        <w:t>191-PRIMAS Y</w:t>
      </w:r>
      <w:r>
        <w:rPr>
          <w:spacing w:val="1"/>
          <w:sz w:val="14"/>
        </w:rPr>
        <w:t xml:space="preserve"> </w:t>
      </w:r>
      <w:r>
        <w:rPr>
          <w:sz w:val="14"/>
        </w:rPr>
        <w:t>GASTOS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SEGUROS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-32"/>
          <w:sz w:val="14"/>
        </w:rPr>
        <w:t xml:space="preserve"> </w:t>
      </w:r>
      <w:r>
        <w:rPr>
          <w:sz w:val="14"/>
        </w:rPr>
        <w:t>FIANZAS</w:t>
      </w: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620"/>
          <w:tab w:val="left" w:pos="5609"/>
          <w:tab w:val="left" w:pos="6803"/>
          <w:tab w:val="left" w:pos="7659"/>
          <w:tab w:val="left" w:pos="8601"/>
          <w:tab w:val="left" w:pos="9507"/>
          <w:tab w:val="left" w:pos="10521"/>
        </w:tabs>
        <w:spacing w:before="101"/>
        <w:ind w:left="33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32,000.00</w:t>
      </w:r>
      <w:r>
        <w:rPr>
          <w:w w:val="105"/>
        </w:rPr>
        <w:tab/>
      </w:r>
      <w:r>
        <w:rPr>
          <w:w w:val="105"/>
        </w:rPr>
        <w:t>48,000.00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995"/>
          <w:tab w:val="left" w:pos="1883"/>
          <w:tab w:val="left" w:pos="2729"/>
          <w:tab w:val="left" w:pos="3600"/>
          <w:tab w:val="left" w:pos="4488"/>
          <w:tab w:val="left" w:pos="5477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4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2,208,511.81</w:t>
      </w:r>
      <w:r>
        <w:rPr>
          <w:w w:val="105"/>
        </w:rPr>
        <w:tab/>
      </w:r>
      <w:r>
        <w:rPr>
          <w:w w:val="105"/>
        </w:rPr>
        <w:t>3,531,564.77</w:t>
      </w:r>
      <w:r>
        <w:rPr>
          <w:w w:val="105"/>
        </w:rPr>
        <w:tab/>
      </w:r>
      <w:r>
        <w:rPr>
          <w:w w:val="105"/>
        </w:rPr>
        <w:t>5,580,247.59</w:t>
      </w:r>
      <w:r>
        <w:rPr>
          <w:w w:val="105"/>
        </w:rPr>
        <w:tab/>
      </w:r>
      <w:r>
        <w:rPr>
          <w:w w:val="105"/>
        </w:rPr>
        <w:t>5,854,174.96</w:t>
      </w:r>
      <w:r>
        <w:rPr>
          <w:w w:val="105"/>
        </w:rPr>
        <w:tab/>
      </w:r>
      <w:r>
        <w:rPr>
          <w:w w:val="105"/>
        </w:rPr>
        <w:t>7,656,071.34</w:t>
      </w:r>
      <w:r>
        <w:rPr>
          <w:w w:val="105"/>
        </w:rPr>
        <w:tab/>
      </w:r>
      <w:r>
        <w:rPr>
          <w:w w:val="105"/>
        </w:rPr>
        <w:t>8,442,742.06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3099"/>
          <w:tab w:val="left" w:pos="3679"/>
          <w:tab w:val="left" w:pos="4567"/>
          <w:tab w:val="left" w:pos="5556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4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354,624.59</w:t>
      </w:r>
      <w:r>
        <w:rPr>
          <w:w w:val="105"/>
        </w:rPr>
        <w:tab/>
      </w:r>
      <w:r>
        <w:rPr>
          <w:w w:val="105"/>
        </w:rPr>
        <w:t>354,624.59</w:t>
      </w:r>
      <w:r>
        <w:rPr>
          <w:w w:val="105"/>
        </w:rPr>
        <w:tab/>
      </w:r>
      <w:r>
        <w:rPr>
          <w:w w:val="105"/>
        </w:rPr>
        <w:t>354,624.59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293" w:space="1202"/>
            <w:col w:w="10825"/>
          </w:cols>
        </w:sectPr>
      </w:pPr>
    </w:p>
    <w:p>
      <w:pPr>
        <w:tabs>
          <w:tab w:val="left" w:pos="4835"/>
          <w:tab w:val="left" w:pos="5861"/>
          <w:tab w:val="left" w:pos="6564"/>
          <w:tab w:val="left" w:pos="7410"/>
          <w:tab w:val="left" w:pos="8281"/>
          <w:tab w:val="left" w:pos="9169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195-IMPUESTOS,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DERECHOS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TASAS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3,548.67</w:t>
      </w:r>
      <w:r>
        <w:rPr>
          <w:w w:val="105"/>
          <w:sz w:val="10"/>
        </w:rPr>
        <w:tab/>
      </w:r>
      <w:r>
        <w:rPr>
          <w:w w:val="105"/>
          <w:sz w:val="10"/>
        </w:rPr>
        <w:t>3,548.67</w:t>
      </w:r>
      <w:r>
        <w:rPr>
          <w:w w:val="105"/>
          <w:sz w:val="10"/>
        </w:rPr>
        <w:tab/>
      </w:r>
      <w:r>
        <w:rPr>
          <w:w w:val="105"/>
          <w:sz w:val="10"/>
        </w:rPr>
        <w:t>3,548.67</w:t>
      </w:r>
      <w:r>
        <w:rPr>
          <w:w w:val="105"/>
          <w:sz w:val="10"/>
        </w:rPr>
        <w:tab/>
      </w:r>
      <w:r>
        <w:rPr>
          <w:w w:val="105"/>
          <w:sz w:val="10"/>
        </w:rPr>
        <w:t>3,548.67</w:t>
      </w:r>
      <w:r>
        <w:rPr>
          <w:w w:val="105"/>
          <w:sz w:val="10"/>
        </w:rPr>
        <w:tab/>
      </w:r>
      <w:r>
        <w:rPr>
          <w:w w:val="105"/>
          <w:sz w:val="10"/>
        </w:rPr>
        <w:t>8,193.80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196-SERVICIOS DE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ATENCIÓN Y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PROTOCOLO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197-SERVICIOS DE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VIGILANCIA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650"/>
          <w:tab w:val="left" w:pos="5676"/>
          <w:tab w:val="left" w:pos="6564"/>
          <w:tab w:val="left" w:pos="7357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199-OTROS SERVICIOS</w:t>
      </w:r>
      <w:r>
        <w:rPr>
          <w:position w:val="-3"/>
          <w:sz w:val="14"/>
        </w:rPr>
        <w:tab/>
      </w:r>
      <w:r>
        <w:rPr>
          <w:w w:val="105"/>
          <w:sz w:val="10"/>
        </w:rPr>
        <w:t>7,500.00</w:t>
      </w:r>
      <w:r>
        <w:rPr>
          <w:w w:val="105"/>
          <w:sz w:val="10"/>
        </w:rPr>
        <w:tab/>
      </w:r>
      <w:r>
        <w:rPr>
          <w:w w:val="105"/>
          <w:sz w:val="10"/>
        </w:rPr>
        <w:t>7,500.00</w:t>
      </w:r>
      <w:r>
        <w:rPr>
          <w:w w:val="105"/>
          <w:sz w:val="10"/>
        </w:rPr>
        <w:tab/>
      </w:r>
      <w:r>
        <w:rPr>
          <w:w w:val="105"/>
          <w:sz w:val="10"/>
        </w:rPr>
        <w:t>7,500.00</w:t>
      </w:r>
      <w:r>
        <w:rPr>
          <w:w w:val="105"/>
          <w:sz w:val="10"/>
        </w:rPr>
        <w:tab/>
      </w:r>
      <w:r>
        <w:rPr>
          <w:w w:val="105"/>
          <w:sz w:val="10"/>
        </w:rPr>
        <w:t>24,240.00</w:t>
      </w:r>
      <w:r>
        <w:rPr>
          <w:w w:val="105"/>
          <w:sz w:val="10"/>
        </w:rPr>
        <w:tab/>
      </w:r>
      <w:r>
        <w:rPr>
          <w:w w:val="105"/>
          <w:sz w:val="10"/>
        </w:rPr>
        <w:t>28,820.00</w:t>
      </w:r>
      <w:r>
        <w:rPr>
          <w:w w:val="105"/>
          <w:sz w:val="10"/>
        </w:rPr>
        <w:tab/>
      </w:r>
      <w:r>
        <w:rPr>
          <w:w w:val="105"/>
          <w:sz w:val="10"/>
        </w:rPr>
        <w:t>33,400.00</w:t>
      </w:r>
      <w:r>
        <w:rPr>
          <w:w w:val="105"/>
          <w:sz w:val="10"/>
        </w:rPr>
        <w:tab/>
      </w:r>
      <w:r>
        <w:rPr>
          <w:w w:val="105"/>
          <w:sz w:val="10"/>
        </w:rPr>
        <w:t>42,830.00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755"/>
          <w:tab w:val="left" w:pos="6564"/>
          <w:tab w:val="left" w:pos="7357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211-ALIMENTOS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PARA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PERSONAS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354.00</w:t>
      </w:r>
      <w:r>
        <w:rPr>
          <w:w w:val="105"/>
          <w:sz w:val="10"/>
        </w:rPr>
        <w:tab/>
      </w:r>
      <w:r>
        <w:rPr>
          <w:w w:val="105"/>
          <w:sz w:val="10"/>
        </w:rPr>
        <w:t>2,876.00</w:t>
      </w:r>
      <w:r>
        <w:rPr>
          <w:w w:val="105"/>
          <w:sz w:val="10"/>
        </w:rPr>
        <w:tab/>
      </w:r>
      <w:r>
        <w:rPr>
          <w:w w:val="105"/>
          <w:sz w:val="10"/>
        </w:rPr>
        <w:t>15,074.30</w:t>
      </w:r>
      <w:r>
        <w:rPr>
          <w:w w:val="105"/>
          <w:sz w:val="10"/>
        </w:rPr>
        <w:tab/>
      </w:r>
      <w:r>
        <w:rPr>
          <w:w w:val="105"/>
          <w:sz w:val="10"/>
        </w:rPr>
        <w:t>34,596.30</w:t>
      </w:r>
      <w:r>
        <w:rPr>
          <w:w w:val="105"/>
          <w:sz w:val="10"/>
        </w:rPr>
        <w:tab/>
      </w:r>
      <w:r>
        <w:rPr>
          <w:w w:val="105"/>
          <w:sz w:val="10"/>
        </w:rPr>
        <w:t>51,101.80</w:t>
      </w:r>
      <w:r>
        <w:rPr>
          <w:w w:val="105"/>
          <w:sz w:val="10"/>
        </w:rPr>
        <w:tab/>
      </w:r>
      <w:r>
        <w:rPr>
          <w:w w:val="105"/>
          <w:sz w:val="10"/>
        </w:rPr>
        <w:t>95,480.09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8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2" w:line="312" w:lineRule="auto"/>
        <w:ind w:left="340" w:right="0" w:firstLine="0"/>
        <w:jc w:val="left"/>
        <w:rPr>
          <w:sz w:val="14"/>
        </w:rPr>
      </w:pPr>
      <w:r>
        <w:rPr>
          <w:sz w:val="14"/>
        </w:rPr>
        <w:t>214-PRODUCTOS AGROFORESTALES,</w:t>
      </w:r>
      <w:r>
        <w:rPr>
          <w:spacing w:val="1"/>
          <w:sz w:val="14"/>
        </w:rPr>
        <w:t xml:space="preserve"> </w:t>
      </w:r>
      <w:r>
        <w:rPr>
          <w:sz w:val="14"/>
        </w:rPr>
        <w:t>MADERA,</w:t>
      </w:r>
      <w:r>
        <w:rPr>
          <w:spacing w:val="-1"/>
          <w:sz w:val="14"/>
        </w:rPr>
        <w:t xml:space="preserve"> </w:t>
      </w:r>
      <w:r>
        <w:rPr>
          <w:sz w:val="14"/>
        </w:rPr>
        <w:t>CORCHO Y SUS MANUFACTURAS</w:t>
      </w:r>
    </w:p>
    <w:p>
      <w:pPr>
        <w:pStyle w:val="7"/>
        <w:tabs>
          <w:tab w:val="left" w:pos="1365"/>
          <w:tab w:val="left" w:pos="2253"/>
          <w:tab w:val="left" w:pos="3099"/>
          <w:tab w:val="left" w:pos="3864"/>
          <w:tab w:val="left" w:pos="4752"/>
          <w:tab w:val="left" w:pos="5741"/>
          <w:tab w:val="left" w:pos="6803"/>
          <w:tab w:val="left" w:pos="7659"/>
          <w:tab w:val="left" w:pos="8601"/>
          <w:tab w:val="left" w:pos="9507"/>
          <w:tab w:val="left" w:pos="10521"/>
        </w:tabs>
        <w:spacing w:before="101"/>
        <w:ind w:left="34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140.00</w:t>
      </w:r>
      <w:r>
        <w:rPr>
          <w:w w:val="105"/>
        </w:rPr>
        <w:tab/>
      </w:r>
      <w:r>
        <w:rPr>
          <w:w w:val="105"/>
        </w:rPr>
        <w:t>140.00</w:t>
      </w:r>
      <w:r>
        <w:rPr>
          <w:w w:val="105"/>
        </w:rPr>
        <w:tab/>
      </w:r>
      <w:r>
        <w:rPr>
          <w:w w:val="105"/>
        </w:rPr>
        <w:t>140.00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283" w:space="1213"/>
            <w:col w:w="10824"/>
          </w:cols>
        </w:sectPr>
      </w:pPr>
    </w:p>
    <w:p>
      <w:pPr>
        <w:tabs>
          <w:tab w:val="left" w:pos="4835"/>
          <w:tab w:val="left" w:pos="5861"/>
          <w:tab w:val="left" w:pos="6749"/>
          <w:tab w:val="left" w:pos="7225"/>
          <w:tab w:val="left" w:pos="8096"/>
          <w:tab w:val="left" w:pos="8984"/>
          <w:tab w:val="left" w:pos="997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0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223-PIEDRA, ARCILLA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ARENA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1,045,981.00</w:t>
      </w:r>
      <w:r>
        <w:rPr>
          <w:w w:val="105"/>
          <w:sz w:val="10"/>
        </w:rPr>
        <w:tab/>
      </w:r>
      <w:r>
        <w:rPr>
          <w:w w:val="105"/>
          <w:sz w:val="10"/>
        </w:rPr>
        <w:t>1,045,981.00</w:t>
      </w:r>
      <w:r>
        <w:rPr>
          <w:w w:val="105"/>
          <w:sz w:val="10"/>
        </w:rPr>
        <w:tab/>
      </w:r>
      <w:r>
        <w:rPr>
          <w:w w:val="105"/>
          <w:sz w:val="10"/>
        </w:rPr>
        <w:t>1,045,981.00</w:t>
      </w:r>
      <w:r>
        <w:rPr>
          <w:w w:val="105"/>
          <w:sz w:val="10"/>
        </w:rPr>
        <w:tab/>
      </w:r>
      <w:r>
        <w:rPr>
          <w:w w:val="105"/>
          <w:sz w:val="10"/>
        </w:rPr>
        <w:t>1,045,981.00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224-PÓMEZ,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CAL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YESO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231-HILADOS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TELAS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564"/>
          <w:tab w:val="left" w:pos="7410"/>
          <w:tab w:val="left" w:pos="8281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232-ACABADOS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TEXTILES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9,999.00</w:t>
      </w:r>
      <w:r>
        <w:rPr>
          <w:w w:val="105"/>
          <w:sz w:val="10"/>
        </w:rPr>
        <w:tab/>
      </w:r>
      <w:r>
        <w:rPr>
          <w:w w:val="105"/>
          <w:sz w:val="10"/>
        </w:rPr>
        <w:t>9,999.00</w:t>
      </w:r>
      <w:r>
        <w:rPr>
          <w:w w:val="105"/>
          <w:sz w:val="10"/>
        </w:rPr>
        <w:tab/>
      </w:r>
      <w:r>
        <w:rPr>
          <w:w w:val="105"/>
          <w:sz w:val="10"/>
        </w:rPr>
        <w:t>9,999.00</w:t>
      </w:r>
      <w:r>
        <w:rPr>
          <w:w w:val="105"/>
          <w:sz w:val="10"/>
        </w:rPr>
        <w:tab/>
      </w:r>
      <w:r>
        <w:rPr>
          <w:w w:val="105"/>
          <w:sz w:val="10"/>
        </w:rPr>
        <w:t>10,071.50</w:t>
      </w:r>
      <w:r>
        <w:rPr>
          <w:w w:val="105"/>
          <w:sz w:val="10"/>
        </w:rPr>
        <w:tab/>
      </w:r>
      <w:r>
        <w:rPr>
          <w:w w:val="105"/>
          <w:sz w:val="10"/>
        </w:rPr>
        <w:t>10,071.50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643"/>
          <w:tab w:val="left" w:pos="7489"/>
          <w:tab w:val="left" w:pos="8281"/>
          <w:tab w:val="left" w:pos="9169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233-PRENDAS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VESTIR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350.00</w:t>
      </w:r>
      <w:r>
        <w:rPr>
          <w:w w:val="105"/>
          <w:sz w:val="10"/>
        </w:rPr>
        <w:tab/>
      </w:r>
      <w:r>
        <w:rPr>
          <w:w w:val="105"/>
          <w:sz w:val="10"/>
        </w:rPr>
        <w:t>350.00</w:t>
      </w:r>
      <w:r>
        <w:rPr>
          <w:w w:val="105"/>
          <w:sz w:val="10"/>
        </w:rPr>
        <w:tab/>
      </w:r>
      <w:r>
        <w:rPr>
          <w:w w:val="105"/>
          <w:sz w:val="10"/>
        </w:rPr>
        <w:t>2,870.00</w:t>
      </w:r>
      <w:r>
        <w:rPr>
          <w:w w:val="105"/>
          <w:sz w:val="10"/>
        </w:rPr>
        <w:tab/>
      </w:r>
      <w:r>
        <w:rPr>
          <w:w w:val="105"/>
          <w:sz w:val="10"/>
        </w:rPr>
        <w:t>2,870.00</w:t>
      </w:r>
      <w:r>
        <w:rPr>
          <w:w w:val="105"/>
          <w:sz w:val="10"/>
        </w:rPr>
        <w:tab/>
      </w:r>
      <w:r>
        <w:rPr>
          <w:w w:val="105"/>
          <w:sz w:val="10"/>
        </w:rPr>
        <w:t>2,870.00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755"/>
          <w:tab w:val="left" w:pos="6643"/>
          <w:tab w:val="left" w:pos="7357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241-PAPEL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ESCRITORIO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545.30</w:t>
      </w:r>
      <w:r>
        <w:rPr>
          <w:w w:val="105"/>
          <w:sz w:val="10"/>
        </w:rPr>
        <w:tab/>
      </w:r>
      <w:r>
        <w:rPr>
          <w:w w:val="105"/>
          <w:sz w:val="10"/>
        </w:rPr>
        <w:t>545.30</w:t>
      </w:r>
      <w:r>
        <w:rPr>
          <w:w w:val="105"/>
          <w:sz w:val="10"/>
        </w:rPr>
        <w:tab/>
      </w:r>
      <w:r>
        <w:rPr>
          <w:w w:val="105"/>
          <w:sz w:val="10"/>
        </w:rPr>
        <w:t>26,886.30</w:t>
      </w:r>
      <w:r>
        <w:rPr>
          <w:w w:val="105"/>
          <w:sz w:val="10"/>
        </w:rPr>
        <w:tab/>
      </w:r>
      <w:r>
        <w:rPr>
          <w:w w:val="105"/>
          <w:sz w:val="10"/>
        </w:rPr>
        <w:t>29,631.80</w:t>
      </w:r>
      <w:r>
        <w:rPr>
          <w:w w:val="105"/>
          <w:sz w:val="10"/>
        </w:rPr>
        <w:tab/>
      </w:r>
      <w:r>
        <w:rPr>
          <w:w w:val="105"/>
          <w:sz w:val="10"/>
        </w:rPr>
        <w:t>29,631.80</w:t>
      </w:r>
      <w:r>
        <w:rPr>
          <w:w w:val="105"/>
          <w:sz w:val="10"/>
        </w:rPr>
        <w:tab/>
      </w:r>
      <w:r>
        <w:rPr>
          <w:w w:val="105"/>
          <w:sz w:val="10"/>
        </w:rPr>
        <w:t>56,004.30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 w:line="312" w:lineRule="auto"/>
        <w:ind w:left="5498" w:right="2375" w:firstLine="124"/>
        <w:jc w:val="left"/>
        <w:rPr>
          <w:b/>
          <w:sz w:val="16"/>
        </w:rPr>
      </w:pPr>
      <w:r>
        <w:rPr>
          <w:b/>
          <w:sz w:val="16"/>
        </w:rPr>
        <w:t>Expresado en Quetzales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3/08/2022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14:45.56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60" w:bottom="920" w:left="260" w:header="509" w:footer="721" w:gutter="0"/>
          <w:cols w:equalWidth="0" w:num="3">
            <w:col w:w="9888" w:space="40"/>
            <w:col w:w="3901" w:space="39"/>
            <w:col w:w="1452"/>
          </w:cols>
        </w:sectPr>
      </w:pPr>
    </w:p>
    <w:p>
      <w:pPr>
        <w:tabs>
          <w:tab w:val="right" w:pos="1640"/>
        </w:tabs>
        <w:spacing w:before="0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40" o:spid="_x0000_s1059" o:spt="1" style="position:absolute;left:0pt;margin-left:23.25pt;margin-top:9.8pt;height:2pt;width:750.75pt;mso-position-horizontal-relative:page;z-index:2516725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pStyle w:val="3"/>
        <w:spacing w:before="58"/>
      </w:pPr>
      <w:r>
        <w:t>ENTIDAD</w:t>
      </w:r>
      <w:r>
        <w:rPr>
          <w:spacing w:val="3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Ejecutora</w:t>
      </w:r>
      <w:r>
        <w:rPr>
          <w:spacing w:val="-3"/>
        </w:rPr>
        <w:t xml:space="preserve"> </w:t>
      </w:r>
      <w:r>
        <w:t>*</w:t>
      </w:r>
    </w:p>
    <w:p>
      <w:pPr>
        <w:tabs>
          <w:tab w:val="left" w:pos="766"/>
        </w:tabs>
        <w:spacing w:before="2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0" w:line="183" w:lineRule="exact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Julio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3">
            <w:col w:w="2540" w:space="3110"/>
            <w:col w:w="887" w:space="68"/>
            <w:col w:w="8715"/>
          </w:cols>
        </w:sectPr>
      </w:pPr>
    </w:p>
    <w:p>
      <w:pPr>
        <w:pStyle w:val="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5">
            <w:col w:w="825" w:space="3822"/>
            <w:col w:w="579" w:space="189"/>
            <w:col w:w="7102" w:space="125"/>
            <w:col w:w="702" w:space="40"/>
            <w:col w:w="1936"/>
          </w:cols>
        </w:sectPr>
      </w:pPr>
    </w:p>
    <w:p>
      <w:pPr>
        <w:pStyle w:val="7"/>
        <w:spacing w:before="2" w:after="1"/>
        <w:rPr>
          <w:sz w:val="12"/>
        </w:rPr>
      </w:pPr>
    </w:p>
    <w:p>
      <w:pPr>
        <w:pStyle w:val="7"/>
        <w:spacing w:line="40" w:lineRule="exact"/>
        <w:ind w:left="205"/>
        <w:rPr>
          <w:sz w:val="4"/>
        </w:rPr>
      </w:pPr>
      <w:r>
        <w:rPr>
          <w:position w:val="0"/>
          <w:sz w:val="4"/>
        </w:rPr>
        <w:pict>
          <v:group id="docshapegroup41" o:spid="_x0000_s1060" o:spt="203" style="height:2pt;width:750.75pt;" coordsize="15015,40">
            <o:lock v:ext="edit"/>
            <v:rect id="docshape42" o:spid="_x0000_s1061" o:spt="1" style="position:absolute;left:0;top:0;height:40;width:15015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tabs>
          <w:tab w:val="left" w:pos="4835"/>
          <w:tab w:val="left" w:pos="5676"/>
          <w:tab w:val="left" w:pos="6511"/>
          <w:tab w:val="left" w:pos="7357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79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243-PRODUCTOS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PAPEL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O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CARTÓN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9,888.00</w:t>
      </w:r>
      <w:r>
        <w:rPr>
          <w:w w:val="105"/>
          <w:sz w:val="10"/>
        </w:rPr>
        <w:tab/>
      </w:r>
      <w:r>
        <w:rPr>
          <w:w w:val="105"/>
          <w:sz w:val="10"/>
        </w:rPr>
        <w:t>10,042.70</w:t>
      </w:r>
      <w:r>
        <w:rPr>
          <w:w w:val="105"/>
          <w:sz w:val="10"/>
        </w:rPr>
        <w:tab/>
      </w:r>
      <w:r>
        <w:rPr>
          <w:w w:val="105"/>
          <w:sz w:val="10"/>
        </w:rPr>
        <w:t>10,042.70</w:t>
      </w:r>
      <w:r>
        <w:rPr>
          <w:w w:val="105"/>
          <w:sz w:val="10"/>
        </w:rPr>
        <w:tab/>
      </w:r>
      <w:r>
        <w:rPr>
          <w:w w:val="105"/>
          <w:sz w:val="10"/>
        </w:rPr>
        <w:t>10,042.70</w:t>
      </w:r>
      <w:r>
        <w:rPr>
          <w:w w:val="105"/>
          <w:sz w:val="10"/>
        </w:rPr>
        <w:tab/>
      </w:r>
      <w:r>
        <w:rPr>
          <w:w w:val="105"/>
          <w:sz w:val="10"/>
        </w:rPr>
        <w:t>10,042.70</w:t>
      </w:r>
      <w:r>
        <w:rPr>
          <w:w w:val="105"/>
          <w:sz w:val="10"/>
        </w:rPr>
        <w:tab/>
      </w:r>
      <w:r>
        <w:rPr>
          <w:w w:val="105"/>
          <w:sz w:val="10"/>
        </w:rPr>
        <w:t>11,837.20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676"/>
          <w:tab w:val="left" w:pos="6564"/>
          <w:tab w:val="left" w:pos="7410"/>
          <w:tab w:val="left" w:pos="8281"/>
          <w:tab w:val="left" w:pos="9169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244-PRODUCTOS DE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ARTES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GRÁFICAS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8,283.00</w:t>
      </w:r>
      <w:r>
        <w:rPr>
          <w:w w:val="105"/>
          <w:sz w:val="10"/>
        </w:rPr>
        <w:tab/>
      </w:r>
      <w:r>
        <w:rPr>
          <w:w w:val="105"/>
          <w:sz w:val="10"/>
        </w:rPr>
        <w:t>9,040.00</w:t>
      </w:r>
      <w:r>
        <w:rPr>
          <w:w w:val="105"/>
          <w:sz w:val="10"/>
        </w:rPr>
        <w:tab/>
      </w:r>
      <w:r>
        <w:rPr>
          <w:w w:val="105"/>
          <w:sz w:val="10"/>
        </w:rPr>
        <w:t>9,040.00</w:t>
      </w:r>
      <w:r>
        <w:rPr>
          <w:w w:val="105"/>
          <w:sz w:val="10"/>
        </w:rPr>
        <w:tab/>
      </w:r>
      <w:r>
        <w:rPr>
          <w:w w:val="105"/>
          <w:sz w:val="10"/>
        </w:rPr>
        <w:t>9,108.00</w:t>
      </w:r>
      <w:r>
        <w:rPr>
          <w:w w:val="105"/>
          <w:sz w:val="10"/>
        </w:rPr>
        <w:tab/>
      </w:r>
      <w:r>
        <w:rPr>
          <w:w w:val="105"/>
          <w:sz w:val="10"/>
        </w:rPr>
        <w:t>9,108.00</w:t>
      </w:r>
      <w:r>
        <w:rPr>
          <w:w w:val="105"/>
          <w:sz w:val="10"/>
        </w:rPr>
        <w:tab/>
      </w:r>
      <w:r>
        <w:rPr>
          <w:w w:val="105"/>
          <w:sz w:val="10"/>
        </w:rPr>
        <w:t>16,933.00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245-LIBROS,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REVISTAS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PERIÓDICOS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676"/>
          <w:tab w:val="left" w:pos="6564"/>
          <w:tab w:val="left" w:pos="7410"/>
          <w:tab w:val="left" w:pos="8281"/>
          <w:tab w:val="left" w:pos="9169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247-ESPECIES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TIMBRADAS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VALORES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2,097.20</w:t>
      </w:r>
      <w:r>
        <w:rPr>
          <w:w w:val="105"/>
          <w:sz w:val="10"/>
        </w:rPr>
        <w:tab/>
      </w:r>
      <w:r>
        <w:rPr>
          <w:w w:val="105"/>
          <w:sz w:val="10"/>
        </w:rPr>
        <w:t>2,097.20</w:t>
      </w:r>
      <w:r>
        <w:rPr>
          <w:w w:val="105"/>
          <w:sz w:val="10"/>
        </w:rPr>
        <w:tab/>
      </w:r>
      <w:r>
        <w:rPr>
          <w:w w:val="105"/>
          <w:sz w:val="10"/>
        </w:rPr>
        <w:t>2,097.20</w:t>
      </w:r>
      <w:r>
        <w:rPr>
          <w:w w:val="105"/>
          <w:sz w:val="10"/>
        </w:rPr>
        <w:tab/>
      </w:r>
      <w:r>
        <w:rPr>
          <w:w w:val="105"/>
          <w:sz w:val="10"/>
        </w:rPr>
        <w:t>2,097.20</w:t>
      </w:r>
      <w:r>
        <w:rPr>
          <w:w w:val="105"/>
          <w:sz w:val="10"/>
        </w:rPr>
        <w:tab/>
      </w:r>
      <w:r>
        <w:rPr>
          <w:w w:val="105"/>
          <w:sz w:val="10"/>
        </w:rPr>
        <w:t>2,097.20</w:t>
      </w:r>
      <w:r>
        <w:rPr>
          <w:w w:val="105"/>
          <w:sz w:val="10"/>
        </w:rPr>
        <w:tab/>
      </w:r>
      <w:r>
        <w:rPr>
          <w:w w:val="105"/>
          <w:sz w:val="10"/>
        </w:rPr>
        <w:t>2,097.20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755"/>
          <w:tab w:val="left" w:pos="6643"/>
          <w:tab w:val="left" w:pos="7489"/>
          <w:tab w:val="left" w:pos="8360"/>
          <w:tab w:val="left" w:pos="9248"/>
          <w:tab w:val="left" w:pos="10237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252-ARTÍCULOS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CUERO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210.00</w:t>
      </w:r>
      <w:r>
        <w:rPr>
          <w:w w:val="105"/>
          <w:sz w:val="10"/>
        </w:rPr>
        <w:tab/>
      </w:r>
      <w:r>
        <w:rPr>
          <w:w w:val="105"/>
          <w:sz w:val="10"/>
        </w:rPr>
        <w:t>210.00</w:t>
      </w:r>
      <w:r>
        <w:rPr>
          <w:w w:val="105"/>
          <w:sz w:val="10"/>
        </w:rPr>
        <w:tab/>
      </w:r>
      <w:r>
        <w:rPr>
          <w:w w:val="105"/>
          <w:sz w:val="10"/>
        </w:rPr>
        <w:t>210.00</w:t>
      </w:r>
      <w:r>
        <w:rPr>
          <w:w w:val="105"/>
          <w:sz w:val="10"/>
        </w:rPr>
        <w:tab/>
      </w:r>
      <w:r>
        <w:rPr>
          <w:w w:val="105"/>
          <w:sz w:val="10"/>
        </w:rPr>
        <w:t>210.00</w:t>
      </w:r>
      <w:r>
        <w:rPr>
          <w:w w:val="105"/>
          <w:sz w:val="10"/>
        </w:rPr>
        <w:tab/>
      </w:r>
      <w:r>
        <w:rPr>
          <w:w w:val="105"/>
          <w:sz w:val="10"/>
        </w:rPr>
        <w:t>210.00</w:t>
      </w:r>
      <w:r>
        <w:rPr>
          <w:w w:val="105"/>
          <w:sz w:val="10"/>
        </w:rPr>
        <w:tab/>
      </w:r>
      <w:r>
        <w:rPr>
          <w:w w:val="105"/>
          <w:sz w:val="10"/>
        </w:rPr>
        <w:t>210.00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253-LLANTAS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NEUMÁTICOS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66,110.00</w:t>
      </w:r>
      <w:r>
        <w:rPr>
          <w:w w:val="105"/>
          <w:sz w:val="10"/>
        </w:rPr>
        <w:tab/>
      </w:r>
      <w:r>
        <w:rPr>
          <w:w w:val="105"/>
          <w:sz w:val="10"/>
        </w:rPr>
        <w:t>66,110.00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254-ARTÍCULOS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CAUCHO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676"/>
          <w:tab w:val="left" w:pos="6564"/>
          <w:tab w:val="left" w:pos="7410"/>
          <w:tab w:val="left" w:pos="8281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261-ELEMENTOS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COMPUESTOS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QUÍMICOS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1,600.00</w:t>
      </w:r>
      <w:r>
        <w:rPr>
          <w:w w:val="105"/>
          <w:sz w:val="10"/>
        </w:rPr>
        <w:tab/>
      </w:r>
      <w:r>
        <w:rPr>
          <w:w w:val="105"/>
          <w:sz w:val="10"/>
        </w:rPr>
        <w:t>7,050.00</w:t>
      </w:r>
      <w:r>
        <w:rPr>
          <w:w w:val="105"/>
          <w:sz w:val="10"/>
        </w:rPr>
        <w:tab/>
      </w:r>
      <w:r>
        <w:rPr>
          <w:w w:val="105"/>
          <w:sz w:val="10"/>
        </w:rPr>
        <w:t>7,050.00</w:t>
      </w:r>
      <w:r>
        <w:rPr>
          <w:w w:val="105"/>
          <w:sz w:val="10"/>
        </w:rPr>
        <w:tab/>
      </w:r>
      <w:r>
        <w:rPr>
          <w:w w:val="105"/>
          <w:sz w:val="10"/>
        </w:rPr>
        <w:t>8,750.00</w:t>
      </w:r>
      <w:r>
        <w:rPr>
          <w:w w:val="105"/>
          <w:sz w:val="10"/>
        </w:rPr>
        <w:tab/>
      </w:r>
      <w:r>
        <w:rPr>
          <w:w w:val="105"/>
          <w:sz w:val="10"/>
        </w:rPr>
        <w:t>13,729.95</w:t>
      </w:r>
      <w:r>
        <w:rPr>
          <w:w w:val="105"/>
          <w:sz w:val="10"/>
        </w:rPr>
        <w:tab/>
      </w:r>
      <w:r>
        <w:rPr>
          <w:w w:val="105"/>
          <w:sz w:val="10"/>
        </w:rPr>
        <w:t>13,729.95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696"/>
          <w:tab w:val="left" w:pos="7542"/>
          <w:tab w:val="left" w:pos="8228"/>
          <w:tab w:val="left" w:pos="9063"/>
          <w:tab w:val="left" w:pos="10052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262-COMBUSTIBLES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4"/>
          <w:position w:val="-3"/>
          <w:sz w:val="14"/>
        </w:rPr>
        <w:t xml:space="preserve"> </w:t>
      </w:r>
      <w:r>
        <w:rPr>
          <w:position w:val="-3"/>
          <w:sz w:val="14"/>
        </w:rPr>
        <w:t>LUBRICANTES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50.00</w:t>
      </w:r>
      <w:r>
        <w:rPr>
          <w:w w:val="105"/>
          <w:sz w:val="10"/>
        </w:rPr>
        <w:tab/>
      </w:r>
      <w:r>
        <w:rPr>
          <w:w w:val="105"/>
          <w:sz w:val="10"/>
        </w:rPr>
        <w:t>50.00</w:t>
      </w:r>
      <w:r>
        <w:rPr>
          <w:w w:val="105"/>
          <w:sz w:val="10"/>
        </w:rPr>
        <w:tab/>
      </w:r>
      <w:r>
        <w:rPr>
          <w:w w:val="105"/>
          <w:sz w:val="10"/>
        </w:rPr>
        <w:t>90,050.00</w:t>
      </w:r>
      <w:r>
        <w:rPr>
          <w:w w:val="105"/>
          <w:sz w:val="10"/>
        </w:rPr>
        <w:tab/>
      </w:r>
      <w:r>
        <w:rPr>
          <w:w w:val="105"/>
          <w:sz w:val="10"/>
        </w:rPr>
        <w:t>108,202.22</w:t>
      </w:r>
      <w:r>
        <w:rPr>
          <w:w w:val="105"/>
          <w:sz w:val="10"/>
        </w:rPr>
        <w:tab/>
      </w:r>
      <w:r>
        <w:rPr>
          <w:w w:val="105"/>
          <w:sz w:val="10"/>
        </w:rPr>
        <w:t>129,388.66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265-ASFALTO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Y SIMILARES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40" w:right="32" w:firstLine="0"/>
        <w:jc w:val="left"/>
        <w:rPr>
          <w:sz w:val="14"/>
        </w:rPr>
      </w:pPr>
      <w:r>
        <w:rPr>
          <w:sz w:val="14"/>
        </w:rPr>
        <w:t>266-PRODUCTOS</w:t>
      </w:r>
      <w:r>
        <w:rPr>
          <w:spacing w:val="2"/>
          <w:sz w:val="14"/>
        </w:rPr>
        <w:t xml:space="preserve"> </w:t>
      </w:r>
      <w:r>
        <w:rPr>
          <w:sz w:val="14"/>
        </w:rPr>
        <w:t>MEDICINALES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-32"/>
          <w:sz w:val="14"/>
        </w:rPr>
        <w:t xml:space="preserve"> </w:t>
      </w:r>
      <w:r>
        <w:rPr>
          <w:sz w:val="14"/>
        </w:rPr>
        <w:t>FARMACÉUTICOS</w:t>
      </w: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858"/>
          <w:tab w:val="left" w:pos="5847"/>
          <w:tab w:val="left" w:pos="6803"/>
          <w:tab w:val="left" w:pos="7659"/>
          <w:tab w:val="left" w:pos="8601"/>
          <w:tab w:val="left" w:pos="9507"/>
          <w:tab w:val="left" w:pos="10521"/>
        </w:tabs>
        <w:spacing w:before="100"/>
        <w:ind w:left="34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2605" w:space="1891"/>
            <w:col w:w="10824"/>
          </w:cols>
        </w:sectPr>
      </w:pPr>
    </w:p>
    <w:p>
      <w:pPr>
        <w:tabs>
          <w:tab w:val="left" w:pos="4835"/>
          <w:tab w:val="left" w:pos="5676"/>
          <w:tab w:val="left" w:pos="6564"/>
          <w:tab w:val="left" w:pos="7357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267-TINTES,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PINTURAS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COLORANTES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2,315.00</w:t>
      </w:r>
      <w:r>
        <w:rPr>
          <w:w w:val="105"/>
          <w:sz w:val="10"/>
        </w:rPr>
        <w:tab/>
      </w:r>
      <w:r>
        <w:rPr>
          <w:w w:val="105"/>
          <w:sz w:val="10"/>
        </w:rPr>
        <w:t>8,363.15</w:t>
      </w:r>
      <w:r>
        <w:rPr>
          <w:w w:val="105"/>
          <w:sz w:val="10"/>
        </w:rPr>
        <w:tab/>
      </w:r>
      <w:r>
        <w:rPr>
          <w:w w:val="105"/>
          <w:sz w:val="10"/>
        </w:rPr>
        <w:t>81,002.15</w:t>
      </w:r>
      <w:r>
        <w:rPr>
          <w:w w:val="105"/>
          <w:sz w:val="10"/>
        </w:rPr>
        <w:tab/>
      </w:r>
      <w:r>
        <w:rPr>
          <w:w w:val="105"/>
          <w:sz w:val="10"/>
        </w:rPr>
        <w:t>93,897.15</w:t>
      </w:r>
      <w:r>
        <w:rPr>
          <w:w w:val="105"/>
          <w:sz w:val="10"/>
        </w:rPr>
        <w:tab/>
      </w:r>
      <w:r>
        <w:rPr>
          <w:w w:val="105"/>
          <w:sz w:val="10"/>
        </w:rPr>
        <w:t>93,897.15</w:t>
      </w:r>
      <w:r>
        <w:rPr>
          <w:w w:val="105"/>
          <w:sz w:val="10"/>
        </w:rPr>
        <w:tab/>
      </w:r>
      <w:r>
        <w:rPr>
          <w:w w:val="105"/>
          <w:sz w:val="10"/>
        </w:rPr>
        <w:t>95,533.35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8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pStyle w:val="9"/>
        <w:numPr>
          <w:ilvl w:val="0"/>
          <w:numId w:val="16"/>
        </w:numPr>
        <w:tabs>
          <w:tab w:val="left" w:pos="600"/>
        </w:tabs>
        <w:spacing w:before="122" w:after="0" w:line="312" w:lineRule="auto"/>
        <w:ind w:left="340" w:right="38" w:firstLine="0"/>
        <w:jc w:val="left"/>
        <w:rPr>
          <w:sz w:val="14"/>
        </w:rPr>
      </w:pPr>
      <w:r>
        <w:rPr>
          <w:sz w:val="14"/>
        </w:rPr>
        <w:t>PRODUCTOS PLÁSTICOS, NYLON, VINIL</w:t>
      </w:r>
      <w:r>
        <w:rPr>
          <w:spacing w:val="-32"/>
          <w:sz w:val="14"/>
        </w:rPr>
        <w:t xml:space="preserve"> </w:t>
      </w:r>
      <w:r>
        <w:rPr>
          <w:sz w:val="14"/>
        </w:rPr>
        <w:t>Y</w:t>
      </w:r>
      <w:r>
        <w:rPr>
          <w:spacing w:val="-1"/>
          <w:sz w:val="14"/>
        </w:rPr>
        <w:t xml:space="preserve"> </w:t>
      </w:r>
      <w:r>
        <w:rPr>
          <w:sz w:val="14"/>
        </w:rPr>
        <w:t>P.V.C.</w:t>
      </w:r>
    </w:p>
    <w:p>
      <w:pPr>
        <w:pStyle w:val="9"/>
        <w:numPr>
          <w:ilvl w:val="0"/>
          <w:numId w:val="16"/>
        </w:numPr>
        <w:tabs>
          <w:tab w:val="left" w:pos="600"/>
        </w:tabs>
        <w:spacing w:before="61" w:after="0" w:line="312" w:lineRule="auto"/>
        <w:ind w:left="340" w:right="476" w:firstLine="0"/>
        <w:jc w:val="left"/>
        <w:rPr>
          <w:sz w:val="14"/>
        </w:rPr>
      </w:pPr>
      <w:r>
        <w:rPr>
          <w:sz w:val="14"/>
        </w:rPr>
        <w:t>OTROS PRODUCTOS QUÍMICOS Y</w:t>
      </w:r>
      <w:r>
        <w:rPr>
          <w:spacing w:val="-32"/>
          <w:sz w:val="14"/>
        </w:rPr>
        <w:t xml:space="preserve"> </w:t>
      </w:r>
      <w:r>
        <w:rPr>
          <w:sz w:val="14"/>
        </w:rPr>
        <w:t>CONEXOS</w:t>
      </w:r>
    </w:p>
    <w:p>
      <w:pPr>
        <w:pStyle w:val="7"/>
        <w:tabs>
          <w:tab w:val="left" w:pos="1180"/>
          <w:tab w:val="left" w:pos="2068"/>
          <w:tab w:val="left" w:pos="2808"/>
          <w:tab w:val="left" w:pos="3679"/>
          <w:tab w:val="left" w:pos="4567"/>
          <w:tab w:val="left" w:pos="5556"/>
          <w:tab w:val="left" w:pos="6803"/>
          <w:tab w:val="left" w:pos="7659"/>
          <w:tab w:val="left" w:pos="8601"/>
          <w:tab w:val="left" w:pos="9507"/>
          <w:tab w:val="left" w:pos="10521"/>
        </w:tabs>
        <w:spacing w:before="101"/>
        <w:ind w:left="34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5,779.60</w:t>
      </w:r>
      <w:r>
        <w:rPr>
          <w:w w:val="105"/>
        </w:rPr>
        <w:tab/>
      </w:r>
      <w:r>
        <w:rPr>
          <w:w w:val="105"/>
        </w:rPr>
        <w:t>8,239.60</w:t>
      </w:r>
      <w:r>
        <w:rPr>
          <w:w w:val="105"/>
        </w:rPr>
        <w:tab/>
      </w:r>
      <w:r>
        <w:rPr>
          <w:w w:val="105"/>
        </w:rPr>
        <w:t>330,025.05</w:t>
      </w:r>
      <w:r>
        <w:rPr>
          <w:w w:val="105"/>
        </w:rPr>
        <w:tab/>
      </w:r>
      <w:r>
        <w:rPr>
          <w:w w:val="105"/>
        </w:rPr>
        <w:t>342,187.85</w:t>
      </w:r>
      <w:r>
        <w:rPr>
          <w:w w:val="105"/>
        </w:rPr>
        <w:tab/>
      </w:r>
      <w:r>
        <w:rPr>
          <w:w w:val="105"/>
        </w:rPr>
        <w:t>383,109.05</w:t>
      </w:r>
      <w:r>
        <w:rPr>
          <w:w w:val="105"/>
        </w:rPr>
        <w:tab/>
      </w:r>
      <w:r>
        <w:rPr>
          <w:w w:val="105"/>
        </w:rPr>
        <w:t>411,610.45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673"/>
          <w:tab w:val="left" w:pos="5662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4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1,310.00</w:t>
      </w:r>
      <w:r>
        <w:rPr>
          <w:w w:val="105"/>
        </w:rPr>
        <w:tab/>
      </w:r>
      <w:r>
        <w:rPr>
          <w:w w:val="105"/>
        </w:rPr>
        <w:t>1,310.00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282" w:space="1213"/>
            <w:col w:w="10825"/>
          </w:cols>
        </w:sectPr>
      </w:pPr>
    </w:p>
    <w:p>
      <w:pPr>
        <w:tabs>
          <w:tab w:val="left" w:pos="4835"/>
          <w:tab w:val="left" w:pos="5861"/>
          <w:tab w:val="left" w:pos="6749"/>
          <w:tab w:val="left" w:pos="7357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271-PRODUCTOS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ARCILLA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98,000.00</w:t>
      </w:r>
      <w:r>
        <w:rPr>
          <w:w w:val="105"/>
          <w:sz w:val="10"/>
        </w:rPr>
        <w:tab/>
      </w:r>
      <w:r>
        <w:rPr>
          <w:w w:val="105"/>
          <w:sz w:val="10"/>
        </w:rPr>
        <w:t>98,000.00</w:t>
      </w:r>
      <w:r>
        <w:rPr>
          <w:w w:val="105"/>
          <w:sz w:val="10"/>
        </w:rPr>
        <w:tab/>
      </w:r>
      <w:r>
        <w:rPr>
          <w:w w:val="105"/>
          <w:sz w:val="10"/>
        </w:rPr>
        <w:t>98,000.00</w:t>
      </w:r>
      <w:r>
        <w:rPr>
          <w:w w:val="105"/>
          <w:sz w:val="10"/>
        </w:rPr>
        <w:tab/>
      </w:r>
      <w:r>
        <w:rPr>
          <w:w w:val="105"/>
          <w:sz w:val="10"/>
        </w:rPr>
        <w:t>98,000.00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272-PRODUCTOS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VIDRIO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 w:line="312" w:lineRule="auto"/>
        <w:ind w:left="5498" w:right="2375" w:firstLine="124"/>
        <w:jc w:val="left"/>
        <w:rPr>
          <w:b/>
          <w:sz w:val="16"/>
        </w:rPr>
      </w:pPr>
      <w:r>
        <w:rPr>
          <w:b/>
          <w:sz w:val="16"/>
        </w:rPr>
        <w:t>Expresado en Quetzales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3/08/2022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14:45.56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60" w:bottom="920" w:left="260" w:header="509" w:footer="721" w:gutter="0"/>
          <w:cols w:equalWidth="0" w:num="3">
            <w:col w:w="9888" w:space="40"/>
            <w:col w:w="3901" w:space="39"/>
            <w:col w:w="1452"/>
          </w:cols>
        </w:sectPr>
      </w:pPr>
    </w:p>
    <w:p>
      <w:pPr>
        <w:tabs>
          <w:tab w:val="right" w:pos="1640"/>
        </w:tabs>
        <w:spacing w:before="0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43" o:spid="_x0000_s1062" o:spt="1" style="position:absolute;left:0pt;margin-left:23.25pt;margin-top:9.8pt;height:2pt;width:750.75pt;mso-position-horizontal-relative:page;z-index:2516736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pStyle w:val="3"/>
        <w:spacing w:before="58"/>
      </w:pPr>
      <w:r>
        <w:t>ENTIDAD</w:t>
      </w:r>
      <w:r>
        <w:rPr>
          <w:spacing w:val="3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Ejecutora</w:t>
      </w:r>
      <w:r>
        <w:rPr>
          <w:spacing w:val="-3"/>
        </w:rPr>
        <w:t xml:space="preserve"> </w:t>
      </w:r>
      <w:r>
        <w:t>*</w:t>
      </w:r>
    </w:p>
    <w:p>
      <w:pPr>
        <w:tabs>
          <w:tab w:val="left" w:pos="766"/>
        </w:tabs>
        <w:spacing w:before="2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0" w:line="183" w:lineRule="exact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Julio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3">
            <w:col w:w="2540" w:space="3110"/>
            <w:col w:w="887" w:space="68"/>
            <w:col w:w="8715"/>
          </w:cols>
        </w:sectPr>
      </w:pPr>
    </w:p>
    <w:p>
      <w:pPr>
        <w:pStyle w:val="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5">
            <w:col w:w="825" w:space="3822"/>
            <w:col w:w="579" w:space="189"/>
            <w:col w:w="7102" w:space="125"/>
            <w:col w:w="702" w:space="40"/>
            <w:col w:w="1936"/>
          </w:cols>
        </w:sectPr>
      </w:pPr>
    </w:p>
    <w:p>
      <w:pPr>
        <w:pStyle w:val="7"/>
        <w:spacing w:before="2" w:after="1"/>
        <w:rPr>
          <w:sz w:val="12"/>
        </w:rPr>
      </w:pPr>
    </w:p>
    <w:p>
      <w:pPr>
        <w:pStyle w:val="7"/>
        <w:spacing w:line="40" w:lineRule="exact"/>
        <w:ind w:left="205"/>
        <w:rPr>
          <w:sz w:val="4"/>
        </w:rPr>
      </w:pPr>
      <w:r>
        <w:rPr>
          <w:position w:val="0"/>
          <w:sz w:val="4"/>
        </w:rPr>
        <w:pict>
          <v:group id="docshapegroup44" o:spid="_x0000_s1063" o:spt="203" style="height:2pt;width:750.75pt;" coordsize="15015,40">
            <o:lock v:ext="edit"/>
            <v:rect id="docshape45" o:spid="_x0000_s1064" o:spt="1" style="position:absolute;left:0;top:0;height:40;width:15015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79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273-PRODUCTOS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LOZA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PORCELANA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225"/>
          <w:tab w:val="left" w:pos="8096"/>
          <w:tab w:val="left" w:pos="8984"/>
          <w:tab w:val="left" w:pos="997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39" w:right="0" w:firstLine="0"/>
        <w:jc w:val="left"/>
        <w:rPr>
          <w:sz w:val="10"/>
        </w:rPr>
      </w:pPr>
      <w:r>
        <w:rPr>
          <w:w w:val="105"/>
          <w:position w:val="-3"/>
          <w:sz w:val="14"/>
        </w:rPr>
        <w:t>274-CEMENTO</w:t>
      </w:r>
      <w:r>
        <w:rPr>
          <w:w w:val="105"/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1,151,198.10</w:t>
      </w:r>
      <w:r>
        <w:rPr>
          <w:w w:val="105"/>
          <w:sz w:val="10"/>
        </w:rPr>
        <w:tab/>
      </w:r>
      <w:r>
        <w:rPr>
          <w:w w:val="105"/>
          <w:sz w:val="10"/>
        </w:rPr>
        <w:t>1,151,198.10</w:t>
      </w:r>
      <w:r>
        <w:rPr>
          <w:w w:val="105"/>
          <w:sz w:val="10"/>
        </w:rPr>
        <w:tab/>
      </w:r>
      <w:r>
        <w:rPr>
          <w:w w:val="105"/>
          <w:sz w:val="10"/>
        </w:rPr>
        <w:t>1,151,198.10</w:t>
      </w:r>
      <w:r>
        <w:rPr>
          <w:w w:val="105"/>
          <w:sz w:val="10"/>
        </w:rPr>
        <w:tab/>
      </w:r>
      <w:r>
        <w:rPr>
          <w:w w:val="105"/>
          <w:sz w:val="10"/>
        </w:rPr>
        <w:t>1,151,198.10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39" w:right="308" w:firstLine="0"/>
        <w:jc w:val="left"/>
        <w:rPr>
          <w:sz w:val="14"/>
        </w:rPr>
      </w:pPr>
      <w:r>
        <w:rPr>
          <w:sz w:val="14"/>
        </w:rPr>
        <w:t>275-PRODUCTOS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CEMENTO,</w:t>
      </w:r>
      <w:r>
        <w:rPr>
          <w:spacing w:val="3"/>
          <w:sz w:val="14"/>
        </w:rPr>
        <w:t xml:space="preserve"> </w:t>
      </w:r>
      <w:r>
        <w:rPr>
          <w:sz w:val="14"/>
        </w:rPr>
        <w:t>PÓMEZ,</w:t>
      </w:r>
      <w:r>
        <w:rPr>
          <w:spacing w:val="-32"/>
          <w:sz w:val="14"/>
        </w:rPr>
        <w:t xml:space="preserve"> </w:t>
      </w:r>
      <w:r>
        <w:rPr>
          <w:sz w:val="14"/>
        </w:rPr>
        <w:t>ASBESTO</w:t>
      </w:r>
      <w:r>
        <w:rPr>
          <w:spacing w:val="-1"/>
          <w:sz w:val="14"/>
        </w:rPr>
        <w:t xml:space="preserve"> </w:t>
      </w:r>
      <w:r>
        <w:rPr>
          <w:sz w:val="14"/>
        </w:rPr>
        <w:t>Y YESO</w:t>
      </w:r>
    </w:p>
    <w:p>
      <w:pPr>
        <w:spacing w:before="61" w:line="312" w:lineRule="auto"/>
        <w:ind w:left="339" w:right="0" w:firstLine="0"/>
        <w:jc w:val="left"/>
        <w:rPr>
          <w:sz w:val="14"/>
        </w:rPr>
      </w:pPr>
      <w:r>
        <w:rPr>
          <w:sz w:val="14"/>
        </w:rPr>
        <w:t>279-OTROS PRODUCTOS DE MINERALES NO</w:t>
      </w:r>
      <w:r>
        <w:rPr>
          <w:spacing w:val="-32"/>
          <w:sz w:val="14"/>
        </w:rPr>
        <w:t xml:space="preserve"> </w:t>
      </w:r>
      <w:r>
        <w:rPr>
          <w:sz w:val="14"/>
        </w:rPr>
        <w:t>METÁLICOS</w:t>
      </w:r>
    </w:p>
    <w:p>
      <w:pPr>
        <w:pStyle w:val="7"/>
        <w:tabs>
          <w:tab w:val="left" w:pos="1365"/>
          <w:tab w:val="left" w:pos="2253"/>
          <w:tab w:val="left" w:pos="2861"/>
          <w:tab w:val="left" w:pos="3732"/>
          <w:tab w:val="left" w:pos="4620"/>
          <w:tab w:val="left" w:pos="5609"/>
          <w:tab w:val="left" w:pos="6803"/>
          <w:tab w:val="left" w:pos="7659"/>
          <w:tab w:val="left" w:pos="8601"/>
          <w:tab w:val="left" w:pos="9507"/>
          <w:tab w:val="left" w:pos="10521"/>
        </w:tabs>
        <w:spacing w:before="100"/>
        <w:ind w:left="33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24,500.00</w:t>
      </w:r>
      <w:r>
        <w:rPr>
          <w:w w:val="105"/>
        </w:rPr>
        <w:tab/>
      </w:r>
      <w:r>
        <w:rPr>
          <w:w w:val="105"/>
        </w:rPr>
        <w:t>28,340.00</w:t>
      </w:r>
      <w:r>
        <w:rPr>
          <w:w w:val="105"/>
        </w:rPr>
        <w:tab/>
      </w:r>
      <w:r>
        <w:rPr>
          <w:w w:val="105"/>
        </w:rPr>
        <w:t>57,975.65</w:t>
      </w:r>
      <w:r>
        <w:rPr>
          <w:w w:val="105"/>
        </w:rPr>
        <w:tab/>
      </w:r>
      <w:r>
        <w:rPr>
          <w:w w:val="105"/>
        </w:rPr>
        <w:t>57,975.65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858"/>
          <w:tab w:val="left" w:pos="5609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39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56,082.00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278" w:space="1217"/>
            <w:col w:w="10825"/>
          </w:cols>
        </w:sectPr>
      </w:pPr>
    </w:p>
    <w:p>
      <w:pPr>
        <w:tabs>
          <w:tab w:val="left" w:pos="4835"/>
          <w:tab w:val="left" w:pos="5861"/>
          <w:tab w:val="left" w:pos="6749"/>
          <w:tab w:val="left" w:pos="7410"/>
          <w:tab w:val="left" w:pos="8281"/>
          <w:tab w:val="left" w:pos="9169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281-PRODUCTOS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SIDERÚRGICOS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5,775.00</w:t>
      </w:r>
      <w:r>
        <w:rPr>
          <w:w w:val="105"/>
          <w:sz w:val="10"/>
        </w:rPr>
        <w:tab/>
      </w:r>
      <w:r>
        <w:rPr>
          <w:w w:val="105"/>
          <w:sz w:val="10"/>
        </w:rPr>
        <w:t>5,775.00</w:t>
      </w:r>
      <w:r>
        <w:rPr>
          <w:w w:val="105"/>
          <w:sz w:val="10"/>
        </w:rPr>
        <w:tab/>
      </w:r>
      <w:r>
        <w:rPr>
          <w:w w:val="105"/>
          <w:sz w:val="10"/>
        </w:rPr>
        <w:t>5,775.00</w:t>
      </w:r>
      <w:r>
        <w:rPr>
          <w:w w:val="105"/>
          <w:sz w:val="10"/>
        </w:rPr>
        <w:tab/>
      </w:r>
      <w:r>
        <w:rPr>
          <w:w w:val="105"/>
          <w:sz w:val="10"/>
        </w:rPr>
        <w:t>5,775.00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pStyle w:val="9"/>
        <w:numPr>
          <w:ilvl w:val="0"/>
          <w:numId w:val="17"/>
        </w:numPr>
        <w:tabs>
          <w:tab w:val="left" w:pos="600"/>
        </w:tabs>
        <w:spacing w:before="121" w:after="0" w:line="312" w:lineRule="auto"/>
        <w:ind w:left="339" w:right="38" w:firstLine="0"/>
        <w:jc w:val="left"/>
        <w:rPr>
          <w:sz w:val="14"/>
        </w:rPr>
      </w:pPr>
      <w:r>
        <w:rPr>
          <w:sz w:val="14"/>
        </w:rPr>
        <w:t>PRODUCTOS METALÚRGICOS</w:t>
      </w:r>
      <w:r>
        <w:rPr>
          <w:spacing w:val="1"/>
          <w:sz w:val="14"/>
        </w:rPr>
        <w:t xml:space="preserve"> </w:t>
      </w:r>
      <w:r>
        <w:rPr>
          <w:sz w:val="14"/>
        </w:rPr>
        <w:t>NO</w:t>
      </w:r>
      <w:r>
        <w:rPr>
          <w:spacing w:val="-32"/>
          <w:sz w:val="14"/>
        </w:rPr>
        <w:t xml:space="preserve"> </w:t>
      </w:r>
      <w:r>
        <w:rPr>
          <w:sz w:val="14"/>
        </w:rPr>
        <w:t>FÉRRICOS</w:t>
      </w:r>
    </w:p>
    <w:p>
      <w:pPr>
        <w:pStyle w:val="9"/>
        <w:numPr>
          <w:ilvl w:val="0"/>
          <w:numId w:val="17"/>
        </w:numPr>
        <w:tabs>
          <w:tab w:val="left" w:pos="600"/>
        </w:tabs>
        <w:spacing w:before="61" w:after="0" w:line="312" w:lineRule="auto"/>
        <w:ind w:left="339" w:right="241" w:firstLine="0"/>
        <w:jc w:val="left"/>
        <w:rPr>
          <w:sz w:val="14"/>
        </w:rPr>
      </w:pPr>
      <w:r>
        <w:rPr>
          <w:sz w:val="14"/>
        </w:rPr>
        <w:t>PRODUCTOS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METAL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SUS</w:t>
      </w:r>
      <w:r>
        <w:rPr>
          <w:spacing w:val="-32"/>
          <w:sz w:val="14"/>
        </w:rPr>
        <w:t xml:space="preserve"> </w:t>
      </w:r>
      <w:r>
        <w:rPr>
          <w:sz w:val="14"/>
        </w:rPr>
        <w:t>ALEACIONES</w:t>
      </w:r>
    </w:p>
    <w:p>
      <w:pPr>
        <w:pStyle w:val="7"/>
        <w:tabs>
          <w:tab w:val="left" w:pos="1365"/>
          <w:tab w:val="left" w:pos="2253"/>
          <w:tab w:val="left" w:pos="2808"/>
          <w:tab w:val="left" w:pos="3679"/>
          <w:tab w:val="left" w:pos="4567"/>
          <w:tab w:val="left" w:pos="5556"/>
          <w:tab w:val="left" w:pos="6803"/>
          <w:tab w:val="left" w:pos="7659"/>
          <w:tab w:val="left" w:pos="8601"/>
          <w:tab w:val="left" w:pos="9507"/>
          <w:tab w:val="left" w:pos="10521"/>
        </w:tabs>
        <w:spacing w:before="100"/>
        <w:ind w:left="33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111,000.00</w:t>
      </w:r>
      <w:r>
        <w:rPr>
          <w:w w:val="105"/>
        </w:rPr>
        <w:tab/>
      </w:r>
      <w:r>
        <w:rPr>
          <w:w w:val="105"/>
        </w:rPr>
        <w:t>111,000.00</w:t>
      </w:r>
      <w:r>
        <w:rPr>
          <w:w w:val="105"/>
        </w:rPr>
        <w:tab/>
      </w:r>
      <w:r>
        <w:rPr>
          <w:w w:val="105"/>
        </w:rPr>
        <w:t>111,000.00</w:t>
      </w:r>
      <w:r>
        <w:rPr>
          <w:w w:val="105"/>
        </w:rPr>
        <w:tab/>
      </w:r>
      <w:r>
        <w:rPr>
          <w:w w:val="105"/>
        </w:rPr>
        <w:t>111,000.00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3099"/>
          <w:tab w:val="left" w:pos="3864"/>
          <w:tab w:val="left" w:pos="4620"/>
          <w:tab w:val="left" w:pos="5609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39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290.00</w:t>
      </w:r>
      <w:r>
        <w:rPr>
          <w:w w:val="105"/>
        </w:rPr>
        <w:tab/>
      </w:r>
      <w:r>
        <w:rPr>
          <w:w w:val="105"/>
        </w:rPr>
        <w:t>11,222.00</w:t>
      </w:r>
      <w:r>
        <w:rPr>
          <w:w w:val="105"/>
        </w:rPr>
        <w:tab/>
      </w:r>
      <w:r>
        <w:rPr>
          <w:w w:val="105"/>
        </w:rPr>
        <w:t>11,222.00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2855" w:space="1640"/>
            <w:col w:w="10825"/>
          </w:cols>
        </w:sect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281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284-ESTRUCTURAS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METÁLICAS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ACABADAS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1,468.00</w:t>
      </w:r>
      <w:r>
        <w:rPr>
          <w:w w:val="105"/>
          <w:sz w:val="10"/>
        </w:rPr>
        <w:tab/>
      </w:r>
      <w:r>
        <w:rPr>
          <w:w w:val="105"/>
          <w:sz w:val="10"/>
        </w:rPr>
        <w:t>31,809.75</w:t>
      </w:r>
      <w:r>
        <w:rPr>
          <w:w w:val="105"/>
          <w:sz w:val="10"/>
        </w:rPr>
        <w:tab/>
      </w:r>
      <w:r>
        <w:rPr>
          <w:w w:val="105"/>
          <w:sz w:val="10"/>
        </w:rPr>
        <w:t>53,874.75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13"/>
          <w:tab w:val="left" w:pos="9248"/>
          <w:tab w:val="left" w:pos="10237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286-HERRAMIENTAS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MENORES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28.00</w:t>
      </w:r>
      <w:r>
        <w:rPr>
          <w:w w:val="105"/>
          <w:sz w:val="10"/>
        </w:rPr>
        <w:tab/>
      </w:r>
      <w:r>
        <w:rPr>
          <w:w w:val="105"/>
          <w:sz w:val="10"/>
        </w:rPr>
        <w:t>992.00</w:t>
      </w:r>
      <w:r>
        <w:rPr>
          <w:w w:val="105"/>
          <w:sz w:val="10"/>
        </w:rPr>
        <w:tab/>
      </w:r>
      <w:r>
        <w:rPr>
          <w:w w:val="105"/>
          <w:sz w:val="10"/>
        </w:rPr>
        <w:t>992.00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755"/>
          <w:tab w:val="left" w:pos="6643"/>
          <w:tab w:val="left" w:pos="7489"/>
          <w:tab w:val="left" w:pos="8281"/>
          <w:tab w:val="left" w:pos="9169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289-OTROS PRODUCTOS METÁLICOS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310.00</w:t>
      </w:r>
      <w:r>
        <w:rPr>
          <w:w w:val="105"/>
          <w:sz w:val="10"/>
        </w:rPr>
        <w:tab/>
      </w:r>
      <w:r>
        <w:rPr>
          <w:w w:val="105"/>
          <w:sz w:val="10"/>
        </w:rPr>
        <w:t>500.00</w:t>
      </w:r>
      <w:r>
        <w:rPr>
          <w:w w:val="105"/>
          <w:sz w:val="10"/>
        </w:rPr>
        <w:tab/>
      </w:r>
      <w:r>
        <w:rPr>
          <w:w w:val="105"/>
          <w:sz w:val="10"/>
        </w:rPr>
        <w:t>500.00</w:t>
      </w:r>
      <w:r>
        <w:rPr>
          <w:w w:val="105"/>
          <w:sz w:val="10"/>
        </w:rPr>
        <w:tab/>
      </w:r>
      <w:r>
        <w:rPr>
          <w:w w:val="105"/>
          <w:sz w:val="10"/>
        </w:rPr>
        <w:t>1,245.00</w:t>
      </w:r>
      <w:r>
        <w:rPr>
          <w:w w:val="105"/>
          <w:sz w:val="10"/>
        </w:rPr>
        <w:tab/>
      </w:r>
      <w:r>
        <w:rPr>
          <w:w w:val="105"/>
          <w:sz w:val="10"/>
        </w:rPr>
        <w:t>1,555.00</w:t>
      </w:r>
      <w:r>
        <w:rPr>
          <w:w w:val="105"/>
          <w:sz w:val="10"/>
        </w:rPr>
        <w:tab/>
      </w:r>
      <w:r>
        <w:rPr>
          <w:w w:val="105"/>
          <w:sz w:val="10"/>
        </w:rPr>
        <w:t>1,555.00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676"/>
          <w:tab w:val="left" w:pos="6511"/>
          <w:tab w:val="left" w:pos="7357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291-ÚTILES DE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OFICINA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7,686.50</w:t>
      </w:r>
      <w:r>
        <w:rPr>
          <w:w w:val="105"/>
          <w:sz w:val="10"/>
        </w:rPr>
        <w:tab/>
      </w:r>
      <w:r>
        <w:rPr>
          <w:w w:val="105"/>
          <w:sz w:val="10"/>
        </w:rPr>
        <w:t>10,785.50</w:t>
      </w:r>
      <w:r>
        <w:rPr>
          <w:w w:val="105"/>
          <w:sz w:val="10"/>
        </w:rPr>
        <w:tab/>
      </w:r>
      <w:r>
        <w:rPr>
          <w:w w:val="105"/>
          <w:sz w:val="10"/>
        </w:rPr>
        <w:t>10,785.50</w:t>
      </w:r>
      <w:r>
        <w:rPr>
          <w:w w:val="105"/>
          <w:sz w:val="10"/>
        </w:rPr>
        <w:tab/>
      </w:r>
      <w:r>
        <w:rPr>
          <w:w w:val="105"/>
          <w:sz w:val="10"/>
        </w:rPr>
        <w:t>12,326.95</w:t>
      </w:r>
      <w:r>
        <w:rPr>
          <w:w w:val="105"/>
          <w:sz w:val="10"/>
        </w:rPr>
        <w:tab/>
      </w:r>
      <w:r>
        <w:rPr>
          <w:w w:val="105"/>
          <w:sz w:val="10"/>
        </w:rPr>
        <w:t>22,756.95</w:t>
      </w:r>
      <w:r>
        <w:rPr>
          <w:w w:val="105"/>
          <w:sz w:val="10"/>
        </w:rPr>
        <w:tab/>
      </w:r>
      <w:r>
        <w:rPr>
          <w:w w:val="105"/>
          <w:sz w:val="10"/>
        </w:rPr>
        <w:t>25,609.35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pStyle w:val="9"/>
        <w:numPr>
          <w:ilvl w:val="0"/>
          <w:numId w:val="18"/>
        </w:numPr>
        <w:tabs>
          <w:tab w:val="left" w:pos="600"/>
        </w:tabs>
        <w:spacing w:before="121" w:after="0" w:line="312" w:lineRule="auto"/>
        <w:ind w:left="340" w:right="72" w:firstLine="0"/>
        <w:jc w:val="left"/>
        <w:rPr>
          <w:sz w:val="14"/>
        </w:rPr>
      </w:pPr>
      <w:r>
        <w:rPr>
          <w:sz w:val="14"/>
        </w:rPr>
        <w:t>PRODUCTOS</w:t>
      </w:r>
      <w:r>
        <w:rPr>
          <w:spacing w:val="2"/>
          <w:sz w:val="14"/>
        </w:rPr>
        <w:t xml:space="preserve"> </w:t>
      </w:r>
      <w:r>
        <w:rPr>
          <w:sz w:val="14"/>
        </w:rPr>
        <w:t>SANITARIOS,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LIMPIEZA</w:t>
      </w:r>
      <w:r>
        <w:rPr>
          <w:spacing w:val="-32"/>
          <w:sz w:val="14"/>
        </w:rPr>
        <w:t xml:space="preserve"> </w:t>
      </w:r>
      <w:r>
        <w:rPr>
          <w:sz w:val="14"/>
        </w:rPr>
        <w:t>Y</w:t>
      </w:r>
      <w:r>
        <w:rPr>
          <w:spacing w:val="-1"/>
          <w:sz w:val="14"/>
        </w:rPr>
        <w:t xml:space="preserve"> </w:t>
      </w:r>
      <w:r>
        <w:rPr>
          <w:sz w:val="14"/>
        </w:rPr>
        <w:t>DE USO PERSONAL</w:t>
      </w:r>
    </w:p>
    <w:p>
      <w:pPr>
        <w:pStyle w:val="9"/>
        <w:numPr>
          <w:ilvl w:val="0"/>
          <w:numId w:val="18"/>
        </w:numPr>
        <w:tabs>
          <w:tab w:val="left" w:pos="600"/>
        </w:tabs>
        <w:spacing w:before="62" w:after="0" w:line="312" w:lineRule="auto"/>
        <w:ind w:left="340" w:right="894" w:firstLine="0"/>
        <w:jc w:val="left"/>
        <w:rPr>
          <w:sz w:val="14"/>
        </w:rPr>
      </w:pPr>
      <w:r>
        <w:rPr>
          <w:sz w:val="14"/>
        </w:rPr>
        <w:t>ÚTILES EDUCACIONALES Y</w:t>
      </w:r>
      <w:r>
        <w:rPr>
          <w:spacing w:val="-32"/>
          <w:sz w:val="14"/>
        </w:rPr>
        <w:t xml:space="preserve"> </w:t>
      </w:r>
      <w:r>
        <w:rPr>
          <w:sz w:val="14"/>
        </w:rPr>
        <w:t>CULTURALES</w:t>
      </w:r>
    </w:p>
    <w:p>
      <w:pPr>
        <w:spacing w:before="61" w:line="312" w:lineRule="auto"/>
        <w:ind w:left="340" w:right="0" w:firstLine="0"/>
        <w:jc w:val="left"/>
        <w:rPr>
          <w:sz w:val="14"/>
        </w:rPr>
      </w:pPr>
      <w:r>
        <w:rPr>
          <w:sz w:val="14"/>
        </w:rPr>
        <w:t>295-ÚTILES MENORES, SUMINISTROS E</w:t>
      </w:r>
      <w:r>
        <w:rPr>
          <w:spacing w:val="1"/>
          <w:sz w:val="14"/>
        </w:rPr>
        <w:t xml:space="preserve"> </w:t>
      </w:r>
      <w:r>
        <w:rPr>
          <w:sz w:val="14"/>
        </w:rPr>
        <w:t>INSTRUMENTAL MÉDICO-QUIRÚRGICOS, DE</w:t>
      </w:r>
    </w:p>
    <w:p>
      <w:pPr>
        <w:pStyle w:val="7"/>
        <w:tabs>
          <w:tab w:val="left" w:pos="1180"/>
          <w:tab w:val="left" w:pos="2068"/>
          <w:tab w:val="left" w:pos="2914"/>
          <w:tab w:val="left" w:pos="3785"/>
          <w:tab w:val="left" w:pos="4620"/>
          <w:tab w:val="left" w:pos="5609"/>
          <w:tab w:val="left" w:pos="6803"/>
          <w:tab w:val="left" w:pos="7659"/>
          <w:tab w:val="left" w:pos="8601"/>
          <w:tab w:val="left" w:pos="9507"/>
          <w:tab w:val="left" w:pos="10521"/>
        </w:tabs>
        <w:spacing w:before="101"/>
        <w:ind w:left="34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6,845.00</w:t>
      </w:r>
      <w:r>
        <w:rPr>
          <w:w w:val="105"/>
        </w:rPr>
        <w:tab/>
      </w:r>
      <w:r>
        <w:rPr>
          <w:w w:val="105"/>
        </w:rPr>
        <w:t>6,845.00</w:t>
      </w:r>
      <w:r>
        <w:rPr>
          <w:w w:val="105"/>
        </w:rPr>
        <w:tab/>
      </w:r>
      <w:r>
        <w:rPr>
          <w:w w:val="105"/>
        </w:rPr>
        <w:t>6,845.00</w:t>
      </w:r>
      <w:r>
        <w:rPr>
          <w:w w:val="105"/>
        </w:rPr>
        <w:tab/>
      </w:r>
      <w:r>
        <w:rPr>
          <w:w w:val="105"/>
        </w:rPr>
        <w:t>6,845.00</w:t>
      </w:r>
      <w:r>
        <w:rPr>
          <w:w w:val="105"/>
        </w:rPr>
        <w:tab/>
      </w:r>
      <w:r>
        <w:rPr>
          <w:w w:val="105"/>
        </w:rPr>
        <w:t>14,375.00</w:t>
      </w:r>
      <w:r>
        <w:rPr>
          <w:w w:val="105"/>
        </w:rPr>
        <w:tab/>
      </w:r>
      <w:r>
        <w:rPr>
          <w:w w:val="105"/>
        </w:rPr>
        <w:t>14,375.00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858"/>
          <w:tab w:val="left" w:pos="5794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4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42.50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673"/>
          <w:tab w:val="left" w:pos="5662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4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1,799.50</w:t>
      </w:r>
      <w:r>
        <w:rPr>
          <w:w w:val="105"/>
        </w:rPr>
        <w:tab/>
      </w:r>
      <w:r>
        <w:rPr>
          <w:w w:val="105"/>
        </w:rPr>
        <w:t>1,799.50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337" w:space="1159"/>
            <w:col w:w="10824"/>
          </w:cols>
        </w:sect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296-ÚTILES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COCINA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COMEDOR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5,250.00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40" w:right="0" w:firstLine="0"/>
        <w:jc w:val="left"/>
        <w:rPr>
          <w:sz w:val="14"/>
        </w:rPr>
      </w:pPr>
      <w:r>
        <w:rPr>
          <w:sz w:val="14"/>
        </w:rPr>
        <w:t>297-MATERIALES, PRODUCTOS</w:t>
      </w:r>
      <w:r>
        <w:rPr>
          <w:spacing w:val="1"/>
          <w:sz w:val="14"/>
        </w:rPr>
        <w:t xml:space="preserve"> </w:t>
      </w:r>
      <w:r>
        <w:rPr>
          <w:sz w:val="14"/>
        </w:rPr>
        <w:t>Y ACCS.</w:t>
      </w:r>
      <w:r>
        <w:rPr>
          <w:spacing w:val="1"/>
          <w:sz w:val="14"/>
        </w:rPr>
        <w:t xml:space="preserve"> </w:t>
      </w:r>
      <w:r>
        <w:rPr>
          <w:sz w:val="14"/>
        </w:rPr>
        <w:t>ELÉCTRICOS,</w:t>
      </w:r>
      <w:r>
        <w:rPr>
          <w:spacing w:val="1"/>
          <w:sz w:val="14"/>
        </w:rPr>
        <w:t xml:space="preserve"> </w:t>
      </w:r>
      <w:r>
        <w:rPr>
          <w:sz w:val="14"/>
        </w:rPr>
        <w:t>CABLEADO</w:t>
      </w:r>
      <w:r>
        <w:rPr>
          <w:spacing w:val="1"/>
          <w:sz w:val="14"/>
        </w:rPr>
        <w:t xml:space="preserve"> </w:t>
      </w:r>
      <w:r>
        <w:rPr>
          <w:sz w:val="14"/>
        </w:rPr>
        <w:t>ESTRUCTURADO</w:t>
      </w:r>
    </w:p>
    <w:p>
      <w:pPr>
        <w:pStyle w:val="7"/>
        <w:tabs>
          <w:tab w:val="left" w:pos="1127"/>
          <w:tab w:val="left" w:pos="2015"/>
          <w:tab w:val="left" w:pos="2861"/>
          <w:tab w:val="left" w:pos="3732"/>
          <w:tab w:val="left" w:pos="4567"/>
          <w:tab w:val="left" w:pos="5556"/>
          <w:tab w:val="left" w:pos="6803"/>
          <w:tab w:val="left" w:pos="7659"/>
          <w:tab w:val="left" w:pos="8601"/>
          <w:tab w:val="left" w:pos="9507"/>
          <w:tab w:val="left" w:pos="10521"/>
        </w:tabs>
        <w:spacing w:before="100"/>
        <w:ind w:left="34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19,663.00</w:t>
      </w:r>
      <w:r>
        <w:rPr>
          <w:w w:val="105"/>
        </w:rPr>
        <w:tab/>
      </w:r>
      <w:r>
        <w:rPr>
          <w:w w:val="105"/>
        </w:rPr>
        <w:t>19,663.00</w:t>
      </w:r>
      <w:r>
        <w:rPr>
          <w:w w:val="105"/>
        </w:rPr>
        <w:tab/>
      </w:r>
      <w:r>
        <w:rPr>
          <w:w w:val="105"/>
        </w:rPr>
        <w:t>34,853.00</w:t>
      </w:r>
      <w:r>
        <w:rPr>
          <w:w w:val="105"/>
        </w:rPr>
        <w:tab/>
      </w:r>
      <w:r>
        <w:rPr>
          <w:w w:val="105"/>
        </w:rPr>
        <w:t>41,415.00</w:t>
      </w:r>
      <w:r>
        <w:rPr>
          <w:w w:val="105"/>
        </w:rPr>
        <w:tab/>
      </w:r>
      <w:r>
        <w:rPr>
          <w:w w:val="105"/>
        </w:rPr>
        <w:t>134,458.45</w:t>
      </w:r>
      <w:r>
        <w:rPr>
          <w:w w:val="105"/>
        </w:rPr>
        <w:tab/>
      </w:r>
      <w:r>
        <w:rPr>
          <w:w w:val="105"/>
        </w:rPr>
        <w:t>142,109.45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237" w:space="1258"/>
            <w:col w:w="10825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 w:line="312" w:lineRule="auto"/>
        <w:ind w:left="5498" w:right="2375" w:firstLine="124"/>
        <w:jc w:val="left"/>
        <w:rPr>
          <w:b/>
          <w:sz w:val="16"/>
        </w:rPr>
      </w:pPr>
      <w:r>
        <w:rPr>
          <w:b/>
          <w:sz w:val="16"/>
        </w:rPr>
        <w:t>Expresado en Quetzales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3/08/2022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14:45.56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60" w:bottom="920" w:left="260" w:header="509" w:footer="721" w:gutter="0"/>
          <w:cols w:equalWidth="0" w:num="3">
            <w:col w:w="9888" w:space="40"/>
            <w:col w:w="3901" w:space="39"/>
            <w:col w:w="1452"/>
          </w:cols>
        </w:sectPr>
      </w:pPr>
    </w:p>
    <w:p>
      <w:pPr>
        <w:tabs>
          <w:tab w:val="right" w:pos="1640"/>
        </w:tabs>
        <w:spacing w:before="0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46" o:spid="_x0000_s1065" o:spt="1" style="position:absolute;left:0pt;margin-left:23.25pt;margin-top:9.8pt;height:2pt;width:750.75pt;mso-position-horizontal-relative:page;z-index:2516746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pStyle w:val="3"/>
        <w:spacing w:before="58"/>
      </w:pPr>
      <w:r>
        <w:t>ENTIDAD</w:t>
      </w:r>
      <w:r>
        <w:rPr>
          <w:spacing w:val="3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Ejecutora</w:t>
      </w:r>
      <w:r>
        <w:rPr>
          <w:spacing w:val="-3"/>
        </w:rPr>
        <w:t xml:space="preserve"> </w:t>
      </w:r>
      <w:r>
        <w:t>*</w:t>
      </w:r>
    </w:p>
    <w:p>
      <w:pPr>
        <w:tabs>
          <w:tab w:val="left" w:pos="766"/>
        </w:tabs>
        <w:spacing w:before="2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0" w:line="183" w:lineRule="exact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Julio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3">
            <w:col w:w="2540" w:space="3110"/>
            <w:col w:w="887" w:space="68"/>
            <w:col w:w="8715"/>
          </w:cols>
        </w:sectPr>
      </w:pPr>
    </w:p>
    <w:p>
      <w:pPr>
        <w:pStyle w:val="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5">
            <w:col w:w="825" w:space="3822"/>
            <w:col w:w="579" w:space="189"/>
            <w:col w:w="7102" w:space="125"/>
            <w:col w:w="702" w:space="40"/>
            <w:col w:w="1936"/>
          </w:cols>
        </w:sectPr>
      </w:pPr>
    </w:p>
    <w:p>
      <w:pPr>
        <w:pStyle w:val="7"/>
        <w:spacing w:before="2" w:after="1"/>
        <w:rPr>
          <w:sz w:val="12"/>
        </w:rPr>
      </w:pPr>
    </w:p>
    <w:p>
      <w:pPr>
        <w:pStyle w:val="7"/>
        <w:spacing w:line="40" w:lineRule="exact"/>
        <w:ind w:left="205"/>
        <w:rPr>
          <w:sz w:val="4"/>
        </w:rPr>
      </w:pPr>
      <w:r>
        <w:rPr>
          <w:position w:val="0"/>
          <w:sz w:val="4"/>
        </w:rPr>
        <w:pict>
          <v:group id="docshapegroup47" o:spid="_x0000_s1066" o:spt="203" style="height:2pt;width:750.75pt;" coordsize="15015,40">
            <o:lock v:ext="edit"/>
            <v:rect id="docshape48" o:spid="_x0000_s1067" o:spt="1" style="position:absolute;left:0;top:0;height:40;width:15015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tabs>
          <w:tab w:val="left" w:pos="4835"/>
          <w:tab w:val="left" w:pos="5623"/>
          <w:tab w:val="left" w:pos="6511"/>
          <w:tab w:val="left" w:pos="7357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79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298-ACCESORIOS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REPUESTOS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EN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GENERAL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19,086.00</w:t>
      </w:r>
      <w:r>
        <w:rPr>
          <w:w w:val="105"/>
          <w:sz w:val="10"/>
        </w:rPr>
        <w:tab/>
      </w:r>
      <w:r>
        <w:rPr>
          <w:w w:val="105"/>
          <w:sz w:val="10"/>
        </w:rPr>
        <w:t>39,386.00</w:t>
      </w:r>
      <w:r>
        <w:rPr>
          <w:w w:val="105"/>
          <w:sz w:val="10"/>
        </w:rPr>
        <w:tab/>
      </w:r>
      <w:r>
        <w:rPr>
          <w:w w:val="105"/>
          <w:sz w:val="10"/>
        </w:rPr>
        <w:t>49,266.00</w:t>
      </w:r>
      <w:r>
        <w:rPr>
          <w:w w:val="105"/>
          <w:sz w:val="10"/>
        </w:rPr>
        <w:tab/>
      </w:r>
      <w:r>
        <w:rPr>
          <w:w w:val="105"/>
          <w:sz w:val="10"/>
        </w:rPr>
        <w:t>59,296.00</w:t>
      </w:r>
      <w:r>
        <w:rPr>
          <w:w w:val="105"/>
          <w:sz w:val="10"/>
        </w:rPr>
        <w:tab/>
      </w:r>
      <w:r>
        <w:rPr>
          <w:w w:val="105"/>
          <w:sz w:val="10"/>
        </w:rPr>
        <w:t>75,707.00</w:t>
      </w:r>
      <w:r>
        <w:rPr>
          <w:w w:val="105"/>
          <w:sz w:val="10"/>
        </w:rPr>
        <w:tab/>
      </w:r>
      <w:r>
        <w:rPr>
          <w:w w:val="105"/>
          <w:sz w:val="10"/>
        </w:rPr>
        <w:t>75,707.00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755"/>
          <w:tab w:val="left" w:pos="6643"/>
          <w:tab w:val="left" w:pos="7489"/>
          <w:tab w:val="left" w:pos="8360"/>
          <w:tab w:val="left" w:pos="9169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299-OTROS</w:t>
      </w:r>
      <w:r>
        <w:rPr>
          <w:spacing w:val="-1"/>
          <w:position w:val="-3"/>
          <w:sz w:val="14"/>
        </w:rPr>
        <w:t xml:space="preserve"> </w:t>
      </w:r>
      <w:r>
        <w:rPr>
          <w:position w:val="-3"/>
          <w:sz w:val="14"/>
        </w:rPr>
        <w:t>MATERIALES Y SUMINISTROS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880.00</w:t>
      </w:r>
      <w:r>
        <w:rPr>
          <w:w w:val="105"/>
          <w:sz w:val="10"/>
        </w:rPr>
        <w:tab/>
      </w:r>
      <w:r>
        <w:rPr>
          <w:w w:val="105"/>
          <w:sz w:val="10"/>
        </w:rPr>
        <w:t>880.00</w:t>
      </w:r>
      <w:r>
        <w:rPr>
          <w:w w:val="105"/>
          <w:sz w:val="10"/>
        </w:rPr>
        <w:tab/>
      </w:r>
      <w:r>
        <w:rPr>
          <w:w w:val="105"/>
          <w:sz w:val="10"/>
        </w:rPr>
        <w:t>880.00</w:t>
      </w:r>
      <w:r>
        <w:rPr>
          <w:w w:val="105"/>
          <w:sz w:val="10"/>
        </w:rPr>
        <w:tab/>
      </w:r>
      <w:r>
        <w:rPr>
          <w:w w:val="105"/>
          <w:sz w:val="10"/>
        </w:rPr>
        <w:t>954.00</w:t>
      </w:r>
      <w:r>
        <w:rPr>
          <w:w w:val="105"/>
          <w:sz w:val="10"/>
        </w:rPr>
        <w:tab/>
      </w:r>
      <w:r>
        <w:rPr>
          <w:w w:val="105"/>
          <w:sz w:val="10"/>
        </w:rPr>
        <w:t>2,132.95</w:t>
      </w:r>
      <w:r>
        <w:rPr>
          <w:w w:val="105"/>
          <w:sz w:val="10"/>
        </w:rPr>
        <w:tab/>
      </w:r>
      <w:r>
        <w:rPr>
          <w:w w:val="105"/>
          <w:sz w:val="10"/>
        </w:rPr>
        <w:t>2,132.95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623"/>
          <w:tab w:val="left" w:pos="6511"/>
          <w:tab w:val="left" w:pos="7357"/>
          <w:tab w:val="left" w:pos="8175"/>
          <w:tab w:val="left" w:pos="9063"/>
          <w:tab w:val="left" w:pos="10052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322-MOBILIARIO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EQUIPO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OFICINA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68,780.00</w:t>
      </w:r>
      <w:r>
        <w:rPr>
          <w:w w:val="105"/>
          <w:sz w:val="10"/>
        </w:rPr>
        <w:tab/>
      </w:r>
      <w:r>
        <w:rPr>
          <w:w w:val="105"/>
          <w:sz w:val="10"/>
        </w:rPr>
        <w:t>83,930.00</w:t>
      </w:r>
      <w:r>
        <w:rPr>
          <w:w w:val="105"/>
          <w:sz w:val="10"/>
        </w:rPr>
        <w:tab/>
      </w:r>
      <w:r>
        <w:rPr>
          <w:w w:val="105"/>
          <w:sz w:val="10"/>
        </w:rPr>
        <w:t>83,930.00</w:t>
      </w:r>
      <w:r>
        <w:rPr>
          <w:w w:val="105"/>
          <w:sz w:val="10"/>
        </w:rPr>
        <w:tab/>
      </w:r>
      <w:r>
        <w:rPr>
          <w:w w:val="105"/>
          <w:sz w:val="10"/>
        </w:rPr>
        <w:t>129,630.00</w:t>
      </w:r>
      <w:r>
        <w:rPr>
          <w:w w:val="105"/>
          <w:sz w:val="10"/>
        </w:rPr>
        <w:tab/>
      </w:r>
      <w:r>
        <w:rPr>
          <w:w w:val="105"/>
          <w:sz w:val="10"/>
        </w:rPr>
        <w:t>142,760.20</w:t>
      </w:r>
      <w:r>
        <w:rPr>
          <w:w w:val="105"/>
          <w:sz w:val="10"/>
        </w:rPr>
        <w:tab/>
      </w:r>
      <w:r>
        <w:rPr>
          <w:w w:val="105"/>
          <w:sz w:val="10"/>
        </w:rPr>
        <w:t>142,760.20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40" w:right="0" w:firstLine="0"/>
        <w:jc w:val="left"/>
        <w:rPr>
          <w:sz w:val="14"/>
        </w:rPr>
      </w:pPr>
      <w:r>
        <w:rPr>
          <w:sz w:val="14"/>
        </w:rPr>
        <w:t>324-EQUIPO EDUCACIONAL,</w:t>
      </w:r>
      <w:r>
        <w:rPr>
          <w:spacing w:val="1"/>
          <w:sz w:val="14"/>
        </w:rPr>
        <w:t xml:space="preserve"> </w:t>
      </w:r>
      <w:r>
        <w:rPr>
          <w:sz w:val="14"/>
        </w:rPr>
        <w:t>CULTURAL Y</w:t>
      </w:r>
      <w:r>
        <w:rPr>
          <w:spacing w:val="-32"/>
          <w:sz w:val="14"/>
        </w:rPr>
        <w:t xml:space="preserve"> </w:t>
      </w:r>
      <w:r>
        <w:rPr>
          <w:sz w:val="14"/>
        </w:rPr>
        <w:t>RECREATIVO</w:t>
      </w:r>
    </w:p>
    <w:p>
      <w:pPr>
        <w:pStyle w:val="7"/>
        <w:tabs>
          <w:tab w:val="left" w:pos="1365"/>
          <w:tab w:val="left" w:pos="2253"/>
          <w:tab w:val="left" w:pos="3099"/>
          <w:tab w:val="left" w:pos="3785"/>
          <w:tab w:val="left" w:pos="4673"/>
          <w:tab w:val="left" w:pos="5662"/>
          <w:tab w:val="left" w:pos="6803"/>
          <w:tab w:val="left" w:pos="7659"/>
          <w:tab w:val="left" w:pos="8601"/>
          <w:tab w:val="left" w:pos="9507"/>
          <w:tab w:val="left" w:pos="10521"/>
        </w:tabs>
        <w:spacing w:before="100"/>
        <w:ind w:left="34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6,161.00</w:t>
      </w:r>
      <w:r>
        <w:rPr>
          <w:w w:val="105"/>
        </w:rPr>
        <w:tab/>
      </w:r>
      <w:r>
        <w:rPr>
          <w:w w:val="105"/>
        </w:rPr>
        <w:t>6,161.00</w:t>
      </w:r>
      <w:r>
        <w:rPr>
          <w:w w:val="105"/>
        </w:rPr>
        <w:tab/>
      </w:r>
      <w:r>
        <w:rPr>
          <w:w w:val="105"/>
        </w:rPr>
        <w:t>6,161.00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170" w:space="1326"/>
            <w:col w:w="10824"/>
          </w:cols>
        </w:sect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325-EQUIPO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TRANSPORTE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281"/>
          <w:tab w:val="left" w:pos="9169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326-EQUIPO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PARA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COMUNICACIONES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9,180.00</w:t>
      </w:r>
      <w:r>
        <w:rPr>
          <w:w w:val="105"/>
          <w:sz w:val="10"/>
        </w:rPr>
        <w:tab/>
      </w:r>
      <w:r>
        <w:rPr>
          <w:w w:val="105"/>
          <w:sz w:val="10"/>
        </w:rPr>
        <w:t>9,180.00</w:t>
      </w:r>
      <w:r>
        <w:rPr>
          <w:w w:val="105"/>
          <w:sz w:val="10"/>
        </w:rPr>
        <w:tab/>
      </w:r>
      <w:r>
        <w:rPr>
          <w:w w:val="105"/>
          <w:sz w:val="10"/>
        </w:rPr>
        <w:t>9,180.00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564"/>
          <w:tab w:val="left" w:pos="7410"/>
          <w:tab w:val="left" w:pos="8175"/>
          <w:tab w:val="left" w:pos="8984"/>
          <w:tab w:val="left" w:pos="997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328-EQUIPO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CÓMPUTO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3,500.00</w:t>
      </w:r>
      <w:r>
        <w:rPr>
          <w:w w:val="105"/>
          <w:sz w:val="10"/>
        </w:rPr>
        <w:tab/>
      </w:r>
      <w:r>
        <w:rPr>
          <w:w w:val="105"/>
          <w:sz w:val="10"/>
        </w:rPr>
        <w:t>3,500.00</w:t>
      </w:r>
      <w:r>
        <w:rPr>
          <w:w w:val="105"/>
          <w:sz w:val="10"/>
        </w:rPr>
        <w:tab/>
      </w:r>
      <w:r>
        <w:rPr>
          <w:w w:val="105"/>
          <w:sz w:val="10"/>
        </w:rPr>
        <w:t>226,870.00</w:t>
      </w:r>
      <w:r>
        <w:rPr>
          <w:w w:val="105"/>
          <w:sz w:val="10"/>
        </w:rPr>
        <w:tab/>
      </w:r>
      <w:r>
        <w:rPr>
          <w:w w:val="105"/>
          <w:sz w:val="10"/>
        </w:rPr>
        <w:t>1,512,745.00</w:t>
      </w:r>
      <w:r>
        <w:rPr>
          <w:w w:val="105"/>
          <w:sz w:val="10"/>
        </w:rPr>
        <w:tab/>
      </w:r>
      <w:r>
        <w:rPr>
          <w:w w:val="105"/>
          <w:sz w:val="10"/>
        </w:rPr>
        <w:t>1,512,745.00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676"/>
          <w:tab w:val="left" w:pos="6511"/>
          <w:tab w:val="left" w:pos="7357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329-OTRAS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MAQUINARIAS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EQUIPOS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4,500.00</w:t>
      </w:r>
      <w:r>
        <w:rPr>
          <w:w w:val="105"/>
          <w:sz w:val="10"/>
        </w:rPr>
        <w:tab/>
      </w:r>
      <w:r>
        <w:rPr>
          <w:w w:val="105"/>
          <w:sz w:val="10"/>
        </w:rPr>
        <w:t>10,700.00</w:t>
      </w:r>
      <w:r>
        <w:rPr>
          <w:w w:val="105"/>
          <w:sz w:val="10"/>
        </w:rPr>
        <w:tab/>
      </w:r>
      <w:r>
        <w:rPr>
          <w:w w:val="105"/>
          <w:sz w:val="10"/>
        </w:rPr>
        <w:t>14,560.00</w:t>
      </w:r>
      <w:r>
        <w:rPr>
          <w:w w:val="105"/>
          <w:sz w:val="10"/>
        </w:rPr>
        <w:tab/>
      </w:r>
      <w:r>
        <w:rPr>
          <w:w w:val="105"/>
          <w:sz w:val="10"/>
        </w:rPr>
        <w:t>16,790.00</w:t>
      </w:r>
      <w:r>
        <w:rPr>
          <w:w w:val="105"/>
          <w:sz w:val="10"/>
        </w:rPr>
        <w:tab/>
      </w:r>
      <w:r>
        <w:rPr>
          <w:w w:val="105"/>
          <w:sz w:val="10"/>
        </w:rPr>
        <w:t>35,390.10</w:t>
      </w:r>
      <w:r>
        <w:rPr>
          <w:w w:val="105"/>
          <w:sz w:val="10"/>
        </w:rPr>
        <w:tab/>
      </w:r>
      <w:r>
        <w:rPr>
          <w:w w:val="105"/>
          <w:sz w:val="10"/>
        </w:rPr>
        <w:t>35,390.10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pStyle w:val="9"/>
        <w:numPr>
          <w:ilvl w:val="0"/>
          <w:numId w:val="19"/>
        </w:numPr>
        <w:tabs>
          <w:tab w:val="left" w:pos="600"/>
        </w:tabs>
        <w:spacing w:before="121" w:after="0" w:line="312" w:lineRule="auto"/>
        <w:ind w:left="340" w:right="38" w:firstLine="0"/>
        <w:jc w:val="left"/>
        <w:rPr>
          <w:sz w:val="14"/>
        </w:rPr>
      </w:pPr>
      <w:r>
        <w:rPr>
          <w:sz w:val="14"/>
        </w:rPr>
        <w:t>CONSTRUCCIONES DE BIENES</w:t>
      </w:r>
      <w:r>
        <w:rPr>
          <w:spacing w:val="-32"/>
          <w:sz w:val="14"/>
        </w:rPr>
        <w:t xml:space="preserve"> </w:t>
      </w:r>
      <w:r>
        <w:rPr>
          <w:sz w:val="14"/>
        </w:rPr>
        <w:t>NACIONALES DE USO COMÚN</w:t>
      </w:r>
    </w:p>
    <w:p>
      <w:pPr>
        <w:pStyle w:val="9"/>
        <w:numPr>
          <w:ilvl w:val="0"/>
          <w:numId w:val="19"/>
        </w:numPr>
        <w:tabs>
          <w:tab w:val="left" w:pos="600"/>
        </w:tabs>
        <w:spacing w:before="61" w:after="0" w:line="312" w:lineRule="auto"/>
        <w:ind w:left="340" w:right="38" w:firstLine="0"/>
        <w:jc w:val="left"/>
        <w:rPr>
          <w:sz w:val="14"/>
        </w:rPr>
      </w:pPr>
      <w:r>
        <w:rPr>
          <w:sz w:val="14"/>
        </w:rPr>
        <w:t>CONSTRUCCIONES DE BIENES</w:t>
      </w:r>
      <w:r>
        <w:rPr>
          <w:spacing w:val="-32"/>
          <w:sz w:val="14"/>
        </w:rPr>
        <w:t xml:space="preserve"> </w:t>
      </w:r>
      <w:r>
        <w:rPr>
          <w:sz w:val="14"/>
        </w:rPr>
        <w:t>NACIONALES DE USO</w:t>
      </w:r>
      <w:r>
        <w:rPr>
          <w:spacing w:val="1"/>
          <w:sz w:val="14"/>
        </w:rPr>
        <w:t xml:space="preserve"> </w:t>
      </w:r>
      <w:r>
        <w:rPr>
          <w:sz w:val="14"/>
        </w:rPr>
        <w:t>NO COMÚN</w:t>
      </w:r>
    </w:p>
    <w:p>
      <w:pPr>
        <w:pStyle w:val="7"/>
        <w:tabs>
          <w:tab w:val="left" w:pos="942"/>
          <w:tab w:val="left" w:pos="1830"/>
          <w:tab w:val="left" w:pos="2676"/>
          <w:tab w:val="left" w:pos="3547"/>
          <w:tab w:val="left" w:pos="4435"/>
          <w:tab w:val="left" w:pos="5424"/>
          <w:tab w:val="left" w:pos="6803"/>
          <w:tab w:val="left" w:pos="7659"/>
          <w:tab w:val="left" w:pos="8601"/>
          <w:tab w:val="left" w:pos="9507"/>
          <w:tab w:val="left" w:pos="10521"/>
        </w:tabs>
        <w:spacing w:before="100"/>
        <w:ind w:left="34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18,384,214.38</w:t>
      </w:r>
      <w:r>
        <w:rPr>
          <w:w w:val="105"/>
        </w:rPr>
        <w:tab/>
      </w:r>
      <w:r>
        <w:rPr>
          <w:w w:val="105"/>
        </w:rPr>
        <w:t>36,801,258.61</w:t>
      </w:r>
      <w:r>
        <w:rPr>
          <w:w w:val="105"/>
        </w:rPr>
        <w:tab/>
      </w:r>
      <w:r>
        <w:rPr>
          <w:w w:val="105"/>
        </w:rPr>
        <w:t>61,108,889.22</w:t>
      </w:r>
      <w:r>
        <w:rPr>
          <w:w w:val="105"/>
        </w:rPr>
        <w:tab/>
      </w:r>
      <w:r>
        <w:rPr>
          <w:w w:val="105"/>
        </w:rPr>
        <w:t>64,090,598.20</w:t>
      </w:r>
      <w:r>
        <w:rPr>
          <w:w w:val="105"/>
        </w:rPr>
        <w:tab/>
      </w:r>
      <w:r>
        <w:rPr>
          <w:w w:val="105"/>
        </w:rPr>
        <w:t>89,431,986.62</w:t>
      </w:r>
      <w:r>
        <w:rPr>
          <w:w w:val="105"/>
        </w:rPr>
        <w:tab/>
      </w:r>
      <w:r>
        <w:rPr>
          <w:w w:val="105"/>
        </w:rPr>
        <w:t>99,484,411.05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2729"/>
          <w:tab w:val="left" w:pos="3600"/>
          <w:tab w:val="left" w:pos="4488"/>
          <w:tab w:val="left" w:pos="5477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4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4,431,333.51</w:t>
      </w:r>
      <w:r>
        <w:rPr>
          <w:w w:val="105"/>
        </w:rPr>
        <w:tab/>
      </w:r>
      <w:r>
        <w:rPr>
          <w:w w:val="105"/>
        </w:rPr>
        <w:t>5,461,213.90</w:t>
      </w:r>
      <w:r>
        <w:rPr>
          <w:w w:val="105"/>
        </w:rPr>
        <w:tab/>
      </w:r>
      <w:r>
        <w:rPr>
          <w:w w:val="105"/>
        </w:rPr>
        <w:t>5,461,213.90</w:t>
      </w:r>
      <w:r>
        <w:rPr>
          <w:w w:val="105"/>
        </w:rPr>
        <w:tab/>
      </w:r>
      <w:r>
        <w:rPr>
          <w:w w:val="105"/>
        </w:rPr>
        <w:t>6,389,526.95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2652" w:space="1843"/>
            <w:col w:w="10825"/>
          </w:cols>
        </w:sect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175"/>
          <w:tab w:val="left" w:pos="9063"/>
          <w:tab w:val="left" w:pos="10052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413-INDEMNIZACIONES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AL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PERSONAL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119,066.00</w:t>
      </w:r>
      <w:r>
        <w:rPr>
          <w:w w:val="105"/>
          <w:sz w:val="10"/>
        </w:rPr>
        <w:tab/>
      </w:r>
      <w:r>
        <w:rPr>
          <w:w w:val="105"/>
          <w:sz w:val="10"/>
        </w:rPr>
        <w:t>119,066.00</w:t>
      </w:r>
      <w:r>
        <w:rPr>
          <w:w w:val="105"/>
          <w:sz w:val="10"/>
        </w:rPr>
        <w:tab/>
      </w:r>
      <w:r>
        <w:rPr>
          <w:w w:val="105"/>
          <w:sz w:val="10"/>
        </w:rPr>
        <w:t>119,066.00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415-VACACIONES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PAGADAS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POR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RETIRO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16,000.00</w:t>
      </w:r>
      <w:r>
        <w:rPr>
          <w:w w:val="105"/>
          <w:sz w:val="10"/>
        </w:rPr>
        <w:tab/>
      </w:r>
      <w:r>
        <w:rPr>
          <w:w w:val="105"/>
          <w:sz w:val="10"/>
        </w:rPr>
        <w:t>16,000.00</w:t>
      </w:r>
      <w:r>
        <w:rPr>
          <w:w w:val="105"/>
          <w:sz w:val="10"/>
        </w:rPr>
        <w:tab/>
      </w:r>
      <w:r>
        <w:rPr>
          <w:w w:val="105"/>
          <w:sz w:val="10"/>
        </w:rPr>
        <w:t>16,000.00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052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913-SENTENCIAS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JUDICIALES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106,511.46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11"/>
        <w:rPr>
          <w:sz w:val="28"/>
        </w:rPr>
      </w:pPr>
    </w:p>
    <w:p>
      <w:pPr>
        <w:pStyle w:val="7"/>
        <w:spacing w:line="20" w:lineRule="exact"/>
        <w:ind w:left="100"/>
        <w:rPr>
          <w:sz w:val="2"/>
        </w:rPr>
      </w:pPr>
      <w:r>
        <w:rPr>
          <w:sz w:val="2"/>
        </w:rPr>
        <w:pict>
          <v:group id="docshapegroup49" o:spid="_x0000_s1068" o:spt="203" style="height:1pt;width:756pt;" coordsize="15120,20">
            <o:lock v:ext="edit"/>
            <v:rect id="docshape50" o:spid="_x0000_s1069" o:spt="1" style="position:absolute;left:0;top:0;height:20;width:1512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04"/>
        <w:ind w:left="460" w:right="0" w:firstLine="0"/>
        <w:jc w:val="left"/>
        <w:rPr>
          <w:b/>
          <w:sz w:val="14"/>
        </w:rPr>
      </w:pPr>
      <w:r>
        <w:rPr>
          <w:b/>
          <w:sz w:val="14"/>
        </w:rPr>
        <w:t>Total:</w:t>
      </w:r>
    </w:p>
    <w:p>
      <w:pPr>
        <w:pStyle w:val="4"/>
        <w:spacing w:before="86"/>
      </w:pPr>
      <w:r>
        <w:rPr>
          <w:b w:val="0"/>
        </w:rPr>
        <w:br w:type="column"/>
      </w:r>
      <w:r>
        <w:t>11130013-217-FONDO</w:t>
      </w:r>
      <w:r>
        <w:rPr>
          <w:spacing w:val="16"/>
        </w:rPr>
        <w:t xml:space="preserve"> </w:t>
      </w:r>
      <w:r>
        <w:t>SOCIAL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SOLIDARIDAD</w:t>
      </w:r>
    </w:p>
    <w:p>
      <w:pPr>
        <w:tabs>
          <w:tab w:val="left" w:pos="1429"/>
          <w:tab w:val="left" w:pos="2320"/>
          <w:tab w:val="left" w:pos="3231"/>
          <w:tab w:val="left" w:pos="4853"/>
          <w:tab w:val="left" w:pos="5862"/>
          <w:tab w:val="left" w:pos="7295"/>
          <w:tab w:val="left" w:pos="8151"/>
          <w:tab w:val="left" w:pos="9099"/>
          <w:tab w:val="left" w:pos="10079"/>
          <w:tab w:val="left" w:pos="11015"/>
        </w:tabs>
        <w:spacing w:before="85"/>
        <w:ind w:left="460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2,122,779.75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25,427,588.61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47,670,849.74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 xml:space="preserve">84,051,440.20      </w:t>
      </w:r>
      <w:r>
        <w:rPr>
          <w:b/>
          <w:spacing w:val="14"/>
          <w:w w:val="105"/>
          <w:sz w:val="10"/>
        </w:rPr>
        <w:t xml:space="preserve"> </w:t>
      </w:r>
      <w:r>
        <w:rPr>
          <w:b/>
          <w:w w:val="105"/>
          <w:sz w:val="10"/>
        </w:rPr>
        <w:t>92,572,029.40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124,293,046.77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139,415,446.91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3">
            <w:col w:w="829" w:space="40"/>
            <w:col w:w="2924" w:space="217"/>
            <w:col w:w="11310"/>
          </w:cols>
        </w:sectPr>
      </w:pPr>
    </w:p>
    <w:p>
      <w:pPr>
        <w:pStyle w:val="7"/>
        <w:spacing w:before="7"/>
        <w:rPr>
          <w:b/>
          <w:sz w:val="11"/>
        </w:rPr>
      </w:pPr>
    </w:p>
    <w:p>
      <w:pPr>
        <w:spacing w:before="96"/>
        <w:ind w:left="247" w:right="0" w:firstLine="0"/>
        <w:jc w:val="left"/>
        <w:rPr>
          <w:b/>
          <w:sz w:val="14"/>
        </w:rPr>
      </w:pPr>
      <w:r>
        <w:rPr>
          <w:b/>
          <w:sz w:val="14"/>
        </w:rPr>
        <w:t>11130016-217-CONSEJO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NACIONAL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ÁREAS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PROTEGIDAS</w:t>
      </w:r>
    </w:p>
    <w:p>
      <w:pPr>
        <w:tabs>
          <w:tab w:val="left" w:pos="4544"/>
          <w:tab w:val="left" w:pos="5491"/>
          <w:tab w:val="left" w:pos="6379"/>
          <w:tab w:val="left" w:pos="7225"/>
          <w:tab w:val="left" w:pos="8096"/>
          <w:tab w:val="left" w:pos="8984"/>
          <w:tab w:val="left" w:pos="997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07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011-PERSONAL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PERMANENTE</w:t>
      </w:r>
      <w:r>
        <w:rPr>
          <w:position w:val="-3"/>
          <w:sz w:val="14"/>
        </w:rPr>
        <w:tab/>
      </w:r>
      <w:r>
        <w:rPr>
          <w:w w:val="105"/>
          <w:sz w:val="10"/>
        </w:rPr>
        <w:t>710,484.19</w:t>
      </w:r>
      <w:r>
        <w:rPr>
          <w:w w:val="105"/>
          <w:sz w:val="10"/>
        </w:rPr>
        <w:tab/>
      </w:r>
      <w:r>
        <w:rPr>
          <w:w w:val="105"/>
          <w:sz w:val="10"/>
        </w:rPr>
        <w:t>1,413,177.19</w:t>
      </w:r>
      <w:r>
        <w:rPr>
          <w:w w:val="105"/>
          <w:sz w:val="10"/>
        </w:rPr>
        <w:tab/>
      </w:r>
      <w:r>
        <w:rPr>
          <w:w w:val="105"/>
          <w:sz w:val="10"/>
        </w:rPr>
        <w:t>2,143,582.93</w:t>
      </w:r>
      <w:r>
        <w:rPr>
          <w:w w:val="105"/>
          <w:sz w:val="10"/>
        </w:rPr>
        <w:tab/>
      </w:r>
      <w:r>
        <w:rPr>
          <w:w w:val="105"/>
          <w:sz w:val="10"/>
        </w:rPr>
        <w:t>2,893,744.51</w:t>
      </w:r>
      <w:r>
        <w:rPr>
          <w:w w:val="105"/>
          <w:sz w:val="10"/>
        </w:rPr>
        <w:tab/>
      </w:r>
      <w:r>
        <w:rPr>
          <w:w w:val="105"/>
          <w:sz w:val="10"/>
        </w:rPr>
        <w:t>3,639,847.34</w:t>
      </w:r>
      <w:r>
        <w:rPr>
          <w:w w:val="105"/>
          <w:sz w:val="10"/>
        </w:rPr>
        <w:tab/>
      </w:r>
      <w:r>
        <w:rPr>
          <w:w w:val="105"/>
          <w:sz w:val="10"/>
        </w:rPr>
        <w:t>4,374,402.21</w:t>
      </w:r>
      <w:r>
        <w:rPr>
          <w:w w:val="105"/>
          <w:sz w:val="10"/>
        </w:rPr>
        <w:tab/>
      </w:r>
      <w:r>
        <w:rPr>
          <w:w w:val="105"/>
          <w:sz w:val="10"/>
        </w:rPr>
        <w:t>5,104,416.21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 w:line="312" w:lineRule="auto"/>
        <w:ind w:left="5498" w:right="2375" w:firstLine="124"/>
        <w:jc w:val="left"/>
        <w:rPr>
          <w:b/>
          <w:sz w:val="16"/>
        </w:rPr>
      </w:pPr>
      <w:r>
        <w:rPr>
          <w:b/>
          <w:sz w:val="16"/>
        </w:rPr>
        <w:t>Expresado en Quetzales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3/08/2022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14:45.56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60" w:bottom="920" w:left="260" w:header="509" w:footer="721" w:gutter="0"/>
          <w:cols w:equalWidth="0" w:num="3">
            <w:col w:w="9888" w:space="40"/>
            <w:col w:w="3901" w:space="39"/>
            <w:col w:w="1452"/>
          </w:cols>
        </w:sectPr>
      </w:pPr>
    </w:p>
    <w:p>
      <w:pPr>
        <w:tabs>
          <w:tab w:val="right" w:pos="1640"/>
        </w:tabs>
        <w:spacing w:before="0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51" o:spid="_x0000_s1070" o:spt="1" style="position:absolute;left:0pt;margin-left:23.25pt;margin-top:9.8pt;height:2pt;width:750.75pt;mso-position-horizontal-relative:page;z-index:2516756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pStyle w:val="3"/>
        <w:spacing w:before="58"/>
      </w:pPr>
      <w:r>
        <w:t>ENTIDAD</w:t>
      </w:r>
      <w:r>
        <w:rPr>
          <w:spacing w:val="3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Ejecutora</w:t>
      </w:r>
      <w:r>
        <w:rPr>
          <w:spacing w:val="-3"/>
        </w:rPr>
        <w:t xml:space="preserve"> </w:t>
      </w:r>
      <w:r>
        <w:t>*</w:t>
      </w:r>
    </w:p>
    <w:p>
      <w:pPr>
        <w:tabs>
          <w:tab w:val="left" w:pos="766"/>
        </w:tabs>
        <w:spacing w:before="2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0" w:line="183" w:lineRule="exact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Julio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3">
            <w:col w:w="2540" w:space="3110"/>
            <w:col w:w="887" w:space="68"/>
            <w:col w:w="8715"/>
          </w:cols>
        </w:sectPr>
      </w:pPr>
    </w:p>
    <w:p>
      <w:pPr>
        <w:pStyle w:val="3"/>
      </w:pPr>
      <w:r>
        <w:pict>
          <v:rect id="docshape52" o:spid="_x0000_s1071" o:spt="1" style="position:absolute;left:0pt;margin-left:23.25pt;margin-top:19.05pt;height:2pt;width:750.75pt;mso-position-horizontal-relative:page;z-index:2516756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5">
            <w:col w:w="825" w:space="3822"/>
            <w:col w:w="579" w:space="189"/>
            <w:col w:w="7102" w:space="125"/>
            <w:col w:w="702" w:space="40"/>
            <w:col w:w="1936"/>
          </w:cols>
        </w:sectPr>
      </w:pPr>
    </w:p>
    <w:p>
      <w:pPr>
        <w:pStyle w:val="7"/>
        <w:rPr>
          <w:sz w:val="16"/>
        </w:rPr>
      </w:pPr>
    </w:p>
    <w:p>
      <w:pPr>
        <w:pStyle w:val="9"/>
        <w:numPr>
          <w:ilvl w:val="0"/>
          <w:numId w:val="20"/>
        </w:numPr>
        <w:tabs>
          <w:tab w:val="left" w:pos="600"/>
        </w:tabs>
        <w:spacing w:before="97" w:after="0" w:line="312" w:lineRule="auto"/>
        <w:ind w:left="339" w:right="38" w:firstLine="0"/>
        <w:jc w:val="left"/>
        <w:rPr>
          <w:sz w:val="14"/>
        </w:rPr>
      </w:pPr>
      <w:r>
        <w:rPr>
          <w:sz w:val="14"/>
        </w:rPr>
        <w:t>COMPLEMENTO PERSONAL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SALARIO</w:t>
      </w:r>
      <w:r>
        <w:rPr>
          <w:spacing w:val="-32"/>
          <w:sz w:val="14"/>
        </w:rPr>
        <w:t xml:space="preserve"> </w:t>
      </w:r>
      <w:r>
        <w:rPr>
          <w:sz w:val="14"/>
        </w:rPr>
        <w:t>DEL</w:t>
      </w:r>
      <w:r>
        <w:rPr>
          <w:spacing w:val="-1"/>
          <w:sz w:val="14"/>
        </w:rPr>
        <w:t xml:space="preserve"> </w:t>
      </w:r>
      <w:r>
        <w:rPr>
          <w:sz w:val="14"/>
        </w:rPr>
        <w:t>PERSONAL PERMANENTE</w:t>
      </w:r>
    </w:p>
    <w:p>
      <w:pPr>
        <w:pStyle w:val="9"/>
        <w:numPr>
          <w:ilvl w:val="0"/>
          <w:numId w:val="20"/>
        </w:numPr>
        <w:tabs>
          <w:tab w:val="left" w:pos="600"/>
        </w:tabs>
        <w:spacing w:before="61" w:after="0" w:line="312" w:lineRule="auto"/>
        <w:ind w:left="340" w:right="171" w:firstLine="0"/>
        <w:jc w:val="left"/>
        <w:rPr>
          <w:sz w:val="14"/>
        </w:rPr>
      </w:pPr>
      <w:r>
        <w:rPr>
          <w:sz w:val="14"/>
        </w:rPr>
        <w:t>COMPLEMENTO</w:t>
      </w:r>
      <w:r>
        <w:rPr>
          <w:spacing w:val="1"/>
          <w:sz w:val="14"/>
        </w:rPr>
        <w:t xml:space="preserve"> </w:t>
      </w:r>
      <w:r>
        <w:rPr>
          <w:sz w:val="14"/>
        </w:rPr>
        <w:t>POR</w:t>
      </w:r>
      <w:r>
        <w:rPr>
          <w:spacing w:val="1"/>
          <w:sz w:val="14"/>
        </w:rPr>
        <w:t xml:space="preserve"> </w:t>
      </w:r>
      <w:r>
        <w:rPr>
          <w:sz w:val="14"/>
        </w:rPr>
        <w:t>ANTIGÜEDAD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9"/>
        <w:numPr>
          <w:ilvl w:val="0"/>
          <w:numId w:val="20"/>
        </w:numPr>
        <w:tabs>
          <w:tab w:val="left" w:pos="600"/>
        </w:tabs>
        <w:spacing w:before="62" w:after="0" w:line="312" w:lineRule="auto"/>
        <w:ind w:left="340" w:right="77" w:firstLine="0"/>
        <w:jc w:val="left"/>
        <w:rPr>
          <w:sz w:val="14"/>
        </w:rPr>
      </w:pPr>
      <w:r>
        <w:rPr>
          <w:sz w:val="14"/>
        </w:rPr>
        <w:t>COMPLEMENTO POR</w:t>
      </w:r>
      <w:r>
        <w:rPr>
          <w:spacing w:val="1"/>
          <w:sz w:val="14"/>
        </w:rPr>
        <w:t xml:space="preserve"> </w:t>
      </w:r>
      <w:r>
        <w:rPr>
          <w:sz w:val="14"/>
        </w:rPr>
        <w:t>CALIDAD</w:t>
      </w:r>
      <w:r>
        <w:rPr>
          <w:spacing w:val="1"/>
          <w:sz w:val="14"/>
        </w:rPr>
        <w:t xml:space="preserve"> </w:t>
      </w:r>
      <w:r>
        <w:rPr>
          <w:sz w:val="14"/>
        </w:rPr>
        <w:t>PROFESIONAL</w:t>
      </w:r>
      <w:r>
        <w:rPr>
          <w:spacing w:val="-3"/>
          <w:sz w:val="14"/>
        </w:rPr>
        <w:t xml:space="preserve"> </w:t>
      </w:r>
      <w:r>
        <w:rPr>
          <w:sz w:val="14"/>
        </w:rPr>
        <w:t>AL</w:t>
      </w:r>
      <w:r>
        <w:rPr>
          <w:spacing w:val="-2"/>
          <w:sz w:val="14"/>
        </w:rPr>
        <w:t xml:space="preserve"> </w:t>
      </w:r>
      <w:r>
        <w:rPr>
          <w:sz w:val="14"/>
        </w:rPr>
        <w:t>PERSONAL</w:t>
      </w:r>
      <w:r>
        <w:rPr>
          <w:spacing w:val="-2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9"/>
        <w:numPr>
          <w:ilvl w:val="0"/>
          <w:numId w:val="20"/>
        </w:numPr>
        <w:tabs>
          <w:tab w:val="left" w:pos="600"/>
        </w:tabs>
        <w:spacing w:before="61" w:after="0" w:line="312" w:lineRule="auto"/>
        <w:ind w:left="340" w:right="463" w:firstLine="0"/>
        <w:jc w:val="left"/>
        <w:rPr>
          <w:sz w:val="14"/>
        </w:rPr>
      </w:pPr>
      <w:r>
        <w:rPr>
          <w:sz w:val="14"/>
        </w:rPr>
        <w:t>COMPLEMENTOS ESPECÍFICOS 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pStyle w:val="7"/>
        <w:spacing w:before="7"/>
      </w:pPr>
    </w:p>
    <w:p>
      <w:pPr>
        <w:pStyle w:val="7"/>
        <w:tabs>
          <w:tab w:val="left" w:pos="1418"/>
          <w:tab w:val="left" w:pos="2306"/>
          <w:tab w:val="left" w:pos="3152"/>
          <w:tab w:val="left" w:pos="4023"/>
          <w:tab w:val="left" w:pos="4911"/>
          <w:tab w:val="left" w:pos="5847"/>
          <w:tab w:val="left" w:pos="7094"/>
          <w:tab w:val="left" w:pos="7950"/>
          <w:tab w:val="left" w:pos="8892"/>
          <w:tab w:val="left" w:pos="9798"/>
          <w:tab w:val="left" w:pos="10812"/>
        </w:tabs>
        <w:ind w:left="392"/>
      </w:pPr>
      <w:r>
        <w:rPr>
          <w:w w:val="105"/>
        </w:rPr>
        <w:t>14,685.00</w:t>
      </w:r>
      <w:r>
        <w:rPr>
          <w:w w:val="105"/>
        </w:rPr>
        <w:tab/>
      </w:r>
      <w:r>
        <w:rPr>
          <w:w w:val="105"/>
        </w:rPr>
        <w:t>29,370.00</w:t>
      </w:r>
      <w:r>
        <w:rPr>
          <w:w w:val="105"/>
        </w:rPr>
        <w:tab/>
      </w:r>
      <w:r>
        <w:rPr>
          <w:w w:val="105"/>
        </w:rPr>
        <w:t>44,055.00</w:t>
      </w:r>
      <w:r>
        <w:rPr>
          <w:w w:val="105"/>
        </w:rPr>
        <w:tab/>
      </w:r>
      <w:r>
        <w:rPr>
          <w:w w:val="105"/>
        </w:rPr>
        <w:t>58,740.00</w:t>
      </w:r>
      <w:r>
        <w:rPr>
          <w:w w:val="105"/>
        </w:rPr>
        <w:tab/>
      </w:r>
      <w:r>
        <w:rPr>
          <w:w w:val="105"/>
        </w:rPr>
        <w:t>73,425.00</w:t>
      </w:r>
      <w:r>
        <w:rPr>
          <w:w w:val="105"/>
        </w:rPr>
        <w:tab/>
      </w:r>
      <w:r>
        <w:rPr>
          <w:w w:val="105"/>
        </w:rPr>
        <w:t>88,110.00</w:t>
      </w:r>
      <w:r>
        <w:rPr>
          <w:w w:val="105"/>
        </w:rPr>
        <w:tab/>
      </w:r>
      <w:r>
        <w:rPr>
          <w:w w:val="105"/>
        </w:rPr>
        <w:t>102,795.00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418"/>
          <w:tab w:val="left" w:pos="2306"/>
          <w:tab w:val="left" w:pos="3152"/>
          <w:tab w:val="left" w:pos="4023"/>
          <w:tab w:val="left" w:pos="4911"/>
          <w:tab w:val="left" w:pos="5847"/>
          <w:tab w:val="left" w:pos="7094"/>
          <w:tab w:val="left" w:pos="7950"/>
          <w:tab w:val="left" w:pos="8892"/>
          <w:tab w:val="left" w:pos="9798"/>
          <w:tab w:val="left" w:pos="10812"/>
        </w:tabs>
        <w:spacing w:before="89"/>
        <w:ind w:left="392"/>
      </w:pPr>
      <w:r>
        <w:rPr>
          <w:w w:val="105"/>
        </w:rPr>
        <w:t>15,498.55</w:t>
      </w:r>
      <w:r>
        <w:rPr>
          <w:w w:val="105"/>
        </w:rPr>
        <w:tab/>
      </w:r>
      <w:r>
        <w:rPr>
          <w:w w:val="105"/>
        </w:rPr>
        <w:t>30,753.55</w:t>
      </w:r>
      <w:r>
        <w:rPr>
          <w:w w:val="105"/>
        </w:rPr>
        <w:tab/>
      </w:r>
      <w:r>
        <w:rPr>
          <w:w w:val="105"/>
        </w:rPr>
        <w:t>45,223.55</w:t>
      </w:r>
      <w:r>
        <w:rPr>
          <w:w w:val="105"/>
        </w:rPr>
        <w:tab/>
      </w:r>
      <w:r>
        <w:rPr>
          <w:w w:val="105"/>
        </w:rPr>
        <w:t>59,568.55</w:t>
      </w:r>
      <w:r>
        <w:rPr>
          <w:w w:val="105"/>
        </w:rPr>
        <w:tab/>
      </w:r>
      <w:r>
        <w:rPr>
          <w:w w:val="105"/>
        </w:rPr>
        <w:t>73,796.61</w:t>
      </w:r>
      <w:r>
        <w:rPr>
          <w:w w:val="105"/>
        </w:rPr>
        <w:tab/>
      </w:r>
      <w:r>
        <w:rPr>
          <w:w w:val="105"/>
        </w:rPr>
        <w:t>87,521.61</w:t>
      </w:r>
      <w:r>
        <w:rPr>
          <w:w w:val="105"/>
        </w:rPr>
        <w:tab/>
      </w:r>
      <w:r>
        <w:rPr>
          <w:w w:val="105"/>
        </w:rPr>
        <w:t>101,191.61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418"/>
          <w:tab w:val="left" w:pos="2306"/>
          <w:tab w:val="left" w:pos="3152"/>
          <w:tab w:val="left" w:pos="4023"/>
          <w:tab w:val="left" w:pos="4911"/>
          <w:tab w:val="left" w:pos="5900"/>
          <w:tab w:val="left" w:pos="7094"/>
          <w:tab w:val="left" w:pos="7950"/>
          <w:tab w:val="left" w:pos="8892"/>
          <w:tab w:val="left" w:pos="9798"/>
          <w:tab w:val="left" w:pos="10812"/>
        </w:tabs>
        <w:spacing w:before="89"/>
        <w:ind w:left="392"/>
      </w:pPr>
      <w:r>
        <w:rPr>
          <w:w w:val="105"/>
        </w:rPr>
        <w:t>13,500.00</w:t>
      </w:r>
      <w:r>
        <w:rPr>
          <w:w w:val="105"/>
        </w:rPr>
        <w:tab/>
      </w:r>
      <w:r>
        <w:rPr>
          <w:w w:val="105"/>
        </w:rPr>
        <w:t>27,000.00</w:t>
      </w:r>
      <w:r>
        <w:rPr>
          <w:w w:val="105"/>
        </w:rPr>
        <w:tab/>
      </w:r>
      <w:r>
        <w:rPr>
          <w:w w:val="105"/>
        </w:rPr>
        <w:t>40,941.96</w:t>
      </w:r>
      <w:r>
        <w:rPr>
          <w:w w:val="105"/>
        </w:rPr>
        <w:tab/>
      </w:r>
      <w:r>
        <w:rPr>
          <w:w w:val="105"/>
        </w:rPr>
        <w:t>54,816.96</w:t>
      </w:r>
      <w:r>
        <w:rPr>
          <w:w w:val="105"/>
        </w:rPr>
        <w:tab/>
      </w:r>
      <w:r>
        <w:rPr>
          <w:w w:val="105"/>
        </w:rPr>
        <w:t>69,204.46</w:t>
      </w:r>
      <w:r>
        <w:rPr>
          <w:w w:val="105"/>
        </w:rPr>
        <w:tab/>
      </w:r>
      <w:r>
        <w:rPr>
          <w:w w:val="105"/>
        </w:rPr>
        <w:t>83,454.46</w:t>
      </w:r>
      <w:r>
        <w:rPr>
          <w:w w:val="105"/>
        </w:rPr>
        <w:tab/>
      </w:r>
      <w:r>
        <w:rPr>
          <w:w w:val="105"/>
        </w:rPr>
        <w:t>97,329.46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286"/>
          <w:tab w:val="left" w:pos="2174"/>
          <w:tab w:val="left" w:pos="3020"/>
          <w:tab w:val="left" w:pos="3891"/>
          <w:tab w:val="left" w:pos="4779"/>
          <w:tab w:val="left" w:pos="5768"/>
          <w:tab w:val="left" w:pos="7094"/>
          <w:tab w:val="left" w:pos="7950"/>
          <w:tab w:val="left" w:pos="8892"/>
          <w:tab w:val="left" w:pos="9798"/>
          <w:tab w:val="left" w:pos="10812"/>
        </w:tabs>
        <w:spacing w:before="89"/>
        <w:ind w:left="339"/>
      </w:pPr>
      <w:r>
        <w:rPr>
          <w:w w:val="105"/>
        </w:rPr>
        <w:t>907,998.38</w:t>
      </w:r>
      <w:r>
        <w:rPr>
          <w:w w:val="105"/>
        </w:rPr>
        <w:tab/>
      </w:r>
      <w:r>
        <w:rPr>
          <w:w w:val="105"/>
        </w:rPr>
        <w:t>2,376,498.38</w:t>
      </w:r>
      <w:r>
        <w:rPr>
          <w:w w:val="105"/>
        </w:rPr>
        <w:tab/>
      </w:r>
      <w:r>
        <w:rPr>
          <w:w w:val="105"/>
        </w:rPr>
        <w:t>3,315,124.78</w:t>
      </w:r>
      <w:r>
        <w:rPr>
          <w:w w:val="105"/>
        </w:rPr>
        <w:tab/>
      </w:r>
      <w:r>
        <w:rPr>
          <w:w w:val="105"/>
        </w:rPr>
        <w:t>4,291,311.87</w:t>
      </w:r>
      <w:r>
        <w:rPr>
          <w:w w:val="105"/>
        </w:rPr>
        <w:tab/>
      </w:r>
      <w:r>
        <w:rPr>
          <w:w w:val="105"/>
        </w:rPr>
        <w:t>5,255,018.06</w:t>
      </w:r>
      <w:r>
        <w:rPr>
          <w:w w:val="105"/>
        </w:rPr>
        <w:tab/>
      </w:r>
      <w:r>
        <w:rPr>
          <w:w w:val="105"/>
        </w:rPr>
        <w:t>6,198,811.39</w:t>
      </w:r>
      <w:r>
        <w:rPr>
          <w:w w:val="105"/>
        </w:rPr>
        <w:tab/>
      </w:r>
      <w:r>
        <w:rPr>
          <w:w w:val="105"/>
        </w:rPr>
        <w:t>7,138,061.39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345" w:space="859"/>
            <w:col w:w="11116"/>
          </w:cols>
        </w:sectPr>
      </w:pPr>
    </w:p>
    <w:p>
      <w:pPr>
        <w:tabs>
          <w:tab w:val="left" w:pos="4544"/>
          <w:tab w:val="left" w:pos="5570"/>
          <w:tab w:val="left" w:pos="6458"/>
          <w:tab w:val="left" w:pos="7304"/>
          <w:tab w:val="left" w:pos="8175"/>
          <w:tab w:val="left" w:pos="8984"/>
          <w:tab w:val="left" w:pos="997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021-PERSONAL SUPERNUMERARIO</w:t>
      </w:r>
      <w:r>
        <w:rPr>
          <w:position w:val="-3"/>
          <w:sz w:val="14"/>
        </w:rPr>
        <w:tab/>
      </w:r>
      <w:r>
        <w:rPr>
          <w:w w:val="105"/>
          <w:sz w:val="10"/>
        </w:rPr>
        <w:t>172,775.00</w:t>
      </w:r>
      <w:r>
        <w:rPr>
          <w:w w:val="105"/>
          <w:sz w:val="10"/>
        </w:rPr>
        <w:tab/>
      </w:r>
      <w:r>
        <w:rPr>
          <w:w w:val="105"/>
          <w:sz w:val="10"/>
        </w:rPr>
        <w:t>342,880.36</w:t>
      </w:r>
      <w:r>
        <w:rPr>
          <w:w w:val="105"/>
          <w:sz w:val="10"/>
        </w:rPr>
        <w:tab/>
      </w:r>
      <w:r>
        <w:rPr>
          <w:w w:val="105"/>
          <w:sz w:val="10"/>
        </w:rPr>
        <w:t>514,195.69</w:t>
      </w:r>
      <w:r>
        <w:rPr>
          <w:w w:val="105"/>
          <w:sz w:val="10"/>
        </w:rPr>
        <w:tab/>
      </w:r>
      <w:r>
        <w:rPr>
          <w:w w:val="105"/>
          <w:sz w:val="10"/>
        </w:rPr>
        <w:t>684,720.69</w:t>
      </w:r>
      <w:r>
        <w:rPr>
          <w:w w:val="105"/>
          <w:sz w:val="10"/>
        </w:rPr>
        <w:tab/>
      </w:r>
      <w:r>
        <w:rPr>
          <w:w w:val="105"/>
          <w:sz w:val="10"/>
        </w:rPr>
        <w:t>855,245.69</w:t>
      </w:r>
      <w:r>
        <w:rPr>
          <w:w w:val="105"/>
          <w:sz w:val="10"/>
        </w:rPr>
        <w:tab/>
      </w:r>
      <w:r>
        <w:rPr>
          <w:w w:val="105"/>
          <w:sz w:val="10"/>
        </w:rPr>
        <w:t>1,026,970.69</w:t>
      </w:r>
      <w:r>
        <w:rPr>
          <w:w w:val="105"/>
          <w:sz w:val="10"/>
        </w:rPr>
        <w:tab/>
      </w:r>
      <w:r>
        <w:rPr>
          <w:w w:val="105"/>
          <w:sz w:val="10"/>
        </w:rPr>
        <w:t>1,199,745.69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544"/>
          <w:tab w:val="left" w:pos="5491"/>
          <w:tab w:val="left" w:pos="6379"/>
          <w:tab w:val="left" w:pos="7225"/>
          <w:tab w:val="left" w:pos="8096"/>
          <w:tab w:val="left" w:pos="8984"/>
          <w:tab w:val="left" w:pos="997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022-PERSONAL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POR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CONTRATO</w:t>
      </w:r>
      <w:r>
        <w:rPr>
          <w:position w:val="-3"/>
          <w:sz w:val="14"/>
        </w:rPr>
        <w:tab/>
      </w:r>
      <w:r>
        <w:rPr>
          <w:w w:val="105"/>
          <w:sz w:val="10"/>
        </w:rPr>
        <w:t>569,600.00</w:t>
      </w:r>
      <w:r>
        <w:rPr>
          <w:w w:val="105"/>
          <w:sz w:val="10"/>
        </w:rPr>
        <w:tab/>
      </w:r>
      <w:r>
        <w:rPr>
          <w:w w:val="105"/>
          <w:sz w:val="10"/>
        </w:rPr>
        <w:t>1,139,200.00</w:t>
      </w:r>
      <w:r>
        <w:rPr>
          <w:w w:val="105"/>
          <w:sz w:val="10"/>
        </w:rPr>
        <w:tab/>
      </w:r>
      <w:r>
        <w:rPr>
          <w:w w:val="105"/>
          <w:sz w:val="10"/>
        </w:rPr>
        <w:t>1,708,800.00</w:t>
      </w:r>
      <w:r>
        <w:rPr>
          <w:w w:val="105"/>
          <w:sz w:val="10"/>
        </w:rPr>
        <w:tab/>
      </w:r>
      <w:r>
        <w:rPr>
          <w:w w:val="105"/>
          <w:sz w:val="10"/>
        </w:rPr>
        <w:t>2,278,400.00</w:t>
      </w:r>
      <w:r>
        <w:rPr>
          <w:w w:val="105"/>
          <w:sz w:val="10"/>
        </w:rPr>
        <w:tab/>
      </w:r>
      <w:r>
        <w:rPr>
          <w:w w:val="105"/>
          <w:sz w:val="10"/>
        </w:rPr>
        <w:t>2,823,000.00</w:t>
      </w:r>
      <w:r>
        <w:rPr>
          <w:w w:val="105"/>
          <w:sz w:val="10"/>
        </w:rPr>
        <w:tab/>
      </w:r>
      <w:r>
        <w:rPr>
          <w:w w:val="105"/>
          <w:sz w:val="10"/>
        </w:rPr>
        <w:t>3,367,600.00</w:t>
      </w:r>
      <w:r>
        <w:rPr>
          <w:w w:val="105"/>
          <w:sz w:val="10"/>
        </w:rPr>
        <w:tab/>
      </w:r>
      <w:r>
        <w:rPr>
          <w:w w:val="105"/>
          <w:sz w:val="10"/>
        </w:rPr>
        <w:t>3,937,200.00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pStyle w:val="9"/>
        <w:numPr>
          <w:ilvl w:val="0"/>
          <w:numId w:val="21"/>
        </w:numPr>
        <w:tabs>
          <w:tab w:val="left" w:pos="600"/>
        </w:tabs>
        <w:spacing w:before="121" w:after="0" w:line="312" w:lineRule="auto"/>
        <w:ind w:left="340" w:right="343" w:firstLine="0"/>
        <w:jc w:val="left"/>
        <w:rPr>
          <w:sz w:val="14"/>
        </w:rPr>
      </w:pPr>
      <w:r>
        <w:rPr>
          <w:sz w:val="14"/>
        </w:rPr>
        <w:t>COMPLEMENTO POR</w:t>
      </w:r>
      <w:r>
        <w:rPr>
          <w:spacing w:val="1"/>
          <w:sz w:val="14"/>
        </w:rPr>
        <w:t xml:space="preserve"> </w:t>
      </w:r>
      <w:r>
        <w:rPr>
          <w:sz w:val="14"/>
        </w:rPr>
        <w:t>CALIDAD</w:t>
      </w:r>
      <w:r>
        <w:rPr>
          <w:spacing w:val="1"/>
          <w:sz w:val="14"/>
        </w:rPr>
        <w:t xml:space="preserve"> </w:t>
      </w:r>
      <w:r>
        <w:rPr>
          <w:sz w:val="14"/>
        </w:rPr>
        <w:t>PROFESIONAL AL PERSONAL TEMPORAL</w:t>
      </w:r>
    </w:p>
    <w:p>
      <w:pPr>
        <w:pStyle w:val="9"/>
        <w:numPr>
          <w:ilvl w:val="0"/>
          <w:numId w:val="21"/>
        </w:numPr>
        <w:tabs>
          <w:tab w:val="left" w:pos="600"/>
        </w:tabs>
        <w:spacing w:before="62" w:after="0" w:line="312" w:lineRule="auto"/>
        <w:ind w:left="340" w:right="542" w:firstLine="0"/>
        <w:jc w:val="left"/>
        <w:rPr>
          <w:sz w:val="14"/>
        </w:rPr>
      </w:pPr>
      <w:r>
        <w:rPr>
          <w:sz w:val="14"/>
        </w:rPr>
        <w:t>COMPLEMENTOS ESPECÍFICOS 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 TEMPORAL</w:t>
      </w:r>
    </w:p>
    <w:p>
      <w:pPr>
        <w:spacing w:before="61" w:line="312" w:lineRule="auto"/>
        <w:ind w:left="340" w:right="32" w:firstLine="0"/>
        <w:jc w:val="left"/>
        <w:rPr>
          <w:sz w:val="14"/>
        </w:rPr>
      </w:pPr>
      <w:r>
        <w:rPr>
          <w:sz w:val="14"/>
        </w:rPr>
        <w:t>029-OTRAS</w:t>
      </w:r>
      <w:r>
        <w:rPr>
          <w:spacing w:val="3"/>
          <w:sz w:val="14"/>
        </w:rPr>
        <w:t xml:space="preserve"> </w:t>
      </w:r>
      <w:r>
        <w:rPr>
          <w:sz w:val="14"/>
        </w:rPr>
        <w:t>REMUNERACIONES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PERSONAL</w:t>
      </w:r>
      <w:r>
        <w:rPr>
          <w:spacing w:val="-32"/>
          <w:sz w:val="14"/>
        </w:rPr>
        <w:t xml:space="preserve"> </w:t>
      </w:r>
      <w:r>
        <w:rPr>
          <w:sz w:val="14"/>
        </w:rPr>
        <w:t>TEMPORAL</w:t>
      </w:r>
    </w:p>
    <w:p>
      <w:pPr>
        <w:pStyle w:val="7"/>
        <w:tabs>
          <w:tab w:val="left" w:pos="1025"/>
          <w:tab w:val="left" w:pos="1913"/>
          <w:tab w:val="left" w:pos="2759"/>
          <w:tab w:val="left" w:pos="3630"/>
          <w:tab w:val="left" w:pos="4518"/>
          <w:tab w:val="left" w:pos="5454"/>
          <w:tab w:val="left" w:pos="6701"/>
          <w:tab w:val="left" w:pos="7557"/>
          <w:tab w:val="left" w:pos="8499"/>
          <w:tab w:val="left" w:pos="9405"/>
          <w:tab w:val="left" w:pos="10419"/>
        </w:tabs>
        <w:spacing w:before="101"/>
        <w:ind w:right="118"/>
        <w:jc w:val="right"/>
      </w:pPr>
      <w:r>
        <w:br w:type="column"/>
      </w:r>
      <w:r>
        <w:rPr>
          <w:w w:val="105"/>
        </w:rPr>
        <w:t>15,000.00</w:t>
      </w:r>
      <w:r>
        <w:rPr>
          <w:w w:val="105"/>
        </w:rPr>
        <w:tab/>
      </w:r>
      <w:r>
        <w:rPr>
          <w:w w:val="105"/>
        </w:rPr>
        <w:t>30,000.00</w:t>
      </w:r>
      <w:r>
        <w:rPr>
          <w:w w:val="105"/>
        </w:rPr>
        <w:tab/>
      </w:r>
      <w:r>
        <w:rPr>
          <w:w w:val="105"/>
        </w:rPr>
        <w:t>45,278.23</w:t>
      </w:r>
      <w:r>
        <w:rPr>
          <w:w w:val="105"/>
        </w:rPr>
        <w:tab/>
      </w:r>
      <w:r>
        <w:rPr>
          <w:w w:val="105"/>
        </w:rPr>
        <w:t>60,653.23</w:t>
      </w:r>
      <w:r>
        <w:rPr>
          <w:w w:val="105"/>
        </w:rPr>
        <w:tab/>
      </w:r>
      <w:r>
        <w:rPr>
          <w:w w:val="105"/>
        </w:rPr>
        <w:t>75,653.23</w:t>
      </w:r>
      <w:r>
        <w:rPr>
          <w:w w:val="105"/>
        </w:rPr>
        <w:tab/>
      </w:r>
      <w:r>
        <w:rPr>
          <w:w w:val="105"/>
        </w:rPr>
        <w:t>90,653.23</w:t>
      </w:r>
      <w:r>
        <w:rPr>
          <w:w w:val="105"/>
        </w:rPr>
        <w:tab/>
      </w:r>
      <w:r>
        <w:rPr>
          <w:w w:val="105"/>
        </w:rPr>
        <w:t>106,403.23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025"/>
          <w:tab w:val="left" w:pos="1913"/>
          <w:tab w:val="left" w:pos="2759"/>
          <w:tab w:val="left" w:pos="3630"/>
          <w:tab w:val="left" w:pos="4518"/>
          <w:tab w:val="left" w:pos="5507"/>
          <w:tab w:val="left" w:pos="6754"/>
          <w:tab w:val="left" w:pos="7610"/>
          <w:tab w:val="left" w:pos="8552"/>
          <w:tab w:val="left" w:pos="9458"/>
          <w:tab w:val="left" w:pos="10472"/>
        </w:tabs>
        <w:spacing w:before="89"/>
        <w:ind w:right="118"/>
        <w:jc w:val="right"/>
      </w:pPr>
      <w:r>
        <w:rPr>
          <w:w w:val="105"/>
        </w:rPr>
        <w:t>102,250.00</w:t>
      </w:r>
      <w:r>
        <w:rPr>
          <w:w w:val="105"/>
        </w:rPr>
        <w:tab/>
      </w:r>
      <w:r>
        <w:rPr>
          <w:w w:val="105"/>
        </w:rPr>
        <w:t>304,875.00</w:t>
      </w:r>
      <w:r>
        <w:rPr>
          <w:w w:val="105"/>
        </w:rPr>
        <w:tab/>
      </w:r>
      <w:r>
        <w:rPr>
          <w:w w:val="105"/>
        </w:rPr>
        <w:t>404,891.12</w:t>
      </w:r>
      <w:r>
        <w:rPr>
          <w:w w:val="105"/>
        </w:rPr>
        <w:tab/>
      </w:r>
      <w:r>
        <w:rPr>
          <w:w w:val="105"/>
        </w:rPr>
        <w:t>504,891.12</w:t>
      </w:r>
      <w:r>
        <w:rPr>
          <w:w w:val="105"/>
        </w:rPr>
        <w:tab/>
      </w:r>
      <w:r>
        <w:rPr>
          <w:w w:val="105"/>
        </w:rPr>
        <w:t>604,641.12</w:t>
      </w:r>
      <w:r>
        <w:rPr>
          <w:w w:val="105"/>
        </w:rPr>
        <w:tab/>
      </w:r>
      <w:r>
        <w:rPr>
          <w:w w:val="105"/>
        </w:rPr>
        <w:t>705,591.12</w:t>
      </w:r>
      <w:r>
        <w:rPr>
          <w:w w:val="105"/>
        </w:rPr>
        <w:tab/>
      </w:r>
      <w:r>
        <w:rPr>
          <w:w w:val="105"/>
        </w:rPr>
        <w:t>807,841.12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025"/>
          <w:tab w:val="left" w:pos="1913"/>
          <w:tab w:val="left" w:pos="2759"/>
          <w:tab w:val="left" w:pos="3630"/>
          <w:tab w:val="left" w:pos="4518"/>
          <w:tab w:val="left" w:pos="5507"/>
          <w:tab w:val="left" w:pos="6833"/>
          <w:tab w:val="left" w:pos="7689"/>
          <w:tab w:val="left" w:pos="8631"/>
          <w:tab w:val="left" w:pos="9537"/>
          <w:tab w:val="left" w:pos="10551"/>
        </w:tabs>
        <w:spacing w:before="89"/>
        <w:ind w:right="118"/>
        <w:jc w:val="right"/>
      </w:pPr>
      <w:r>
        <w:rPr>
          <w:w w:val="105"/>
        </w:rPr>
        <w:t>1,046,806.46</w:t>
      </w:r>
      <w:r>
        <w:rPr>
          <w:w w:val="105"/>
        </w:rPr>
        <w:tab/>
      </w:r>
      <w:r>
        <w:rPr>
          <w:w w:val="105"/>
        </w:rPr>
        <w:t>2,244,038.60</w:t>
      </w:r>
      <w:r>
        <w:rPr>
          <w:w w:val="105"/>
        </w:rPr>
        <w:tab/>
      </w:r>
      <w:r>
        <w:rPr>
          <w:w w:val="105"/>
        </w:rPr>
        <w:t>3,467,120.97</w:t>
      </w:r>
      <w:r>
        <w:rPr>
          <w:w w:val="105"/>
        </w:rPr>
        <w:tab/>
      </w:r>
      <w:r>
        <w:rPr>
          <w:w w:val="105"/>
        </w:rPr>
        <w:t>4,690,120.97</w:t>
      </w:r>
      <w:r>
        <w:rPr>
          <w:w w:val="105"/>
        </w:rPr>
        <w:tab/>
      </w:r>
      <w:r>
        <w:rPr>
          <w:w w:val="105"/>
        </w:rPr>
        <w:t>5,909,920.97</w:t>
      </w:r>
      <w:r>
        <w:rPr>
          <w:w w:val="105"/>
        </w:rPr>
        <w:tab/>
      </w:r>
      <w:r>
        <w:rPr>
          <w:w w:val="105"/>
        </w:rPr>
        <w:t>7,111,454.30</w:t>
      </w:r>
      <w:r>
        <w:rPr>
          <w:w w:val="105"/>
        </w:rPr>
        <w:tab/>
      </w:r>
      <w:r>
        <w:rPr>
          <w:w w:val="105"/>
        </w:rPr>
        <w:t>8,310,196.24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jc w:val="right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424" w:space="702"/>
            <w:col w:w="11194"/>
          </w:cols>
        </w:sectPr>
      </w:pPr>
    </w:p>
    <w:p>
      <w:pPr>
        <w:tabs>
          <w:tab w:val="left" w:pos="4544"/>
          <w:tab w:val="left" w:pos="5491"/>
          <w:tab w:val="left" w:pos="6379"/>
          <w:tab w:val="left" w:pos="7225"/>
          <w:tab w:val="left" w:pos="8096"/>
          <w:tab w:val="left" w:pos="8984"/>
          <w:tab w:val="left" w:pos="997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w w:val="105"/>
          <w:position w:val="-3"/>
          <w:sz w:val="14"/>
        </w:rPr>
        <w:t>031-JORNALES</w:t>
      </w:r>
      <w:r>
        <w:rPr>
          <w:w w:val="105"/>
          <w:position w:val="-3"/>
          <w:sz w:val="14"/>
        </w:rPr>
        <w:tab/>
      </w:r>
      <w:r>
        <w:rPr>
          <w:w w:val="105"/>
          <w:sz w:val="10"/>
        </w:rPr>
        <w:t>664,703.36</w:t>
      </w:r>
      <w:r>
        <w:rPr>
          <w:w w:val="105"/>
          <w:sz w:val="10"/>
        </w:rPr>
        <w:tab/>
      </w:r>
      <w:r>
        <w:rPr>
          <w:w w:val="105"/>
          <w:sz w:val="10"/>
        </w:rPr>
        <w:t>1,307,042.07</w:t>
      </w:r>
      <w:r>
        <w:rPr>
          <w:w w:val="105"/>
          <w:sz w:val="10"/>
        </w:rPr>
        <w:tab/>
      </w:r>
      <w:r>
        <w:rPr>
          <w:w w:val="105"/>
          <w:sz w:val="10"/>
        </w:rPr>
        <w:t>2,012,723.11</w:t>
      </w:r>
      <w:r>
        <w:rPr>
          <w:w w:val="105"/>
          <w:sz w:val="10"/>
        </w:rPr>
        <w:tab/>
      </w:r>
      <w:r>
        <w:rPr>
          <w:w w:val="105"/>
          <w:sz w:val="10"/>
        </w:rPr>
        <w:t>2,651,233.81</w:t>
      </w:r>
      <w:r>
        <w:rPr>
          <w:w w:val="105"/>
          <w:sz w:val="10"/>
        </w:rPr>
        <w:tab/>
      </w:r>
      <w:r>
        <w:rPr>
          <w:w w:val="105"/>
          <w:sz w:val="10"/>
        </w:rPr>
        <w:t>3,293,043.86</w:t>
      </w:r>
      <w:r>
        <w:rPr>
          <w:w w:val="105"/>
          <w:sz w:val="10"/>
        </w:rPr>
        <w:tab/>
      </w:r>
      <w:r>
        <w:rPr>
          <w:w w:val="105"/>
          <w:sz w:val="10"/>
        </w:rPr>
        <w:t>3,880,649.99</w:t>
      </w:r>
      <w:r>
        <w:rPr>
          <w:w w:val="105"/>
          <w:sz w:val="10"/>
        </w:rPr>
        <w:tab/>
      </w:r>
      <w:r>
        <w:rPr>
          <w:w w:val="105"/>
          <w:sz w:val="10"/>
        </w:rPr>
        <w:t>4,500,067.65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pStyle w:val="9"/>
        <w:numPr>
          <w:ilvl w:val="0"/>
          <w:numId w:val="22"/>
        </w:numPr>
        <w:tabs>
          <w:tab w:val="left" w:pos="600"/>
        </w:tabs>
        <w:spacing w:before="121" w:after="0" w:line="312" w:lineRule="auto"/>
        <w:ind w:left="340" w:right="38" w:firstLine="0"/>
        <w:jc w:val="left"/>
        <w:rPr>
          <w:sz w:val="14"/>
        </w:rPr>
      </w:pPr>
      <w:r>
        <w:rPr>
          <w:sz w:val="14"/>
        </w:rPr>
        <w:t>COMPLEMENTO</w:t>
      </w:r>
      <w:r>
        <w:rPr>
          <w:spacing w:val="1"/>
          <w:sz w:val="14"/>
        </w:rPr>
        <w:t xml:space="preserve"> </w:t>
      </w:r>
      <w:r>
        <w:rPr>
          <w:sz w:val="14"/>
        </w:rPr>
        <w:t>POR</w:t>
      </w:r>
      <w:r>
        <w:rPr>
          <w:spacing w:val="1"/>
          <w:sz w:val="14"/>
        </w:rPr>
        <w:t xml:space="preserve"> </w:t>
      </w:r>
      <w:r>
        <w:rPr>
          <w:sz w:val="14"/>
        </w:rPr>
        <w:t>ANTIGÜEDAD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POR JORNAL</w:t>
      </w:r>
    </w:p>
    <w:p>
      <w:pPr>
        <w:pStyle w:val="9"/>
        <w:numPr>
          <w:ilvl w:val="0"/>
          <w:numId w:val="22"/>
        </w:numPr>
        <w:tabs>
          <w:tab w:val="left" w:pos="600"/>
        </w:tabs>
        <w:spacing w:before="62" w:after="0" w:line="312" w:lineRule="auto"/>
        <w:ind w:left="340" w:right="330" w:firstLine="0"/>
        <w:jc w:val="left"/>
        <w:rPr>
          <w:sz w:val="14"/>
        </w:rPr>
      </w:pPr>
      <w:r>
        <w:rPr>
          <w:sz w:val="14"/>
        </w:rPr>
        <w:t>COMPLEMENTOS ESPECÍFICOS AL</w:t>
      </w:r>
      <w:r>
        <w:rPr>
          <w:spacing w:val="-32"/>
          <w:sz w:val="14"/>
        </w:rPr>
        <w:t xml:space="preserve">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POR JORNAL</w:t>
      </w:r>
    </w:p>
    <w:p>
      <w:pPr>
        <w:pStyle w:val="7"/>
        <w:tabs>
          <w:tab w:val="left" w:pos="1025"/>
          <w:tab w:val="left" w:pos="1913"/>
          <w:tab w:val="left" w:pos="2759"/>
          <w:tab w:val="left" w:pos="3577"/>
          <w:tab w:val="left" w:pos="4465"/>
          <w:tab w:val="left" w:pos="5454"/>
          <w:tab w:val="left" w:pos="6648"/>
          <w:tab w:val="left" w:pos="7504"/>
          <w:tab w:val="left" w:pos="8446"/>
          <w:tab w:val="left" w:pos="9352"/>
          <w:tab w:val="left" w:pos="10366"/>
        </w:tabs>
        <w:spacing w:before="100"/>
        <w:ind w:right="118"/>
        <w:jc w:val="right"/>
      </w:pPr>
      <w:r>
        <w:br w:type="column"/>
      </w:r>
      <w:r>
        <w:rPr>
          <w:w w:val="105"/>
        </w:rPr>
        <w:t>2,254.37</w:t>
      </w:r>
      <w:r>
        <w:rPr>
          <w:w w:val="105"/>
        </w:rPr>
        <w:tab/>
      </w:r>
      <w:r>
        <w:rPr>
          <w:w w:val="105"/>
        </w:rPr>
        <w:t>4,679.37</w:t>
      </w:r>
      <w:r>
        <w:rPr>
          <w:w w:val="105"/>
        </w:rPr>
        <w:tab/>
      </w:r>
      <w:r>
        <w:rPr>
          <w:w w:val="105"/>
        </w:rPr>
        <w:t>6,829.37</w:t>
      </w:r>
      <w:r>
        <w:rPr>
          <w:w w:val="105"/>
        </w:rPr>
        <w:tab/>
      </w:r>
      <w:r>
        <w:rPr>
          <w:w w:val="105"/>
        </w:rPr>
        <w:t>8,944.37</w:t>
      </w:r>
      <w:r>
        <w:rPr>
          <w:w w:val="105"/>
        </w:rPr>
        <w:tab/>
      </w:r>
      <w:r>
        <w:rPr>
          <w:w w:val="105"/>
        </w:rPr>
        <w:t>11,059.37</w:t>
      </w:r>
      <w:r>
        <w:rPr>
          <w:w w:val="105"/>
        </w:rPr>
        <w:tab/>
      </w:r>
      <w:r>
        <w:rPr>
          <w:w w:val="105"/>
        </w:rPr>
        <w:t>13,139.37</w:t>
      </w:r>
      <w:r>
        <w:rPr>
          <w:w w:val="105"/>
        </w:rPr>
        <w:tab/>
      </w:r>
      <w:r>
        <w:rPr>
          <w:w w:val="105"/>
        </w:rPr>
        <w:t>15,219.37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946"/>
          <w:tab w:val="left" w:pos="1834"/>
          <w:tab w:val="left" w:pos="2680"/>
          <w:tab w:val="left" w:pos="3551"/>
          <w:tab w:val="left" w:pos="4439"/>
          <w:tab w:val="left" w:pos="5428"/>
          <w:tab w:val="left" w:pos="6754"/>
          <w:tab w:val="left" w:pos="7610"/>
          <w:tab w:val="left" w:pos="8552"/>
          <w:tab w:val="left" w:pos="9458"/>
          <w:tab w:val="left" w:pos="10472"/>
        </w:tabs>
        <w:spacing w:before="90"/>
        <w:ind w:right="118"/>
        <w:jc w:val="right"/>
      </w:pPr>
      <w:r>
        <w:rPr>
          <w:w w:val="105"/>
        </w:rPr>
        <w:t>289,776.92</w:t>
      </w:r>
      <w:r>
        <w:rPr>
          <w:w w:val="105"/>
        </w:rPr>
        <w:tab/>
      </w:r>
      <w:r>
        <w:rPr>
          <w:w w:val="105"/>
        </w:rPr>
        <w:t>1,028,757.56</w:t>
      </w:r>
      <w:r>
        <w:rPr>
          <w:w w:val="105"/>
        </w:rPr>
        <w:tab/>
      </w:r>
      <w:r>
        <w:rPr>
          <w:w w:val="105"/>
        </w:rPr>
        <w:t>1,337,862.96</w:t>
      </w:r>
      <w:r>
        <w:rPr>
          <w:w w:val="105"/>
        </w:rPr>
        <w:tab/>
      </w:r>
      <w:r>
        <w:rPr>
          <w:w w:val="105"/>
        </w:rPr>
        <w:t>1,626,972.96</w:t>
      </w:r>
      <w:r>
        <w:rPr>
          <w:w w:val="105"/>
        </w:rPr>
        <w:tab/>
      </w:r>
      <w:r>
        <w:rPr>
          <w:w w:val="105"/>
        </w:rPr>
        <w:t>1,909,049.37</w:t>
      </w:r>
      <w:r>
        <w:rPr>
          <w:w w:val="105"/>
        </w:rPr>
        <w:tab/>
      </w:r>
      <w:r>
        <w:rPr>
          <w:w w:val="105"/>
        </w:rPr>
        <w:t>2,176,869.03</w:t>
      </w:r>
      <w:r>
        <w:rPr>
          <w:w w:val="105"/>
        </w:rPr>
        <w:tab/>
      </w:r>
      <w:r>
        <w:rPr>
          <w:w w:val="105"/>
        </w:rPr>
        <w:t>2,449,715.80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jc w:val="right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211" w:space="993"/>
            <w:col w:w="11116"/>
          </w:cols>
        </w:sectPr>
      </w:pPr>
    </w:p>
    <w:p>
      <w:pPr>
        <w:tabs>
          <w:tab w:val="left" w:pos="4650"/>
          <w:tab w:val="left" w:pos="5623"/>
          <w:tab w:val="left" w:pos="6511"/>
          <w:tab w:val="left" w:pos="7357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0"/>
        <w:ind w:left="340" w:right="0" w:firstLine="0"/>
        <w:jc w:val="left"/>
        <w:rPr>
          <w:sz w:val="10"/>
        </w:rPr>
      </w:pPr>
      <w:r>
        <w:rPr>
          <w:w w:val="105"/>
          <w:position w:val="-3"/>
          <w:sz w:val="14"/>
        </w:rPr>
        <w:t>061-DIETAS</w:t>
      </w:r>
      <w:r>
        <w:rPr>
          <w:w w:val="105"/>
          <w:position w:val="-3"/>
          <w:sz w:val="14"/>
        </w:rPr>
        <w:tab/>
      </w:r>
      <w:r>
        <w:rPr>
          <w:w w:val="105"/>
          <w:sz w:val="10"/>
        </w:rPr>
        <w:t>6,600.00</w:t>
      </w:r>
      <w:r>
        <w:rPr>
          <w:w w:val="105"/>
          <w:sz w:val="10"/>
        </w:rPr>
        <w:tab/>
      </w:r>
      <w:r>
        <w:rPr>
          <w:w w:val="105"/>
          <w:sz w:val="10"/>
        </w:rPr>
        <w:t>13,200.00</w:t>
      </w:r>
      <w:r>
        <w:rPr>
          <w:w w:val="105"/>
          <w:sz w:val="10"/>
        </w:rPr>
        <w:tab/>
      </w:r>
      <w:r>
        <w:rPr>
          <w:w w:val="105"/>
          <w:sz w:val="10"/>
        </w:rPr>
        <w:t>18,600.00</w:t>
      </w:r>
      <w:r>
        <w:rPr>
          <w:w w:val="105"/>
          <w:sz w:val="10"/>
        </w:rPr>
        <w:tab/>
      </w:r>
      <w:r>
        <w:rPr>
          <w:w w:val="105"/>
          <w:sz w:val="10"/>
        </w:rPr>
        <w:t>18,600.00</w:t>
      </w:r>
      <w:r>
        <w:rPr>
          <w:w w:val="105"/>
          <w:sz w:val="10"/>
        </w:rPr>
        <w:tab/>
      </w:r>
      <w:r>
        <w:rPr>
          <w:w w:val="105"/>
          <w:sz w:val="10"/>
        </w:rPr>
        <w:t>30,000.00</w:t>
      </w:r>
      <w:r>
        <w:rPr>
          <w:w w:val="105"/>
          <w:sz w:val="10"/>
        </w:rPr>
        <w:tab/>
      </w:r>
      <w:r>
        <w:rPr>
          <w:w w:val="105"/>
          <w:sz w:val="10"/>
        </w:rPr>
        <w:t>37,200.00</w:t>
      </w:r>
      <w:r>
        <w:rPr>
          <w:w w:val="105"/>
          <w:sz w:val="10"/>
        </w:rPr>
        <w:tab/>
      </w:r>
      <w:r>
        <w:rPr>
          <w:w w:val="105"/>
          <w:sz w:val="10"/>
        </w:rPr>
        <w:t>43,800.00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40" w:right="0" w:firstLine="0"/>
        <w:jc w:val="left"/>
        <w:rPr>
          <w:sz w:val="14"/>
        </w:rPr>
      </w:pPr>
      <w:r>
        <w:rPr>
          <w:sz w:val="14"/>
        </w:rPr>
        <w:t>063-GASTOS DE REPRESENTACIÓN EN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-32"/>
          <w:sz w:val="14"/>
        </w:rPr>
        <w:t xml:space="preserve"> </w:t>
      </w:r>
      <w:r>
        <w:rPr>
          <w:sz w:val="14"/>
        </w:rPr>
        <w:t>INTERIOR</w:t>
      </w:r>
    </w:p>
    <w:p>
      <w:pPr>
        <w:pStyle w:val="7"/>
        <w:tabs>
          <w:tab w:val="left" w:pos="1365"/>
          <w:tab w:val="left" w:pos="2253"/>
          <w:tab w:val="left" w:pos="3099"/>
          <w:tab w:val="left" w:pos="3917"/>
          <w:tab w:val="left" w:pos="4805"/>
          <w:tab w:val="left" w:pos="5794"/>
          <w:tab w:val="left" w:pos="7041"/>
          <w:tab w:val="left" w:pos="7897"/>
          <w:tab w:val="left" w:pos="8839"/>
          <w:tab w:val="left" w:pos="9745"/>
          <w:tab w:val="left" w:pos="10759"/>
        </w:tabs>
        <w:spacing w:before="101"/>
        <w:ind w:left="340"/>
      </w:pPr>
      <w:r>
        <w:br w:type="column"/>
      </w:r>
      <w:r>
        <w:rPr>
          <w:w w:val="105"/>
        </w:rPr>
        <w:t>24,000.00</w:t>
      </w:r>
      <w:r>
        <w:rPr>
          <w:w w:val="105"/>
        </w:rPr>
        <w:tab/>
      </w:r>
      <w:r>
        <w:rPr>
          <w:w w:val="105"/>
        </w:rPr>
        <w:t>48,000.00</w:t>
      </w:r>
      <w:r>
        <w:rPr>
          <w:w w:val="105"/>
        </w:rPr>
        <w:tab/>
      </w:r>
      <w:r>
        <w:rPr>
          <w:w w:val="105"/>
        </w:rPr>
        <w:t>72,000.00</w:t>
      </w:r>
      <w:r>
        <w:rPr>
          <w:w w:val="105"/>
        </w:rPr>
        <w:tab/>
      </w:r>
      <w:r>
        <w:rPr>
          <w:w w:val="105"/>
        </w:rPr>
        <w:t>96,000.00</w:t>
      </w:r>
      <w:r>
        <w:rPr>
          <w:w w:val="105"/>
        </w:rPr>
        <w:tab/>
      </w:r>
      <w:r>
        <w:rPr>
          <w:w w:val="105"/>
        </w:rPr>
        <w:t>120,000.00</w:t>
      </w:r>
      <w:r>
        <w:rPr>
          <w:w w:val="105"/>
        </w:rPr>
        <w:tab/>
      </w:r>
      <w:r>
        <w:rPr>
          <w:w w:val="105"/>
        </w:rPr>
        <w:t>144,000.00</w:t>
      </w:r>
      <w:r>
        <w:rPr>
          <w:w w:val="105"/>
        </w:rPr>
        <w:tab/>
      </w:r>
      <w:r>
        <w:rPr>
          <w:w w:val="105"/>
        </w:rPr>
        <w:t>168,000.00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114" w:space="1143"/>
            <w:col w:w="11063"/>
          </w:cols>
        </w:sectPr>
      </w:pPr>
    </w:p>
    <w:p>
      <w:pPr>
        <w:tabs>
          <w:tab w:val="left" w:pos="4465"/>
          <w:tab w:val="left" w:pos="5491"/>
          <w:tab w:val="left" w:pos="6379"/>
          <w:tab w:val="left" w:pos="7225"/>
          <w:tab w:val="left" w:pos="8096"/>
          <w:tab w:val="left" w:pos="8984"/>
          <w:tab w:val="left" w:pos="997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w w:val="105"/>
          <w:position w:val="-3"/>
          <w:sz w:val="14"/>
        </w:rPr>
        <w:t>071-AGUINALDO</w:t>
      </w:r>
      <w:r>
        <w:rPr>
          <w:w w:val="105"/>
          <w:position w:val="-3"/>
          <w:sz w:val="14"/>
        </w:rPr>
        <w:tab/>
      </w:r>
      <w:r>
        <w:rPr>
          <w:w w:val="105"/>
          <w:sz w:val="10"/>
        </w:rPr>
        <w:t>1,087,247.62</w:t>
      </w:r>
      <w:r>
        <w:rPr>
          <w:w w:val="105"/>
          <w:sz w:val="10"/>
        </w:rPr>
        <w:tab/>
      </w:r>
      <w:r>
        <w:rPr>
          <w:w w:val="105"/>
          <w:sz w:val="10"/>
        </w:rPr>
        <w:t>1,088,610.51</w:t>
      </w:r>
      <w:r>
        <w:rPr>
          <w:w w:val="105"/>
          <w:sz w:val="10"/>
        </w:rPr>
        <w:tab/>
      </w:r>
      <w:r>
        <w:rPr>
          <w:w w:val="105"/>
          <w:sz w:val="10"/>
        </w:rPr>
        <w:t>1,113,255.84</w:t>
      </w:r>
      <w:r>
        <w:rPr>
          <w:w w:val="105"/>
          <w:sz w:val="10"/>
        </w:rPr>
        <w:tab/>
      </w:r>
      <w:r>
        <w:rPr>
          <w:w w:val="105"/>
          <w:sz w:val="10"/>
        </w:rPr>
        <w:t>1,127,131.84</w:t>
      </w:r>
      <w:r>
        <w:rPr>
          <w:w w:val="105"/>
          <w:sz w:val="10"/>
        </w:rPr>
        <w:tab/>
      </w:r>
      <w:r>
        <w:rPr>
          <w:w w:val="105"/>
          <w:sz w:val="10"/>
        </w:rPr>
        <w:t>1,145,932.10</w:t>
      </w:r>
      <w:r>
        <w:rPr>
          <w:w w:val="105"/>
          <w:sz w:val="10"/>
        </w:rPr>
        <w:tab/>
      </w:r>
      <w:r>
        <w:rPr>
          <w:w w:val="105"/>
          <w:sz w:val="10"/>
        </w:rPr>
        <w:t>1,160,281.10</w:t>
      </w:r>
      <w:r>
        <w:rPr>
          <w:w w:val="105"/>
          <w:sz w:val="10"/>
        </w:rPr>
        <w:tab/>
      </w:r>
      <w:r>
        <w:rPr>
          <w:w w:val="105"/>
          <w:sz w:val="10"/>
        </w:rPr>
        <w:t>1,174,578.40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676"/>
          <w:tab w:val="left" w:pos="6511"/>
          <w:tab w:val="left" w:pos="7357"/>
          <w:tab w:val="left" w:pos="8228"/>
          <w:tab w:val="left" w:pos="9116"/>
          <w:tab w:val="left" w:pos="997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072-BONIFICACIÓN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ANUAL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(BONO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14)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1,381.87</w:t>
      </w:r>
      <w:r>
        <w:rPr>
          <w:w w:val="105"/>
          <w:sz w:val="10"/>
        </w:rPr>
        <w:tab/>
      </w:r>
      <w:r>
        <w:rPr>
          <w:w w:val="105"/>
          <w:sz w:val="10"/>
        </w:rPr>
        <w:t>26,459.82</w:t>
      </w:r>
      <w:r>
        <w:rPr>
          <w:w w:val="105"/>
          <w:sz w:val="10"/>
        </w:rPr>
        <w:tab/>
      </w:r>
      <w:r>
        <w:rPr>
          <w:w w:val="105"/>
          <w:sz w:val="10"/>
        </w:rPr>
        <w:t>40,531.02</w:t>
      </w:r>
      <w:r>
        <w:rPr>
          <w:w w:val="105"/>
          <w:sz w:val="10"/>
        </w:rPr>
        <w:tab/>
      </w:r>
      <w:r>
        <w:rPr>
          <w:w w:val="105"/>
          <w:sz w:val="10"/>
        </w:rPr>
        <w:t>59,569.63</w:t>
      </w:r>
      <w:r>
        <w:rPr>
          <w:w w:val="105"/>
          <w:sz w:val="10"/>
        </w:rPr>
        <w:tab/>
      </w:r>
      <w:r>
        <w:rPr>
          <w:w w:val="105"/>
          <w:sz w:val="10"/>
        </w:rPr>
        <w:t>74,080.83</w:t>
      </w:r>
      <w:r>
        <w:rPr>
          <w:w w:val="105"/>
          <w:sz w:val="10"/>
        </w:rPr>
        <w:tab/>
      </w:r>
      <w:r>
        <w:rPr>
          <w:w w:val="105"/>
          <w:sz w:val="10"/>
        </w:rPr>
        <w:t>2,726,971.66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 w:line="312" w:lineRule="auto"/>
        <w:ind w:left="5498" w:right="2375" w:firstLine="124"/>
        <w:jc w:val="left"/>
        <w:rPr>
          <w:b/>
          <w:sz w:val="16"/>
        </w:rPr>
      </w:pPr>
      <w:r>
        <w:rPr>
          <w:b/>
          <w:sz w:val="16"/>
        </w:rPr>
        <w:t>Expresado en Quetzales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3/08/2022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14:45.56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60" w:bottom="920" w:left="260" w:header="509" w:footer="721" w:gutter="0"/>
          <w:cols w:equalWidth="0" w:num="3">
            <w:col w:w="9888" w:space="40"/>
            <w:col w:w="3901" w:space="39"/>
            <w:col w:w="1452"/>
          </w:cols>
        </w:sectPr>
      </w:pPr>
    </w:p>
    <w:p>
      <w:pPr>
        <w:tabs>
          <w:tab w:val="right" w:pos="1640"/>
        </w:tabs>
        <w:spacing w:before="0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53" o:spid="_x0000_s1072" o:spt="1" style="position:absolute;left:0pt;margin-left:23.25pt;margin-top:9.8pt;height:2pt;width:750.75pt;mso-position-horizontal-relative:page;z-index:2516766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pStyle w:val="3"/>
        <w:spacing w:before="58"/>
      </w:pPr>
      <w:r>
        <w:t>ENTIDAD</w:t>
      </w:r>
      <w:r>
        <w:rPr>
          <w:spacing w:val="3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Ejecutora</w:t>
      </w:r>
      <w:r>
        <w:rPr>
          <w:spacing w:val="-3"/>
        </w:rPr>
        <w:t xml:space="preserve"> </w:t>
      </w:r>
      <w:r>
        <w:t>*</w:t>
      </w:r>
    </w:p>
    <w:p>
      <w:pPr>
        <w:tabs>
          <w:tab w:val="left" w:pos="766"/>
        </w:tabs>
        <w:spacing w:before="2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0" w:line="183" w:lineRule="exact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Julio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3">
            <w:col w:w="2540" w:space="3110"/>
            <w:col w:w="887" w:space="68"/>
            <w:col w:w="8715"/>
          </w:cols>
        </w:sectPr>
      </w:pPr>
    </w:p>
    <w:p>
      <w:pPr>
        <w:pStyle w:val="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5">
            <w:col w:w="825" w:space="3822"/>
            <w:col w:w="579" w:space="189"/>
            <w:col w:w="7102" w:space="125"/>
            <w:col w:w="702" w:space="40"/>
            <w:col w:w="1936"/>
          </w:cols>
        </w:sectPr>
      </w:pPr>
    </w:p>
    <w:p>
      <w:pPr>
        <w:pStyle w:val="7"/>
        <w:spacing w:before="2" w:after="1"/>
        <w:rPr>
          <w:sz w:val="12"/>
        </w:rPr>
      </w:pPr>
    </w:p>
    <w:p>
      <w:pPr>
        <w:pStyle w:val="7"/>
        <w:spacing w:line="40" w:lineRule="exact"/>
        <w:ind w:left="205"/>
        <w:rPr>
          <w:sz w:val="4"/>
        </w:rPr>
      </w:pPr>
      <w:r>
        <w:rPr>
          <w:position w:val="0"/>
          <w:sz w:val="4"/>
        </w:rPr>
        <w:pict>
          <v:group id="docshapegroup54" o:spid="_x0000_s1073" o:spt="203" style="height:2pt;width:750.75pt;" coordsize="15015,40">
            <o:lock v:ext="edit"/>
            <v:rect id="docshape55" o:spid="_x0000_s1074" o:spt="1" style="position:absolute;left:0;top:0;height:40;width:15015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tabs>
          <w:tab w:val="left" w:pos="4835"/>
          <w:tab w:val="left" w:pos="5808"/>
          <w:tab w:val="left" w:pos="6564"/>
          <w:tab w:val="left" w:pos="7410"/>
          <w:tab w:val="left" w:pos="8281"/>
          <w:tab w:val="left" w:pos="9169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79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073-BONO VACACIONAL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41.10</w:t>
      </w:r>
      <w:r>
        <w:rPr>
          <w:w w:val="105"/>
          <w:sz w:val="10"/>
        </w:rPr>
        <w:tab/>
      </w:r>
      <w:r>
        <w:rPr>
          <w:w w:val="105"/>
          <w:sz w:val="10"/>
        </w:rPr>
        <w:t>1,681.60</w:t>
      </w:r>
      <w:r>
        <w:rPr>
          <w:w w:val="105"/>
          <w:sz w:val="10"/>
        </w:rPr>
        <w:tab/>
      </w:r>
      <w:r>
        <w:rPr>
          <w:w w:val="105"/>
          <w:sz w:val="10"/>
        </w:rPr>
        <w:t>2,646.00</w:t>
      </w:r>
      <w:r>
        <w:rPr>
          <w:w w:val="105"/>
          <w:sz w:val="10"/>
        </w:rPr>
        <w:tab/>
      </w:r>
      <w:r>
        <w:rPr>
          <w:w w:val="105"/>
          <w:sz w:val="10"/>
        </w:rPr>
        <w:t>3,935.98</w:t>
      </w:r>
      <w:r>
        <w:rPr>
          <w:w w:val="105"/>
          <w:sz w:val="10"/>
        </w:rPr>
        <w:tab/>
      </w:r>
      <w:r>
        <w:rPr>
          <w:w w:val="105"/>
          <w:sz w:val="10"/>
        </w:rPr>
        <w:t>4,933.18</w:t>
      </w:r>
      <w:r>
        <w:rPr>
          <w:w w:val="105"/>
          <w:sz w:val="10"/>
        </w:rPr>
        <w:tab/>
      </w:r>
      <w:r>
        <w:rPr>
          <w:w w:val="105"/>
          <w:sz w:val="10"/>
        </w:rPr>
        <w:t>5,853.22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39" w:right="37" w:firstLine="0"/>
        <w:jc w:val="left"/>
        <w:rPr>
          <w:sz w:val="14"/>
        </w:rPr>
      </w:pPr>
      <w:r>
        <w:rPr>
          <w:sz w:val="14"/>
        </w:rPr>
        <w:t>081-PERSONAL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ADMINISTRATIVO,</w:t>
      </w:r>
      <w:r>
        <w:rPr>
          <w:spacing w:val="3"/>
          <w:sz w:val="14"/>
        </w:rPr>
        <w:t xml:space="preserve"> </w:t>
      </w:r>
      <w:r>
        <w:rPr>
          <w:sz w:val="14"/>
        </w:rPr>
        <w:t>TÉCNICO,</w:t>
      </w:r>
      <w:r>
        <w:rPr>
          <w:spacing w:val="-32"/>
          <w:sz w:val="14"/>
        </w:rPr>
        <w:t xml:space="preserve"> </w:t>
      </w:r>
      <w:r>
        <w:rPr>
          <w:sz w:val="14"/>
        </w:rPr>
        <w:t>PROFESIONAL</w:t>
      </w:r>
      <w:r>
        <w:rPr>
          <w:spacing w:val="-1"/>
          <w:sz w:val="14"/>
        </w:rPr>
        <w:t xml:space="preserve"> </w:t>
      </w:r>
      <w:r>
        <w:rPr>
          <w:sz w:val="14"/>
        </w:rPr>
        <w:t>Y OPERATIVO</w:t>
      </w:r>
    </w:p>
    <w:p>
      <w:pPr>
        <w:pStyle w:val="7"/>
        <w:tabs>
          <w:tab w:val="left" w:pos="1365"/>
          <w:tab w:val="left" w:pos="2253"/>
          <w:tab w:val="left" w:pos="3099"/>
          <w:tab w:val="left" w:pos="3891"/>
          <w:tab w:val="left" w:pos="4779"/>
          <w:tab w:val="left" w:pos="5768"/>
          <w:tab w:val="left" w:pos="7094"/>
          <w:tab w:val="left" w:pos="7950"/>
          <w:tab w:val="left" w:pos="8892"/>
          <w:tab w:val="left" w:pos="9798"/>
          <w:tab w:val="left" w:pos="10812"/>
        </w:tabs>
        <w:spacing w:before="101"/>
        <w:ind w:left="339"/>
      </w:pPr>
      <w:r>
        <w:br w:type="column"/>
      </w:r>
      <w:r>
        <w:rPr>
          <w:w w:val="105"/>
        </w:rPr>
        <w:t>237,519.38</w:t>
      </w:r>
      <w:r>
        <w:rPr>
          <w:w w:val="105"/>
        </w:rPr>
        <w:tab/>
      </w:r>
      <w:r>
        <w:rPr>
          <w:w w:val="105"/>
        </w:rPr>
        <w:t>491,419.38</w:t>
      </w:r>
      <w:r>
        <w:rPr>
          <w:w w:val="105"/>
        </w:rPr>
        <w:tab/>
      </w:r>
      <w:r>
        <w:rPr>
          <w:w w:val="105"/>
        </w:rPr>
        <w:t>745,319.38</w:t>
      </w:r>
      <w:r>
        <w:rPr>
          <w:w w:val="105"/>
        </w:rPr>
        <w:tab/>
      </w:r>
      <w:r>
        <w:rPr>
          <w:w w:val="105"/>
        </w:rPr>
        <w:t>975,719.38</w:t>
      </w:r>
      <w:r>
        <w:rPr>
          <w:w w:val="105"/>
        </w:rPr>
        <w:tab/>
      </w:r>
      <w:r>
        <w:rPr>
          <w:w w:val="105"/>
        </w:rPr>
        <w:t>1,241,119.38</w:t>
      </w:r>
      <w:r>
        <w:rPr>
          <w:w w:val="105"/>
        </w:rPr>
        <w:tab/>
      </w:r>
      <w:r>
        <w:rPr>
          <w:w w:val="105"/>
        </w:rPr>
        <w:t>1,489,019.38</w:t>
      </w:r>
      <w:r>
        <w:rPr>
          <w:w w:val="105"/>
        </w:rPr>
        <w:tab/>
      </w:r>
      <w:r>
        <w:rPr>
          <w:w w:val="105"/>
        </w:rPr>
        <w:t>1,750,719.38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341" w:space="863"/>
            <w:col w:w="11116"/>
          </w:cols>
        </w:sectPr>
      </w:pPr>
    </w:p>
    <w:p>
      <w:pPr>
        <w:tabs>
          <w:tab w:val="left" w:pos="4597"/>
          <w:tab w:val="left" w:pos="5623"/>
          <w:tab w:val="left" w:pos="6458"/>
          <w:tab w:val="left" w:pos="7304"/>
          <w:tab w:val="left" w:pos="8175"/>
          <w:tab w:val="left" w:pos="9063"/>
          <w:tab w:val="left" w:pos="10052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111-ENERGÍA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ELÉCTRICA</w:t>
      </w:r>
      <w:r>
        <w:rPr>
          <w:position w:val="-3"/>
          <w:sz w:val="14"/>
        </w:rPr>
        <w:tab/>
      </w:r>
      <w:r>
        <w:rPr>
          <w:w w:val="105"/>
          <w:sz w:val="10"/>
        </w:rPr>
        <w:t>42,507.29</w:t>
      </w:r>
      <w:r>
        <w:rPr>
          <w:w w:val="105"/>
          <w:sz w:val="10"/>
        </w:rPr>
        <w:tab/>
      </w:r>
      <w:r>
        <w:rPr>
          <w:w w:val="105"/>
          <w:sz w:val="10"/>
        </w:rPr>
        <w:t>82,337.22</w:t>
      </w:r>
      <w:r>
        <w:rPr>
          <w:w w:val="105"/>
          <w:sz w:val="10"/>
        </w:rPr>
        <w:tab/>
      </w:r>
      <w:r>
        <w:rPr>
          <w:w w:val="105"/>
          <w:sz w:val="10"/>
        </w:rPr>
        <w:t>126,335.91</w:t>
      </w:r>
      <w:r>
        <w:rPr>
          <w:w w:val="105"/>
          <w:sz w:val="10"/>
        </w:rPr>
        <w:tab/>
      </w:r>
      <w:r>
        <w:rPr>
          <w:w w:val="105"/>
          <w:sz w:val="10"/>
        </w:rPr>
        <w:t>179,029.49</w:t>
      </w:r>
      <w:r>
        <w:rPr>
          <w:w w:val="105"/>
          <w:sz w:val="10"/>
        </w:rPr>
        <w:tab/>
      </w:r>
      <w:r>
        <w:rPr>
          <w:w w:val="105"/>
          <w:sz w:val="10"/>
        </w:rPr>
        <w:t>229,003.36</w:t>
      </w:r>
      <w:r>
        <w:rPr>
          <w:w w:val="105"/>
          <w:sz w:val="10"/>
        </w:rPr>
        <w:tab/>
      </w:r>
      <w:r>
        <w:rPr>
          <w:w w:val="105"/>
          <w:sz w:val="10"/>
        </w:rPr>
        <w:t>309,998.18</w:t>
      </w:r>
      <w:r>
        <w:rPr>
          <w:w w:val="105"/>
          <w:sz w:val="10"/>
        </w:rPr>
        <w:tab/>
      </w:r>
      <w:r>
        <w:rPr>
          <w:w w:val="105"/>
          <w:sz w:val="10"/>
        </w:rPr>
        <w:t>365,224.98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410"/>
          <w:tab w:val="left" w:pos="8281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w w:val="105"/>
          <w:position w:val="-3"/>
          <w:sz w:val="14"/>
        </w:rPr>
        <w:t>112-AGUA</w:t>
      </w:r>
      <w:r>
        <w:rPr>
          <w:w w:val="105"/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4,189.91</w:t>
      </w:r>
      <w:r>
        <w:rPr>
          <w:w w:val="105"/>
          <w:sz w:val="10"/>
        </w:rPr>
        <w:tab/>
      </w:r>
      <w:r>
        <w:rPr>
          <w:w w:val="105"/>
          <w:sz w:val="10"/>
        </w:rPr>
        <w:t>4,189.91</w:t>
      </w:r>
      <w:r>
        <w:rPr>
          <w:w w:val="105"/>
          <w:sz w:val="10"/>
        </w:rPr>
        <w:tab/>
      </w:r>
      <w:r>
        <w:rPr>
          <w:w w:val="105"/>
          <w:sz w:val="10"/>
        </w:rPr>
        <w:t>14,071.97</w:t>
      </w:r>
      <w:r>
        <w:rPr>
          <w:w w:val="105"/>
          <w:sz w:val="10"/>
        </w:rPr>
        <w:tab/>
      </w:r>
      <w:r>
        <w:rPr>
          <w:w w:val="105"/>
          <w:sz w:val="10"/>
        </w:rPr>
        <w:t>20,557.01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597"/>
          <w:tab w:val="left" w:pos="5570"/>
          <w:tab w:val="left" w:pos="6458"/>
          <w:tab w:val="left" w:pos="7304"/>
          <w:tab w:val="left" w:pos="8175"/>
          <w:tab w:val="left" w:pos="9063"/>
          <w:tab w:val="left" w:pos="10052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w w:val="105"/>
          <w:position w:val="-3"/>
          <w:sz w:val="14"/>
        </w:rPr>
        <w:t>113-TELEFONÍA</w:t>
      </w:r>
      <w:r>
        <w:rPr>
          <w:w w:val="105"/>
          <w:position w:val="-3"/>
          <w:sz w:val="14"/>
        </w:rPr>
        <w:tab/>
      </w:r>
      <w:r>
        <w:rPr>
          <w:w w:val="105"/>
          <w:sz w:val="10"/>
        </w:rPr>
        <w:t>38,984.32</w:t>
      </w:r>
      <w:r>
        <w:rPr>
          <w:w w:val="105"/>
          <w:sz w:val="10"/>
        </w:rPr>
        <w:tab/>
      </w:r>
      <w:r>
        <w:rPr>
          <w:w w:val="105"/>
          <w:sz w:val="10"/>
        </w:rPr>
        <w:t>150,703.79</w:t>
      </w:r>
      <w:r>
        <w:rPr>
          <w:w w:val="105"/>
          <w:sz w:val="10"/>
        </w:rPr>
        <w:tab/>
      </w:r>
      <w:r>
        <w:rPr>
          <w:w w:val="105"/>
          <w:sz w:val="10"/>
        </w:rPr>
        <w:t>224,570.65</w:t>
      </w:r>
      <w:r>
        <w:rPr>
          <w:w w:val="105"/>
          <w:sz w:val="10"/>
        </w:rPr>
        <w:tab/>
      </w:r>
      <w:r>
        <w:rPr>
          <w:w w:val="105"/>
          <w:sz w:val="10"/>
        </w:rPr>
        <w:t>298,818.60</w:t>
      </w:r>
      <w:r>
        <w:rPr>
          <w:w w:val="105"/>
          <w:sz w:val="10"/>
        </w:rPr>
        <w:tab/>
      </w:r>
      <w:r>
        <w:rPr>
          <w:w w:val="105"/>
          <w:sz w:val="10"/>
        </w:rPr>
        <w:t>352,667.11</w:t>
      </w:r>
      <w:r>
        <w:rPr>
          <w:w w:val="105"/>
          <w:sz w:val="10"/>
        </w:rPr>
        <w:tab/>
      </w:r>
      <w:r>
        <w:rPr>
          <w:w w:val="105"/>
          <w:sz w:val="10"/>
        </w:rPr>
        <w:t>448,941.96</w:t>
      </w:r>
      <w:r>
        <w:rPr>
          <w:w w:val="105"/>
          <w:sz w:val="10"/>
        </w:rPr>
        <w:tab/>
      </w:r>
      <w:r>
        <w:rPr>
          <w:w w:val="105"/>
          <w:sz w:val="10"/>
        </w:rPr>
        <w:t>532,995.73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40" w:right="0" w:firstLine="0"/>
        <w:jc w:val="left"/>
        <w:rPr>
          <w:sz w:val="14"/>
        </w:rPr>
      </w:pPr>
      <w:r>
        <w:rPr>
          <w:sz w:val="14"/>
        </w:rPr>
        <w:t>115-EXTRACCIÓN DE</w:t>
      </w:r>
      <w:r>
        <w:rPr>
          <w:spacing w:val="1"/>
          <w:sz w:val="14"/>
        </w:rPr>
        <w:t xml:space="preserve"> </w:t>
      </w:r>
      <w:r>
        <w:rPr>
          <w:sz w:val="14"/>
        </w:rPr>
        <w:t>BASURA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DESTRUCCIÓN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DESECHOS</w:t>
      </w:r>
      <w:r>
        <w:rPr>
          <w:spacing w:val="-2"/>
          <w:sz w:val="14"/>
        </w:rPr>
        <w:t xml:space="preserve"> </w:t>
      </w:r>
      <w:r>
        <w:rPr>
          <w:sz w:val="14"/>
        </w:rPr>
        <w:t>SÓLIDOS</w:t>
      </w: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752"/>
          <w:tab w:val="left" w:pos="5741"/>
          <w:tab w:val="left" w:pos="6803"/>
          <w:tab w:val="left" w:pos="7659"/>
          <w:tab w:val="left" w:pos="8601"/>
          <w:tab w:val="left" w:pos="9507"/>
          <w:tab w:val="left" w:pos="10521"/>
        </w:tabs>
        <w:spacing w:before="100"/>
        <w:ind w:left="34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110.00</w:t>
      </w:r>
      <w:r>
        <w:rPr>
          <w:w w:val="105"/>
        </w:rPr>
        <w:tab/>
      </w:r>
      <w:r>
        <w:rPr>
          <w:w w:val="105"/>
        </w:rPr>
        <w:t>110.00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2984" w:space="1511"/>
            <w:col w:w="10825"/>
          </w:cols>
        </w:sectPr>
      </w:pPr>
    </w:p>
    <w:p>
      <w:pPr>
        <w:tabs>
          <w:tab w:val="left" w:pos="4597"/>
          <w:tab w:val="left" w:pos="5623"/>
          <w:tab w:val="left" w:pos="6511"/>
          <w:tab w:val="left" w:pos="7357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121-DIVULGACIÓN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E</w:t>
      </w:r>
      <w:r>
        <w:rPr>
          <w:spacing w:val="4"/>
          <w:position w:val="-3"/>
          <w:sz w:val="14"/>
        </w:rPr>
        <w:t xml:space="preserve"> </w:t>
      </w:r>
      <w:r>
        <w:rPr>
          <w:position w:val="-3"/>
          <w:sz w:val="14"/>
        </w:rPr>
        <w:t>INFORMACIÓN</w:t>
      </w:r>
      <w:r>
        <w:rPr>
          <w:position w:val="-3"/>
          <w:sz w:val="14"/>
        </w:rPr>
        <w:tab/>
      </w:r>
      <w:r>
        <w:rPr>
          <w:w w:val="105"/>
          <w:sz w:val="10"/>
        </w:rPr>
        <w:t>40,800.00</w:t>
      </w:r>
      <w:r>
        <w:rPr>
          <w:w w:val="105"/>
          <w:sz w:val="10"/>
        </w:rPr>
        <w:tab/>
      </w:r>
      <w:r>
        <w:rPr>
          <w:w w:val="105"/>
          <w:sz w:val="10"/>
        </w:rPr>
        <w:t>40,800.00</w:t>
      </w:r>
      <w:r>
        <w:rPr>
          <w:w w:val="105"/>
          <w:sz w:val="10"/>
        </w:rPr>
        <w:tab/>
      </w:r>
      <w:r>
        <w:rPr>
          <w:w w:val="105"/>
          <w:sz w:val="10"/>
        </w:rPr>
        <w:t>51,000.00</w:t>
      </w:r>
      <w:r>
        <w:rPr>
          <w:w w:val="105"/>
          <w:sz w:val="10"/>
        </w:rPr>
        <w:tab/>
      </w:r>
      <w:r>
        <w:rPr>
          <w:w w:val="105"/>
          <w:sz w:val="10"/>
        </w:rPr>
        <w:t>51,000.00</w:t>
      </w:r>
      <w:r>
        <w:rPr>
          <w:w w:val="105"/>
          <w:sz w:val="10"/>
        </w:rPr>
        <w:tab/>
      </w:r>
      <w:r>
        <w:rPr>
          <w:w w:val="105"/>
          <w:sz w:val="10"/>
        </w:rPr>
        <w:t>51,000.00</w:t>
      </w:r>
      <w:r>
        <w:rPr>
          <w:w w:val="105"/>
          <w:sz w:val="10"/>
        </w:rPr>
        <w:tab/>
      </w:r>
      <w:r>
        <w:rPr>
          <w:w w:val="105"/>
          <w:sz w:val="10"/>
        </w:rPr>
        <w:t>55,080.00</w:t>
      </w:r>
      <w:r>
        <w:rPr>
          <w:w w:val="105"/>
          <w:sz w:val="10"/>
        </w:rPr>
        <w:tab/>
      </w:r>
      <w:r>
        <w:rPr>
          <w:w w:val="105"/>
          <w:sz w:val="10"/>
        </w:rPr>
        <w:t>59,160.00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40" w:right="0" w:firstLine="0"/>
        <w:jc w:val="left"/>
        <w:rPr>
          <w:sz w:val="14"/>
        </w:rPr>
      </w:pPr>
      <w:r>
        <w:rPr>
          <w:sz w:val="14"/>
        </w:rPr>
        <w:t>122-IMPRESIÓN, ENCUADERNACIÓN Y</w:t>
      </w:r>
      <w:r>
        <w:rPr>
          <w:spacing w:val="-32"/>
          <w:sz w:val="14"/>
        </w:rPr>
        <w:t xml:space="preserve"> </w:t>
      </w:r>
      <w:r>
        <w:rPr>
          <w:sz w:val="14"/>
        </w:rPr>
        <w:t>REPRODUCCIÓN</w:t>
      </w:r>
    </w:p>
    <w:p>
      <w:pPr>
        <w:pStyle w:val="7"/>
        <w:tabs>
          <w:tab w:val="left" w:pos="1365"/>
          <w:tab w:val="left" w:pos="2015"/>
          <w:tab w:val="left" w:pos="2861"/>
          <w:tab w:val="left" w:pos="3732"/>
          <w:tab w:val="left" w:pos="4620"/>
          <w:tab w:val="left" w:pos="5609"/>
          <w:tab w:val="left" w:pos="6803"/>
          <w:tab w:val="left" w:pos="7659"/>
          <w:tab w:val="left" w:pos="8601"/>
          <w:tab w:val="left" w:pos="9507"/>
          <w:tab w:val="left" w:pos="10521"/>
        </w:tabs>
        <w:spacing w:before="100"/>
        <w:ind w:left="34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33,000.00</w:t>
      </w:r>
      <w:r>
        <w:rPr>
          <w:w w:val="105"/>
        </w:rPr>
        <w:tab/>
      </w:r>
      <w:r>
        <w:rPr>
          <w:w w:val="105"/>
        </w:rPr>
        <w:t>33,000.00</w:t>
      </w:r>
      <w:r>
        <w:rPr>
          <w:w w:val="105"/>
        </w:rPr>
        <w:tab/>
      </w:r>
      <w:r>
        <w:rPr>
          <w:w w:val="105"/>
        </w:rPr>
        <w:t>40,273.22</w:t>
      </w:r>
      <w:r>
        <w:rPr>
          <w:w w:val="105"/>
        </w:rPr>
        <w:tab/>
      </w:r>
      <w:r>
        <w:rPr>
          <w:w w:val="105"/>
        </w:rPr>
        <w:t>73,820.39</w:t>
      </w:r>
      <w:r>
        <w:rPr>
          <w:w w:val="105"/>
        </w:rPr>
        <w:tab/>
      </w:r>
      <w:r>
        <w:rPr>
          <w:w w:val="105"/>
        </w:rPr>
        <w:t>77,121.66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2923" w:space="1572"/>
            <w:col w:w="10825"/>
          </w:cols>
        </w:sectPr>
      </w:pPr>
    </w:p>
    <w:p>
      <w:pPr>
        <w:tabs>
          <w:tab w:val="left" w:pos="4835"/>
          <w:tab w:val="left" w:pos="5861"/>
          <w:tab w:val="left" w:pos="6749"/>
          <w:tab w:val="left" w:pos="7410"/>
          <w:tab w:val="left" w:pos="8281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133-VIÁTICOS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EN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EL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INTERIOR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7,089.00</w:t>
      </w:r>
      <w:r>
        <w:rPr>
          <w:w w:val="105"/>
          <w:sz w:val="10"/>
        </w:rPr>
        <w:tab/>
      </w:r>
      <w:r>
        <w:rPr>
          <w:w w:val="105"/>
          <w:sz w:val="10"/>
        </w:rPr>
        <w:t>7,089.00</w:t>
      </w:r>
      <w:r>
        <w:rPr>
          <w:w w:val="105"/>
          <w:sz w:val="10"/>
        </w:rPr>
        <w:tab/>
      </w:r>
      <w:r>
        <w:rPr>
          <w:w w:val="105"/>
          <w:sz w:val="10"/>
        </w:rPr>
        <w:t>15,597.00</w:t>
      </w:r>
      <w:r>
        <w:rPr>
          <w:w w:val="105"/>
          <w:sz w:val="10"/>
        </w:rPr>
        <w:tab/>
      </w:r>
      <w:r>
        <w:rPr>
          <w:w w:val="105"/>
          <w:sz w:val="10"/>
        </w:rPr>
        <w:t>36,688.75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410"/>
          <w:tab w:val="left" w:pos="8281"/>
          <w:tab w:val="left" w:pos="9169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136-RECONOCIMIENTO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GASTOS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1,073.00</w:t>
      </w:r>
      <w:r>
        <w:rPr>
          <w:w w:val="105"/>
          <w:sz w:val="10"/>
        </w:rPr>
        <w:tab/>
      </w:r>
      <w:r>
        <w:rPr>
          <w:w w:val="105"/>
          <w:sz w:val="10"/>
        </w:rPr>
        <w:t>1,073.00</w:t>
      </w:r>
      <w:r>
        <w:rPr>
          <w:w w:val="105"/>
          <w:sz w:val="10"/>
        </w:rPr>
        <w:tab/>
      </w:r>
      <w:r>
        <w:rPr>
          <w:w w:val="105"/>
          <w:sz w:val="10"/>
        </w:rPr>
        <w:t>3,144.00</w:t>
      </w:r>
      <w:r>
        <w:rPr>
          <w:w w:val="105"/>
          <w:sz w:val="10"/>
        </w:rPr>
        <w:tab/>
      </w:r>
      <w:r>
        <w:rPr>
          <w:w w:val="105"/>
          <w:sz w:val="10"/>
        </w:rPr>
        <w:t>4,229.75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290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141-TRANSPORTE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PERSONAS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51.00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650"/>
          <w:tab w:val="left" w:pos="5623"/>
          <w:tab w:val="left" w:pos="6511"/>
          <w:tab w:val="left" w:pos="7357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w w:val="105"/>
          <w:position w:val="-3"/>
          <w:sz w:val="14"/>
        </w:rPr>
        <w:t>142-FLETES</w:t>
      </w:r>
      <w:r>
        <w:rPr>
          <w:w w:val="105"/>
          <w:position w:val="-3"/>
          <w:sz w:val="14"/>
        </w:rPr>
        <w:tab/>
      </w:r>
      <w:r>
        <w:rPr>
          <w:w w:val="105"/>
          <w:sz w:val="10"/>
        </w:rPr>
        <w:t>9,485.28</w:t>
      </w:r>
      <w:r>
        <w:rPr>
          <w:w w:val="105"/>
          <w:sz w:val="10"/>
        </w:rPr>
        <w:tab/>
      </w:r>
      <w:r>
        <w:rPr>
          <w:w w:val="105"/>
          <w:sz w:val="10"/>
        </w:rPr>
        <w:t>18,846.28</w:t>
      </w:r>
      <w:r>
        <w:rPr>
          <w:w w:val="105"/>
          <w:sz w:val="10"/>
        </w:rPr>
        <w:tab/>
      </w:r>
      <w:r>
        <w:rPr>
          <w:w w:val="105"/>
          <w:sz w:val="10"/>
        </w:rPr>
        <w:t>23,846.28</w:t>
      </w:r>
      <w:r>
        <w:rPr>
          <w:w w:val="105"/>
          <w:sz w:val="10"/>
        </w:rPr>
        <w:tab/>
      </w:r>
      <w:r>
        <w:rPr>
          <w:w w:val="105"/>
          <w:sz w:val="10"/>
        </w:rPr>
        <w:t>39,117.78</w:t>
      </w:r>
      <w:r>
        <w:rPr>
          <w:w w:val="105"/>
          <w:sz w:val="10"/>
        </w:rPr>
        <w:tab/>
      </w:r>
      <w:r>
        <w:rPr>
          <w:w w:val="105"/>
          <w:sz w:val="10"/>
        </w:rPr>
        <w:t>45,084.78</w:t>
      </w:r>
      <w:r>
        <w:rPr>
          <w:w w:val="105"/>
          <w:sz w:val="10"/>
        </w:rPr>
        <w:tab/>
      </w:r>
      <w:r>
        <w:rPr>
          <w:w w:val="105"/>
          <w:sz w:val="10"/>
        </w:rPr>
        <w:t>52,798.78</w:t>
      </w:r>
      <w:r>
        <w:rPr>
          <w:w w:val="105"/>
          <w:sz w:val="10"/>
        </w:rPr>
        <w:tab/>
      </w:r>
      <w:r>
        <w:rPr>
          <w:w w:val="105"/>
          <w:sz w:val="10"/>
        </w:rPr>
        <w:t>66,245.78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40" w:right="30" w:firstLine="0"/>
        <w:jc w:val="left"/>
        <w:rPr>
          <w:sz w:val="14"/>
        </w:rPr>
      </w:pPr>
      <w:r>
        <w:rPr>
          <w:sz w:val="14"/>
        </w:rPr>
        <w:t>151-ARRENDAMIENTO DE EDIFICIOS Y</w:t>
      </w:r>
      <w:r>
        <w:rPr>
          <w:spacing w:val="-32"/>
          <w:sz w:val="14"/>
        </w:rPr>
        <w:t xml:space="preserve"> </w:t>
      </w:r>
      <w:r>
        <w:rPr>
          <w:sz w:val="14"/>
        </w:rPr>
        <w:t>LOCALES</w:t>
      </w:r>
    </w:p>
    <w:p>
      <w:pPr>
        <w:spacing w:before="61" w:line="312" w:lineRule="auto"/>
        <w:ind w:left="340" w:right="30" w:firstLine="0"/>
        <w:jc w:val="left"/>
        <w:rPr>
          <w:sz w:val="14"/>
        </w:rPr>
      </w:pPr>
      <w:r>
        <w:rPr>
          <w:sz w:val="14"/>
        </w:rPr>
        <w:t>153-ARRENDAMIENTO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MÁQUINAS</w:t>
      </w:r>
      <w:r>
        <w:rPr>
          <w:spacing w:val="3"/>
          <w:sz w:val="14"/>
        </w:rPr>
        <w:t xml:space="preserve"> </w:t>
      </w:r>
      <w:r>
        <w:rPr>
          <w:sz w:val="14"/>
        </w:rPr>
        <w:t>Y</w:t>
      </w:r>
      <w:r>
        <w:rPr>
          <w:spacing w:val="-32"/>
          <w:sz w:val="14"/>
        </w:rPr>
        <w:t xml:space="preserve"> </w:t>
      </w:r>
      <w:r>
        <w:rPr>
          <w:sz w:val="14"/>
        </w:rPr>
        <w:t>EQUIPOS DE OFICINA</w:t>
      </w:r>
    </w:p>
    <w:p>
      <w:pPr>
        <w:pStyle w:val="7"/>
        <w:tabs>
          <w:tab w:val="left" w:pos="1365"/>
          <w:tab w:val="left" w:pos="1962"/>
          <w:tab w:val="left" w:pos="2729"/>
          <w:tab w:val="left" w:pos="3600"/>
          <w:tab w:val="left" w:pos="4488"/>
          <w:tab w:val="left" w:pos="5477"/>
          <w:tab w:val="left" w:pos="6803"/>
          <w:tab w:val="left" w:pos="7659"/>
          <w:tab w:val="left" w:pos="8601"/>
          <w:tab w:val="left" w:pos="9507"/>
          <w:tab w:val="left" w:pos="10521"/>
        </w:tabs>
        <w:spacing w:before="100"/>
        <w:ind w:left="34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185,775.00</w:t>
      </w:r>
      <w:r>
        <w:rPr>
          <w:w w:val="105"/>
        </w:rPr>
        <w:tab/>
      </w:r>
      <w:r>
        <w:rPr>
          <w:w w:val="105"/>
        </w:rPr>
        <w:t>1,038,702.84</w:t>
      </w:r>
      <w:r>
        <w:rPr>
          <w:w w:val="105"/>
        </w:rPr>
        <w:tab/>
      </w:r>
      <w:r>
        <w:rPr>
          <w:w w:val="105"/>
        </w:rPr>
        <w:t>1,390,778.55</w:t>
      </w:r>
      <w:r>
        <w:rPr>
          <w:w w:val="105"/>
        </w:rPr>
        <w:tab/>
      </w:r>
      <w:r>
        <w:rPr>
          <w:w w:val="105"/>
        </w:rPr>
        <w:t>1,777,654.26</w:t>
      </w:r>
      <w:r>
        <w:rPr>
          <w:w w:val="105"/>
        </w:rPr>
        <w:tab/>
      </w:r>
      <w:r>
        <w:rPr>
          <w:w w:val="105"/>
        </w:rPr>
        <w:t>2,069,429.97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673"/>
          <w:tab w:val="left" w:pos="5662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4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1,500.00</w:t>
      </w:r>
      <w:r>
        <w:rPr>
          <w:w w:val="105"/>
        </w:rPr>
        <w:tab/>
      </w:r>
      <w:r>
        <w:rPr>
          <w:w w:val="105"/>
        </w:rPr>
        <w:t>1,500.00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024" w:space="1472"/>
            <w:col w:w="10824"/>
          </w:cols>
        </w:sect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063"/>
          <w:tab w:val="left" w:pos="10052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158-DERECHOS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BIENES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INTANGIBLES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126,597.50</w:t>
      </w:r>
      <w:r>
        <w:rPr>
          <w:w w:val="105"/>
          <w:sz w:val="10"/>
        </w:rPr>
        <w:tab/>
      </w:r>
      <w:r>
        <w:rPr>
          <w:w w:val="105"/>
          <w:sz w:val="10"/>
        </w:rPr>
        <w:t>126,597.50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40" w:right="0" w:firstLine="0"/>
        <w:jc w:val="left"/>
        <w:rPr>
          <w:sz w:val="14"/>
        </w:rPr>
      </w:pPr>
      <w:r>
        <w:rPr>
          <w:sz w:val="14"/>
        </w:rPr>
        <w:t>162-MANTENIMIENTO Y 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32"/>
          <w:sz w:val="14"/>
        </w:rPr>
        <w:t xml:space="preserve"> </w:t>
      </w:r>
      <w:r>
        <w:rPr>
          <w:sz w:val="14"/>
        </w:rPr>
        <w:t>EQUIPO DE OFICINA</w:t>
      </w: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858"/>
          <w:tab w:val="left" w:pos="5847"/>
          <w:tab w:val="left" w:pos="6803"/>
          <w:tab w:val="left" w:pos="7659"/>
          <w:tab w:val="left" w:pos="8601"/>
          <w:tab w:val="left" w:pos="9507"/>
          <w:tab w:val="left" w:pos="10521"/>
        </w:tabs>
        <w:spacing w:before="100"/>
        <w:ind w:left="34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134" w:space="1362"/>
            <w:col w:w="10824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 w:line="312" w:lineRule="auto"/>
        <w:ind w:left="5498" w:right="2375" w:firstLine="124"/>
        <w:jc w:val="left"/>
        <w:rPr>
          <w:b/>
          <w:sz w:val="16"/>
        </w:rPr>
      </w:pPr>
      <w:r>
        <w:rPr>
          <w:b/>
          <w:sz w:val="16"/>
        </w:rPr>
        <w:t>Expresado en Quetzales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3/08/2022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14:45.56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60" w:bottom="920" w:left="260" w:header="509" w:footer="721" w:gutter="0"/>
          <w:cols w:equalWidth="0" w:num="3">
            <w:col w:w="9888" w:space="40"/>
            <w:col w:w="3901" w:space="39"/>
            <w:col w:w="1452"/>
          </w:cols>
        </w:sectPr>
      </w:pPr>
    </w:p>
    <w:p>
      <w:pPr>
        <w:tabs>
          <w:tab w:val="right" w:pos="1640"/>
        </w:tabs>
        <w:spacing w:before="0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56" o:spid="_x0000_s1075" o:spt="1" style="position:absolute;left:0pt;margin-left:23.25pt;margin-top:9.8pt;height:2pt;width:750.75pt;mso-position-horizontal-relative:page;z-index:2516776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pStyle w:val="3"/>
        <w:spacing w:before="58"/>
      </w:pPr>
      <w:r>
        <w:t>ENTIDAD</w:t>
      </w:r>
      <w:r>
        <w:rPr>
          <w:spacing w:val="3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Ejecutora</w:t>
      </w:r>
      <w:r>
        <w:rPr>
          <w:spacing w:val="-3"/>
        </w:rPr>
        <w:t xml:space="preserve"> </w:t>
      </w:r>
      <w:r>
        <w:t>*</w:t>
      </w:r>
    </w:p>
    <w:p>
      <w:pPr>
        <w:tabs>
          <w:tab w:val="left" w:pos="766"/>
        </w:tabs>
        <w:spacing w:before="2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0" w:line="183" w:lineRule="exact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Julio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3">
            <w:col w:w="2540" w:space="3110"/>
            <w:col w:w="887" w:space="68"/>
            <w:col w:w="8715"/>
          </w:cols>
        </w:sectPr>
      </w:pPr>
    </w:p>
    <w:p>
      <w:pPr>
        <w:pStyle w:val="3"/>
      </w:pPr>
      <w:r>
        <w:pict>
          <v:rect id="docshape57" o:spid="_x0000_s1076" o:spt="1" style="position:absolute;left:0pt;margin-left:23.25pt;margin-top:19.05pt;height:2pt;width:750.75pt;mso-position-horizontal-relative:page;z-index:2516776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5">
            <w:col w:w="825" w:space="3822"/>
            <w:col w:w="579" w:space="189"/>
            <w:col w:w="7102" w:space="125"/>
            <w:col w:w="702" w:space="40"/>
            <w:col w:w="1936"/>
          </w:cols>
        </w:sectPr>
      </w:pPr>
    </w:p>
    <w:p>
      <w:pPr>
        <w:pStyle w:val="7"/>
        <w:rPr>
          <w:sz w:val="16"/>
        </w:rPr>
      </w:pPr>
    </w:p>
    <w:p>
      <w:pPr>
        <w:pStyle w:val="9"/>
        <w:numPr>
          <w:ilvl w:val="0"/>
          <w:numId w:val="23"/>
        </w:numPr>
        <w:tabs>
          <w:tab w:val="left" w:pos="600"/>
        </w:tabs>
        <w:spacing w:before="97" w:after="0" w:line="312" w:lineRule="auto"/>
        <w:ind w:left="339" w:right="38" w:firstLine="0"/>
        <w:jc w:val="left"/>
        <w:rPr>
          <w:sz w:val="14"/>
        </w:rPr>
      </w:pPr>
      <w:r>
        <w:rPr>
          <w:sz w:val="14"/>
        </w:rPr>
        <w:t>MANTENIMIENTO Y REPARACIÓN DE</w:t>
      </w:r>
      <w:r>
        <w:rPr>
          <w:spacing w:val="-32"/>
          <w:sz w:val="14"/>
        </w:rPr>
        <w:t xml:space="preserve"> </w:t>
      </w:r>
      <w:r>
        <w:rPr>
          <w:sz w:val="14"/>
        </w:rPr>
        <w:t>MEDIOS DE TRANSPORTE</w:t>
      </w:r>
    </w:p>
    <w:p>
      <w:pPr>
        <w:pStyle w:val="9"/>
        <w:numPr>
          <w:ilvl w:val="0"/>
          <w:numId w:val="23"/>
        </w:numPr>
        <w:tabs>
          <w:tab w:val="left" w:pos="600"/>
        </w:tabs>
        <w:spacing w:before="61" w:after="0" w:line="312" w:lineRule="auto"/>
        <w:ind w:left="340" w:right="38" w:firstLine="0"/>
        <w:jc w:val="left"/>
        <w:rPr>
          <w:sz w:val="14"/>
        </w:rPr>
      </w:pPr>
      <w:r>
        <w:rPr>
          <w:sz w:val="14"/>
        </w:rPr>
        <w:t>MANTENIMIENTO Y REPARACIÓN DE</w:t>
      </w:r>
      <w:r>
        <w:rPr>
          <w:spacing w:val="-32"/>
          <w:sz w:val="14"/>
        </w:rPr>
        <w:t xml:space="preserve"> </w:t>
      </w:r>
      <w:r>
        <w:rPr>
          <w:sz w:val="14"/>
        </w:rPr>
        <w:t>EQUIPO PARA</w:t>
      </w:r>
      <w:r>
        <w:rPr>
          <w:spacing w:val="1"/>
          <w:sz w:val="14"/>
        </w:rPr>
        <w:t xml:space="preserve"> </w:t>
      </w:r>
      <w:r>
        <w:rPr>
          <w:sz w:val="14"/>
        </w:rPr>
        <w:t>COMUNICACIONES</w:t>
      </w:r>
    </w:p>
    <w:p>
      <w:pPr>
        <w:pStyle w:val="9"/>
        <w:numPr>
          <w:ilvl w:val="0"/>
          <w:numId w:val="24"/>
        </w:numPr>
        <w:tabs>
          <w:tab w:val="left" w:pos="600"/>
        </w:tabs>
        <w:spacing w:before="62" w:after="0" w:line="312" w:lineRule="auto"/>
        <w:ind w:left="340" w:right="38" w:firstLine="0"/>
        <w:jc w:val="left"/>
        <w:rPr>
          <w:sz w:val="14"/>
        </w:rPr>
      </w:pPr>
      <w:r>
        <w:rPr>
          <w:sz w:val="14"/>
        </w:rPr>
        <w:t>MANTENIMIENTO Y REPARACIÓN DE</w:t>
      </w:r>
      <w:r>
        <w:rPr>
          <w:spacing w:val="-32"/>
          <w:sz w:val="14"/>
        </w:rPr>
        <w:t xml:space="preserve"> </w:t>
      </w:r>
      <w:r>
        <w:rPr>
          <w:sz w:val="14"/>
        </w:rPr>
        <w:t>EQUIPO DE CÓMPUTO</w:t>
      </w:r>
    </w:p>
    <w:p>
      <w:pPr>
        <w:pStyle w:val="9"/>
        <w:numPr>
          <w:ilvl w:val="0"/>
          <w:numId w:val="24"/>
        </w:numPr>
        <w:tabs>
          <w:tab w:val="left" w:pos="600"/>
        </w:tabs>
        <w:spacing w:before="61" w:after="0" w:line="312" w:lineRule="auto"/>
        <w:ind w:left="340" w:right="38" w:firstLine="0"/>
        <w:jc w:val="left"/>
        <w:rPr>
          <w:sz w:val="14"/>
        </w:rPr>
      </w:pPr>
      <w:r>
        <w:rPr>
          <w:sz w:val="14"/>
        </w:rPr>
        <w:t>MANTENIMIENTO Y REPARACIÓN DE</w:t>
      </w:r>
      <w:r>
        <w:rPr>
          <w:spacing w:val="-32"/>
          <w:sz w:val="14"/>
        </w:rPr>
        <w:t xml:space="preserve"> </w:t>
      </w:r>
      <w:r>
        <w:rPr>
          <w:sz w:val="14"/>
        </w:rPr>
        <w:t>OTRAS MAQUINARIAS Y EQUIPOS</w:t>
      </w:r>
    </w:p>
    <w:p>
      <w:pPr>
        <w:spacing w:before="62" w:line="312" w:lineRule="auto"/>
        <w:ind w:left="340" w:right="0" w:firstLine="0"/>
        <w:jc w:val="left"/>
        <w:rPr>
          <w:sz w:val="14"/>
        </w:rPr>
      </w:pPr>
      <w:r>
        <w:rPr>
          <w:sz w:val="14"/>
        </w:rPr>
        <w:t>176-MANTENIMIENTO Y 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32"/>
          <w:sz w:val="14"/>
        </w:rPr>
        <w:t xml:space="preserve"> </w:t>
      </w:r>
      <w:r>
        <w:rPr>
          <w:sz w:val="14"/>
        </w:rPr>
        <w:t>OTRAS OBRAS E</w:t>
      </w:r>
      <w:r>
        <w:rPr>
          <w:spacing w:val="1"/>
          <w:sz w:val="14"/>
        </w:rPr>
        <w:t xml:space="preserve"> </w:t>
      </w:r>
      <w:r>
        <w:rPr>
          <w:sz w:val="14"/>
        </w:rPr>
        <w:t>INSTALACIONES</w:t>
      </w:r>
    </w:p>
    <w:p>
      <w:pPr>
        <w:spacing w:before="61" w:line="312" w:lineRule="auto"/>
        <w:ind w:left="340" w:right="0" w:firstLine="0"/>
        <w:jc w:val="left"/>
        <w:rPr>
          <w:sz w:val="14"/>
        </w:rPr>
      </w:pPr>
      <w:r>
        <w:rPr>
          <w:sz w:val="14"/>
        </w:rPr>
        <w:t>181-ESTUDIOS,</w:t>
      </w:r>
      <w:r>
        <w:rPr>
          <w:spacing w:val="3"/>
          <w:sz w:val="14"/>
        </w:rPr>
        <w:t xml:space="preserve"> </w:t>
      </w:r>
      <w:r>
        <w:rPr>
          <w:sz w:val="14"/>
        </w:rPr>
        <w:t>INVESTIGACIONES</w:t>
      </w:r>
      <w:r>
        <w:rPr>
          <w:spacing w:val="3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PROYECTOS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PRE-FACTIBILIDAD</w:t>
      </w:r>
      <w:r>
        <w:rPr>
          <w:spacing w:val="-2"/>
          <w:sz w:val="14"/>
        </w:rPr>
        <w:t xml:space="preserve"> </w:t>
      </w:r>
      <w:r>
        <w:rPr>
          <w:sz w:val="14"/>
        </w:rPr>
        <w:t>Y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pStyle w:val="7"/>
        <w:spacing w:before="7"/>
      </w:pPr>
    </w:p>
    <w:p>
      <w:pPr>
        <w:pStyle w:val="7"/>
        <w:tabs>
          <w:tab w:val="left" w:pos="1365"/>
          <w:tab w:val="left" w:pos="2015"/>
          <w:tab w:val="left" w:pos="2861"/>
          <w:tab w:val="left" w:pos="3679"/>
          <w:tab w:val="left" w:pos="4567"/>
          <w:tab w:val="left" w:pos="5556"/>
          <w:tab w:val="left" w:pos="6803"/>
          <w:tab w:val="left" w:pos="7659"/>
          <w:tab w:val="left" w:pos="8601"/>
          <w:tab w:val="left" w:pos="9507"/>
          <w:tab w:val="left" w:pos="10521"/>
        </w:tabs>
        <w:ind w:left="339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31,865.00</w:t>
      </w:r>
      <w:r>
        <w:rPr>
          <w:w w:val="105"/>
        </w:rPr>
        <w:tab/>
      </w:r>
      <w:r>
        <w:rPr>
          <w:w w:val="105"/>
        </w:rPr>
        <w:t>72,470.00</w:t>
      </w:r>
      <w:r>
        <w:rPr>
          <w:w w:val="105"/>
        </w:rPr>
        <w:tab/>
      </w:r>
      <w:r>
        <w:rPr>
          <w:w w:val="105"/>
        </w:rPr>
        <w:t>116,078.39</w:t>
      </w:r>
      <w:r>
        <w:rPr>
          <w:w w:val="105"/>
        </w:rPr>
        <w:tab/>
      </w:r>
      <w:r>
        <w:rPr>
          <w:w w:val="105"/>
        </w:rPr>
        <w:t>156,783.39</w:t>
      </w:r>
      <w:r>
        <w:rPr>
          <w:w w:val="105"/>
        </w:rPr>
        <w:tab/>
      </w:r>
      <w:r>
        <w:rPr>
          <w:w w:val="105"/>
        </w:rPr>
        <w:t>184,200.39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858"/>
          <w:tab w:val="left" w:pos="5847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4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752"/>
          <w:tab w:val="left" w:pos="5741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4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300.00</w:t>
      </w:r>
      <w:r>
        <w:rPr>
          <w:w w:val="105"/>
        </w:rPr>
        <w:tab/>
      </w:r>
      <w:r>
        <w:rPr>
          <w:w w:val="105"/>
        </w:rPr>
        <w:t>300.00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752"/>
          <w:tab w:val="left" w:pos="5741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4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875.00</w:t>
      </w:r>
      <w:r>
        <w:rPr>
          <w:w w:val="105"/>
        </w:rPr>
        <w:tab/>
      </w:r>
      <w:r>
        <w:rPr>
          <w:w w:val="105"/>
        </w:rPr>
        <w:t>875.00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858"/>
          <w:tab w:val="left" w:pos="5847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4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567"/>
          <w:tab w:val="left" w:pos="5556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4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210,450.00</w:t>
      </w:r>
      <w:r>
        <w:rPr>
          <w:w w:val="105"/>
        </w:rPr>
        <w:tab/>
      </w:r>
      <w:r>
        <w:rPr>
          <w:w w:val="105"/>
        </w:rPr>
        <w:t>249,050.00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134" w:space="1362"/>
            <w:col w:w="10824"/>
          </w:cols>
        </w:sectPr>
      </w:pPr>
    </w:p>
    <w:p>
      <w:pPr>
        <w:tabs>
          <w:tab w:val="left" w:pos="4835"/>
          <w:tab w:val="left" w:pos="5861"/>
          <w:tab w:val="left" w:pos="6749"/>
          <w:tab w:val="left" w:pos="7410"/>
          <w:tab w:val="left" w:pos="8281"/>
          <w:tab w:val="left" w:pos="9169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182-SERVICIOS MÉDICO-SANITARIOS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5,000.00</w:t>
      </w:r>
      <w:r>
        <w:rPr>
          <w:w w:val="105"/>
          <w:sz w:val="10"/>
        </w:rPr>
        <w:tab/>
      </w:r>
      <w:r>
        <w:rPr>
          <w:w w:val="105"/>
          <w:sz w:val="10"/>
        </w:rPr>
        <w:t>5,000.00</w:t>
      </w:r>
      <w:r>
        <w:rPr>
          <w:w w:val="105"/>
          <w:sz w:val="10"/>
        </w:rPr>
        <w:tab/>
      </w:r>
      <w:r>
        <w:rPr>
          <w:w w:val="105"/>
          <w:sz w:val="10"/>
        </w:rPr>
        <w:t>5,000.00</w:t>
      </w:r>
      <w:r>
        <w:rPr>
          <w:w w:val="105"/>
          <w:sz w:val="10"/>
        </w:rPr>
        <w:tab/>
      </w:r>
      <w:r>
        <w:rPr>
          <w:w w:val="105"/>
          <w:sz w:val="10"/>
        </w:rPr>
        <w:t>5,000.00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357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183-SERVICIOS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JURÍDICOS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21,000.00</w:t>
      </w:r>
      <w:r>
        <w:rPr>
          <w:w w:val="105"/>
          <w:sz w:val="10"/>
        </w:rPr>
        <w:tab/>
      </w:r>
      <w:r>
        <w:rPr>
          <w:w w:val="105"/>
          <w:sz w:val="10"/>
        </w:rPr>
        <w:t>21,000.00</w:t>
      </w:r>
      <w:r>
        <w:rPr>
          <w:w w:val="105"/>
          <w:sz w:val="10"/>
        </w:rPr>
        <w:tab/>
      </w:r>
      <w:r>
        <w:rPr>
          <w:w w:val="105"/>
          <w:sz w:val="10"/>
        </w:rPr>
        <w:t>33,600.00</w:t>
      </w:r>
      <w:r>
        <w:rPr>
          <w:w w:val="105"/>
          <w:sz w:val="10"/>
        </w:rPr>
        <w:tab/>
      </w:r>
      <w:r>
        <w:rPr>
          <w:w w:val="105"/>
          <w:sz w:val="10"/>
        </w:rPr>
        <w:t>42,000.00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40" w:right="34" w:firstLine="0"/>
        <w:jc w:val="left"/>
        <w:rPr>
          <w:sz w:val="14"/>
        </w:rPr>
      </w:pPr>
      <w:r>
        <w:rPr>
          <w:sz w:val="14"/>
        </w:rPr>
        <w:t>184-SERVICIOS</w:t>
      </w:r>
      <w:r>
        <w:rPr>
          <w:spacing w:val="3"/>
          <w:sz w:val="14"/>
        </w:rPr>
        <w:t xml:space="preserve"> </w:t>
      </w:r>
      <w:r>
        <w:rPr>
          <w:sz w:val="14"/>
        </w:rPr>
        <w:t>ECONÓMICOS,</w:t>
      </w:r>
      <w:r>
        <w:rPr>
          <w:spacing w:val="4"/>
          <w:sz w:val="14"/>
        </w:rPr>
        <w:t xml:space="preserve"> </w:t>
      </w:r>
      <w:r>
        <w:rPr>
          <w:sz w:val="14"/>
        </w:rPr>
        <w:t>FINANCIEROS,</w:t>
      </w:r>
      <w:r>
        <w:rPr>
          <w:spacing w:val="-32"/>
          <w:sz w:val="14"/>
        </w:rPr>
        <w:t xml:space="preserve"> </w:t>
      </w:r>
      <w:r>
        <w:rPr>
          <w:sz w:val="14"/>
        </w:rPr>
        <w:t>CONTABLES Y DE AUDITORÍA</w:t>
      </w:r>
    </w:p>
    <w:p>
      <w:pPr>
        <w:pStyle w:val="7"/>
        <w:tabs>
          <w:tab w:val="left" w:pos="1365"/>
          <w:tab w:val="left" w:pos="2015"/>
          <w:tab w:val="left" w:pos="2861"/>
          <w:tab w:val="left" w:pos="3732"/>
          <w:tab w:val="left" w:pos="4620"/>
          <w:tab w:val="left" w:pos="5609"/>
          <w:tab w:val="left" w:pos="6803"/>
          <w:tab w:val="left" w:pos="7659"/>
          <w:tab w:val="left" w:pos="8601"/>
          <w:tab w:val="left" w:pos="9507"/>
          <w:tab w:val="left" w:pos="10521"/>
        </w:tabs>
        <w:spacing w:before="101"/>
        <w:ind w:left="34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</w:rPr>
        <w:t>20,000.00</w:t>
      </w:r>
      <w:r>
        <w:rPr>
          <w:w w:val="105"/>
        </w:rPr>
        <w:tab/>
      </w:r>
      <w:r>
        <w:rPr>
          <w:w w:val="105"/>
        </w:rPr>
        <w:t>40,000.00</w:t>
      </w:r>
      <w:r>
        <w:rPr>
          <w:w w:val="105"/>
        </w:rPr>
        <w:tab/>
      </w:r>
      <w:r>
        <w:rPr>
          <w:w w:val="105"/>
        </w:rPr>
        <w:t>97,600.00</w:t>
      </w:r>
      <w:r>
        <w:rPr>
          <w:w w:val="105"/>
        </w:rPr>
        <w:tab/>
      </w:r>
      <w:r>
        <w:rPr>
          <w:w w:val="105"/>
        </w:rPr>
        <w:t>97,600.00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373" w:space="1122"/>
            <w:col w:w="10825"/>
          </w:cols>
        </w:sectPr>
      </w:pPr>
    </w:p>
    <w:p>
      <w:pPr>
        <w:tabs>
          <w:tab w:val="left" w:pos="4835"/>
          <w:tab w:val="left" w:pos="5676"/>
          <w:tab w:val="left" w:pos="6564"/>
          <w:tab w:val="left" w:pos="7410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185-SERVICIOS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CAPACITACIÓN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2,608.00</w:t>
      </w:r>
      <w:r>
        <w:rPr>
          <w:w w:val="105"/>
          <w:sz w:val="10"/>
        </w:rPr>
        <w:tab/>
      </w:r>
      <w:r>
        <w:rPr>
          <w:w w:val="105"/>
          <w:sz w:val="10"/>
        </w:rPr>
        <w:t>2,608.00</w:t>
      </w:r>
      <w:r>
        <w:rPr>
          <w:w w:val="105"/>
          <w:sz w:val="10"/>
        </w:rPr>
        <w:tab/>
      </w:r>
      <w:r>
        <w:rPr>
          <w:w w:val="105"/>
          <w:sz w:val="10"/>
        </w:rPr>
        <w:t>2,608.00</w:t>
      </w:r>
      <w:r>
        <w:rPr>
          <w:w w:val="105"/>
          <w:sz w:val="10"/>
        </w:rPr>
        <w:tab/>
      </w:r>
      <w:r>
        <w:rPr>
          <w:w w:val="105"/>
          <w:sz w:val="10"/>
        </w:rPr>
        <w:t>14,968.00</w:t>
      </w:r>
      <w:r>
        <w:rPr>
          <w:w w:val="105"/>
          <w:sz w:val="10"/>
        </w:rPr>
        <w:tab/>
      </w:r>
      <w:r>
        <w:rPr>
          <w:w w:val="105"/>
          <w:sz w:val="10"/>
        </w:rPr>
        <w:t>23,153.00</w:t>
      </w:r>
      <w:r>
        <w:rPr>
          <w:w w:val="105"/>
          <w:sz w:val="10"/>
        </w:rPr>
        <w:tab/>
      </w:r>
      <w:r>
        <w:rPr>
          <w:w w:val="105"/>
          <w:sz w:val="10"/>
        </w:rPr>
        <w:t>23,153.00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063"/>
          <w:tab w:val="left" w:pos="10052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189-OTROS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ESTUDIOS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Y/O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SERVICIOS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169,625.00</w:t>
      </w:r>
      <w:r>
        <w:rPr>
          <w:w w:val="105"/>
          <w:sz w:val="10"/>
        </w:rPr>
        <w:tab/>
      </w:r>
      <w:r>
        <w:rPr>
          <w:w w:val="105"/>
          <w:sz w:val="10"/>
        </w:rPr>
        <w:t>169,625.00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2" w:line="312" w:lineRule="auto"/>
        <w:ind w:left="340" w:right="218" w:firstLine="0"/>
        <w:jc w:val="left"/>
        <w:rPr>
          <w:sz w:val="14"/>
        </w:rPr>
      </w:pPr>
      <w:r>
        <w:rPr>
          <w:sz w:val="14"/>
        </w:rPr>
        <w:t>191-PRIMAS Y</w:t>
      </w:r>
      <w:r>
        <w:rPr>
          <w:spacing w:val="1"/>
          <w:sz w:val="14"/>
        </w:rPr>
        <w:t xml:space="preserve"> </w:t>
      </w:r>
      <w:r>
        <w:rPr>
          <w:sz w:val="14"/>
        </w:rPr>
        <w:t>GASTOS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SEGUROS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-32"/>
          <w:sz w:val="14"/>
        </w:rPr>
        <w:t xml:space="preserve"> </w:t>
      </w:r>
      <w:r>
        <w:rPr>
          <w:sz w:val="14"/>
        </w:rPr>
        <w:t>FIANZAS</w:t>
      </w:r>
    </w:p>
    <w:p>
      <w:pPr>
        <w:spacing w:before="61" w:line="312" w:lineRule="auto"/>
        <w:ind w:left="340" w:right="0" w:firstLine="0"/>
        <w:jc w:val="left"/>
        <w:rPr>
          <w:sz w:val="14"/>
        </w:rPr>
      </w:pPr>
      <w:r>
        <w:rPr>
          <w:sz w:val="14"/>
        </w:rPr>
        <w:t>194-GASTOS BANCARIOS, COMISIONES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-32"/>
          <w:sz w:val="14"/>
        </w:rPr>
        <w:t xml:space="preserve"> </w:t>
      </w:r>
      <w:r>
        <w:rPr>
          <w:sz w:val="14"/>
        </w:rPr>
        <w:t>OTROS</w:t>
      </w:r>
      <w:r>
        <w:rPr>
          <w:spacing w:val="-1"/>
          <w:sz w:val="14"/>
        </w:rPr>
        <w:t xml:space="preserve"> </w:t>
      </w:r>
      <w:r>
        <w:rPr>
          <w:sz w:val="14"/>
        </w:rPr>
        <w:t>GASTOS</w:t>
      </w:r>
    </w:p>
    <w:p>
      <w:pPr>
        <w:pStyle w:val="7"/>
        <w:tabs>
          <w:tab w:val="left" w:pos="1074"/>
          <w:tab w:val="left" w:pos="1962"/>
          <w:tab w:val="left" w:pos="2808"/>
          <w:tab w:val="left" w:pos="3679"/>
          <w:tab w:val="left" w:pos="4488"/>
          <w:tab w:val="left" w:pos="5477"/>
          <w:tab w:val="left" w:pos="6803"/>
          <w:tab w:val="left" w:pos="7659"/>
          <w:tab w:val="left" w:pos="8601"/>
          <w:tab w:val="left" w:pos="9507"/>
          <w:tab w:val="left" w:pos="10521"/>
        </w:tabs>
        <w:spacing w:before="101"/>
        <w:ind w:left="34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104,725.10</w:t>
      </w:r>
      <w:r>
        <w:rPr>
          <w:w w:val="105"/>
        </w:rPr>
        <w:tab/>
      </w:r>
      <w:r>
        <w:rPr>
          <w:w w:val="105"/>
        </w:rPr>
        <w:t>104,725.10</w:t>
      </w:r>
      <w:r>
        <w:rPr>
          <w:w w:val="105"/>
        </w:rPr>
        <w:tab/>
      </w:r>
      <w:r>
        <w:rPr>
          <w:w w:val="105"/>
        </w:rPr>
        <w:t>104,725.10</w:t>
      </w:r>
      <w:r>
        <w:rPr>
          <w:w w:val="105"/>
        </w:rPr>
        <w:tab/>
      </w:r>
      <w:r>
        <w:rPr>
          <w:w w:val="105"/>
        </w:rPr>
        <w:t>681,267.17</w:t>
      </w:r>
      <w:r>
        <w:rPr>
          <w:w w:val="105"/>
        </w:rPr>
        <w:tab/>
      </w:r>
      <w:r>
        <w:rPr>
          <w:w w:val="105"/>
        </w:rPr>
        <w:t>1,059,484.19</w:t>
      </w:r>
      <w:r>
        <w:rPr>
          <w:w w:val="105"/>
        </w:rPr>
        <w:tab/>
      </w:r>
      <w:r>
        <w:rPr>
          <w:w w:val="105"/>
        </w:rPr>
        <w:t>1,059,484.19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620"/>
          <w:tab w:val="left" w:pos="5609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4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58,105.55</w:t>
      </w:r>
      <w:r>
        <w:rPr>
          <w:w w:val="105"/>
        </w:rPr>
        <w:tab/>
      </w:r>
      <w:r>
        <w:rPr>
          <w:w w:val="105"/>
        </w:rPr>
        <w:t>93,504.38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107" w:space="1388"/>
            <w:col w:w="10825"/>
          </w:cols>
        </w:sectPr>
      </w:pPr>
    </w:p>
    <w:p>
      <w:pPr>
        <w:tabs>
          <w:tab w:val="left" w:pos="4729"/>
          <w:tab w:val="left" w:pos="5755"/>
          <w:tab w:val="left" w:pos="6643"/>
          <w:tab w:val="left" w:pos="7489"/>
          <w:tab w:val="left" w:pos="8360"/>
          <w:tab w:val="left" w:pos="9248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195-IMPUESTOS,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DERECHOS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TASAS</w:t>
      </w:r>
      <w:r>
        <w:rPr>
          <w:position w:val="-3"/>
          <w:sz w:val="14"/>
        </w:rPr>
        <w:tab/>
      </w:r>
      <w:r>
        <w:rPr>
          <w:w w:val="105"/>
          <w:sz w:val="10"/>
        </w:rPr>
        <w:t>204.00</w:t>
      </w:r>
      <w:r>
        <w:rPr>
          <w:w w:val="105"/>
          <w:sz w:val="10"/>
        </w:rPr>
        <w:tab/>
      </w:r>
      <w:r>
        <w:rPr>
          <w:w w:val="105"/>
          <w:sz w:val="10"/>
        </w:rPr>
        <w:t>204.00</w:t>
      </w:r>
      <w:r>
        <w:rPr>
          <w:w w:val="105"/>
          <w:sz w:val="10"/>
        </w:rPr>
        <w:tab/>
      </w:r>
      <w:r>
        <w:rPr>
          <w:w w:val="105"/>
          <w:sz w:val="10"/>
        </w:rPr>
        <w:t>255.00</w:t>
      </w:r>
      <w:r>
        <w:rPr>
          <w:w w:val="105"/>
          <w:sz w:val="10"/>
        </w:rPr>
        <w:tab/>
      </w:r>
      <w:r>
        <w:rPr>
          <w:w w:val="105"/>
          <w:sz w:val="10"/>
        </w:rPr>
        <w:t>255.00</w:t>
      </w:r>
      <w:r>
        <w:rPr>
          <w:w w:val="105"/>
          <w:sz w:val="10"/>
        </w:rPr>
        <w:tab/>
      </w:r>
      <w:r>
        <w:rPr>
          <w:w w:val="105"/>
          <w:sz w:val="10"/>
        </w:rPr>
        <w:t>255.00</w:t>
      </w:r>
      <w:r>
        <w:rPr>
          <w:w w:val="105"/>
          <w:sz w:val="10"/>
        </w:rPr>
        <w:tab/>
      </w:r>
      <w:r>
        <w:rPr>
          <w:w w:val="105"/>
          <w:sz w:val="10"/>
        </w:rPr>
        <w:t>680.40</w:t>
      </w:r>
      <w:r>
        <w:rPr>
          <w:w w:val="105"/>
          <w:sz w:val="10"/>
        </w:rPr>
        <w:tab/>
      </w:r>
      <w:r>
        <w:rPr>
          <w:w w:val="105"/>
          <w:sz w:val="10"/>
        </w:rPr>
        <w:t>1,498.30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197-SERVICIOS DE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VIGILANCIA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650"/>
          <w:tab w:val="left" w:pos="5676"/>
          <w:tab w:val="left" w:pos="6564"/>
          <w:tab w:val="left" w:pos="7357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199-OTROS SERVICIOS</w:t>
      </w:r>
      <w:r>
        <w:rPr>
          <w:position w:val="-3"/>
          <w:sz w:val="14"/>
        </w:rPr>
        <w:tab/>
      </w:r>
      <w:r>
        <w:rPr>
          <w:w w:val="105"/>
          <w:sz w:val="10"/>
        </w:rPr>
        <w:t>3,789.48</w:t>
      </w:r>
      <w:r>
        <w:rPr>
          <w:w w:val="105"/>
          <w:sz w:val="10"/>
        </w:rPr>
        <w:tab/>
      </w:r>
      <w:r>
        <w:rPr>
          <w:w w:val="105"/>
          <w:sz w:val="10"/>
        </w:rPr>
        <w:t>6,315.80</w:t>
      </w:r>
      <w:r>
        <w:rPr>
          <w:w w:val="105"/>
          <w:sz w:val="10"/>
        </w:rPr>
        <w:tab/>
      </w:r>
      <w:r>
        <w:rPr>
          <w:w w:val="105"/>
          <w:sz w:val="10"/>
        </w:rPr>
        <w:t>7,578.96</w:t>
      </w:r>
      <w:r>
        <w:rPr>
          <w:w w:val="105"/>
          <w:sz w:val="10"/>
        </w:rPr>
        <w:tab/>
      </w:r>
      <w:r>
        <w:rPr>
          <w:w w:val="105"/>
          <w:sz w:val="10"/>
        </w:rPr>
        <w:t>14,127.12</w:t>
      </w:r>
      <w:r>
        <w:rPr>
          <w:w w:val="105"/>
          <w:sz w:val="10"/>
        </w:rPr>
        <w:tab/>
      </w:r>
      <w:r>
        <w:rPr>
          <w:w w:val="105"/>
          <w:sz w:val="10"/>
        </w:rPr>
        <w:t>16,977.12</w:t>
      </w:r>
      <w:r>
        <w:rPr>
          <w:w w:val="105"/>
          <w:sz w:val="10"/>
        </w:rPr>
        <w:tab/>
      </w:r>
      <w:r>
        <w:rPr>
          <w:w w:val="105"/>
          <w:sz w:val="10"/>
        </w:rPr>
        <w:t>53,842.56</w:t>
      </w:r>
      <w:r>
        <w:rPr>
          <w:w w:val="105"/>
          <w:sz w:val="10"/>
        </w:rPr>
        <w:tab/>
      </w:r>
      <w:r>
        <w:rPr>
          <w:w w:val="105"/>
          <w:sz w:val="10"/>
        </w:rPr>
        <w:t>57,492.56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 w:line="312" w:lineRule="auto"/>
        <w:ind w:left="5498" w:right="2375" w:firstLine="124"/>
        <w:jc w:val="left"/>
        <w:rPr>
          <w:b/>
          <w:sz w:val="16"/>
        </w:rPr>
      </w:pPr>
      <w:r>
        <w:rPr>
          <w:b/>
          <w:sz w:val="16"/>
        </w:rPr>
        <w:t>Expresado en Quetzales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3/08/2022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14:45.56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60" w:bottom="920" w:left="260" w:header="509" w:footer="721" w:gutter="0"/>
          <w:cols w:equalWidth="0" w:num="3">
            <w:col w:w="9888" w:space="40"/>
            <w:col w:w="3901" w:space="39"/>
            <w:col w:w="1452"/>
          </w:cols>
        </w:sectPr>
      </w:pPr>
    </w:p>
    <w:p>
      <w:pPr>
        <w:tabs>
          <w:tab w:val="right" w:pos="1640"/>
        </w:tabs>
        <w:spacing w:before="0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58" o:spid="_x0000_s1077" o:spt="1" style="position:absolute;left:0pt;margin-left:23.25pt;margin-top:9.8pt;height:2pt;width:750.75pt;mso-position-horizontal-relative:page;z-index:2516787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pStyle w:val="3"/>
        <w:spacing w:before="58"/>
      </w:pPr>
      <w:r>
        <w:t>ENTIDAD</w:t>
      </w:r>
      <w:r>
        <w:rPr>
          <w:spacing w:val="3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Ejecutora</w:t>
      </w:r>
      <w:r>
        <w:rPr>
          <w:spacing w:val="-3"/>
        </w:rPr>
        <w:t xml:space="preserve"> </w:t>
      </w:r>
      <w:r>
        <w:t>*</w:t>
      </w:r>
    </w:p>
    <w:p>
      <w:pPr>
        <w:tabs>
          <w:tab w:val="left" w:pos="766"/>
        </w:tabs>
        <w:spacing w:before="2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0" w:line="183" w:lineRule="exact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Julio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3">
            <w:col w:w="2540" w:space="3110"/>
            <w:col w:w="887" w:space="68"/>
            <w:col w:w="8715"/>
          </w:cols>
        </w:sectPr>
      </w:pPr>
    </w:p>
    <w:p>
      <w:pPr>
        <w:pStyle w:val="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5">
            <w:col w:w="825" w:space="3822"/>
            <w:col w:w="579" w:space="189"/>
            <w:col w:w="7102" w:space="125"/>
            <w:col w:w="702" w:space="40"/>
            <w:col w:w="1936"/>
          </w:cols>
        </w:sectPr>
      </w:pPr>
    </w:p>
    <w:p>
      <w:pPr>
        <w:pStyle w:val="7"/>
        <w:spacing w:before="2" w:after="1"/>
        <w:rPr>
          <w:sz w:val="12"/>
        </w:rPr>
      </w:pPr>
    </w:p>
    <w:p>
      <w:pPr>
        <w:pStyle w:val="7"/>
        <w:spacing w:line="40" w:lineRule="exact"/>
        <w:ind w:left="205"/>
        <w:rPr>
          <w:sz w:val="4"/>
        </w:rPr>
      </w:pPr>
      <w:r>
        <w:rPr>
          <w:position w:val="0"/>
          <w:sz w:val="4"/>
        </w:rPr>
        <w:pict>
          <v:group id="docshapegroup59" o:spid="_x0000_s1078" o:spt="203" style="height:2pt;width:750.75pt;" coordsize="15015,40">
            <o:lock v:ext="edit"/>
            <v:rect id="docshape60" o:spid="_x0000_s1079" o:spt="1" style="position:absolute;left:0;top:0;height:40;width:15015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tabs>
          <w:tab w:val="left" w:pos="4835"/>
          <w:tab w:val="left" w:pos="5861"/>
          <w:tab w:val="left" w:pos="6749"/>
          <w:tab w:val="left" w:pos="7410"/>
          <w:tab w:val="left" w:pos="8281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79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211-ALIMENTOS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PARA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PERSONAS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1,150.00</w:t>
      </w:r>
      <w:r>
        <w:rPr>
          <w:w w:val="105"/>
          <w:sz w:val="10"/>
        </w:rPr>
        <w:tab/>
      </w:r>
      <w:r>
        <w:rPr>
          <w:w w:val="105"/>
          <w:sz w:val="10"/>
        </w:rPr>
        <w:t>1,150.00</w:t>
      </w:r>
      <w:r>
        <w:rPr>
          <w:w w:val="105"/>
          <w:sz w:val="10"/>
        </w:rPr>
        <w:tab/>
      </w:r>
      <w:r>
        <w:rPr>
          <w:w w:val="105"/>
          <w:sz w:val="10"/>
        </w:rPr>
        <w:t>16,644.40</w:t>
      </w:r>
      <w:r>
        <w:rPr>
          <w:w w:val="105"/>
          <w:sz w:val="10"/>
        </w:rPr>
        <w:tab/>
      </w:r>
      <w:r>
        <w:rPr>
          <w:w w:val="105"/>
          <w:sz w:val="10"/>
        </w:rPr>
        <w:t>26,358.30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40" w:right="14" w:firstLine="0"/>
        <w:jc w:val="left"/>
        <w:rPr>
          <w:sz w:val="14"/>
        </w:rPr>
      </w:pPr>
      <w:r>
        <w:rPr>
          <w:sz w:val="14"/>
        </w:rPr>
        <w:t>212-GRANOS,</w:t>
      </w:r>
      <w:r>
        <w:rPr>
          <w:spacing w:val="2"/>
          <w:sz w:val="14"/>
        </w:rPr>
        <w:t xml:space="preserve"> </w:t>
      </w:r>
      <w:r>
        <w:rPr>
          <w:sz w:val="14"/>
        </w:rPr>
        <w:t>FORRAJES,</w:t>
      </w:r>
      <w:r>
        <w:rPr>
          <w:spacing w:val="2"/>
          <w:sz w:val="14"/>
        </w:rPr>
        <w:t xml:space="preserve"> </w:t>
      </w:r>
      <w:r>
        <w:rPr>
          <w:sz w:val="14"/>
        </w:rPr>
        <w:t>CONCENTRADOS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ALIMENTOS</w:t>
      </w:r>
      <w:r>
        <w:rPr>
          <w:spacing w:val="-1"/>
          <w:sz w:val="14"/>
        </w:rPr>
        <w:t xml:space="preserve"> </w:t>
      </w:r>
      <w:r>
        <w:rPr>
          <w:sz w:val="14"/>
        </w:rPr>
        <w:t>DESTINADOS A CONSUMO PARA</w:t>
      </w:r>
    </w:p>
    <w:p>
      <w:pPr>
        <w:spacing w:before="62" w:line="312" w:lineRule="auto"/>
        <w:ind w:left="340" w:right="14" w:firstLine="0"/>
        <w:jc w:val="left"/>
        <w:rPr>
          <w:sz w:val="14"/>
        </w:rPr>
      </w:pPr>
      <w:r>
        <w:rPr>
          <w:sz w:val="14"/>
        </w:rPr>
        <w:t>214-PRODUCTOS AGROFORESTALES,</w:t>
      </w:r>
      <w:r>
        <w:rPr>
          <w:spacing w:val="1"/>
          <w:sz w:val="14"/>
        </w:rPr>
        <w:t xml:space="preserve"> </w:t>
      </w:r>
      <w:r>
        <w:rPr>
          <w:sz w:val="14"/>
        </w:rPr>
        <w:t>MADERA,</w:t>
      </w:r>
      <w:r>
        <w:rPr>
          <w:spacing w:val="-1"/>
          <w:sz w:val="14"/>
        </w:rPr>
        <w:t xml:space="preserve"> </w:t>
      </w:r>
      <w:r>
        <w:rPr>
          <w:sz w:val="14"/>
        </w:rPr>
        <w:t>CORCHO Y SUS MANUFACTURAS</w:t>
      </w:r>
    </w:p>
    <w:p>
      <w:pPr>
        <w:spacing w:before="61" w:line="312" w:lineRule="auto"/>
        <w:ind w:left="340" w:right="14" w:firstLine="0"/>
        <w:jc w:val="left"/>
        <w:rPr>
          <w:sz w:val="14"/>
        </w:rPr>
      </w:pPr>
      <w:r>
        <w:rPr>
          <w:sz w:val="14"/>
        </w:rPr>
        <w:t>219-OTROS ALIMENTOS, PRODUCTOS</w:t>
      </w:r>
      <w:r>
        <w:rPr>
          <w:spacing w:val="1"/>
          <w:sz w:val="14"/>
        </w:rPr>
        <w:t xml:space="preserve"> </w:t>
      </w:r>
      <w:r>
        <w:rPr>
          <w:sz w:val="14"/>
        </w:rPr>
        <w:t>AGROFORESTALES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sz w:val="14"/>
        </w:rPr>
        <w:t>AGROPECUARIOS</w:t>
      </w: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620"/>
          <w:tab w:val="left" w:pos="5609"/>
          <w:tab w:val="left" w:pos="6803"/>
          <w:tab w:val="left" w:pos="7659"/>
          <w:tab w:val="left" w:pos="8601"/>
          <w:tab w:val="left" w:pos="9507"/>
          <w:tab w:val="left" w:pos="10521"/>
        </w:tabs>
        <w:spacing w:before="101"/>
        <w:ind w:left="34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37,620.00</w:t>
      </w:r>
      <w:r>
        <w:rPr>
          <w:w w:val="105"/>
        </w:rPr>
        <w:tab/>
      </w:r>
      <w:r>
        <w:rPr>
          <w:w w:val="105"/>
        </w:rPr>
        <w:t>56,430.00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858"/>
          <w:tab w:val="left" w:pos="5741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4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359.00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752"/>
          <w:tab w:val="left" w:pos="5741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4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682.50</w:t>
      </w:r>
      <w:r>
        <w:rPr>
          <w:w w:val="105"/>
        </w:rPr>
        <w:tab/>
      </w:r>
      <w:r>
        <w:rPr>
          <w:w w:val="105"/>
        </w:rPr>
        <w:t>682.50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403" w:space="1092"/>
            <w:col w:w="10825"/>
          </w:cols>
        </w:sect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224-PÓMEZ,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CAL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YESO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01"/>
          <w:tab w:val="left" w:pos="10290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232-ACABADOS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TEXTILES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22.00</w:t>
      </w:r>
      <w:r>
        <w:rPr>
          <w:w w:val="105"/>
          <w:sz w:val="10"/>
        </w:rPr>
        <w:tab/>
      </w:r>
      <w:r>
        <w:rPr>
          <w:w w:val="105"/>
          <w:sz w:val="10"/>
        </w:rPr>
        <w:t>22.00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233-PRENDAS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VESTIR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241-PAPEL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ESCRITORIO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564"/>
          <w:tab w:val="left" w:pos="7410"/>
          <w:tab w:val="left" w:pos="8281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243-PRODUCTOS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PAPEL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O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CARTÓN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4,930.00</w:t>
      </w:r>
      <w:r>
        <w:rPr>
          <w:w w:val="105"/>
          <w:sz w:val="10"/>
        </w:rPr>
        <w:tab/>
      </w:r>
      <w:r>
        <w:rPr>
          <w:w w:val="105"/>
          <w:sz w:val="10"/>
        </w:rPr>
        <w:t>4,930.00</w:t>
      </w:r>
      <w:r>
        <w:rPr>
          <w:w w:val="105"/>
          <w:sz w:val="10"/>
        </w:rPr>
        <w:tab/>
      </w:r>
      <w:r>
        <w:rPr>
          <w:w w:val="105"/>
          <w:sz w:val="10"/>
        </w:rPr>
        <w:t>4,930.00</w:t>
      </w:r>
      <w:r>
        <w:rPr>
          <w:w w:val="105"/>
          <w:sz w:val="10"/>
        </w:rPr>
        <w:tab/>
      </w:r>
      <w:r>
        <w:rPr>
          <w:w w:val="105"/>
          <w:sz w:val="10"/>
        </w:rPr>
        <w:t>21,385.75</w:t>
      </w:r>
      <w:r>
        <w:rPr>
          <w:w w:val="105"/>
          <w:sz w:val="10"/>
        </w:rPr>
        <w:tab/>
      </w:r>
      <w:r>
        <w:rPr>
          <w:w w:val="105"/>
          <w:sz w:val="10"/>
        </w:rPr>
        <w:t>21,385.75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244-PRODUCTOS DE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ARTES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GRÁFICAS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169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245-LIBROS,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REVISTAS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PERIÓDICOS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1,110.00</w:t>
      </w:r>
      <w:r>
        <w:rPr>
          <w:w w:val="105"/>
          <w:sz w:val="10"/>
        </w:rPr>
        <w:tab/>
      </w:r>
      <w:r>
        <w:rPr>
          <w:w w:val="105"/>
          <w:sz w:val="10"/>
        </w:rPr>
        <w:t>1,410.00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169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247-ESPECIES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TIMBRADAS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VALORES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4,440.00</w:t>
      </w:r>
      <w:r>
        <w:rPr>
          <w:w w:val="105"/>
          <w:sz w:val="10"/>
        </w:rPr>
        <w:tab/>
      </w:r>
      <w:r>
        <w:rPr>
          <w:w w:val="105"/>
          <w:sz w:val="10"/>
        </w:rPr>
        <w:t>4,820.00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253-LLANTAS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NEUMÁTICOS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169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254-ARTÍCULOS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CAUCHO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1,000.00</w:t>
      </w:r>
      <w:r>
        <w:rPr>
          <w:w w:val="105"/>
          <w:sz w:val="10"/>
        </w:rPr>
        <w:tab/>
      </w:r>
      <w:r>
        <w:rPr>
          <w:w w:val="105"/>
          <w:sz w:val="10"/>
        </w:rPr>
        <w:t>1,000.00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261-ELEMENTOS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COMPUESTOS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QUÍMICOS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25,104.60</w:t>
      </w:r>
      <w:r>
        <w:rPr>
          <w:w w:val="105"/>
          <w:sz w:val="10"/>
        </w:rPr>
        <w:tab/>
      </w:r>
      <w:r>
        <w:rPr>
          <w:w w:val="105"/>
          <w:sz w:val="10"/>
        </w:rPr>
        <w:t>25,104.60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511"/>
          <w:tab w:val="left" w:pos="7357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262-COMBUSTIBLES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4"/>
          <w:position w:val="-3"/>
          <w:sz w:val="14"/>
        </w:rPr>
        <w:t xml:space="preserve"> </w:t>
      </w:r>
      <w:r>
        <w:rPr>
          <w:position w:val="-3"/>
          <w:sz w:val="14"/>
        </w:rPr>
        <w:t>LUBRICANTES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12,347.00</w:t>
      </w:r>
      <w:r>
        <w:rPr>
          <w:w w:val="105"/>
          <w:sz w:val="10"/>
        </w:rPr>
        <w:tab/>
      </w:r>
      <w:r>
        <w:rPr>
          <w:w w:val="105"/>
          <w:sz w:val="10"/>
        </w:rPr>
        <w:t>24,603.60</w:t>
      </w:r>
      <w:r>
        <w:rPr>
          <w:w w:val="105"/>
          <w:sz w:val="10"/>
        </w:rPr>
        <w:tab/>
      </w:r>
      <w:r>
        <w:rPr>
          <w:w w:val="105"/>
          <w:sz w:val="10"/>
        </w:rPr>
        <w:t>35,542.72</w:t>
      </w:r>
      <w:r>
        <w:rPr>
          <w:w w:val="105"/>
          <w:sz w:val="10"/>
        </w:rPr>
        <w:tab/>
      </w:r>
      <w:r>
        <w:rPr>
          <w:w w:val="105"/>
          <w:sz w:val="10"/>
        </w:rPr>
        <w:t>41,704.72</w:t>
      </w:r>
      <w:r>
        <w:rPr>
          <w:w w:val="105"/>
          <w:sz w:val="10"/>
        </w:rPr>
        <w:tab/>
      </w:r>
      <w:r>
        <w:rPr>
          <w:w w:val="105"/>
          <w:sz w:val="10"/>
        </w:rPr>
        <w:t>50,100.72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 w:line="312" w:lineRule="auto"/>
        <w:ind w:left="5498" w:right="2375" w:firstLine="124"/>
        <w:jc w:val="left"/>
        <w:rPr>
          <w:b/>
          <w:sz w:val="16"/>
        </w:rPr>
      </w:pPr>
      <w:r>
        <w:rPr>
          <w:b/>
          <w:sz w:val="16"/>
        </w:rPr>
        <w:t>Expresado en Quetzales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3/08/2022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14:45.56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60" w:bottom="920" w:left="260" w:header="509" w:footer="721" w:gutter="0"/>
          <w:cols w:equalWidth="0" w:num="3">
            <w:col w:w="9888" w:space="40"/>
            <w:col w:w="3901" w:space="39"/>
            <w:col w:w="1452"/>
          </w:cols>
        </w:sectPr>
      </w:pPr>
    </w:p>
    <w:p>
      <w:pPr>
        <w:tabs>
          <w:tab w:val="right" w:pos="1640"/>
        </w:tabs>
        <w:spacing w:before="0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61" o:spid="_x0000_s1080" o:spt="1" style="position:absolute;left:0pt;margin-left:23.25pt;margin-top:9.8pt;height:2pt;width:750.75pt;mso-position-horizontal-relative:page;z-index:2516797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pStyle w:val="3"/>
        <w:spacing w:before="58"/>
      </w:pPr>
      <w:r>
        <w:t>ENTIDAD</w:t>
      </w:r>
      <w:r>
        <w:rPr>
          <w:spacing w:val="3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Ejecutora</w:t>
      </w:r>
      <w:r>
        <w:rPr>
          <w:spacing w:val="-3"/>
        </w:rPr>
        <w:t xml:space="preserve"> </w:t>
      </w:r>
      <w:r>
        <w:t>*</w:t>
      </w:r>
    </w:p>
    <w:p>
      <w:pPr>
        <w:tabs>
          <w:tab w:val="left" w:pos="766"/>
        </w:tabs>
        <w:spacing w:before="2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0" w:line="183" w:lineRule="exact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Julio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3">
            <w:col w:w="2540" w:space="3110"/>
            <w:col w:w="887" w:space="68"/>
            <w:col w:w="8715"/>
          </w:cols>
        </w:sectPr>
      </w:pPr>
    </w:p>
    <w:p>
      <w:pPr>
        <w:pStyle w:val="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5">
            <w:col w:w="825" w:space="3822"/>
            <w:col w:w="579" w:space="189"/>
            <w:col w:w="7102" w:space="125"/>
            <w:col w:w="702" w:space="40"/>
            <w:col w:w="1936"/>
          </w:cols>
        </w:sectPr>
      </w:pPr>
    </w:p>
    <w:p>
      <w:pPr>
        <w:pStyle w:val="7"/>
        <w:spacing w:before="2" w:after="1"/>
        <w:rPr>
          <w:sz w:val="12"/>
        </w:rPr>
      </w:pPr>
    </w:p>
    <w:p>
      <w:pPr>
        <w:pStyle w:val="7"/>
        <w:spacing w:line="40" w:lineRule="exact"/>
        <w:ind w:left="205"/>
        <w:rPr>
          <w:sz w:val="4"/>
        </w:rPr>
      </w:pPr>
      <w:r>
        <w:rPr>
          <w:position w:val="0"/>
          <w:sz w:val="4"/>
        </w:rPr>
        <w:pict>
          <v:group id="docshapegroup62" o:spid="_x0000_s1081" o:spt="203" style="height:2pt;width:750.75pt;" coordsize="15015,40">
            <o:lock v:ext="edit"/>
            <v:rect id="docshape63" o:spid="_x0000_s1082" o:spt="1" style="position:absolute;left:0;top:0;height:40;width:15015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79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263-ABONOS Y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FERTILIZANTES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489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267-TINTES,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PINTURAS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COLORANTES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995.00</w:t>
      </w:r>
      <w:r>
        <w:rPr>
          <w:w w:val="105"/>
          <w:sz w:val="10"/>
        </w:rPr>
        <w:tab/>
      </w:r>
      <w:r>
        <w:rPr>
          <w:w w:val="105"/>
          <w:sz w:val="10"/>
        </w:rPr>
        <w:t>14,395.00</w:t>
      </w:r>
      <w:r>
        <w:rPr>
          <w:w w:val="105"/>
          <w:sz w:val="10"/>
        </w:rPr>
        <w:tab/>
      </w:r>
      <w:r>
        <w:rPr>
          <w:w w:val="105"/>
          <w:sz w:val="10"/>
        </w:rPr>
        <w:t>29,219.10</w:t>
      </w:r>
      <w:r>
        <w:rPr>
          <w:w w:val="105"/>
          <w:sz w:val="10"/>
        </w:rPr>
        <w:tab/>
      </w:r>
      <w:r>
        <w:rPr>
          <w:w w:val="105"/>
          <w:sz w:val="10"/>
        </w:rPr>
        <w:t>30,410.60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pStyle w:val="9"/>
        <w:numPr>
          <w:ilvl w:val="0"/>
          <w:numId w:val="25"/>
        </w:numPr>
        <w:tabs>
          <w:tab w:val="left" w:pos="600"/>
        </w:tabs>
        <w:spacing w:before="121" w:after="0" w:line="312" w:lineRule="auto"/>
        <w:ind w:left="339" w:right="38" w:firstLine="0"/>
        <w:jc w:val="left"/>
        <w:rPr>
          <w:sz w:val="14"/>
        </w:rPr>
      </w:pPr>
      <w:r>
        <w:rPr>
          <w:sz w:val="14"/>
        </w:rPr>
        <w:t>PRODUCTOS PLÁSTICOS, NYLON, VINIL</w:t>
      </w:r>
      <w:r>
        <w:rPr>
          <w:spacing w:val="-32"/>
          <w:sz w:val="14"/>
        </w:rPr>
        <w:t xml:space="preserve"> </w:t>
      </w:r>
      <w:r>
        <w:rPr>
          <w:sz w:val="14"/>
        </w:rPr>
        <w:t>Y</w:t>
      </w:r>
      <w:r>
        <w:rPr>
          <w:spacing w:val="-1"/>
          <w:sz w:val="14"/>
        </w:rPr>
        <w:t xml:space="preserve"> </w:t>
      </w:r>
      <w:r>
        <w:rPr>
          <w:sz w:val="14"/>
        </w:rPr>
        <w:t>P.V.C.</w:t>
      </w:r>
    </w:p>
    <w:p>
      <w:pPr>
        <w:pStyle w:val="9"/>
        <w:numPr>
          <w:ilvl w:val="0"/>
          <w:numId w:val="25"/>
        </w:numPr>
        <w:tabs>
          <w:tab w:val="left" w:pos="600"/>
        </w:tabs>
        <w:spacing w:before="61" w:after="0" w:line="312" w:lineRule="auto"/>
        <w:ind w:left="339" w:right="476" w:firstLine="0"/>
        <w:jc w:val="left"/>
        <w:rPr>
          <w:sz w:val="14"/>
        </w:rPr>
      </w:pPr>
      <w:r>
        <w:rPr>
          <w:sz w:val="14"/>
        </w:rPr>
        <w:t>OTROS PRODUCTOS QUÍMICOS Y</w:t>
      </w:r>
      <w:r>
        <w:rPr>
          <w:spacing w:val="-32"/>
          <w:sz w:val="14"/>
        </w:rPr>
        <w:t xml:space="preserve"> </w:t>
      </w:r>
      <w:r>
        <w:rPr>
          <w:sz w:val="14"/>
        </w:rPr>
        <w:t>CONEXOS</w:t>
      </w:r>
    </w:p>
    <w:p>
      <w:pPr>
        <w:pStyle w:val="7"/>
        <w:tabs>
          <w:tab w:val="left" w:pos="1365"/>
          <w:tab w:val="left" w:pos="2253"/>
          <w:tab w:val="left" w:pos="2914"/>
          <w:tab w:val="left" w:pos="3785"/>
          <w:tab w:val="left" w:pos="4673"/>
          <w:tab w:val="left" w:pos="5662"/>
          <w:tab w:val="left" w:pos="6803"/>
          <w:tab w:val="left" w:pos="7659"/>
          <w:tab w:val="left" w:pos="8601"/>
          <w:tab w:val="left" w:pos="9507"/>
          <w:tab w:val="left" w:pos="10521"/>
        </w:tabs>
        <w:spacing w:before="100"/>
        <w:ind w:left="339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2,240.00</w:t>
      </w:r>
      <w:r>
        <w:rPr>
          <w:w w:val="105"/>
        </w:rPr>
        <w:tab/>
      </w:r>
      <w:r>
        <w:rPr>
          <w:w w:val="105"/>
        </w:rPr>
        <w:t>2,240.00</w:t>
      </w:r>
      <w:r>
        <w:rPr>
          <w:w w:val="105"/>
        </w:rPr>
        <w:tab/>
      </w:r>
      <w:r>
        <w:rPr>
          <w:w w:val="105"/>
        </w:rPr>
        <w:t>2,630.30</w:t>
      </w:r>
      <w:r>
        <w:rPr>
          <w:w w:val="105"/>
        </w:rPr>
        <w:tab/>
      </w:r>
      <w:r>
        <w:rPr>
          <w:w w:val="105"/>
        </w:rPr>
        <w:t>2,630.30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752"/>
          <w:tab w:val="left" w:pos="5741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39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874.00</w:t>
      </w:r>
      <w:r>
        <w:rPr>
          <w:w w:val="105"/>
        </w:rPr>
        <w:tab/>
      </w:r>
      <w:r>
        <w:rPr>
          <w:w w:val="105"/>
        </w:rPr>
        <w:t>874.00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282" w:space="1213"/>
            <w:col w:w="10825"/>
          </w:cols>
        </w:sect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169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272-PRODUCTOS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VIDRIO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5,900.00</w:t>
      </w:r>
      <w:r>
        <w:rPr>
          <w:w w:val="105"/>
          <w:sz w:val="10"/>
        </w:rPr>
        <w:tab/>
      </w:r>
      <w:r>
        <w:rPr>
          <w:w w:val="105"/>
          <w:sz w:val="10"/>
        </w:rPr>
        <w:t>5,900.00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w w:val="105"/>
          <w:position w:val="-3"/>
          <w:sz w:val="14"/>
        </w:rPr>
        <w:t>274-CEMENTO</w:t>
      </w:r>
      <w:r>
        <w:rPr>
          <w:w w:val="105"/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40" w:right="0" w:firstLine="0"/>
        <w:jc w:val="left"/>
        <w:rPr>
          <w:sz w:val="14"/>
        </w:rPr>
      </w:pPr>
      <w:r>
        <w:rPr>
          <w:sz w:val="14"/>
        </w:rPr>
        <w:t>275-PRODUCTOS DE CEMENTO, PÓMEZ,</w:t>
      </w:r>
      <w:r>
        <w:rPr>
          <w:spacing w:val="-32"/>
          <w:sz w:val="14"/>
        </w:rPr>
        <w:t xml:space="preserve"> </w:t>
      </w:r>
      <w:r>
        <w:rPr>
          <w:sz w:val="14"/>
        </w:rPr>
        <w:t>ASBESTO</w:t>
      </w:r>
      <w:r>
        <w:rPr>
          <w:spacing w:val="-1"/>
          <w:sz w:val="14"/>
        </w:rPr>
        <w:t xml:space="preserve"> </w:t>
      </w:r>
      <w:r>
        <w:rPr>
          <w:sz w:val="14"/>
        </w:rPr>
        <w:t>Y YESO</w:t>
      </w:r>
    </w:p>
    <w:p>
      <w:pPr>
        <w:spacing w:before="62" w:line="312" w:lineRule="auto"/>
        <w:ind w:left="340" w:right="379" w:firstLine="0"/>
        <w:jc w:val="left"/>
        <w:rPr>
          <w:sz w:val="14"/>
        </w:rPr>
      </w:pPr>
      <w:r>
        <w:rPr>
          <w:sz w:val="14"/>
        </w:rPr>
        <w:t>283-PRODUCTOS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METAL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SUS</w:t>
      </w:r>
      <w:r>
        <w:rPr>
          <w:spacing w:val="-32"/>
          <w:sz w:val="14"/>
        </w:rPr>
        <w:t xml:space="preserve"> </w:t>
      </w:r>
      <w:r>
        <w:rPr>
          <w:sz w:val="14"/>
        </w:rPr>
        <w:t>ALEACIONES</w:t>
      </w: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858"/>
          <w:tab w:val="left" w:pos="5741"/>
          <w:tab w:val="left" w:pos="6803"/>
          <w:tab w:val="left" w:pos="7659"/>
          <w:tab w:val="left" w:pos="8601"/>
          <w:tab w:val="left" w:pos="9507"/>
          <w:tab w:val="left" w:pos="10521"/>
        </w:tabs>
        <w:spacing w:before="101"/>
        <w:ind w:left="34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463.60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673"/>
          <w:tab w:val="left" w:pos="5662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4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3,627.50</w:t>
      </w:r>
      <w:r>
        <w:rPr>
          <w:w w:val="105"/>
        </w:rPr>
        <w:tab/>
      </w:r>
      <w:r>
        <w:rPr>
          <w:w w:val="105"/>
        </w:rPr>
        <w:t>3,914.75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001" w:space="1495"/>
            <w:col w:w="10824"/>
          </w:cols>
        </w:sect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169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284-ESTRUCTURAS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METÁLICAS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ACABADAS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1,260.00</w:t>
      </w:r>
      <w:r>
        <w:rPr>
          <w:w w:val="105"/>
          <w:sz w:val="10"/>
        </w:rPr>
        <w:tab/>
      </w:r>
      <w:r>
        <w:rPr>
          <w:w w:val="105"/>
          <w:sz w:val="10"/>
        </w:rPr>
        <w:t>5,445.50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286-HERRAMIENTAS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MENORES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248"/>
          <w:tab w:val="left" w:pos="10237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289-OTROS PRODUCTOS METÁLICOS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348.60</w:t>
      </w:r>
      <w:r>
        <w:rPr>
          <w:w w:val="105"/>
          <w:sz w:val="10"/>
        </w:rPr>
        <w:tab/>
      </w:r>
      <w:r>
        <w:rPr>
          <w:w w:val="105"/>
          <w:sz w:val="10"/>
        </w:rPr>
        <w:t>348.60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169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291-ÚTILES DE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OFICINA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1,850.00</w:t>
      </w:r>
      <w:r>
        <w:rPr>
          <w:w w:val="105"/>
          <w:sz w:val="10"/>
        </w:rPr>
        <w:tab/>
      </w:r>
      <w:r>
        <w:rPr>
          <w:w w:val="105"/>
          <w:sz w:val="10"/>
        </w:rPr>
        <w:t>3,644.50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40" w:right="68" w:firstLine="0"/>
        <w:jc w:val="left"/>
        <w:rPr>
          <w:sz w:val="14"/>
        </w:rPr>
      </w:pPr>
      <w:r>
        <w:rPr>
          <w:sz w:val="14"/>
        </w:rPr>
        <w:t>292-PRODUCTOS</w:t>
      </w:r>
      <w:r>
        <w:rPr>
          <w:spacing w:val="2"/>
          <w:sz w:val="14"/>
        </w:rPr>
        <w:t xml:space="preserve"> </w:t>
      </w:r>
      <w:r>
        <w:rPr>
          <w:sz w:val="14"/>
        </w:rPr>
        <w:t>SANITARIOS,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LIMPIEZA</w:t>
      </w:r>
      <w:r>
        <w:rPr>
          <w:spacing w:val="-32"/>
          <w:sz w:val="14"/>
        </w:rPr>
        <w:t xml:space="preserve"> </w:t>
      </w:r>
      <w:r>
        <w:rPr>
          <w:sz w:val="14"/>
        </w:rPr>
        <w:t>Y</w:t>
      </w:r>
      <w:r>
        <w:rPr>
          <w:spacing w:val="-1"/>
          <w:sz w:val="14"/>
        </w:rPr>
        <w:t xml:space="preserve"> </w:t>
      </w:r>
      <w:r>
        <w:rPr>
          <w:sz w:val="14"/>
        </w:rPr>
        <w:t>DE USO PERSONAL</w:t>
      </w:r>
    </w:p>
    <w:p>
      <w:pPr>
        <w:spacing w:before="61" w:line="312" w:lineRule="auto"/>
        <w:ind w:left="340" w:right="0" w:firstLine="0"/>
        <w:jc w:val="left"/>
        <w:rPr>
          <w:sz w:val="14"/>
        </w:rPr>
      </w:pPr>
      <w:r>
        <w:rPr>
          <w:sz w:val="14"/>
        </w:rPr>
        <w:t>295-ÚTILES MENORES, SUMINISTROS E</w:t>
      </w:r>
      <w:r>
        <w:rPr>
          <w:spacing w:val="1"/>
          <w:sz w:val="14"/>
        </w:rPr>
        <w:t xml:space="preserve"> </w:t>
      </w:r>
      <w:r>
        <w:rPr>
          <w:sz w:val="14"/>
        </w:rPr>
        <w:t>INSTRUMENTAL MÉDICO-QUIRÚRGICOS, DE</w:t>
      </w: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673"/>
          <w:tab w:val="left" w:pos="5662"/>
          <w:tab w:val="left" w:pos="6803"/>
          <w:tab w:val="left" w:pos="7659"/>
          <w:tab w:val="left" w:pos="8601"/>
          <w:tab w:val="left" w:pos="9507"/>
          <w:tab w:val="left" w:pos="10521"/>
        </w:tabs>
        <w:spacing w:before="100"/>
        <w:ind w:left="34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8,094.50</w:t>
      </w:r>
      <w:r>
        <w:rPr>
          <w:w w:val="105"/>
        </w:rPr>
        <w:tab/>
      </w:r>
      <w:r>
        <w:rPr>
          <w:w w:val="105"/>
        </w:rPr>
        <w:t>8,854.48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3099"/>
          <w:tab w:val="left" w:pos="3785"/>
          <w:tab w:val="left" w:pos="4673"/>
          <w:tab w:val="left" w:pos="5662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4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4,500.00</w:t>
      </w:r>
      <w:r>
        <w:rPr>
          <w:w w:val="105"/>
        </w:rPr>
        <w:tab/>
      </w:r>
      <w:r>
        <w:rPr>
          <w:w w:val="105"/>
        </w:rPr>
        <w:t>5,000.00</w:t>
      </w:r>
      <w:r>
        <w:rPr>
          <w:w w:val="105"/>
        </w:rPr>
        <w:tab/>
      </w:r>
      <w:r>
        <w:rPr>
          <w:w w:val="105"/>
        </w:rPr>
        <w:t>6,200.00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337" w:space="1159"/>
            <w:col w:w="10824"/>
          </w:cols>
        </w:sect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296-ÚTILES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COCINA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COMEDOR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40" w:right="0" w:firstLine="0"/>
        <w:jc w:val="left"/>
        <w:rPr>
          <w:sz w:val="14"/>
        </w:rPr>
      </w:pPr>
      <w:r>
        <w:rPr>
          <w:sz w:val="14"/>
        </w:rPr>
        <w:t>297-MATERIALES, PRODUCTOS</w:t>
      </w:r>
      <w:r>
        <w:rPr>
          <w:spacing w:val="1"/>
          <w:sz w:val="14"/>
        </w:rPr>
        <w:t xml:space="preserve"> </w:t>
      </w:r>
      <w:r>
        <w:rPr>
          <w:sz w:val="14"/>
        </w:rPr>
        <w:t>Y ACCS.</w:t>
      </w:r>
      <w:r>
        <w:rPr>
          <w:spacing w:val="1"/>
          <w:sz w:val="14"/>
        </w:rPr>
        <w:t xml:space="preserve"> </w:t>
      </w:r>
      <w:r>
        <w:rPr>
          <w:sz w:val="14"/>
        </w:rPr>
        <w:t>ELÉCTRICOS,</w:t>
      </w:r>
      <w:r>
        <w:rPr>
          <w:spacing w:val="1"/>
          <w:sz w:val="14"/>
        </w:rPr>
        <w:t xml:space="preserve"> </w:t>
      </w:r>
      <w:r>
        <w:rPr>
          <w:sz w:val="14"/>
        </w:rPr>
        <w:t>CABLEADO</w:t>
      </w:r>
      <w:r>
        <w:rPr>
          <w:spacing w:val="1"/>
          <w:sz w:val="14"/>
        </w:rPr>
        <w:t xml:space="preserve"> </w:t>
      </w:r>
      <w:r>
        <w:rPr>
          <w:sz w:val="14"/>
        </w:rPr>
        <w:t>ESTRUCTURADO</w:t>
      </w: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805"/>
          <w:tab w:val="left" w:pos="5662"/>
          <w:tab w:val="left" w:pos="6803"/>
          <w:tab w:val="left" w:pos="7659"/>
          <w:tab w:val="left" w:pos="8601"/>
          <w:tab w:val="left" w:pos="9507"/>
          <w:tab w:val="left" w:pos="10521"/>
        </w:tabs>
        <w:spacing w:before="100"/>
        <w:ind w:left="34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87.00</w:t>
      </w:r>
      <w:r>
        <w:rPr>
          <w:w w:val="105"/>
        </w:rPr>
        <w:tab/>
      </w:r>
      <w:r>
        <w:rPr>
          <w:w w:val="105"/>
        </w:rPr>
        <w:t>1,191.07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237" w:space="1258"/>
            <w:col w:w="10825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 w:line="312" w:lineRule="auto"/>
        <w:ind w:left="5498" w:right="2375" w:firstLine="124"/>
        <w:jc w:val="left"/>
        <w:rPr>
          <w:b/>
          <w:sz w:val="16"/>
        </w:rPr>
      </w:pPr>
      <w:r>
        <w:rPr>
          <w:b/>
          <w:sz w:val="16"/>
        </w:rPr>
        <w:t>Expresado en Quetzales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3/08/2022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14:45.56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60" w:bottom="920" w:left="260" w:header="509" w:footer="721" w:gutter="0"/>
          <w:cols w:equalWidth="0" w:num="3">
            <w:col w:w="9888" w:space="40"/>
            <w:col w:w="3901" w:space="39"/>
            <w:col w:w="1452"/>
          </w:cols>
        </w:sectPr>
      </w:pPr>
    </w:p>
    <w:p>
      <w:pPr>
        <w:tabs>
          <w:tab w:val="right" w:pos="1640"/>
        </w:tabs>
        <w:spacing w:before="0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64" o:spid="_x0000_s1083" o:spt="1" style="position:absolute;left:0pt;margin-left:23.25pt;margin-top:9.8pt;height:2pt;width:750.75pt;mso-position-horizontal-relative:page;z-index:2516807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pStyle w:val="3"/>
        <w:spacing w:before="58"/>
      </w:pPr>
      <w:r>
        <w:t>ENTIDAD</w:t>
      </w:r>
      <w:r>
        <w:rPr>
          <w:spacing w:val="3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Ejecutora</w:t>
      </w:r>
      <w:r>
        <w:rPr>
          <w:spacing w:val="-3"/>
        </w:rPr>
        <w:t xml:space="preserve"> </w:t>
      </w:r>
      <w:r>
        <w:t>*</w:t>
      </w:r>
    </w:p>
    <w:p>
      <w:pPr>
        <w:tabs>
          <w:tab w:val="left" w:pos="766"/>
        </w:tabs>
        <w:spacing w:before="2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0" w:line="183" w:lineRule="exact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Julio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3">
            <w:col w:w="2540" w:space="3110"/>
            <w:col w:w="887" w:space="68"/>
            <w:col w:w="8715"/>
          </w:cols>
        </w:sectPr>
      </w:pPr>
    </w:p>
    <w:p>
      <w:pPr>
        <w:pStyle w:val="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5">
            <w:col w:w="825" w:space="3822"/>
            <w:col w:w="579" w:space="189"/>
            <w:col w:w="7102" w:space="125"/>
            <w:col w:w="702" w:space="40"/>
            <w:col w:w="1936"/>
          </w:cols>
        </w:sectPr>
      </w:pPr>
    </w:p>
    <w:p>
      <w:pPr>
        <w:pStyle w:val="7"/>
        <w:spacing w:before="2" w:after="1"/>
        <w:rPr>
          <w:sz w:val="12"/>
        </w:rPr>
      </w:pPr>
    </w:p>
    <w:p>
      <w:pPr>
        <w:pStyle w:val="7"/>
        <w:spacing w:line="40" w:lineRule="exact"/>
        <w:ind w:left="205"/>
        <w:rPr>
          <w:sz w:val="4"/>
        </w:rPr>
      </w:pPr>
      <w:r>
        <w:rPr>
          <w:position w:val="0"/>
          <w:sz w:val="4"/>
        </w:rPr>
        <w:pict>
          <v:group id="docshapegroup65" o:spid="_x0000_s1084" o:spt="203" style="height:2pt;width:750.75pt;" coordsize="15015,40">
            <o:lock v:ext="edit"/>
            <v:rect id="docshape66" o:spid="_x0000_s1085" o:spt="1" style="position:absolute;left:0;top:0;height:40;width:15015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tabs>
          <w:tab w:val="left" w:pos="4835"/>
          <w:tab w:val="left" w:pos="5861"/>
          <w:tab w:val="left" w:pos="6511"/>
          <w:tab w:val="left" w:pos="7304"/>
          <w:tab w:val="left" w:pos="8175"/>
          <w:tab w:val="left" w:pos="9063"/>
          <w:tab w:val="left" w:pos="10052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79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298-ACCESORIOS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REPUESTOS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EN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GENERAL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56,748.00</w:t>
      </w:r>
      <w:r>
        <w:rPr>
          <w:w w:val="105"/>
          <w:sz w:val="10"/>
        </w:rPr>
        <w:tab/>
      </w:r>
      <w:r>
        <w:rPr>
          <w:w w:val="105"/>
          <w:sz w:val="10"/>
        </w:rPr>
        <w:t>116,783.00</w:t>
      </w:r>
      <w:r>
        <w:rPr>
          <w:w w:val="105"/>
          <w:sz w:val="10"/>
        </w:rPr>
        <w:tab/>
      </w:r>
      <w:r>
        <w:rPr>
          <w:w w:val="105"/>
          <w:sz w:val="10"/>
        </w:rPr>
        <w:t>168,307.38</w:t>
      </w:r>
      <w:r>
        <w:rPr>
          <w:w w:val="105"/>
          <w:sz w:val="10"/>
        </w:rPr>
        <w:tab/>
      </w:r>
      <w:r>
        <w:rPr>
          <w:w w:val="105"/>
          <w:sz w:val="10"/>
        </w:rPr>
        <w:t>219,453.38</w:t>
      </w:r>
      <w:r>
        <w:rPr>
          <w:w w:val="105"/>
          <w:sz w:val="10"/>
        </w:rPr>
        <w:tab/>
      </w:r>
      <w:r>
        <w:rPr>
          <w:w w:val="105"/>
          <w:sz w:val="10"/>
        </w:rPr>
        <w:t>256,581.38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248"/>
          <w:tab w:val="left" w:pos="10237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299-OTROS</w:t>
      </w:r>
      <w:r>
        <w:rPr>
          <w:spacing w:val="-1"/>
          <w:position w:val="-3"/>
          <w:sz w:val="14"/>
        </w:rPr>
        <w:t xml:space="preserve"> </w:t>
      </w:r>
      <w:r>
        <w:rPr>
          <w:position w:val="-3"/>
          <w:sz w:val="14"/>
        </w:rPr>
        <w:t>MATERIALES Y SUMINISTROS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285.00</w:t>
      </w:r>
      <w:r>
        <w:rPr>
          <w:w w:val="105"/>
          <w:sz w:val="10"/>
        </w:rPr>
        <w:tab/>
      </w:r>
      <w:r>
        <w:rPr>
          <w:w w:val="105"/>
          <w:sz w:val="10"/>
        </w:rPr>
        <w:t>285.00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322-MOBILIARIO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EQUIPO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OFICINA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9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1" w:line="312" w:lineRule="auto"/>
        <w:ind w:left="340" w:right="0" w:firstLine="0"/>
        <w:jc w:val="left"/>
        <w:rPr>
          <w:sz w:val="14"/>
        </w:rPr>
      </w:pPr>
      <w:r>
        <w:rPr>
          <w:sz w:val="14"/>
        </w:rPr>
        <w:t>324-EQUIPO EDUCACIONAL,</w:t>
      </w:r>
      <w:r>
        <w:rPr>
          <w:spacing w:val="1"/>
          <w:sz w:val="14"/>
        </w:rPr>
        <w:t xml:space="preserve"> </w:t>
      </w:r>
      <w:r>
        <w:rPr>
          <w:sz w:val="14"/>
        </w:rPr>
        <w:t>CULTURAL Y</w:t>
      </w:r>
      <w:r>
        <w:rPr>
          <w:spacing w:val="-32"/>
          <w:sz w:val="14"/>
        </w:rPr>
        <w:t xml:space="preserve"> </w:t>
      </w:r>
      <w:r>
        <w:rPr>
          <w:sz w:val="14"/>
        </w:rPr>
        <w:t>RECREATIVO</w:t>
      </w: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858"/>
          <w:tab w:val="left" w:pos="5847"/>
          <w:tab w:val="left" w:pos="6803"/>
          <w:tab w:val="left" w:pos="7659"/>
          <w:tab w:val="left" w:pos="8601"/>
          <w:tab w:val="left" w:pos="9507"/>
          <w:tab w:val="left" w:pos="10521"/>
        </w:tabs>
        <w:spacing w:before="100"/>
        <w:ind w:left="34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170" w:space="1326"/>
            <w:col w:w="10824"/>
          </w:cols>
        </w:sect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41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325-EQUIPO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TRANSPORTE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326-EQUIPO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PARA</w:t>
      </w:r>
      <w:r>
        <w:rPr>
          <w:spacing w:val="3"/>
          <w:position w:val="-3"/>
          <w:sz w:val="14"/>
        </w:rPr>
        <w:t xml:space="preserve"> </w:t>
      </w:r>
      <w:r>
        <w:rPr>
          <w:position w:val="-3"/>
          <w:sz w:val="14"/>
        </w:rPr>
        <w:t>COMUNICACIONES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570"/>
          <w:tab w:val="left" w:pos="6458"/>
          <w:tab w:val="left" w:pos="7304"/>
          <w:tab w:val="left" w:pos="8175"/>
          <w:tab w:val="left" w:pos="9063"/>
          <w:tab w:val="left" w:pos="10052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328-EQUIPO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DE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CÓMPUTO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763,500.00</w:t>
      </w:r>
      <w:r>
        <w:rPr>
          <w:w w:val="105"/>
          <w:sz w:val="10"/>
        </w:rPr>
        <w:tab/>
      </w:r>
      <w:r>
        <w:rPr>
          <w:w w:val="105"/>
          <w:sz w:val="10"/>
        </w:rPr>
        <w:t>763,500.00</w:t>
      </w:r>
      <w:r>
        <w:rPr>
          <w:w w:val="105"/>
          <w:sz w:val="10"/>
        </w:rPr>
        <w:tab/>
      </w:r>
      <w:r>
        <w:rPr>
          <w:w w:val="105"/>
          <w:sz w:val="10"/>
        </w:rPr>
        <w:t>763,500.00</w:t>
      </w:r>
      <w:r>
        <w:rPr>
          <w:w w:val="105"/>
          <w:sz w:val="10"/>
        </w:rPr>
        <w:tab/>
      </w:r>
      <w:r>
        <w:rPr>
          <w:w w:val="105"/>
          <w:sz w:val="10"/>
        </w:rPr>
        <w:t>763,500.00</w:t>
      </w:r>
      <w:r>
        <w:rPr>
          <w:w w:val="105"/>
          <w:sz w:val="10"/>
        </w:rPr>
        <w:tab/>
      </w:r>
      <w:r>
        <w:rPr>
          <w:w w:val="105"/>
          <w:sz w:val="10"/>
        </w:rPr>
        <w:t>763,500.00</w:t>
      </w:r>
      <w:r>
        <w:rPr>
          <w:w w:val="105"/>
          <w:sz w:val="10"/>
        </w:rPr>
        <w:tab/>
      </w:r>
      <w:r>
        <w:rPr>
          <w:w w:val="105"/>
          <w:sz w:val="10"/>
        </w:rPr>
        <w:t>763,500.00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354"/>
          <w:tab w:val="left" w:pos="1034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329-OTRAS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MAQUINARIAS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Y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EQUIPOS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749"/>
          <w:tab w:val="left" w:pos="7595"/>
          <w:tab w:val="left" w:pos="8466"/>
          <w:tab w:val="left" w:pos="9169"/>
          <w:tab w:val="left" w:pos="10158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411-AYUDA PARA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FUNERALES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4,000.00</w:t>
      </w:r>
      <w:r>
        <w:rPr>
          <w:w w:val="105"/>
          <w:sz w:val="10"/>
        </w:rPr>
        <w:tab/>
      </w:r>
      <w:r>
        <w:rPr>
          <w:w w:val="105"/>
          <w:sz w:val="10"/>
        </w:rPr>
        <w:t>4,000.00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597"/>
          <w:tab w:val="left" w:pos="5623"/>
          <w:tab w:val="left" w:pos="6511"/>
          <w:tab w:val="left" w:pos="7357"/>
          <w:tab w:val="left" w:pos="8228"/>
          <w:tab w:val="left" w:pos="9063"/>
          <w:tab w:val="left" w:pos="10052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412-PRESTACIONES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PÓSTUMAS</w:t>
      </w:r>
      <w:r>
        <w:rPr>
          <w:position w:val="-3"/>
          <w:sz w:val="14"/>
        </w:rPr>
        <w:tab/>
      </w:r>
      <w:r>
        <w:rPr>
          <w:w w:val="105"/>
          <w:sz w:val="10"/>
        </w:rPr>
        <w:t>78,452.97</w:t>
      </w:r>
      <w:r>
        <w:rPr>
          <w:w w:val="105"/>
          <w:sz w:val="10"/>
        </w:rPr>
        <w:tab/>
      </w:r>
      <w:r>
        <w:rPr>
          <w:w w:val="105"/>
          <w:sz w:val="10"/>
        </w:rPr>
        <w:t>78,452.97</w:t>
      </w:r>
      <w:r>
        <w:rPr>
          <w:w w:val="105"/>
          <w:sz w:val="10"/>
        </w:rPr>
        <w:tab/>
      </w:r>
      <w:r>
        <w:rPr>
          <w:w w:val="105"/>
          <w:sz w:val="10"/>
        </w:rPr>
        <w:t>78,452.97</w:t>
      </w:r>
      <w:r>
        <w:rPr>
          <w:w w:val="105"/>
          <w:sz w:val="10"/>
        </w:rPr>
        <w:tab/>
      </w:r>
      <w:r>
        <w:rPr>
          <w:w w:val="105"/>
          <w:sz w:val="10"/>
        </w:rPr>
        <w:t>78,452.97</w:t>
      </w:r>
      <w:r>
        <w:rPr>
          <w:w w:val="105"/>
          <w:sz w:val="10"/>
        </w:rPr>
        <w:tab/>
      </w:r>
      <w:r>
        <w:rPr>
          <w:w w:val="105"/>
          <w:sz w:val="10"/>
        </w:rPr>
        <w:t>78,452.97</w:t>
      </w:r>
      <w:r>
        <w:rPr>
          <w:w w:val="105"/>
          <w:sz w:val="10"/>
        </w:rPr>
        <w:tab/>
      </w:r>
      <w:r>
        <w:rPr>
          <w:w w:val="105"/>
          <w:sz w:val="10"/>
        </w:rPr>
        <w:t>103,296.71</w:t>
      </w:r>
      <w:r>
        <w:rPr>
          <w:w w:val="105"/>
          <w:sz w:val="10"/>
        </w:rPr>
        <w:tab/>
      </w:r>
      <w:r>
        <w:rPr>
          <w:w w:val="105"/>
          <w:sz w:val="10"/>
        </w:rPr>
        <w:t>103,296.71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458"/>
          <w:tab w:val="left" w:pos="7304"/>
          <w:tab w:val="left" w:pos="8175"/>
          <w:tab w:val="left" w:pos="9063"/>
          <w:tab w:val="left" w:pos="10052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2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413-INDEMNIZACIONES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AL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PERSONAL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270,510.75</w:t>
      </w:r>
      <w:r>
        <w:rPr>
          <w:w w:val="105"/>
          <w:sz w:val="10"/>
        </w:rPr>
        <w:tab/>
      </w:r>
      <w:r>
        <w:rPr>
          <w:w w:val="105"/>
          <w:sz w:val="10"/>
        </w:rPr>
        <w:t>270,510.75</w:t>
      </w:r>
      <w:r>
        <w:rPr>
          <w:w w:val="105"/>
          <w:sz w:val="10"/>
        </w:rPr>
        <w:tab/>
      </w:r>
      <w:r>
        <w:rPr>
          <w:w w:val="105"/>
          <w:sz w:val="10"/>
        </w:rPr>
        <w:t>270,510.75</w:t>
      </w:r>
      <w:r>
        <w:rPr>
          <w:w w:val="105"/>
          <w:sz w:val="10"/>
        </w:rPr>
        <w:tab/>
      </w:r>
      <w:r>
        <w:rPr>
          <w:w w:val="105"/>
          <w:sz w:val="10"/>
        </w:rPr>
        <w:t>650,462.21</w:t>
      </w:r>
      <w:r>
        <w:rPr>
          <w:w w:val="105"/>
          <w:sz w:val="10"/>
        </w:rPr>
        <w:tab/>
      </w:r>
      <w:r>
        <w:rPr>
          <w:w w:val="105"/>
          <w:sz w:val="10"/>
        </w:rPr>
        <w:t>650,462.21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rPr>
          <w:sz w:val="16"/>
        </w:rPr>
      </w:pPr>
    </w:p>
    <w:p>
      <w:pPr>
        <w:tabs>
          <w:tab w:val="left" w:pos="4835"/>
          <w:tab w:val="left" w:pos="5861"/>
          <w:tab w:val="left" w:pos="6511"/>
          <w:tab w:val="left" w:pos="7357"/>
          <w:tab w:val="left" w:pos="8228"/>
          <w:tab w:val="left" w:pos="9116"/>
          <w:tab w:val="left" w:pos="10105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133"/>
        <w:ind w:left="340" w:right="0" w:firstLine="0"/>
        <w:jc w:val="left"/>
        <w:rPr>
          <w:sz w:val="10"/>
        </w:rPr>
      </w:pPr>
      <w:r>
        <w:rPr>
          <w:position w:val="-3"/>
          <w:sz w:val="14"/>
        </w:rPr>
        <w:t>415-VACACIONES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PAGADAS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POR</w:t>
      </w:r>
      <w:r>
        <w:rPr>
          <w:spacing w:val="2"/>
          <w:position w:val="-3"/>
          <w:sz w:val="14"/>
        </w:rPr>
        <w:t xml:space="preserve"> </w:t>
      </w:r>
      <w:r>
        <w:rPr>
          <w:position w:val="-3"/>
          <w:sz w:val="14"/>
        </w:rPr>
        <w:t>RETIRO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54,105.24</w:t>
      </w:r>
      <w:r>
        <w:rPr>
          <w:w w:val="105"/>
          <w:sz w:val="10"/>
        </w:rPr>
        <w:tab/>
      </w:r>
      <w:r>
        <w:rPr>
          <w:w w:val="105"/>
          <w:sz w:val="10"/>
        </w:rPr>
        <w:t>54,105.24</w:t>
      </w:r>
      <w:r>
        <w:rPr>
          <w:w w:val="105"/>
          <w:sz w:val="10"/>
        </w:rPr>
        <w:tab/>
      </w:r>
      <w:r>
        <w:rPr>
          <w:w w:val="105"/>
          <w:sz w:val="10"/>
        </w:rPr>
        <w:t>54,105.24</w:t>
      </w:r>
      <w:r>
        <w:rPr>
          <w:w w:val="105"/>
          <w:sz w:val="10"/>
        </w:rPr>
        <w:tab/>
      </w:r>
      <w:r>
        <w:rPr>
          <w:w w:val="105"/>
          <w:sz w:val="10"/>
        </w:rPr>
        <w:t>80,197.16</w:t>
      </w:r>
      <w:r>
        <w:rPr>
          <w:w w:val="105"/>
          <w:sz w:val="10"/>
        </w:rPr>
        <w:tab/>
      </w:r>
      <w:r>
        <w:rPr>
          <w:w w:val="105"/>
          <w:sz w:val="10"/>
        </w:rPr>
        <w:t>80,197.16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8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22" w:line="312" w:lineRule="auto"/>
        <w:ind w:left="340" w:right="31" w:firstLine="0"/>
        <w:jc w:val="left"/>
        <w:rPr>
          <w:sz w:val="14"/>
        </w:rPr>
      </w:pPr>
      <w:r>
        <w:rPr>
          <w:sz w:val="14"/>
        </w:rPr>
        <w:t>435-TRANSFERENCIAS A</w:t>
      </w:r>
      <w:r>
        <w:rPr>
          <w:spacing w:val="3"/>
          <w:sz w:val="14"/>
        </w:rPr>
        <w:t xml:space="preserve"> </w:t>
      </w:r>
      <w:r>
        <w:rPr>
          <w:sz w:val="14"/>
        </w:rPr>
        <w:t>OTRAS</w:t>
      </w:r>
      <w:r>
        <w:rPr>
          <w:spacing w:val="1"/>
          <w:sz w:val="14"/>
        </w:rPr>
        <w:t xml:space="preserve"> </w:t>
      </w:r>
      <w:r>
        <w:rPr>
          <w:sz w:val="14"/>
        </w:rPr>
        <w:t>INSTITUCIONES</w:t>
      </w:r>
      <w:r>
        <w:rPr>
          <w:spacing w:val="-1"/>
          <w:sz w:val="14"/>
        </w:rPr>
        <w:t xml:space="preserve"> </w:t>
      </w:r>
      <w:r>
        <w:rPr>
          <w:sz w:val="14"/>
        </w:rPr>
        <w:t>SIN FINES DE LUCRO</w:t>
      </w:r>
    </w:p>
    <w:p>
      <w:pPr>
        <w:spacing w:before="61" w:line="312" w:lineRule="auto"/>
        <w:ind w:left="340" w:right="627" w:firstLine="0"/>
        <w:jc w:val="left"/>
        <w:rPr>
          <w:sz w:val="14"/>
        </w:rPr>
      </w:pPr>
      <w:r>
        <w:rPr>
          <w:sz w:val="14"/>
        </w:rPr>
        <w:t>448-OTRAS TRANSFERENCIAS A</w:t>
      </w:r>
      <w:r>
        <w:rPr>
          <w:spacing w:val="-32"/>
          <w:sz w:val="14"/>
        </w:rPr>
        <w:t xml:space="preserve"> </w:t>
      </w:r>
      <w:r>
        <w:rPr>
          <w:sz w:val="14"/>
        </w:rPr>
        <w:t>MUNICIPALIDADES</w:t>
      </w:r>
    </w:p>
    <w:p>
      <w:pPr>
        <w:spacing w:before="61" w:line="312" w:lineRule="auto"/>
        <w:ind w:left="340" w:right="31" w:firstLine="0"/>
        <w:jc w:val="left"/>
        <w:rPr>
          <w:sz w:val="14"/>
        </w:rPr>
      </w:pPr>
      <w:r>
        <w:rPr>
          <w:sz w:val="14"/>
        </w:rPr>
        <w:t>472-TRANSFERENCIAS</w:t>
      </w:r>
      <w:r>
        <w:rPr>
          <w:spacing w:val="2"/>
          <w:sz w:val="14"/>
        </w:rPr>
        <w:t xml:space="preserve"> </w:t>
      </w:r>
      <w:r>
        <w:rPr>
          <w:sz w:val="14"/>
        </w:rPr>
        <w:t>A</w:t>
      </w:r>
      <w:r>
        <w:rPr>
          <w:spacing w:val="3"/>
          <w:sz w:val="14"/>
        </w:rPr>
        <w:t xml:space="preserve"> </w:t>
      </w:r>
      <w:r>
        <w:rPr>
          <w:sz w:val="14"/>
        </w:rPr>
        <w:t>ORGANISMOS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32"/>
          <w:sz w:val="14"/>
        </w:rPr>
        <w:t xml:space="preserve"> </w:t>
      </w:r>
      <w:r>
        <w:rPr>
          <w:sz w:val="14"/>
        </w:rPr>
        <w:t>INSTITUCIONES</w:t>
      </w:r>
      <w:r>
        <w:rPr>
          <w:spacing w:val="1"/>
          <w:sz w:val="14"/>
        </w:rPr>
        <w:t xml:space="preserve"> </w:t>
      </w:r>
      <w:r>
        <w:rPr>
          <w:sz w:val="14"/>
        </w:rPr>
        <w:t>INTERNACIONALES</w:t>
      </w:r>
    </w:p>
    <w:p>
      <w:pPr>
        <w:spacing w:before="62" w:line="312" w:lineRule="auto"/>
        <w:ind w:left="340" w:right="821" w:firstLine="0"/>
        <w:jc w:val="left"/>
        <w:rPr>
          <w:sz w:val="14"/>
        </w:rPr>
      </w:pPr>
      <w:r>
        <w:rPr>
          <w:sz w:val="14"/>
        </w:rPr>
        <w:t>523-TRANSFERENCIAS A LAS</w:t>
      </w:r>
      <w:r>
        <w:rPr>
          <w:spacing w:val="-32"/>
          <w:sz w:val="14"/>
        </w:rPr>
        <w:t xml:space="preserve"> </w:t>
      </w:r>
      <w:r>
        <w:rPr>
          <w:sz w:val="14"/>
        </w:rPr>
        <w:t>MUNICIPALIDADES</w:t>
      </w:r>
    </w:p>
    <w:p>
      <w:pPr>
        <w:pStyle w:val="7"/>
        <w:tabs>
          <w:tab w:val="left" w:pos="1365"/>
          <w:tab w:val="left" w:pos="2253"/>
          <w:tab w:val="left" w:pos="3099"/>
          <w:tab w:val="left" w:pos="3732"/>
          <w:tab w:val="left" w:pos="4620"/>
          <w:tab w:val="left" w:pos="5609"/>
          <w:tab w:val="left" w:pos="6803"/>
          <w:tab w:val="left" w:pos="7659"/>
          <w:tab w:val="left" w:pos="8601"/>
          <w:tab w:val="left" w:pos="9507"/>
          <w:tab w:val="left" w:pos="10521"/>
        </w:tabs>
        <w:spacing w:before="101"/>
        <w:ind w:left="340"/>
      </w:pPr>
      <w:r>
        <w:br w:type="column"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68,539.92</w:t>
      </w:r>
      <w:r>
        <w:rPr>
          <w:w w:val="105"/>
        </w:rPr>
        <w:tab/>
      </w:r>
      <w:r>
        <w:rPr>
          <w:w w:val="105"/>
        </w:rPr>
        <w:t>68,539.92</w:t>
      </w:r>
      <w:r>
        <w:rPr>
          <w:w w:val="105"/>
        </w:rPr>
        <w:tab/>
      </w:r>
      <w:r>
        <w:rPr>
          <w:w w:val="105"/>
        </w:rPr>
        <w:t>68,539.92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3099"/>
          <w:tab w:val="left" w:pos="3679"/>
          <w:tab w:val="left" w:pos="4488"/>
          <w:tab w:val="left" w:pos="5477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4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824,223.20</w:t>
      </w:r>
      <w:r>
        <w:rPr>
          <w:w w:val="105"/>
        </w:rPr>
        <w:tab/>
      </w:r>
      <w:r>
        <w:rPr>
          <w:w w:val="105"/>
        </w:rPr>
        <w:t>5,753,485.42</w:t>
      </w:r>
      <w:r>
        <w:rPr>
          <w:w w:val="105"/>
        </w:rPr>
        <w:tab/>
      </w:r>
      <w:r>
        <w:rPr>
          <w:w w:val="105"/>
        </w:rPr>
        <w:t>6,005,207.42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3099"/>
          <w:tab w:val="left" w:pos="3970"/>
          <w:tab w:val="left" w:pos="4858"/>
          <w:tab w:val="left" w:pos="5847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4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pStyle w:val="7"/>
        <w:rPr>
          <w:sz w:val="12"/>
        </w:rPr>
      </w:pPr>
    </w:p>
    <w:p>
      <w:pPr>
        <w:pStyle w:val="7"/>
        <w:rPr>
          <w:sz w:val="12"/>
        </w:rPr>
      </w:pPr>
    </w:p>
    <w:p>
      <w:pPr>
        <w:pStyle w:val="7"/>
        <w:tabs>
          <w:tab w:val="left" w:pos="1365"/>
          <w:tab w:val="left" w:pos="2253"/>
          <w:tab w:val="left" w:pos="3099"/>
          <w:tab w:val="left" w:pos="3679"/>
          <w:tab w:val="left" w:pos="4488"/>
          <w:tab w:val="left" w:pos="5477"/>
          <w:tab w:val="left" w:pos="6803"/>
          <w:tab w:val="left" w:pos="7659"/>
          <w:tab w:val="left" w:pos="8601"/>
          <w:tab w:val="left" w:pos="9507"/>
          <w:tab w:val="left" w:pos="10521"/>
        </w:tabs>
        <w:spacing w:before="89"/>
        <w:ind w:left="340"/>
      </w:pP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209,435.20</w:t>
      </w:r>
      <w:r>
        <w:rPr>
          <w:w w:val="105"/>
        </w:rPr>
        <w:tab/>
      </w:r>
      <w:r>
        <w:rPr>
          <w:w w:val="105"/>
        </w:rPr>
        <w:t>1,822,310.80</w:t>
      </w:r>
      <w:r>
        <w:rPr>
          <w:w w:val="105"/>
        </w:rPr>
        <w:tab/>
      </w:r>
      <w:r>
        <w:rPr>
          <w:w w:val="105"/>
        </w:rPr>
        <w:t>2,752,637.28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  <w:r>
        <w:rPr>
          <w:w w:val="105"/>
        </w:rPr>
        <w:tab/>
      </w:r>
      <w:r>
        <w:rPr>
          <w:w w:val="105"/>
        </w:rPr>
        <w:t>0.00</w:t>
      </w:r>
    </w:p>
    <w:p>
      <w:pPr>
        <w:spacing w:after="0"/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2">
            <w:col w:w="3095" w:space="1401"/>
            <w:col w:w="10824"/>
          </w:cols>
        </w:sectPr>
      </w:pPr>
    </w:p>
    <w:p>
      <w:pPr>
        <w:spacing w:before="0" w:line="194" w:lineRule="exact"/>
        <w:ind w:left="3120" w:right="3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2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3"/>
        </w:rPr>
        <w:t xml:space="preserve"> </w:t>
      </w:r>
      <w:r>
        <w:t>8</w:t>
      </w:r>
      <w:r>
        <w:rPr>
          <w:spacing w:val="-49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mensual</w:t>
      </w:r>
      <w:r>
        <w:rPr>
          <w:spacing w:val="7"/>
        </w:rPr>
        <w:t xml:space="preserve"> </w:t>
      </w:r>
      <w:r>
        <w:t>acumulada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ejecución</w:t>
      </w:r>
      <w:r>
        <w:rPr>
          <w:spacing w:val="8"/>
        </w:rPr>
        <w:t xml:space="preserve"> </w:t>
      </w:r>
      <w:r>
        <w:t>presupuestaria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renglon</w:t>
      </w:r>
    </w:p>
    <w:p>
      <w:pPr>
        <w:spacing w:before="109" w:line="312" w:lineRule="auto"/>
        <w:ind w:left="5498" w:right="2375" w:firstLine="124"/>
        <w:jc w:val="left"/>
        <w:rPr>
          <w:b/>
          <w:sz w:val="16"/>
        </w:rPr>
      </w:pPr>
      <w:r>
        <w:rPr>
          <w:b/>
          <w:sz w:val="16"/>
        </w:rPr>
        <w:t>Expresado en Quetzales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807"/>
        </w:tabs>
        <w:spacing w:before="56" w:line="312" w:lineRule="auto"/>
        <w:ind w:left="3012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3/08/2022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14:45.56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60" w:bottom="920" w:left="260" w:header="509" w:footer="721" w:gutter="0"/>
          <w:cols w:equalWidth="0" w:num="3">
            <w:col w:w="9888" w:space="40"/>
            <w:col w:w="3901" w:space="39"/>
            <w:col w:w="1452"/>
          </w:cols>
        </w:sectPr>
      </w:pPr>
    </w:p>
    <w:p>
      <w:pPr>
        <w:tabs>
          <w:tab w:val="right" w:pos="1640"/>
        </w:tabs>
        <w:spacing w:before="0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67" o:spid="_x0000_s1086" o:spt="1" style="position:absolute;left:0pt;margin-left:23.25pt;margin-top:9.8pt;height:2pt;width:750.75pt;mso-position-horizontal-relative:page;z-index:2516817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pStyle w:val="3"/>
        <w:spacing w:before="58"/>
      </w:pPr>
      <w:r>
        <w:t>ENTIDAD</w:t>
      </w:r>
      <w:r>
        <w:rPr>
          <w:spacing w:val="38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Ejecutora</w:t>
      </w:r>
      <w:r>
        <w:rPr>
          <w:spacing w:val="-3"/>
        </w:rPr>
        <w:t xml:space="preserve"> </w:t>
      </w:r>
      <w:r>
        <w:t>*</w:t>
      </w:r>
    </w:p>
    <w:p>
      <w:pPr>
        <w:tabs>
          <w:tab w:val="left" w:pos="766"/>
        </w:tabs>
        <w:spacing w:before="2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0" w:line="183" w:lineRule="exact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Julio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3">
            <w:col w:w="2540" w:space="3110"/>
            <w:col w:w="887" w:space="68"/>
            <w:col w:w="8715"/>
          </w:cols>
        </w:sectPr>
      </w:pPr>
    </w:p>
    <w:p>
      <w:pPr>
        <w:pStyle w:val="3"/>
      </w:pPr>
      <w: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 xml:space="preserve">NOVIEMBRE     </w:t>
      </w:r>
      <w:r>
        <w:rPr>
          <w:spacing w:val="26"/>
          <w:sz w:val="12"/>
        </w:rPr>
        <w:t xml:space="preserve"> </w:t>
      </w:r>
      <w:r>
        <w:rPr>
          <w:w w:val="105"/>
          <w:sz w:val="12"/>
        </w:rPr>
        <w:t>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5">
            <w:col w:w="825" w:space="3822"/>
            <w:col w:w="579" w:space="189"/>
            <w:col w:w="7102" w:space="125"/>
            <w:col w:w="702" w:space="40"/>
            <w:col w:w="1936"/>
          </w:cols>
        </w:sectPr>
      </w:pPr>
    </w:p>
    <w:p>
      <w:pPr>
        <w:pStyle w:val="7"/>
        <w:spacing w:before="2" w:after="1"/>
        <w:rPr>
          <w:sz w:val="12"/>
        </w:rPr>
      </w:pPr>
    </w:p>
    <w:p>
      <w:pPr>
        <w:pStyle w:val="7"/>
        <w:spacing w:line="40" w:lineRule="exact"/>
        <w:ind w:left="205"/>
        <w:rPr>
          <w:sz w:val="4"/>
        </w:rPr>
      </w:pPr>
      <w:r>
        <w:rPr>
          <w:position w:val="0"/>
          <w:sz w:val="4"/>
        </w:rPr>
        <w:pict>
          <v:group id="docshapegroup68" o:spid="_x0000_s1087" o:spt="203" style="height:2pt;width:750.75pt;" coordsize="15015,40">
            <o:lock v:ext="edit"/>
            <v:rect id="docshape69" o:spid="_x0000_s1088" o:spt="1" style="position:absolute;left:0;top:0;height:40;width:15015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tabs>
          <w:tab w:val="left" w:pos="4835"/>
          <w:tab w:val="left" w:pos="5861"/>
          <w:tab w:val="left" w:pos="6749"/>
          <w:tab w:val="left" w:pos="7304"/>
          <w:tab w:val="left" w:pos="8175"/>
          <w:tab w:val="left" w:pos="8984"/>
          <w:tab w:val="left" w:pos="9973"/>
          <w:tab w:val="left" w:pos="11299"/>
          <w:tab w:val="left" w:pos="12155"/>
          <w:tab w:val="left" w:pos="13097"/>
          <w:tab w:val="left" w:pos="14003"/>
          <w:tab w:val="left" w:pos="15017"/>
        </w:tabs>
        <w:spacing w:before="79"/>
        <w:ind w:left="339" w:right="0" w:firstLine="0"/>
        <w:jc w:val="left"/>
        <w:rPr>
          <w:sz w:val="10"/>
        </w:rPr>
      </w:pPr>
      <w:r>
        <w:rPr>
          <w:position w:val="-3"/>
          <w:sz w:val="14"/>
        </w:rPr>
        <w:t>913-SENTENCIAS</w:t>
      </w:r>
      <w:r>
        <w:rPr>
          <w:spacing w:val="1"/>
          <w:position w:val="-3"/>
          <w:sz w:val="14"/>
        </w:rPr>
        <w:t xml:space="preserve"> </w:t>
      </w:r>
      <w:r>
        <w:rPr>
          <w:position w:val="-3"/>
          <w:sz w:val="14"/>
        </w:rPr>
        <w:t>JUDICIALES</w:t>
      </w:r>
      <w:r>
        <w:rPr>
          <w:position w:val="-3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971,503.53</w:t>
      </w:r>
      <w:r>
        <w:rPr>
          <w:w w:val="105"/>
          <w:sz w:val="10"/>
        </w:rPr>
        <w:tab/>
      </w:r>
      <w:r>
        <w:rPr>
          <w:w w:val="105"/>
          <w:sz w:val="10"/>
        </w:rPr>
        <w:t>971,503.53</w:t>
      </w:r>
      <w:r>
        <w:rPr>
          <w:w w:val="105"/>
          <w:sz w:val="10"/>
        </w:rPr>
        <w:tab/>
      </w:r>
      <w:r>
        <w:rPr>
          <w:w w:val="105"/>
          <w:sz w:val="10"/>
        </w:rPr>
        <w:t>1,112,758.53</w:t>
      </w:r>
      <w:r>
        <w:rPr>
          <w:w w:val="105"/>
          <w:sz w:val="10"/>
        </w:rPr>
        <w:tab/>
      </w:r>
      <w:r>
        <w:rPr>
          <w:w w:val="105"/>
          <w:sz w:val="10"/>
        </w:rPr>
        <w:t>1,084,507.53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</w:p>
    <w:p>
      <w:pPr>
        <w:pStyle w:val="7"/>
        <w:spacing w:before="11"/>
        <w:rPr>
          <w:sz w:val="28"/>
        </w:rPr>
      </w:pPr>
    </w:p>
    <w:p>
      <w:pPr>
        <w:pStyle w:val="7"/>
        <w:spacing w:line="20" w:lineRule="exact"/>
        <w:ind w:left="100"/>
        <w:rPr>
          <w:sz w:val="2"/>
        </w:rPr>
      </w:pPr>
      <w:r>
        <w:rPr>
          <w:sz w:val="2"/>
        </w:rPr>
        <w:pict>
          <v:group id="docshapegroup70" o:spid="_x0000_s1089" o:spt="203" style="height:1pt;width:756pt;" coordsize="15120,20">
            <o:lock v:ext="edit"/>
            <v:rect id="docshape71" o:spid="_x0000_s1090" o:spt="1" style="position:absolute;left:0;top:0;height:20;width:1512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space="720" w:num="1"/>
        </w:sectPr>
      </w:pPr>
    </w:p>
    <w:p>
      <w:pPr>
        <w:spacing w:before="104"/>
        <w:ind w:left="459" w:right="0" w:firstLine="0"/>
        <w:jc w:val="left"/>
        <w:rPr>
          <w:b/>
          <w:sz w:val="14"/>
        </w:rPr>
      </w:pPr>
      <w:r>
        <w:rPr>
          <w:b/>
          <w:sz w:val="14"/>
        </w:rPr>
        <w:t>Total:</w:t>
      </w:r>
    </w:p>
    <w:p>
      <w:pPr>
        <w:pStyle w:val="4"/>
        <w:spacing w:before="108" w:line="312" w:lineRule="auto"/>
      </w:pPr>
      <w:r>
        <w:rPr>
          <w:b w:val="0"/>
        </w:rPr>
        <w:br w:type="column"/>
      </w:r>
      <w:r>
        <w:t>11130016-217-CONSEJO</w:t>
      </w:r>
      <w:r>
        <w:rPr>
          <w:spacing w:val="13"/>
        </w:rPr>
        <w:t xml:space="preserve"> </w:t>
      </w:r>
      <w:r>
        <w:t>NACIONAL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ÁREAS</w:t>
      </w:r>
      <w:r>
        <w:rPr>
          <w:spacing w:val="-27"/>
        </w:rPr>
        <w:t xml:space="preserve"> </w:t>
      </w:r>
      <w:r>
        <w:rPr>
          <w:w w:val="105"/>
        </w:rPr>
        <w:t>PROTEGIDAS</w:t>
      </w:r>
    </w:p>
    <w:p>
      <w:pPr>
        <w:tabs>
          <w:tab w:val="left" w:pos="1429"/>
          <w:tab w:val="left" w:pos="2320"/>
          <w:tab w:val="left" w:pos="3231"/>
          <w:tab w:val="left" w:pos="4906"/>
          <w:tab w:val="left" w:pos="5915"/>
          <w:tab w:val="left" w:pos="7295"/>
          <w:tab w:val="left" w:pos="8151"/>
          <w:tab w:val="left" w:pos="9099"/>
          <w:tab w:val="left" w:pos="10079"/>
          <w:tab w:val="left" w:pos="11015"/>
        </w:tabs>
        <w:spacing w:before="85"/>
        <w:ind w:left="459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6,094,922.57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13,169,418.10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19,116,100.17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 xml:space="preserve">26,305,727.21      </w:t>
      </w:r>
      <w:r>
        <w:rPr>
          <w:b/>
          <w:spacing w:val="14"/>
          <w:w w:val="105"/>
          <w:sz w:val="10"/>
        </w:rPr>
        <w:t xml:space="preserve"> </w:t>
      </w:r>
      <w:r>
        <w:rPr>
          <w:b/>
          <w:w w:val="105"/>
          <w:sz w:val="10"/>
        </w:rPr>
        <w:t>33,681,502.69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47,650,449.12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57,110,565.26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740" w:right="260" w:bottom="920" w:left="260" w:header="509" w:footer="721" w:gutter="0"/>
          <w:cols w:equalWidth="0" w:num="3">
            <w:col w:w="829" w:space="40"/>
            <w:col w:w="2801" w:space="340"/>
            <w:col w:w="11310"/>
          </w:cols>
        </w:sectPr>
      </w:pPr>
    </w:p>
    <w:p>
      <w:pPr>
        <w:pStyle w:val="7"/>
        <w:spacing w:line="40" w:lineRule="exact"/>
        <w:ind w:left="160"/>
        <w:rPr>
          <w:sz w:val="4"/>
        </w:rPr>
      </w:pPr>
      <w:r>
        <w:rPr>
          <w:position w:val="0"/>
          <w:sz w:val="4"/>
        </w:rPr>
        <w:pict>
          <v:group id="docshapegroup72" o:spid="_x0000_s1091" o:spt="203" style="height:2pt;width:753pt;" coordsize="15060,40">
            <o:lock v:ext="edit"/>
            <v:rect id="docshape73" o:spid="_x0000_s1092" o:spt="1" style="position:absolute;left:0;top:0;height:40;width:1506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sectPr>
      <w:type w:val="continuous"/>
      <w:pgSz w:w="15840" w:h="12240" w:orient="landscape"/>
      <w:pgMar w:top="740" w:right="260" w:bottom="920" w:left="260" w:header="509" w:footer="72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pict>
        <v:shape id="docshape6" o:spid="_x0000_s2054" o:spt="202" type="#_x0000_t202" style="position:absolute;left:0pt;margin-left:24.4pt;margin-top:564.95pt;height:9.85pt;width:295.6pt;mso-position-horizontal-relative:page;mso-position-vertical-relative:page;z-index:-2516305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*</w:t>
                </w:r>
                <w:r>
                  <w:rPr>
                    <w:spacing w:val="2"/>
                    <w:sz w:val="14"/>
                  </w:rPr>
                  <w:t xml:space="preserve"> </w:t>
                </w:r>
                <w:r>
                  <w:rPr>
                    <w:sz w:val="14"/>
                    <w:u w:val="single"/>
                  </w:rPr>
                  <w:t>NOTA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Solo</w:t>
                </w:r>
                <w:r>
                  <w:rPr>
                    <w:spacing w:val="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aplica</w:t>
                </w:r>
                <w:r>
                  <w:rPr>
                    <w:spacing w:val="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para</w:t>
                </w:r>
                <w:r>
                  <w:rPr>
                    <w:spacing w:val="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las</w:t>
                </w:r>
                <w:r>
                  <w:rPr>
                    <w:spacing w:val="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unidades</w:t>
                </w:r>
                <w:r>
                  <w:rPr>
                    <w:spacing w:val="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administrativas</w:t>
                </w:r>
                <w:r>
                  <w:rPr>
                    <w:spacing w:val="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que</w:t>
                </w:r>
                <w:r>
                  <w:rPr>
                    <w:spacing w:val="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estan</w:t>
                </w:r>
                <w:r>
                  <w:rPr>
                    <w:spacing w:val="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constituidas</w:t>
                </w:r>
                <w:r>
                  <w:rPr>
                    <w:spacing w:val="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como</w:t>
                </w:r>
                <w:r>
                  <w:rPr>
                    <w:spacing w:val="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unidades</w:t>
                </w:r>
                <w:r>
                  <w:rPr>
                    <w:spacing w:val="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ejecutoras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pict>
        <v:shape id="docshape1" o:spid="_x0000_s2049" o:spt="202" type="#_x0000_t202" style="position:absolute;left:0pt;margin-left:220.25pt;margin-top:24.45pt;height:13.8pt;width:235.65pt;mso-position-horizontal-relative:page;mso-position-vertical-relative:page;z-index:-2516326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Sistema</w:t>
                </w:r>
                <w:r>
                  <w:rPr>
                    <w:b/>
                    <w:spacing w:val="7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8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Contabilidad</w:t>
                </w:r>
                <w:r>
                  <w:rPr>
                    <w:b/>
                    <w:spacing w:val="7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Integrada</w:t>
                </w:r>
                <w:r>
                  <w:rPr>
                    <w:b/>
                    <w:spacing w:val="8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Gubernamental</w:t>
                </w:r>
              </w:p>
            </w:txbxContent>
          </v:textbox>
        </v:shape>
      </w:pict>
    </w:r>
    <w:r>
      <w:pict>
        <v:shape id="docshape2" o:spid="_x0000_s2050" o:spt="202" type="#_x0000_t202" style="position:absolute;left:0pt;margin-left:711pt;margin-top:30.1pt;height:10.85pt;width:14.95pt;mso-position-horizontal-relative:page;mso-position-vertical-relative:page;z-index:-2516326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docshape3" o:spid="_x0000_s2051" o:spt="202" type="#_x0000_t202" style="position:absolute;left:0pt;margin-left:749pt;margin-top:30.1pt;height:10.85pt;width:9.95pt;mso-position-horizontal-relative:page;mso-position-vertical-relative:page;z-index:-2516316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22</w:t>
                </w:r>
              </w:p>
            </w:txbxContent>
          </v:textbox>
        </v:shape>
      </w:pict>
    </w:r>
    <w:r>
      <w:pict>
        <v:shape id="docshape4" o:spid="_x0000_s2052" o:spt="202" type="#_x0000_t202" style="position:absolute;left:0pt;margin-left:659pt;margin-top:30.9pt;height:10.85pt;width:46pt;mso-position-horizontal-relative:page;mso-position-vertical-relative:page;z-index:-2516316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5"/>
                    <w:sz w:val="16"/>
                  </w:rPr>
                  <w:t>PAGINA</w:t>
                </w:r>
                <w:r>
                  <w:rPr>
                    <w:b/>
                    <w:spacing w:val="72"/>
                    <w:sz w:val="16"/>
                  </w:rPr>
                  <w:t xml:space="preserve">  </w:t>
                </w:r>
                <w:r>
                  <w:rPr>
                    <w:b/>
                    <w:sz w:val="16"/>
                  </w:rPr>
                  <w:t>:</w:t>
                </w:r>
              </w:p>
            </w:txbxContent>
          </v:textbox>
        </v:shape>
      </w:pict>
    </w:r>
    <w:r>
      <w:pict>
        <v:shape id="docshape5" o:spid="_x0000_s2053" o:spt="202" type="#_x0000_t202" style="position:absolute;left:0pt;margin-left:731pt;margin-top:30.9pt;height:10.85pt;width:13.05pt;mso-position-horizontal-relative:page;mso-position-vertical-relative:page;z-index:-2516305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DE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292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636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932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228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524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82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117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413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09" w:hanging="260"/>
      </w:pPr>
      <w:rPr>
        <w:rFonts w:hint="default"/>
        <w:lang w:val="es-ES" w:eastAsia="en-US" w:bidi="ar-SA"/>
      </w:rPr>
    </w:lvl>
  </w:abstractNum>
  <w:abstractNum w:abstractNumId="1">
    <w:nsid w:val="9C8AC8EF"/>
    <w:multiLevelType w:val="multilevel"/>
    <w:tmpl w:val="9C8AC8EF"/>
    <w:lvl w:ilvl="0" w:tentative="0">
      <w:start w:val="331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571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802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033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264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495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727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95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189" w:hanging="260"/>
      </w:pPr>
      <w:rPr>
        <w:rFonts w:hint="default"/>
        <w:lang w:val="es-ES" w:eastAsia="en-US" w:bidi="ar-SA"/>
      </w:rPr>
    </w:lvl>
  </w:abstractNum>
  <w:abstractNum w:abstractNumId="2">
    <w:nsid w:val="B0F1ACD9"/>
    <w:multiLevelType w:val="multilevel"/>
    <w:tmpl w:val="B0F1ACD9"/>
    <w:lvl w:ilvl="0" w:tentative="0">
      <w:start w:val="168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619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89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177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57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736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015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295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574" w:hanging="260"/>
      </w:pPr>
      <w:rPr>
        <w:rFonts w:hint="default"/>
        <w:lang w:val="es-ES" w:eastAsia="en-US" w:bidi="ar-SA"/>
      </w:rPr>
    </w:lvl>
  </w:abstractNum>
  <w:abstractNum w:abstractNumId="3">
    <w:nsid w:val="B5E306ED"/>
    <w:multiLevelType w:val="multilevel"/>
    <w:tmpl w:val="B5E306ED"/>
    <w:lvl w:ilvl="0" w:tentative="0">
      <w:start w:val="25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648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956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264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573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881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189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49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806" w:hanging="260"/>
      </w:pPr>
      <w:rPr>
        <w:rFonts w:hint="default"/>
        <w:lang w:val="es-ES" w:eastAsia="en-US" w:bidi="ar-SA"/>
      </w:rPr>
    </w:lvl>
  </w:abstractNum>
  <w:abstractNum w:abstractNumId="4">
    <w:nsid w:val="BF205925"/>
    <w:multiLevelType w:val="multilevel"/>
    <w:tmpl w:val="BF205925"/>
    <w:lvl w:ilvl="0" w:tentative="0">
      <w:start w:val="13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636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932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229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525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822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118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415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11" w:hanging="260"/>
      </w:pPr>
      <w:rPr>
        <w:rFonts w:hint="default"/>
        <w:lang w:val="es-ES" w:eastAsia="en-US" w:bidi="ar-SA"/>
      </w:rPr>
    </w:lvl>
  </w:abstractNum>
  <w:abstractNum w:abstractNumId="5">
    <w:nsid w:val="C8879AEF"/>
    <w:multiLevelType w:val="multilevel"/>
    <w:tmpl w:val="C8879AEF"/>
    <w:lvl w:ilvl="0" w:tentative="0">
      <w:start w:val="153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62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909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194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78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763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048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333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617" w:hanging="260"/>
      </w:pPr>
      <w:rPr>
        <w:rFonts w:hint="default"/>
        <w:lang w:val="es-ES" w:eastAsia="en-US" w:bidi="ar-SA"/>
      </w:rPr>
    </w:lvl>
  </w:abstractNum>
  <w:abstractNum w:abstractNumId="6">
    <w:nsid w:val="CF092B84"/>
    <w:multiLevelType w:val="multilevel"/>
    <w:tmpl w:val="CF092B84"/>
    <w:lvl w:ilvl="0" w:tentative="0">
      <w:start w:val="165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619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89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177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57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736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015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295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574" w:hanging="260"/>
      </w:pPr>
      <w:rPr>
        <w:rFonts w:hint="default"/>
        <w:lang w:val="es-ES" w:eastAsia="en-US" w:bidi="ar-SA"/>
      </w:rPr>
    </w:lvl>
  </w:abstractNum>
  <w:abstractNum w:abstractNumId="7">
    <w:nsid w:val="D7F9FE59"/>
    <w:multiLevelType w:val="multilevel"/>
    <w:tmpl w:val="D7F9FE59"/>
    <w:lvl w:ilvl="0" w:tentative="0">
      <w:start w:val="292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639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939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238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538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838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137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437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36" w:hanging="260"/>
      </w:pPr>
      <w:rPr>
        <w:rFonts w:hint="default"/>
        <w:lang w:val="es-ES" w:eastAsia="en-US" w:bidi="ar-SA"/>
      </w:rPr>
    </w:lvl>
  </w:abstractNum>
  <w:abstractNum w:abstractNumId="8">
    <w:nsid w:val="DCBA6B53"/>
    <w:multiLevelType w:val="multilevel"/>
    <w:tmpl w:val="DCBA6B53"/>
    <w:lvl w:ilvl="0" w:tentative="0">
      <w:start w:val="282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591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842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094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345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597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848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10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351" w:hanging="260"/>
      </w:pPr>
      <w:rPr>
        <w:rFonts w:hint="default"/>
        <w:lang w:val="es-ES" w:eastAsia="en-US" w:bidi="ar-SA"/>
      </w:rPr>
    </w:lvl>
  </w:abstractNum>
  <w:abstractNum w:abstractNumId="9">
    <w:nsid w:val="F4B5D9F5"/>
    <w:multiLevelType w:val="multilevel"/>
    <w:tmpl w:val="F4B5D9F5"/>
    <w:lvl w:ilvl="0" w:tentative="0">
      <w:start w:val="173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6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941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24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543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844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145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445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46" w:hanging="260"/>
      </w:pPr>
      <w:rPr>
        <w:rFonts w:hint="default"/>
        <w:lang w:val="es-ES" w:eastAsia="en-US" w:bidi="ar-SA"/>
      </w:rPr>
    </w:lvl>
  </w:abstractNum>
  <w:abstractNum w:abstractNumId="10">
    <w:nsid w:val="0053208E"/>
    <w:multiLevelType w:val="multilevel"/>
    <w:tmpl w:val="0053208E"/>
    <w:lvl w:ilvl="0" w:tentative="0">
      <w:start w:val="12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648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956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264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573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881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189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49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806" w:hanging="260"/>
      </w:pPr>
      <w:rPr>
        <w:rFonts w:hint="default"/>
        <w:lang w:val="es-ES" w:eastAsia="en-US" w:bidi="ar-SA"/>
      </w:rPr>
    </w:lvl>
  </w:abstractNum>
  <w:abstractNum w:abstractNumId="11">
    <w:nsid w:val="0248C179"/>
    <w:multiLevelType w:val="multilevel"/>
    <w:tmpl w:val="0248C179"/>
    <w:lvl w:ilvl="0" w:tentative="0">
      <w:start w:val="268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63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92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2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51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81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10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39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693" w:hanging="260"/>
      </w:pPr>
      <w:rPr>
        <w:rFonts w:hint="default"/>
        <w:lang w:val="es-ES" w:eastAsia="en-US" w:bidi="ar-SA"/>
      </w:rPr>
    </w:lvl>
  </w:abstractNum>
  <w:abstractNum w:abstractNumId="12">
    <w:nsid w:val="03D62ECE"/>
    <w:multiLevelType w:val="multilevel"/>
    <w:tmpl w:val="03D62ECE"/>
    <w:lvl w:ilvl="0" w:tentative="0">
      <w:start w:val="32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627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914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201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88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775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062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349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636" w:hanging="260"/>
      </w:pPr>
      <w:rPr>
        <w:rFonts w:hint="default"/>
        <w:lang w:val="es-ES" w:eastAsia="en-US" w:bidi="ar-SA"/>
      </w:rPr>
    </w:lvl>
  </w:abstractNum>
  <w:abstractNum w:abstractNumId="13">
    <w:nsid w:val="0E640482"/>
    <w:multiLevelType w:val="multilevel"/>
    <w:tmpl w:val="0E640482"/>
    <w:lvl w:ilvl="0" w:tentative="0">
      <w:start w:val="32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627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914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201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88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775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062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349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636" w:hanging="260"/>
      </w:pPr>
      <w:rPr>
        <w:rFonts w:hint="default"/>
        <w:lang w:val="es-ES" w:eastAsia="en-US" w:bidi="ar-SA"/>
      </w:rPr>
    </w:lvl>
  </w:abstractNum>
  <w:abstractNum w:abstractNumId="14">
    <w:nsid w:val="2470EC97"/>
    <w:multiLevelType w:val="multilevel"/>
    <w:tmpl w:val="2470EC97"/>
    <w:lvl w:ilvl="0" w:tentative="0">
      <w:start w:val="268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63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92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2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51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81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10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39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693" w:hanging="260"/>
      </w:pPr>
      <w:rPr>
        <w:rFonts w:hint="default"/>
        <w:lang w:val="es-ES" w:eastAsia="en-US" w:bidi="ar-SA"/>
      </w:rPr>
    </w:lvl>
  </w:abstractNum>
  <w:abstractNum w:abstractNumId="15">
    <w:nsid w:val="25B654F3"/>
    <w:multiLevelType w:val="multilevel"/>
    <w:tmpl w:val="25B654F3"/>
    <w:lvl w:ilvl="0" w:tentative="0">
      <w:start w:val="162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619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89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177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57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736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015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295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574" w:hanging="260"/>
      </w:pPr>
      <w:rPr>
        <w:rFonts w:hint="default"/>
        <w:lang w:val="es-ES" w:eastAsia="en-US" w:bidi="ar-SA"/>
      </w:rPr>
    </w:lvl>
  </w:abstractNum>
  <w:abstractNum w:abstractNumId="16">
    <w:nsid w:val="2A8F537B"/>
    <w:multiLevelType w:val="multilevel"/>
    <w:tmpl w:val="2A8F537B"/>
    <w:lvl w:ilvl="0" w:tentative="0">
      <w:start w:val="32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856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113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37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627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884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141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39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655" w:hanging="260"/>
      </w:pPr>
      <w:rPr>
        <w:rFonts w:hint="default"/>
        <w:lang w:val="es-ES" w:eastAsia="en-US" w:bidi="ar-SA"/>
      </w:rPr>
    </w:lvl>
  </w:abstractNum>
  <w:abstractNum w:abstractNumId="17">
    <w:nsid w:val="46A08BB8"/>
    <w:multiLevelType w:val="multilevel"/>
    <w:tmpl w:val="46A08BB8"/>
    <w:lvl w:ilvl="0" w:tentative="0">
      <w:start w:val="165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619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89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177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57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736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015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295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574" w:hanging="260"/>
      </w:pPr>
      <w:rPr>
        <w:rFonts w:hint="default"/>
        <w:lang w:val="es-ES" w:eastAsia="en-US" w:bidi="ar-SA"/>
      </w:rPr>
    </w:lvl>
  </w:abstractNum>
  <w:abstractNum w:abstractNumId="18">
    <w:nsid w:val="4C1BAE26"/>
    <w:multiLevelType w:val="multilevel"/>
    <w:tmpl w:val="4C1BAE26"/>
    <w:lvl w:ilvl="0" w:tentative="0">
      <w:start w:val="12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6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9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241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541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842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142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442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43" w:hanging="260"/>
      </w:pPr>
      <w:rPr>
        <w:rFonts w:hint="default"/>
        <w:lang w:val="es-ES" w:eastAsia="en-US" w:bidi="ar-SA"/>
      </w:rPr>
    </w:lvl>
  </w:abstractNum>
  <w:abstractNum w:abstractNumId="19">
    <w:nsid w:val="4D4DC07F"/>
    <w:multiLevelType w:val="multilevel"/>
    <w:tmpl w:val="4D4DC07F"/>
    <w:lvl w:ilvl="0" w:tentative="0">
      <w:start w:val="165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6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941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24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543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844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145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445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746" w:hanging="260"/>
      </w:pPr>
      <w:rPr>
        <w:rFonts w:hint="default"/>
        <w:lang w:val="es-ES" w:eastAsia="en-US" w:bidi="ar-SA"/>
      </w:rPr>
    </w:lvl>
  </w:abstractNum>
  <w:abstractNum w:abstractNumId="20">
    <w:nsid w:val="59ADCABA"/>
    <w:multiLevelType w:val="multilevel"/>
    <w:tmpl w:val="59ADCABA"/>
    <w:lvl w:ilvl="0" w:tentative="0">
      <w:start w:val="268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63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92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2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51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81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10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39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693" w:hanging="260"/>
      </w:pPr>
      <w:rPr>
        <w:rFonts w:hint="default"/>
        <w:lang w:val="es-ES" w:eastAsia="en-US" w:bidi="ar-SA"/>
      </w:rPr>
    </w:lvl>
  </w:abstractNum>
  <w:abstractNum w:abstractNumId="21">
    <w:nsid w:val="5A241D34"/>
    <w:multiLevelType w:val="multilevel"/>
    <w:tmpl w:val="5A241D34"/>
    <w:lvl w:ilvl="0" w:tentative="0">
      <w:start w:val="26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648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956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264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573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881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189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49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806" w:hanging="260"/>
      </w:pPr>
      <w:rPr>
        <w:rFonts w:hint="default"/>
        <w:lang w:val="es-ES" w:eastAsia="en-US" w:bidi="ar-SA"/>
      </w:rPr>
    </w:lvl>
  </w:abstractNum>
  <w:abstractNum w:abstractNumId="22">
    <w:nsid w:val="60382F6E"/>
    <w:multiLevelType w:val="multilevel"/>
    <w:tmpl w:val="60382F6E"/>
    <w:lvl w:ilvl="0" w:tentative="0">
      <w:start w:val="26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648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956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264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573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881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189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49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806" w:hanging="260"/>
      </w:pPr>
      <w:rPr>
        <w:rFonts w:hint="default"/>
        <w:lang w:val="es-ES" w:eastAsia="en-US" w:bidi="ar-SA"/>
      </w:rPr>
    </w:lvl>
  </w:abstractNum>
  <w:abstractNum w:abstractNumId="23">
    <w:nsid w:val="72183CF9"/>
    <w:multiLevelType w:val="multilevel"/>
    <w:tmpl w:val="72183CF9"/>
    <w:lvl w:ilvl="0" w:tentative="0">
      <w:start w:val="168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619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89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177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457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736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015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295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574" w:hanging="260"/>
      </w:pPr>
      <w:rPr>
        <w:rFonts w:hint="default"/>
        <w:lang w:val="es-ES" w:eastAsia="en-US" w:bidi="ar-SA"/>
      </w:rPr>
    </w:lvl>
  </w:abstractNum>
  <w:abstractNum w:abstractNumId="24">
    <w:nsid w:val="7C246926"/>
    <w:multiLevelType w:val="multilevel"/>
    <w:tmpl w:val="7C246926"/>
    <w:lvl w:ilvl="0" w:tentative="0">
      <w:start w:val="268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63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92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2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51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81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10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39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693" w:hanging="260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4"/>
  </w:num>
  <w:num w:numId="5">
    <w:abstractNumId w:val="3"/>
  </w:num>
  <w:num w:numId="6">
    <w:abstractNumId w:val="12"/>
  </w:num>
  <w:num w:numId="7">
    <w:abstractNumId w:val="15"/>
  </w:num>
  <w:num w:numId="8">
    <w:abstractNumId w:val="23"/>
  </w:num>
  <w:num w:numId="9">
    <w:abstractNumId w:val="11"/>
  </w:num>
  <w:num w:numId="10">
    <w:abstractNumId w:val="0"/>
  </w:num>
  <w:num w:numId="11">
    <w:abstractNumId w:val="16"/>
  </w:num>
  <w:num w:numId="12">
    <w:abstractNumId w:val="21"/>
  </w:num>
  <w:num w:numId="13">
    <w:abstractNumId w:val="5"/>
  </w:num>
  <w:num w:numId="14">
    <w:abstractNumId w:val="19"/>
  </w:num>
  <w:num w:numId="15">
    <w:abstractNumId w:val="9"/>
  </w:num>
  <w:num w:numId="16">
    <w:abstractNumId w:val="14"/>
  </w:num>
  <w:num w:numId="17">
    <w:abstractNumId w:val="8"/>
  </w:num>
  <w:num w:numId="18">
    <w:abstractNumId w:val="7"/>
  </w:num>
  <w:num w:numId="19">
    <w:abstractNumId w:val="1"/>
  </w:num>
  <w:num w:numId="20">
    <w:abstractNumId w:val="18"/>
  </w:num>
  <w:num w:numId="21">
    <w:abstractNumId w:val="22"/>
  </w:num>
  <w:num w:numId="22">
    <w:abstractNumId w:val="13"/>
  </w:num>
  <w:num w:numId="23">
    <w:abstractNumId w:val="17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F3064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6"/>
      <w:ind w:left="3113" w:right="3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spacing w:before="33"/>
      <w:ind w:left="127"/>
      <w:outlineLvl w:val="2"/>
    </w:pPr>
    <w:rPr>
      <w:rFonts w:ascii="Times New Roman" w:hAnsi="Times New Roman" w:eastAsia="Times New Roman" w:cs="Times New Roman"/>
      <w:sz w:val="18"/>
      <w:szCs w:val="18"/>
      <w:lang w:val="es-ES" w:eastAsia="en-US" w:bidi="ar-SA"/>
    </w:rPr>
  </w:style>
  <w:style w:type="paragraph" w:styleId="4">
    <w:name w:val="heading 3"/>
    <w:basedOn w:val="1"/>
    <w:next w:val="1"/>
    <w:qFormat/>
    <w:uiPriority w:val="1"/>
    <w:pPr>
      <w:spacing w:before="1"/>
      <w:ind w:left="71"/>
      <w:outlineLvl w:val="3"/>
    </w:pPr>
    <w:rPr>
      <w:rFonts w:ascii="Times New Roman" w:hAnsi="Times New Roman" w:eastAsia="Times New Roman" w:cs="Times New Roman"/>
      <w:b/>
      <w:bCs/>
      <w:sz w:val="12"/>
      <w:szCs w:val="12"/>
      <w:lang w:val="es-E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imes New Roman" w:hAnsi="Times New Roman" w:eastAsia="Times New Roman" w:cs="Times New Roman"/>
      <w:sz w:val="10"/>
      <w:szCs w:val="10"/>
      <w:lang w:val="es-ES" w:eastAsia="en-US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61"/>
      <w:ind w:left="340" w:right="38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10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1026"/>
    <customShpInfo spid="_x0000_s1028"/>
    <customShpInfo spid="_x0000_s1027"/>
    <customShpInfo spid="_x0000_s1029"/>
    <customShpInfo spid="_x0000_s1030"/>
    <customShpInfo spid="_x0000_s1031"/>
    <customShpInfo spid="_x0000_s1033"/>
    <customShpInfo spid="_x0000_s1032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1"/>
    <customShpInfo spid="_x0000_s1040"/>
    <customShpInfo spid="_x0000_s1042"/>
    <customShpInfo spid="_x0000_s1043"/>
    <customShpInfo spid="_x0000_s1044"/>
    <customShpInfo spid="_x0000_s1046"/>
    <customShpInfo spid="_x0000_s1045"/>
    <customShpInfo spid="_x0000_s1047"/>
    <customShpInfo spid="_x0000_s1049"/>
    <customShpInfo spid="_x0000_s1048"/>
    <customShpInfo spid="_x0000_s1050"/>
    <customShpInfo spid="_x0000_s1051"/>
    <customShpInfo spid="_x0000_s1052"/>
    <customShpInfo spid="_x0000_s1053"/>
    <customShpInfo spid="_x0000_s1055"/>
    <customShpInfo spid="_x0000_s1054"/>
    <customShpInfo spid="_x0000_s1056"/>
    <customShpInfo spid="_x0000_s1058"/>
    <customShpInfo spid="_x0000_s1057"/>
    <customShpInfo spid="_x0000_s1059"/>
    <customShpInfo spid="_x0000_s1061"/>
    <customShpInfo spid="_x0000_s1060"/>
    <customShpInfo spid="_x0000_s1062"/>
    <customShpInfo spid="_x0000_s1064"/>
    <customShpInfo spid="_x0000_s1063"/>
    <customShpInfo spid="_x0000_s1065"/>
    <customShpInfo spid="_x0000_s1067"/>
    <customShpInfo spid="_x0000_s1066"/>
    <customShpInfo spid="_x0000_s1069"/>
    <customShpInfo spid="_x0000_s1068"/>
    <customShpInfo spid="_x0000_s1070"/>
    <customShpInfo spid="_x0000_s1071"/>
    <customShpInfo spid="_x0000_s1072"/>
    <customShpInfo spid="_x0000_s1074"/>
    <customShpInfo spid="_x0000_s1073"/>
    <customShpInfo spid="_x0000_s1075"/>
    <customShpInfo spid="_x0000_s1076"/>
    <customShpInfo spid="_x0000_s1077"/>
    <customShpInfo spid="_x0000_s1079"/>
    <customShpInfo spid="_x0000_s1078"/>
    <customShpInfo spid="_x0000_s1080"/>
    <customShpInfo spid="_x0000_s1082"/>
    <customShpInfo spid="_x0000_s1081"/>
    <customShpInfo spid="_x0000_s1083"/>
    <customShpInfo spid="_x0000_s1085"/>
    <customShpInfo spid="_x0000_s1084"/>
    <customShpInfo spid="_x0000_s1086"/>
    <customShpInfo spid="_x0000_s1088"/>
    <customShpInfo spid="_x0000_s1087"/>
    <customShpInfo spid="_x0000_s1090"/>
    <customShpInfo spid="_x0000_s1089"/>
    <customShpInfo spid="_x0000_s1092"/>
    <customShpInfo spid="_x0000_s109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2022-08-03T20:55:00Z</dcterms:created>
  <dc:creator>mlequite</dc:creator>
  <cp:lastModifiedBy>mlequite</cp:lastModifiedBy>
  <dcterms:modified xsi:type="dcterms:W3CDTF">2022-08-03T20:55:13Z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2058-11.2.0.11251</vt:lpwstr>
  </property>
  <property fmtid="{D5CDD505-2E9C-101B-9397-08002B2CF9AE}" pid="4" name="ICV">
    <vt:lpwstr>C2A48FDBBCAD43DA8BAC74358210958D</vt:lpwstr>
  </property>
</Properties>
</file>