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380" w:bottom="280" w:left="260" w:header="387" w:footer="0" w:gutter="0"/>
          <w:pgNumType w:start="1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3/08/2022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10:57.28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304" w:right="7017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JULIO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JULIO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2" o:spid="_x0000_s1026" o:spt="1" style="position:absolute;left:0pt;margin-left:24pt;margin-top:15.85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4" w:right="0" w:firstLine="0"/>
        <w:jc w:val="left"/>
        <w:rPr>
          <w:b/>
          <w:sz w:val="14"/>
        </w:rPr>
      </w:pPr>
      <w:r>
        <w:pict>
          <v:rect id="docshape3" o:spid="_x0000_s1027" o:spt="1" style="position:absolute;left:0pt;margin-left:24pt;margin-top:10.3pt;height:2.5pt;width:750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spacing w:before="11"/>
      </w:pPr>
    </w:p>
    <w:p>
      <w:pPr>
        <w:pStyle w:val="6"/>
        <w:tabs>
          <w:tab w:val="left" w:pos="1539"/>
        </w:tabs>
        <w:spacing w:before="100"/>
        <w:ind w:left="252"/>
      </w:pPr>
      <w:r>
        <w:rPr>
          <w:w w:val="105"/>
        </w:rPr>
        <w:t>12095249</w:t>
      </w:r>
      <w:r>
        <w:rPr>
          <w:rFonts w:ascii="Times New Roman"/>
          <w:b w:val="0"/>
          <w:w w:val="105"/>
        </w:rPr>
        <w:tab/>
      </w:r>
      <w:r>
        <w:t>FIDEICOMISO</w:t>
      </w:r>
      <w:r>
        <w:rPr>
          <w:spacing w:val="28"/>
        </w:rPr>
        <w:t xml:space="preserve"> </w:t>
      </w:r>
      <w:r>
        <w:t>FONACON-MINFIN</w:t>
      </w:r>
    </w:p>
    <w:p>
      <w:pPr>
        <w:pStyle w:val="6"/>
        <w:tabs>
          <w:tab w:val="left" w:pos="1779"/>
          <w:tab w:val="left" w:pos="2019"/>
        </w:tabs>
        <w:spacing w:before="73" w:line="501" w:lineRule="auto"/>
        <w:ind w:left="685" w:right="8253" w:hanging="240"/>
      </w:pPr>
      <w:r>
        <w:rPr>
          <w:w w:val="105"/>
        </w:rPr>
        <w:t>31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</w:rPr>
        <w:t>RESTAURACIÓN,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PROTECCIÓN,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CONSERVACIÓN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ÁREAS</w:t>
      </w:r>
      <w:r>
        <w:rPr>
          <w:spacing w:val="-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DIVERSIDAD</w:t>
      </w:r>
      <w:r>
        <w:rPr>
          <w:spacing w:val="-6"/>
          <w:w w:val="105"/>
        </w:rPr>
        <w:t xml:space="preserve"> </w:t>
      </w:r>
      <w:r>
        <w:rPr>
          <w:w w:val="105"/>
        </w:rPr>
        <w:t>BIOLÓGICA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-3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SUBPROGRAMA</w:t>
      </w:r>
    </w:p>
    <w:p>
      <w:pPr>
        <w:pStyle w:val="6"/>
        <w:tabs>
          <w:tab w:val="left" w:pos="2379"/>
        </w:tabs>
        <w:spacing w:before="7"/>
        <w:ind w:left="968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11"/>
        <w:rPr>
          <w:sz w:val="9"/>
        </w:rPr>
      </w:pPr>
    </w:p>
    <w:p>
      <w:pPr>
        <w:pStyle w:val="6"/>
        <w:tabs>
          <w:tab w:val="left" w:pos="2619"/>
        </w:tabs>
        <w:ind w:left="1205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013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  <w:position w:val="1"/>
        </w:rPr>
        <w:t>INVESTIGACIÓN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PARA</w:t>
      </w:r>
      <w:r>
        <w:rPr>
          <w:spacing w:val="-5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LA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CONSERVACIÓN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ÁREAS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PROTEGIDAS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Y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DIVERSIDAD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BIOLÓGICA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3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100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PERSONALES</w:t>
      </w:r>
    </w:p>
    <w:p>
      <w:pPr>
        <w:pStyle w:val="6"/>
        <w:spacing w:before="1"/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ENERGÍA</w:t>
      </w:r>
      <w:r>
        <w:rPr>
          <w:spacing w:val="16"/>
          <w:w w:val="95"/>
        </w:rPr>
        <w:t xml:space="preserve"> </w:t>
      </w:r>
      <w:r>
        <w:rPr>
          <w:w w:val="95"/>
        </w:rPr>
        <w:t>ELÉCTRICA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82"/>
        <w:jc w:val="right"/>
      </w:pPr>
      <w:r>
        <w:rPr>
          <w:w w:val="105"/>
        </w:rPr>
        <w:t>609,600.00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10"/>
        <w:rPr>
          <w:sz w:val="17"/>
        </w:rPr>
      </w:pPr>
    </w:p>
    <w:p>
      <w:pPr>
        <w:tabs>
          <w:tab w:val="left" w:pos="2061"/>
          <w:tab w:val="left" w:pos="347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-602,380.00</w:t>
      </w:r>
      <w:r>
        <w:rPr>
          <w:rFonts w:ascii="Times New Roman"/>
          <w:sz w:val="11"/>
        </w:rPr>
        <w:tab/>
      </w:r>
      <w:r>
        <w:rPr>
          <w:sz w:val="11"/>
        </w:rPr>
        <w:t>7,220.00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583.64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10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77" w:space="2732"/>
            <w:col w:w="1850" w:space="39"/>
            <w:col w:w="3802" w:space="40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AGUA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-800.00</w:t>
      </w:r>
      <w:r>
        <w:rPr>
          <w:rFonts w:ascii="Times New Roman"/>
          <w:sz w:val="11"/>
        </w:rPr>
        <w:tab/>
      </w:r>
      <w:r>
        <w:rPr>
          <w:sz w:val="11"/>
        </w:rPr>
        <w:t>2,200.00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207" w:space="3798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TELEFONÍA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9,600.00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38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-2,444.00</w:t>
      </w:r>
      <w:r>
        <w:rPr>
          <w:rFonts w:ascii="Times New Roman"/>
          <w:sz w:val="11"/>
        </w:rPr>
        <w:tab/>
      </w:r>
      <w:r>
        <w:rPr>
          <w:sz w:val="11"/>
        </w:rPr>
        <w:t>7,156.00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1,118.20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501" w:space="3504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115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EXTRACCIÓN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BASURA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DESTRUCCIÓN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DESECHOS</w:t>
      </w:r>
      <w:r>
        <w:rPr>
          <w:spacing w:val="11"/>
          <w:w w:val="95"/>
        </w:rPr>
        <w:t xml:space="preserve"> </w:t>
      </w:r>
      <w:r>
        <w:rPr>
          <w:w w:val="95"/>
        </w:rPr>
        <w:t>SÓLIDOS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1,320.00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47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-110.00</w:t>
      </w:r>
      <w:r>
        <w:rPr>
          <w:rFonts w:ascii="Times New Roman"/>
          <w:sz w:val="11"/>
        </w:rPr>
        <w:tab/>
      </w:r>
      <w:r>
        <w:rPr>
          <w:sz w:val="11"/>
        </w:rPr>
        <w:t>1,210.00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220.00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512" w:space="493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121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DIVULGACIÓN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INFORMACIÓN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544" w:space="2664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0"/>
        <w:ind w:left="1448" w:right="0" w:firstLine="0"/>
        <w:jc w:val="left"/>
        <w:rPr>
          <w:sz w:val="11"/>
        </w:rPr>
      </w:pPr>
      <w:r>
        <w:rPr>
          <w:b/>
          <w:sz w:val="10"/>
        </w:rPr>
        <w:t>142</w:t>
      </w:r>
      <w:r>
        <w:rPr>
          <w:rFonts w:ascii="Times New Roman"/>
          <w:sz w:val="10"/>
        </w:rPr>
        <w:tab/>
      </w:r>
      <w:r>
        <w:rPr>
          <w:sz w:val="11"/>
        </w:rPr>
        <w:t>FLETES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34,340.00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-34,340.00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309" w:space="3638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151</w:t>
      </w:r>
      <w:r>
        <w:rPr>
          <w:rFonts w:ascii="Times New Roman"/>
          <w:sz w:val="10"/>
        </w:rPr>
        <w:tab/>
      </w:r>
      <w:r>
        <w:rPr>
          <w:w w:val="95"/>
        </w:rPr>
        <w:t>ARRENDAMIENTO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EDIFICIOS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LOCALES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1,260,562.00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321"/>
        </w:tabs>
        <w:spacing w:before="0"/>
        <w:ind w:left="616" w:right="0" w:firstLine="0"/>
        <w:jc w:val="left"/>
        <w:rPr>
          <w:sz w:val="11"/>
        </w:rPr>
      </w:pPr>
      <w:r>
        <w:rPr>
          <w:sz w:val="11"/>
        </w:rPr>
        <w:t>-1,062,562.00</w:t>
      </w:r>
      <w:r>
        <w:rPr>
          <w:rFonts w:ascii="Times New Roman"/>
          <w:sz w:val="11"/>
        </w:rPr>
        <w:tab/>
      </w:r>
      <w:r>
        <w:rPr>
          <w:sz w:val="11"/>
        </w:rPr>
        <w:t>198,000.00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36,000.00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29" w:space="1573"/>
            <w:col w:w="2056" w:space="40"/>
            <w:col w:w="3803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ARRENDAMIENTO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MÁQUINAS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EQUIPOS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24,000.00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38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-7,500.00</w:t>
      </w:r>
      <w:r>
        <w:rPr>
          <w:rFonts w:ascii="Times New Roman"/>
          <w:sz w:val="11"/>
        </w:rPr>
        <w:tab/>
      </w:r>
      <w:r>
        <w:rPr>
          <w:sz w:val="11"/>
        </w:rPr>
        <w:t>16,500.00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1,500.00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907" w:space="1040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158</w:t>
      </w:r>
      <w:r>
        <w:rPr>
          <w:rFonts w:ascii="Times New Roman"/>
          <w:sz w:val="10"/>
        </w:rPr>
        <w:tab/>
      </w:r>
      <w:r>
        <w:rPr>
          <w:w w:val="95"/>
        </w:rPr>
        <w:t>DERECHOS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BIENES</w:t>
      </w:r>
      <w:r>
        <w:rPr>
          <w:spacing w:val="13"/>
          <w:w w:val="95"/>
        </w:rPr>
        <w:t xml:space="preserve"> </w:t>
      </w:r>
      <w:r>
        <w:rPr>
          <w:w w:val="95"/>
        </w:rPr>
        <w:t>INTANGIBLES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863" w:space="214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165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MANTENIMIENTO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REPARACIÓN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MEDIOS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TRANSPORTE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20,000.00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237" w:space="710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tabs>
          <w:tab w:val="left" w:pos="2859"/>
        </w:tabs>
        <w:spacing w:line="285" w:lineRule="auto"/>
        <w:ind w:left="2859" w:right="38"/>
      </w:pPr>
      <w:r>
        <w:rPr>
          <w:b/>
          <w:position w:val="1"/>
          <w:sz w:val="10"/>
        </w:rPr>
        <w:t>181</w:t>
      </w:r>
      <w:r>
        <w:rPr>
          <w:rFonts w:ascii="Times New Roman"/>
          <w:position w:val="1"/>
          <w:sz w:val="10"/>
        </w:rPr>
        <w:tab/>
      </w:r>
      <w:r>
        <w:rPr>
          <w:w w:val="95"/>
        </w:rPr>
        <w:t>ESTUDIOS,</w:t>
      </w:r>
      <w:r>
        <w:rPr>
          <w:spacing w:val="15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PROYECTOS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PRE-FACTIBILIDAD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t>FACTIBILIDAD</w:t>
      </w:r>
    </w:p>
    <w:p>
      <w:pPr>
        <w:pStyle w:val="8"/>
        <w:numPr>
          <w:ilvl w:val="0"/>
          <w:numId w:val="2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SERVICIOS</w:t>
      </w:r>
      <w:r>
        <w:rPr>
          <w:spacing w:val="17"/>
          <w:w w:val="95"/>
          <w:sz w:val="11"/>
        </w:rPr>
        <w:t xml:space="preserve"> </w:t>
      </w:r>
      <w:r>
        <w:rPr>
          <w:w w:val="95"/>
          <w:sz w:val="11"/>
        </w:rPr>
        <w:t>JURÍDICOS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10,221,680.00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180,000.00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235"/>
          <w:tab w:val="left" w:pos="297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-6,258,116.00</w:t>
      </w:r>
      <w:r>
        <w:rPr>
          <w:rFonts w:ascii="Times New Roman"/>
          <w:sz w:val="11"/>
        </w:rPr>
        <w:tab/>
      </w:r>
      <w:r>
        <w:rPr>
          <w:sz w:val="11"/>
        </w:rPr>
        <w:t>3,963,564.00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175"/>
          <w:tab w:val="left" w:pos="282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-72,000.00</w:t>
      </w:r>
      <w:r>
        <w:rPr>
          <w:rFonts w:ascii="Times New Roman"/>
          <w:sz w:val="11"/>
        </w:rPr>
        <w:tab/>
      </w:r>
      <w:r>
        <w:rPr>
          <w:sz w:val="11"/>
        </w:rPr>
        <w:t>108,000.00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16" w:space="128"/>
            <w:col w:w="2115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2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SERVICIOS</w:t>
      </w:r>
      <w:r>
        <w:rPr>
          <w:spacing w:val="15"/>
          <w:w w:val="95"/>
        </w:rPr>
        <w:t xml:space="preserve"> </w:t>
      </w:r>
      <w:r>
        <w:rPr>
          <w:w w:val="95"/>
        </w:rPr>
        <w:t>ECONÓMICOS,</w:t>
      </w:r>
      <w:r>
        <w:rPr>
          <w:spacing w:val="15"/>
          <w:w w:val="95"/>
        </w:rPr>
        <w:t xml:space="preserve"> </w:t>
      </w:r>
      <w:r>
        <w:rPr>
          <w:w w:val="95"/>
        </w:rPr>
        <w:t>FINANCIEROS,</w:t>
      </w:r>
      <w:r>
        <w:rPr>
          <w:spacing w:val="16"/>
          <w:w w:val="95"/>
        </w:rPr>
        <w:t xml:space="preserve"> </w:t>
      </w:r>
      <w:r>
        <w:rPr>
          <w:w w:val="95"/>
        </w:rPr>
        <w:t>CONTABLES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AUDITORÍA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-173,000.00</w:t>
      </w:r>
      <w:r>
        <w:rPr>
          <w:rFonts w:ascii="Times New Roman"/>
          <w:sz w:val="11"/>
        </w:rPr>
        <w:tab/>
      </w:r>
      <w:r>
        <w:rPr>
          <w:sz w:val="11"/>
        </w:rPr>
        <w:t>169,000.00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81" w:space="208"/>
            <w:col w:w="1970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189</w:t>
      </w:r>
      <w:r>
        <w:rPr>
          <w:rFonts w:asci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ESTUDIOS</w:t>
      </w:r>
      <w:r>
        <w:rPr>
          <w:spacing w:val="14"/>
          <w:w w:val="95"/>
        </w:rPr>
        <w:t xml:space="preserve"> </w:t>
      </w:r>
      <w:r>
        <w:rPr>
          <w:w w:val="95"/>
        </w:rPr>
        <w:t>Y/O</w:t>
      </w:r>
      <w:r>
        <w:rPr>
          <w:spacing w:val="14"/>
          <w:w w:val="95"/>
        </w:rPr>
        <w:t xml:space="preserve"> </w:t>
      </w:r>
      <w:r>
        <w:rPr>
          <w:w w:val="95"/>
        </w:rPr>
        <w:t>SERVICIOS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576,000.00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38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-240,000.00</w:t>
      </w:r>
      <w:r>
        <w:rPr>
          <w:rFonts w:ascii="Times New Roman"/>
          <w:sz w:val="11"/>
        </w:rPr>
        <w:tab/>
      </w:r>
      <w:r>
        <w:rPr>
          <w:sz w:val="11"/>
        </w:rPr>
        <w:t>336,000.00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7,200.00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01" w:space="2188"/>
            <w:col w:w="1970" w:space="40"/>
            <w:col w:w="3803" w:space="39"/>
            <w:col w:w="2459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191</w:t>
      </w:r>
      <w:r>
        <w:rPr>
          <w:rFonts w:ascii="Times New Roman"/>
          <w:sz w:val="10"/>
        </w:rPr>
        <w:tab/>
      </w:r>
      <w:r>
        <w:t>PRIMAS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FIANZAS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36,000.00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36,000.00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35" w:space="1712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GASTOS</w:t>
      </w:r>
      <w:r>
        <w:rPr>
          <w:spacing w:val="13"/>
          <w:w w:val="95"/>
        </w:rPr>
        <w:t xml:space="preserve"> </w:t>
      </w:r>
      <w:r>
        <w:rPr>
          <w:w w:val="95"/>
        </w:rPr>
        <w:t>BANCARIOS,</w:t>
      </w:r>
      <w:r>
        <w:rPr>
          <w:spacing w:val="13"/>
          <w:w w:val="95"/>
        </w:rPr>
        <w:t xml:space="preserve"> </w:t>
      </w:r>
      <w:r>
        <w:rPr>
          <w:w w:val="95"/>
        </w:rPr>
        <w:t>COMISIONES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GASTOS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170,000.00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32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-11,950.00</w:t>
      </w:r>
      <w:r>
        <w:rPr>
          <w:rFonts w:ascii="Times New Roman"/>
          <w:sz w:val="11"/>
        </w:rPr>
        <w:tab/>
      </w:r>
      <w:r>
        <w:rPr>
          <w:sz w:val="11"/>
        </w:rPr>
        <w:t>158,050.00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30,000.00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763" w:space="1126"/>
            <w:col w:w="1970" w:space="40"/>
            <w:col w:w="3803" w:space="39"/>
            <w:col w:w="2459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IMPUESTOS,</w:t>
      </w:r>
      <w:r>
        <w:rPr>
          <w:spacing w:val="11"/>
          <w:w w:val="95"/>
        </w:rPr>
        <w:t xml:space="preserve"> </w:t>
      </w:r>
      <w:r>
        <w:rPr>
          <w:w w:val="95"/>
        </w:rPr>
        <w:t>DERECHOS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TASAS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95" w:space="2310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197</w:t>
      </w:r>
      <w:r>
        <w:rPr>
          <w:rFonts w:ascii="Times New Roman"/>
          <w:sz w:val="10"/>
        </w:rPr>
        <w:tab/>
      </w:r>
      <w:r>
        <w:rPr>
          <w:w w:val="95"/>
        </w:rPr>
        <w:t>SERVICIOS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VIGILANCIA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108,000.00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32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-3,600.00</w:t>
      </w:r>
      <w:r>
        <w:rPr>
          <w:rFonts w:ascii="Times New Roman"/>
          <w:sz w:val="11"/>
        </w:rPr>
        <w:tab/>
      </w:r>
      <w:r>
        <w:rPr>
          <w:sz w:val="11"/>
        </w:rPr>
        <w:t>104,400.00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16,800.00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305" w:space="2584"/>
            <w:col w:w="1970" w:space="40"/>
            <w:col w:w="3803" w:space="39"/>
            <w:col w:w="2459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1"/>
        <w:ind w:left="1448" w:right="0" w:firstLine="0"/>
        <w:jc w:val="left"/>
        <w:rPr>
          <w:sz w:val="11"/>
        </w:rPr>
      </w:pPr>
      <w:r>
        <w:rPr>
          <w:b/>
          <w:sz w:val="10"/>
        </w:rPr>
        <w:t>199</w:t>
      </w:r>
      <w:r>
        <w:rPr>
          <w:rFonts w:ascii="Times New Roman"/>
          <w:sz w:val="10"/>
        </w:rPr>
        <w:tab/>
      </w:r>
      <w:r>
        <w:rPr>
          <w:w w:val="95"/>
          <w:sz w:val="11"/>
        </w:rPr>
        <w:t>OTROS</w:t>
      </w:r>
      <w:r>
        <w:rPr>
          <w:spacing w:val="15"/>
          <w:w w:val="95"/>
          <w:sz w:val="11"/>
        </w:rPr>
        <w:t xml:space="preserve"> </w:t>
      </w:r>
      <w:r>
        <w:rPr>
          <w:w w:val="95"/>
          <w:sz w:val="11"/>
        </w:rPr>
        <w:t>SERVICIOS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38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-1,500.00</w:t>
      </w:r>
      <w:r>
        <w:rPr>
          <w:rFonts w:ascii="Times New Roman"/>
          <w:sz w:val="11"/>
        </w:rPr>
        <w:tab/>
      </w:r>
      <w:r>
        <w:rPr>
          <w:sz w:val="11"/>
        </w:rPr>
        <w:t>60,500.00</w:t>
      </w:r>
      <w:r>
        <w:rPr>
          <w:rFonts w:ascii="Times New Roman"/>
          <w:sz w:val="11"/>
        </w:rPr>
        <w:tab/>
      </w:r>
      <w:r>
        <w:rPr>
          <w:spacing w:val="-2"/>
          <w:sz w:val="11"/>
        </w:rPr>
        <w:t>7,966.00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03" w:space="3044"/>
            <w:col w:w="191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spacing w:before="1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100</w:t>
      </w:r>
      <w:r>
        <w:rPr>
          <w:spacing w:val="20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PERSONALES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77" w:right="-58"/>
        <w:rPr>
          <w:b w:val="0"/>
          <w:sz w:val="2"/>
        </w:rPr>
      </w:pPr>
      <w:r>
        <w:rPr>
          <w:b w:val="0"/>
          <w:sz w:val="2"/>
        </w:rPr>
        <w:pict>
          <v:group id="docshapegroup4" o:spid="_x0000_s1028" o:spt="203" style="height:1pt;width:54pt;" coordsize="1080,20">
            <o:lock v:ext="edit"/>
            <v:line id="_x0000_s1029" o:spid="_x0000_s102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left="1089"/>
      </w:pPr>
      <w:r>
        <w:pict>
          <v:shape id="docshape5" o:spid="_x0000_s1030" style="position:absolute;left:0pt;margin-left:408pt;margin-top:9.45pt;height:2pt;width:54pt;mso-position-horizontal-relative:page;z-index:251659264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13,673,102.00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2" w:right="-72"/>
        <w:rPr>
          <w:b w:val="0"/>
          <w:sz w:val="2"/>
        </w:rPr>
      </w:pPr>
      <w:r>
        <w:rPr>
          <w:b w:val="0"/>
          <w:sz w:val="2"/>
        </w:rPr>
        <w:pict>
          <v:group id="docshapegroup6" o:spid="_x0000_s1031" o:spt="203" style="height:1pt;width:178.25pt;" coordsize="3565,20">
            <o:lock v:ext="edit"/>
            <v:shape id="docshape7" o:spid="_x0000_s103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2"/>
          <w:tab w:val="left" w:pos="3115"/>
        </w:tabs>
        <w:spacing w:before="38"/>
        <w:ind w:left="628"/>
      </w:pPr>
      <w:r>
        <w:rPr>
          <w:w w:val="105"/>
        </w:rPr>
        <w:t>-8,480,302.00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5,192,800.00</w:t>
      </w:r>
      <w:r>
        <w:rPr>
          <w:rFonts w:ascii="Times New Roman"/>
          <w:b w:val="0"/>
          <w:w w:val="105"/>
        </w:rPr>
        <w:tab/>
      </w:r>
      <w:r>
        <w:rPr>
          <w:spacing w:val="-2"/>
          <w:w w:val="105"/>
        </w:rPr>
        <w:t>101,387.84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6" w:right="-58"/>
        <w:rPr>
          <w:b w:val="0"/>
          <w:sz w:val="2"/>
        </w:rPr>
      </w:pPr>
      <w:r>
        <w:rPr>
          <w:b w:val="0"/>
          <w:sz w:val="2"/>
        </w:rPr>
        <w:pict>
          <v:group id="docshapegroup8" o:spid="_x0000_s1033" o:spt="203" style="height:1pt;width:54pt;" coordsize="1080,20">
            <o:lock v:ext="edit"/>
            <v:line id="_x0000_s1034" o:spid="_x0000_s103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9" o:spid="_x0000_s1035" o:spt="203" style="height:1pt;width:54pt;" coordsize="1080,20">
            <o:lock v:ext="edit"/>
            <v:line id="_x0000_s1036" o:spid="_x0000_s103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28" w:space="3818"/>
            <w:col w:w="1755" w:space="39"/>
            <w:col w:w="3636" w:space="40"/>
            <w:col w:w="1147" w:space="40"/>
            <w:col w:w="1320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200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MATERIALES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SUMINISTROS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211</w:t>
      </w:r>
      <w:r>
        <w:rPr>
          <w:rFonts w:ascii="Times New Roman"/>
          <w:sz w:val="10"/>
        </w:rPr>
        <w:tab/>
      </w:r>
      <w:r>
        <w:rPr>
          <w:w w:val="95"/>
        </w:rPr>
        <w:t>ALIMENTOS</w:t>
      </w:r>
      <w:r>
        <w:rPr>
          <w:spacing w:val="16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PERSONAS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20,000.00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61"/>
          <w:tab w:val="left" w:pos="347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-12,000.00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160.00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479" w:space="2588"/>
            <w:col w:w="179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241</w:t>
      </w:r>
      <w:r>
        <w:rPr>
          <w:rFonts w:ascii="Times New Roman"/>
          <w:sz w:val="10"/>
        </w:rPr>
        <w:tab/>
      </w:r>
      <w:r>
        <w:rPr>
          <w:w w:val="95"/>
        </w:rPr>
        <w:t>PAPEL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ESCRITORIO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131" w:space="2816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CARTÓN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-2,800.00</w:t>
      </w:r>
      <w:r>
        <w:rPr>
          <w:rFonts w:ascii="Times New Roman"/>
          <w:sz w:val="11"/>
        </w:rPr>
        <w:tab/>
      </w:r>
      <w:r>
        <w:rPr>
          <w:sz w:val="11"/>
        </w:rPr>
        <w:t>7,200.00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9" w:space="2198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ARTES</w:t>
      </w:r>
      <w:r>
        <w:rPr>
          <w:spacing w:val="13"/>
          <w:w w:val="95"/>
        </w:rPr>
        <w:t xml:space="preserve"> </w:t>
      </w:r>
      <w:r>
        <w:rPr>
          <w:w w:val="95"/>
        </w:rPr>
        <w:t>GRÁFICAS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3" w:space="2465"/>
            <w:col w:w="1652" w:space="40"/>
            <w:col w:w="3801" w:space="39"/>
            <w:col w:w="2460"/>
          </w:cols>
        </w:sectPr>
      </w:pPr>
    </w:p>
    <w:p>
      <w:pPr>
        <w:pStyle w:val="2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380" w:bottom="280" w:left="260" w:header="387" w:footer="0" w:gutter="0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3/08/2022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10:57.28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304" w:right="7017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JULIO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JULIO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10" o:spid="_x0000_s1037" o:spt="1" style="position:absolute;left:0pt;margin-left:24pt;margin-top:15.85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4" w:right="0" w:firstLine="0"/>
        <w:jc w:val="left"/>
        <w:rPr>
          <w:b/>
          <w:sz w:val="14"/>
        </w:rPr>
      </w:pPr>
      <w:r>
        <w:pict>
          <v:rect id="docshape11" o:spid="_x0000_s1038" o:spt="1" style="position:absolute;left:0pt;margin-left:24pt;margin-top:10.3pt;height:2.5pt;width:750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rPr>
          <w:sz w:val="13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LLANTAS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NEUMÁTICOS</w:t>
      </w:r>
    </w:p>
    <w:p>
      <w:pPr>
        <w:spacing w:before="10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-25,000.00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7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32" w:space="2715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ELEMENTOS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w w:val="95"/>
        </w:rPr>
        <w:t>COMPUESTOS</w:t>
      </w:r>
      <w:r>
        <w:rPr>
          <w:spacing w:val="14"/>
          <w:w w:val="95"/>
        </w:rPr>
        <w:t xml:space="preserve"> </w:t>
      </w:r>
      <w:r>
        <w:rPr>
          <w:w w:val="95"/>
        </w:rPr>
        <w:t>QUÍMICOS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43" w:space="2165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COMBUSTIBLES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LUBRICANTES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-8,000.00</w:t>
      </w:r>
      <w:r>
        <w:rPr>
          <w:rFonts w:ascii="Times New Roman"/>
          <w:sz w:val="11"/>
        </w:rPr>
        <w:tab/>
      </w:r>
      <w:r>
        <w:rPr>
          <w:sz w:val="11"/>
        </w:rPr>
        <w:t>17,000.00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34" w:space="2313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267</w:t>
      </w:r>
      <w:r>
        <w:rPr>
          <w:rFonts w:ascii="Times New Roman"/>
          <w:sz w:val="10"/>
        </w:rPr>
        <w:tab/>
      </w:r>
      <w:r>
        <w:rPr>
          <w:w w:val="95"/>
        </w:rPr>
        <w:t>TINTES,</w:t>
      </w:r>
      <w:r>
        <w:rPr>
          <w:spacing w:val="11"/>
          <w:w w:val="95"/>
        </w:rPr>
        <w:t xml:space="preserve"> </w:t>
      </w:r>
      <w:r>
        <w:rPr>
          <w:w w:val="95"/>
        </w:rPr>
        <w:t>PINTURAS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COLORANTES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12,000.00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-4,000.00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67" w:space="218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269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QUÍMICOS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CONEXOS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53" w:space="175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spacing w:val="-1"/>
        </w:rPr>
        <w:t>ÚTILES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27" w:space="302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1"/>
          <w:w w:val="95"/>
        </w:rPr>
        <w:t xml:space="preserve"> </w:t>
      </w:r>
      <w:r>
        <w:rPr>
          <w:w w:val="95"/>
        </w:rPr>
        <w:t>SANITARIOS,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LIMPIEZA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USO</w:t>
      </w:r>
      <w:r>
        <w:rPr>
          <w:spacing w:val="11"/>
          <w:w w:val="95"/>
        </w:rPr>
        <w:t xml:space="preserve"> </w:t>
      </w:r>
      <w:r>
        <w:rPr>
          <w:w w:val="95"/>
        </w:rPr>
        <w:t>PERSONAL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-3,000.00</w:t>
      </w:r>
      <w:r>
        <w:rPr>
          <w:rFonts w:ascii="Times New Roman"/>
          <w:sz w:val="11"/>
        </w:rPr>
        <w:tab/>
      </w:r>
      <w:r>
        <w:rPr>
          <w:sz w:val="11"/>
        </w:rPr>
        <w:t>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171" w:space="776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ÚTILES</w:t>
      </w:r>
      <w:r>
        <w:rPr>
          <w:spacing w:val="19"/>
          <w:w w:val="95"/>
        </w:rPr>
        <w:t xml:space="preserve"> </w:t>
      </w:r>
      <w:r>
        <w:rPr>
          <w:w w:val="95"/>
        </w:rPr>
        <w:t>MENORES,</w:t>
      </w:r>
      <w:r>
        <w:rPr>
          <w:spacing w:val="20"/>
          <w:w w:val="95"/>
        </w:rPr>
        <w:t xml:space="preserve"> </w:t>
      </w:r>
      <w:r>
        <w:rPr>
          <w:w w:val="95"/>
        </w:rPr>
        <w:t>SUMINISTROS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INSTRUMENTAL</w:t>
      </w:r>
      <w:r>
        <w:rPr>
          <w:spacing w:val="20"/>
          <w:w w:val="95"/>
        </w:rPr>
        <w:t xml:space="preserve"> </w:t>
      </w:r>
      <w:r>
        <w:rPr>
          <w:w w:val="95"/>
        </w:rPr>
        <w:t>MÉDICO-QUIRÚRGICOS,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spacing w:val="-1"/>
          <w:sz w:val="11"/>
        </w:rPr>
        <w:t>ÚTILES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COCINA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COMEDOR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19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445"/>
          <w:tab w:val="left" w:pos="276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-2,000.00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079" w:space="40"/>
            <w:col w:w="1741" w:space="39"/>
            <w:col w:w="3801" w:space="40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MATERIALES,</w:t>
      </w:r>
      <w:r>
        <w:rPr>
          <w:spacing w:val="17"/>
          <w:w w:val="95"/>
        </w:rPr>
        <w:t xml:space="preserve"> </w:t>
      </w:r>
      <w:r>
        <w:rPr>
          <w:w w:val="95"/>
        </w:rPr>
        <w:t>PRODUCTOS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ACCS.</w:t>
      </w:r>
      <w:r>
        <w:rPr>
          <w:spacing w:val="17"/>
          <w:w w:val="95"/>
        </w:rPr>
        <w:t xml:space="preserve"> </w:t>
      </w:r>
      <w:r>
        <w:rPr>
          <w:w w:val="95"/>
        </w:rPr>
        <w:t>ELÉCTRICOS,</w:t>
      </w:r>
      <w:r>
        <w:rPr>
          <w:spacing w:val="18"/>
          <w:w w:val="95"/>
        </w:rPr>
        <w:t xml:space="preserve"> </w:t>
      </w:r>
      <w:r>
        <w:rPr>
          <w:w w:val="95"/>
        </w:rPr>
        <w:t>CABLEADO</w:t>
      </w:r>
      <w:r>
        <w:rPr>
          <w:spacing w:val="17"/>
          <w:w w:val="95"/>
        </w:rPr>
        <w:t xml:space="preserve"> </w:t>
      </w:r>
      <w:r>
        <w:rPr>
          <w:w w:val="95"/>
        </w:rPr>
        <w:t>ESTRUCTURADO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INFORMÁTICAS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TELEFÓNICAS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ACCESORIOS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Y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REPUESTOS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EN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GENERAL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98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295"/>
          <w:tab w:val="left" w:pos="2825"/>
        </w:tabs>
        <w:spacing w:before="1"/>
        <w:ind w:left="0" w:right="0" w:firstLine="0"/>
        <w:jc w:val="right"/>
        <w:rPr>
          <w:sz w:val="11"/>
        </w:rPr>
      </w:pPr>
      <w:r>
        <w:rPr>
          <w:sz w:val="11"/>
        </w:rPr>
        <w:t>-30,000.00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235" w:space="40"/>
            <w:col w:w="1585" w:space="39"/>
            <w:col w:w="3802" w:space="39"/>
            <w:col w:w="2460"/>
          </w:cols>
        </w:sectPr>
      </w:pPr>
    </w:p>
    <w:p>
      <w:pPr>
        <w:pStyle w:val="6"/>
        <w:spacing w:before="2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6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200</w:t>
      </w:r>
      <w:r>
        <w:rPr>
          <w:spacing w:val="2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SUMINISTROS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532" w:right="-58"/>
        <w:rPr>
          <w:b w:val="0"/>
          <w:sz w:val="2"/>
        </w:rPr>
      </w:pPr>
      <w:r>
        <w:rPr>
          <w:b w:val="0"/>
          <w:sz w:val="2"/>
        </w:rPr>
        <w:pict>
          <v:group id="docshapegroup12" o:spid="_x0000_s1039" o:spt="203" style="height:1pt;width:54pt;" coordsize="1080,20">
            <o:lock v:ext="edit"/>
            <v:line id="_x0000_s1040" o:spid="_x0000_s1040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3" o:spid="_x0000_s1041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161,000.00</w:t>
      </w:r>
    </w:p>
    <w:p>
      <w:pPr>
        <w:spacing w:before="10" w:after="1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14" o:spid="_x0000_s1042" o:spt="203" style="height:1pt;width:178.25pt;" coordsize="3565,20">
            <o:lock v:ext="edit"/>
            <v:shape id="docshape15" o:spid="_x0000_s1043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317"/>
        </w:tabs>
        <w:spacing w:before="38"/>
        <w:ind w:left="772"/>
      </w:pPr>
      <w:r>
        <w:rPr>
          <w:w w:val="105"/>
        </w:rPr>
        <w:t>-97,800.00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63,200.00</w:t>
      </w:r>
      <w:r>
        <w:rPr>
          <w:rFonts w:ascii="Times New Roman"/>
          <w:b w:val="0"/>
          <w:w w:val="105"/>
        </w:rPr>
        <w:tab/>
      </w:r>
      <w:r>
        <w:rPr>
          <w:spacing w:val="-2"/>
          <w:w w:val="105"/>
        </w:rPr>
        <w:t>160.00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6" w:right="-58"/>
        <w:rPr>
          <w:b w:val="0"/>
          <w:sz w:val="2"/>
        </w:rPr>
      </w:pPr>
      <w:r>
        <w:rPr>
          <w:b w:val="0"/>
          <w:sz w:val="2"/>
        </w:rPr>
        <w:pict>
          <v:group id="docshapegroup16" o:spid="_x0000_s1044" o:spt="203" style="height:1pt;width:54pt;" coordsize="1080,20">
            <o:lock v:ext="edit"/>
            <v:line id="_x0000_s1045" o:spid="_x0000_s1045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8" w:after="24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17" o:spid="_x0000_s1046" o:spt="203" style="height:1pt;width:54pt;" coordsize="1080,20">
            <o:lock v:ext="edit"/>
            <v:line id="_x0000_s1047" o:spid="_x0000_s1047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56" w:space="3934"/>
            <w:col w:w="1611" w:space="40"/>
            <w:col w:w="3636" w:space="40"/>
            <w:col w:w="1146" w:space="39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300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PROPIEDAD,</w:t>
      </w:r>
      <w:r>
        <w:rPr>
          <w:spacing w:val="-5"/>
          <w:w w:val="105"/>
        </w:rPr>
        <w:t xml:space="preserve"> </w:t>
      </w:r>
      <w:r>
        <w:rPr>
          <w:w w:val="105"/>
        </w:rPr>
        <w:t>PLANTA,</w:t>
      </w:r>
      <w:r>
        <w:rPr>
          <w:spacing w:val="-5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328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EQUIPO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CÓMPUTO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90,000.00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0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90,000.00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02" w:space="1865"/>
            <w:col w:w="179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300</w:t>
      </w:r>
      <w:r>
        <w:rPr>
          <w:spacing w:val="21"/>
          <w:w w:val="105"/>
        </w:rPr>
        <w:t xml:space="preserve"> </w:t>
      </w:r>
      <w:r>
        <w:rPr>
          <w:w w:val="105"/>
        </w:rPr>
        <w:t>PROPIEDAD,</w:t>
      </w:r>
      <w:r>
        <w:rPr>
          <w:spacing w:val="-4"/>
          <w:w w:val="105"/>
        </w:rPr>
        <w:t xml:space="preserve"> </w:t>
      </w:r>
      <w:r>
        <w:rPr>
          <w:w w:val="105"/>
        </w:rPr>
        <w:t>PLANTA,</w:t>
      </w:r>
      <w:r>
        <w:rPr>
          <w:spacing w:val="-4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INTANGIBLES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474" w:right="-58"/>
        <w:rPr>
          <w:b w:val="0"/>
          <w:sz w:val="2"/>
        </w:rPr>
      </w:pPr>
      <w:r>
        <w:rPr>
          <w:b w:val="0"/>
          <w:sz w:val="2"/>
        </w:rPr>
        <w:pict>
          <v:group id="docshapegroup18" o:spid="_x0000_s1048" o:spt="203" style="height:1pt;width:54pt;" coordsize="1080,20">
            <o:lock v:ext="edit"/>
            <v:line id="_x0000_s1049" o:spid="_x0000_s104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9" o:spid="_x0000_s1050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90,000.00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20" o:spid="_x0000_s1051" o:spt="203" style="height:1pt;width:178.25pt;" coordsize="3565,20">
            <o:lock v:ext="edit"/>
            <v:shape id="docshape21" o:spid="_x0000_s105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433"/>
        </w:tabs>
        <w:spacing w:before="38"/>
        <w:ind w:left="1068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90,000.00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2" o:spid="_x0000_s1053" o:spt="203" style="height:1pt;width:54pt;" coordsize="1080,20">
            <o:lock v:ext="edit"/>
            <v:line id="_x0000_s1054" o:spid="_x0000_s105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3" o:spid="_x0000_s1055" o:spt="203" style="height:1pt;width:54pt;" coordsize="1080,20">
            <o:lock v:ext="edit"/>
            <v:line id="_x0000_s1056" o:spid="_x0000_s105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2852" w:space="3097"/>
            <w:col w:w="1553" w:space="39"/>
            <w:col w:w="3636" w:space="40"/>
            <w:col w:w="1145" w:space="40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1410"/>
        </w:tabs>
        <w:ind w:right="92"/>
        <w:jc w:val="right"/>
      </w:pPr>
      <w:r>
        <w:rPr>
          <w:w w:val="105"/>
        </w:rPr>
        <w:t>900</w:t>
      </w:r>
      <w:r>
        <w:rPr>
          <w:rFonts w:ascii="Times New Roman"/>
          <w:b w:val="0"/>
          <w:w w:val="105"/>
        </w:rPr>
        <w:tab/>
      </w:r>
      <w:r>
        <w:t>ASIGNACIONES</w:t>
      </w:r>
      <w:r>
        <w:rPr>
          <w:spacing w:val="19"/>
        </w:rPr>
        <w:t xml:space="preserve"> </w:t>
      </w:r>
      <w:r>
        <w:t>GLOBALES</w:t>
      </w:r>
    </w:p>
    <w:p>
      <w:pPr>
        <w:pStyle w:val="6"/>
      </w:pPr>
    </w:p>
    <w:p>
      <w:pPr>
        <w:pStyle w:val="3"/>
        <w:tabs>
          <w:tab w:val="left" w:pos="1410"/>
        </w:tabs>
        <w:spacing w:before="1"/>
        <w:ind w:left="0" w:right="38" w:firstLine="0"/>
        <w:jc w:val="right"/>
      </w:pPr>
      <w:r>
        <w:rPr>
          <w:b/>
          <w:sz w:val="10"/>
        </w:rPr>
        <w:t>913</w:t>
      </w:r>
      <w:r>
        <w:rPr>
          <w:rFonts w:ascii="Times New Roman"/>
          <w:sz w:val="10"/>
        </w:rPr>
        <w:tab/>
      </w:r>
      <w:r>
        <w:rPr>
          <w:w w:val="95"/>
        </w:rPr>
        <w:t>SENTENCIAS</w:t>
      </w:r>
      <w:r>
        <w:rPr>
          <w:spacing w:val="20"/>
          <w:w w:val="95"/>
        </w:rPr>
        <w:t xml:space="preserve"> </w:t>
      </w:r>
      <w:r>
        <w:rPr>
          <w:w w:val="95"/>
        </w:rPr>
        <w:t>JUDICIALES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45" w:space="3083"/>
            <w:col w:w="1532" w:space="40"/>
            <w:col w:w="3801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spacing w:val="-1"/>
          <w:w w:val="105"/>
        </w:rPr>
        <w:t>900</w:t>
      </w:r>
      <w:r>
        <w:rPr>
          <w:spacing w:val="15"/>
          <w:w w:val="105"/>
        </w:rPr>
        <w:t xml:space="preserve"> </w:t>
      </w:r>
      <w:r>
        <w:rPr>
          <w:w w:val="105"/>
        </w:rPr>
        <w:t>ASIGNACIONES</w:t>
      </w:r>
      <w:r>
        <w:rPr>
          <w:spacing w:val="-7"/>
          <w:w w:val="105"/>
        </w:rPr>
        <w:t xml:space="preserve"> </w:t>
      </w:r>
      <w:r>
        <w:rPr>
          <w:w w:val="105"/>
        </w:rPr>
        <w:t>GLOBALES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213" w:right="-58"/>
        <w:rPr>
          <w:b w:val="0"/>
          <w:sz w:val="2"/>
        </w:rPr>
      </w:pPr>
      <w:r>
        <w:rPr>
          <w:b w:val="0"/>
          <w:sz w:val="2"/>
        </w:rPr>
        <w:pict>
          <v:group id="docshapegroup24" o:spid="_x0000_s1057" o:spt="203" style="height:1pt;width:54pt;" coordsize="1080,20">
            <o:lock v:ext="edit"/>
            <v:line id="_x0000_s1058" o:spid="_x0000_s1058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0" w:right="-72"/>
        <w:rPr>
          <w:b w:val="0"/>
          <w:sz w:val="2"/>
        </w:rPr>
      </w:pPr>
      <w:r>
        <w:rPr>
          <w:b w:val="0"/>
          <w:sz w:val="2"/>
        </w:rPr>
        <w:pict>
          <v:group id="docshapegroup25" o:spid="_x0000_s1059" o:spt="203" style="height:1pt;width:178.25pt;" coordsize="3565,20">
            <o:lock v:ext="edit"/>
            <v:shape id="docshape26" o:spid="_x0000_s106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266"/>
          <w:tab w:val="left" w:pos="3432"/>
        </w:tabs>
        <w:spacing w:before="38"/>
        <w:ind w:left="1067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7" o:spid="_x0000_s1061" o:spt="203" style="height:1pt;width:54pt;" coordsize="1080,20">
            <o:lock v:ext="edit"/>
            <v:line id="_x0000_s1062" o:spid="_x0000_s1062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8" o:spid="_x0000_s1063" o:spt="203" style="height:1pt;width:54pt;" coordsize="1080,20">
            <o:lock v:ext="edit"/>
            <v:line id="_x0000_s1064" o:spid="_x0000_s106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841" w:space="4369"/>
            <w:col w:w="1293" w:space="39"/>
            <w:col w:w="3635" w:space="40"/>
            <w:col w:w="1145" w:space="40"/>
            <w:col w:w="1321"/>
          </w:cols>
        </w:sectPr>
      </w:pPr>
    </w:p>
    <w:p>
      <w:pPr>
        <w:pStyle w:val="6"/>
        <w:spacing w:before="3"/>
      </w:pPr>
    </w:p>
    <w:p>
      <w:pPr>
        <w:pStyle w:val="6"/>
        <w:spacing w:line="312" w:lineRule="auto"/>
        <w:ind w:left="1300" w:right="23" w:hanging="480"/>
      </w:pPr>
      <w:r>
        <w:t xml:space="preserve">TOTAL      </w:t>
      </w:r>
      <w:r>
        <w:rPr>
          <w:w w:val="105"/>
        </w:rPr>
        <w:t>31 00 000 013 000 INVESTIGACIÓN PARA LA CONSERVACIÓN DE ÁREAS</w:t>
      </w:r>
      <w:r>
        <w:rPr>
          <w:spacing w:val="-2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01" w:right="-72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29" o:spid="_x0000_s1065" o:spt="203" style="height:4pt;width:54pt;" coordsize="1080,80">
            <o:lock v:ext="edit"/>
            <v:line id="_x0000_s1066" o:spid="_x0000_s1066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30" o:spid="_x0000_s1067" style="position:absolute;left:0;top:40;height:40;width:1080;" fillcolor="#000000" filled="t" stroked="f" coordorigin="0,40" coordsize="1080,40" path="m1080,40l0,40,0,60,4,60,4,80,1076,80,1076,60,1080,60,1080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820"/>
      </w:pPr>
      <w:r>
        <w:pict>
          <v:shape id="docshape31" o:spid="_x0000_s1068" style="position:absolute;left:0pt;margin-left:408.2pt;margin-top:9.95pt;height:4.5pt;width:53.6pt;mso-position-horizontal-relative:page;z-index:251662336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13,924,102.00</w:t>
      </w:r>
    </w:p>
    <w:p>
      <w:pPr>
        <w:spacing w:before="4" w:after="24" w:line="240" w:lineRule="auto"/>
        <w:rPr>
          <w:b/>
          <w:sz w:val="6"/>
        </w:rPr>
      </w:pPr>
      <w:r>
        <w:br w:type="column"/>
      </w:r>
    </w:p>
    <w:p>
      <w:pPr>
        <w:pStyle w:val="6"/>
        <w:spacing w:line="20" w:lineRule="exact"/>
        <w:ind w:left="66" w:right="-29"/>
        <w:rPr>
          <w:b w:val="0"/>
          <w:sz w:val="2"/>
        </w:rPr>
      </w:pPr>
      <w:r>
        <w:rPr>
          <w:b w:val="0"/>
          <w:sz w:val="2"/>
        </w:rPr>
        <w:pict>
          <v:group id="docshapegroup32" o:spid="_x0000_s1069" o:spt="203" style="height:1pt;width:178.25pt;" coordsize="3565,20">
            <o:lock v:ext="edit"/>
            <v:shape id="docshape33" o:spid="_x0000_s107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119"/>
        </w:tabs>
        <w:spacing w:before="38"/>
        <w:ind w:left="632"/>
      </w:pP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101,547.84</w:t>
      </w:r>
    </w:p>
    <w:p>
      <w:pPr>
        <w:spacing w:before="3" w:after="1" w:line="240" w:lineRule="auto"/>
        <w:rPr>
          <w:b/>
          <w:sz w:val="9"/>
        </w:rPr>
      </w:pPr>
      <w:r>
        <w:br w:type="column"/>
      </w:r>
    </w:p>
    <w:p>
      <w:pPr>
        <w:spacing w:line="20" w:lineRule="exact"/>
        <w:ind w:left="-49" w:right="0" w:firstLine="0"/>
        <w:rPr>
          <w:sz w:val="2"/>
        </w:rPr>
      </w:pPr>
      <w:r>
        <w:rPr>
          <w:sz w:val="2"/>
        </w:rPr>
        <w:pict>
          <v:group id="docshapegroup34" o:spid="_x0000_s1071" o:spt="203" style="height:1pt;width:53.6pt;" coordsize="1072,20">
            <o:lock v:ext="edit"/>
            <v:line id="_x0000_s1072" o:spid="_x0000_s1072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20"/>
          <w:sz w:val="2"/>
        </w:rPr>
        <w:t xml:space="preserve"> </w:t>
      </w:r>
      <w:r>
        <w:rPr>
          <w:spacing w:val="120"/>
          <w:sz w:val="2"/>
        </w:rPr>
        <w:pict>
          <v:group id="docshapegroup35" o:spid="_x0000_s1073" o:spt="203" style="height:1pt;width:53.6pt;" coordsize="1072,20">
            <o:lock v:ext="edit"/>
            <v:line id="_x0000_s1074" o:spid="_x0000_s1074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2019"/>
        </w:tabs>
        <w:spacing w:before="28"/>
        <w:ind w:left="820"/>
      </w:pPr>
      <w:r>
        <w:pict>
          <v:line id="_x0000_s1075" o:spid="_x0000_s1075" o:spt="20" style="position:absolute;left:0pt;margin-left:651.2pt;margin-top:13.95pt;height:0pt;width:53.6pt;mso-position-horizontal-relative:page;z-index:2516623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51" w:space="2438"/>
            <w:col w:w="1485" w:space="39"/>
            <w:col w:w="3680" w:space="120"/>
            <w:col w:w="2387"/>
          </w:cols>
        </w:sectPr>
      </w:pPr>
    </w:p>
    <w:p>
      <w:pPr>
        <w:pStyle w:val="6"/>
        <w:spacing w:before="6"/>
        <w:jc w:val="right"/>
      </w:pPr>
      <w:r>
        <w:rPr>
          <w:w w:val="105"/>
        </w:rPr>
        <w:t>TOTAL</w:t>
      </w:r>
    </w:p>
    <w:p>
      <w:pPr>
        <w:pStyle w:val="6"/>
        <w:spacing w:line="113" w:lineRule="exact"/>
        <w:ind w:left="122"/>
      </w:pPr>
      <w:r>
        <w:rPr>
          <w:b w:val="0"/>
        </w:rPr>
        <w:br w:type="column"/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8"/>
        <w:ind w:left="700"/>
      </w:pPr>
      <w:r>
        <w:rPr>
          <w:b w:val="0"/>
        </w:rPr>
        <w:br w:type="column"/>
      </w:r>
      <w:r>
        <w:rPr>
          <w:spacing w:val="-1"/>
          <w:w w:val="105"/>
        </w:rPr>
        <w:t>13,924,102.00</w:t>
      </w:r>
    </w:p>
    <w:p>
      <w:pPr>
        <w:spacing w:line="20" w:lineRule="exact"/>
        <w:ind w:left="66" w:right="-29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6" o:spid="_x0000_s1076" o:spt="203" style="height:1pt;width:178.25pt;" coordsize="3565,20">
            <o:lock v:ext="edit"/>
            <v:shape id="docshape37" o:spid="_x0000_s1077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119"/>
        </w:tabs>
        <w:spacing w:before="18"/>
        <w:ind w:left="632"/>
      </w:pPr>
      <w:r>
        <w:pict>
          <v:shape id="docshape38" o:spid="_x0000_s1078" style="position:absolute;left:0pt;margin-left:467.5pt;margin-top:11.95pt;height:0.1pt;width:178.25pt;mso-position-horizontal-relative:page;z-index:251663360;mso-width-relative:page;mso-height-relative:page;" filled="f" stroked="t" coordorigin="9350,240" coordsize="3565,0" path="m9350,240l10550,240m10572,240l11749,240m11760,240l12915,24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101,547.84</w:t>
      </w:r>
    </w:p>
    <w:p>
      <w:pPr>
        <w:spacing w:line="20" w:lineRule="exact"/>
        <w:ind w:left="1031" w:right="0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9" o:spid="_x0000_s1079" o:spt="203" style="height:1pt;width:53.6pt;" coordsize="1072,20">
            <o:lock v:ext="edit"/>
            <v:line id="_x0000_s1080" o:spid="_x0000_s1080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899"/>
        </w:tabs>
        <w:spacing w:before="18"/>
        <w:ind w:left="700"/>
      </w:pPr>
      <w:r>
        <w:pict>
          <v:line id="_x0000_s1081" o:spid="_x0000_s1081" o:spt="20" style="position:absolute;left:0pt;margin-left:651.2pt;margin-top:11.95pt;height:0pt;width:53.6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1047" w:space="40"/>
            <w:col w:w="1469" w:space="5053"/>
            <w:col w:w="1365" w:space="39"/>
            <w:col w:w="3680" w:space="240"/>
            <w:col w:w="2267"/>
          </w:cols>
        </w:sectPr>
      </w:pPr>
    </w:p>
    <w:p>
      <w:pPr>
        <w:pStyle w:val="6"/>
        <w:spacing w:before="8"/>
      </w:pPr>
    </w:p>
    <w:p>
      <w:pPr>
        <w:pStyle w:val="6"/>
        <w:ind w:left="460"/>
      </w:pPr>
      <w:r>
        <w:t>TOTAL</w:t>
      </w:r>
    </w:p>
    <w:p>
      <w:pPr>
        <w:spacing w:before="0" w:line="240" w:lineRule="auto"/>
        <w:rPr>
          <w:b/>
          <w:sz w:val="10"/>
        </w:rPr>
      </w:pPr>
      <w:r>
        <w:br w:type="column"/>
      </w:r>
    </w:p>
    <w:p>
      <w:pPr>
        <w:pStyle w:val="6"/>
        <w:ind w:left="122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SUBPROGRAMA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0" o:spid="_x0000_s1082" o:spt="203" style="height:4pt;width:53.6pt;" coordsize="1072,80">
            <o:lock v:ext="edit"/>
            <v:line id="_x0000_s1083" o:spid="_x0000_s1083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1" o:spid="_x0000_s1084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460"/>
      </w:pP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693"/>
          <w:tab w:val="left" w:pos="2946"/>
        </w:tabs>
        <w:ind w:left="460"/>
      </w:pPr>
      <w:r>
        <w:pict>
          <v:shape id="docshape42" o:spid="_x0000_s1085" style="position:absolute;left:0pt;margin-left:467.5pt;margin-top:11.05pt;height:0.1pt;width:178.25pt;mso-position-horizontal-relative:page;z-index:251665408;mso-width-relative:page;mso-height-relative:page;" filled="f" stroked="t" coordorigin="9350,222" coordsize="3565,0" path="m9350,222l10550,222m10572,222l11749,222m11760,222l12915,22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101,547.84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791"/>
        <w:rPr>
          <w:b w:val="0"/>
          <w:sz w:val="2"/>
        </w:rPr>
      </w:pPr>
      <w:r>
        <w:rPr>
          <w:b w:val="0"/>
          <w:sz w:val="2"/>
        </w:rPr>
        <w:pict>
          <v:group id="docshapegroup43" o:spid="_x0000_s1086" o:spt="203" style="height:1pt;width:53.6pt;" coordsize="1072,20">
            <o:lock v:ext="edit"/>
            <v:line id="_x0000_s1087" o:spid="_x0000_s1087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659"/>
        </w:tabs>
        <w:spacing w:before="28"/>
        <w:ind w:left="460"/>
      </w:pPr>
      <w:r>
        <w:pict>
          <v:line id="_x0000_s1088" o:spid="_x0000_s1088" o:spt="20" style="position:absolute;left:0pt;margin-left:651.2pt;margin-top:12.45pt;height:0pt;width:53.6pt;mso-position-horizontal-relative:page;z-index:25166438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807" w:space="40"/>
            <w:col w:w="1521" w:space="5481"/>
            <w:col w:w="1165" w:space="172"/>
            <w:col w:w="3508" w:space="479"/>
            <w:col w:w="2027"/>
          </w:cols>
        </w:sectPr>
      </w:pPr>
    </w:p>
    <w:p>
      <w:pPr>
        <w:pStyle w:val="6"/>
        <w:spacing w:before="8"/>
      </w:pPr>
    </w:p>
    <w:p>
      <w:pPr>
        <w:pStyle w:val="6"/>
        <w:ind w:left="250"/>
      </w:pPr>
      <w:r>
        <w:t>TOTAL</w:t>
      </w:r>
    </w:p>
    <w:p>
      <w:pPr>
        <w:spacing w:before="3" w:line="240" w:lineRule="auto"/>
        <w:rPr>
          <w:b/>
          <w:sz w:val="10"/>
        </w:rPr>
      </w:pPr>
      <w:r>
        <w:br w:type="column"/>
      </w:r>
    </w:p>
    <w:p>
      <w:pPr>
        <w:pStyle w:val="6"/>
        <w:spacing w:line="312" w:lineRule="auto"/>
        <w:ind w:left="63" w:firstLine="28"/>
      </w:pPr>
      <w:r>
        <w:rPr>
          <w:spacing w:val="-1"/>
          <w:w w:val="105"/>
        </w:rPr>
        <w:t xml:space="preserve">31 RESTAURACIÓN, PROTECCIÓN, </w:t>
      </w:r>
      <w:r>
        <w:rPr>
          <w:w w:val="105"/>
        </w:rPr>
        <w:t>CONSERVACIÓN DE ÁREAS PROTEGIDAS Y</w:t>
      </w:r>
      <w:r>
        <w:rPr>
          <w:spacing w:val="-27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-16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4" o:spid="_x0000_s1089" o:spt="203" style="height:4pt;width:53.6pt;" coordsize="1072,80">
            <o:lock v:ext="edit"/>
            <v:line id="_x0000_s1090" o:spid="_x0000_s1090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5" o:spid="_x0000_s1091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250"/>
      </w:pPr>
      <w:r>
        <w:pict>
          <v:shape id="docshape46" o:spid="_x0000_s1092" style="position:absolute;left:0pt;margin-left:408.2pt;margin-top:9.95pt;height:4.5pt;width:53.6pt;mso-position-horizontal-relative:page;z-index:251664384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483"/>
          <w:tab w:val="left" w:pos="2736"/>
        </w:tabs>
        <w:ind w:left="250"/>
      </w:pPr>
      <w:r>
        <w:pict>
          <v:shape id="docshape47" o:spid="_x0000_s1093" style="position:absolute;left:0pt;margin-left:467.5pt;margin-top:12.55pt;height:0.1pt;width:178.25pt;mso-position-horizontal-relative:page;z-index:251666432;mso-width-relative:page;mso-height-relative:page;" filled="f" stroked="t" coordorigin="9350,252" coordsize="3565,0" path="m9350,252l10550,252m10572,252l11749,252m11760,252l12915,25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101,547.84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581"/>
        <w:rPr>
          <w:b w:val="0"/>
          <w:sz w:val="2"/>
        </w:rPr>
      </w:pPr>
      <w:r>
        <w:rPr>
          <w:b w:val="0"/>
          <w:sz w:val="2"/>
        </w:rPr>
        <w:pict>
          <v:group id="docshapegroup48" o:spid="_x0000_s1094" o:spt="203" style="height:1pt;width:53.6pt;" coordsize="1072,20">
            <o:lock v:ext="edit"/>
            <v:line id="_x0000_s1095" o:spid="_x0000_s1095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449"/>
        </w:tabs>
        <w:spacing w:before="28"/>
        <w:ind w:left="250"/>
      </w:pPr>
      <w:r>
        <w:pict>
          <v:line id="_x0000_s1096" o:spid="_x0000_s1096" o:spt="20" style="position:absolute;left:0pt;margin-left:711.2pt;margin-top:13.95pt;height:0pt;width:53.6pt;mso-position-horizontal-relative:page;z-index:25166540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97" o:spid="_x0000_s1097" o:spt="20" style="position:absolute;left:0pt;margin-left:651.2pt;margin-top:13.95pt;height:0pt;width:53.6pt;mso-position-horizontal-relative:page;z-index:25166643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597" w:space="40"/>
            <w:col w:w="4182" w:space="3239"/>
            <w:col w:w="955" w:space="383"/>
            <w:col w:w="3298" w:space="689"/>
            <w:col w:w="1817"/>
          </w:cols>
        </w:sectPr>
      </w:pPr>
    </w:p>
    <w:p>
      <w:pPr>
        <w:pStyle w:val="6"/>
        <w:spacing w:line="121" w:lineRule="exact"/>
        <w:ind w:left="100"/>
      </w:pPr>
      <w:r>
        <w:t xml:space="preserve">TOTAL    </w:t>
      </w:r>
      <w:r>
        <w:rPr>
          <w:spacing w:val="7"/>
        </w:rPr>
        <w:t xml:space="preserve"> </w:t>
      </w:r>
      <w:r>
        <w:rPr>
          <w:spacing w:val="-1"/>
          <w:w w:val="105"/>
          <w:position w:val="1"/>
        </w:rPr>
        <w:t>12095249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FIDEICOMISO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FONACON-MINFIN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13,924,102.00</w:t>
      </w:r>
    </w:p>
    <w:p>
      <w:pPr>
        <w:pStyle w:val="6"/>
        <w:tabs>
          <w:tab w:val="left" w:pos="1333"/>
          <w:tab w:val="left" w:pos="2586"/>
        </w:tabs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101,547.84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2776" w:space="5433"/>
            <w:col w:w="805" w:space="532"/>
            <w:col w:w="3148" w:space="839"/>
            <w:col w:w="343" w:space="857"/>
            <w:col w:w="467"/>
          </w:cols>
        </w:sectPr>
      </w:pPr>
    </w:p>
    <w:p>
      <w:pPr>
        <w:pStyle w:val="6"/>
        <w:spacing w:before="2"/>
        <w:rPr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w:pict>
          <v:group id="docshapegroup49" o:spid="_x0000_s1098" o:spt="203" style="height:3pt;width:53.6pt;" coordsize="1072,60">
            <o:lock v:ext="edit"/>
            <v:shape id="docshape50" o:spid="_x0000_s1099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w:pict>
          <v:group id="docshapegroup51" o:spid="_x0000_s1100" o:spt="203" style="height:5.5pt;width:178.25pt;" coordsize="3565,110">
            <o:lock v:ext="edit"/>
            <v:shape id="docshape52" o:spid="_x0000_s1101" style="position:absolute;left:0;top:10;height:90;width:3565;" filled="f" stroked="t" coordorigin="0,10" coordsize="3565,90" path="m1200,60l0,60m1200,100l0,100m2399,10l1222,10m2399,50l1222,50m3565,10l2410,10m3565,50l241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w:pict>
          <v:group id="docshapegroup53" o:spid="_x0000_s1102" o:spt="203" style="height:3pt;width:53.6pt;" coordsize="1072,60">
            <o:lock v:ext="edit"/>
            <v:shape id="docshape54" o:spid="_x0000_s1103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w:pict>
          <v:group id="docshapegroup55" o:spid="_x0000_s1104" o:spt="203" style="height:3pt;width:53.6pt;" coordsize="1072,60">
            <o:lock v:ext="edit"/>
            <v:shape id="docshape56" o:spid="_x0000_s1105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sectPr>
      <w:type w:val="continuous"/>
      <w:pgSz w:w="15840" w:h="12240" w:orient="landscape"/>
      <w:pgMar w:top="740" w:right="380" w:bottom="280" w:left="260" w:header="38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244.9pt;margin-top:18.3pt;height:22.45pt;width:212.1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Sistema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Contabilidad</w:t>
                </w:r>
                <w:r>
                  <w:rPr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Integrada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Informacion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6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7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96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14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73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95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16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387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605" w:hanging="1412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24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4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37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615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804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992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18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70" w:hanging="1412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8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35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11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98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36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737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113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488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864" w:hanging="1412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1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0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14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28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568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710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5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993" w:hanging="1412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29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66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07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179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28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393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9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606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712" w:hanging="1412"/>
      </w:pPr>
      <w:rPr>
        <w:rFonts w:hint="default"/>
        <w:lang w:val="es-E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295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8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70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12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547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69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39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813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6234" w:hanging="1412"/>
      </w:pPr>
      <w:rPr>
        <w:rFonts w:hint="default"/>
        <w:lang w:val="es-E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94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150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440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30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021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31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60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89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182" w:hanging="141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3C75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194" w:lineRule="exact"/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448" w:hanging="1412"/>
      <w:outlineLvl w:val="2"/>
    </w:pPr>
    <w:rPr>
      <w:rFonts w:ascii="Arial" w:hAnsi="Arial" w:eastAsia="Arial" w:cs="Arial"/>
      <w:sz w:val="11"/>
      <w:szCs w:val="11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860" w:hanging="1412"/>
    </w:pPr>
    <w:rPr>
      <w:rFonts w:ascii="Arial" w:hAnsi="Arial" w:eastAsia="Arial" w:cs="Arial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7"/>
    <customShpInfo spid="_x0000_s1038"/>
    <customShpInfo spid="_x0000_s1040"/>
    <customShpInfo spid="_x0000_s1039"/>
    <customShpInfo spid="_x0000_s1041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7"/>
    <customShpInfo spid="_x0000_s1065"/>
    <customShpInfo spid="_x0000_s1068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5"/>
    <customShpInfo spid="_x0000_s1077"/>
    <customShpInfo spid="_x0000_s1076"/>
    <customShpInfo spid="_x0000_s1078"/>
    <customShpInfo spid="_x0000_s1080"/>
    <customShpInfo spid="_x0000_s1079"/>
    <customShpInfo spid="_x0000_s1081"/>
    <customShpInfo spid="_x0000_s1083"/>
    <customShpInfo spid="_x0000_s1084"/>
    <customShpInfo spid="_x0000_s1082"/>
    <customShpInfo spid="_x0000_s1085"/>
    <customShpInfo spid="_x0000_s1087"/>
    <customShpInfo spid="_x0000_s1086"/>
    <customShpInfo spid="_x0000_s1088"/>
    <customShpInfo spid="_x0000_s1090"/>
    <customShpInfo spid="_x0000_s1091"/>
    <customShpInfo spid="_x0000_s1089"/>
    <customShpInfo spid="_x0000_s1092"/>
    <customShpInfo spid="_x0000_s1093"/>
    <customShpInfo spid="_x0000_s1095"/>
    <customShpInfo spid="_x0000_s1094"/>
    <customShpInfo spid="_x0000_s1096"/>
    <customShpInfo spid="_x0000_s1097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2022-08-03T17:01:00Z</dcterms:created>
  <dc:creator>mlequite</dc:creator>
  <cp:lastModifiedBy>mlequite</cp:lastModifiedBy>
  <dcterms:modified xsi:type="dcterms:W3CDTF">2022-08-03T17:00:58Z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634431A98F9F4747B2AA542E20C42C78</vt:lpwstr>
  </property>
</Properties>
</file>